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6f51" w14:textId="5716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26 желтоқсандағы N 1379 және 2002 жылғы 29 желтоқсандағы N 1429 қаулыларына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25 шілдедегі N 749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"2003 жылға арналған республикалық бюджет туралы" Қазақстан Республикасының Заңын iске асыру туралы" Қазақстан Республикасы Үкiметiнiң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Республикасының Көлiк және коммуникациялар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"Республикалық маңызы бар автомобиль жолдарын салу және оны қайта жаңарту"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"Астана - Бурабай автомобиль жолының учаскесiн қайта жаңарту" кiшi бағдарламасындағы "2200000" деген сандар "2448758"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 "Астана қаласының Солтүстiк айналма жолын 0-6,5 км "Солтүстік-Батыс учаскесi" учаскесiнде қайта жаңарту" кiшi бағдарламасындағы "749 950" деген сандар "662740"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"Ресей Федерациясы шекарасы - Орал - Ақтөбе автожолын қайта жаңарту" кiшi бағдарламасындағы "849508" деген сандар "860168"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"Астана қаласының айналма жолын қалыпқа келтiру" кiшi бағдарламасындағы "612600" деген сандар "533325"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 "Қарағанды қаласы арқылы өту учаскесiн қайта жаңарту" кiшi бағдарламасындағы "1100000" деген сандар "1007067"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 "Республикалық маңызы бар автожолдарды қайта жаңарту жөнiндегi жобалау-iздестiру жұмыстары"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кiшi бағдарламаның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- Жезқазған - Павлодар - Успенка - Ресей Федерациясының шекарасы автожолын қайта жаңарту жобасын дайындау";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"Бейнеу - Ақжігіт - Өзбекстан шекарасы автожолын қайта жаңарту жобасын дайындау" кiшi бағдарламасында "33000" деген сандар "26380"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045 және 046 кiшi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"2003 жылғы конкурстардың хабарландыруларына және 2004 жылғы объектiлер бойынша конкурстық құжаттаманың таралымын көбейтуге ақы төлеу" кiшi бағдарламасы - 2000;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 "Астана - Қостанай - Челябинск автожолын қайта жаңарту жобасын және техникалық-экономикалық негiздемесiн дайындау" кiшi бағдарламасы - 4620;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"2003 жылға арналған республикалық бюджеттiк бағдарламалардың паспорттарын бекiту туралы" Қазақстан Республикасы Үкiметiнің 2002 жылғы 29 желтоқсандағы N 1429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225-қосымшада: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кестесінің 5-бағаны мынадай мазмұндағы реттiк нөмiрi 14, 15 және 16-жолдармен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Азаматтық авиациядағы аса қауiптi жұмыстарға рұқсат беру ережесi;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Азаматтық авиацияның авиациялық персоналы үшiн еңбектi қорғау және қауіпсiздік техникасы жөнінде оқытып-үйрету нұсқаулығы;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Авиациялық-химиялық жұмыстарда және сұйықтықтармен жұмыс iстеу кезiнде қауiпсiздiк техникасы және өндiрiстiк санитария жөніндегi ереже" деген жолдармен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"13" деген сан "16"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226-қосымшада: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"1/305,82" деген сандар "1/350,43"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"асфальт бетон жамылғысын," деген сөздерден кейiн "көпiрдi сынау"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"1/305,82" деген сандар "1/350,43 "деген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229-қосымшада: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 "6" деген сан "7"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кестесінің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"мемлекеттiк" деген сөзден кейiн "сатып алу"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"6" деген сан "7"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"6" деген сан "7"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232-қосымшада: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"23011" деген сандар "23046"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233-қосымшада: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033 -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"130" деген сандар "137,4"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"жобалық-сметалық құжаттамаларды әзiрлеу - 130 км" деген сөздерден кейiн "оның iшiнде Қашыр кентiнің айналма жолы"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"Автожолды қайта жаңартудың техникалық-экономикалық негiздемесінiң жобасы мен мемлекеттік және экологиялық сараптамасының қорытындысын дайындау";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037 -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кiшi бағдарламаның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- Жезқазған - Павлодар - Успенка - Ресей Федерациясының шекарасы" автожолын қайта жаңарту жобасын дайындау";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"127 км." деген сөздер "132,7 км., оның iшiнде Розовка кентінің айналма жолы"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045  "2003 жылғы     "Казахстанская       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конкурстардың   правда"               бойы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хабарландыру.   республикалық              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ларына және     газетi" ААҚ-тың            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жылғы      конкурстық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объектiлер      құжаттаманың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         таралымын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конкурстық      көбейту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құжаттаманың    автожол саласы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таралымын       бойынша тендерлер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көбейтуге ақы   өткiзу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төлеу"          хабарландыру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жариялау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 көрсетуіне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ақы төлеу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046   Астана -        Геологиялық және     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-      геодезиялық           бойы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Челябинск -     iздестiрулер,              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автожолын       автожолды аспаптық         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 жаңарту   тексеру;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жобасын және    "Астана -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техникалық-     -Челябинск" - 851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    автожолына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негiздемесін    жобалық-сметалық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дайындау        құжаттаманы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негiздеменi әзiрлеу,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жүргізу.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- Жезқазған" деген сөздер "Қызылорда - Жезқазған - Павлодар - Успенка - Ресей Федерациясының шекарасы"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-  Атырау" деген сөздерден кейiн "Астана - Қостанай - Челябинск", "Омбы - Павлодар - Майқапшағай" автожолы Қашыр кентiнің, "Павлодар - Успенка - Ресей Федерациясының шекарасы" автожолы Розовка кентiнің айналма жолы, "Атырау - Ақтау" автожолына мемлекеттiк және экологиялық сараптама жүргiзу"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235-қосымшада: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кестесінің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"инспекторлық су кемелерiн (8 бiрлiк)" деген сөздер "саны 26 бiрлiк инспекторлық су кемелерiн (оның iшiнде 8 бiрлiк - катер, 18 бiрлiк - мотоқайық)"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тұлғалардың" деген сөздер "жеке және заңды тұлғалардың"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жаңа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"банктердің қызмет көрсетулерiне ақы төлеу (жеке тұлғалар көрсеткен қызметтер үшiн шығыстарға ақы төлеу сомасының 0,3 %-ы)";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кecтeciнің 7-бағаны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Көлiк және коммуникациялар министрлiгi Көлiктік бақылау комитетiнiң аумақтық органдары".;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"инспекторлық су кемелерiн (8 бiрлiк)" деген сөздер "саны 26 бiрлiк инспекторлық су кемесiн (оның iшiнде 8 бiрлiк - катер, 18 бiрлiк - мотоқайық)"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254-қосымшада: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 мынадай мазмұндағы 8 және 9-тармақтармен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2А рульдеу жолын салу";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Ұшуды орнитологиялық қамтамасыз ету үшiн акустикалық жүйесiн орнату";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255-қосымшада: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 - 53 км." деген сөздерден кейiн "Қандыағаш - Ембi - Шалқар - Ырғыз" автожолының 50 км-дегi Күбiлей өзенi арқылы өтетiн авариялық көпiрдi жөндеу"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 - 338 км, сонымен қатар құбыр және көпiр жөндеу - 7/272, 1/134 дана/қ.м.;" деген сөздерден кейiн "Алматы - Бiшкек автожолының 27 км-дегi жол өткелiмен көлiк айырымын жөндеу"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 - 107 км, сонымен қатар 5/90 дана/қ.м. құбыр және көпiр жөндеу" деген сөздерден кейiн "Қызылорда - Павлодар - Успенка - Ресей Федерациясының шекарасы" автожолының анағұрлым бұзылған учаскелерiн жөндеу, 869-872, 873-880 км"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"1458" деген сандар "1473"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259-қосымшада: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"еңбекақы" деген сөз "стипендия"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"мен тамақтану" деген сөздер "және арнайы тамақтану, жеке арнайы киiм және аяқ киiм сатып алу, ұшу, парашюттық дайындықты өткiзу" деген сөздермен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