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c5b0" w14:textId="40bc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12 қыркүйектегі N 996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шілдедегі N 759 қаулысы.
Күші жойылды - ҚР Үкіметінің 2004.11.26. N 1237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Индустрия және сауда министрлігінің мәселелері" туралы Қазақстан Республикасы Үкіметінің 2002 жылғы 12 қыркүйектегі N 996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30, 330-құжат)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2-тармақтағы "төрт" деген сөз "бес"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қаулымен бекітілген Қазақстан Республикасының Индустрия және сауда министрлігі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"Министрліктің қызметін ұйымдастыру" деген 4-тараудың 15-тармағының екінші абзацындағы "төрт" деген сөз "бес"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