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1e968" w14:textId="501e9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"Ақбұлақ" ашық акционерлік қоғамы акцияларының мемлекеттік пакетін Ақтөбе облысының коммуналдық меншігіне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29 шілдедегі N 760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"Ақбұлақ" ашық акционерлік қоғамы (бұдан әрі - Қоғам) акцияларының мемлекеттік пакеті республикалық меншіктен Ақтөбе облысының коммуналдық меншігіне берілсін.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Қаржы министрлігінің Мемлекеттік мүлік және жекешелендіру комитеті Ақтөбе облысының әкімдігімен бірлесіп, заңнамада белгіленген тәртіппен Қоғам акцияларының мемлекеттік пакетін коммуналдық меншік беру жөніндегі қажетті ұйымдастырушылық іс-шараларды қамтамасыз етсін.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"Акциялардың мемлекеттік пакеттеріне мемлекеттік меншіктің түрлері және ұйымдарға қатысудың мемлекеттік үлестері туралы" Қазақстан Республикасы Үкіметінің 1999 жылғы 12 сәуірдегі N 405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1999 ж., N 13, 124-құжат) мынадай 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1-қосымшада: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"Ақтөбе облысы" деген бөлім мынадай мазмұндағы реттік нөмірі 346-4-жолмен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"346-4  АКТ-000555 "Ақбұлақ" ААҚ".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күнінен бастап күшіне енеді.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