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a4baf" w14:textId="aea4b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Тәуелсiз Мемлекеттер Достастығына қатысушы мемлекеттердiң бiлiм беру қызметiн лицензиялау, бiлiм беру мекемелерiн аттестаттау және аккредиттеу саласындағы жұмыстарды үйлестiру туралы келiсiмдi бекiту туралы</w:t>
      </w:r>
    </w:p>
    <w:p>
      <w:pPr>
        <w:spacing w:after="0"/>
        <w:ind w:left="0"/>
        <w:jc w:val="both"/>
      </w:pPr>
      <w:r>
        <w:rPr>
          <w:rFonts w:ascii="Times New Roman"/>
          <w:b w:val="false"/>
          <w:i w:val="false"/>
          <w:color w:val="000000"/>
          <w:sz w:val="28"/>
        </w:rPr>
        <w:t>Қазақстан Республикасы Үкіметінің 2003 жылғы 31 шілдедегі N 766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Yкiметi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2001 жылғы 29 қарашада Мәскеу қаласында жасалған Тәуелсiз Мемлекеттер Достастығына қатысушы мемлекеттердiң бiлiм беру қызметiн лицензиялау, бiлiм беру мекемелерiн аттестаттау және аккредиттеу саласындағы жұмыстарды үйлестiру туралы келiсiм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Тәуелсiз Мемлекеттер Достастығына қатысушы мемлекеттердiң бiлім беру қызметiн лицензиялау, бiлiм беру мекемелерiн аттестаттау және аккредиттеу саласындағы жұмыстарды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үйлестiру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КЕЛIСIМ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Келiсiмге қатысушы мемлекеттердiң Үкiметтерi, бұдан әрi - Тараптар,
</w:t>
      </w:r>
      <w:r>
        <w:br/>
      </w:r>
      <w:r>
        <w:rPr>
          <w:rFonts w:ascii="Times New Roman"/>
          <w:b w:val="false"/>
          <w:i w:val="false"/>
          <w:color w:val="000000"/>
          <w:sz w:val="28"/>
        </w:rPr>
        <w:t>
      1992 жылғы 15 мамырдағы Бiлiм беру саласындағы ынтымақтастық туралы келiсiмнің ережелерiн және 1997 жылғы 17 қаңтардағы Тәуелсiз Мемлекеттер Достастығының бiрыңғай (ортақ) бiлiм беру кеңiстiгiн қалыптастыру жөнiндегi ынтымақтастық туралы келiсiмдi басшылыққа ала отырып,
</w:t>
      </w:r>
      <w:r>
        <w:br/>
      </w:r>
      <w:r>
        <w:rPr>
          <w:rFonts w:ascii="Times New Roman"/>
          <w:b w:val="false"/>
          <w:i w:val="false"/>
          <w:color w:val="000000"/>
          <w:sz w:val="28"/>
        </w:rPr>
        <w:t>
      Тәуелсiз Мемлекеттер Достастығына қатысушы мемлекеттер арасындағы білiм беру саласындағы тығыз байланысты ескере отырып,
</w:t>
      </w:r>
      <w:r>
        <w:br/>
      </w:r>
      <w:r>
        <w:rPr>
          <w:rFonts w:ascii="Times New Roman"/>
          <w:b w:val="false"/>
          <w:i w:val="false"/>
          <w:color w:val="000000"/>
          <w:sz w:val="28"/>
        </w:rPr>
        <w:t>
      бiлiм беру сапасын қамтамасыз ету үшiн бiрыңғай көзқарастарды қалыптастыруда және бiлiм беру сапасын қамтамасыз етудің  мемлекетаралық жүйесiн жасауда Тараптардың өзара іс-қимылының қажеттілігін тани отырып,
</w:t>
      </w:r>
      <w:r>
        <w:br/>
      </w:r>
      <w:r>
        <w:rPr>
          <w:rFonts w:ascii="Times New Roman"/>
          <w:b w:val="false"/>
          <w:i w:val="false"/>
          <w:color w:val="000000"/>
          <w:sz w:val="28"/>
        </w:rPr>
        <w:t>
      төмендегiлер туралы келiстi: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бiлiм беру сапасын қамтамасыз етудің бiрыңғай талаптарын белгiлеу үшiн шараларды қабылдайды және бiлiм беру қызметiн лицензиялау, бiлiм беру мекемелерiн аттестаттау және аккредиттеу саласындағы келiсiлген қағидаттарды ұстанады.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сапалы бiлiм берудi қамтамасыз етуде бiрыңғай талаптарды белгiлеу мақсатында:
</w:t>
      </w:r>
      <w:r>
        <w:br/>
      </w:r>
      <w:r>
        <w:rPr>
          <w:rFonts w:ascii="Times New Roman"/>
          <w:b w:val="false"/>
          <w:i w:val="false"/>
          <w:color w:val="000000"/>
          <w:sz w:val="28"/>
        </w:rPr>
        <w:t>
      бiлiм беру қызметiн лицензиялау, бiлiм беру мекемелерiн аттестаттау және аккредиттеу саласындағы ұлттық заңнаманы және өзге де нормативтік кесімдердi жақындастыруға қатысты шараларды қабылдайды;      
</w:t>
      </w:r>
      <w:r>
        <w:br/>
      </w:r>
      <w:r>
        <w:rPr>
          <w:rFonts w:ascii="Times New Roman"/>
          <w:b w:val="false"/>
          <w:i w:val="false"/>
          <w:color w:val="000000"/>
          <w:sz w:val="28"/>
        </w:rPr>
        <w:t>
      Тараптар мемлекеттерiнің бiлім беру қызметiн лицензиялау, бiлiм беру мекемелерiн аттестаттау және аккредиттеу саласындағы өзара iс-қимыл мәселелерi жөнiндегi қажеттi нормативтiк құқықтық базаны қалыптастырады.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бiлiм беру сапасын қамтамасыз ету жөнiндегi бiлiм беру мекемелерiне бiлiм беру қызметiн лицензиялауды жүргiзуге, бiлiм беру мекемелерiн аттестаттау және аккредиттеуге қойылатын талаптарды әзiрлеу кезiнде, сондай-ақ аккредиттелiнген бiлiм беру мекемелерiнiң (аккредиттеу рәсiмдерiн жүргiзу заңнамаларында көзделмеген мемлекеттер үшiн - аттестатталған) деректер банкін құру кезінде өзара iс-қимыл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ұлттық заңнамаға сәйкес:
</w:t>
      </w:r>
      <w:r>
        <w:br/>
      </w:r>
      <w:r>
        <w:rPr>
          <w:rFonts w:ascii="Times New Roman"/>
          <w:b w:val="false"/>
          <w:i w:val="false"/>
          <w:color w:val="000000"/>
          <w:sz w:val="28"/>
        </w:rPr>
        <w:t>
      бiлiм беру қызметiн лицензиялау, бiлiм беру мекемелерiн аттестаттау және аккредиттеу туралы нормативтiк құқықтық база мен әдiстемелiк құжаттарға өзара қол жетiмдiлiктi қамтамасыз етедi;
</w:t>
      </w:r>
      <w:r>
        <w:br/>
      </w:r>
      <w:r>
        <w:rPr>
          <w:rFonts w:ascii="Times New Roman"/>
          <w:b w:val="false"/>
          <w:i w:val="false"/>
          <w:color w:val="000000"/>
          <w:sz w:val="28"/>
        </w:rPr>
        <w:t>
      бiлiм беру қызметiн лицензиялау, бiлiм бepу мекемелерiн аттестаттау және аккредиттеу саласындағы бiрлескен жобаларды iске асыру тетiгiн белгілейдi;
</w:t>
      </w:r>
      <w:r>
        <w:br/>
      </w:r>
      <w:r>
        <w:rPr>
          <w:rFonts w:ascii="Times New Roman"/>
          <w:b w:val="false"/>
          <w:i w:val="false"/>
          <w:color w:val="000000"/>
          <w:sz w:val="28"/>
        </w:rPr>
        <w:t>
      Тараптар мемлекеттерiнiң бiлiм беру мекемелерiне бiрлесiп аттестаттау және аккредиттеу жүргiзуге жәрдемдеседi.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Келiсiмдi iске асыру жөнiндегi жұмыстарды үйлестiрудi Тәуелсiз Мемлекеттер Достастығына қатысушы мемлекеттердiң бiлiм беру саласындағы ынтымақтастық жөнiндегi кеңес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Келiсiмнiң ережелерiн орындауға жауапты Тараптар мемлекеттерiнің орталық бiлiм берудi басқару органдары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Тараптардың олардың қатысушылары болып табылатын Тараптар мемлекеттерінің басқа да халықаралық шарттардан туындайтын құқықтары мен мiндеттерiн қозғамайды.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Келiсiмдi қолдану мен түсiндiруге байланысты даулы мәселелер мүдделi Тараптардың консультациялары және келіссөздерi жолымен шешiледi.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оған оның ережелерiн танитын басқа да мемлекеттердi қосу үшiн, мұндай қосылу туралы құжаттарды депозитарийге беру жолымен ашық.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оның күшiне енуi үшiн қажеттi мемлекетiшiлiк рәсiмдердi Тараптардың орындағаны туралы үшiншi хабарламаны депозитарий алған күнiнен бастап күшiне енедi. Мемлекетiшілік рәсiмдердi кейiннен орындаған Тараптар үшiн ол тиiстi құжаттарды депозитарийге тапсырған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Келiсiмге Келiсiмнiң ажырамас бөлiгi болып табылатын және осы Келiсiмнiң 10-бабында белгiленген тәртiпке сәйкес күшiне енетiн Хаттамамен ресiмделетiн өзгерiстер мен толықтырулар енгiзілуi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оның күшiне енген күнiнен бастап бес жыл бойы қолданылады және, егер Тараптар өзге шешiм қабылдамаса, келесi бесжылдық кезеңдерге өздiгiнен ұзартылатын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Кез келген Тарап осы Келiсiмнен шығуына алты ай қалғанға дейiн осы туралы депозитарийге жазбаша хабарлама жолдай отырып шығуы мүмкін.
</w:t>
      </w:r>
    </w:p>
    <w:p>
      <w:pPr>
        <w:spacing w:after="0"/>
        <w:ind w:left="0"/>
        <w:jc w:val="both"/>
      </w:pPr>
      <w:r>
        <w:rPr>
          <w:rFonts w:ascii="Times New Roman"/>
          <w:b w:val="false"/>
          <w:i w:val="false"/>
          <w:color w:val="000000"/>
          <w:sz w:val="28"/>
        </w:rPr>
        <w:t>
      2001 жылғы 29 қарашада Мәскеу қаласында бiр түпнұсқа данада орыс тiлiнде жасалды. Түпнұсқа данасы Тәуелсiз Мемлекеттер Достастығының Атқарушы комитетiнде сақталады, ол оның куәландырылған көшiрмесiн осы Келiсiмге қол қойған әрбiр мемлекетке жiбередi.
</w:t>
      </w:r>
    </w:p>
    <w:p>
      <w:pPr>
        <w:spacing w:after="0"/>
        <w:ind w:left="0"/>
        <w:jc w:val="both"/>
      </w:pPr>
      <w:r>
        <w:rPr>
          <w:rFonts w:ascii="Times New Roman"/>
          <w:b w:val="false"/>
          <w:i w:val="false"/>
          <w:color w:val="000000"/>
          <w:sz w:val="28"/>
        </w:rPr>
        <w:t>
</w:t>
      </w:r>
      <w:r>
        <w:rPr>
          <w:rFonts w:ascii="Times New Roman"/>
          <w:b w:val="false"/>
          <w:i/>
          <w:color w:val="000000"/>
          <w:sz w:val="28"/>
        </w:rPr>
        <w:t>
Әзербайжан Республикасының        Молдова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Yкiметi үшін                      Yкiметi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Армения Республикасының           Ресей Федерациясының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Үкiметi үшін                      Үкiметi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Беларусь Республикасының          Тәжiкстан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Үкiметi үшін                      Үкiметi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Грузия                            Түркiменстан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Үкiметi үшін                      Үкiметi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Өзбекстан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Үкiметi үшін                      Үкiметi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Қырғызстан Республикасының        Украина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Yкiметi үшін                      Yкiметi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