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2fac" w14:textId="2792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банкі" акционерлік қоғамы Директорлар кеңесі құрамының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6 тамыздағы N 787 қаулысы. Күші жойылды - ҚР Үкіметінің 2006.09.20. N 885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банкі туралы" Қазақстан Республикасы 2001 жылғы 25 сәуірдегі Заңның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Даму банкі" акционерлік қоғамы (бұдан әрі - Даму банкі) акционерлерінің жалпы жиналысына: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Даму банкі Директорлар кеңесінің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бюджеттік жоспарлау вице-министрі Ербол Тұрмаханұлы Орынбаевты;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вице-министрі Ғани Нұрмаханбетұлы Өзбековты;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сауда бірінші вице-министрі Асқар Ұзақбайұлы Маминді сайлау;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Даму банкі Директорлар Кеңесінің құрамынан Арман Ғалиасқарұлы Дунаевты, Леонид Александрович Ивановты, Александр Иванович Андрющенконы шығару ұсынылсын.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