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fef4" w14:textId="d76f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негiздемелердi әзiрлеу мен олардың сараптамаларын жүргізудi қаржыландыру үшiн республикалық инвестициялық жобалардың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тамыздағы N 796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"2003 жылға арналған республикалық бюджет туралы" Қазақстан Республикасының 2002 жылғы 12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20-1-бабына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035 "Республикалық инвестициялық жобалардың техникалық-экономикалық негiздемелерiн әзiрлеу және оның сараптамасы" республикалық бюджеттiк бағдарламасының қаражаты есебiнен техникалық-экономикалық негiздемелердi әзiрлеу мен олардың сараптамаларын жүргiзудi қаржыландыру үшiн республикалық инвестициялық жобалардың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035 "Республикалық инвестициялық жобалардың техникалық-экономикалық негiздемелерiн әзiрлеу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оның сараптамасы" республикалық бюджеттiк бағдарламасының қаражаты есебiнен техникалық-экономикалық негiздемелердi әзiрлеу мен олардың сараптамаларын жүргiзудi қаржыландыру үшiн республикалық инвестициялық жобалардың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өзгерді - ҚР Үкіметінің 2003.10.21. 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20-1-жолмен толықтырылды - ҚР Үкіметінің 2003.12.26. N 1328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        Жоба атауы                |Техникалық-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             |экономикалық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|негiздемелердi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|әзiрлеу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|сараптамасын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|жүргiзудi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|қаржыландырудың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|(млн.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              2                      |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Iшкi iстер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Сақтау базаларын салу                               1,59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 iшкi әскерлерiнiң ведомстволық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байланыс желiсi                                     0,60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 iшкi әскерлерiнiң тау дайындығы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оқу орталығын салу                          0,80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 iшкi әскерлерiнiң Петропавл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жоғары әскери училищесiнде оқу-материалдық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 құру және дамыту                            1,25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Pecпубликасының Денсаулық сақтау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Астана қаласында жедел жәрдем станциясы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240 төсекке арналған жедел медициналық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ҒЗИ салу                                           73,00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Астана қаласында бiр ауысымда 250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қабылдайтын әйелдер консультациясы бар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арналған перинатальдық орталық салу        16,20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Алматы қаласында 125 төсекке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"Балбұлақ" республикалық балаларды сауықтыру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орталығының ұйықтайтын кoрпусын салу                1,70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"Бұрабай" республикалық балалар-жасөспiрiмдердiң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туберкулездік санаторийi жанындағы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комплектiлi мектептi салу                           1,40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Алматы қаласында Педиатрия мен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хирургиясы ғылыми орталығының жанында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төсекке арналған емдеу корпусын салу               23,00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 Ауылдық денсаулық сақтау саласында ұтқыр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телемедицинаны дамыту                              28,00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 Қазақстан Республикасының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ақпараттық жүйесiн құру                   12,00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Мәдениет, ақпарат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қоғамдық келiсiм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Алматы облысының Есiк ауданында Есiк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археологиялық қорығын ұйымдастыру                   0,75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Шығыс Қазақстан облысының Қатон Қарағай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ауданындағы Берел археологиялық қорығын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                                         0,75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Ақмола облысының Бурабай кентiнде "Абылай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хан ставкасы" этномәдени кешенiн салу               6,98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Білiм және ғылым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Астана қаласында Болашақ мектебiн салу             12,00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Қазақстан Республикасы Ұлттық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академиясының ғимараттары кешенiн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жаңарту                                             4,05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Ж.Елебеков атындағы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эстрадалық-цирк колледжiнiң объектiлерiн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және қайта жаңарту                             3,74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Астана қаласында 250 орынға арналған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академиясының жатақханасын салу              1,91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Көлiк және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Ақтөбе облысының шекарасы - Қызылорда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 учаскесiнде Самара -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автожолын қайта жаңарту                             8,30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Георгиевка - Тараз - Шымкент - Өзбекстан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шекарасы автожолын қайта жаңарту                    7,00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Алматы - Өскемен автожолын қайта жаңарту           12,00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Қазақстан Республикасының Әдiлет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Павлодар қаласында сотталғандар,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бостандығынан өмiр бойы айыруға жазаланғандар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ерекше режимдегi колонияны құру                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20-1 Астана қаласының жаңа iскерлiк орталығында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Әдiлет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ғимаратын салу                                    13,36 &lt;*&gt;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Республикасының Кедендiк бақылау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Шекара маңындағы кеден бекеттерiн,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бақылау-өткiзу пункттерiн, кеден инфрақұрылымы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объектiлерiн дамыту және салу                      17,00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Темiр жол өткiзу пункттерiнде бiрыңғай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бақылау-өткiзу пункттерiн салу                     34,00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Республикасының Туризм және спорт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Щучинск қаласындағы республикалық шаңғы спорт базасы  7,43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