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8517" w14:textId="f468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Ауғанстан Өтпелі Ислам Мемлекетіне ізгілік көмек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тамыздағы N 799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Соғыстан кейінгі оңалтуда Ауғанстан Өтпелі Ислам Мемлекетіне өтеусіз әскери көмек көрсету мақсатында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Қорғаныс министрлігі қоса беріліп отырған тізімге сәйкес заттай мүлікті Ауғанстан Ұлттық Армиясына берсін, сондай-ақ оны Халықаралық терроризмге қарсы коалицияның Ганси авиабазасына дейін (Қырғыз Республикасы) тасымалдауды қамтамасыз етсін.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қауіпсіздік комитеті (келісім бойынша) Қазақстан Республикасының Қарулы Күштері автолегінің қазақстан-қырғыз мемлекеттік шекарасынан кедергісіз өтуіне қажетті шараларды қабылдасын, Қазақстан Республикасының Кедендік бақылау агенттігі Қазақстан Республикасының заңнамасында белгіленген тәртіппен кедендік ресімдеуді және кедендік бақылауды жедел жүзеге асыруға қажетті шараларды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өз құзыреті шегінде осы қаулының орындалуы жөніндегі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799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Берілетін заттай мүліктің тізімі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Солдат шинелі          1500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Иық баулары            2000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Алюминий бақырлары     1500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Алюминий құтылары      1500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Құтыларға құндақтар    1500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Мақталы жылы кеудеше   3000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Мақталы шалбар         3000 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Солдат плащ-шатыры     1500 дана.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