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b0fd1" w14:textId="71b0f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2002 жылғы 2 шілдедегі N 713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2003 жылғы 14 тамыздағы N 817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қаулы етеді: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"Микропроцессорлық карточкалар негізінде Төлем карточкаларының ұлттық банкаралық жүйесін дамыту бағдарламасын бекіту туралы" Қазақстан Республикасы Үкіметінің 2002 жылғы 2 шілдедегі N 713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ПҮКЖ-ы, 2002 ж., N 21, 222-құжат) мынадай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Микропроцессорлық карточкалар негізінде Төлем карточкаларының ұлттық банкаралық жүйесін дамыту бағдарламасында: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"Паспорт" деген 1-бөлімде: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"2002-2003" деген сандар "2002-2005"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"Микропроцессорлық карточкалар негізінде Төлем карточкаларының ұлттық банкаралық жүйесін дамыту бағдарламасын іске асыру жөніндегі іс-шаралар жоспары" деген 8-бөлім осы қаулыға қосымшаға сәйкес жаңа редакцияда жазылсын.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күшіне енеді.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2003 жылғы 14 тамыздағы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817 қаулысына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Микропроцессорлық карточкалар негізінде </w:t>
      </w:r>
      <w:r>
        <w:br/>
      </w:r>
      <w:r>
        <w:rPr>
          <w:rFonts w:ascii="Times New Roman"/>
          <w:b/>
          <w:i w:val="false"/>
          <w:color w:val="000000"/>
        </w:rPr>
        <w:t xml:space="preserve">
Төлем карточкаларының ұлттық банкаралық жүйесін дамыту </w:t>
      </w:r>
      <w:r>
        <w:br/>
      </w:r>
      <w:r>
        <w:rPr>
          <w:rFonts w:ascii="Times New Roman"/>
          <w:b/>
          <w:i w:val="false"/>
          <w:color w:val="000000"/>
        </w:rPr>
        <w:t xml:space="preserve">
бағдарламасын іске асыру жөніндегі іс-шаралар жоспары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р/с|    Іс-шара      |Орындауға  |Аяқталу |Орын.  |Болжамды|Қаржы.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  |                 |жауаптылар |нысаны  |далу   |шығыстар|ландыру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 |           |        |мерзімі|        |көздері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1         2              3         4        5        6        7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 Микропроцессорлық  Ұлттық       Ұлттық   2002   Шығыстар  Қаржы.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карточкалар негі.  Банк         Банк     жылғы  жоспар.   лан.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зінде Төлем        (келісім     Басқар.  4-     ланбайды  дыру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карточкаларының    бойынша),    масының  тоқсан           талап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ұлттық банкаралық  "Процессинг  қаулысы                   етіл.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жүйесінің жұмыс    орталығы"                              мейді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істеу ережесін     ЖАҚ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әзірлеу            (келісім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  Микропроцессорлық  Ұлттық       Дайын.   2002   Шығыстар  Қаржы.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карточкалар негі.  Банк         далған   жылғы  жоспар.   лан.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зінде Төлем        (келісім     конкурс  4-     ланбайды  дыру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карточкаларының    бойынша),    талап.   тоқсан           талап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ұлттық банкаралық  ККМ, ҚарМ,   тары                      етіл.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жүйесінің жұмыс    "Процессинг  және                      мейді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істеу үшін жабдық. орталығы"    құрылған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тарды және бағдар. ЖАҚ          конкурс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ламалық қамтамасыз (келісім     комиссия.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етуді жеткізуші.   бойынша),    сы, жет.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лерді таңдау       екінші       кізушіні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бойынша тендер     деңгейдегі   (лерді)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өткізуге конкурс   банктер      таңдау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талаптарын дайын.  (келісім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дау, тендер        бойынша)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комиссиясын құру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және конкурсты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  Микропроцессорлық  Ұлттық       Үкімет.  2002-  Шығыстар  Қаржы.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карточкалар негі.  Банк         ке       2004   жоспар.   лан.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зінде Төлем        (келісім     ақпарат  жылдар ланбайды  дыру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карточкаларының    бойынша),                              талап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ұлттық банкаралық  "Процессинг                            етіл.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жүйесінің қаты.    орталығы"                              мейді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сушылары арасында  ЖАҚ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семинарлар өткізу  (келісім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  Төлем карточкала.  Ұлттық       БАҚ-та   2002-  Шығыстар  Қаржы.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рын сауда және     Банк         жария.   2004   жоспар.   лан.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қызмет көрсету     (келісім     ланым.   жылдар ланбайды  дыру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саласында танымал  бойынша),    дар мен                   талап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ету және пайдалану "Процессинг  сөз                       етіл.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мақсатында бұқара. орталығы"    сөйлеу.                   мейді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лық ақпарат құрал. ЖАҚ          лер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дарында халық      (келісім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арасында насихат.  бойынша),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тау және түсінді.  екінші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ру жұмысын         деңгейдегі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жүргізу            банктер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(келісім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  "Мемлекеттік       Ұлттық       Үкімет   2002   Шығыстар  Қаржы.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бюджеттің қаража.  Банк         қаулы.   жылғы  жоспар.   лан.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ты есебінен жала.  (келісім     сының    4-     ланбайды  дыру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қы, стипендия,     бойынша)     жобасы   тоқсан           талап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зейнетақы, жәр.                                           етіл.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демақы және басқа                                         мейді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да ақшалай төлем.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дерді төлеудің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тәртібін жетілді.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ру жөніндегі ша.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ралар туралы"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Үкіметінің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1999 жылғы 28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қыркүйектегі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N 1464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мемлекеттік меке.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мелер, мемлекет.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тік кәсіпорындар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және мемлекеттің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қатысуы бар ұйым.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дар қызметкерле.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рінің жалақысын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екінші деңгейдегі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бантерде ашылған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карт-шоттарға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аудару бөлігінде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өзгерістер енгізу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туралы Үкімет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қаулысының жоба.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сын әзірлеу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  Екінші деңгейдегі  Ұлттық       Ұсыным.  2003   Шығыстар  Қаржы.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банктерге және     Банк         дар      жылғы  жоспар.   лан.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"Казпочта" ААҚ-ға  (келісім              4-     ланбайды  дыру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бюджетке төлемдер  бойынша)              тоқсан           талап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бойынша, сондай-                                          етіл.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ақ төлем карточ.                                          мейді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каларын пайдалана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отырып коммунал.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дық қызметтер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көрсетуге, байла.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ныс қызметтеріне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ақы төлеу бойынша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операциялар жүр.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гізу үшін өз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бөлімшелерінде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халыққа қызмет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көрсететін жаб.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дықтар орнатуды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қамтамасыз етуді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ұсыну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  "Қазақстан         Ұлттық       Заң      2004   Шығыстар  Қаржы.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Республикасындағы  Банк         жобасы   жылғы  жоспар.   лан.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банктер және банк  (келісім              2-     ланбайды  дыру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қызметі туралы"    бойынша)              тоқсан           талап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Қазақстан                                                 етіл.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Республикасының                                           мейді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төлем кар.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точкаларын шығару.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ға және қызмет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көрсетуге байла.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нысты банк опера.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цияларының түр.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лерін нақтылау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бөлігінде толық.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тырулар әзірлеу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және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Үкіметінің қара.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уына енгізу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  Міндетті медици.   ДСМ, ЭБЖМ,   Ұлттық   2004   Шығыстар  Қаржы.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налық сақтанды.    "Процессинг  Банкке   жылғы  жоспар.   лан.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руды енгізу жө.    орталығы"    ұсыныс.  3-     ланбайды  дыру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ніндегі іс-шара.   ЖАҚ          тар      тоқсан           талап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лар іске асырыл.   (келісім                               етіл.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ған жағдайда       бойынша)                               мейді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Микропроцессорлық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карточкалар негі.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зінде Төлем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карточкаларының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ұлттық банк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аралық жүйесі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шеңберінде төлем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карточкаларының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технологияларын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пайдалану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қызмет көрсету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мүмкіндігін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қарастыру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  Сауда және сервис  Екінші       Ұлттық   2004   Шығыстар  Қаржы.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ұйымдарын сауда    деңгейдегі   Банкке   жылғы  жоспар.   лан.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терминалдарымен    банктер      есептер, 4-     ланбайды  дыру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қамтамасыз ету     (келісім     Үкіметке тоқсан           талап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жөніндегі ұйым.    бойынша),    ақпарат                   етіл.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дастыру іс-шара.   "Процессинг                            мейді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ларын жүргізу      орталығы"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ЖАҚ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(келісім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бойынша),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облыстар.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дың, қала.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лардың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және ау.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дандардың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әкімдері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 Қазақстан          ҚарМ, АБА,   Норма.   2005   Шығыстар  Қаржы.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Республикасының    ӘдМ, ІІМ,    тивтік   жылғы  жоспар.   лан.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Ұлттық тізілім.    "Процессинг  құқық.   1-     ланбайды  дыру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дерін жасау мақ.   орталығы"    тық ке.  тоқсан           талап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сатында Жеке (заң. ЖАҚ          сімнің                    етіл.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ды) тұлғаның       (келісім     жобасы                    мейді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бірыңғай нөміріне  бойынша)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(ИН(БИН) көшу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бағдарламасын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іске асырған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кезде оларға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Микропроцессорлық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карточкалар негі.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зінде Төлем кар.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точкаларының ұлт.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тық банкаралық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жүйесі шеңберінде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қызмет көрсету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үшін төлем карточ.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каларының техноло.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гияларын пайдалану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