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2f54" w14:textId="e022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11 маусымдағы N 803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тамыздағы N 819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 істері жөніндегі кеңес құру туралы" Қазақстан Республикасы Үкіметінің 2001 жылғы 11 маусымдағы N 803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 (Қазақстан Республикасының ПҮКЖ-ы, 2001 ж., N 22, 273-құжат).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