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e457" w14:textId="340e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31 қазандағы N 1158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19 тамыздағы N 825 Қаулысы. Күші жойылды - Қазақстан Республикасы Үкіметінің 2007 жылғы 27 желтоқсандағы N 1301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2007.12.27.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1301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(2008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өнімдерін ішкі және сыртқы рыноктарға жеткізу көлемін үдету, ауыл шаруашылығы өндірісін мемлекеттік қолдаудың ұтымды шаралары шеңберінде азық-түлік импортының деңгейін төмендету мақсатында Қазақстан Республикасының Үкіметі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"Тауарларды, жұмыстарды және көрсетілетін қызметтерді мемлекеттік сатып алуды ұйымдастыру мен жүргізудің ережесін бекіту туралы" Қазақстан Республикасы Үкіметінің 2002 жылғы 31 тамыздағы N 1158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2002 ж., N 37, 390-құжат)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Тауарларды, жұмыстар мен көрсетілетін қызметтерді мемлекеттік сатып алуды ұйымдастыру мен өткізу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2-тараудың 8-параграфы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"$8. Ауыл шаруашылығы өнімдері мен оның өңделген өнімдерін, сондай-ақ оларды сақтау мен тасымалдау жөніндегі қызметтер көрсетуді мемлекеттік сатып алуды ұйымдастыру мен жүргізудің ерекшеліктері.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Ауыл шаруашылығы өнімдері мен оның өңделген өнімдерін, сондай-ақ оларды сақтау мен тасымалдау жөніндегі қызметтер көрсетуді мемлекеттік сатып алуды бюджеттік кредиттерді қоса алғанда, республикалық бюджет қаражаты есебінен Қазақстан Республикасы Үкіметінің шешімімен белгіленген жеткізушілер (агенттер)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Бюджеттік кредиттерді қоса алғанда, республикалық бюджет қаражаты есебінен жеткізушілер (агенттер) жүзеге асыратын ауыл шаруашылығы өнімдерін және оның өңделген өнімдерін, сондай-ақ оларды сақтау мен тасымалдау жөніндегі қызметтер көрсетуді мемлекеттік сатып алуды ұйымдастыру мен жүргізу тәртібін Қазақстан Республикасының Үкіметі белгілейді".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