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e014" w14:textId="de3e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1993 жылғы 12 қазандағы N 1011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тамыздағы N 829 қаулысы. Күші жойылды - ҚР Үкіметінің 2006.04.06. N 289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мерзімді әскери қызметке шақырудан кейінге қалдырылатын әскерге шақыру жасындағы азаматтарының жекелеген санаттарының тізбесі туралы" (Қазақстан Республикасының ПҮКЖ-ы, 1993 ж., N 41, 480-құжат) Қазақстан Республикасы Министрлер Кабинетінің 1993 жылғы 12 қазандағы N 1011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мерзімді әскери қызметке шақырудан кейінге қалдырылатын әскерге шақыру жасындағы азаматтарының жекелеген санаттарының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"СССР-дің 60 жылдығы атындағы Маңғышлақ энергетика комбинатында" деген сөздер "Қазатомөнеркәсіп - Маңғыстау атом энергетика комбинаты" жауапкершілігі шектеулі серіктестігінде"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