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9a72" w14:textId="66e9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ауылдық аумақтарын дамытудың 2004-2010 жылдарға арналған мемлекеттiк бағдарламасын iске асыру жөнiндегi 2004-2006 жылдарға арналған iс-шаралар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тамыздағы N 838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ауылдық аумақтарын дамытудың 2004-2010 жылдарға арналған мемлекеттiк бағдарламасы туралы" 2003 жылғы 10 шiлдедегi N 1149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ауылдық аумақтарын дамытудың 2004-2010 жылдарға арналған мемлекеттiк бағдарламасын iске асыру жөнiндегi 2004-2006 жылдарға арналған iс-шаралар жоспары (бұдан әрi - Іс-шаралар жоспары)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органдары, өзге де мемлекеттiк органдары және мүдделi ұйымдар (келiсiм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тоқсан сайын есептi тоқсаннан кейiнгi айдың 20-күнiне Қазақстан Республикасының Ауыл шаруашылығы министрлiгiне Iс-шаралар жоспарының орындалу барысы туралы ақпарат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өзгеріс енгізілді - ҚР Үкіметінің 2005.03.15. N 230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министрлiгi Қазақстан Республикасының Yкiметiне тоқсан сайын eceптi тоқсаннан кейiнгi екiншi айдың 1-күнiне Iс-шаралар жоспарының орындалу барысы туралы жиынтық ақпарат берудi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өзгеріс енгізілді - ҚР Үкіметінің 2005.03.15. N 230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Кеңсесiне жүктелсін.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ауыл аумақтарын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дамытудың 2004-2010 жылдарға арналған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iске асыру жөнiндегi 2004-2006 </w:t>
      </w:r>
      <w:r>
        <w:br/>
      </w:r>
      <w:r>
        <w:rPr>
          <w:rFonts w:ascii="Times New Roman"/>
          <w:b/>
          <w:i w:val="false"/>
          <w:color w:val="000000"/>
        </w:rPr>
        <w:t xml:space="preserve">
жылдарға арналған iс-шаралар жоспары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өзгерту енгізілді - ҚР Үкіметінің 2004.03.04.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272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2005.03.15.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2007.02.16. N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117 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 | Іс-шаралар |Аяқ. |Орында.|Орын.|Болжамды шығыстар,** |Қар.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 |            |талу |луына  |далу |  млн. теңге         |жы.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 |ны.  |жауап. |мер. |_____________________|лан.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 |саны |тылар  |зімі |2004ж.|2005ж.|2006ж. |дыру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 |     |       |     |      |      |       |көзі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1          2         3      4       5     6      7      8       9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Қазақстан     Ауыл  АШМ,   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Республикасы. ша.   орталық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ауыл      руа.  атқа.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аумақтарын    шы    рушы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     лығы  орган.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2004-2010     мини. 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жылдарға      стрі.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нің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бұй.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 рығы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iске асырудың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 Ауыл          Мәс.  Облыс.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аумақтарын    лихат тардың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     ше.   әкім.  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шім.  дері,   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  дері. АШМ,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негiзiнде     нің  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          және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шаруашылығы,  облыс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сақтау,       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және    қау.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ғылым мини.   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стрлiктерiмен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келiсiлген    жоба.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ларын,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жоспарларын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1. Ауыл шаруашылығы өндірісінің өсуі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экономикалық қызмет аясының кеңеюі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 Егiстiк       Қаза. Облыс.  Жел.  3100,9 2107,7 1931,3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алқаптарын    қстан тардың  тоқ.                       көз.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кеңейту,      Рес.  әкім.   сан,                       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экономикалық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тиiмдi        бли.  АШМ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дақылдардың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шығымдылығын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арттыру, ауыл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шаруашылығын.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 мал басын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өнiмдiлiгiн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ұлғайту,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тауарлы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өндiрiсiнiң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өсуiн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 Ауыл шаруашы.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лығы өндiрi.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сiне ғылыми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негiзделген,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pecуpc үнем.  бли.  АШМ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дейтiн агро.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технология.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ларды енгiзу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жұмысты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 Ауыл кәсiп.   Қаза. АШМ,    2004  1406,9 1903,8 1696,2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керлiгiн      қстан облыс.  жылғы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қолдау және   Рес.  тардың  жел.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елдi  пу.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   бли.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кiрiстiлiгiн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ша.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раларды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iске асыру: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ауыл               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шаруашылығы,      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балық және        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 цехтарды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iстеп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тұрғандарын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жәрдем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ауыл               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       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басқа        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 өнiмдердi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 сою цех.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тары мен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санды ұрық.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тұрмыстық          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қызметтер,        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дүкендер,         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бөлшек және      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көтерме сауда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базарлары,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 Ауыл       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тауар өндi.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рушiлерiнiң   пу.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өңдеушi 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кәсiпорын.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дарымен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бiрлесiп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тiгiнен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интеграция.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ланған       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құрылымдарын  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ұйымдастыруға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2. Инженерлік инфрақұрылымды дамыту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2.1. Сумен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  Республикалық Қаза. АШМ     І     244,0  1007,3 1007,3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меншiктегi    қстан       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ауыз суымен   Рес.         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қамтудың      пу.        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баламасыз    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көздерi болып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табылатын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сумен жаб.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дықтаудың     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аса маңызды   қау.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топтық жүйе.  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лерiнен ауыз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суды беру    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құнын субси.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  Сумен         Қаза. Облыс.  Жел.  5460,0 5500,0 5500,0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қстан тардың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обектi.   Рес.  әкім.   сан,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 салу    пу.   дері,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қайта     бли.  АШМ     сайын 2655,2 2698,4 2496,7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жаңғыртуды    касы.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       ның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               236,3  195,6  194,5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ме.      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  Сумен      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  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кәрiз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жүйелерiнiң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  бли. 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 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 мен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жарақ.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тандыруды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  Жер асты   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суларының  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 бар 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бастауларын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     бли.  АШМ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есебiнен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 сумен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жабдықтауды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орталықсыз.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дандыруды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рат*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2.2. Электрлендіру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  Электрмен     Қаза. Облыс.  Тоқ.  210,2  332,9  408,4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     қстан тардың  сан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  Рес.  әкім.   сайын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салуды, қайта пу.   дері,         1820,0 1569,6 1398,5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жаңғыртуды    бли.  ЭМРМ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жөндеудi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  Электр беру   Қаза. ЭМРМ,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желiлерi мен  қстан облыс.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энергетикалық Рес.  тардың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жабдықтардың  пу.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сақталуын     бли.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жөнiндегi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 қам.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тамасыз ету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  Электр        Қаза. Облыс.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энергиясын    қстан тардың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есепке алудың Рес.  әкім.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қазiргi       пу.   дері,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заманғы       бли.  ЭМРМ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жүйесiн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енгiзудi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  Энергияның    Қаза. Облыс.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дәстүрлi емес қстан тардың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көздерiн      Рес.  әкім.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өндiру және   пу.   дері,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        бли.  ИСМ,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касы. ЭМРМ,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ның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тар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2.3. Aуыл жолдары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  Жергiлiктi    Қаза. Облыс.  Тоқ.  5062,5 6228,0 6682,5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маңызы бар    қстан тардың  сан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 авто.    Рес.  әкім.   сайын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жолдарын      пу.   дері,         3478,9 289,9  109,0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салуды,       бли.  ККМ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 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күрделi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жөндеудi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  Жергiлiктi    Қаза. Облыс.  Жар.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маңызы бар    қстан тардың  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автожолдардың Рес.  әкім.  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толыққанды    пу.   дері,   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iстеуiн бли.  ККМ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касы.        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ның           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         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2.4 Байланыс, телефондандыру, почта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  Телефон       Қаза. Облыс.  Жар.  940,2  751,2  540,1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байланысы жоқ қстан тардың  ты. 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елдi мекен.   Рес.  әкім.   жыл.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дердi теле.   пу.   дері,   дық.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фондандыруды  бли.  АБА,    тар                       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 касы. "Қазақ. бо.                        "Қа.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   теле.   йын.                       зақте.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ком"    ша,                        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ААҚ     жыл                       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    (келі.  сайын                      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сім                                акция.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  бойын.                          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ша)                             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ша 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виден.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2.4.2  Ауыл халқын   Қаза. АБА,    І     2325,4 2347,2 2369,2 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    қстан "Қазақ. тоқ.                       комму.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маңызы бар    Рес.  теле.   сан                        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жалпыға қол   пу.   ком"    жыл                        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жетiмдi бай.  бли.  ААҚ    сайын                       опера.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ланыс қыз.    касы. (келі.                             торла.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метiмен       ның   сім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  бойын.                             кіріс.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етудi         меті  ша)                                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субсидиялау   қау.                               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лысы.                                   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2.4.3  Почта-жинақ   Қаза. ЭБЖМ,   І     100,0  737,6  1400,0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қызметтерiн   қстан АБА,  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        Рес.  "Қаз.  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    пу.   почта"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"Қазпочта"    бли.  ААҚ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ААҚ жарғылық  касы. (келі.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капиталын     ның  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ұлғайту       Үкі.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Почта байла.  Қаза. АБА,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нысының       қстан "Қаз.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жылжымалы     Рес.  почта"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бөлiмшелерi.  пу.   ААҚ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нiң желiсiн   бли.  (келі.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       касы.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Ауыл почта.   Қаза. АБА,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шылары үшiн   қстан "Қаз.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велосипедтер, Рес.  почта"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көшедегi      пу.   ААҚ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почта жәшiк.  бли.  (келі.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терiн сатып   касы.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           ның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Почта         Қаза. АБА,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вагондарын,   қстан "Қаз.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автокөлiк     Рес.  почта"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құралдарын    пу.   ААҚ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     бли.  (келі.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касы.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Почта байла.  Қаза. АБА,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нысының ауыл. қстан "Қаз.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 бөлiмше.  Рес.  почта"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 үшiн     пу.   ААҚ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ғимараттар    бли.  (келі.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     касы.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Почта байла.  Қаза. АБА,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нысының ауыл. қстан "Қаз.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 бөлiмше.  Рес.  почта"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лерiн, оның   пу.   ААҚ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iшiнде        бли.  (келі.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    касы.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нығайтылған   ның  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кассалық үй-  Үкі.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жайларды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күрделi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жөндеудi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    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  Станцияларды  Қаза. АБА,    Жел.                       "Қа.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автоматтан.   қстан "Қаз.   тоқ.                       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дырылған      Рес.  почта"  сан                        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нөмiр         пу.   ААҚ     2004                       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айқындағыш    бли.  (келі.  жыл                        ААҚ-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электронды    касы. сім                                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құрылғылармен ның   бойын.                             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жарақтандыру  Үкі.  ша)                                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жұ. меті.                                    көз.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мысты жалғас. не              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тыру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2.4.5  Шалғай және   Қаза. АБА,                               "Қа.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қатынасу қиын қстан "Қаз.                              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аудандарда    Рес.  почта"                             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ДАМА үлгiлi   пу.   ААҚ                                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спутниктiк    бли.  (келі.                             ААҚ-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байланыс      касы. сім                                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жүйелерiн     ның   бойын.                             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        Үкі.  ша)                                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                                    көз.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              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2.4.6  Ауылдық       Қаза. АБА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байланыстың   қстан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 опера.   Рес.       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торларының    пу.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 болуы   бли.         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жағдай   касы.         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жасау         ның           бас.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         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2.4.7  Почта-жинақ   Қаза. Облыс.  2006                       "Қаз.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қызметтерiнiң қстан тардың  жылғы                      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прогрессивтiк Рес.  әкім.   І                          ААҚ-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нысандары мен пу.   дері,   тоқ.                       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әдiстерiн     бли.  АБА,    сан                        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кеңейтудi     касы. "Қаз.                              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 ның   почта"                             көз.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  ААҚ       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(келі.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   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   ша)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2.5. Газдандыру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2.5.1  Ауылдық елдi  Қаза. Облыс.  Жел.  1522,5 997,8  706,5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 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газдандыру  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жұмысты       бли.  ЭМРМ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2.5.2  Орталықтан.  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дырылған газ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толтыру    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пункттерiнiң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    бли.  ЭМРМ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жарақтану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деңгейiн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көтеру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 Әлеуметтік инфрақұрылымды дамыту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3.1.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  Ауылдық       Қаза. БҒМ,    Жел.  5210,0 5143,0 4555,7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жерлерде      қстан облыс.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Рес.  тардың  сан,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беру    пу.   әкім.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жүйесiнiң     блу.  дері    сайын 3077,7 3306,1 5076,6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объектiлерін  касы. 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 қам.   ның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тамасыз ету   Үкі.                62,6   0,8    335,2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    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  Мемлекеттiк   Қаза. Облыс.  Жел.  3782,2 3413,4 2298,0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беру 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жүйесiнiң   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  пу.   дері,   жыл   18,4   26,6   24,2 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жөндеудi және бли.  БҒМ     сайын                       көз.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         касы.                                     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жаңғыртуды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  Мектеп        Қаза. БҒМ,  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жасындағы   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балаларды     Рес.  тардың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мiндеттi    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  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бiлiммен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 қамтуды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ақпа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  5-6 жастағы   Қаза. БҒМ,  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балаларды   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Рес.  тардың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беру  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ұйымдарында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мектепке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дейiнгi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мiндеттi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даярлауды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 ақпа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  Республикада  Нор.  БҒМ,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         ма.   облыс.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комплектiлiк  тив.  тардың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жалпы бiлiм   тік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беретiн       құ. 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мектептердi   құқ.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тұжырымда.  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кезең-кезең.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3.1.6  Ауылдық       Қаза. БҒМ,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мектептердi,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колледждер    Рес.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кәсiптiк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мектептердi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(лицейлердi)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компьютерлiк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техникамен,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қажеттi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спорттық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мүкаммалмен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дегi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3.1.7  Мемлекеттiк   Қаза. БҒМ,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бiлiм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ұйымда.  Рес.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бiрыңғай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беру 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желiсiне қосу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жұмысты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3.1.8  Мемлекеттiк   Қаза. Облыс.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жалпы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        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беретiн,    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кәсiптiк      бли.  БҒМ,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мектептер     касы. ЖРА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(лицейлер)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колледж.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дерге оқушы.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лардың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практикалық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сабақтарын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өткiзу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алқаптарын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3.1.9  Мемлекеттiк   Қаза. БҒМ,  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бiлiм беру  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ұйымдарының   Рес.  тардың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 маманда.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жергi. 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лiктi бюджет.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 есебiнен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үймен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3.1.10 Шалғайдағы    Қаза. БҒМ,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ауылдардан   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оқушыларды     Рес.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мектепке     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авто.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көлiкпен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әкелудi қам.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тамасыз ету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3.1.11 Ауылдық       Қаза. БҒМ,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    қстан облыс.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     пу.   тардың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ұйымдарының    бли.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материалдық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базасын ны.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ғайту жөнiн.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дегi жұмысты   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жалғастыру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3.1.12 Ауылдық       Қаза.  БҒМ,   ІІ    332,9  332,9  332,9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білiм беру     қстан  облыс.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 үшiн  Респу. тардың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    бли.   әкім.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     касы.  дері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гранттары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елi.   Үкіме.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мiздiң жоғары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орында.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рында кадрлар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даярлауды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3.2.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  Мемлекеттiк   Қаза. Облыс.  Жел.  3659,3 3016,2 4329,3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     қстан тардың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        Рес.  әкім.   сан,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объектiле.    пу.   дері,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 салуды    бли.  ДСМ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есеп*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  Мемлекеттiк   Қаза. Облыс.  Жел.  2637,2 2722,4 3658,1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  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        Рес.  әкім.   сан,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  пу.   дері,   жыл                        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салуды,       бли.  ДСМ     сайын 136,4  72,9   44,6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жаңар.  касы.    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туды және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күрделi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жөндеудi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  Ауылдағы ден. Қаза. ДСМ,    Жел.  670,7  1340,7 615,0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саулық сақ.   қстан облыс.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тауда ұтқыр   Рес.  тардың  сан,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          пу.   әкім.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телемедици.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наны дамыту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есеп*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  Ауылдық елдi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тұрғындары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медици.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налық және    бли.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дәрi-дәрмек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көмегiне қол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жетiмдiлiктiң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деңгейiн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  Ауылдағы      Қаза. Облыс.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амбулатория.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лық-емханалық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көмек көрсе.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тудiң сапасын бли.  ДСМ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  Ауылдық жер.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дегi мемле.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кеттiк    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  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        бли.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ұйымдарының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материалдық-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базасын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нығайту жө.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нiндe шаралар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  Ауылдағы      Қаза. Облыс.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жұқпалы және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   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маңызды     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аурулардың    бли.  ДСМ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алдын алу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оларды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азайту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жұмыстарды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күшейту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3.2.8  Ауыл халқының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эпидемиоло.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гиялық     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әл-ауқатын    бли.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қамта.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масыз ету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жағдайлар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жасау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3.2.9  Мемлекеттiк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емес медици.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налық     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ұйымдардың 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желiсiн       бли.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жұмысты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3.2.10 Ауылдағы     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  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сақтаудың  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 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қызметкерле.  бли.  ДСМ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рiнiң 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бiлiктiлiгiн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арттыруды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3.2.11 Денсаулық    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сақтаудың жас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мамандарын 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үймен 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жөнiнде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 Ауыл       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халқының   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арасында   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салауатты     пу.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өмiр салтын   бли.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насихаттауды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жандандыру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3.3.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  Жұмыс iсте.   Қаза. Облыс.  Жел.  769,4  826,5  1269,1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мейтiн мәде.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ниет ұйымда.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рын: аудандық пу.   дері    жыл   178,1  60,2   33,8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мәдениет бө.  бли.          сайын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лiмдерiн, кi.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тапханаларды,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клубтарды,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кинотеатрлар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киноқон.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дырғыларды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қалпына   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 кешенiн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3.3.2  Мемлекеттiк   Қаза. Облыс.  І     565,1  526,3  947,5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мекемелер мен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мәдениет      Рес.  әкім.   сан                        бюждет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кәсiпорында.  пу.   дері    жыл   244,5  39,7   30,9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рының мате.   бли.          сайын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риалдық-тех.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никалық база.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 нығайту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жұмысты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3.3.3  Ауыл  халқын  Қаза. Облыс.  Тоқ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мәдени-дема.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лыс және ақ.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параттық-     пу.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ағартушылық   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қызметтерi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кешенiмен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жөнiндегі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3.3.4  Ауыл кiтап.   Қаза.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ханаларының   қстан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кiтап қорын   Рес.  әкім.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отандық және  пу.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әлемдiк клас. 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сиканың туын.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дыларымен,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қазiргi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заманғы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жазушылардың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кiтаптарымен,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мерзiмдi  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басылымдармен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3.3.5  Ауыл кiтапха.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наларын    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Интернет   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желiсiне қоса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отырып,      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компьютерлiк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техникамен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жөнiнде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3.3.6  Ауыл аумақ.   Қаза. МАСМ,   Тоқ.  1283,5 1581,5 1881,5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тарын дамыту. қстан облыс.  сан 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дың негiзгi   Рес.  тардың  сайын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бағыттарының  пу.   әкім.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бұқаралық     бли.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құралдарында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жариялануын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3.3.7  Ауыл халқын   Тақы. МАСМ,   Тоқ.  30,0   30,0   30,0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оңтайлы       рып.  АШМ     сан 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қоныстандыру  тық           сайын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саласындағы   теле.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   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саясаттың    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негiзгi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бағыттарын    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насихаттау    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iс-шараларды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 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3.4 Тұрғын 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  Ауылдық елдi  Қаза. Облыс. 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   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тұрғындарының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тұрғын үй    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жағдайын жақ.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сарту жөнiнде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 қол.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дану және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оларды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нормативтiк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көрсеткiштер.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 дейiн  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  Даму әлеуетi  Қаза. Облыс.  Жел.  266,5  599,2  252,4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жоқ ауылдық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елдi мекен. 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дерден қоныс  пу.   дері    жыл   888,7  1171,2 1035,1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аударушылар   бли.          сайын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тұрғын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 құрылысын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3.5. Дене шынықтыру,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  Дене шынықты. Қаза. Облыс.  Жел.  688,6  488,7  176,0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румен және 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cпopтпен шұ.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ғылдануға     пу.   дері    жыл   45,5   24,8   2,7 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бли.  МАСМ,  сайын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 алаң.   касы.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дарын салуды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  Спорттық құ.  Қаза. Облыс.  Жел.  251,4  299,9  259,3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рылыстарды    қстан тардың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         Рес.  әкім.   сан,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жаңғыртуды    пу.   дері,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жаңар.   бли.  МАСМ,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туды          касы.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  Спорттық      Қаза. Облыс.  Жел.  95,3   95,7   0,5  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мекемелердi   қстан тардың  тоқ.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қажеттi       Рес.  әкім.   сан,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спорттық     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мүкәммалмен  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   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жабдықтармен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3.5.4  Ауыл          Қаза. МАСМ,  Жел.  9,0    9,5    10,0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жастарының    қстан облыс.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арасында      Рес.  тардың  сан,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спорттың      пу.   әкім.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әртүрiнен  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республика.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лық, облыс.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тық, өңiрлiк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жарыстар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өткізу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3.5.5  Туризм        Қаза. ИСМ,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объектiлерiн  қстан облыс.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түгендеудi    Рес.  тардың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 және  пу.   әкім.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 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ауылдық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туризмдi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3.6. Халықты жұмыспен қамту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  Даму әлеуетi  Қаза. ЕХҚМ,   2004     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жоғары және   қстан облыс.  жылғы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орташа ауыл.  Рес.  тардың  І   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 елдi      пу.   әкім. 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      бли.  дері    сан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бөлiнiсiнде,  касы. 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өнеркәсiпте,  ның   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көлiкте және  Үкі.                               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әкiмшiлiк-    меті.                                    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аумақтық      не 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бiрлiк        ақпа.                                    шегін.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   рат                                     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iстей.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тiн 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каның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жүйелерiнде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лығы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дейiнгi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зеңге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ған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күшiне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айқындау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  Ауыл шаруашы. Қаза. ЕХҚМ,   Жел.     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лығы өндiрiсi қстан облыс.  тоқ.                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экономи. Рес.  тардың  сан,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каның басқа   пу.   әкім.   жыл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 салалары   бли.  дері    сайын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талап    касы. 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етiлетiн      ның   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мамандықтар   Үкі.                               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   меті.                                    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еңбек рыно.   не 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гының         ақпа.                                    шегін.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бiрыңғай      рат                                     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шеңберiнде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күшi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ұсыныстарының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3.6.3  Еңбек көшi-   Қаза. ЕХҚМ,   Жел.            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қоны есебiнен қстан АШМ,    тоқ.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күшiнiң Рес.  облыс.  сан,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ұтқырлығын    пу.   тардың  жыл                     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       бли.  әкім.   сайын                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мүмкіндікте.  касы. дері                               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ріне зерттеу. ның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 жүргізу   Үкі.                                     шегін.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                                   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3.6.4  Жолдарды са.  Қаза. Облыс.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лу, жөндеу,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ұстау, көгал.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дандыру және  пу.   дері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т.б. бағдар.  бли.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ламаларды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 жолы.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кедейлiк.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 төмендету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өңiрлiк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бағдарламалар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шеңберiнде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кәсiби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даярлауды,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олардың 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лiктiлiгiн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даярлауды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жоспарлы тап.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сырмалардың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сөзсiз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далуын қам.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тамасыз ету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3.7. Қоғамдық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  Учаскелiк     Қаза. Облыс.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полиция ин.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спекторларына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пу.   дері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қызметтiк     бли.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үй-жайлары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жоқ ауылдық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елдi мекен.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дерде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учаскелiк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полиция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   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 iстеп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учаскелiк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  Учаскелiк     Қаза. Облыс.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инспекторлар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учаскелiк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полиция      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пункттерiн   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материалдық-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техникалық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жарақтандыру.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ға жәрдем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4. Ауыл аумақтардың экологиялық қауіпсіздігін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   Республиканың Қаза. ҚОҚМ,   ІІІ   10,0   30,0   30,0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әкiмшiлiк     қстан Еңб-  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аудандарының  Рес.  мині,  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   пу.   облыс-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паспорттарын  бли.  тардың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жасау мақса.  касы. әкім-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тында ауыл    ның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аумақтарын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экологиялық-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демографиялық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тексеруді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       рат*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    Топырақтың    Қаза. Облыс.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сортаңдануы   қстан тардың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жоғары        Рес.  әкім.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аудандарда    пу.   дері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құмның жылжы. бли.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малылығын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азайтатын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тығыздықты    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сексеуiл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екпелерiн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отырғызу    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    Аралдың толық Ха.   АШМ, 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тартылуына    лық.  ҚОҚМ,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 бермейтiн ара.  СІМ.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оны сақтау    лық   Қызыл.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ке.   орда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сім.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       нің   Оңтүс.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жоба.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сы   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    Ауыл шаруашы. Нор.  ҚОҚМ,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лығы алқапта. ма.   АШМ,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және сулы тив.  ЖРА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аймақтарда    тік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суды          құ.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пайдаланудың  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оңтайлы  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 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параметрлерiн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белгiлеу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   Батыс         Қаза.  Батыс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 қстан  Қаза.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облысының     Рес.   қстан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Зеленов       пу.    облы.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        бли.   сының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Даринское     касы.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селосының     ның    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шайынды су.   Үкі.   ҚОҚМ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 мен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қатты тұр.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мыстық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қалдықтарын 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кәдеге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жаратуға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полигон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жобасын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    Батыс         Қаза. ҚОҚМ,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 қстан Батыс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облысының     Рес.  Қаза.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Жанғала       пу.   қстан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 Мұқыр  бли.  облы.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ауылының      касы.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айналасындағы ның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құмды бекiту  Үкі.  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жобасын iске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асыруға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жәрдемдесу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    Аумақтарды    Қаза. Облыс.  Тоқ.  420,7  533,7  175,1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абаттандыру,  қстан тардың  сан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    Рес.  әкім.   сайын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тазарту,      пу.   дері,         135,6  125,7  149,0 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табиғатты     бли.  ҚОҚМ,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қорғау объек. касы.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тiлерiн қал.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пына келтiру,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жаңғыр.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 және ұстау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iс-шаралардың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5. Ауыл халқын қоныстандырудың оңтайлы моделін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    Қазақстан     Қаза. АШМ,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 қстан Еңбек-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аумақтық      Рес.  мині,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дамытудың     пу.   ЭМРМ,ИСМ,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2015 жылға    бли.  облыс.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дейiнгi       касы.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кезеңге       ның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Үкі.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бағдарламасы.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және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 рат*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дық-иннова.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циялық дамы.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стратегиясы.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үйлестi.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рiлген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халқын оң.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тайлы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қоныстандыру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моделін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    Ауылдық       Нор.  СА,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 мен  ма.   ЕХҚМ,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елді  тив.  ЭБЖМ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      тік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деңгейiнде    құ.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халықтың      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кiрiстерi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көрсеткiш.  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    Құрылатын     Қаза. СА,     маусым,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       қстан облыс.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статистиктер  Рес.  тардың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институты     пу.   әкім.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деректерiнiң  бли.  дері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негiзiнде     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елдi  Үкі.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      меті.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   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халықтың      есеп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кiрiстерi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көрсеткiште.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рiнiң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статистикалы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есебiн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 Ауыл халқының көші-қонын мемлекеттік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    Ауыл халқының Қаза. Еңбекмині,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көшi-қон      қстан облыс.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ағынының      Рес.  тардың 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көлемiн       пу.   әкім.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болжау        бли.  дері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есептерiн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    Қоныс         Нор.  Еңбекмині,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аударуға,     ма.   АШМ,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жайластыруға  тив.  ЭБЖМ,   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тік   облыс.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шығындарды    кесім тардың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азайтуға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олардың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мүмкiндiкте.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теңгерiмiне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негiзделген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көшi-қоны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ағындарының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оңтайлы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    Ауыл халқын   Қаза. Еңбекмині,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қоныс         қстан АШМ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аударуға      Рес.          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ынталандыру   пу.   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     бли.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  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 әзiр.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леу, мемле.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кеттiк 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кепiлдiктер.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дi, субсидия.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 мен     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өтемақыларды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    1 қоныс       Қаза. Еңбек-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аударушыға    қстан мині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немесе оның   Рес.      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отбасы мүше.  пу.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сiне арнап   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бекiтiлген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нормативтер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негiзiнде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мигранттардың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қоныс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аударуына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оларды 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жайластыруға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қажеттi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есептеуді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    Қазақстан     Қаза. Еңбек-  2004  135,3  142,5  150,1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Республика.   қстан мині    жылғы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көшi-   Рес.          І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қон және      пу.           тоқ.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демография   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агенттiгi мен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оның аумақтық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органдарының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штатына ауыл  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халқының iшкi қау.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көшi-қонын    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реттеу және   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талдау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мәселелерi    жоба.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       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бірліктерін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7. Жер қатынастары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   Жер-қадастр.  Қаза. ЖРА,    ІІ    245,0  370,0  796,0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картала.  қстан облыс.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 дайындау  Рес.  тардың 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ауылдық  пу.   әкім.   жыл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елдi мекен.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дердi кар.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тографиялық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материалдар.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қамтама.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    Ауыл          Қаза. ЖРА,    ІV    175,0  90,0    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   қстан облыс.  тоқ.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мақсатындағы  Рес.  тардың  сан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жерлер мен    пу.   әкім.   2004-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елдi  бли.  дері    2005 ж.ж.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жерлеріне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түгендеу   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  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    Ауылдық елдi  Қаза.  ЖРА,   2004  80,0   140,0  104,0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   қстан  облыс. жылғы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   Рес.   тардың ІІ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экологиялық-  пу.    әкім.  тоқ.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демографиялық бли.   дері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зерттеулердiң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нәтижелерiне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сәйкес ауыл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аумақтарын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ұйымдасты.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рудың және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жоспарлаудың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    Ауылдық елдi  Қаза. ЖРА,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   қстан облыс.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бөлiнiсiнде   Рес.  тардың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елдi  пу.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      бли.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аумақтары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жер-шаруашы.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құрылысы.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жобаларын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(сызбаларын)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әзірлеу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    Қазақстан     Қаза.  ЖРА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Республика.   қстан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         Рес.     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азаматтарына  пу.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мемлекеттен  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алынған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жер телiмдерi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жер пай.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далану құқы.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ғының құнын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өтеуге       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      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iске асыруды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8. Ауыл аумақтарын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институционалдық құрылымды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   Ауылдық       Қаза. ЭБЖМ,   І     2882,4 2882,4 2882,4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округтердегi  қстан облыс.  тоқ. 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әкiм.    Рес.  тардың  сан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дерiнiң ап.   пу.   әкім.   жыл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параттарын    бли.  дері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құру жолымен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аумақта.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 басқару  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     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институцио.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налдық құры. 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лымды күшейту 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9. Заңнамалық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  Мыналардың    Нор.  ЭМРМ,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норма-        ма.   ККМ,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тивтерін      тив.  АШМ,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әзiрлеу:      тік   АБА,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ауыл тұр.   кесім ИСМ,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ғындарын ин.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женерлiк     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 (сумен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дiру, газдан.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дыру, 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фондандыру,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почта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т.б);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ауыл             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тұрғындарын        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әлеуметтiк          МАСМ,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         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 (бiлiм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беру, денсау.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сақтау,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мәдениет,           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спорт, туризм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т.б);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өңiрлер           ҚОҚМ,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бөлiнісiндегi      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елдi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мекендер үшiн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нормативтер         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   Мемлекеттiк   Қаза. ЭБЖМ,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билiктiң      қстан ӘдМ,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деңгейлерi    Рес.  АШМ   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арасындағы    пу.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функциялардың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ара-жiгiн     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ажырату мәсе.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лелерi бойын. Заңы.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 кейбiр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заңнамалық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кесiмдерге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жобасын әзiр.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леу (атап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айтқанда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толықты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рулар енгi.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зiледі)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9.3 алынып тасталды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   Қазақстан Рес-Қаза. АШМ,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публикасының  қстан ЭБЖМ,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агроөнеркәсiп Рес.  ӘдМ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кешенi мен    пу.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ау-  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мақтарын да-  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мытуды мемле- Заңы.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кеттiк реттеу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Қа-  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зақстан Рес- 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жо-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басын әзiр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9.5   "Әкiмшiлiк    Қаза. АШМ,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      қстан ЖРА,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       Рес.  ӘдМ 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       пу.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 бли.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   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Заңына  Заңы.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толықты.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9.6   Ауылдық елдi  Нор.  ЖРА,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мекендердiң   ма.   АШМ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жерлерiне     тив.      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түгендеу      тік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       құ.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     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нұсқаулықты  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       сім.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9.7   Халықтың      Әдіс. Еңбек-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        теме. мині,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қолайсыз      лік   АШМ     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   нұс.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жағдайлары    қау.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 ауылдық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дерден қоныс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аударуын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ескере 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рып,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сызбаларын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әдiстемелiк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9.8   Ауыл шаруашы. Нор.  ЖРА,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лығы және     ма.   АШМ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азық-түлiк    тив.       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министрi 1991 тік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30      құ.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желтоқсанда   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бекiткен 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"Ауылдық    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шегiн белгi.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нұсқауларға"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рулар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9.9   Ауылдық жер.  Нор.  ККМ,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дегi жолаушы. ма.   облыс.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лар мен жүк.  тив.  тардың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тердi         тік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тасымалдау    құ. 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     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қызметтердi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ұсыну       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eрежесiн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9.10  Шалғай ауыл.  Нор.  ККМ,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дық елдi      ма.   облыс.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мекендер мен  тив.  тардың  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  тік   әкім.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маңызы бар    құ.   дері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мекен.   қық.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дердi бай.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ланыстыратын  кесім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тиiмсiз 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ұйымдастыруға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демеуқаржыны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оңтайлы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9.11  Ауыл халқын   Әдіс. АШМ,    2004- 87,5   87,5   87,5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оңтайлы       теме. Еңбек-  2006                   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қоныстандыру  лік   мині    ж.ж.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моделiн       нұс.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       қау.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мәселелерi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* - Ауылдық елді мекендер бөлінісіндегі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** - Болжанып отырған шығыстар, оның ішінде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қаржы жылына арналған республикалық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бойынша сома нақтылануға жатады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