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d798" w14:textId="9ccd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уәкілетті органдарында заң жобалау жұмыстарын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21 тамыздағы N 840 қаулысы. Күші жойылды - Қазақстан Республикасы Үкіметінің 2016 жылғы 29 желтоқсандағы № 907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907</w:t>
      </w:r>
      <w:r>
        <w:rPr>
          <w:rFonts w:ascii="Times New Roman"/>
          <w:b w:val="false"/>
          <w:i w:val="false"/>
          <w:color w:val="ff0000"/>
          <w:sz w:val="28"/>
        </w:rPr>
        <w:t xml:space="preserve"> қаулысымен.</w:t>
      </w:r>
    </w:p>
    <w:bookmarkStart w:name="z28" w:id="0"/>
    <w:p>
      <w:pPr>
        <w:spacing w:after="0"/>
        <w:ind w:left="0"/>
        <w:jc w:val="both"/>
      </w:pPr>
      <w:r>
        <w:rPr>
          <w:rFonts w:ascii="Times New Roman"/>
          <w:b w:val="false"/>
          <w:i w:val="false"/>
          <w:color w:val="000000"/>
          <w:sz w:val="28"/>
        </w:rPr>
        <w:t>
      Қазақстан Республикасының Yкiметi қаулы етеді:</w:t>
      </w:r>
    </w:p>
    <w:bookmarkEnd w:id="0"/>
    <w:bookmarkStart w:name="z1" w:id="1"/>
    <w:p>
      <w:pPr>
        <w:spacing w:after="0"/>
        <w:ind w:left="0"/>
        <w:jc w:val="both"/>
      </w:pPr>
      <w:r>
        <w:rPr>
          <w:rFonts w:ascii="Times New Roman"/>
          <w:b w:val="false"/>
          <w:i w:val="false"/>
          <w:color w:val="000000"/>
          <w:sz w:val="28"/>
        </w:rPr>
        <w:t>
      1. Қoca берiлiп отырған Қазақстан Республикасының уәкiлеттi органдарында заң жобалау жұмыстарын ұйымдастыру ережесi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 Үкiметiнiң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2000 ж., N 40, 455-құжат) мынадай өзгерiс пен толықтыру енгізiлсiн: </w:t>
      </w:r>
    </w:p>
    <w:bookmarkEnd w:id="2"/>
    <w:p>
      <w:pPr>
        <w:spacing w:after="0"/>
        <w:ind w:left="0"/>
        <w:jc w:val="both"/>
      </w:pPr>
      <w:r>
        <w:rPr>
          <w:rFonts w:ascii="Times New Roman"/>
          <w:b w:val="false"/>
          <w:i w:val="false"/>
          <w:color w:val="000000"/>
          <w:sz w:val="28"/>
        </w:rPr>
        <w:t xml:space="preserve">
      2-тармақта 2) тармақша алынып тасталсын; </w:t>
      </w:r>
    </w:p>
    <w:p>
      <w:pPr>
        <w:spacing w:after="0"/>
        <w:ind w:left="0"/>
        <w:jc w:val="both"/>
      </w:pPr>
      <w:r>
        <w:rPr>
          <w:rFonts w:ascii="Times New Roman"/>
          <w:b w:val="false"/>
          <w:i w:val="false"/>
          <w:color w:val="000000"/>
          <w:sz w:val="28"/>
        </w:rPr>
        <w:t xml:space="preserve">
      көрсетiлген қаулымен бекiтiлген Заң жобалау қызметi мәселелерi жөнiндегі ведомствоаралық комиссия туралы ережеде: </w:t>
      </w:r>
    </w:p>
    <w:p>
      <w:pPr>
        <w:spacing w:after="0"/>
        <w:ind w:left="0"/>
        <w:jc w:val="both"/>
      </w:pPr>
      <w:r>
        <w:rPr>
          <w:rFonts w:ascii="Times New Roman"/>
          <w:b w:val="false"/>
          <w:i w:val="false"/>
          <w:color w:val="000000"/>
          <w:sz w:val="28"/>
        </w:rPr>
        <w:t>
      4-тармақтың он бiрiншi абзацында "қатынастар бойынша" деген сөздерден кейiн "заң жобаларының тұжырымдамаларын және" деген сөздермен толықтырылсын.</w:t>
      </w:r>
    </w:p>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21 тамыздағы</w:t>
            </w:r>
            <w:r>
              <w:br/>
            </w:r>
            <w:r>
              <w:rPr>
                <w:rFonts w:ascii="Times New Roman"/>
                <w:b w:val="false"/>
                <w:i w:val="false"/>
                <w:color w:val="000000"/>
                <w:sz w:val="20"/>
              </w:rPr>
              <w:t>N 840 қаулысымен</w:t>
            </w:r>
            <w:r>
              <w:br/>
            </w:r>
            <w:r>
              <w:rPr>
                <w:rFonts w:ascii="Times New Roman"/>
                <w:b w:val="false"/>
                <w:i w:val="false"/>
                <w:color w:val="000000"/>
                <w:sz w:val="20"/>
              </w:rPr>
              <w:t>бекітілген</w:t>
            </w:r>
          </w:p>
        </w:tc>
      </w:tr>
    </w:tbl>
    <w:bookmarkStart w:name="z35" w:id="4"/>
    <w:p>
      <w:pPr>
        <w:spacing w:after="0"/>
        <w:ind w:left="0"/>
        <w:jc w:val="left"/>
      </w:pPr>
      <w:r>
        <w:rPr>
          <w:rFonts w:ascii="Times New Roman"/>
          <w:b/>
          <w:i w:val="false"/>
          <w:color w:val="000000"/>
        </w:rPr>
        <w:t xml:space="preserve"> Қазақстан Республикасының уәкiлеттi органдарында</w:t>
      </w:r>
      <w:r>
        <w:br/>
      </w:r>
      <w:r>
        <w:rPr>
          <w:rFonts w:ascii="Times New Roman"/>
          <w:b/>
          <w:i w:val="false"/>
          <w:color w:val="000000"/>
        </w:rPr>
        <w:t xml:space="preserve">заң жобалау жұмыстарын ұйымдастыру ережесi </w:t>
      </w:r>
    </w:p>
    <w:bookmarkEnd w:id="4"/>
    <w:bookmarkStart w:name="z5" w:id="5"/>
    <w:p>
      <w:pPr>
        <w:spacing w:after="0"/>
        <w:ind w:left="0"/>
        <w:jc w:val="both"/>
      </w:pPr>
      <w:r>
        <w:rPr>
          <w:rFonts w:ascii="Times New Roman"/>
          <w:b w:val="false"/>
          <w:i w:val="false"/>
          <w:color w:val="000000"/>
          <w:sz w:val="28"/>
        </w:rPr>
        <w:t xml:space="preserve">
      1. Қазақстан Республикасының уәкiлеттi органдарында заң жобалау жұмыстарын ұйымдастыру ережесi (бұдан әрі - Ереже)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2002 жылғы 10 желтоқсандағы N 1300 қаулысымен бекiтiлген Қазақстан Республикасы Үкiметiнiң </w:t>
      </w:r>
      <w:r>
        <w:rPr>
          <w:rFonts w:ascii="Times New Roman"/>
          <w:b w:val="false"/>
          <w:i w:val="false"/>
          <w:color w:val="000000"/>
          <w:sz w:val="28"/>
        </w:rPr>
        <w:t>Регламентiне</w:t>
      </w:r>
      <w:r>
        <w:rPr>
          <w:rFonts w:ascii="Times New Roman"/>
          <w:b w:val="false"/>
          <w:i w:val="false"/>
          <w:color w:val="000000"/>
          <w:sz w:val="28"/>
        </w:rPr>
        <w:t xml:space="preserve"> (бұдан әрi - Үкiметтiң Регламентi) сәйкес заң жобаларын әзiрлеушi уәкiлеттi органдарда (бұдан әрi - Уәкiлеттi органдар) заң жобалау жұмыстарын ұйымдастыру тәртiбiн айқындайды. </w:t>
      </w:r>
    </w:p>
    <w:bookmarkEnd w:id="5"/>
    <w:bookmarkStart w:name="z6" w:id="6"/>
    <w:p>
      <w:pPr>
        <w:spacing w:after="0"/>
        <w:ind w:left="0"/>
        <w:jc w:val="both"/>
      </w:pPr>
      <w:r>
        <w:rPr>
          <w:rFonts w:ascii="Times New Roman"/>
          <w:b w:val="false"/>
          <w:i w:val="false"/>
          <w:color w:val="000000"/>
          <w:sz w:val="28"/>
        </w:rPr>
        <w:t xml:space="preserve">
      2. Уәкiлеттi органдардың заң жобалау қызметiн жүзеге асыруы мынадай кезеңдерді қамтиды: </w:t>
      </w:r>
    </w:p>
    <w:bookmarkEnd w:id="6"/>
    <w:p>
      <w:pPr>
        <w:spacing w:after="0"/>
        <w:ind w:left="0"/>
        <w:jc w:val="both"/>
      </w:pPr>
      <w:r>
        <w:rPr>
          <w:rFonts w:ascii="Times New Roman"/>
          <w:b w:val="false"/>
          <w:i w:val="false"/>
          <w:color w:val="000000"/>
          <w:sz w:val="28"/>
        </w:rPr>
        <w:t xml:space="preserve">
      қабылдануы </w:t>
      </w:r>
      <w:r>
        <w:rPr>
          <w:rFonts w:ascii="Times New Roman"/>
          <w:b w:val="false"/>
          <w:i w:val="false"/>
          <w:color w:val="000000"/>
          <w:sz w:val="28"/>
        </w:rPr>
        <w:t>Бюджет кодексінде</w:t>
      </w:r>
      <w:r>
        <w:rPr>
          <w:rFonts w:ascii="Times New Roman"/>
          <w:b w:val="false"/>
          <w:i w:val="false"/>
          <w:color w:val="000000"/>
          <w:sz w:val="28"/>
        </w:rPr>
        <w:t xml:space="preserve"> көзделген заң жобаларын қоспағанда, заң жобаларының тұжырымдамаларын әзiрлеу;</w:t>
      </w:r>
    </w:p>
    <w:p>
      <w:pPr>
        <w:spacing w:after="0"/>
        <w:ind w:left="0"/>
        <w:jc w:val="both"/>
      </w:pPr>
      <w:r>
        <w:rPr>
          <w:rFonts w:ascii="Times New Roman"/>
          <w:b w:val="false"/>
          <w:i w:val="false"/>
          <w:color w:val="000000"/>
          <w:sz w:val="28"/>
        </w:rPr>
        <w:t xml:space="preserve">
      Норма шығармашылығы қызметiн жетiлдiру жөнiндегi шаралар туралы" Қазақстан Республикасы Yкiметiнiң 2002 жылғы 30 мамырдағы N 598 қаулысымен бекiтiлген Ғылыми сараптама жүргiзу </w:t>
      </w:r>
      <w:r>
        <w:rPr>
          <w:rFonts w:ascii="Times New Roman"/>
          <w:b w:val="false"/>
          <w:i w:val="false"/>
          <w:color w:val="000000"/>
          <w:sz w:val="28"/>
        </w:rPr>
        <w:t>ережесiне</w:t>
      </w:r>
      <w:r>
        <w:rPr>
          <w:rFonts w:ascii="Times New Roman"/>
          <w:b w:val="false"/>
          <w:i w:val="false"/>
          <w:color w:val="000000"/>
          <w:sz w:val="28"/>
        </w:rPr>
        <w:t xml:space="preserve"> сәйкес заң жобаларының тұжырымдамаларына ғылыми сараптама жүргiзу;</w:t>
      </w:r>
    </w:p>
    <w:p>
      <w:pPr>
        <w:spacing w:after="0"/>
        <w:ind w:left="0"/>
        <w:jc w:val="both"/>
      </w:pPr>
      <w:r>
        <w:rPr>
          <w:rFonts w:ascii="Times New Roman"/>
          <w:b w:val="false"/>
          <w:i w:val="false"/>
          <w:color w:val="000000"/>
          <w:sz w:val="28"/>
        </w:rPr>
        <w:t>
      реттегіш құралды және онымен байланысты талаптарды енгізуді немесе жеке кәсіпкерлік субъектілеріне қатысты реттеуді қатаңдатуды кәсіпкерлік жөніндегі уәкілетті орган айқындайтын тәртіппен жүзеге асыруды көздейтін заң жобалары тұжырымдамаларының реттеушілік әсеріне талдау жүргізу. Заң жобаларының тұжырымдалары Комиссия қарауына шығарылғанға дейін реттеушілік әсерді талдаудан өтеді;</w:t>
      </w:r>
    </w:p>
    <w:p>
      <w:pPr>
        <w:spacing w:after="0"/>
        <w:ind w:left="0"/>
        <w:jc w:val="both"/>
      </w:pPr>
      <w:r>
        <w:rPr>
          <w:rFonts w:ascii="Times New Roman"/>
          <w:b w:val="false"/>
          <w:i w:val="false"/>
          <w:color w:val="000000"/>
          <w:sz w:val="28"/>
        </w:rPr>
        <w:t xml:space="preserve">
      заң жобаларының тұжырымдамаларын Қазақстан Республикасы Үкiметiнiң жанындағы Заң жобалау қызметi мәселелерi жөнiндегi </w:t>
      </w:r>
      <w:r>
        <w:rPr>
          <w:rFonts w:ascii="Times New Roman"/>
          <w:b w:val="false"/>
          <w:i w:val="false"/>
          <w:color w:val="000000"/>
          <w:sz w:val="28"/>
        </w:rPr>
        <w:t>ведомствоаралық комиссияда</w:t>
      </w:r>
      <w:r>
        <w:rPr>
          <w:rFonts w:ascii="Times New Roman"/>
          <w:b w:val="false"/>
          <w:i w:val="false"/>
          <w:color w:val="000000"/>
          <w:sz w:val="28"/>
        </w:rPr>
        <w:t xml:space="preserve"> (бұдан әрi - Комиссия) қарау;</w:t>
      </w:r>
    </w:p>
    <w:p>
      <w:pPr>
        <w:spacing w:after="0"/>
        <w:ind w:left="0"/>
        <w:jc w:val="both"/>
      </w:pPr>
      <w:r>
        <w:rPr>
          <w:rFonts w:ascii="Times New Roman"/>
          <w:b w:val="false"/>
          <w:i w:val="false"/>
          <w:color w:val="000000"/>
          <w:sz w:val="28"/>
        </w:rPr>
        <w:t>
      жұмыс тобын құру. Жұмыс тобының құрамына міндетті түрде "Қазақстан Республикасының Заңнама институты" мемлекеттік мекемесінің, белгілі бір құқық саласындағы тиісті ғылыми-зерттеу институттарының өкілдері енгізіледі, сондай-ақ үкіметтік емес ұйымдардың, қоғамдық бірлестіктердің өкілдерін, Қазақстан Республикасы Парламентінің депутаттарын және ғылымның тиісті салаларының ғалымдарын тарту ұсынылады;</w:t>
      </w:r>
    </w:p>
    <w:p>
      <w:pPr>
        <w:spacing w:after="0"/>
        <w:ind w:left="0"/>
        <w:jc w:val="both"/>
      </w:pPr>
      <w:r>
        <w:rPr>
          <w:rFonts w:ascii="Times New Roman"/>
          <w:b w:val="false"/>
          <w:i w:val="false"/>
          <w:color w:val="000000"/>
          <w:sz w:val="28"/>
        </w:rPr>
        <w:t xml:space="preserve">
      заңнамалық кесiмдердiң жобаларын даярлау; </w:t>
      </w:r>
    </w:p>
    <w:p>
      <w:pPr>
        <w:spacing w:after="0"/>
        <w:ind w:left="0"/>
        <w:jc w:val="both"/>
      </w:pPr>
      <w:r>
        <w:rPr>
          <w:rFonts w:ascii="Times New Roman"/>
          <w:b w:val="false"/>
          <w:i w:val="false"/>
          <w:color w:val="000000"/>
          <w:sz w:val="28"/>
        </w:rPr>
        <w:t xml:space="preserve">
      заңнамалық кесiмдер жобаларына ғылыми сараптама жүргiзу; </w:t>
      </w:r>
    </w:p>
    <w:p>
      <w:pPr>
        <w:spacing w:after="0"/>
        <w:ind w:left="0"/>
        <w:jc w:val="both"/>
      </w:pPr>
      <w:r>
        <w:rPr>
          <w:rFonts w:ascii="Times New Roman"/>
          <w:b w:val="false"/>
          <w:i w:val="false"/>
          <w:color w:val="000000"/>
          <w:sz w:val="28"/>
        </w:rPr>
        <w:t xml:space="preserve">
      Үкіметтiң </w:t>
      </w:r>
      <w:r>
        <w:rPr>
          <w:rFonts w:ascii="Times New Roman"/>
          <w:b w:val="false"/>
          <w:i w:val="false"/>
          <w:color w:val="000000"/>
          <w:sz w:val="28"/>
        </w:rPr>
        <w:t>Регламентiне</w:t>
      </w:r>
      <w:r>
        <w:rPr>
          <w:rFonts w:ascii="Times New Roman"/>
          <w:b w:val="false"/>
          <w:i w:val="false"/>
          <w:color w:val="000000"/>
          <w:sz w:val="28"/>
        </w:rPr>
        <w:t xml:space="preserve"> сәйкес мемлекеттiк органдармен заң жобаларын келiсу;</w:t>
      </w:r>
    </w:p>
    <w:p>
      <w:pPr>
        <w:spacing w:after="0"/>
        <w:ind w:left="0"/>
        <w:jc w:val="both"/>
      </w:pPr>
      <w:r>
        <w:rPr>
          <w:rFonts w:ascii="Times New Roman"/>
          <w:b w:val="false"/>
          <w:i w:val="false"/>
          <w:color w:val="000000"/>
          <w:sz w:val="28"/>
        </w:rPr>
        <w:t>
      реттегіш құралды және онымен байланысты талаптарды енгізуді немесе жеке кәсіпкерлік субъектілеріне қатысты реттеуді қатаңдатуды кәсіпкерлік жөніндегі уәкілетті орган айқындайтын тәртіппен жүзеге асыруды көздейтін заң жобаларының реттеушілік әсеріне талдау жүргізу;</w:t>
      </w:r>
    </w:p>
    <w:p>
      <w:pPr>
        <w:spacing w:after="0"/>
        <w:ind w:left="0"/>
        <w:jc w:val="both"/>
      </w:pPr>
      <w:r>
        <w:rPr>
          <w:rFonts w:ascii="Times New Roman"/>
          <w:b w:val="false"/>
          <w:i w:val="false"/>
          <w:color w:val="000000"/>
          <w:sz w:val="28"/>
        </w:rPr>
        <w:t>
      заңнамалық актілердің жобаларын бұқаралық ақпарат құралдарында, оның ішінде Интернет желісінде талқылау және оларды пысықтау кезінде қоғамдық пікірді ескеру;</w:t>
      </w:r>
    </w:p>
    <w:p>
      <w:pPr>
        <w:spacing w:after="0"/>
        <w:ind w:left="0"/>
        <w:jc w:val="both"/>
      </w:pPr>
      <w:r>
        <w:rPr>
          <w:rFonts w:ascii="Times New Roman"/>
          <w:b w:val="false"/>
          <w:i w:val="false"/>
          <w:color w:val="000000"/>
          <w:sz w:val="28"/>
        </w:rPr>
        <w:t xml:space="preserve">
      заңнамалық кесiмдер жобаларын жетілдiргенде тұжырымдамалық өзгерiстер енгiзілген жағдайда қосымша ғылыми сараптама жүргiзу; </w:t>
      </w:r>
    </w:p>
    <w:p>
      <w:pPr>
        <w:spacing w:after="0"/>
        <w:ind w:left="0"/>
        <w:jc w:val="both"/>
      </w:pPr>
      <w:r>
        <w:rPr>
          <w:rFonts w:ascii="Times New Roman"/>
          <w:b w:val="false"/>
          <w:i w:val="false"/>
          <w:color w:val="000000"/>
          <w:sz w:val="28"/>
        </w:rPr>
        <w:t xml:space="preserve">
      заң жобаларын Қазақстан Республикасының Үкiметiне енгiзу; </w:t>
      </w:r>
    </w:p>
    <w:p>
      <w:pPr>
        <w:spacing w:after="0"/>
        <w:ind w:left="0"/>
        <w:jc w:val="both"/>
      </w:pPr>
      <w:r>
        <w:rPr>
          <w:rFonts w:ascii="Times New Roman"/>
          <w:b w:val="false"/>
          <w:i w:val="false"/>
          <w:color w:val="000000"/>
          <w:sz w:val="28"/>
        </w:rPr>
        <w:t xml:space="preserve">
      заң жобаларын Қазақстан Республикасы Парламентiнiң палаталарында қарау кезiнде оларды ұйымдастырушылық және ақпараттық қамтамасыз ету. </w:t>
      </w:r>
    </w:p>
    <w:p>
      <w:pPr>
        <w:spacing w:after="0"/>
        <w:ind w:left="0"/>
        <w:jc w:val="both"/>
      </w:pPr>
      <w:r>
        <w:rPr>
          <w:rFonts w:ascii="Times New Roman"/>
          <w:b w:val="false"/>
          <w:i w:val="false"/>
          <w:color w:val="000000"/>
          <w:sz w:val="28"/>
        </w:rPr>
        <w:t xml:space="preserve">
      Жоғарыда көрсетiлген кезеңдердiң әрқайсысында заң жобалау қызметiн жүзеге асыру уәкiлеттi органның заң қызметiнiң басшысымен келiсiлуi тиiс. </w:t>
      </w:r>
    </w:p>
    <w:p>
      <w:pPr>
        <w:spacing w:after="0"/>
        <w:ind w:left="0"/>
        <w:jc w:val="both"/>
      </w:pPr>
      <w:r>
        <w:rPr>
          <w:rFonts w:ascii="Times New Roman"/>
          <w:b w:val="false"/>
          <w:i w:val="false"/>
          <w:color w:val="000000"/>
          <w:sz w:val="28"/>
        </w:rPr>
        <w:t xml:space="preserve">
      Заң сараптамасын жүргізу үшiн келiсуге жiберген кезде заң жобасының әр парағына уәкiлеттi органның заң қызметiнiң басшысы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2006.03.15 N </w:t>
      </w:r>
      <w:r>
        <w:rPr>
          <w:rFonts w:ascii="Times New Roman"/>
          <w:b w:val="false"/>
          <w:i w:val="false"/>
          <w:color w:val="ff0000"/>
          <w:sz w:val="28"/>
        </w:rPr>
        <w:t>172</w:t>
      </w:r>
      <w:r>
        <w:rPr>
          <w:rFonts w:ascii="Times New Roman"/>
          <w:b w:val="false"/>
          <w:i w:val="false"/>
          <w:color w:val="ff0000"/>
          <w:sz w:val="28"/>
        </w:rPr>
        <w:t xml:space="preserve">, 2007.03.20 N </w:t>
      </w:r>
      <w:r>
        <w:rPr>
          <w:rFonts w:ascii="Times New Roman"/>
          <w:b w:val="false"/>
          <w:i w:val="false"/>
          <w:color w:val="ff0000"/>
          <w:sz w:val="28"/>
        </w:rPr>
        <w:t>217</w:t>
      </w:r>
      <w:r>
        <w:rPr>
          <w:rFonts w:ascii="Times New Roman"/>
          <w:b w:val="false"/>
          <w:i w:val="false"/>
          <w:color w:val="ff0000"/>
          <w:sz w:val="28"/>
        </w:rPr>
        <w:t xml:space="preserve">, 2009.12.25 </w:t>
      </w:r>
      <w:r>
        <w:rPr>
          <w:rFonts w:ascii="Times New Roman"/>
          <w:b w:val="false"/>
          <w:i w:val="false"/>
          <w:color w:val="ff0000"/>
          <w:sz w:val="28"/>
        </w:rPr>
        <w:t>N 2206</w:t>
      </w:r>
      <w:r>
        <w:rPr>
          <w:rFonts w:ascii="Times New Roman"/>
          <w:b w:val="false"/>
          <w:i w:val="false"/>
          <w:color w:val="ff0000"/>
          <w:sz w:val="28"/>
        </w:rPr>
        <w:t xml:space="preserve">, 2010.06.23 </w:t>
      </w:r>
      <w:r>
        <w:rPr>
          <w:rFonts w:ascii="Times New Roman"/>
          <w:b w:val="false"/>
          <w:i w:val="false"/>
          <w:color w:val="ff0000"/>
          <w:sz w:val="28"/>
        </w:rPr>
        <w:t>N 632</w:t>
      </w:r>
      <w:r>
        <w:rPr>
          <w:rFonts w:ascii="Times New Roman"/>
          <w:b w:val="false"/>
          <w:i w:val="false"/>
          <w:color w:val="ff0000"/>
          <w:sz w:val="28"/>
        </w:rPr>
        <w:t xml:space="preserve">, 2011.09.16 </w:t>
      </w:r>
      <w:r>
        <w:rPr>
          <w:rFonts w:ascii="Times New Roman"/>
          <w:b w:val="false"/>
          <w:i w:val="false"/>
          <w:color w:val="ff0000"/>
          <w:sz w:val="28"/>
        </w:rPr>
        <w:t>N 1067</w:t>
      </w:r>
      <w:r>
        <w:rPr>
          <w:rFonts w:ascii="Times New Roman"/>
          <w:b w:val="false"/>
          <w:i w:val="false"/>
          <w:color w:val="ff0000"/>
          <w:sz w:val="28"/>
        </w:rPr>
        <w:t xml:space="preserve">, 29.05.2013 </w:t>
      </w:r>
      <w:r>
        <w:rPr>
          <w:rFonts w:ascii="Times New Roman"/>
          <w:b w:val="false"/>
          <w:i w:val="false"/>
          <w:color w:val="ff0000"/>
          <w:sz w:val="28"/>
        </w:rPr>
        <w:t>№ 541</w:t>
      </w:r>
      <w:r>
        <w:rPr>
          <w:rFonts w:ascii="Times New Roman"/>
          <w:b w:val="false"/>
          <w:i w:val="false"/>
          <w:color w:val="ff0000"/>
          <w:sz w:val="28"/>
        </w:rPr>
        <w:t xml:space="preserve">;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3. Уәкілетті органдар заң жобаларын Қазақстан Республикасы Үкіметінің </w:t>
      </w:r>
      <w:r>
        <w:rPr>
          <w:rFonts w:ascii="Times New Roman"/>
          <w:b w:val="false"/>
          <w:i w:val="false"/>
          <w:color w:val="000000"/>
          <w:sz w:val="28"/>
        </w:rPr>
        <w:t>заң жобалау жұмыстарының</w:t>
      </w:r>
      <w:r>
        <w:rPr>
          <w:rFonts w:ascii="Times New Roman"/>
          <w:b w:val="false"/>
          <w:i w:val="false"/>
          <w:color w:val="000000"/>
          <w:sz w:val="28"/>
        </w:rPr>
        <w:t xml:space="preserve"> ағымдағы жоспарын орындау үшін Президенттің тапсырмалары мен жыл сайынғы жолдауларын, Конституциялық Кеңестің нормативтік қаулылары мен жыл сайынғы жолдауларын, мемлекеттік бағдарламалар мен Қазақстан Республикасының Үкіметі бекітетін бағдарламаларды, Үкіметтің шешімдерін, мемлекеттік бағдарламаларды іске асыру жөніндегі іс-шаралар жоспарларын, Қазақстан Республикасы Премьер-Министрінің шешімдерін, нормативтік құқықтық актілердің құқықтық мониторингі нәтижелерін, сондай-ақ қабылдануы </w:t>
      </w:r>
      <w:r>
        <w:rPr>
          <w:rFonts w:ascii="Times New Roman"/>
          <w:b w:val="false"/>
          <w:i w:val="false"/>
          <w:color w:val="000000"/>
          <w:sz w:val="28"/>
        </w:rPr>
        <w:t>Бюджет кодексінде</w:t>
      </w:r>
      <w:r>
        <w:rPr>
          <w:rFonts w:ascii="Times New Roman"/>
          <w:b w:val="false"/>
          <w:i w:val="false"/>
          <w:color w:val="000000"/>
          <w:sz w:val="28"/>
        </w:rPr>
        <w:t xml:space="preserve"> көзделген заңдарды ескере отырып әзірлейді.</w:t>
      </w:r>
    </w:p>
    <w:bookmarkEnd w:id="7"/>
    <w:bookmarkStart w:name="z32" w:id="8"/>
    <w:p>
      <w:pPr>
        <w:spacing w:after="0"/>
        <w:ind w:left="0"/>
        <w:jc w:val="both"/>
      </w:pPr>
      <w:r>
        <w:rPr>
          <w:rFonts w:ascii="Times New Roman"/>
          <w:b w:val="false"/>
          <w:i w:val="false"/>
          <w:color w:val="000000"/>
          <w:sz w:val="28"/>
        </w:rPr>
        <w:t>
      Тиісті қаржы жылына арналған республикалық бюджетті қалыптастыру кезеңінде уәкілетті органдар заң жобаларын әзірлеуге арналған бюджеттік өтінімді ұсынумен бір уақытта оларды әзірлеудің орындылығы тұрғысынан Комиссияның қорытындысын ұсынады.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2011.09.16 </w:t>
      </w:r>
      <w:r>
        <w:rPr>
          <w:rFonts w:ascii="Times New Roman"/>
          <w:b w:val="false"/>
          <w:i w:val="false"/>
          <w:color w:val="ff0000"/>
          <w:sz w:val="28"/>
        </w:rPr>
        <w:t>N 1067</w:t>
      </w:r>
      <w:r>
        <w:rPr>
          <w:rFonts w:ascii="Times New Roman"/>
          <w:b w:val="false"/>
          <w:i w:val="false"/>
          <w:color w:val="ff0000"/>
          <w:sz w:val="28"/>
        </w:rPr>
        <w:t xml:space="preserve">, өзгеріс енгізілді - ҚР Үкіметінің 29.05.2013 </w:t>
      </w:r>
      <w:r>
        <w:rPr>
          <w:rFonts w:ascii="Times New Roman"/>
          <w:b w:val="false"/>
          <w:i w:val="false"/>
          <w:color w:val="ff0000"/>
          <w:sz w:val="28"/>
        </w:rPr>
        <w:t>№ 541</w:t>
      </w:r>
      <w:r>
        <w:rPr>
          <w:rFonts w:ascii="Times New Roman"/>
          <w:b w:val="false"/>
          <w:i w:val="false"/>
          <w:color w:val="ff0000"/>
          <w:sz w:val="28"/>
        </w:rPr>
        <w:t xml:space="preserve">;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қаулыларымен.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4. Заңнамалық кесiмнiң жобасы Комиссия мақұлдаған оның тұжырымдамасына қатаң сәйкестiкпен әзiрленуi тиiс.</w:t>
      </w:r>
    </w:p>
    <w:bookmarkEnd w:id="9"/>
    <w:bookmarkStart w:name="z9" w:id="10"/>
    <w:p>
      <w:pPr>
        <w:spacing w:after="0"/>
        <w:ind w:left="0"/>
        <w:jc w:val="both"/>
      </w:pPr>
      <w:r>
        <w:rPr>
          <w:rFonts w:ascii="Times New Roman"/>
          <w:b w:val="false"/>
          <w:i w:val="false"/>
          <w:color w:val="000000"/>
          <w:sz w:val="28"/>
        </w:rPr>
        <w:t xml:space="preserve">
      5. Комиссия: </w:t>
      </w:r>
    </w:p>
    <w:bookmarkEnd w:id="10"/>
    <w:p>
      <w:pPr>
        <w:spacing w:after="0"/>
        <w:ind w:left="0"/>
        <w:jc w:val="both"/>
      </w:pPr>
      <w:r>
        <w:rPr>
          <w:rFonts w:ascii="Times New Roman"/>
          <w:b w:val="false"/>
          <w:i w:val="false"/>
          <w:color w:val="000000"/>
          <w:sz w:val="28"/>
        </w:rPr>
        <w:t xml:space="preserve">
      1) қолданыстағы заңнамада реттелiп қойған құқықтық қатынастарды регламенттеудi көздейтiн; </w:t>
      </w:r>
    </w:p>
    <w:p>
      <w:pPr>
        <w:spacing w:after="0"/>
        <w:ind w:left="0"/>
        <w:jc w:val="both"/>
      </w:pPr>
      <w:r>
        <w:rPr>
          <w:rFonts w:ascii="Times New Roman"/>
          <w:b w:val="false"/>
          <w:i w:val="false"/>
          <w:color w:val="000000"/>
          <w:sz w:val="28"/>
        </w:rPr>
        <w:t xml:space="preserve">
      2) құқықтың негiз қалаушы қағидаттарына қайшы келетiн; </w:t>
      </w:r>
    </w:p>
    <w:p>
      <w:pPr>
        <w:spacing w:after="0"/>
        <w:ind w:left="0"/>
        <w:jc w:val="both"/>
      </w:pPr>
      <w:r>
        <w:rPr>
          <w:rFonts w:ascii="Times New Roman"/>
          <w:b w:val="false"/>
          <w:i w:val="false"/>
          <w:color w:val="000000"/>
          <w:sz w:val="28"/>
        </w:rPr>
        <w:t xml:space="preserve">
      3) реттеу мәнi Қазақстан Республикасының Конституциясы </w:t>
      </w:r>
      <w:r>
        <w:rPr>
          <w:rFonts w:ascii="Times New Roman"/>
          <w:b w:val="false"/>
          <w:i w:val="false"/>
          <w:color w:val="000000"/>
          <w:sz w:val="28"/>
        </w:rPr>
        <w:t>61-бабының</w:t>
      </w:r>
      <w:r>
        <w:rPr>
          <w:rFonts w:ascii="Times New Roman"/>
          <w:b w:val="false"/>
          <w:i w:val="false"/>
          <w:color w:val="000000"/>
          <w:sz w:val="28"/>
        </w:rPr>
        <w:t xml:space="preserve"> 3-тармағында көрсетiлген қоғамдық қатынастарға сәйкес келмейтiн заң жобаларының тұжырымдамаларын мақұлдамайды.</w:t>
      </w:r>
    </w:p>
    <w:bookmarkStart w:name="z10" w:id="11"/>
    <w:p>
      <w:pPr>
        <w:spacing w:after="0"/>
        <w:ind w:left="0"/>
        <w:jc w:val="both"/>
      </w:pPr>
      <w:r>
        <w:rPr>
          <w:rFonts w:ascii="Times New Roman"/>
          <w:b w:val="false"/>
          <w:i w:val="false"/>
          <w:color w:val="000000"/>
          <w:sz w:val="28"/>
        </w:rPr>
        <w:t xml:space="preserve">
      6. Заң жобаларының барлық тұжырымдамалары бойынша Қазақстан Республикасы Әдiлет министрлiгi оларды Қазақстан Республикасы Әділет министрлігіне енгізген кезден бастап 15 жұмыс күнінен аспайтын мерзімде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көрсетiлген талаптарға тұжырымдаманың сәйкестiгiн көрсететiн алдын ала қорытынды дайындайды. Қазақстан Республикасы Әдiлет министрлiгiнiң қорытындысын Комиссия заң жобасының тұжырымдамасымен және заң жобасы тұжырымдамасының ғылыми құқықтық сараптамасының қорытындысымен бiрге қарайды.</w:t>
      </w:r>
    </w:p>
    <w:bookmarkEnd w:id="11"/>
    <w:p>
      <w:pPr>
        <w:spacing w:after="0"/>
        <w:ind w:left="0"/>
        <w:jc w:val="both"/>
      </w:pPr>
      <w:r>
        <w:rPr>
          <w:rFonts w:ascii="Times New Roman"/>
          <w:b w:val="false"/>
          <w:i w:val="false"/>
          <w:color w:val="000000"/>
          <w:sz w:val="28"/>
        </w:rPr>
        <w:t>
      Егер заң жобаларының тұжырымдамасында реттегіш құралды және онымен байланысты талаптарды енгізуді немесе жеке кәсіпкерлік субъектілеріне қатысты реттеуді қатаңдатуды жүзеге асыру көзделетін жағдайда, онда заң жобасының тұжырымдамасына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қорытындысы міндетті түрде қоса беріледі. Қазақстан Республикасы Әділет министрлігінің қорытындысын Комиссия заң жобасының тұжырымдамасымен, кәсіпкерлік жөніндегі уәкілетті органның қорытындысымен және Қазақстан Республикасының Үкіметі жанындағы Кәсіпкерлік қызметті реттеу мәселелері жөніндегі ведомствоаралық комиссияның хаттамалық шешімімен бірге қарайды.</w:t>
      </w:r>
    </w:p>
    <w:bookmarkStart w:name="z34" w:id="12"/>
    <w:p>
      <w:pPr>
        <w:spacing w:after="0"/>
        <w:ind w:left="0"/>
        <w:jc w:val="both"/>
      </w:pPr>
      <w:r>
        <w:rPr>
          <w:rFonts w:ascii="Times New Roman"/>
          <w:b w:val="false"/>
          <w:i w:val="false"/>
          <w:color w:val="000000"/>
          <w:sz w:val="28"/>
        </w:rPr>
        <w:t xml:space="preserve">
      Бұл ретте Әділет министрлігінің қорытындысында заң жобасы тұжырымдамасының осы Ережесінің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9-тармақтарының</w:t>
      </w:r>
      <w:r>
        <w:rPr>
          <w:rFonts w:ascii="Times New Roman"/>
          <w:b w:val="false"/>
          <w:i w:val="false"/>
          <w:color w:val="000000"/>
          <w:sz w:val="28"/>
        </w:rPr>
        <w:t xml:space="preserve"> талаптарына сәйкестігі туралы мәліметтер көрсетіледі. Заң жобасының тұжырымдамасы көрсетілген тармақтардың талаптарына сәйкес келмеген кезде әзірлеуші оның пысықталуын қамтамасыз етуге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29.05.2013 </w:t>
      </w:r>
      <w:r>
        <w:rPr>
          <w:rFonts w:ascii="Times New Roman"/>
          <w:b w:val="false"/>
          <w:i w:val="false"/>
          <w:color w:val="ff0000"/>
          <w:sz w:val="28"/>
        </w:rPr>
        <w:t>№ 541</w:t>
      </w:r>
      <w:r>
        <w:rPr>
          <w:rFonts w:ascii="Times New Roman"/>
          <w:b w:val="false"/>
          <w:i w:val="false"/>
          <w:color w:val="ff0000"/>
          <w:sz w:val="28"/>
        </w:rPr>
        <w:t xml:space="preserve">; өзгеріс енгізілді - ҚР Үкіметінің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7. Заң жобасының тұжырымдамасын әзiрлеудi уәкiлеттi орган қажет болған кезде заң жобалау қызметi саласындағы ғылыми-зерттеу ұйымдарын, ғалымдарды, бiлiмнiң әртүрлi салаларындағы мамандарды тарта отырып жүзеге асырады. Жаңа редакциядағы заң жобасының тұжырымдамасын әзірлеген кезде заң жобасының тұжырымдамасымен бірге оның алдын ала мәтінін Қазақстан Республикасы Әділет министрлігінің қарауына енгізу қажет.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2009.12.25 </w:t>
      </w:r>
      <w:r>
        <w:rPr>
          <w:rFonts w:ascii="Times New Roman"/>
          <w:b w:val="false"/>
          <w:i w:val="false"/>
          <w:color w:val="ff0000"/>
          <w:sz w:val="28"/>
        </w:rPr>
        <w:t>N 2206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xml:space="preserve">
       8. Заң жобасының тұжырымдамасын әзірлеу кезінде әзірлеуші: </w:t>
      </w:r>
    </w:p>
    <w:bookmarkEnd w:id="14"/>
    <w:p>
      <w:pPr>
        <w:spacing w:after="0"/>
        <w:ind w:left="0"/>
        <w:jc w:val="both"/>
      </w:pPr>
      <w:r>
        <w:rPr>
          <w:rFonts w:ascii="Times New Roman"/>
          <w:b w:val="false"/>
          <w:i w:val="false"/>
          <w:color w:val="000000"/>
          <w:sz w:val="28"/>
        </w:rPr>
        <w:t xml:space="preserve">
      құқықтық реттеудің тиісті саласында қолданылып жүрген заңнаманы талдауы, қазіргі құқықтық тетіктердің (олар болған жағдайда) тиімділігінің жеткіліксіз болу себептерін анықтауы, заңнамадағы олқылықтарды, қайшылықтарды, ескірген нормаларды не ұқсас құқықтық қатынастарды реттейтін көптеген актілердің болуын, қолданыстағы заңнаманы дұрыс қолданбау себептерін анықтауы; </w:t>
      </w:r>
    </w:p>
    <w:p>
      <w:pPr>
        <w:spacing w:after="0"/>
        <w:ind w:left="0"/>
        <w:jc w:val="both"/>
      </w:pPr>
      <w:r>
        <w:rPr>
          <w:rFonts w:ascii="Times New Roman"/>
          <w:b w:val="false"/>
          <w:i w:val="false"/>
          <w:color w:val="000000"/>
          <w:sz w:val="28"/>
        </w:rPr>
        <w:t xml:space="preserve">
      экономикалық, социологиялық, статистикалық және өзге де қажетті ақпаратты зерделеуі, қорытуы және талдауы, нормативтік құқықтық актіні қабылдаудың болжамды әлеуметтік, қаржы-экономикалық, экологиялық, құқықтық, криминологиялық және өзге де салдарына, актіні қабылдауға байланысты белгілі бір саладағы қоғамдық қатынастардың ықтимал үрдістері мен даму нұсқаларына зерттеу жүргізуі; </w:t>
      </w:r>
    </w:p>
    <w:p>
      <w:pPr>
        <w:spacing w:after="0"/>
        <w:ind w:left="0"/>
        <w:jc w:val="both"/>
      </w:pPr>
      <w:r>
        <w:rPr>
          <w:rFonts w:ascii="Times New Roman"/>
          <w:b w:val="false"/>
          <w:i w:val="false"/>
          <w:color w:val="000000"/>
          <w:sz w:val="28"/>
        </w:rPr>
        <w:t xml:space="preserve">
      қажетті қаржы-экономикалық есептемелер жүргізуі; </w:t>
      </w:r>
    </w:p>
    <w:p>
      <w:pPr>
        <w:spacing w:after="0"/>
        <w:ind w:left="0"/>
        <w:jc w:val="both"/>
      </w:pPr>
      <w:r>
        <w:rPr>
          <w:rFonts w:ascii="Times New Roman"/>
          <w:b w:val="false"/>
          <w:i w:val="false"/>
          <w:color w:val="000000"/>
          <w:sz w:val="28"/>
        </w:rPr>
        <w:t xml:space="preserve">
      шетелдік тәжірибені зерделеуі, салыстырмалы-құқықтық талдау жүргізуі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2009.06.04. </w:t>
      </w:r>
      <w:r>
        <w:rPr>
          <w:rFonts w:ascii="Times New Roman"/>
          <w:b w:val="false"/>
          <w:i w:val="false"/>
          <w:color w:val="ff0000"/>
          <w:sz w:val="28"/>
        </w:rPr>
        <w:t>N 822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xml:space="preserve">
       9. Заң жобасының тұжырымдамасы осы Ережеге қосымшаға сәйкес нысан бойынша жазбаша жазылуға тиіс. </w:t>
      </w:r>
    </w:p>
    <w:bookmarkEnd w:id="15"/>
    <w:p>
      <w:pPr>
        <w:spacing w:after="0"/>
        <w:ind w:left="0"/>
        <w:jc w:val="both"/>
      </w:pPr>
      <w:r>
        <w:rPr>
          <w:rFonts w:ascii="Times New Roman"/>
          <w:b w:val="false"/>
          <w:i w:val="false"/>
          <w:color w:val="000000"/>
          <w:sz w:val="28"/>
        </w:rPr>
        <w:t>
      Заң жобасының тұжырымдамасын әзірлеу Қазақстан Республикасы Президентінің Қазақстан халқына жолдауы, Қазақстан Республикасы Конституциялық Кеңесінің жыл сайынғы жолдауының, Қазақстан Республикасы Конституциялық Кеңесінің, Қазақстан Республикасы Жоғарғы Сотының нормативтік қаулыларының ережелері, мемлекеттік бағдарламалар мен Қазақстан Республикасының Үкіметі бекітетін бағдарламалар, мемлекеттік бағдарламаларды іске асыру жөніндегі іс-шаралар жоспарлары, Үкіметтің шешімдерін, нормативтік құқықтық актілердің құқықтық мониторингі нәтижелері, қоғамдық өмірдің тиісті салаларында және аясында Қазақстан Республикасының заңнамасын қолдану практикасы, қолданыстағы заңнаманың проблемалары бойынша өткізілетін ғылыми-практикалық конференциялардың, семинарлардың, кеңестердің материалдары, жеке және заңды тұлғалардың өтініштері, үкіметтік емес ұйымдар ұсынатын материалдар, бұқаралық ақпарат құралдарында қамтылған ақпарат ескеріле отырып жүзеге асырылады.</w:t>
      </w:r>
    </w:p>
    <w:p>
      <w:pPr>
        <w:spacing w:after="0"/>
        <w:ind w:left="0"/>
        <w:jc w:val="both"/>
      </w:pPr>
      <w:r>
        <w:rPr>
          <w:rFonts w:ascii="Times New Roman"/>
          <w:b w:val="false"/>
          <w:i w:val="false"/>
          <w:color w:val="000000"/>
          <w:sz w:val="28"/>
        </w:rPr>
        <w:t xml:space="preserve">
      Заңды қабылдау қажеттілігі туралы куәландыратын дәлелдерді баяндау нақты, келеңсіз құбылыстар мен процестердің қолданыстағы заңнамамен жеткілікті жасалмаған байланысын тиянақты түрде орнататын болуы тиіс. Дәлелдемелер ретінде орын алған жағдайдың қысқаша мән-жайын, заң нормаларын қолданудың дұрыстығы, қорытындылар мен ұсыныстар туралы пікірді көрсете отырып, практикадан мысал келтіру қажет. </w:t>
      </w:r>
    </w:p>
    <w:p>
      <w:pPr>
        <w:spacing w:after="0"/>
        <w:ind w:left="0"/>
        <w:jc w:val="both"/>
      </w:pPr>
      <w:r>
        <w:rPr>
          <w:rFonts w:ascii="Times New Roman"/>
          <w:b w:val="false"/>
          <w:i w:val="false"/>
          <w:color w:val="000000"/>
          <w:sz w:val="28"/>
        </w:rPr>
        <w:t xml:space="preserve">
      Әлеуметтік салдарларды болжау кезінде актіні қабылдаудың жалпы қоғамның, сондай-ақ оның жекелеген әлеуметтік топтарының дамуына әсер етуіне, білім беру және халықты жұмыспен қамту деңгейіне, қоғамның әлеуметтік құрылымына, денсаулық сақтау қызметінің қол жетімділігіне, тұрғын үй жағдайын жақсартуға, азаматтық қоғам институттарын дамытуға ықпалына және басқа да салдарларға талдау жүргізіледі. </w:t>
      </w:r>
    </w:p>
    <w:p>
      <w:pPr>
        <w:spacing w:after="0"/>
        <w:ind w:left="0"/>
        <w:jc w:val="both"/>
      </w:pPr>
      <w:r>
        <w:rPr>
          <w:rFonts w:ascii="Times New Roman"/>
          <w:b w:val="false"/>
          <w:i w:val="false"/>
          <w:color w:val="000000"/>
          <w:sz w:val="28"/>
        </w:rPr>
        <w:t xml:space="preserve">
      Қаржы-экономикалық салдарларды болжау кезінде актіні қабылдауға байланысты: </w:t>
      </w:r>
    </w:p>
    <w:p>
      <w:pPr>
        <w:spacing w:after="0"/>
        <w:ind w:left="0"/>
        <w:jc w:val="both"/>
      </w:pPr>
      <w:r>
        <w:rPr>
          <w:rFonts w:ascii="Times New Roman"/>
          <w:b w:val="false"/>
          <w:i w:val="false"/>
          <w:color w:val="000000"/>
          <w:sz w:val="28"/>
        </w:rPr>
        <w:t xml:space="preserve">
      республикалық және жергілікті бюджеттен тікелей және жанама шығыстар; </w:t>
      </w:r>
    </w:p>
    <w:p>
      <w:pPr>
        <w:spacing w:after="0"/>
        <w:ind w:left="0"/>
        <w:jc w:val="both"/>
      </w:pPr>
      <w:r>
        <w:rPr>
          <w:rFonts w:ascii="Times New Roman"/>
          <w:b w:val="false"/>
          <w:i w:val="false"/>
          <w:color w:val="000000"/>
          <w:sz w:val="28"/>
        </w:rPr>
        <w:t xml:space="preserve">
      құқық қолданушылар мен актінің нормаларын іске асырудың өзге де субъектілерінің шығыстары; </w:t>
      </w:r>
    </w:p>
    <w:p>
      <w:pPr>
        <w:spacing w:after="0"/>
        <w:ind w:left="0"/>
        <w:jc w:val="both"/>
      </w:pPr>
      <w:r>
        <w:rPr>
          <w:rFonts w:ascii="Times New Roman"/>
          <w:b w:val="false"/>
          <w:i w:val="false"/>
          <w:color w:val="000000"/>
          <w:sz w:val="28"/>
        </w:rPr>
        <w:t xml:space="preserve">
      республикалық және жергілікті бюджеттің кірістері, сондай-ақ жеке және заңды тұлғалардың кірістері; </w:t>
      </w:r>
    </w:p>
    <w:p>
      <w:pPr>
        <w:spacing w:after="0"/>
        <w:ind w:left="0"/>
        <w:jc w:val="both"/>
      </w:pPr>
      <w:r>
        <w:rPr>
          <w:rFonts w:ascii="Times New Roman"/>
          <w:b w:val="false"/>
          <w:i w:val="false"/>
          <w:color w:val="000000"/>
          <w:sz w:val="28"/>
        </w:rPr>
        <w:t xml:space="preserve">
      өзге де шығыстар мен кірістер, сондай-ақ өзге де экономикалық әсер (бәсекенің дамуына ықпалы; кредиттік ресурстардың қол жетімділігі, жаңа жұмыс орындарын ашу және басқа да салдарлар) бағаланады. </w:t>
      </w:r>
    </w:p>
    <w:p>
      <w:pPr>
        <w:spacing w:after="0"/>
        <w:ind w:left="0"/>
        <w:jc w:val="both"/>
      </w:pPr>
      <w:r>
        <w:rPr>
          <w:rFonts w:ascii="Times New Roman"/>
          <w:b w:val="false"/>
          <w:i w:val="false"/>
          <w:color w:val="000000"/>
          <w:sz w:val="28"/>
        </w:rPr>
        <w:t xml:space="preserve">
      Экологиялық салдарларды болжау кезінде актіні қабылдау нәтижесінде қоршаған ортаға ықпал ететін әсердің бағыты, сипаты және деңгейі бағаланады. </w:t>
      </w:r>
    </w:p>
    <w:p>
      <w:pPr>
        <w:spacing w:after="0"/>
        <w:ind w:left="0"/>
        <w:jc w:val="both"/>
      </w:pPr>
      <w:r>
        <w:rPr>
          <w:rFonts w:ascii="Times New Roman"/>
          <w:b w:val="false"/>
          <w:i w:val="false"/>
          <w:color w:val="000000"/>
          <w:sz w:val="28"/>
        </w:rPr>
        <w:t xml:space="preserve">
      Құқықтық салдарларды болжау шеңберінде келешектегі актінің қаралып отырған саладағы құқықтық қатынастарды құқықтық реттеудің қолданыстағы тетігіне ықпалы, атап айтқанда: заңнамадағы олқылықтар мен қарама-қайшылықтардың, тиімсіз және декларативті нормалардың болуы, құқықтар мен міндеттерді іске асыру тетігінің жоқтығы бағаланады. </w:t>
      </w:r>
    </w:p>
    <w:p>
      <w:pPr>
        <w:spacing w:after="0"/>
        <w:ind w:left="0"/>
        <w:jc w:val="both"/>
      </w:pPr>
      <w:r>
        <w:rPr>
          <w:rFonts w:ascii="Times New Roman"/>
          <w:b w:val="false"/>
          <w:i w:val="false"/>
          <w:color w:val="000000"/>
          <w:sz w:val="28"/>
        </w:rPr>
        <w:t xml:space="preserve">
      Криминологиялық салдарларды болжау кезінде заң жобасының тұжырымдамасына оның қоғам, мемлекет қажеттілігіне және қылмысқа қарсы күрес саласындағы мемлекеттік саясатқа сәйкестігі мәніне ондағы құқық бұзушылықтар жасауға тікелей немесе жанама ықпал ететін, көзделген жауапкершілік шараларынан заңды негіздерде бас тарту мүмкіндігін туғызатын ережелерді (олқылықтар, өзге де кемшіліктер) анықтау, сондай-ақ осындай актіні қабылдау нәтижесінде криминогенді не криминогендікке қарсы сипаттағы өзге де салдарларды анықтау арқылы талдау жүзеге асырылады. </w:t>
      </w:r>
    </w:p>
    <w:p>
      <w:pPr>
        <w:spacing w:after="0"/>
        <w:ind w:left="0"/>
        <w:jc w:val="both"/>
      </w:pPr>
      <w:r>
        <w:rPr>
          <w:rFonts w:ascii="Times New Roman"/>
          <w:b w:val="false"/>
          <w:i w:val="false"/>
          <w:color w:val="000000"/>
          <w:sz w:val="28"/>
        </w:rPr>
        <w:t xml:space="preserve">
      Мемлекеттік бюджеттен болжанып отырған қаржылық шығындар туралы ақпаратқа тиісті қаржылық есептемелер қоса берілуі тиіс. </w:t>
      </w:r>
    </w:p>
    <w:p>
      <w:pPr>
        <w:spacing w:after="0"/>
        <w:ind w:left="0"/>
        <w:jc w:val="both"/>
      </w:pPr>
      <w:r>
        <w:rPr>
          <w:rFonts w:ascii="Times New Roman"/>
          <w:b w:val="false"/>
          <w:i w:val="false"/>
          <w:color w:val="000000"/>
          <w:sz w:val="28"/>
        </w:rPr>
        <w:t xml:space="preserve">
      Салдарларды болжау кезінде болашақ актінің мемлекеттік органның стратегиялық жоспарының мақсатты индикаторларына, көрсеткіштеріне, тәуекелдеріне әсері бағаланады.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2009.06.04 </w:t>
      </w:r>
      <w:r>
        <w:rPr>
          <w:rFonts w:ascii="Times New Roman"/>
          <w:b w:val="false"/>
          <w:i w:val="false"/>
          <w:color w:val="ff0000"/>
          <w:sz w:val="28"/>
        </w:rPr>
        <w:t>N 822</w:t>
      </w:r>
      <w:r>
        <w:rPr>
          <w:rFonts w:ascii="Times New Roman"/>
          <w:b w:val="false"/>
          <w:i w:val="false"/>
          <w:color w:val="ff0000"/>
          <w:sz w:val="28"/>
        </w:rPr>
        <w:t xml:space="preserve"> Қаулысымен, өзгеріс енгізілді - ҚР Үкіметінің 2011.09.16 </w:t>
      </w:r>
      <w:r>
        <w:rPr>
          <w:rFonts w:ascii="Times New Roman"/>
          <w:b w:val="false"/>
          <w:i w:val="false"/>
          <w:color w:val="ff0000"/>
          <w:sz w:val="28"/>
        </w:rPr>
        <w:t>N 1067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xml:space="preserve">
       10. Заң жобасын әзiрлеушi уәкiлеттi орган жобаны дайындау жөнiндегi жұмыс тобын құрады немесе оны дайындауды жұмыс тобының функцияларын орындайтын өзiнiң бөлiмшелерiнiң бiрiне тапсырады. Жобаны дайындауда жобаны дайындайтын органның заң бөлiмшесi қызметкерлерінің қатысуы мiндеттi. </w:t>
      </w:r>
    </w:p>
    <w:bookmarkEnd w:id="16"/>
    <w:p>
      <w:pPr>
        <w:spacing w:after="0"/>
        <w:ind w:left="0"/>
        <w:jc w:val="both"/>
      </w:pPr>
      <w:r>
        <w:rPr>
          <w:rFonts w:ascii="Times New Roman"/>
          <w:b w:val="false"/>
          <w:i w:val="false"/>
          <w:color w:val="000000"/>
          <w:sz w:val="28"/>
        </w:rPr>
        <w:t xml:space="preserve">
      Қазақстан Республикасы Парламентiнiң депутаттары заң жобасын дайындау жөнiндегi жұмыс тобының жұмысына кез келген сатыда қатысуға құқылы. </w:t>
      </w:r>
    </w:p>
    <w:p>
      <w:pPr>
        <w:spacing w:after="0"/>
        <w:ind w:left="0"/>
        <w:jc w:val="both"/>
      </w:pPr>
      <w:r>
        <w:rPr>
          <w:rFonts w:ascii="Times New Roman"/>
          <w:b w:val="false"/>
          <w:i w:val="false"/>
          <w:color w:val="000000"/>
          <w:sz w:val="28"/>
        </w:rPr>
        <w:t>
      Жұмыс тобының жұмысына қатысу үшiн әр түрлi бiлiм салаларының, ғылыми мекемелердiң мамандары және ғылыми қызметкерлерi, сондай-ақ қоғамдық бiрлестiктер өкiлдерi тартылуы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2006.02.14 </w:t>
      </w:r>
      <w:r>
        <w:rPr>
          <w:rFonts w:ascii="Times New Roman"/>
          <w:b w:val="false"/>
          <w:i w:val="false"/>
          <w:color w:val="ff0000"/>
          <w:sz w:val="28"/>
        </w:rPr>
        <w:t>N 99</w:t>
      </w:r>
      <w:r>
        <w:rPr>
          <w:rFonts w:ascii="Times New Roman"/>
          <w:b w:val="false"/>
          <w:i w:val="false"/>
          <w:color w:val="ff0000"/>
          <w:sz w:val="28"/>
        </w:rPr>
        <w:t xml:space="preserve">, 2009.12.25 </w:t>
      </w:r>
      <w:r>
        <w:rPr>
          <w:rFonts w:ascii="Times New Roman"/>
          <w:b w:val="false"/>
          <w:i w:val="false"/>
          <w:color w:val="ff0000"/>
          <w:sz w:val="28"/>
        </w:rPr>
        <w:t>N 2206</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xml:space="preserve">
       11. Егер заң жобалау жұмыстарының жоспарымен немесе </w:t>
      </w:r>
      <w:r>
        <w:rPr>
          <w:rFonts w:ascii="Times New Roman"/>
          <w:b w:val="false"/>
          <w:i w:val="false"/>
          <w:color w:val="000000"/>
          <w:sz w:val="28"/>
        </w:rPr>
        <w:t>заң жобасын әзiрлеу</w:t>
      </w:r>
      <w:r>
        <w:rPr>
          <w:rFonts w:ascii="Times New Roman"/>
          <w:b w:val="false"/>
          <w:i w:val="false"/>
          <w:color w:val="000000"/>
          <w:sz w:val="28"/>
        </w:rPr>
        <w:t xml:space="preserve"> туралы тапсырмамен өзгеше белгiленбесе, Уәкілеттi орган заң жобасын дайындауды ведомстволық бағыныстағы мемлекеттiк ұйымдарға немесе шарттық негiзде мамандарға, ғылыми мекемелерге, жекелеген ғалымдарға немесе олардың ұжымдарына соның iшiнде шетелдiктерге тапсыра алады. </w:t>
      </w:r>
    </w:p>
    <w:bookmarkEnd w:id="17"/>
    <w:p>
      <w:pPr>
        <w:spacing w:after="0"/>
        <w:ind w:left="0"/>
        <w:jc w:val="both"/>
      </w:pPr>
      <w:r>
        <w:rPr>
          <w:rFonts w:ascii="Times New Roman"/>
          <w:b w:val="false"/>
          <w:i w:val="false"/>
          <w:color w:val="000000"/>
          <w:sz w:val="28"/>
        </w:rPr>
        <w:t>
      Уәкілетті орган баламалы жобаларды дайындауды бір немесе бірнеше тұлғаға тапсыруға құқылы. Заң жобаларының сапасы, уақытылы әзірленуі мен ұсынылуы үшін Үкіметтің заң жобалау жұмыстарының жоспарында көрсетілген Уәкілетті органның лауазымды адамдары дербес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2011.09.16 </w:t>
      </w:r>
      <w:r>
        <w:rPr>
          <w:rFonts w:ascii="Times New Roman"/>
          <w:b w:val="false"/>
          <w:i w:val="false"/>
          <w:color w:val="ff0000"/>
          <w:sz w:val="28"/>
        </w:rPr>
        <w:t>N 1067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xml:space="preserve">
       12. Уәкiлеттi органдардың заң жобалау жұмыстарының жоспарларын және заң жобаларын әзiрлеу жөнiндегi жекелеген тапсырмаларды орындауын жалпы бақылауды, осы бағыттағы олардың қызметiне әдiстемелiк басшылық жасауды және сол үшiн қажеттi ақпараттық қамтамасыз етудi Қазақстан Республикасының Әдiлет министрлiгi жүзеге асырады. </w:t>
      </w:r>
    </w:p>
    <w:bookmarkEnd w:id="18"/>
    <w:bookmarkStart w:name="z17" w:id="19"/>
    <w:p>
      <w:pPr>
        <w:spacing w:after="0"/>
        <w:ind w:left="0"/>
        <w:jc w:val="both"/>
      </w:pPr>
      <w:r>
        <w:rPr>
          <w:rFonts w:ascii="Times New Roman"/>
          <w:b w:val="false"/>
          <w:i w:val="false"/>
          <w:color w:val="000000"/>
          <w:sz w:val="28"/>
        </w:rPr>
        <w:t xml:space="preserve">
      13. Заң жобасы Қазақстан Республикасының Конституциясы </w:t>
      </w:r>
      <w:r>
        <w:rPr>
          <w:rFonts w:ascii="Times New Roman"/>
          <w:b w:val="false"/>
          <w:i w:val="false"/>
          <w:color w:val="000000"/>
          <w:sz w:val="28"/>
        </w:rPr>
        <w:t>61-бабының</w:t>
      </w:r>
      <w:r>
        <w:rPr>
          <w:rFonts w:ascii="Times New Roman"/>
          <w:b w:val="false"/>
          <w:i w:val="false"/>
          <w:color w:val="000000"/>
          <w:sz w:val="28"/>
        </w:rPr>
        <w:t xml:space="preserve">, 3-тармағымен регламенттелген негiз қалаушы қағидаттар мен нормаларды белгілейтiн аса маңызды қоғамдық қатынастарды реттеуi және "Нормативтiк құқықтық актiлер туралы" Қазақстан Республикасының 1998 жылғы 24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ресiмделуi тиiс. </w:t>
      </w:r>
    </w:p>
    <w:bookmarkEnd w:id="19"/>
    <w:bookmarkStart w:name="z18" w:id="20"/>
    <w:p>
      <w:pPr>
        <w:spacing w:after="0"/>
        <w:ind w:left="0"/>
        <w:jc w:val="both"/>
      </w:pPr>
      <w:r>
        <w:rPr>
          <w:rFonts w:ascii="Times New Roman"/>
          <w:b w:val="false"/>
          <w:i w:val="false"/>
          <w:color w:val="000000"/>
          <w:sz w:val="28"/>
        </w:rPr>
        <w:t xml:space="preserve">
      14. Алынып тасталды - ҚР Үкіметінің 29.05.2013 </w:t>
      </w:r>
      <w:r>
        <w:rPr>
          <w:rFonts w:ascii="Times New Roman"/>
          <w:b w:val="false"/>
          <w:i w:val="false"/>
          <w:color w:val="000000"/>
          <w:sz w:val="28"/>
        </w:rPr>
        <w:t>№ 541</w:t>
      </w:r>
      <w:r>
        <w:rPr>
          <w:rFonts w:ascii="Times New Roman"/>
          <w:b w:val="false"/>
          <w:i w:val="false"/>
          <w:color w:val="000000"/>
          <w:sz w:val="28"/>
        </w:rPr>
        <w:t xml:space="preserve"> Қаулыcымен.</w:t>
      </w:r>
    </w:p>
    <w:bookmarkEnd w:id="20"/>
    <w:bookmarkStart w:name="z19" w:id="21"/>
    <w:p>
      <w:pPr>
        <w:spacing w:after="0"/>
        <w:ind w:left="0"/>
        <w:jc w:val="both"/>
      </w:pPr>
      <w:r>
        <w:rPr>
          <w:rFonts w:ascii="Times New Roman"/>
          <w:b w:val="false"/>
          <w:i w:val="false"/>
          <w:color w:val="000000"/>
          <w:sz w:val="28"/>
        </w:rPr>
        <w:t xml:space="preserve">
      15. Заң жобасының нормаларында мiндеттi түрде: </w:t>
      </w:r>
    </w:p>
    <w:bookmarkEnd w:id="21"/>
    <w:p>
      <w:pPr>
        <w:spacing w:after="0"/>
        <w:ind w:left="0"/>
        <w:jc w:val="both"/>
      </w:pPr>
      <w:r>
        <w:rPr>
          <w:rFonts w:ascii="Times New Roman"/>
          <w:b w:val="false"/>
          <w:i w:val="false"/>
          <w:color w:val="000000"/>
          <w:sz w:val="28"/>
        </w:rPr>
        <w:t xml:space="preserve">
      құқықтық реттеудiң мәнi; </w:t>
      </w:r>
    </w:p>
    <w:p>
      <w:pPr>
        <w:spacing w:after="0"/>
        <w:ind w:left="0"/>
        <w:jc w:val="both"/>
      </w:pPr>
      <w:r>
        <w:rPr>
          <w:rFonts w:ascii="Times New Roman"/>
          <w:b w:val="false"/>
          <w:i w:val="false"/>
          <w:color w:val="000000"/>
          <w:sz w:val="28"/>
        </w:rPr>
        <w:t xml:space="preserve">
      құқықтық реттеудiң негізгі қағидаттары; </w:t>
      </w:r>
    </w:p>
    <w:p>
      <w:pPr>
        <w:spacing w:after="0"/>
        <w:ind w:left="0"/>
        <w:jc w:val="both"/>
      </w:pPr>
      <w:r>
        <w:rPr>
          <w:rFonts w:ascii="Times New Roman"/>
          <w:b w:val="false"/>
          <w:i w:val="false"/>
          <w:color w:val="000000"/>
          <w:sz w:val="28"/>
        </w:rPr>
        <w:t xml:space="preserve">
      заң жобасының мәтiнiнде пайдаланылатын негiзгi ұғымдар айқындалуы тиiс. </w:t>
      </w:r>
    </w:p>
    <w:p>
      <w:pPr>
        <w:spacing w:after="0"/>
        <w:ind w:left="0"/>
        <w:jc w:val="both"/>
      </w:pPr>
      <w:r>
        <w:rPr>
          <w:rFonts w:ascii="Times New Roman"/>
          <w:b w:val="false"/>
          <w:i w:val="false"/>
          <w:color w:val="000000"/>
          <w:sz w:val="28"/>
        </w:rPr>
        <w:t xml:space="preserve">
      Сондай-ақ, заң жобасында заңды қолданысқа енгiзу тәртiбi, заң күшiне енгеннен кейiн өзге де нормативтiк құқықтық кесiмдердi қолдану тәртiбi мен шарттары көрсетiлуi мүмкiн. </w:t>
      </w:r>
    </w:p>
    <w:bookmarkStart w:name="z20" w:id="22"/>
    <w:p>
      <w:pPr>
        <w:spacing w:after="0"/>
        <w:ind w:left="0"/>
        <w:jc w:val="both"/>
      </w:pPr>
      <w:r>
        <w:rPr>
          <w:rFonts w:ascii="Times New Roman"/>
          <w:b w:val="false"/>
          <w:i w:val="false"/>
          <w:color w:val="000000"/>
          <w:sz w:val="28"/>
        </w:rPr>
        <w:t xml:space="preserve">
      16. Құқықтық нормалардың мазмұны қисындалған жүйелi әрi әртүрлi ұғыну мен түсiндiруге жол бермейтiн мазмұны айқын болуы тиiс. </w:t>
      </w:r>
    </w:p>
    <w:bookmarkEnd w:id="22"/>
    <w:p>
      <w:pPr>
        <w:spacing w:after="0"/>
        <w:ind w:left="0"/>
        <w:jc w:val="both"/>
      </w:pPr>
      <w:r>
        <w:rPr>
          <w:rFonts w:ascii="Times New Roman"/>
          <w:b w:val="false"/>
          <w:i w:val="false"/>
          <w:color w:val="000000"/>
          <w:sz w:val="28"/>
        </w:rPr>
        <w:t xml:space="preserve">
      Заң жобасын әзiрлеу кезiнде, Қазақстан Республикасының заңнамалық кесiмдерiнде пайдаланылатын терминдер тiзбесiнде көзделген терминология пайдаланылады. </w:t>
      </w:r>
    </w:p>
    <w:p>
      <w:pPr>
        <w:spacing w:after="0"/>
        <w:ind w:left="0"/>
        <w:jc w:val="both"/>
      </w:pPr>
      <w:r>
        <w:rPr>
          <w:rFonts w:ascii="Times New Roman"/>
          <w:b w:val="false"/>
          <w:i w:val="false"/>
          <w:color w:val="000000"/>
          <w:sz w:val="28"/>
        </w:rPr>
        <w:t>
      Нормативтік құқықтық актінің мәтіні әдеби тіл нормалары, заң терминологиясы және заң техникасы сақтала отырып жазылады, оның ережелері барынша қысқа болуы, нақты және әртүрлі түсіндіруге жатпайтын мағынаны қамтуы тиіс. Нормативтік құқықтық актінің мәтінінде мағыналық және құқықтық жүктемесі жоқ декларативтік сипаттағы ережелер болмауға тиіс.</w:t>
      </w:r>
    </w:p>
    <w:bookmarkStart w:name="z33" w:id="23"/>
    <w:p>
      <w:pPr>
        <w:spacing w:after="0"/>
        <w:ind w:left="0"/>
        <w:jc w:val="both"/>
      </w:pPr>
      <w:r>
        <w:rPr>
          <w:rFonts w:ascii="Times New Roman"/>
          <w:b w:val="false"/>
          <w:i w:val="false"/>
          <w:color w:val="000000"/>
          <w:sz w:val="28"/>
        </w:rPr>
        <w:t>
      Көнерген және көп мағыналы сөздер мен сөз орамдарын, эпитеттерді, метафораларды қолдануға, сөздерді қысқартуға жол берілмейді. Нормативтік құқықты актінің құрылымдық бөлігінде жазылған құқық нормасы дәл осы актінің басқа құрылымдық бөліктерінде қайталап жазылмайды.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2011.09.16 </w:t>
      </w:r>
      <w:r>
        <w:rPr>
          <w:rFonts w:ascii="Times New Roman"/>
          <w:b w:val="false"/>
          <w:i w:val="false"/>
          <w:color w:val="ff0000"/>
          <w:sz w:val="28"/>
        </w:rPr>
        <w:t>N 1067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xml:space="preserve">
       17. Қабылдануы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немесе заңнамалық кесiмде тiкелей көзделген заң жобасына түсiндiрме жазбада Конституцияның немесе өзге де заңнамалық кесiмнiң бабын мiндеттi түрде көрсету керек. </w:t>
      </w:r>
    </w:p>
    <w:bookmarkEnd w:id="24"/>
    <w:bookmarkStart w:name="z22" w:id="25"/>
    <w:p>
      <w:pPr>
        <w:spacing w:after="0"/>
        <w:ind w:left="0"/>
        <w:jc w:val="both"/>
      </w:pPr>
      <w:r>
        <w:rPr>
          <w:rFonts w:ascii="Times New Roman"/>
          <w:b w:val="false"/>
          <w:i w:val="false"/>
          <w:color w:val="000000"/>
          <w:sz w:val="28"/>
        </w:rPr>
        <w:t xml:space="preserve">
      18. Заң жобасының өтпелi ережелерiнде оны қолданысқа енгiзгенге дейiнгi қатынастарды заң жобасында реттеу тәртiбi көрсетіледi, жаңа құқық нормаларына көшу мерзiмдерi мен тәсiлдерi белгіленедi. </w:t>
      </w:r>
    </w:p>
    <w:bookmarkEnd w:id="25"/>
    <w:bookmarkStart w:name="z23" w:id="26"/>
    <w:p>
      <w:pPr>
        <w:spacing w:after="0"/>
        <w:ind w:left="0"/>
        <w:jc w:val="both"/>
      </w:pPr>
      <w:r>
        <w:rPr>
          <w:rFonts w:ascii="Times New Roman"/>
          <w:b w:val="false"/>
          <w:i w:val="false"/>
          <w:color w:val="000000"/>
          <w:sz w:val="28"/>
        </w:rPr>
        <w:t>
      19. Заңнамалық кесiмнiң қорытынды ережелерiнде осы кесiмнiң қолданысқа енгiзілуі туралы, бұрын шығарылған кесiмнiң күшiн жою туралы нормалар бекiтiледi, осы кесiмдi орындау және дамыту мақсатында қажет болған кезде басқа мемлекеттiк органдардың кесiмдер шығару талаптары белгiленедi.</w:t>
      </w:r>
    </w:p>
    <w:bookmarkEnd w:id="26"/>
    <w:bookmarkStart w:name="z31" w:id="27"/>
    <w:p>
      <w:pPr>
        <w:spacing w:after="0"/>
        <w:ind w:left="0"/>
        <w:jc w:val="both"/>
      </w:pPr>
      <w:r>
        <w:rPr>
          <w:rFonts w:ascii="Times New Roman"/>
          <w:b w:val="false"/>
          <w:i w:val="false"/>
          <w:color w:val="000000"/>
          <w:sz w:val="28"/>
        </w:rPr>
        <w:t>
      19-1. Заң жобаларының және оларға қосымшалардың әр парағына әзірлеуші мемлекеттік органның басшысы қол қояды.</w:t>
      </w:r>
    </w:p>
    <w:bookmarkEnd w:id="27"/>
    <w:p>
      <w:pPr>
        <w:spacing w:after="0"/>
        <w:ind w:left="0"/>
        <w:jc w:val="both"/>
      </w:pPr>
      <w:r>
        <w:rPr>
          <w:rFonts w:ascii="Times New Roman"/>
          <w:b w:val="false"/>
          <w:i w:val="false"/>
          <w:color w:val="000000"/>
          <w:sz w:val="28"/>
        </w:rPr>
        <w:t>
      Заң жобаларының, сондай-ақ қолданыстағы заңнамалық актілерге өзгерістер және/немесе толықтырулар енгізуді көздейтін заң жобасына енгізілетін өзгерістер мен толықтырулардың тиісті негіздемесі бар бұрынғы және жаңа редакциядағы баптардың салыстырма кестесінің көшірмелеріне әзірлеуші мемлекеттік органның заң қызметі басшысының қолы қойылады.</w:t>
      </w:r>
    </w:p>
    <w:p>
      <w:pPr>
        <w:spacing w:after="0"/>
        <w:ind w:left="0"/>
        <w:jc w:val="both"/>
      </w:pPr>
      <w:r>
        <w:rPr>
          <w:rFonts w:ascii="Times New Roman"/>
          <w:b w:val="false"/>
          <w:i w:val="false"/>
          <w:color w:val="000000"/>
          <w:sz w:val="28"/>
        </w:rPr>
        <w:t>
      Қазақстан Республикасы Әділет министрлігіне заң жобаларын қарауға және келісуге енгізген кезде олармен бір мезгілде "Қазақстан Республикасының Заңнама институты" мемлекеттік мекемесінің заң жобаларының тұжырымдамалары мен мәтіндерін әзірлеуге қатысқанын растайтын қорытындысы енгізіледі.</w:t>
      </w:r>
    </w:p>
    <w:p>
      <w:pPr>
        <w:spacing w:after="0"/>
        <w:ind w:left="0"/>
        <w:jc w:val="both"/>
      </w:pPr>
      <w:r>
        <w:rPr>
          <w:rFonts w:ascii="Times New Roman"/>
          <w:b w:val="false"/>
          <w:i w:val="false"/>
          <w:color w:val="000000"/>
          <w:sz w:val="28"/>
        </w:rPr>
        <w:t>
      Мемлекеттік органдар мүдделі мемлекеттік органдарға келісуге енгізетін мемлекеттік және орыс тілдерінде дайындалған заң жобалары мынадай материалдарды қамтуы тиіс:</w:t>
      </w:r>
    </w:p>
    <w:p>
      <w:pPr>
        <w:spacing w:after="0"/>
        <w:ind w:left="0"/>
        <w:jc w:val="both"/>
      </w:pPr>
      <w:r>
        <w:rPr>
          <w:rFonts w:ascii="Times New Roman"/>
          <w:b w:val="false"/>
          <w:i w:val="false"/>
          <w:color w:val="000000"/>
          <w:sz w:val="28"/>
        </w:rPr>
        <w:t>
      1) заң жобасын (оның ішінде электрондық жеткізгіштерде);</w:t>
      </w:r>
    </w:p>
    <w:p>
      <w:pPr>
        <w:spacing w:after="0"/>
        <w:ind w:left="0"/>
        <w:jc w:val="both"/>
      </w:pPr>
      <w:r>
        <w:rPr>
          <w:rFonts w:ascii="Times New Roman"/>
          <w:b w:val="false"/>
          <w:i w:val="false"/>
          <w:color w:val="000000"/>
          <w:sz w:val="28"/>
        </w:rPr>
        <w:t>
      2) осы заң жобасын (заң жобаларын) Парламент Мәжілісіне енгізу туралы Үкімет қаулысының жобасын;</w:t>
      </w:r>
    </w:p>
    <w:p>
      <w:pPr>
        <w:spacing w:after="0"/>
        <w:ind w:left="0"/>
        <w:jc w:val="both"/>
      </w:pPr>
      <w:r>
        <w:rPr>
          <w:rFonts w:ascii="Times New Roman"/>
          <w:b w:val="false"/>
          <w:i w:val="false"/>
          <w:color w:val="000000"/>
          <w:sz w:val="28"/>
        </w:rPr>
        <w:t>
      3) Үкімет Регламентінің талаптарына сәйкес дайындалған Үкімет қаулысының жобасына түсіндірме жазбаны;</w:t>
      </w:r>
    </w:p>
    <w:p>
      <w:pPr>
        <w:spacing w:after="0"/>
        <w:ind w:left="0"/>
        <w:jc w:val="both"/>
      </w:pPr>
      <w:r>
        <w:rPr>
          <w:rFonts w:ascii="Times New Roman"/>
          <w:b w:val="false"/>
          <w:i w:val="false"/>
          <w:color w:val="000000"/>
          <w:sz w:val="28"/>
        </w:rPr>
        <w:t>
      4) заң жобасы мақсаттарының, міндеттері мен негізгі ережелерінің жан-жақты сипаттамасымен бірге жобаны қабылдау қажеттігінің негіздемесі бар заң жобасына (заң жобаларына) түсіндірме жазбаны (жазбаларды);</w:t>
      </w:r>
    </w:p>
    <w:p>
      <w:pPr>
        <w:spacing w:after="0"/>
        <w:ind w:left="0"/>
        <w:jc w:val="both"/>
      </w:pPr>
      <w:r>
        <w:rPr>
          <w:rFonts w:ascii="Times New Roman"/>
          <w:b w:val="false"/>
          <w:i w:val="false"/>
          <w:color w:val="000000"/>
          <w:sz w:val="28"/>
        </w:rPr>
        <w:t>
      5) қабылданатын Заңның қолданылуының ықтимал экономикалық, әлеуметтік, құқықтық, экологиялық салдарының болжамдарын.</w:t>
      </w:r>
    </w:p>
    <w:p>
      <w:pPr>
        <w:spacing w:after="0"/>
        <w:ind w:left="0"/>
        <w:jc w:val="both"/>
      </w:pPr>
      <w:r>
        <w:rPr>
          <w:rFonts w:ascii="Times New Roman"/>
          <w:b w:val="false"/>
          <w:i w:val="false"/>
          <w:color w:val="000000"/>
          <w:sz w:val="28"/>
        </w:rPr>
        <w:t>
      Қабылданатын заңның қолданылуының әлеуметтік және экономикалық салдарын бағалау мемлекеттік жоспарлау жөніндегі уәкілетті орган бекітетін Қабылданатын заң жобаларының қолданылуының әлеуметтік-экономикалық салдарын бағалау жөніндегі әдістемелік ұсынымдарға сәйкес жүзеге асырылады;</w:t>
      </w:r>
    </w:p>
    <w:p>
      <w:pPr>
        <w:spacing w:after="0"/>
        <w:ind w:left="0"/>
        <w:jc w:val="both"/>
      </w:pPr>
      <w:r>
        <w:rPr>
          <w:rFonts w:ascii="Times New Roman"/>
          <w:b w:val="false"/>
          <w:i w:val="false"/>
          <w:color w:val="000000"/>
          <w:sz w:val="28"/>
        </w:rPr>
        <w:t>
      6) егер заң жобасын іске асыру республикалық және жергілікті бюджеттердің және (немесе) Қазақстан Республикасы Ұлттық қорының түсімдерін қысқартуға немесе шығыстарын ұлғайтуға әкеп соқтыратын болса, қаржы-экономикалық есептемелерді;</w:t>
      </w:r>
    </w:p>
    <w:p>
      <w:pPr>
        <w:spacing w:after="0"/>
        <w:ind w:left="0"/>
        <w:jc w:val="both"/>
      </w:pPr>
      <w:r>
        <w:rPr>
          <w:rFonts w:ascii="Times New Roman"/>
          <w:b w:val="false"/>
          <w:i w:val="false"/>
          <w:color w:val="000000"/>
          <w:sz w:val="28"/>
        </w:rPr>
        <w:t>
      7) заң жобасын (заң жобаларын) мүдделі мемлекеттік органдармен келісу парағын (парақтарын);</w:t>
      </w:r>
    </w:p>
    <w:p>
      <w:pPr>
        <w:spacing w:after="0"/>
        <w:ind w:left="0"/>
        <w:jc w:val="both"/>
      </w:pPr>
      <w:r>
        <w:rPr>
          <w:rFonts w:ascii="Times New Roman"/>
          <w:b w:val="false"/>
          <w:i w:val="false"/>
          <w:color w:val="000000"/>
          <w:sz w:val="28"/>
        </w:rPr>
        <w:t>
      8) халықаралық шарттарды ратификациялау және күшін жою туралы заң жобаларын қоспағанда, заң жобасының (заң жобаларының) ғылыми сараптамасының нәтижелері бойынша қорытындыны (қорытындыларды). Заң жобасын әзірлеуші ғылыми сараптаманың қорытындысымен (қорытындыларымен) келіспеген жағдайда тиісті қорытындымен келіспеу себептеріне жазбаша дәлелді негіздер келтірілуге тиіс;</w:t>
      </w:r>
    </w:p>
    <w:p>
      <w:pPr>
        <w:spacing w:after="0"/>
        <w:ind w:left="0"/>
        <w:jc w:val="both"/>
      </w:pPr>
      <w:r>
        <w:rPr>
          <w:rFonts w:ascii="Times New Roman"/>
          <w:b w:val="false"/>
          <w:i w:val="false"/>
          <w:color w:val="000000"/>
          <w:sz w:val="28"/>
        </w:rPr>
        <w:t>
      9) қолданыстағы заңнамалық актілерге өзгерістер және/немесе толықтырулар енгізуді көздейтін заң жобасына, енгізілетін өзгерістер мен толықтырулардың тиісті негіздемесі бар, бұрынғы және жаңа редакциядағы баптардың салыстырмалы кестесі;</w:t>
      </w:r>
    </w:p>
    <w:p>
      <w:pPr>
        <w:spacing w:after="0"/>
        <w:ind w:left="0"/>
        <w:jc w:val="both"/>
      </w:pPr>
      <w:r>
        <w:rPr>
          <w:rFonts w:ascii="Times New Roman"/>
          <w:b w:val="false"/>
          <w:i w:val="false"/>
          <w:color w:val="000000"/>
          <w:sz w:val="28"/>
        </w:rPr>
        <w:t>
      10) егер заң жобасы жеке кәсіпкерлік субъектілерінің мүдделерін қозғайтын болса, заң жобасына Қазақстан Республикасының Ұлттық кәсіпкерлер палатасының және заң жобасында салалық мүдделері қозғалатын жеке кәсіпкерлік субъектілерінің аккредиттелген бірлестіктерінің сараптамалық қорытындылары қоса беріледі. Әзірлеуші сараптамалық қорытындымен (қорытындылармен) келіспеген жағдайда, сараптамалық қорытындымен келіспеу себептерінің дәлелденген жазбаша негіздемелерін келтіруге тиіс. Мемлекеттік органдар өзінің ресми сайтында сарапшылық кеңестің отырысына шығарылған қолданыстағы әрбір нормативтік құқықтық акт бойынша сарапшылық кеңес мүшелері мен өзге де мүдделі тұлғалардың ұсыныстарын, мемлекеттік органдардың жауаптарын, хаттамаларды және сараптамалық қорытындыларды сақтайды;</w:t>
      </w:r>
    </w:p>
    <w:p>
      <w:pPr>
        <w:spacing w:after="0"/>
        <w:ind w:left="0"/>
        <w:jc w:val="both"/>
      </w:pPr>
      <w:r>
        <w:rPr>
          <w:rFonts w:ascii="Times New Roman"/>
          <w:b w:val="false"/>
          <w:i w:val="false"/>
          <w:color w:val="000000"/>
          <w:sz w:val="28"/>
        </w:rPr>
        <w:t xml:space="preserve">
      11) Үкімет Регламентінің қосымшасына сәйкес нысан бойынша </w:t>
      </w:r>
      <w:r>
        <w:rPr>
          <w:rFonts w:ascii="Times New Roman"/>
          <w:b w:val="false"/>
          <w:i w:val="false"/>
          <w:color w:val="000000"/>
          <w:sz w:val="28"/>
        </w:rPr>
        <w:t>анықтама парақты</w:t>
      </w:r>
      <w:r>
        <w:rPr>
          <w:rFonts w:ascii="Times New Roman"/>
          <w:b w:val="false"/>
          <w:i w:val="false"/>
          <w:color w:val="000000"/>
          <w:sz w:val="28"/>
        </w:rPr>
        <w:t>;</w:t>
      </w:r>
    </w:p>
    <w:p>
      <w:pPr>
        <w:spacing w:after="0"/>
        <w:ind w:left="0"/>
        <w:jc w:val="both"/>
      </w:pPr>
      <w:r>
        <w:rPr>
          <w:rFonts w:ascii="Times New Roman"/>
          <w:b w:val="false"/>
          <w:i w:val="false"/>
          <w:color w:val="000000"/>
          <w:sz w:val="28"/>
        </w:rPr>
        <w:t>
      12)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Қазақстан Республикасының заң жобаларына қатысты Республикалық бюджет комиссиясының оң шешімінің көшірмесін;</w:t>
      </w:r>
    </w:p>
    <w:p>
      <w:pPr>
        <w:spacing w:after="0"/>
        <w:ind w:left="0"/>
        <w:jc w:val="both"/>
      </w:pPr>
      <w:r>
        <w:rPr>
          <w:rFonts w:ascii="Times New Roman"/>
          <w:b w:val="false"/>
          <w:i w:val="false"/>
          <w:color w:val="000000"/>
          <w:sz w:val="28"/>
        </w:rPr>
        <w:t>
      13) жобаның қабылдауына байланысты өзгертілуі немесе күші жойылды деп танылуы тиіс заңнамалық актілердің тізбесін;</w:t>
      </w:r>
    </w:p>
    <w:p>
      <w:pPr>
        <w:spacing w:after="0"/>
        <w:ind w:left="0"/>
        <w:jc w:val="both"/>
      </w:pPr>
      <w:r>
        <w:rPr>
          <w:rFonts w:ascii="Times New Roman"/>
          <w:b w:val="false"/>
          <w:i w:val="false"/>
          <w:color w:val="000000"/>
          <w:sz w:val="28"/>
        </w:rPr>
        <w:t>
      14) егер Қазақстан Республикасы заңының қолданылуын қамтамасыз ету үшін заңға тәуелді нормативтік құқықтық актіні қабылдау қажет болса, заң жобасын іске асыру үшін қажетті заңға тәуелді нормативтік құқықтық актілердің жобаларын (егер мұндай қажеттілік болмаса, бұл ілеспе хатта көрсетіледі).</w:t>
      </w:r>
    </w:p>
    <w:p>
      <w:pPr>
        <w:spacing w:after="0"/>
        <w:ind w:left="0"/>
        <w:jc w:val="both"/>
      </w:pPr>
      <w:r>
        <w:rPr>
          <w:rFonts w:ascii="Times New Roman"/>
          <w:b w:val="false"/>
          <w:i w:val="false"/>
          <w:color w:val="000000"/>
          <w:sz w:val="28"/>
        </w:rPr>
        <w:t>
      Егер заңға тәуелді нормативтік құқықтық актінің жобасын әзірлеу басқа мемлекеттік органның құзыретіне жататын болса, онда заң жобасын әзірлеуші мемлекеттік орган заңға тәуелді актінің тиісті жобасын сұратады және жоғарыда көрсетілген барлық материалдармен бір мезгілде енгізеді;</w:t>
      </w:r>
    </w:p>
    <w:p>
      <w:pPr>
        <w:spacing w:after="0"/>
        <w:ind w:left="0"/>
        <w:jc w:val="both"/>
      </w:pPr>
      <w:r>
        <w:rPr>
          <w:rFonts w:ascii="Times New Roman"/>
          <w:b w:val="false"/>
          <w:i w:val="false"/>
          <w:color w:val="000000"/>
          <w:sz w:val="28"/>
        </w:rPr>
        <w:t>
      Егер заң жобасына заңға тәуелді тиісті нормативтік құқықтық актілердің жобалары қоса берілмесе, қолданылуын қамтамасыз ету үшін заңға тәуелді нормативтік құқықтық актілер қабылдануы қажет заң жобаларына Әділет министрлігінде бұрыштама қойылмайды;</w:t>
      </w:r>
    </w:p>
    <w:p>
      <w:pPr>
        <w:spacing w:after="0"/>
        <w:ind w:left="0"/>
        <w:jc w:val="both"/>
      </w:pPr>
      <w:r>
        <w:rPr>
          <w:rFonts w:ascii="Times New Roman"/>
          <w:b w:val="false"/>
          <w:i w:val="false"/>
          <w:color w:val="000000"/>
          <w:sz w:val="28"/>
        </w:rPr>
        <w:t>
      15) заң жобасын (заң жобаларын) бұқаралық ақпарат құралдарында, соның ішінде Интернет желісінде талқылау және оны (оларды) пысықтау кезінде қоғамдық пікірді ескеру нәтижелері туралы анықтаманы.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19-1-тармақпен толықтырылды - ҚР Үкіметінің 2009.12.25 </w:t>
      </w:r>
      <w:r>
        <w:rPr>
          <w:rFonts w:ascii="Times New Roman"/>
          <w:b w:val="false"/>
          <w:i w:val="false"/>
          <w:color w:val="ff0000"/>
          <w:sz w:val="28"/>
        </w:rPr>
        <w:t>N 2206</w:t>
      </w:r>
      <w:r>
        <w:rPr>
          <w:rFonts w:ascii="Times New Roman"/>
          <w:b w:val="false"/>
          <w:i w:val="false"/>
          <w:color w:val="ff0000"/>
          <w:sz w:val="28"/>
        </w:rPr>
        <w:t xml:space="preserve">; өзгерістер енгізілді - ҚР Үкіметінің 2010.06.23 </w:t>
      </w:r>
      <w:r>
        <w:rPr>
          <w:rFonts w:ascii="Times New Roman"/>
          <w:b w:val="false"/>
          <w:i w:val="false"/>
          <w:color w:val="ff0000"/>
          <w:sz w:val="28"/>
        </w:rPr>
        <w:t>N 632</w:t>
      </w:r>
      <w:r>
        <w:rPr>
          <w:rFonts w:ascii="Times New Roman"/>
          <w:b w:val="false"/>
          <w:i w:val="false"/>
          <w:color w:val="ff0000"/>
          <w:sz w:val="28"/>
        </w:rPr>
        <w:t xml:space="preserve">; 2011.04.05 </w:t>
      </w:r>
      <w:r>
        <w:rPr>
          <w:rFonts w:ascii="Times New Roman"/>
          <w:b w:val="false"/>
          <w:i w:val="false"/>
          <w:color w:val="ff0000"/>
          <w:sz w:val="28"/>
        </w:rPr>
        <w:t>N 359</w:t>
      </w:r>
      <w:r>
        <w:rPr>
          <w:rFonts w:ascii="Times New Roman"/>
          <w:b w:val="false"/>
          <w:i w:val="false"/>
          <w:color w:val="ff0000"/>
          <w:sz w:val="28"/>
        </w:rPr>
        <w:t xml:space="preserve">; 2011.09.16 </w:t>
      </w:r>
      <w:r>
        <w:rPr>
          <w:rFonts w:ascii="Times New Roman"/>
          <w:b w:val="false"/>
          <w:i w:val="false"/>
          <w:color w:val="ff0000"/>
          <w:sz w:val="28"/>
        </w:rPr>
        <w:t>N 1067</w:t>
      </w:r>
      <w:r>
        <w:rPr>
          <w:rFonts w:ascii="Times New Roman"/>
          <w:b w:val="false"/>
          <w:i w:val="false"/>
          <w:color w:val="ff0000"/>
          <w:sz w:val="28"/>
        </w:rPr>
        <w:t xml:space="preserve">; 05.03.2013 </w:t>
      </w:r>
      <w:r>
        <w:rPr>
          <w:rFonts w:ascii="Times New Roman"/>
          <w:b w:val="false"/>
          <w:i w:val="false"/>
          <w:color w:val="ff0000"/>
          <w:sz w:val="28"/>
        </w:rPr>
        <w:t>№ 213</w:t>
      </w:r>
      <w:r>
        <w:rPr>
          <w:rFonts w:ascii="Times New Roman"/>
          <w:b w:val="false"/>
          <w:i w:val="false"/>
          <w:color w:val="ff0000"/>
          <w:sz w:val="28"/>
        </w:rPr>
        <w:t xml:space="preserve">, 29.05.2013 </w:t>
      </w:r>
      <w:r>
        <w:rPr>
          <w:rFonts w:ascii="Times New Roman"/>
          <w:b w:val="false"/>
          <w:i w:val="false"/>
          <w:color w:val="ff0000"/>
          <w:sz w:val="28"/>
        </w:rPr>
        <w:t>№ 541</w:t>
      </w:r>
      <w:r>
        <w:rPr>
          <w:rFonts w:ascii="Times New Roman"/>
          <w:b w:val="false"/>
          <w:i w:val="false"/>
          <w:color w:val="ff0000"/>
          <w:sz w:val="28"/>
        </w:rPr>
        <w:t xml:space="preserve">; 31.12.2013 </w:t>
      </w:r>
      <w:r>
        <w:rPr>
          <w:rFonts w:ascii="Times New Roman"/>
          <w:b w:val="false"/>
          <w:i w:val="false"/>
          <w:color w:val="ff0000"/>
          <w:sz w:val="28"/>
        </w:rPr>
        <w:t>N 1524</w:t>
      </w:r>
      <w:r>
        <w:rPr>
          <w:rFonts w:ascii="Times New Roman"/>
          <w:b w:val="false"/>
          <w:i w:val="false"/>
          <w:color w:val="ff0000"/>
          <w:sz w:val="28"/>
        </w:rPr>
        <w:t xml:space="preserve">;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28.12.2015 </w:t>
      </w:r>
      <w:r>
        <w:rPr>
          <w:rFonts w:ascii="Times New Roman"/>
          <w:b w:val="false"/>
          <w:i w:val="false"/>
          <w:color w:val="ff0000"/>
          <w:sz w:val="28"/>
        </w:rPr>
        <w:t>№ 1088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xml:space="preserve">
       20. Заң жобасына: </w:t>
      </w:r>
    </w:p>
    <w:bookmarkEnd w:id="28"/>
    <w:p>
      <w:pPr>
        <w:spacing w:after="0"/>
        <w:ind w:left="0"/>
        <w:jc w:val="both"/>
      </w:pPr>
      <w:r>
        <w:rPr>
          <w:rFonts w:ascii="Times New Roman"/>
          <w:b w:val="false"/>
          <w:i w:val="false"/>
          <w:color w:val="000000"/>
          <w:sz w:val="28"/>
        </w:rPr>
        <w:t xml:space="preserve">
      есептемелер, тарифтер кестелерi, графикалар, карталар; </w:t>
      </w:r>
    </w:p>
    <w:p>
      <w:pPr>
        <w:spacing w:after="0"/>
        <w:ind w:left="0"/>
        <w:jc w:val="both"/>
      </w:pPr>
      <w:r>
        <w:rPr>
          <w:rFonts w:ascii="Times New Roman"/>
          <w:b w:val="false"/>
          <w:i w:val="false"/>
          <w:color w:val="000000"/>
          <w:sz w:val="28"/>
        </w:rPr>
        <w:t>
      бланкiлер, құжаттар, сызбалар үлгiлерi және қосымша қолдану мәнi бар басқа да материалдар қоса берілуi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2009.12.25 </w:t>
      </w:r>
      <w:r>
        <w:rPr>
          <w:rFonts w:ascii="Times New Roman"/>
          <w:b w:val="false"/>
          <w:i w:val="false"/>
          <w:color w:val="ff0000"/>
          <w:sz w:val="28"/>
        </w:rPr>
        <w:t>N 2206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20-1. Алынып тасталды - ҚР Үкіметінің 2009.12.25 </w:t>
      </w:r>
      <w:r>
        <w:rPr>
          <w:rFonts w:ascii="Times New Roman"/>
          <w:b w:val="false"/>
          <w:i w:val="false"/>
          <w:color w:val="000000"/>
          <w:sz w:val="28"/>
        </w:rPr>
        <w:t>N 2206</w:t>
      </w:r>
      <w:r>
        <w:rPr>
          <w:rFonts w:ascii="Times New Roman"/>
          <w:b w:val="false"/>
          <w:i w:val="false"/>
          <w:color w:val="000000"/>
          <w:sz w:val="28"/>
        </w:rPr>
        <w:t xml:space="preserve"> Қаулысымен.</w:t>
      </w:r>
    </w:p>
    <w:bookmarkEnd w:id="29"/>
    <w:bookmarkStart w:name="z25" w:id="30"/>
    <w:p>
      <w:pPr>
        <w:spacing w:after="0"/>
        <w:ind w:left="0"/>
        <w:jc w:val="both"/>
      </w:pPr>
      <w:r>
        <w:rPr>
          <w:rFonts w:ascii="Times New Roman"/>
          <w:b w:val="false"/>
          <w:i w:val="false"/>
          <w:color w:val="000000"/>
          <w:sz w:val="28"/>
        </w:rPr>
        <w:t xml:space="preserve">
      21. Үкімет Парламенттің қарауына енгізетін заң жобалары бойынша "Норма шығармашылығы қызметін жетілдіру жөніндегі шаралар туралы" Үкіметтің 2002 жылғы 30 мамырдағы № 598 қаулысымен бекітілген Ғылыми сараптама жургізу </w:t>
      </w:r>
      <w:r>
        <w:rPr>
          <w:rFonts w:ascii="Times New Roman"/>
          <w:b w:val="false"/>
          <w:i w:val="false"/>
          <w:color w:val="000000"/>
          <w:sz w:val="28"/>
        </w:rPr>
        <w:t>ережесіне</w:t>
      </w:r>
      <w:r>
        <w:rPr>
          <w:rFonts w:ascii="Times New Roman"/>
          <w:b w:val="false"/>
          <w:i w:val="false"/>
          <w:color w:val="000000"/>
          <w:sz w:val="28"/>
        </w:rPr>
        <w:t xml:space="preserve"> сәйкес заң жобасында реттелетін құқықтық қатынастарға қарай тиісті ғылыми сараптама (құқықтық, лингвистикалық, экономикалық, экологиялық, қаржылық және басқа) жүргізу міндетті. Бұл ретте қабылдануынан туындайтын болжамды салдар экологиялық, соның ішінде радиациялық қауіпсіздікке, қоршаған ортаны қорғауға қауіп төндіруі мүмкін заңнамалық кесімдердің жобалары міндетті түрде </w:t>
      </w:r>
      <w:r>
        <w:rPr>
          <w:rFonts w:ascii="Times New Roman"/>
          <w:b w:val="false"/>
          <w:i w:val="false"/>
          <w:color w:val="000000"/>
          <w:sz w:val="28"/>
        </w:rPr>
        <w:t>экологиялық сараптама</w:t>
      </w:r>
      <w:r>
        <w:rPr>
          <w:rFonts w:ascii="Times New Roman"/>
          <w:b w:val="false"/>
          <w:i w:val="false"/>
          <w:color w:val="000000"/>
          <w:sz w:val="28"/>
        </w:rPr>
        <w:t xml:space="preserve"> жасауға жатады. Заң жобасын әзірлеуші оны мүдделі мемлекеттік органдармен келіскенге дейін жобаның тиісті сараптамасының жүргізілуін қамтамасыз етеді, оның нәтижелері бойынша қорытынды заң жобасына басқа да материалдармен бірге келісуші мемлекеттік органдарға мемлекеттік және орыс тілдерінде ұсынылады.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2011.05.27 </w:t>
      </w:r>
      <w:r>
        <w:rPr>
          <w:rFonts w:ascii="Times New Roman"/>
          <w:b w:val="false"/>
          <w:i w:val="false"/>
          <w:color w:val="ff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21-1. Алынып тасталды - ҚР Үкіметінің 2009.12.25 </w:t>
      </w:r>
      <w:r>
        <w:rPr>
          <w:rFonts w:ascii="Times New Roman"/>
          <w:b w:val="false"/>
          <w:i w:val="false"/>
          <w:color w:val="000000"/>
          <w:sz w:val="28"/>
        </w:rPr>
        <w:t>N 2206</w:t>
      </w:r>
      <w:r>
        <w:rPr>
          <w:rFonts w:ascii="Times New Roman"/>
          <w:b w:val="false"/>
          <w:i w:val="false"/>
          <w:color w:val="000000"/>
          <w:sz w:val="28"/>
        </w:rPr>
        <w:t xml:space="preserve"> Қаулысымен.</w:t>
      </w:r>
    </w:p>
    <w:bookmarkEnd w:id="31"/>
    <w:bookmarkStart w:name="z26" w:id="32"/>
    <w:p>
      <w:pPr>
        <w:spacing w:after="0"/>
        <w:ind w:left="0"/>
        <w:jc w:val="both"/>
      </w:pPr>
      <w:r>
        <w:rPr>
          <w:rFonts w:ascii="Times New Roman"/>
          <w:b w:val="false"/>
          <w:i w:val="false"/>
          <w:color w:val="000000"/>
          <w:sz w:val="28"/>
        </w:rPr>
        <w:t xml:space="preserve">
      22. Заң жобасын мемлекеттiк органдармен </w:t>
      </w:r>
      <w:r>
        <w:rPr>
          <w:rFonts w:ascii="Times New Roman"/>
          <w:b w:val="false"/>
          <w:i w:val="false"/>
          <w:color w:val="000000"/>
          <w:sz w:val="28"/>
        </w:rPr>
        <w:t>келiсу</w:t>
      </w:r>
      <w:r>
        <w:rPr>
          <w:rFonts w:ascii="Times New Roman"/>
          <w:b w:val="false"/>
          <w:i w:val="false"/>
          <w:color w:val="000000"/>
          <w:sz w:val="28"/>
        </w:rPr>
        <w:t xml:space="preserve">, </w:t>
      </w:r>
      <w:r>
        <w:rPr>
          <w:rFonts w:ascii="Times New Roman"/>
          <w:b w:val="false"/>
          <w:i w:val="false"/>
          <w:color w:val="000000"/>
          <w:sz w:val="28"/>
        </w:rPr>
        <w:t>заң жобасын</w:t>
      </w:r>
      <w:r>
        <w:rPr>
          <w:rFonts w:ascii="Times New Roman"/>
          <w:b w:val="false"/>
          <w:i w:val="false"/>
          <w:color w:val="000000"/>
          <w:sz w:val="28"/>
        </w:rPr>
        <w:t xml:space="preserve"> Үкiметтiң қарауына енгiзу тәртiбiн Үкiметтiң Регламентi белгiлейдi.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уәкiлеттi органдарында</w:t>
            </w:r>
            <w:r>
              <w:br/>
            </w:r>
            <w:r>
              <w:rPr>
                <w:rFonts w:ascii="Times New Roman"/>
                <w:b w:val="false"/>
                <w:i w:val="false"/>
                <w:color w:val="000000"/>
                <w:sz w:val="20"/>
              </w:rPr>
              <w:t>заң жобалау жұмыстарын</w:t>
            </w:r>
            <w:r>
              <w:br/>
            </w:r>
            <w:r>
              <w:rPr>
                <w:rFonts w:ascii="Times New Roman"/>
                <w:b w:val="false"/>
                <w:i w:val="false"/>
                <w:color w:val="000000"/>
                <w:sz w:val="20"/>
              </w:rPr>
              <w:t>ұйымдастыру ережесiне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Әзiрленетiн заң жобалары бойынша тұжырымдама нысаны </w:t>
      </w:r>
    </w:p>
    <w:p>
      <w:pPr>
        <w:spacing w:after="0"/>
        <w:ind w:left="0"/>
        <w:jc w:val="both"/>
      </w:pPr>
      <w:r>
        <w:rPr>
          <w:rFonts w:ascii="Times New Roman"/>
          <w:b w:val="false"/>
          <w:i w:val="false"/>
          <w:color w:val="000000"/>
          <w:sz w:val="28"/>
        </w:rPr>
        <w:t xml:space="preserve">
      1. Заң жобасының атауы. </w:t>
      </w:r>
    </w:p>
    <w:p>
      <w:pPr>
        <w:spacing w:after="0"/>
        <w:ind w:left="0"/>
        <w:jc w:val="both"/>
      </w:pPr>
      <w:r>
        <w:rPr>
          <w:rFonts w:ascii="Times New Roman"/>
          <w:b w:val="false"/>
          <w:i w:val="false"/>
          <w:color w:val="000000"/>
          <w:sz w:val="28"/>
        </w:rPr>
        <w:t xml:space="preserve">
      2. Заң жобасын әзiрлеу қажеттiлiгiнiң негiзi. </w:t>
      </w:r>
    </w:p>
    <w:p>
      <w:pPr>
        <w:spacing w:after="0"/>
        <w:ind w:left="0"/>
        <w:jc w:val="both"/>
      </w:pPr>
      <w:r>
        <w:rPr>
          <w:rFonts w:ascii="Times New Roman"/>
          <w:b w:val="false"/>
          <w:i w:val="false"/>
          <w:color w:val="000000"/>
          <w:sz w:val="28"/>
        </w:rPr>
        <w:t xml:space="preserve">
      3. Заң жобасын қабылдау мақсаттары. </w:t>
      </w:r>
    </w:p>
    <w:p>
      <w:pPr>
        <w:spacing w:after="0"/>
        <w:ind w:left="0"/>
        <w:jc w:val="both"/>
      </w:pPr>
      <w:r>
        <w:rPr>
          <w:rFonts w:ascii="Times New Roman"/>
          <w:b w:val="false"/>
          <w:i w:val="false"/>
          <w:color w:val="000000"/>
          <w:sz w:val="28"/>
        </w:rPr>
        <w:t xml:space="preserve">
      4. Заң жобасын реттеу мәнi. </w:t>
      </w:r>
    </w:p>
    <w:p>
      <w:pPr>
        <w:spacing w:after="0"/>
        <w:ind w:left="0"/>
        <w:jc w:val="both"/>
      </w:pPr>
      <w:r>
        <w:rPr>
          <w:rFonts w:ascii="Times New Roman"/>
          <w:b w:val="false"/>
          <w:i w:val="false"/>
          <w:color w:val="000000"/>
          <w:sz w:val="28"/>
        </w:rPr>
        <w:t xml:space="preserve">
      5. Заң жобасының құрылымы. </w:t>
      </w:r>
    </w:p>
    <w:p>
      <w:pPr>
        <w:spacing w:after="0"/>
        <w:ind w:left="0"/>
        <w:jc w:val="both"/>
      </w:pPr>
      <w:r>
        <w:rPr>
          <w:rFonts w:ascii="Times New Roman"/>
          <w:b w:val="false"/>
          <w:i w:val="false"/>
          <w:color w:val="000000"/>
          <w:sz w:val="28"/>
        </w:rPr>
        <w:t xml:space="preserve">
      6. Заң жобасын қабылдаған жағдайда болжанып отырған құқықтық және әлеуметтiк-экономикалық салдарлар. </w:t>
      </w:r>
    </w:p>
    <w:p>
      <w:pPr>
        <w:spacing w:after="0"/>
        <w:ind w:left="0"/>
        <w:jc w:val="both"/>
      </w:pPr>
      <w:r>
        <w:rPr>
          <w:rFonts w:ascii="Times New Roman"/>
          <w:b w:val="false"/>
          <w:i w:val="false"/>
          <w:color w:val="000000"/>
          <w:sz w:val="28"/>
        </w:rPr>
        <w:t xml:space="preserve">
      7. Басқа заңнамалық кесiмдердi әзiрленетiн заң жобасымен бiр мезгiлде (кейiннен) сәйкес келтiру қажеттiлiгi. </w:t>
      </w:r>
    </w:p>
    <w:p>
      <w:pPr>
        <w:spacing w:after="0"/>
        <w:ind w:left="0"/>
        <w:jc w:val="both"/>
      </w:pPr>
      <w:r>
        <w:rPr>
          <w:rFonts w:ascii="Times New Roman"/>
          <w:b w:val="false"/>
          <w:i w:val="false"/>
          <w:color w:val="000000"/>
          <w:sz w:val="28"/>
        </w:rPr>
        <w:t xml:space="preserve">
      8. Заң жобасы мәнiнiң өзге де нормативтiк құқықтық кесiмдермен регламенттелуі. </w:t>
      </w:r>
    </w:p>
    <w:p>
      <w:pPr>
        <w:spacing w:after="0"/>
        <w:ind w:left="0"/>
        <w:jc w:val="both"/>
      </w:pPr>
      <w:r>
        <w:rPr>
          <w:rFonts w:ascii="Times New Roman"/>
          <w:b w:val="false"/>
          <w:i w:val="false"/>
          <w:color w:val="000000"/>
          <w:sz w:val="28"/>
        </w:rPr>
        <w:t xml:space="preserve">
      9. Қаралатын мәселе бойынша шетелдiк тәжiрибенiң бар-жоғы. </w:t>
      </w:r>
    </w:p>
    <w:p>
      <w:pPr>
        <w:spacing w:after="0"/>
        <w:ind w:left="0"/>
        <w:jc w:val="both"/>
      </w:pPr>
      <w:r>
        <w:rPr>
          <w:rFonts w:ascii="Times New Roman"/>
          <w:b w:val="false"/>
          <w:i w:val="false"/>
          <w:color w:val="000000"/>
          <w:sz w:val="28"/>
        </w:rPr>
        <w:t xml:space="preserve">
      10. Заң жобасын iске асыруға байланысты болжанып отырған қаржы шығындары.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