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aea20" w14:textId="70aea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Тұрар Рысқұлов атындағы ауданының Құлан ауылындағы емханасы бар орталық аудандық аурухананың құрылысына қаржы қаражатын бөлудiң кейбiр мәселелерi туралы</w:t>
      </w:r>
    </w:p>
    <w:p>
      <w:pPr>
        <w:spacing w:after="0"/>
        <w:ind w:left="0"/>
        <w:jc w:val="both"/>
      </w:pPr>
      <w:r>
        <w:rPr>
          <w:rFonts w:ascii="Times New Roman"/>
          <w:b w:val="false"/>
          <w:i w:val="false"/>
          <w:color w:val="000000"/>
          <w:sz w:val="28"/>
        </w:rPr>
        <w:t>Қазақстан Республикасы Үкіметінің 2003 жылғы 21 тамыздағы N 842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Yкiметi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Денсаулық сақтау министрлiгiне Жамбыл облысы Тұрар Рысқұлов атындағы ауданының Құлан ауылындағы емханасы бар орталық аудандық аурухананың құрылысына ауылда бiлiм беру және денсаулық сақтау объектiлерiн салуға байланысты жұмыстар мен қызметтердi мемлекеттiк сатып алуды жүзеге асыру жөнiндегi конкурстардың қорытындылары бойынша бюджет қаражатын үнемдеу есебiнен, сондай-ақ 2003 жыл iшiнде инвестициялық жобалардың уақтылы iске асырылмауына байланысты 365 532 мың (үш жүз алпыс бес миллион бес жүз отыз екi мың) теңге бөлiнсiн.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Yкiметiнiң кейбiр шешiмдерiне мынадай өзгерiстер мен толықтырулар енгiзiлсiн:
</w:t>
      </w:r>
      <w:r>
        <w:br/>
      </w:r>
      <w:r>
        <w:rPr>
          <w:rFonts w:ascii="Times New Roman"/>
          <w:b w:val="false"/>
          <w:i w:val="false"/>
          <w:color w:val="000000"/>
          <w:sz w:val="28"/>
        </w:rPr>
        <w:t>
      1) "2003 жылға арналған республикалық бюджет туралы" Қазақстан Республикасының Заңын iске асыру туралы" Қазақстан Республикасы Yкiметiнiң 2002 жылғы 26 желтоқсандағы N 1379 
</w:t>
      </w:r>
      <w:r>
        <w:rPr>
          <w:rFonts w:ascii="Times New Roman"/>
          <w:b w:val="false"/>
          <w:i w:val="false"/>
          <w:color w:val="000000"/>
          <w:sz w:val="28"/>
        </w:rPr>
        <w:t xml:space="preserve"> қаулысына </w:t>
      </w:r>
      <w:r>
        <w:rPr>
          <w:rFonts w:ascii="Times New Roman"/>
          <w:b w:val="false"/>
          <w:i w:val="false"/>
          <w:color w:val="000000"/>
          <w:sz w:val="28"/>
        </w:rPr>
        <w:t>
:
</w:t>
      </w:r>
      <w:r>
        <w:br/>
      </w:r>
      <w:r>
        <w:rPr>
          <w:rFonts w:ascii="Times New Roman"/>
          <w:b w:val="false"/>
          <w:i w:val="false"/>
          <w:color w:val="000000"/>
          <w:sz w:val="28"/>
        </w:rPr>
        <w:t>
      көрсетiлген қаулыға 1-қосымшада:
</w:t>
      </w:r>
      <w:r>
        <w:br/>
      </w:r>
      <w:r>
        <w:rPr>
          <w:rFonts w:ascii="Times New Roman"/>
          <w:b w:val="false"/>
          <w:i w:val="false"/>
          <w:color w:val="000000"/>
          <w:sz w:val="28"/>
        </w:rPr>
        <w:t>
      IV "Шығындар" деген бөлiмде:
</w:t>
      </w:r>
      <w:r>
        <w:br/>
      </w:r>
      <w:r>
        <w:rPr>
          <w:rFonts w:ascii="Times New Roman"/>
          <w:b w:val="false"/>
          <w:i w:val="false"/>
          <w:color w:val="000000"/>
          <w:sz w:val="28"/>
        </w:rPr>
        <w:t>
      4 "Бiлiм беру" деген функционалдық топта:
</w:t>
      </w:r>
      <w:r>
        <w:br/>
      </w:r>
      <w:r>
        <w:rPr>
          <w:rFonts w:ascii="Times New Roman"/>
          <w:b w:val="false"/>
          <w:i w:val="false"/>
          <w:color w:val="000000"/>
          <w:sz w:val="28"/>
        </w:rPr>
        <w:t>
      "23450397" деген сандар "23345097" деген сандармен ауыстырылсын;
</w:t>
      </w:r>
      <w:r>
        <w:br/>
      </w:r>
      <w:r>
        <w:rPr>
          <w:rFonts w:ascii="Times New Roman"/>
          <w:b w:val="false"/>
          <w:i w:val="false"/>
          <w:color w:val="000000"/>
          <w:sz w:val="28"/>
        </w:rPr>
        <w:t>
      225 "Қазақстан Республикасының Бiлiм және ғылым министрлiгi" деген әкiмшi бойынша:
</w:t>
      </w:r>
      <w:r>
        <w:br/>
      </w:r>
      <w:r>
        <w:rPr>
          <w:rFonts w:ascii="Times New Roman"/>
          <w:b w:val="false"/>
          <w:i w:val="false"/>
          <w:color w:val="000000"/>
          <w:sz w:val="28"/>
        </w:rPr>
        <w:t>
      "17551390" деген сандар "17446090" деген сандармен ауыстырылсын;
</w:t>
      </w:r>
      <w:r>
        <w:br/>
      </w:r>
      <w:r>
        <w:rPr>
          <w:rFonts w:ascii="Times New Roman"/>
          <w:b w:val="false"/>
          <w:i w:val="false"/>
          <w:color w:val="000000"/>
          <w:sz w:val="28"/>
        </w:rPr>
        <w:t>
      400 "Ауыл мектептерiн салуға облыстық бюджеттерге берiлетiн мақсатты инвестициялық трансферттер" деген бағдарламада "3697600" деген сандар "3592300" деген сандармен ауыстырылсын;
</w:t>
      </w:r>
      <w:r>
        <w:br/>
      </w:r>
      <w:r>
        <w:rPr>
          <w:rFonts w:ascii="Times New Roman"/>
          <w:b w:val="false"/>
          <w:i w:val="false"/>
          <w:color w:val="000000"/>
          <w:sz w:val="28"/>
        </w:rPr>
        <w:t>
      032 "Ауыл мектептерiн салуға Атырау облыстық бюджетiне берiлетiн мақсатты инвестициялық трансферттер" деген кiшi бағдарламада "480000" деген сандар "477500" деген сандармен ауыстырылсын;
</w:t>
      </w:r>
      <w:r>
        <w:br/>
      </w:r>
      <w:r>
        <w:rPr>
          <w:rFonts w:ascii="Times New Roman"/>
          <w:b w:val="false"/>
          <w:i w:val="false"/>
          <w:color w:val="000000"/>
          <w:sz w:val="28"/>
        </w:rPr>
        <w:t>
      035 "Ауыл мектептерiн салуға Жамбыл облыстық бюджетiне берiлетiн мақсатты инвестициялық трансферттер" деген кiшi бағдарламада "682600" деген сандар "664800" деген сандармен ауыстырылсын;
</w:t>
      </w:r>
      <w:r>
        <w:br/>
      </w:r>
      <w:r>
        <w:rPr>
          <w:rFonts w:ascii="Times New Roman"/>
          <w:b w:val="false"/>
          <w:i w:val="false"/>
          <w:color w:val="000000"/>
          <w:sz w:val="28"/>
        </w:rPr>
        <w:t>
      043 "Ауыл мектептерiн салуға Оңтүстiк Қазақстан облыстық бюджетiне берiлетiн мақсатты инвестициялық трансферттер" деген кiшi бағдарламада "1015300" деген сандар "930300" деген сандармен ауыстырылсын;
</w:t>
      </w:r>
      <w:r>
        <w:br/>
      </w:r>
      <w:r>
        <w:rPr>
          <w:rFonts w:ascii="Times New Roman"/>
          <w:b w:val="false"/>
          <w:i w:val="false"/>
          <w:color w:val="000000"/>
          <w:sz w:val="28"/>
        </w:rPr>
        <w:t>
      5 "Денсаулық сақтау" деген функционалдық топта:
</w:t>
      </w:r>
      <w:r>
        <w:br/>
      </w:r>
      <w:r>
        <w:rPr>
          <w:rFonts w:ascii="Times New Roman"/>
          <w:b w:val="false"/>
          <w:i w:val="false"/>
          <w:color w:val="000000"/>
          <w:sz w:val="28"/>
        </w:rPr>
        <w:t>
      "19003010" деген сандар "19108310" деген сандармен ауыстырылсын;
</w:t>
      </w:r>
      <w:r>
        <w:br/>
      </w:r>
      <w:r>
        <w:rPr>
          <w:rFonts w:ascii="Times New Roman"/>
          <w:b w:val="false"/>
          <w:i w:val="false"/>
          <w:color w:val="000000"/>
          <w:sz w:val="28"/>
        </w:rPr>
        <w:t>
      226 "Қазақстан Республикасының Денсаулық сақтау министрлiгi" деген әкiмшi бойынша:
</w:t>
      </w:r>
      <w:r>
        <w:br/>
      </w:r>
      <w:r>
        <w:rPr>
          <w:rFonts w:ascii="Times New Roman"/>
          <w:b w:val="false"/>
          <w:i w:val="false"/>
          <w:color w:val="000000"/>
          <w:sz w:val="28"/>
        </w:rPr>
        <w:t>
      "17424401" деген сандар "17529701" деген сандармен ауыстырылсын;
</w:t>
      </w:r>
      <w:r>
        <w:br/>
      </w:r>
      <w:r>
        <w:rPr>
          <w:rFonts w:ascii="Times New Roman"/>
          <w:b w:val="false"/>
          <w:i w:val="false"/>
          <w:color w:val="000000"/>
          <w:sz w:val="28"/>
        </w:rPr>
        <w:t>
      400 "Орталық аудандық ауруханаларды салуға облыстық бюджеттерге берiлетiн мақсатты инвестициялық трансферттер" деген бағдарламада "33600" деген сандар "399132" деген сандармен ауыстырылсын;
</w:t>
      </w:r>
      <w:r>
        <w:br/>
      </w:r>
      <w:r>
        <w:rPr>
          <w:rFonts w:ascii="Times New Roman"/>
          <w:b w:val="false"/>
          <w:i w:val="false"/>
          <w:color w:val="000000"/>
          <w:sz w:val="28"/>
        </w:rPr>
        <w:t>
      034 "Орталық аудандық ауруханаларды салуға Жамбыл облыстық бюджетiне берiлетiн мақсатты инвестициялық трансферттер" деген кiшi бағдарламада "33600" деген сандар "399132" деген сандармен ауыстырылсын;
</w:t>
      </w:r>
      <w:r>
        <w:br/>
      </w:r>
      <w:r>
        <w:rPr>
          <w:rFonts w:ascii="Times New Roman"/>
          <w:b w:val="false"/>
          <w:i w:val="false"/>
          <w:color w:val="000000"/>
          <w:sz w:val="28"/>
        </w:rPr>
        <w:t>
      401 "Ауылдық перзентхана құрылысына облыстық бюджеттерге берiлетiн мақсатты инвестициялық трансферттер" деген бағдарламада "648360" деген сандар "634590" деген сандармен ауыстырылсын;
</w:t>
      </w:r>
      <w:r>
        <w:br/>
      </w:r>
      <w:r>
        <w:rPr>
          <w:rFonts w:ascii="Times New Roman"/>
          <w:b w:val="false"/>
          <w:i w:val="false"/>
          <w:color w:val="000000"/>
          <w:sz w:val="28"/>
        </w:rPr>
        <w:t>
      032 "Түркiстан қаласында әйелдер кеңесi бар перзентхана үйiн салуға Оңтүстiк Қазақстан облыстық бюджетiне берiлетiн мақсатты инвестициялық трансферттер" деген кiшi бағдарламада "234860" деген сандар "221090" деген сандармен ауыстырылсын;
</w:t>
      </w:r>
      <w:r>
        <w:br/>
      </w:r>
      <w:r>
        <w:rPr>
          <w:rFonts w:ascii="Times New Roman"/>
          <w:b w:val="false"/>
          <w:i w:val="false"/>
          <w:color w:val="000000"/>
          <w:sz w:val="28"/>
        </w:rPr>
        <w:t>
      402 "Туберкулез ұйымдарын және аудандық аурухана салуға облыстық бюджеттерге берiлетiн мақсатты инвестициялық трансферттер" деген бағдарламада "2318120" деген сандар "2071658" деген сандармен ауыстырылсын;
</w:t>
      </w:r>
      <w:r>
        <w:br/>
      </w:r>
      <w:r>
        <w:rPr>
          <w:rFonts w:ascii="Times New Roman"/>
          <w:b w:val="false"/>
          <w:i w:val="false"/>
          <w:color w:val="000000"/>
          <w:sz w:val="28"/>
        </w:rPr>
        <w:t>
      033 "Туберкулез ұйымдарын салуға Қызылорда облыстық бюджетiне берiлетiн мақсатты инвестициялық трансферттер" деген кiшi бағдарламада "350000" деген сандар "266650" деген сандармен ауыстырылсын;
</w:t>
      </w:r>
      <w:r>
        <w:br/>
      </w:r>
      <w:r>
        <w:rPr>
          <w:rFonts w:ascii="Times New Roman"/>
          <w:b w:val="false"/>
          <w:i w:val="false"/>
          <w:color w:val="000000"/>
          <w:sz w:val="28"/>
        </w:rPr>
        <w:t>
      034 "Туберкулез ұйымдарын салуға Батыс Қазақстан облыстық бюджетiне берiлетiн мақсатты инвестициялық трансферттер" деген кiшi бағдарламада "818420" деген сандар "811308" деген сандармен ауыстырылсын;
</w:t>
      </w:r>
      <w:r>
        <w:br/>
      </w:r>
      <w:r>
        <w:rPr>
          <w:rFonts w:ascii="Times New Roman"/>
          <w:b w:val="false"/>
          <w:i w:val="false"/>
          <w:color w:val="000000"/>
          <w:sz w:val="28"/>
        </w:rPr>
        <w:t>
      035 "Туберкулез ұйымдарын салуға Жамбыл облыстық бюджетiне берiлетiн мақсатты инвестициялық трансферттер" деген кiшi бағдарламада "442100" деген сандар "286100" деген сандармен ауыстырылсын;
</w:t>
      </w:r>
      <w:r>
        <w:br/>
      </w:r>
      <w:r>
        <w:rPr>
          <w:rFonts w:ascii="Times New Roman"/>
          <w:b w:val="false"/>
          <w:i w:val="false"/>
          <w:color w:val="000000"/>
          <w:sz w:val="28"/>
        </w:rPr>
        <w:t>
      көрсетiлген қаулыға 2-қосымшада:
</w:t>
      </w:r>
      <w:r>
        <w:br/>
      </w:r>
      <w:r>
        <w:rPr>
          <w:rFonts w:ascii="Times New Roman"/>
          <w:b w:val="false"/>
          <w:i w:val="false"/>
          <w:color w:val="000000"/>
          <w:sz w:val="28"/>
        </w:rPr>
        <w:t>
      "Бiлiм беру" деген функционалдық топта:
</w:t>
      </w:r>
      <w:r>
        <w:br/>
      </w:r>
      <w:r>
        <w:rPr>
          <w:rFonts w:ascii="Times New Roman"/>
          <w:b w:val="false"/>
          <w:i w:val="false"/>
          <w:color w:val="000000"/>
          <w:sz w:val="28"/>
        </w:rPr>
        <w:t>
      "Қазақстан Республикасының Бiлiм және ғылым министрлiгi" деген әкiмшi бойынша:
</w:t>
      </w:r>
      <w:r>
        <w:br/>
      </w:r>
      <w:r>
        <w:rPr>
          <w:rFonts w:ascii="Times New Roman"/>
          <w:b w:val="false"/>
          <w:i w:val="false"/>
          <w:color w:val="000000"/>
          <w:sz w:val="28"/>
        </w:rPr>
        <w:t>
      400 "Ауыл мектептерiн салуға облыстық бюджеттерге берiлетiн мақсатты инвестициялық трансферттер" деген бағдарламада "3697600" деген сандар "3592300" деген сандармен ауыстырылсын;
</w:t>
      </w:r>
      <w:r>
        <w:br/>
      </w:r>
      <w:r>
        <w:rPr>
          <w:rFonts w:ascii="Times New Roman"/>
          <w:b w:val="false"/>
          <w:i w:val="false"/>
          <w:color w:val="000000"/>
          <w:sz w:val="28"/>
        </w:rPr>
        <w:t>
      032 "Ауыл мектептерiн салуға Атырау облыстық бюджетiне берiлетiн мақсатты инвестициялық трансферттер" деген кiшi бағдарламада "480000" деген сандар "477500" деген сандармен ауыстырылсын;
</w:t>
      </w:r>
      <w:r>
        <w:br/>
      </w:r>
      <w:r>
        <w:rPr>
          <w:rFonts w:ascii="Times New Roman"/>
          <w:b w:val="false"/>
          <w:i w:val="false"/>
          <w:color w:val="000000"/>
          <w:sz w:val="28"/>
        </w:rPr>
        <w:t>
      "Мақат ауданының Доссор кентiнде 1200 орындық мектеп салу" деген жолда "480000" деген сандар "477500" деген сандармен ауыстырылсын;
</w:t>
      </w:r>
      <w:r>
        <w:br/>
      </w:r>
      <w:r>
        <w:rPr>
          <w:rFonts w:ascii="Times New Roman"/>
          <w:b w:val="false"/>
          <w:i w:val="false"/>
          <w:color w:val="000000"/>
          <w:sz w:val="28"/>
        </w:rPr>
        <w:t>
      035 "Ауыл мектептерiн салуға Жамбыл облыстық бюджетiне берiлетiн мақсатты инвестициялық трансферттер" деген кiшi бағдарламада "682600" деген сандар "664800" деген сандармен ауыстырылсын;
</w:t>
      </w:r>
      <w:r>
        <w:br/>
      </w:r>
      <w:r>
        <w:rPr>
          <w:rFonts w:ascii="Times New Roman"/>
          <w:b w:val="false"/>
          <w:i w:val="false"/>
          <w:color w:val="000000"/>
          <w:sz w:val="28"/>
        </w:rPr>
        <w:t>
      "Жамбыл ауданының Пионер ауылында 400 орындық Сартбаев атындағы мектеп салу" деген жолда "135000" деген сандар "133000" деген сандармен ауыстырылсын;
</w:t>
      </w:r>
      <w:r>
        <w:br/>
      </w:r>
      <w:r>
        <w:rPr>
          <w:rFonts w:ascii="Times New Roman"/>
          <w:b w:val="false"/>
          <w:i w:val="false"/>
          <w:color w:val="000000"/>
          <w:sz w:val="28"/>
        </w:rPr>
        <w:t>
      "Рысқұлов атындағы ауданының Құлан ауылында 400 орындық мектеп салу" деген жолда "133700" деген сандар "131000" деген сандармен ауыстырылсын;
</w:t>
      </w:r>
      <w:r>
        <w:br/>
      </w:r>
      <w:r>
        <w:rPr>
          <w:rFonts w:ascii="Times New Roman"/>
          <w:b w:val="false"/>
          <w:i w:val="false"/>
          <w:color w:val="000000"/>
          <w:sz w:val="28"/>
        </w:rPr>
        <w:t>
      "Сарысу ауданының Ақтоғай ауылында 200 орындық мектептiң құрылысын аяқтау" деген жолда "63500" деген сандар "50400" деген сандармен ауыстырылсын;
</w:t>
      </w:r>
      <w:r>
        <w:br/>
      </w:r>
      <w:r>
        <w:rPr>
          <w:rFonts w:ascii="Times New Roman"/>
          <w:b w:val="false"/>
          <w:i w:val="false"/>
          <w:color w:val="000000"/>
          <w:sz w:val="28"/>
        </w:rPr>
        <w:t>
      043 "Ауыл мектептерiн салуға Оңтүстiк Қазақстан облыстық бюджетiне берiлетiн мақсатты инвестициялық трансферттер" деген кiшi бағдарламада "1015300" деген сандар "930300" деген сандармен ауыстырылсын;
</w:t>
      </w:r>
      <w:r>
        <w:br/>
      </w:r>
      <w:r>
        <w:rPr>
          <w:rFonts w:ascii="Times New Roman"/>
          <w:b w:val="false"/>
          <w:i w:val="false"/>
          <w:color w:val="000000"/>
          <w:sz w:val="28"/>
        </w:rPr>
        <w:t>
      "Сайрам ауданының Қарабастау ауылында 719 орындық Аймауытов атындағы N 54 мектептi салу" деген жолда "109300" деген сандар "103800" деген сандармен ауыстырылсын;
</w:t>
      </w:r>
      <w:r>
        <w:br/>
      </w:r>
      <w:r>
        <w:rPr>
          <w:rFonts w:ascii="Times New Roman"/>
          <w:b w:val="false"/>
          <w:i w:val="false"/>
          <w:color w:val="000000"/>
          <w:sz w:val="28"/>
        </w:rPr>
        <w:t>
      "Түркiстан қаласы Яссы ауылында 1266 және 1200 орындық екi мектеп салу" деген жолда "410000" деген сандар "361600" деген сандармен ауыстырылсын;
</w:t>
      </w:r>
      <w:r>
        <w:br/>
      </w:r>
      <w:r>
        <w:rPr>
          <w:rFonts w:ascii="Times New Roman"/>
          <w:b w:val="false"/>
          <w:i w:val="false"/>
          <w:color w:val="000000"/>
          <w:sz w:val="28"/>
        </w:rPr>
        <w:t>
      "Отырар ауданының Шәуiлдiр ауылында 800 орындық Жамбыл атындағы мектептiң құрылысын аяқтау" деген жолда "270900" деген сандар "239800" деген сандармен ауыстырылсын;
</w:t>
      </w:r>
      <w:r>
        <w:br/>
      </w:r>
      <w:r>
        <w:rPr>
          <w:rFonts w:ascii="Times New Roman"/>
          <w:b w:val="false"/>
          <w:i w:val="false"/>
          <w:color w:val="000000"/>
          <w:sz w:val="28"/>
        </w:rPr>
        <w:t>
      "Денсаулық сақтау" деген функционалдық топта:
</w:t>
      </w:r>
      <w:r>
        <w:br/>
      </w:r>
      <w:r>
        <w:rPr>
          <w:rFonts w:ascii="Times New Roman"/>
          <w:b w:val="false"/>
          <w:i w:val="false"/>
          <w:color w:val="000000"/>
          <w:sz w:val="28"/>
        </w:rPr>
        <w:t>
      "Қазақстан Республикасының Денсаулық сақтау министрлiгi" деген әкiмшi бойынша:
</w:t>
      </w:r>
      <w:r>
        <w:br/>
      </w:r>
      <w:r>
        <w:rPr>
          <w:rFonts w:ascii="Times New Roman"/>
          <w:b w:val="false"/>
          <w:i w:val="false"/>
          <w:color w:val="000000"/>
          <w:sz w:val="28"/>
        </w:rPr>
        <w:t>
      400 "Аудандық орталық ауруханаларды салуға облыстық бюджеттерге берiлетiн мақсатты инвестициялық трансферттер" деген бағдарламада "33600" деген сандар "399132" деген сандармен ауыстырылсын;
</w:t>
      </w:r>
      <w:r>
        <w:br/>
      </w:r>
      <w:r>
        <w:rPr>
          <w:rFonts w:ascii="Times New Roman"/>
          <w:b w:val="false"/>
          <w:i w:val="false"/>
          <w:color w:val="000000"/>
          <w:sz w:val="28"/>
        </w:rPr>
        <w:t>
      034 "Орталық аудандық ауруханалар салуға Жамбыл облыстық бюджетiне берiлетiн мақсатты инвестициялық трансферттер" деген кiшi бағдарламада:
</w:t>
      </w:r>
      <w:r>
        <w:br/>
      </w:r>
      <w:r>
        <w:rPr>
          <w:rFonts w:ascii="Times New Roman"/>
          <w:b w:val="false"/>
          <w:i w:val="false"/>
          <w:color w:val="000000"/>
          <w:sz w:val="28"/>
        </w:rPr>
        <w:t>
      "33600" деген сандар "399132" деген сандармен ауыстырылсын;
</w:t>
      </w:r>
      <w:r>
        <w:br/>
      </w:r>
      <w:r>
        <w:rPr>
          <w:rFonts w:ascii="Times New Roman"/>
          <w:b w:val="false"/>
          <w:i w:val="false"/>
          <w:color w:val="000000"/>
          <w:sz w:val="28"/>
        </w:rPr>
        <w:t>
            "125 төсектiк Мойынқұм орталық аудандық
</w:t>
      </w:r>
      <w:r>
        <w:br/>
      </w:r>
      <w:r>
        <w:rPr>
          <w:rFonts w:ascii="Times New Roman"/>
          <w:b w:val="false"/>
          <w:i w:val="false"/>
          <w:color w:val="000000"/>
          <w:sz w:val="28"/>
        </w:rPr>
        <w:t>
            ауруханасы, Мойынқұм ауылы                      33600"
</w:t>
      </w:r>
      <w:r>
        <w:br/>
      </w:r>
      <w:r>
        <w:rPr>
          <w:rFonts w:ascii="Times New Roman"/>
          <w:b w:val="false"/>
          <w:i w:val="false"/>
          <w:color w:val="000000"/>
          <w:sz w:val="28"/>
        </w:rPr>
        <w:t>
      деген жолдан кейiн мынадай мазмұндағы жолмен толықтырылсын:
</w:t>
      </w:r>
      <w:r>
        <w:br/>
      </w:r>
      <w:r>
        <w:rPr>
          <w:rFonts w:ascii="Times New Roman"/>
          <w:b w:val="false"/>
          <w:i w:val="false"/>
          <w:color w:val="000000"/>
          <w:sz w:val="28"/>
        </w:rPr>
        <w:t>
            "150 төсектiк T. Рысқұлов атындағы орталық
</w:t>
      </w:r>
      <w:r>
        <w:br/>
      </w:r>
      <w:r>
        <w:rPr>
          <w:rFonts w:ascii="Times New Roman"/>
          <w:b w:val="false"/>
          <w:i w:val="false"/>
          <w:color w:val="000000"/>
          <w:sz w:val="28"/>
        </w:rPr>
        <w:t>
            аудандық емханасы бар аурухана, Құлан ауылы    365532";
</w:t>
      </w:r>
      <w:r>
        <w:br/>
      </w:r>
      <w:r>
        <w:rPr>
          <w:rFonts w:ascii="Times New Roman"/>
          <w:b w:val="false"/>
          <w:i w:val="false"/>
          <w:color w:val="000000"/>
          <w:sz w:val="28"/>
        </w:rPr>
        <w:t>
      401 "Ауылдық перзентхана құрылысына облыстық бюджеттерге берiлетiн мақсатты инвестициялық трансферттер" деген бағдарламада "648360" деген сандар "634590" деген сандармен ауыстырылсын;
</w:t>
      </w:r>
      <w:r>
        <w:br/>
      </w:r>
      <w:r>
        <w:rPr>
          <w:rFonts w:ascii="Times New Roman"/>
          <w:b w:val="false"/>
          <w:i w:val="false"/>
          <w:color w:val="000000"/>
          <w:sz w:val="28"/>
        </w:rPr>
        <w:t>
      032 "Түркiстан қаласында әйелдер кеңесi бар перзентхана үйiн салуға Оңтүстiк Қазақстан облыстық бюджетiне берiлетiн мақсатты инвестициялық трансферттер" деген кiшi бағдарламада "234860" деген сандар "221090" деген сандармен ауыстырылсын;
</w:t>
      </w:r>
      <w:r>
        <w:br/>
      </w:r>
      <w:r>
        <w:rPr>
          <w:rFonts w:ascii="Times New Roman"/>
          <w:b w:val="false"/>
          <w:i w:val="false"/>
          <w:color w:val="000000"/>
          <w:sz w:val="28"/>
        </w:rPr>
        <w:t>
      402 "Туберкулез ұйымдарын және аудандық аурухана салуға облыстық бюджеттерге берiлетiн мақсатты инвестициялық трансферттер" деген бағдарламада "2318120" деген сандар "2071658" деген сандармен ауыстырылсын;
</w:t>
      </w:r>
      <w:r>
        <w:br/>
      </w:r>
      <w:r>
        <w:rPr>
          <w:rFonts w:ascii="Times New Roman"/>
          <w:b w:val="false"/>
          <w:i w:val="false"/>
          <w:color w:val="000000"/>
          <w:sz w:val="28"/>
        </w:rPr>
        <w:t>
      033 "Туберкулез ұйымдарын салуға Қызылорда облыстық бюджетiне берiлетiн мақсатты инвестициялық трансферттер" деген кiшi бағдарламада "350000" деген сандар "266650" деген сандармен ауыстырылсын;
</w:t>
      </w:r>
      <w:r>
        <w:br/>
      </w:r>
      <w:r>
        <w:rPr>
          <w:rFonts w:ascii="Times New Roman"/>
          <w:b w:val="false"/>
          <w:i w:val="false"/>
          <w:color w:val="000000"/>
          <w:sz w:val="28"/>
        </w:rPr>
        <w:t>
      "Арал ауданының 100 төсектiк туберкулез диспансерi, Арал қаласы" деген жолда "150000" деген сандар "119500" деген сандармен ауыстырылсын;
</w:t>
      </w:r>
      <w:r>
        <w:br/>
      </w:r>
      <w:r>
        <w:rPr>
          <w:rFonts w:ascii="Times New Roman"/>
          <w:b w:val="false"/>
          <w:i w:val="false"/>
          <w:color w:val="000000"/>
          <w:sz w:val="28"/>
        </w:rPr>
        <w:t>
      "Сырдария ауданының 50 төсектiк туберкулез ауруханасы, Тереңөзек кентi" деген жолда "100000" деген сандар "74250" деген сандармен ауыстырылсын;
</w:t>
      </w:r>
      <w:r>
        <w:br/>
      </w:r>
      <w:r>
        <w:rPr>
          <w:rFonts w:ascii="Times New Roman"/>
          <w:b w:val="false"/>
          <w:i w:val="false"/>
          <w:color w:val="000000"/>
          <w:sz w:val="28"/>
        </w:rPr>
        <w:t>
      "Қармақшы ауданының 60 төсектiк туберкулез ауруханасы, Жосалы кентi" деген жолда "100000" деген сандар "72900" деген сандармен ауыстырылсын;
</w:t>
      </w:r>
      <w:r>
        <w:br/>
      </w:r>
      <w:r>
        <w:rPr>
          <w:rFonts w:ascii="Times New Roman"/>
          <w:b w:val="false"/>
          <w:i w:val="false"/>
          <w:color w:val="000000"/>
          <w:sz w:val="28"/>
        </w:rPr>
        <w:t>
      034 "Туберкулез ұйымдарын салуға Батыс Қазақстан облыстық бюджетiне берiлетiн мақсатты инвестициялық трансферттер" деген кiшi бағдарламада "818420" деген сандар "811308" деген сандармен ауыстырылсын;
</w:t>
      </w:r>
      <w:r>
        <w:br/>
      </w:r>
      <w:r>
        <w:rPr>
          <w:rFonts w:ascii="Times New Roman"/>
          <w:b w:val="false"/>
          <w:i w:val="false"/>
          <w:color w:val="000000"/>
          <w:sz w:val="28"/>
        </w:rPr>
        <w:t>
      "Бөрiлi ауданының 50 төсектiк туберкулез ауруханасы, Ақсай қаласы" деген жолда "286120" деген сандар "282425" деген сандармен ауыстырылсын;
</w:t>
      </w:r>
      <w:r>
        <w:br/>
      </w:r>
      <w:r>
        <w:rPr>
          <w:rFonts w:ascii="Times New Roman"/>
          <w:b w:val="false"/>
          <w:i w:val="false"/>
          <w:color w:val="000000"/>
          <w:sz w:val="28"/>
        </w:rPr>
        <w:t>
      "Казталов ауданының 50 төсектiк туберкулез ауруханасы, Казталов ауылы" деген жолда "303400" деген сандар "302736" деген сандармен ауыстырылсын;
</w:t>
      </w:r>
      <w:r>
        <w:br/>
      </w:r>
      <w:r>
        <w:rPr>
          <w:rFonts w:ascii="Times New Roman"/>
          <w:b w:val="false"/>
          <w:i w:val="false"/>
          <w:color w:val="000000"/>
          <w:sz w:val="28"/>
        </w:rPr>
        <w:t>
      "Сырым ауданының 25 төсектiк аудандық орталық ауруханасының жанындағы туберкулез бөлiмшесi, Жөмбейiт ауылы" деген жолда "228900" деген сандар "226147" деген сандармен ауыстырылсын;
</w:t>
      </w:r>
      <w:r>
        <w:br/>
      </w:r>
      <w:r>
        <w:rPr>
          <w:rFonts w:ascii="Times New Roman"/>
          <w:b w:val="false"/>
          <w:i w:val="false"/>
          <w:color w:val="000000"/>
          <w:sz w:val="28"/>
        </w:rPr>
        <w:t>
      035 "Туберкулез ұйымдарын салуға Жамбыл облыстық бюджетiне берiлетiн мақсатты инвестициялық трансферттер" деген кiшi бағдарламада "442100" деген сандар "286100" деген сандармен ауыстырылсын;
</w:t>
      </w:r>
      <w:r>
        <w:br/>
      </w:r>
      <w:r>
        <w:rPr>
          <w:rFonts w:ascii="Times New Roman"/>
          <w:b w:val="false"/>
          <w:i w:val="false"/>
          <w:color w:val="000000"/>
          <w:sz w:val="28"/>
        </w:rPr>
        <w:t>
      "Мойынқұм ауданының 40 төсектiк туберкулез ауруханасы, Мойынқұм ауылы" деген жолда "162000" деген сандар "6000" деген сандармен ауыстырылсын;
</w:t>
      </w:r>
      <w:r>
        <w:br/>
      </w:r>
      <w:r>
        <w:rPr>
          <w:rFonts w:ascii="Times New Roman"/>
          <w:b w:val="false"/>
          <w:i w:val="false"/>
          <w:color w:val="000000"/>
          <w:sz w:val="28"/>
        </w:rPr>
        <w:t>
      2) "Жамбыл облысындағы жер сiлкiнiсінiң салдарларын жою және әлеуметтiк маңызды объектiлердi қалпына келтiру жөнiндегi шаралар туралы" Қазақстан Республикасы Yкiметiнiң 2003 жылғы 9 маусымдағы N 540 
</w:t>
      </w:r>
      <w:r>
        <w:rPr>
          <w:rFonts w:ascii="Times New Roman"/>
          <w:b w:val="false"/>
          <w:i w:val="false"/>
          <w:color w:val="000000"/>
          <w:sz w:val="28"/>
        </w:rPr>
        <w:t xml:space="preserve"> қаулысына </w:t>
      </w:r>
      <w:r>
        <w:rPr>
          <w:rFonts w:ascii="Times New Roman"/>
          <w:b w:val="false"/>
          <w:i w:val="false"/>
          <w:color w:val="000000"/>
          <w:sz w:val="28"/>
        </w:rPr>
        <w:t>
:
</w:t>
      </w:r>
      <w:r>
        <w:br/>
      </w:r>
      <w:r>
        <w:rPr>
          <w:rFonts w:ascii="Times New Roman"/>
          <w:b w:val="false"/>
          <w:i w:val="false"/>
          <w:color w:val="000000"/>
          <w:sz w:val="28"/>
        </w:rPr>
        <w:t>
      көрсетiлген қаулымен мақұлданған Жамбыл облысының Тұрар Рысқұлов атындағы ауданындағы жер сiлкiнiсiнен зардап шеккен объектiлердi қалпына келтiру жөнiндегi 2003-2004 жылдарға арналған iс-шаралар жоспарында:
</w:t>
      </w:r>
      <w:r>
        <w:br/>
      </w:r>
      <w:r>
        <w:rPr>
          <w:rFonts w:ascii="Times New Roman"/>
          <w:b w:val="false"/>
          <w:i w:val="false"/>
          <w:color w:val="000000"/>
          <w:sz w:val="28"/>
        </w:rPr>
        <w:t>
      "2. Денсаулық сақтау объектiлерi" деген бөлiмде реттiк нөмiрi 12-жолдың төртiншi бағанында "165" деген сандар "150" деген сандармен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