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09ac" w14:textId="b5e0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2003-2005 жылдардағы кезеңде Каспий теңiзiнiң қазақстандық секторын игерудің мемлекеттiк бағдарламасын iске асыру жөнiндегi iс-шаралар жоспарын (I саты)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21 тамыздағы N 843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"Каспий теңiзiнiң қазақстандық секторын игерудiң мемлекеттiк бағдарламасы туралы" 2003 жылғы 16 мамырдағы N 1095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Yкiметi қаулы етеді: </w:t>
      </w:r>
      <w:r>
        <w:rPr>
          <w:rFonts w:ascii="Times New Roman"/>
          <w:b w:val="false"/>
          <w:i w:val="false"/>
          <w:color w:val="000000"/>
          <w:sz w:val="28"/>
        </w:rPr>
        <w:t>Қараңыз.U101105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2003-2005 жылдардағы кезеңде Каспий теңiзiнiң қазақстандық секторын игерудiң мемлекеттiк бағдарламасын iске асыру жөнiндегi iс-шаралар жоспары (І саты) (бұдан әрi - Жоспар) бекітiлсiн.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және жергiлiктi атқарушы органдар, өзге де мемлекеттiк органдар мен мүдделi ұйымдар (келiсім бойынша) Жоспарды iске асыру жөнiнде нақты шаралар қабылдасын.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Энергетика және минералдық ресурстар министрлiгi жылына екi рет әр жылдың 25 қаңтары мен 25 шiлдесiнде Қазақстан Республикасының Үкiметiне Жоспардың орындалу барысы туралы ақпарат ұсынып отырсын.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Жоспардың орындалуын қамтамасыз ету жөнiндегi бақылау Қазақстан Республикасы Премьер-Министрiнiң Кеңсесiне жүктелсiн.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Үкiметiнiң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21 тамыздағы N 843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бекiтiлген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2003-2005 жылдардағы кезеңде Каспий теңiзiнің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қазақстандық секторын игерудiң мемлекеттiк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бағдарламасын iске асыру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iс-шаралар жоспары (І-саты)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Жоспарға өзгеріс енгізілді - ҚР Үкіметінің 2004 жылғы 12 тамыздағы N 848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 Iс-шаралар   |Аяқталу |Орындалуына|Орындалу|Болжанған|Қаржы.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|нысаны  |жауаптылар |мерзiмi |шығыстар |ландыру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|        |           |        |  (мың   |көздері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 |        |           |        |  теңге)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 2       |    3   |     4     |   5    |     6 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Құқықтық базаны жасау мен жетiлдiру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- Мұнай-газ    Қазақстан ЭМРМ,        2003 ж.,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жобаларындағы  Республи. "ҚазМұнай.   қыркүйек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"ҚазМұнайГаз"  касы За.  Газ" ҰK"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ҰK" ЖАҚ опера. ңының     ЖАҚ (келiсiм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торлығының     жобасы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сөзсiздiгiн;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"ҚазМұнайГаз"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ҰК" ЖАҚ-ның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жобалардағы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үлес мөлшерi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50% дан кем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болмауын;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өндiрiлетiн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тауарлық-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құндылықтарды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мiндеттi түрде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мердiгерлердiң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мердiгерлiк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атқаратындығын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көздейтiн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"Каспий теңi.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зiнде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қойнауын пай.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далану жөнiн.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операция.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кезiнде өнiмдi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келiсiм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 жобасын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Каспий теңiзi. Қазақстан ҚОҚМ, ДСМ,   2004 ж.,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нiң қазақстан. Республи. АШМ, ЭМРМ,   қараша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 секторында касы За.     БҒМ 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 iстеп    ңының         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жатқан кәсiпо.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рындарға қойы.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латын экология.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талаптарды,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теңiз операция.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ларында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iстейтiн жұмыс.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керлердiң еңбе.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 мен денсау.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лығының сани.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тарлық-гигиена.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жағдайларын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көздейтiн Заң.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жобасын,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сондай-ақ теңiз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 операция.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ларының жану.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арлар әлемiн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мекендеу 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сына келтiретiн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зияны мөлшер.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iнiң норматив.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терiн әзiрлеу.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"Салықтар мен  Қазақстан ЭБЖМ, ҚМ,    2003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бюджетке басқа Республи. ЭМРМ         қыркүйек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мiндеттi    касы             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төлемдер тура. Заңының       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лы" Қазақстан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Кодексiне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қойнауын пай.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даланушыларға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салық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бөлiгiне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 жобасын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"Теңiзде және  Қазақстан  ЭМРМ, ТЖА,  2004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Рес. Республи.  ККМ, ҚОҚМ, желтоқсан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публикасының   касының    ДСМ, ҚарМ,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iшкi су айдын. Үкіметі    Маңғыстау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дарында мұнай. қаулысының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төгiлуiн   жобасы     әкімдігі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алдын 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оған ден қою   Норматив.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ұлт.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тық жоспарды   құқықтық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бекiту туралы" кесімдер.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Рес.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 Үкi.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метiнiң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 6 мамыр.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N 676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қолданыстағы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заңнамамен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сәйкес келтiру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бөлiгiнде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аталған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 ереже.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 iске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тиiстi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құқықтық кесiм.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 әзiрлеу.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"Қазақстан      Қазақстан ИСМ, ТЖА,   2004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Республикасын.  Республи.   ЭМРМ      қазан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өнiмнiң    касының         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сәйкестілігiн   Үкіметі      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 туралы"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ҚР Үкiметiнiң   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 ж. 29.11.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1787 қаулы.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сына қолданыс.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тағы "Сертифи.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катталуға мiн.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деттi түрде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жататын өнiмдер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тiзбесi"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бұрғылау,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химиялық,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мұнай-газ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кәсiпшiлiгi,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барлау жабды.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ғымен толықтыру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бөлiгiнде өз.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Теңiз құрылы.  Қазақстан  ЖРБА, ЭМРМ, 2005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сын, оның      Республи.  ИСМ, ККМ,   наурыз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iшiнде теңiзде касының    Қоршаған.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объектiлер     Үкіметіне  ортамині,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үшiн      ұсыныс     АШМ,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Каспий теңiзi             Әділетмині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түбiнiң учас.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келерiн бөлу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құқықтық рет.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теу жөнiнде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 енгiзу.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Мұнайгаз       Мемлекет.  ИСМ, "Қаз.  Қазан    Республи.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саласында      тiк стан.  МұнайГаз"   2005 ж.  калық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стандарттау,   дарттар    ҰК" ЖАҚ              бюджеттік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метрология                (келісім            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сертифи.             бойынша)             анықтай.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каттау жөнiн.                                  тын бола.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норма.                                    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тивтiк құжат.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Каспий теңi.   Норматив.  Ұлттық Банк 2003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зiнiң қазақ.   тік        (келісім    қаңтар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стандық сек.   құқықтық   бойынша)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торында мұнай  кесімдер.     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операцияларына 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келi.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сiм-шарттар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шеңберiнде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жүзеге асыры.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латын валюта.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операция.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 монито.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рингiсiн ұйым.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дастыру мақса.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тында валюта.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нор.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мативтiк құ.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қықтық кесiм.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дерге өзге.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ҚР-да қолдану  Қазақстан  ҚОҚМ, ЭМРМ, 2005 ж., Респуб.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 нақты  Республи.  ИСМ, ДСМ,   қараша   ликалық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ұсыныстар      касының    "ҚазМұнай.           бюджет.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жасай отырып,  Үкіметіне  Газ" ҰК"             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 өнеркә.  ұсыныс     ЖАҚ                 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сiбiне арнал.             (келісім             анықтай.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халықара.             бойынша)             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экология.                                  болады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нормалар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стандарт.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тарға талдау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Мұнайгаз       Қазақстан  БҒМ, ЭМРМ,  2005 ж., Мұнай    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кешенi мен     Республи.  ЕХҚМ,       қараша   компа.    компа.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аралас салалар касының    "ҚазМұнай.           нияла.    нияла.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қазақ.    Үкіметіне  Газ" ҰК"             рын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стандық маман. ұсыныс     ЖАҚ (келісім         басқару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 даярлау               бойынша)             орган.    жаттары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қайта                                      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даярлауды                                     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                                    тайтын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 ұсы.                                   болады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ныстар дайын.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Басты пара.    Қазақстан  ЭМРМ, ЭБЖМ, жыл     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метрлерiн      Республи.  ҚарМ, ҚОҚМ, сайын,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анықтап, ин.   касының    "ҚазМұнай. қазан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вестициялық    Үкіметіне  Газ" ҰК"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бағдарламалар  ұсыныс     ЖАҚ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конкурсына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жер қойнаула.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рының (блоктар.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ының) оңтайлы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учаскелерiн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Бәсекеге қабi. Қазақстан  ИСМ, ЭМРМ   2003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леттi өндiрiс. Республи.              қыркүйек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 құру жө.   касының          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нiнде нақты    Үкіметіне     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ұсыныстар   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енгiзе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Каспий теңi.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зiнiң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стандық сек.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торындағы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-газ жобаларын.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қазақстан.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 ұстаудың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үлесiн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Мұнай опера.   Қазақстан  ЭМРМ,      2004 ж.,  500 000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цияларын жүр.  Республи.  "ҚазМұнай. қараша        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гiзуге арнал.  касының    Газ" ҰК"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келiсiм-   Үкіметіне  ЖАҚ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шарттарда,     есеп       (келісім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сондай-ақ                 бойынша)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көмiрсутек.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терiн тасымал.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дау,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өңдеу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сату кезiнде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 мүд.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делерiн бiлдiру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Инфрақұрылымды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Теңiздегi      Норматив.  ЭМРМ, ККМ,  2004 ж., Тендер.   Қаз.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 өндiру.  тік        ИСМ, "Қаз.  ақпан    дің нә.   Мұнай.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дiң инфрақұ.   құқықтық   МұнайГаз"            тижелері 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рылымын дамы.  кесімнің   ҰК" ЖАҚ              бойынша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тудың бас жос. жобасы     (келісім             анықта.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парын әзiрлеу             бойынша)             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Жағалаулық     Норматив.  ЭМРМ, ККМ,  2005 ж., Тендер.   Қаз.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қолдау база.   тік        ИСМ, ТЖА,   қазан    дің нә.   Мұнай.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 үшiн ұсы. құқықтық   "ҚазМұнай.           тижелері 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нылатын пункт. кесімнің   Газ" ҰК"             бойынша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тердi, қайта   жобасы     ЖАҚ (келісім         анықта.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өңдеу кәсiпо.             бойынша)             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рындарын теңiз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құбырларын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құрғаққа шығу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анықтай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КСКМ жағалау.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жолағын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дамытудың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қалдықтар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пайдаланушылар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қажеттi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да объек.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тiлердi қауiп.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сiз сақтаудың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кешендi жоспа.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әзiрлеу.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2015 жылға      Қазақстан ККМ, ЭМРМ,  2003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дейiнгi кезеңде Республи. "ҚазМұнай.  тамыз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КТҚС-дағы мұнай касының   Газ" ҰК" ЖАҚ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операцияларын   Үкіметіне (келісім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 кезiнде есеп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жүк тасымалдау.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 үшiн олар.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жiктемелерiмен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бiрге, кемелер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санын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ҚР-да кемелер   Қазақстан ККМ, ЭМРМ,  2003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құрылысының     Республи. "ҚазМұнай.  тамыз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мүмкiндiгiн     касының   Газ" ҰК"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зерттей отырып  Үкіметіне ЖАҚ (келісім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көмекшi флот    ұсыныс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Зерттеу орта.   Қазақстан ККМ, "Қаз.  жыл      Тендер.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лықтарын ұйым.  Республи. МұнайГаз"   сайын,   дің нә.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дастыра отырып, касының   ҰК" ЖАҚ     ақпан    тижелері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Каспий теңiзi.  Үкіметіне (келісім       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нiң қазақстан.  есеп      бойынша)             анықта.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 секторында                                 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кемелердiң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қозғалысын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басқару жүйе.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Маңғышлақ-      Қазақстан ЭМРМ, ККМ,  2003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Баутино темiр   Республи. "ҚазМұнай.  тамыз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 тармақша.   касының   Газ" ҰК"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 салуға      Үкіметіне ЖАҚ (келісім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бөлiнетiн       есеп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негiздемесiн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бағалау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2015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дейiнгi 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зеңге темiр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 арқылы жүк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тасымалының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 сайынғы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болжанған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көлемiн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Маңғышлақ-     Қазақстан  ККМ, ҚТЖ    2005 ж., Конкурс  "Қазақ.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Баутино темiр  Республи.              мамыр    нәтиже.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 желiсiн    касының                         лері     темір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салудың қажет. Үкіметіне                       бойынша 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тілігiн баға.  есеп                            анықта.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лау (жобаның                                   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техникалық-                                    болады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негiздемесiн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2015 жылға     Қазақстан  ЭМРМ, ККМ,  2003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дейiнгi кезең. Республи.  "ҚазМұнай.  тамыз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 арналған    касының    Газ" ҰК"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өзен және әуе  Үкіметіне  ЖАҚ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жүк тасымалы.  есеп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жыл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сайынғы көле.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мiн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2015 жылға     Қазақстан  ЭМРМ, ККМ,  2003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дейiнгi кезең. Республи.  "ҚазМұнай.  тамыз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ҚР-на және  касының    Газ" ҰК"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керi бағытта   Үкіметіне  ЖАҚ (келісім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шетелдiк қыз.  есеп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меткерлердi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Каспий теңi.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зiнiң 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стандық сек.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объектiлерге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Баутинодан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жұмысшы персо.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налды әуемен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тасымалдаудың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болжанған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санын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Ақтау қаласы   Қазақстан  Маңғыстау   2005 ж., Талап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әуежайының     Республи.  облысының   мамыр    етіледі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ұшып-қону      касының    әкімдігі,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жолағын қайта  Үкіметіне  ККМ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жаңғыртудың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зерделеу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(жобаның тех.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никалық-эконо.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микалық негіз.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демесін жасау)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Атырау қала.    Қазақстан Атырау об.  жыл      3 750 000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 жаңа      Республи. лысының     сайын,         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ұшып-қону жо.   касының   әкімдігі,   қараша            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лағының құры.   Үкіметіне ККМ, Атырау                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лысын жүргiзу   есеп      халықаралық          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әуежайы ЖАҚ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(келісім                       дің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                       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Атырау қаласы.  Қазақстан Атырау      2005 ж., Талап    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халықара.   Республи. облысының   мамыр    етіледі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әуежайында  касының   әкімдігі,                     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жүк терминалын  Үкіметіне ККМ                        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салудың орын.   есеп                           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дылығын зерде.                       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леу (техника.                                            дің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лық-экономика.                                           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негiздеме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Көмiрсутектерi  Қазақстан ЭМРМ,       2005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экспортының     Республи. Ведомство.  қазан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басым маршрут.  касының   аралық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тарын анықтау   Үкіметіне комиссия,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       ұсыныс    "ҚазМұнай.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ұсыныстар                 Газ" ҰК"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даярлау             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Батыс Қазақ.    Қазақстан ККМ         жыл      Iске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 автожол.   Республи.             сайын,   асыруға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дары торабын    касының               ақпан    арналған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қалпына         Үкіметіне                      қаражат   (ЯМБС,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келтiру:        есеп                           Қазақстан ЕҚДБ,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Атырау-Ақтау                                   Респуб.   АДБ,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Атырау-Орал                                    ликасында қарыз.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Ақтөбе-Қара.                                   автожол   дары)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бұтақ                                          саласын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Қарабұтақ-                                    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Қостанай                                       2001-2005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облысының                                     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шекарасы                          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бағдарламасының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шеңберінде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көзделген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Каспий теңiзi  Қазақстан  Маңғыстау   2004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өңiрiнiң қала. Республи.  және        шілде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 мен елдi- касының    Атырау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мекендерiнде   Үкіметіне  облыстар.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тұрғын үй мен  ұсыныс     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әлеуметтiк                әкімдік.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мақсаттағы                тері,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да                  ЭБЖМ, ЭМРМ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объектiлердi              "ҚазМұнай.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салу жөнiнде              Газ" ҰК"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 дайын.       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дау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Экологиялық және санитарлық-эпидемиологиялық қауіпсіздікті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Жағалау айма.  Қазақстан  ЭМРМ, АШМ,  2004 ж., Іске    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ғындағы су     Республи.  ТЖА, ҚОҚМ,  қараша   асыруға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басып кеткен   касының    ЖРБА,                арналған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 ұңғыма.  Үкіметіне  Маңғыстау           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 мен өз.   есеп       облысының            Елдің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дiгiнен атқы.             әкімдігі             минералдық-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ланатын гидро.                                 шикізаттық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геологиялық                                    кешені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ұңғымаларды                                    ресурстық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консервациялау                                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жою (ке.                                 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зең-кезеңiмен)                                 2003-2010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бағдарлама.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шеңберінде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көзделген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30  Баутино бухта. Қазақстан  ККМ, ҚОҚМ,  2004 ж.,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сындағы батып  Республи.  ТЖА,        ақпан 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кеткен кеме.   касының    Маңғыстау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лердi жою жө.  Үкіметіне  және Атырау          етiлмейдi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нiнде ұсыныс   ұсыныс     облыстары.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дайындау                  ның әкiм.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дiктерi,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мұнай 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паниялары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Мұнай опера.   Қазақстан  АШМ, БҒМ,   жыл      Талап     Халық.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цияларының     Республи.  ҚОҚМ        сайын,   етіледі   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биоәртүрлілік. касының                қараша             ұйым.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 әсер етуiн  Үкіметіне                                 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шектеу мақса.  есеп                                      грант.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тында Каспий                                             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теңiзінің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солтүстік                                                Шаруа.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бөлiгiнiң                                                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қорықтық                                                 жүргі.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аймағын функ.                                            зуші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ционалдық                                                субъек.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зондттауды                                               тілер.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жүргізу.                                                 дің 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Каспий теңiзi. Қазақстан  ЭМРМ, ҚОҚМ, 2005 ж., Тендер.   Қаз.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нiң қазақстан. Республи.  АШМ, "Қаз.  қараша   дің нә.   Мұнай.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 секторында касының    МұнайГаз"            тижелері 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жоспарланған   Үкіметіне  ҰК" ЖАҚ              бойынша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 опера.   есеп       (келісім             анықта.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цияларының                бойынша)             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қоршаған ортаға                               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тигiзер әсерiн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бағалауды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Мемлекеттiк    Қазақстан  АШМ, ҚОҚМ,  2005 ж., Республи. Халық.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есепке алуды,  Республи.  БҒМ, Атырау  қараша  калық     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 пен касының    және Маңғыс.         бюджетті  ұйым.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кадастрды жүр. Үкіметіне  тау облыста.         қаржылан. 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гiзу үшiн      есеп       рының әкім.          дырылуын  грант.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Каспий теңiзi             діктері              АШМ ғылы. 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оның жаға.                                 ми зерт.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лау аймағындағы                                теулерге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жануарлар және                                 арналған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өсiмдiк әлемi.                                 қаражат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нiң жай-күйiне                                 шеңберін.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мiндеттi мемле.                                де анық.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ғылыми                                  тайтын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ғылыми-                                  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жүргiзе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негiзде ғылыми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Көмiрсутегi    Қазақстан  БҒМ, ТЖА,   2005     Қаржы.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кен орындарын  Республи.  ЭМРМ        жылдың   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игерудiң       касының               2-тоқсаны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геодинамикалық Үкіметіне     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қауiпсiздiгi 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бағдарламасын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геодинамикалық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мониторинг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Теңiз деңгей.   Қазақстан ҚОҚМ, Атырау 2004 ж., 2004 ж.-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iнiң ауытқуын,  Республи. және Маңғыс. желтоқ.  33694,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дауылды және    касының   тау облыста. сан      2005 ж.-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аударып-төңкеру Үкіметіне рының әкім.  2005 ж., жыл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құбылыстарын    есеп      діктері      желтоқ.  сайынғы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болжауды қамта.                        сан      көлем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 үшiн                         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Каспий теңiзi                  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маңы аймағын.                                   жылына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гидроме.                      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теорологиялық                                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бақылаулар                                  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торабын қалпына                                 бюджетті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келтiру                                        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нақтыланатын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болады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Экомониторинг  Қазақстан  ҚОҚМ,       жыл      2004 ж.- 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 болжаудың  Республи.  "ҚазМұнай.  сайын,   335194,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аймақтық       касының    Газ" ҰК"    желтоқ.  2005 ж.-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жүйесiн жасау  Үкіметіне  ЖАҚ         сан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есеп                            сайынғы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тиісті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жылына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бюджетті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кезінде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нақтыланатын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болады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Төтенше жағдайлардың алдын-алу және оларды жоюды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"ҚР теңiздегi  Қазақстан     ТЖА      2004 ж., Қаржылан.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iшкi су   Республи.              ақпан  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қоймаларында   касының          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мұнай опера.   Үкіметіне                       етілмейді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цияларын қау.  ұсыныс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iпсiз жүргi.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зудi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мем.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лекеттiк 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спекция" Мем.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лекеттiк меке.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месi инспектор.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ларының штат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санын 14 бiр.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лiкке көбейту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жарақтандыры.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луын кезең-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кезеңiмен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а) "Мамандан.  Қазақстан  ТЖА, ККМ    2005 ж., Республи.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дырылған теңiз Республи.              желтоқ.  калық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апаты-құтқару  касының                сан      бюджеттік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тобы" мемле.   Үкіметі                        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кеттiк мекеме. қаулысы.                        анықтайтын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сiн құру       ның                             болады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в) "Құтқарушы" Қазақстан  ККМ, ТЖА,   2005 ж., Республи.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маманданды.    Республи.  ИСМ, "Қа.   қараша   калық     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рылған кеме.   касының    зақстан              бюджеттік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 жасау    Үкіметіне  Инжиниринг"         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есеп       ҰK" ААҚ              анықтайтын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(келiсiм             болады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Fылыми-технологиялық қамтамасыз eту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Мұнай-газ      Қазақстан  ЭМРМ, "Қаз.  Қараша, 2003 ж. -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деректерiнiң   Республи.  МұнайГаз"    жыл     300 000   компа.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банкiн  касының    ҰК" ЖАҚ      сайын   2004 ж. - нияла.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және   Үкіметіне  (келiсiм             1 000 000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құру           есеп       бойынша)             2005 ж. -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500 000   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Қазақстан Рес. Қазақстан  ЭМРМ, БҒМ,   а) 2003 а) 39 000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публикасының   Республи.  "ҚазМұнай.   ж.,               компа.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көмiрсутегi    касының    Газ" ҰК"     қараша            нияла.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шикiзатын ке.  Үкіметіне  ЖАҚ                            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шендi қайта    есеп       (келісім                      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өңдеу мен                 бойынша),                   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пайдаланудың              мұнай        в) 2004 в) 62 000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ғылыми-техни.             компания.    ж.,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калық қамта.              лары 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етiлуiн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жүзеге асыру: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а) мұнай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өндiрудiң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қалдықтарын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өңдеуге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бағытталған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ғылымды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сiнетiн техно.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логиялар, жаб.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жасау жөнiн.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техникалық,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негiздердi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в) мұнай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газды өндiру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кезiнде өнiм.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дерiн кешендi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бағытталған,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оның iшiнде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күкiрттi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кәдеге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жарату мәселе.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технологиялар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өндiрiс.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тердi әзiрлеу.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