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e443" w14:textId="5f7e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елдермен ынтымақтастық жөнiндегi бiрлескен үкiметаралық комиссиялардың (комитеттердiң, кеңестердің) және олардың кiшi комиссияларының қазақстандық бөлiгiнiң тең төрағаларын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22 тамыздағы N 845 қаулысы. Күші жойылды - ҚР Үкіметінің 2005.03.04. N 209 қаулысымен.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Шет елдермен ынтымақтастық жөнiндегi бірлескен үкiметаралық комиссиялардың (комитеттердің, кеңестердiң) және олардың кiшi комиссияларының қазақстандық бөлiгі тең төрағаларының құрамы бекiтiлсiн.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"Шет елдермен ынтымақтастық жөнiндегi бiрлескен үкiметаралық комиссиялардың (комитеттердiң, кеңестердің) қазақстандық бөлiгiнiң тең төрағаларын бекiту туралы" Қазақстан Республикасы Үкiметiнiң 2003 жылғы 15 қаңтардағы N 21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22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845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елдермен ынтымақтастық жөнiндегі бiрлескен </w:t>
      </w:r>
      <w:r>
        <w:br/>
      </w:r>
      <w:r>
        <w:rPr>
          <w:rFonts w:ascii="Times New Roman"/>
          <w:b/>
          <w:i w:val="false"/>
          <w:color w:val="000000"/>
        </w:rPr>
        <w:t xml:space="preserve">
үкiметаралық комиссиялардың (комитеттердiң, </w:t>
      </w:r>
      <w:r>
        <w:br/>
      </w:r>
      <w:r>
        <w:rPr>
          <w:rFonts w:ascii="Times New Roman"/>
          <w:b/>
          <w:i w:val="false"/>
          <w:color w:val="000000"/>
        </w:rPr>
        <w:t xml:space="preserve">
кеңестердiң) және олардың кiшi комиссияларының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қазақстандық бөлiгi тең төрағаларының құрамы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Құрамға өзгеріс енгізілді - ҚР Үкіметінің 2003.11.07. N 1110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2004.06.30. N 721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Қазақстан-әзiрбайжан         - Школьник Владимир Сергеевич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комиссия             Энергетика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Қазақстан-армян сауда-       - Онжанов Нұрлан Баймолданұлы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комиссия             iстер вице-министрi - Тәуелсiз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Мемлекеттер Достастығы iстерi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жөнiндегi комитетiнің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Қазақстан-грузин сауда-      - Нағманов Қажымұрат Ыбырайұлы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комиссия             Көлiк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Қазақстан-қырғыз бiрлескен   - Школьник Владимир Сергеевич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комиссиясы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ресурстар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Қазақстан-молдова            - Мырзахметов Асқар Исабекұлы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аралас комиссия      шаруашылығы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Қазақстан-ресей              - Мыңбаев Сауат Мұхаметбайұлы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Қазақстан-ресей шекара       - Смағұлов Болат Советұлы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   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кiшi комиссия                  және сауда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Қазақстан-ресей "Байқоңыр"   - Нағманов Қажымұрат Ыбырайұлы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кешенi жөнiндегi кiшi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 Көлiк және коммуникациялар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Қазақстан-ресей көлiк        - Лавриненко Юрий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кiшi комиссия       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және коммуникациялар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Қазақстан-ресей әскери-      - Әмрин Ғұсман Кәрiмұлы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ынтымақтастығы  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кiшi комиссия        және сауда бiрiншi вице-министрi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Қазақстан-тәжiк экономикалық - Школьник Владимир Сергеевич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 Энергетика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Қазақстан-түрiкмен           - Школьник Владимир Сергеевич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бiрлескен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 ресурстар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Қазақстан-өзбек екі жақты    - Мыңбаев Сауат Мұхаметбайұлы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Қазақстан-украин             - Школьник Владимир Сергеевич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комиссия             жөнiндегi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ресурстар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Қазақстан-австрия сауда-     - Жақсыбеков Әділбек Рыскелдіұлы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үкiметаралық         және сауда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Қазақстан-американ           - Школьник Владимир Сергеевич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саласындағы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серiктестiк жөнiндегi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арнайы комиссия                ресурстар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Қазақстан-британ сауда-      - Мыңбаев Сауат Мұхаметбайұлы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өнеркәсiп кеңесi              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Қазақстан-венгр сауда-       - Мырзахметов Асқар Исабекұлы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комиссия             шаруашылығы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Қазақстан-венгр ұйымдасқан   - Отто Иван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қылмысқа, терроризмге,         Қазақстан Республикасының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есiрткi құралдары мен          бiрiншi вице-министрі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психотроптық заттардың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заңсыз айналымына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күрестегі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Қазақстан-вьетнам сауда-     - Тiлеубердi Мұхтар Бескенұлы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бiрлескен            Сыртқы iстер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Қазақстан-герман сауда-      - Жақсыбеков Әдiлбек Рыскелдiұлы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жұмыс тобы           Индустрия және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"Қазақстан-Төменгi Саксония" - Исекешев Әсет Өрентайұлы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 тобы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Индустрия және сауда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    - Зверьков Вадим Павлович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тұратын этникалық немiстер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мәселелерi жөнiндегi           Сыртқы істер вице-министрі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қазақстан-герман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Қазақстан-грек экономикалық  - Iзмұхамбетов Бақтықожа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технологиялық             Салахатдинұлы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      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 және минералдық ресурстар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      - Есiмов Ахметжан Смағұлұлы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Еуропалық Одақ"               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кеңесi           Министрiнiң орынбасары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-    - Волков Алексей Юрьевич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Еуропалық Одақ"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комитетi         Сыртқы iстер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Қазақстан-израиль сауда-     - Жақсыбеков Әдiлбек Рыскелдiұлы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байланыстары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 Индустрия және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Қазақстан-үндiстан сауда-    - Школьник Владимир Сергеевич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ғылыми-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техникалық, өнеркәсiптік және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 ынтымақтастығы          ресурстар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үкiметаралық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бiрлескен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Қазақстан-иран сауда-        - Нағманов Қажымұрат Ыбырайұлы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ғылыми-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және мәдени         Көлiк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үкіметаралық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Қазақстан-испан сауда-       - Дунаев Арман Ғалиасқарұлы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үкiметаралық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Қазақстан-итальян            - Зверьков Вадим Павлович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өнеркәсiптiк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экономикалық              Сыртқы iстер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пен алмасу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үкіметаралық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              - Смағұлов Болат Советұлы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комитетiнiң сауда-             және сауда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кiшi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              - Лавриненко Юрий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комитетінің көлiк              коммуникациялар бiрiншi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кiшi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              - Ержанов Аманияз Қасымұлы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 Қазақстан Республикасының Кедендiк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комитетiнiң өткiзу пункттерi   бақылау агенттігі төрағасының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және кеден iсi     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кiшi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              - Бектұрғанов Нұралы Сұлтанұлы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      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комитетiнiң ғылыми-            ғылым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ынтымақтастығы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кiшi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              - Қиынов Ләззат Кетебайұлы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комитетінiң энергетика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ынтымақтастық     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кiшi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              - Үжкенов Болат Сұлтанұлы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комитетiнiң геология және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қойнауын қорғау            министрлiгiнiң Геология және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ынтымақтастық      қойнауын қорғау комитетiнiң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кіші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              - Аманшаев Ермек Әмiрханұлы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       Қазақстан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комитетінiң мәдени-           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гуманитарлық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кiшi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              - Әбусейітов Қайрат Қуатұлы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       Қазақстан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комитетiнiң қауiпсiздiк        iстер бiрiншi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кiшi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              - Тәжияқов Бисенғали Шамғалиұлы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      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комитетiнiң қаржы              Банкi Төрағасының орынбасары.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кiшi комитетi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 көлiк және   - Лавриненко Юрий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өткiзу бекеттерiнің           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мәселелерi жөнiндегі           және коммуникациялар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кішi комиссия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Қазақстан-латвия сауда-      - Нағманов Қажымұрат Ыбырайұлы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 Көлiк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         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Қазақстан-ливия бiрлескен    - Тiлеубердi Мұхтар Бескенұлы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комиссиясы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Сыртқы iстер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Қазақстан-литва сауда-       - Нағманов Қажымұрат Ыбырайұлы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 Көлiк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         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Қазақстан-малайзия бiрлескен - Келiмбетов Қайрат Нематұлы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сауда-экономикалық комитетi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жоспарлау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Қазақстан-монғол сауда-      - Жағанова Алтыншаш Қайыржанқызы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ғылыми-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және мәдени         Көші-қон және демография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 жөнiндегi агенттiгiнiң төрайымы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Қазақстан-палестина сауда-   - Тiлеубердi Мұхтар Бескенұлы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 Сыртқы iстер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Қазақстан-поляк сауда-       - Мұсайбеков Сәкен Жүнiсбекұлы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комиссия             коммуникациялар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Қазақстан-румын сауда-       - Әмрин Ғұсман Кәрімұлы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және ғылыми-  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ынтымақтастығы      және сауда бiрiншi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Қазақстан-сауд сауда-        - Жақсыбеков Әділбек Рыскелдіұлы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ғылыми-      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және мәдени         және сауда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Қазақстан-словак сауда-      - Коржова Наталья Артемовна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және ғылыми-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ынтымақтастығы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Қазақстан-словения сауда-    - Исекешев Әсет Өрентайұлы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 Индустрия және сауда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Қазақстан-түрiк үкiметаралық - Құлекеев Жақсыбек Әбдiрахметұлы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комиссиясы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Білім және ғылым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Қазақстан-түрiк бiрлескен    - Лавриненко Юрий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көлiк комиссиясы              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және коммуникациялар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Қазақстан-француз            - Келiмбетов Қайрат Нематұлы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үкіметаралық жұмыс тобы        жоспарлау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Қазақстан-чех сауда-         - Исекешев Әсет Өрентайұлы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 және сауда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Қазақстан-әмiрлiк сауда-    - Есiмов Ахметжан Смағұлұлы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бiрлескен комиссия   Премьер-Министрiнiң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Қазақстан-эстон сауда-       - Нағманов Қажымұрат Ыбырайұлы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 Көлiк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         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Қазақстан-Оңтүстiк Корея     - Келiмбетов Қайрат Нематұлы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сауда-экономикалық және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ғылыми-техникалық        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 жоспарлау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Қазақстан-жапон              - Тоқаев Қасымжомарт Кемелұлы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 Сыртқы iстер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Қазақстан-белорус сауда-     - Мыңбаев Сауат Mұхаметбайұлы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жөніндегi комиссия             Министрiнiң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Қазақстан-болгар сауда-      - Қарақұсова Гүлжан Жанпейiсқызы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байланыстар      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ғылыми-техникалық         және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жөніндегi      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Қазақстан-герман мәдени      - Тiлеухан Бекболат Қанайұлы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мәселелерi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жөніндегi аралас комиссия      Мәдениет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Қазақстан-египет сауда-      - Қасейiнов Дүйсен Қорабайұлы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мәдени-iзгілік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ғылыми-техникалық         Мәдениет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              - Есiмов Ахметжан Смағұлұлы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                        Премьер-Министрiнiң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Қазақстан-пәкiстан сауда-    - Құлекеев Жақсыбек Әбдiрахметұлы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ғылыми-          Қазақстан Республикасының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және мәдени         және ғылым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бiрлескен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Қазақстан-таиланд сауда-     - Зверьков Вадим Павлович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үкіметаралық         Сыртқы iстер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бiрлескен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Қазақстан-фин сауда-         - Досаев Ерболат Асқарбекұлы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 сақтау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Қазақстан-швейцария сауда-   - Самақова Айткүл Байғазықызы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комиссия             Қоршаған ортаны қорғау 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