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8220" w14:textId="3508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құқығын куәландыратын құжаттардың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тамыздағы N 851 қаулысы. Күші жойылды - ҚР Үкіметінің 2006.06.06. N 511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учаскесіне құқығын куәландыратын құжаттардың: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учаскесіне жеке меншік құқығын беретін актінің;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тұрақты жер пайдалану құқығын беретін актінің;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уақытша (ұзақ мерзімді, қысқа мерзімді) өтеулі жер пайдалану (жалға алу) құқығын беретін актінің;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уақытша өтеусіз жер пайдалану құқығын беретін актінің нысандары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"Азаматтар мен заңды ұйымдарға жер учаскесіне меншік құқығын, тұрақты жер пайдалану құқығын беретін актілерді беру туралы" Қазақстан Республикасы Үкіметінің 1996 жылғы 8 сәуірдегі N 402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15 125-құжат);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"Уақытша жер пайдалану туралы үлгілік шарттардың нысандарын бекіту туралы" Қазақстан Республикасы Үкіметінің 1996 жылғы 6 желтоқсандағы N 1495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50, 487-құжат);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Үкіметінің кейбір шешімдеріне өзгерістер мен толықтырулар енгізу туралы" Қазақстан Республикасы Үкіметінің 2001 жылғы 26 шілдедегі N 1009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28, 353-құжат).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22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851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учаскесіне жеке меншік құқығын беретін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нөмірі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Меншік иесі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(азаматтың аты-жөні немесе заңды тұлғаның толық атауы,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учаскесіне жеке меншік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_______________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мақсатты тағайындау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(бөлінеді, бөлінбейді)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Актінің берілу негізі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(атқарушы органның актісі)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учаскесінің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Учаскенің орналасқан жері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Сызықтардың шығару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Бұрылыстардағы |Сызықтардың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нүктелердің N | 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Шектесу тізімдерінің сипаты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Г-ге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Масштаб 1:__________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 шегіндегі бөтен жер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пайдаланушылар (меншік иелері)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Жоспардағы N | Жоспар шегіндегі жер пайдаланушылардың |Алаңы,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 (меншік иелерінің) атауы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меншіктік құқығын, жер пайдалану құқығын беретін актілер жазылатын Кітапта N   болып жазылды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Қосымша: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Жер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комитеттің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"___" _________200___ж.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құқығын тіркеу туралы белгі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Жеке меншік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(облыстың, ауданның, елді мекеннің,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селолық округтің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орналасқан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(кәсіпорынның, кооперативтің, шаруашылық серіктестіктің,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кондоминиумның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мүше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N |       Аты-жөні       |       Тұратын мекен-жайы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_______________________әкімі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органның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(кәсіпорын, кооператив,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шаруашылық серіктестік,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кондоминиум)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Жеке меншік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(меншік иесінің аты-жөні, заңды тұлғаның толық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_____________________________________________ұсынылатын (берілетін)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ерекше режиммен пайдаланылатын жер учаскелерінің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Сыз. | Жерлерді ерекше    | Жалпы  | Оның   | Одан    | Жерді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ба.  | режиммен пайда.    | алаңы, | ішінде | егістік |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дағы | ланылатын аумақ.   | гектар | ауыл   | жерлер  | нудың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учас.| тардың атауы       |        | шаруа. |         | белгілен.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   | (санитарлық-       |        | шылығы |         | 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нө.  | қорғайтын          |        | алап.  |         | режимі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мірі | аймақтар, ерекше   |        | тары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қорғалатын табиғат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аумақтарының, су 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қорғау мақсатындағы|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және т.б. жерлер)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Аудандық (қалалық)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комитеттің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(қорғалатын аймақ орнатуға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 ___________________________басшысы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мүдделі органның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22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851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Тұрақты жер пайдалану құқығын беретін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нөмірі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пайдаланушы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(заңды тұлғаның толық атауы,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учаскесіне тұрақты жер пайдалану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_______________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мақсатты тағайындау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(бөлінеді, бөлінбейді)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Актінің берілу негізі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(атқарушы органның актісі)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учаскесінің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Учаскенің орналасқан жері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Сызықтардың шығару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Бұрылыстардағы |Сызықтардың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нүктелердің N | 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Шектесу тізімдерінің сипаты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Г-ге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Масштаб 1:__________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 шегіндегі бөтен жер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пайдаланушылар (меншік иелері)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Жоспардағы N | Жоспар шегіндегі жер пайдаланушылардың |Алаңы,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 (меншік иелерінің) атауы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меншіктік құқығын, жер пайдалану құқығын беретін актілер жазылатын Кітапта N   болып жазылды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Қосымша: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Жер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комитеттің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"___" _________200___ж.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құқығын тіркеу туралы белгі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Тұрақты жер пайдалану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(облыстың, ауданның, елді мекеннің,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селолық округтің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орналасқан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(кәсіпорынның, кооперативтің, шаруашылық серіктестіктің,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кондоминиумның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мүше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N |       Аты-жөні       |       Тұратын мекен-жайы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_______________________әкімі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органның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(кәсіпорын, кооператив,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шаруашылық серіктестік,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кондоминиум)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Тұрақты жер пайдалану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(меншік иесінің аты-жөні, заңды тұлғаның толық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_____________________________________________ұсынылатын (берілетін)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ерекше режиммен пайдаланылатын жер учаскелерінің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Сыз. | Жерлерді ерекше    | Жалпы  | Оның   | Одан    | Жерді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ба.  | режиммен пайда.    | алаңы, | ішінде | егістік |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дағы | ланылатын аумақ.   |   га.  | ауыл   | жерлер  | нудың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учас.| тардың атауы       |        | шаруа. |         | белгілен.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   | (санитарлық-       |        | шылығы |         | 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нө.  | қорғайтын          |        | алап.  |         | режимі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мірі | аймақтар, ерекше   |        | тары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қорғалатын табиғат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аумақтарының, су 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қорғау мақсатындағы|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және т.б. жерлер)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Аудандық (қалалық)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комитеттің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(қорғалатын аймақ орнатуға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 ___________________________басшысы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мүдделі органның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22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851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Уақытша (ұзақ мерзімге, қысқа мерзімге) өтеулі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пайдалану (жалға алу) құқығын беретін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нөмірі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пайдаланушы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(азаматтың аты-жөні немесе заңды тұлғаның толық атауы,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уақытша өтеулі жер пайдалану (жалға алу) құқығы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 мерзімге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_______________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мақсатты тағайындау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(бөлінеді, бөлінбейді)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Актінің берілу негізі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(атқарушы органның актісі)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учаскесінің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Учаскенің орналасқан жері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Сызықтардың шығару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Бұрылыстардағы |Сызықтардың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нүктелердің N | 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Шектесу тізімдерінің сипаты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Г-ге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Масштаб 1:__________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 шегіндегі бөтен жер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пайдаланушылар (меншік иелері)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Жоспардағы N | Жоспар шегіндегі жер пайдаланушылардың |Алаңы,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 (меншік иелерінің) атауы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меншіктік құқығын, жер пайдалану құқығын беретін актілер жазылатын Кітапта N   болып жазылды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Қосымша: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Жер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комитеттің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"___" _________200___ж.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құқығын тіркеу туралы белгі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Уақытша (ұзақ мерзімге,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 мерзімге) өтеулі жер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(жалға алу)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(облыстың, ауданның, елді мекеннің,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селолық округтің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орналасқан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(кәсіпорынның, кооперативтің, шаруашылық серіктестіктің,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кондоминиумның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мүше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N |       Аты-жөні       |       Тұратын мекен-жайы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_______________________әкімі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органның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(кәсіпорын, кооператив,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шаруашылық серіктестік,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кондоминиум)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Уақытша (ұзақ мерзімге,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 мерзімге) өтеулі жер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(жалға алу)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актіге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(меншік иесінің аты-жөні, заңды тұлғаның толық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_____________________________________________ұсынылатын (берілетін)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ерекше режиммен пайдаланылатын жер учаскелерінің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Сыз. | Жерлерді ерекше    | Жалпы  | Оның   | Одан    | Жерді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ба.  | режиммен пайда.    | алаңы, | ішінде | егістік |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дағы | ланылатын аумақ.   | гектар | ауыл   | жерлер  | нудың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учас.| тардың атауы       |        | шаруа. |         |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   | (санитарлық-       |        | шылығы |         | режимі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нө.  | қорғайтын          |        | алап.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мірі | аймақтар, ерекше   |        | тары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қорғалатын табиғат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аумақтарының, су 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қорғау мақсатындағы|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және т.б. жерлер)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Аудандық (қалалық)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комитеттің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(қорғалатын аймақ орнатуға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 ___________________________басшысы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мүдделі органның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22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851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Уақытша өтеусіз жер пайдалану құқығын беретін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нөмірі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пайдаланушы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(азаматтың аты-жөні немесе заңды тұлғаның толық атауы,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уақытша өтеусіз жер пайдалану құқығы__ жыл мерзімге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_______________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мақсатты тағайындау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(бөлінеді, бөлінбейді)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Актінің берілу негізі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(атқарушы органның актісі)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учаскесінің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Учаскенің орналасқан жері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Сызықтардың шығару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Бұрылыстардағы |Сызықтардың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нүктелердің N | 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Шектесу тізімдерінің сипаты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Г-ге дейін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Масштаб 1:__________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Жоспар шегіндегі бөтен жер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пайдаланушылар (меншік иелері)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Жоспардағы N | Жоспар шегіндегі жер пайдаланушылардың |Алаңы,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 (меншік иелерінің) атауы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актіні беру туралы жазба жер учаскесіне меншіктік құқығын, жер пайдалану құқығын беретін актілер жазылатын Кітапта N   болып жазылды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Қосымша: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Жер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комитеттің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"___" _________200___ж.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учаскесіне құқығын тіркеу туралы белгі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Уақытша өтеусіз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пайдалану құқығын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беретін актіге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(облыстың, ауданның, елді мекеннің,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селолық округтің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орналасқан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(кәсіпорынның, кооперативтің, шаруашылық серіктестіктің,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кондоминиумның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мүше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N |       Аты-жөні       |       Тұратын мекен-жайы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_______________________әкімі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органның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(кәсіпорын, кооператив,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шаруашылық серіктестік,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       ____________________төрағасы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кондоминиум)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Уақытша өтеусіз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пайдалану құқығын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беретін актіге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(меншік иесінің аты-жөні, заңды тұлғаның толық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_____________________________________________ұсынылатын (берілетін)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ерекше режиммен пайдаланылатын жер учаскелерінің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Сыз. | Жерлерді ерекше    | Жалпы  | Оның   | Одан    | Жерді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ба.  | режиммен пайда.    | алаңы, | ішінде | егістік | пайдала.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дағы | ланылатын аумақ.   | гектар | ауыл   | жерлер  | нудың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учас.| тардың атауы       |        | шаруа. |         | белгілен.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   | (санитарлық-       |        | шылығы |         | 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нө.  | қорғайтын          |        | алап.  |         | режимі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мірі | аймақтар, ерекше   |        | тары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қорғалатын табиғат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аумақтарының, су 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қорғау мақсатындағы|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 және т.б. жерлер)  |        |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Аудандық (қалалық)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ресурстарын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комитеттің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(қорғалатын аймақ орнатуға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  ___________________________басшысы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мүдделі органның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200__ж.______ _______            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(күні)  (айы)                (қолы)       (аты-жөні)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