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7d6e" w14:textId="c4c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27 наурыздағы N 301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тамыздағы N 854 қаулысы. Күші жойылды - Қазақстан Республикасы Үкіметінің 2007 жылғы 27 желтоқсандағы N 1301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"2003 жылғы егіннің астығын сатып алудың кейбір мәселелері туралы" Қазақстан Республикасы Үкіметінің 2003 жылғы 27 наурыздағы N 301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14, 146-құжат)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тармақта "1 500 000 (бір миллион бес жүз мың) тоннаға дейінгі" деген сөздер "2 000 000 (екі миллион) тоннаға дейінгі"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