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1e6c" w14:textId="a071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 энергетикасын дамыту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25 тамыздағы N 857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1995 жылғы 4 мамырдағы N 2260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БҰҰ-ның климаттың өзгеруі туралы Негіздемелік Конвенциясы бойынша Қазақстан қабылдаған халықаралық міндеттемелерді орындау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БҰҰ/Жаһандық Экологиялық Қорының Даму Бағдарламасының (бұдан әрі - БҰҰДБ/ЖЭҚ) "Қазақстанда жел энергетикасын дамытуды жеделдету" туралы жобалық ұсынысы және БҰҰДБ/ЖЭҚ қатысуымен әрі қаржылық қолдауымен Жоңғар қақпасы ауданында қуаты 5 МВт пилоттық жел электр станциясын салу жөніндегі ұсынысы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 және минералдық ресурстар министрлігі Жоңғар қақпасы ауданында қуаты 5 МВт пилоттық жел электр станциясын салу жөніндегі жұмыстардың үйлестірушісі және жел энергетикасын дамыту мәселелері бойынша Жаһандық Экологиялық Қормен жұмыс істеуде Қазақстан Республикасы Үкіметінің өкілетті өкілі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Энергетика және минералдық ресурстар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БҰҰДБ/ЖЭҚ ұсынған Жоңғар қақпасы ауданында қуаты 5 МВт пилоттық жел электр станциясын салу жобасын (бұдан әрі - жоба) мүдделі мемлекеттік басқару органдарымен бірлесіп қарасын және жобаны іске асыру туралы шешім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пилоттық жел электр станциясын қолданыстағы электр желілеріне қосу және Қазақстанның жобаны іске асыруға үлесі ретінде жел энергетикасын дамыту бағдарламасы мен жобаның ғылыми-техникалық ілеспесін әзірлеуге бюджеттен тыс 24 (жиырма төрт) миллион теңге сомасында қаражат тарту мәселесін шешсін;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облысының әкімдігімен пилоттық жел электр станциясының құрылысын салу үшін жер телімін бөлу мәселесін пысықтасын және жобаның іске асырылуына қажетті ұйымдастырушылық-техникалық көмек көрсетсін.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