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4222b" w14:textId="1c422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1999 жылғы 24 мамырдағы N 626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26 тамыздағы N 862 қаулысы. Қаулысының күші жойылды - ҚР Үкіметінің 2004 жылғы 29 қазандағы N 1129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Қаржы министрлігі Қазынашылық комитетінің мәселелері" туралы Қазақстан Республикасы Үкіметінің 1999 жылғы 24 мамырдағы N 626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ПҮКЖ-ы, 1999 ж., N 22, 215-құжат) мынадай өзгеріс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Қаржы министрлігінің Қазынашылық комитеті туралы ережеде: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17-тармақтағы "екі орынбасары" деген сөздер "үш, оның ішінде бір бірінші орынбасары" деген сөздермен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күшіне енеді.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