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cd40" w14:textId="727c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кейбiр шешiмдеріне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27 тамыздағы N 872 қаулысы. Күші жойылды - Қазақстан Республикасы Үкіметінің 2013 жылғы 5 тамыздағы № 796 қаулысымен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 Үкiметiнiң кейбiр шешiмдерiне енгiзiлетiн өзгерiстер мен толықтырулар бекiтiлсiн.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27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872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бекітiлген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Yкiметiнiң кейбір шешімдеріне өзгерістер мен толықтырулар енгiзу туралы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1-тармақтың күші жойылды - ҚР Үкіметінің 2003.11.26. N 1180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2.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2-тармақтың күші жойылды - ҚР Үкіметінің 2003.11.24. N 1172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3.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3-тармақтың күші жойылды - ҚР Үкіметінің 2004.10.29. N 1130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4. "Республикалық мемлекеттiк кәсiпорындардың тiзбесi туралы" Қазақстан Республикасы Үкiметiнiң 1996 жылғы 25 маусымдағы N 790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ПYКЖ-ы, 1996 ж., N 29, 256-құжат):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Республикалық мемлекеттiк кәсiпорындардың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Мәдениет, ақпарат және қоғамдық келiсiм министрлiгiнiң Мәдениет комитетi" деген бөлiм және реттiк нөмiрлерi 512, 512-1, 512-2, 512-3, 512-4, 512-5, 512-6, 512-7, 512-8, 512-9, 512-10, 512-11, 512-12, 512-13, 512-14, 512-15, 512-16, 512-17, 512-18, 512-21, 512-22, 512-23, 512-24, 512-25, 512-26, 512-27, 512-28, 512-30, 512-31, 512-32-жолдар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Мәдениет, ақпарат және қоғамдық келiсiм министрлігі"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нөмiрлерi 415-1, 415-2, 415-3, 415-4, 415-5, 415-6, 415-7, 415-8, 415-9, 415-10, 415-11, 415-12, 415-13, 415-14, 415-15, 415-16, 415-17, 415-18, 415-19, 415-20, 415-21, 415-22, 415-23, 415-24, 415-25, 415-26, 415-27, 415-28, 415-29, 415-30, 415-31-жолдармен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"415-1. "Абай атындағы қазақ мемлекеттiк академиялық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опера және балет театры" республикалық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мемлекеттiк қазыналық кәсiпорны              Алматы қаласы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415-2.  "М.Әуезов атындағы қазақ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академиялық драма театры"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мемлекеттік қазыналық кәсiпорны 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415-3.  "М.Лермонтов атындағы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академиялық орыс драма театры"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қазыналық кәсiпорны             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415-4.  "Ғ.Мүсiрепов атындағы қазақ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мемлекеттiк академиялық балалар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жасөспiрімдер театры"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мемлекеттік қазыналық кәсіпорны 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415-5.  "Н.Сац атындағы академиялық балалар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мен жасөспірімдер театры"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мемлекеттік қазыналық кәсiпорны 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415-6.  "Республикалық мемлекеттік ұйғыр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музыкалық комедия театры"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мемлекеттiк қазыналық кәсiпорны 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415-7.  "Республикалық мемлекеттік корей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музыкалық комедия театры"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мемлекеттік қазыналық кәсiпорны 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415-8.  "Республикалық немiс драма театры"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республикалық мемлекеттiк қазыналық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кәсiпорны                       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415-9.  "Мемлекеттiк қуыршақ театры"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республикалық мемлекеттік қазыналық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кәсiпорны                       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415-10. "Жамбыл атындағы қазақ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филармониясы" республикалық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қазыналық кәсiпорны             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415-11. "Қазақконцерт"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гастрольдік-концерттік бiрлестігi"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республикалық мемлекеттік қазыналық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кәсiпорны                       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415-12. "Құрманғазы атындағы қазақ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академиялық халық аспаптар оркестрi"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республикалық мемлекеттік қазыналық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кәсiпорны                       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415-13. "Қазақстан камератасы" классикалық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музыка ансамблi"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мемлекеттік қазыналық кәсiпорны 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415-14. "Қазақстан Республикасының "Салтанат"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мемлекеттік би ансамблі"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мемлекеттiк қазыналық кәсiпорны 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415-15. "Қазақстан Республикасының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ақпарат және қоғамдық 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министрлігi Мәдениет комитетiнің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"Қазақстан Республикасының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академиялық би театры"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мемлекеттік қазыналық кәсiпорны 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415-16. "Гүлдер" ансамблi"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мемлекеттік қазыналық кәсіпорны 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415-17. "Қазақ Мәдениеті мен өнертану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ғылыми-зерттеу институты"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республикалық мемлекеттік қазыналық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кәсiпорны                       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415-18. "Қазақстан Республикасының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орталық мұражайы"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мемлекеттік қазыналық кәсiпорны 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415-19. "Бiрегей музыкалық шектi аспаптар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мемлекеттік коллекциясы"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мемлекеттік қазыналық кәсiпорны 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415-20. "Қазақстан Республикасының Ә.Қастеев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атындағы мемлекеттік өнер мұражайы"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республикалық мемлекеттiк қазыналық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кәсiпорны                                    Алматы қаласы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415-21. "Ықылас атындағы республикалық музыкалық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халық аспаптары мұражайы"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мемлекеттiк қазыналық кәсiпорны 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415-22. "Республикалық кiтап мұражайы"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республикалық мемлекеттiк қазыналық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кәсiпорны                       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415-23. "Сәбит Мұқанов пен Ғабит Мүсiреповтың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мемлекеттік әдеби-мемориалдық мұражай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кешенi"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қазыналық кәсiпорны             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415-24. "Республикалық және халықаралық мәдени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бағдарламалар дирекциясы"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мемлекеттік қазыналық кәсiпорны 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415-25. "Көркемсурет көрмелерi дирекциясы"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республикалық мемлекеттік қазыналық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кәсiпорны                       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415-26. "Шәкен Айманов атындағы "Қазақфильм"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Ұлттық компаниясы"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мемлекеттік қазыналық кәсiпорны 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415-27. "Ордабасы ұлттық тарихи-мәдени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қорығы" республикалық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қазыналық кәсiпорны                       Оңтүстік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Ордабасы ауданы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415-28. "Республика сарайы"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мемлекеттік кәсiпорны (шаруашылық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жүргізу құқығында)              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415-29. "Республикалық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құрылыс-жөндеу және қайта қалпына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келтiру басқармасы"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мемлекеттiк кәсiпорны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(шаруашылық жүргізу құқығында)  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415-30. "Материалдық мәдениет ескерткiштерiн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ғылыми-зерттеу және жобалау институты"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республикалық мемлекеттiк кәсiпорны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(шаруашылық жүргiзу құқығында)  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415-31. "Күләш Байсейiтова атындағы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опера және балет театры"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мемлекеттiк қазыналық кәсiпорны              Алматы қаласы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27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872 қаулысына қосымша  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1999 жылғы 29 сәуiрдегi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499 қаулысымен бекiтiлген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Мәдениет, ақпарат және қоғамдық келiсiм министрлiгiнiң қарауындағы ұйымдардың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ТIЗБЕСI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1. Полиграфия ұйымдары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"Мектеп" баспасы.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"Алатау" БПК.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Қарағанды полиграфиясы.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 энциклопедиясы.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"Елорда" баспасы.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 Бұқаралық ақпарат құралдары саласындағы ұйымдар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"Қазақстан" Республикалық Телерадиокорпорациясы" ЖАҚ.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"Хабар" Агенттігi" ЖАҚ.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"Егемен Қазақстан" Республикалық газетi" ААҚ.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"Казахстанская правда" Республикалық газетi" AAҚ.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"Қазақ газеттерi" ЖАҚ.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"Жас өркен" ААҚ.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"Қазақ ақпараттық агенттiгi" Ұлттық компаниясы ААҚ.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"Қазбаспасөз" ААҚ.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"Абай" журналы" РМК.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"Жалын" республикалық әдеби-көркем журналы" РМҚК.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 Мәдениет саласындағы ұйымдар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Театрлар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Абай атындағы қазақ мемлекеттiк академиялық опера және балет театры.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Күләш Байсейiтова атындағы ұлттық опера және балет театры.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М.Әуезов атындағы қазақ мемлекеттiк академиялық драма театры.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Ю.М.Лермонтов атындағы мемлекеттiк академиялық орыс драма театры.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Ғ.Мүсiрепов атындағы қазақ мемлекеттiк академиялық балалар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жасөспiрiмдер драма театры.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Н.Сац атындағы академиялық орыс балалар мен жасөспiрiмдер театры.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Республикалық мемлекеттiк ұйғыр музыкалық комедия театры.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Республикалық мемлекеттiк корей музыкалық комедия театры.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Республикалық немiс драма театры.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қуыршақ театры.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Концерттік ұйымдар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атындағы қазақ мемлекеттiк филармониясы.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"Қазақконцерт" мемлекеттiк гастрольдiк-концерттiк бiрлестiгi.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Құрманғазы атындағы қазақ мемлекеттiк академиялық халық аспаптар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оркестрi.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"Салтанат" мемлекеттiк би ансамблi.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"Қазақстан камератасы" мемлекеттiк классикалық музыка ансамблi.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мемлекеттiк академиялық би театры.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"Гүлдер" ансамблi.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Мұражайлар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мемлекеттiк орталық мұражайы.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Әбiлхан Қастеев атындағы Қазақстан Республикасының мемлекеттiк өнер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мұражайы.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алтын және бағалы металдар мұражайы.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Ықылас атындағы республикалық музыкалық халық аспаптар мұражайы.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Бiрегей музыкалық шектi аспаптар мемлекеттiк коллекциясы.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Республикалық кiтап мұражайы.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Көркем көрмелер дирекциясы.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Сәбит Мұқанов пен Ғабит Мүсiреповтың мемлекеттiк әдеби-мемориалдық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мұражай кешенi.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Президенттiк мәдени орталығы.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Тұңғыш Президентiнiң мұражайы.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Шәкен Айманов атындағы "Қазақфильм" ұлттық компаниясы.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Тарихи-мәдени қорықтар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Отырар мемлекеттiк археологиялық қорығы.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"Ордабасы" ұлттық тарихи-мәдени қорығы.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"Ұлытау" ұлттық тарихи-мәдени және табиғат қорығы.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"Әзiрет Сұлтан" мемлекеттiк тарихи-мәдени қорық мұражайы.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Абай атындағы мемлекеттiк тарихи-мәдени және әдеби-мемориалдық қорығы.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"Көне Тараз ескерткiштерi" мемлекеттiк тарихи-мәдени қорығы.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Кiтапханалар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ұлттық кiтапханасы.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атындағы мемлекеттiк республикалық жасөспiрiмдер кiтапханасы.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С.Бегалин атындағы мемлекеттiк республикалық балалар кiтапханасы.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Республикалық зағип және нашар көретiн азаматтар кiтапханасы.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4. Мұрағаттар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орталық мемлекеттiк мұрағаты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5. Өзге де ұйымдар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 Сарайы.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Республикалық мемлекеттiк жөндеу-құрылыс және қайта қалпына келтiру басқармасы.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Материалдық мәдениет ескерткiштерiнiң ғылыми-зерттеу және жобалау институты.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Республикасында мәдениет пен өнердi мемлекеттiк қолдау қоры.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Мәдениет пен өнертану қазақ ғылыми-зерттеу институты.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Республикалық және халықаралық мәдени бағдарламаларының дирекциясы.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Өндiрiстiк пайдалану бiрлестiгi.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Республикалық мемлекеттiк тiлдi жылдамдатып оқыту орталығы.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кiтап баспасы.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