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96ae8" w14:textId="4d96a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"Аралық соттар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2003 жылғы 29 тамыздағы N 883 қаулысы</w:t>
      </w:r>
    </w:p>
    <w:p>
      <w:pPr>
        <w:spacing w:after="0"/>
        <w:ind w:left="0"/>
        <w:jc w:val="both"/>
      </w:pPr>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"Аралық соттар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Республикасының Заңы </w:t>
      </w:r>
    </w:p>
    <w:bookmarkStart w:name="z2" w:id="1"/>
    <w:p>
      <w:pPr>
        <w:spacing w:after="0"/>
        <w:ind w:left="0"/>
        <w:jc w:val="left"/>
      </w:pPr>
      <w:r>
        <w:rPr>
          <w:rFonts w:ascii="Times New Roman"/>
          <w:b/>
          <w:i w:val="false"/>
          <w:color w:val="000000"/>
        </w:rPr>
        <w:t xml:space="preserve"> 
Аралық соттар туралы </w:t>
      </w:r>
    </w:p>
    <w:bookmarkEnd w:id="1"/>
    <w:p>
      <w:pPr>
        <w:spacing w:after="0"/>
        <w:ind w:left="0"/>
        <w:jc w:val="both"/>
      </w:pPr>
      <w:r>
        <w:rPr>
          <w:rFonts w:ascii="Times New Roman"/>
          <w:b w:val="false"/>
          <w:i w:val="false"/>
          <w:color w:val="000000"/>
          <w:sz w:val="28"/>
        </w:rPr>
        <w:t xml:space="preserve">      Осы Заң Қазақстан Республикасының аралық соттары мен Қазақстан Республикасының аумағындағы халықаралық аралық соттардың құрылу тәртiбi мен қызметiн, сондай-ақ шетел мемлекетiнде шығарылған аралық соттар шешiмдерiнiң орындалу тәртiбiн реттейді.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1-тарау. Жалпы ережелер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1-бап. Осы Заңның қолданылу аясы </w:t>
      </w:r>
    </w:p>
    <w:bookmarkEnd w:id="3"/>
    <w:p>
      <w:pPr>
        <w:spacing w:after="0"/>
        <w:ind w:left="0"/>
        <w:jc w:val="both"/>
      </w:pPr>
      <w:r>
        <w:rPr>
          <w:rFonts w:ascii="Times New Roman"/>
          <w:b w:val="false"/>
          <w:i w:val="false"/>
          <w:color w:val="000000"/>
          <w:sz w:val="28"/>
        </w:rPr>
        <w:t xml:space="preserve">      1. Осы Заң, егер Қазақстан Республикасының заң актiлерiнде өзгеше белгіленбесе, заңды және жеке тұлғалармен, жеке кәсiпкерлермен азаматтық-құқықтық шарттардан туындайтын дауларға қатысты қолданылады.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2-бап. Осы Заңда қолданылатын негiзгi ұғымдар </w:t>
      </w:r>
    </w:p>
    <w:bookmarkEnd w:id="4"/>
    <w:p>
      <w:pPr>
        <w:spacing w:after="0"/>
        <w:ind w:left="0"/>
        <w:jc w:val="both"/>
      </w:pPr>
      <w:r>
        <w:rPr>
          <w:rFonts w:ascii="Times New Roman"/>
          <w:b w:val="false"/>
          <w:i w:val="false"/>
          <w:color w:val="000000"/>
          <w:sz w:val="28"/>
        </w:rPr>
        <w:t xml:space="preserve">      Осы Заңда мынадай негiзгi ұғымдар қолданылады: </w:t>
      </w:r>
      <w:r>
        <w:br/>
      </w:r>
      <w:r>
        <w:rPr>
          <w:rFonts w:ascii="Times New Roman"/>
          <w:b w:val="false"/>
          <w:i w:val="false"/>
          <w:color w:val="000000"/>
          <w:sz w:val="28"/>
        </w:rPr>
        <w:t xml:space="preserve">
      1) аралық сот - осы Заңға сәйкес азаматтық-құқықтық шарттың тараптары өтiнiш білдiре алатын осы Заңда белгіленген тәртiппен құрылған орган; </w:t>
      </w:r>
      <w:r>
        <w:br/>
      </w:r>
      <w:r>
        <w:rPr>
          <w:rFonts w:ascii="Times New Roman"/>
          <w:b w:val="false"/>
          <w:i w:val="false"/>
          <w:color w:val="000000"/>
          <w:sz w:val="28"/>
        </w:rPr>
        <w:t xml:space="preserve">
      2) халықаралық аралық сот - нақты заңды тұлға жанынан құрылған тұрақты жұмыс iстейтiн халықаралық аралық сот немесе белгiлi бiр дауды шешу үшiн тараптар құрған халықаралық аралық сот; </w:t>
      </w:r>
      <w:r>
        <w:br/>
      </w:r>
      <w:r>
        <w:rPr>
          <w:rFonts w:ascii="Times New Roman"/>
          <w:b w:val="false"/>
          <w:i w:val="false"/>
          <w:color w:val="000000"/>
          <w:sz w:val="28"/>
        </w:rPr>
        <w:t xml:space="preserve">
      3) аралық судья - аралық сотта дауларды шешу үшiн тараптармен келiсiлген тәртiппен осы Заңның нормаларына сәйкес тараптар сайлаған немесе тағайындаған жеке тұлға; </w:t>
      </w:r>
      <w:r>
        <w:br/>
      </w:r>
      <w:r>
        <w:rPr>
          <w:rFonts w:ascii="Times New Roman"/>
          <w:b w:val="false"/>
          <w:i w:val="false"/>
          <w:color w:val="000000"/>
          <w:sz w:val="28"/>
        </w:rPr>
        <w:t xml:space="preserve">
      4) аралық талқылау - аралық сотта дауларды қарау және аралық соттың шешiм қабылдау процесi; </w:t>
      </w:r>
      <w:r>
        <w:br/>
      </w:r>
      <w:r>
        <w:rPr>
          <w:rFonts w:ascii="Times New Roman"/>
          <w:b w:val="false"/>
          <w:i w:val="false"/>
          <w:color w:val="000000"/>
          <w:sz w:val="28"/>
        </w:rPr>
        <w:t xml:space="preserve">
      5) аралық келiсiм - туындаған немесе туындауы мүмкiн дауды аралық соттың қарауына беру туралы шартқа тараптардың жазбаша келiсiмi; </w:t>
      </w:r>
      <w:r>
        <w:br/>
      </w:r>
      <w:r>
        <w:rPr>
          <w:rFonts w:ascii="Times New Roman"/>
          <w:b w:val="false"/>
          <w:i w:val="false"/>
          <w:color w:val="000000"/>
          <w:sz w:val="28"/>
        </w:rPr>
        <w:t xml:space="preserve">
      6) аралық соттың регламентi - белгiленген тәртiппен бекiтiлген аралық сот қызметiнiң рәсiмдiк және ұйымдастырушылық мәселелерiн реттейтiн ережелердi қамтитын тұрақты жұмыс iстейтiн аралық соттың регламентi; </w:t>
      </w:r>
      <w:r>
        <w:br/>
      </w:r>
      <w:r>
        <w:rPr>
          <w:rFonts w:ascii="Times New Roman"/>
          <w:b w:val="false"/>
          <w:i w:val="false"/>
          <w:color w:val="000000"/>
          <w:sz w:val="28"/>
        </w:rPr>
        <w:t xml:space="preserve">
      7) құзыреттi сот - Қазақстан Республикасының заңдарына сәйкес бiрiншi саты бойынша тараптар арасындағы тиiстi шарттың даулары туралы iстi қарауға уәкiлеттi Қазақстан Республикасы сот жүйесiнiң соты; </w:t>
      </w:r>
      <w:r>
        <w:br/>
      </w:r>
      <w:r>
        <w:rPr>
          <w:rFonts w:ascii="Times New Roman"/>
          <w:b w:val="false"/>
          <w:i w:val="false"/>
          <w:color w:val="000000"/>
          <w:sz w:val="28"/>
        </w:rPr>
        <w:t xml:space="preserve">
      8) iскерлiк айналымның әдет-ғұрпы - олар қандай да бiр құжатта тiркелгенiне қарамастан азаматтық-құқықтық шарттар саласында қалыптасқан және кең қолданылатын мiнез-құлық ережесi; </w:t>
      </w:r>
      <w:r>
        <w:br/>
      </w:r>
      <w:r>
        <w:rPr>
          <w:rFonts w:ascii="Times New Roman"/>
          <w:b w:val="false"/>
          <w:i w:val="false"/>
          <w:color w:val="000000"/>
          <w:sz w:val="28"/>
        </w:rPr>
        <w:t xml:space="preserve">
      9) Қазақстан Республикасының резиденттерi - Қазақстан Республикасының шегiнен тыс жерде уақытша тұратын Қазақстан Республикасының азаматтары және Қазақстан Республикасының аумағында орналасқан жерi бар, Қазақстан Республикасының заңдарына сәйкес құрылған заңды тұлғалар, сондай-ақ оның шегінен тыс жерлерде орналасқан жерi бар филиалдары мен өкiлдiктер; </w:t>
      </w:r>
      <w:r>
        <w:br/>
      </w:r>
      <w:r>
        <w:rPr>
          <w:rFonts w:ascii="Times New Roman"/>
          <w:b w:val="false"/>
          <w:i w:val="false"/>
          <w:color w:val="000000"/>
          <w:sz w:val="28"/>
        </w:rPr>
        <w:t xml:space="preserve">
      10) Қазақстан Республикасының резиденттер еместерi - шетел азаматтары, азаматтығы жоқ адамдар, соның iшiнде Қазақстан Республикасының аумағында уақытша тұратындар және шет мемлекеттердiң заңды тұлғалары, сондай-ақ Қазақстан Республикасының аумағында орналасқан жерi бар олардың филиалдары мен өкiлдiктерi;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3-бап. Қазақстан Республикасының аралық соттар туралы </w:t>
      </w:r>
      <w:r>
        <w:br/>
      </w:r>
      <w:r>
        <w:rPr>
          <w:rFonts w:ascii="Times New Roman"/>
          <w:b w:val="false"/>
          <w:i w:val="false"/>
          <w:color w:val="000000"/>
          <w:sz w:val="28"/>
        </w:rPr>
        <w:t>
</w:t>
      </w:r>
      <w:r>
        <w:rPr>
          <w:rFonts w:ascii="Times New Roman"/>
          <w:b/>
          <w:i w:val="false"/>
          <w:color w:val="000000"/>
          <w:sz w:val="28"/>
        </w:rPr>
        <w:t xml:space="preserve">              заңдары </w:t>
      </w:r>
    </w:p>
    <w:bookmarkEnd w:id="5"/>
    <w:p>
      <w:pPr>
        <w:spacing w:after="0"/>
        <w:ind w:left="0"/>
        <w:jc w:val="both"/>
      </w:pPr>
      <w:r>
        <w:rPr>
          <w:rFonts w:ascii="Times New Roman"/>
          <w:b w:val="false"/>
          <w:i w:val="false"/>
          <w:color w:val="000000"/>
          <w:sz w:val="28"/>
        </w:rPr>
        <w:t>      1. Қазақстан Республикасының аралық соттар туралы заңдары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негiзделедi және осы Заңнан және Қазақстан Республикасының өзге де нормативтiк құқықтық актiлерiнен тұрады. </w:t>
      </w:r>
      <w:r>
        <w:br/>
      </w:r>
      <w:r>
        <w:rPr>
          <w:rFonts w:ascii="Times New Roman"/>
          <w:b w:val="false"/>
          <w:i w:val="false"/>
          <w:color w:val="000000"/>
          <w:sz w:val="28"/>
        </w:rPr>
        <w:t xml:space="preserve">
      2. Егер Қазақстан Республикасы бекiткен халықаралық шартта осы Заңда қамтылғаннан өзгеше ереже белгiленсе, халықаралық шарттың ережесi қолданылады.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4-бап. Аралық талқылау қағидаттары </w:t>
      </w:r>
    </w:p>
    <w:bookmarkEnd w:id="6"/>
    <w:p>
      <w:pPr>
        <w:spacing w:after="0"/>
        <w:ind w:left="0"/>
        <w:jc w:val="both"/>
      </w:pPr>
      <w:r>
        <w:rPr>
          <w:rFonts w:ascii="Times New Roman"/>
          <w:b w:val="false"/>
          <w:i w:val="false"/>
          <w:color w:val="000000"/>
          <w:sz w:val="28"/>
        </w:rPr>
        <w:t xml:space="preserve">      Аралық талқылау мына қағидаттарды сақтай отырып жүзеге асырылады: </w:t>
      </w:r>
      <w:r>
        <w:br/>
      </w:r>
      <w:r>
        <w:rPr>
          <w:rFonts w:ascii="Times New Roman"/>
          <w:b w:val="false"/>
          <w:i w:val="false"/>
          <w:color w:val="000000"/>
          <w:sz w:val="28"/>
        </w:rPr>
        <w:t xml:space="preserve">
      1) тараптар өзара алдын ала келiсiм бойынша туындаған даулар бойынша аралық талқылауды жүзеге асыру тәртiбi мен шарттары мәселелерiн дербес шешуге құқығы барын бiлдiретiн тараптар еркiнiң дербестігі; </w:t>
      </w:r>
      <w:r>
        <w:br/>
      </w:r>
      <w:r>
        <w:rPr>
          <w:rFonts w:ascii="Times New Roman"/>
          <w:b w:val="false"/>
          <w:i w:val="false"/>
          <w:color w:val="000000"/>
          <w:sz w:val="28"/>
        </w:rPr>
        <w:t xml:space="preserve">
      2) аралық судьялар мен соттар өз шешiмдерiнде тек тараптардың келiсiмi бойынша қолданылатын құқық нормаларын ғана басшылыққа алатынын, өз тарапынан, Қазақстан Республикасының нормаларына, заң және өзге нормативтiк құқықтық актілерiне қарама-қайшы болмауын білдіретiн заңдылық; </w:t>
      </w:r>
      <w:r>
        <w:br/>
      </w:r>
      <w:r>
        <w:rPr>
          <w:rFonts w:ascii="Times New Roman"/>
          <w:b w:val="false"/>
          <w:i w:val="false"/>
          <w:color w:val="000000"/>
          <w:sz w:val="28"/>
        </w:rPr>
        <w:t xml:space="preserve">
      3) аралық судьялар мен соттардың оларға берiлген дауларды шешу кезiнде ешкiмге бағынбайды және ешқандай әрекет болмағанда ғана шешiм қабылдайды; </w:t>
      </w:r>
      <w:r>
        <w:br/>
      </w:r>
      <w:r>
        <w:rPr>
          <w:rFonts w:ascii="Times New Roman"/>
          <w:b w:val="false"/>
          <w:i w:val="false"/>
          <w:color w:val="000000"/>
          <w:sz w:val="28"/>
        </w:rPr>
        <w:t xml:space="preserve">
      4) тараптардың аралық талқылауда бiрдей құқық көлемiн пайдаланатынын және бiрдей міндеттер көлемiн көтеретiнiн білдiретін тараптардың бәсекелестiгi және тең құқықтары, өзiнің ұстанымын, тәсілдері мен оны қорғау құралдарын дербес және аралық соттан, басқа органдар мен адамдардан тәуелсiз сайлайды; </w:t>
      </w:r>
      <w:r>
        <w:br/>
      </w:r>
      <w:r>
        <w:rPr>
          <w:rFonts w:ascii="Times New Roman"/>
          <w:b w:val="false"/>
          <w:i w:val="false"/>
          <w:color w:val="000000"/>
          <w:sz w:val="28"/>
        </w:rPr>
        <w:t xml:space="preserve">
      5) аралық судьялар және соттар, оларға берiлген дауларды шешу кезінде және аралық талқылау тараптары белгіленген талаптарды, қоғамның имандылық қағидаттарын және iскерлiк әдептi сақтай отырып, адал әрекет етуге тиiс екенiн білдiретін әдiлеттілік; </w:t>
      </w:r>
      <w:r>
        <w:br/>
      </w:r>
      <w:r>
        <w:rPr>
          <w:rFonts w:ascii="Times New Roman"/>
          <w:b w:val="false"/>
          <w:i w:val="false"/>
          <w:color w:val="000000"/>
          <w:sz w:val="28"/>
        </w:rPr>
        <w:t xml:space="preserve">
      6) заңда азаматтың тиiстi органға ақпаратты хабарлау мiндеттiлiгi тiкелей көзделген жағдайларды қоспағанда, аралық судьялардың аралық талқылау барысында белгiлi болған мәлiметтердi тараптардың немесе олардың құқықтық мирасқорларының келiсiмінсiз жария етуге құқығы жоқтығын және аралық талқылау барысында оларға белгiлi болған мәлiметтер туралы куәгер ретiнде жауап ала алмайтындығын білдiретiн құпиялылық.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5-бап. Аралық соттардың түрлерi </w:t>
      </w:r>
    </w:p>
    <w:bookmarkEnd w:id="7"/>
    <w:p>
      <w:pPr>
        <w:spacing w:after="0"/>
        <w:ind w:left="0"/>
        <w:jc w:val="both"/>
      </w:pPr>
      <w:r>
        <w:rPr>
          <w:rFonts w:ascii="Times New Roman"/>
          <w:b w:val="false"/>
          <w:i w:val="false"/>
          <w:color w:val="000000"/>
          <w:sz w:val="28"/>
        </w:rPr>
        <w:t xml:space="preserve">      1. Қазақстан Республикасында Қазақстан Республикасының аралық соттары және халықаралық аралық соттар әрекет етедi. </w:t>
      </w:r>
      <w:r>
        <w:br/>
      </w:r>
      <w:r>
        <w:rPr>
          <w:rFonts w:ascii="Times New Roman"/>
          <w:b w:val="false"/>
          <w:i w:val="false"/>
          <w:color w:val="000000"/>
          <w:sz w:val="28"/>
        </w:rPr>
        <w:t xml:space="preserve">
      2. Қазақстан Республикасындағы аралық соттар тұрақты жұмыс iстейтiн аралық сот немесе нақты дауды шешу үшін құрылған аралық сот ретiнде құрылуы мүмкiн. </w:t>
      </w:r>
      <w:r>
        <w:br/>
      </w:r>
      <w:r>
        <w:rPr>
          <w:rFonts w:ascii="Times New Roman"/>
          <w:b w:val="false"/>
          <w:i w:val="false"/>
          <w:color w:val="000000"/>
          <w:sz w:val="28"/>
        </w:rPr>
        <w:t xml:space="preserve">
      3. Тұрақты жұмыс iстейтiн аралық соттарды Қазақстан Республикасының заңдарына сәйкес құрылған заңды тұлғалар және олардың бiрлестiктерi (қауымдастықтар, одақтар) немесе шет мемлекеттің заңдарына сәйкес құрылған заңды тұлғалар мен оның бiрлестiктерi (қауымдастықтар, одақтар) құруы мүмкiн. </w:t>
      </w:r>
      <w:r>
        <w:br/>
      </w:r>
      <w:r>
        <w:rPr>
          <w:rFonts w:ascii="Times New Roman"/>
          <w:b w:val="false"/>
          <w:i w:val="false"/>
          <w:color w:val="000000"/>
          <w:sz w:val="28"/>
        </w:rPr>
        <w:t xml:space="preserve">
      Тұрақты жұмыс істейтін аралық сотты құру үшiн осы тармақта көрсетілген адамдар аралық соттың регламентi, осы аралық сотта қызметтi жүзеге асыратын аралық судьялардың тiзімдерiн бекiтуге тиiс. </w:t>
      </w:r>
      <w:r>
        <w:br/>
      </w:r>
      <w:r>
        <w:rPr>
          <w:rFonts w:ascii="Times New Roman"/>
          <w:b w:val="false"/>
          <w:i w:val="false"/>
          <w:color w:val="000000"/>
          <w:sz w:val="28"/>
        </w:rPr>
        <w:t xml:space="preserve">
      4. Нақты дауды шешу үшiн аралық сот тараптар олардың азаматтық-құқықтық қатынастарынан туындаған дауды шешу үшiн құрады және осы дау шешiлгенге дейiн немесе тараптар дауды құзыреттi сотқа беру туралы шешiм қабылдағанға дейiн әрекет етедi. </w:t>
      </w:r>
      <w:r>
        <w:br/>
      </w:r>
      <w:r>
        <w:rPr>
          <w:rFonts w:ascii="Times New Roman"/>
          <w:b w:val="false"/>
          <w:i w:val="false"/>
          <w:color w:val="000000"/>
          <w:sz w:val="28"/>
        </w:rPr>
        <w:t xml:space="preserve">
      Нақты дауды шешу үшiн құрылған аралық сотты ұйымдастыру және қызмет тәртiбi тараптардың келiсiмiмен айқындалады. </w:t>
      </w:r>
      <w:r>
        <w:br/>
      </w:r>
      <w:r>
        <w:rPr>
          <w:rFonts w:ascii="Times New Roman"/>
          <w:b w:val="false"/>
          <w:i w:val="false"/>
          <w:color w:val="000000"/>
          <w:sz w:val="28"/>
        </w:rPr>
        <w:t xml:space="preserve">
      5. Қазақстан Республикасындағы аралық соттар мемлекеттiк органдардың жанынан құрыла алмайды.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6-бап. Аралық соттар қызметiндегi қолданылатын құқық </w:t>
      </w:r>
    </w:p>
    <w:bookmarkEnd w:id="8"/>
    <w:p>
      <w:pPr>
        <w:spacing w:after="0"/>
        <w:ind w:left="0"/>
        <w:jc w:val="both"/>
      </w:pPr>
      <w:r>
        <w:rPr>
          <w:rFonts w:ascii="Times New Roman"/>
          <w:b w:val="false"/>
          <w:i w:val="false"/>
          <w:color w:val="000000"/>
          <w:sz w:val="28"/>
        </w:rPr>
        <w:t xml:space="preserve">      1. Аралық сот дауларды Қазақстан Республикасы Конституциясы, заң және өзге нормативтiк құқықтық актiлерiнiң, халықаралық шарттарының нормаларына сәйкес қарайды. </w:t>
      </w:r>
      <w:r>
        <w:br/>
      </w:r>
      <w:r>
        <w:rPr>
          <w:rFonts w:ascii="Times New Roman"/>
          <w:b w:val="false"/>
          <w:i w:val="false"/>
          <w:color w:val="000000"/>
          <w:sz w:val="28"/>
        </w:rPr>
        <w:t xml:space="preserve">
      2. Аралық сот шешiмдi шарт талаптарына сәйкес және iскерлiк айналым ғұрпын ескере отырып қабылдайды. </w:t>
      </w:r>
      <w:r>
        <w:br/>
      </w:r>
      <w:r>
        <w:rPr>
          <w:rFonts w:ascii="Times New Roman"/>
          <w:b w:val="false"/>
          <w:i w:val="false"/>
          <w:color w:val="000000"/>
          <w:sz w:val="28"/>
        </w:rPr>
        <w:t xml:space="preserve">
      3. Егер тараптардың қатынасы құқық нормалары немесе тараптардың келiсiмiмен тiкелей реттелмесе және осы қатынастарға қолданылған iскерлiк айналым ғұрпы жоқ болғанда, онда аралық сот ұқсас қатынастарды реттейтiн құқық нормаларын қолданады, ал осындай нормалар жоқ болса, даулар жалпы бастаулар және заңдар, өзге нормативтiк құқықтық актiлер негізiнде шешіледi. </w:t>
      </w:r>
      <w:r>
        <w:br/>
      </w:r>
      <w:r>
        <w:rPr>
          <w:rFonts w:ascii="Times New Roman"/>
          <w:b w:val="false"/>
          <w:i w:val="false"/>
          <w:color w:val="000000"/>
          <w:sz w:val="28"/>
        </w:rPr>
        <w:t xml:space="preserve">
      4. Тараптардың келiсiмi бойынша халықаралық аралық сот дауды қарау кезiнде нақты шет мемлекеттiң заңдарын, Қазақстан Республикасының заңдарына қайшы келмейтiн бөлігінде қолдана алады.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7-бап. Дауды аралық соттың шешуiне беру </w:t>
      </w:r>
    </w:p>
    <w:bookmarkEnd w:id="9"/>
    <w:p>
      <w:pPr>
        <w:spacing w:after="0"/>
        <w:ind w:left="0"/>
        <w:jc w:val="both"/>
      </w:pPr>
      <w:r>
        <w:rPr>
          <w:rFonts w:ascii="Times New Roman"/>
          <w:b w:val="false"/>
          <w:i w:val="false"/>
          <w:color w:val="000000"/>
          <w:sz w:val="28"/>
        </w:rPr>
        <w:t xml:space="preserve">      1. Дау аралық соттың қарауына тараптар арасында жасалған аралық келiсiм болғанда берiлуi мүмкiн. </w:t>
      </w:r>
      <w:r>
        <w:br/>
      </w:r>
      <w:r>
        <w:rPr>
          <w:rFonts w:ascii="Times New Roman"/>
          <w:b w:val="false"/>
          <w:i w:val="false"/>
          <w:color w:val="000000"/>
          <w:sz w:val="28"/>
        </w:rPr>
        <w:t xml:space="preserve">
      2. Аралық келiсiмдi тараптар арасында қандай да бiр нақты құқықтық қатынастарға байланысты туындаған немесе туындауы мүмкiн дауларға қатысты тараптар жасауы мүмкiн. </w:t>
      </w:r>
      <w:r>
        <w:br/>
      </w:r>
      <w:r>
        <w:rPr>
          <w:rFonts w:ascii="Times New Roman"/>
          <w:b w:val="false"/>
          <w:i w:val="false"/>
          <w:color w:val="000000"/>
          <w:sz w:val="28"/>
        </w:rPr>
        <w:t xml:space="preserve">
      3. Шарттары тараптардың бiрiнде тұжырымдамалар немесе өзге стандартты нысандарда айқындалған және өзге тараппен тұтасымен қоса берілген шартқа бiрiктiру жолымен (бiрiгу шарты) басқадай емес қабылдануы мүмкiн шарт бойынша дауды шешу туралы аралық келiсiм, егер бұндай келiсiм талап-арыз беру үшiн негiз туындаған соң жасалған болса, жарамды. </w:t>
      </w:r>
      <w:r>
        <w:br/>
      </w:r>
      <w:r>
        <w:rPr>
          <w:rFonts w:ascii="Times New Roman"/>
          <w:b w:val="false"/>
          <w:i w:val="false"/>
          <w:color w:val="000000"/>
          <w:sz w:val="28"/>
        </w:rPr>
        <w:t xml:space="preserve">
      4. Құзыреттi сот қарауындағы дауға қатысты аралық келiсiм көрсетілген сотпен дау бойынша шешім қабылдағанға дейiн жасалуы мүмкін. </w:t>
      </w:r>
      <w:r>
        <w:br/>
      </w:r>
      <w:r>
        <w:rPr>
          <w:rFonts w:ascii="Times New Roman"/>
          <w:b w:val="false"/>
          <w:i w:val="false"/>
          <w:color w:val="000000"/>
          <w:sz w:val="28"/>
        </w:rPr>
        <w:t xml:space="preserve">
      5. Аралық соттарға мемлекеттiң, мемлекеттiк кәсiпорындардың, кәмелетке толмаған адамдардың, заңда белгiленген тәртiппен қабiлетсiз деп танылған адамдардың, аралық келiсiмнiң қатысушысы болып табылмайтын тұлғалардың мүдделерiн қозғайтын даулар, табиғи монополиялар субъектілерiнiң қызмет көрсету туралы, тауарлар және қызметтер нарығында басымдық жағдаймен айналысатын, сондай-ақ Қазақстан Республикасының заңдарында көзделген жағдайларды қоспағанда, банкроттық туралы iстер бойынша шарттардан туындаған даулар ведомстволық бағынысты емес.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8-бап. Аралық соттың қызметiне араласуға жөн бермеу </w:t>
      </w:r>
    </w:p>
    <w:bookmarkEnd w:id="10"/>
    <w:p>
      <w:pPr>
        <w:spacing w:after="0"/>
        <w:ind w:left="0"/>
        <w:jc w:val="both"/>
      </w:pPr>
      <w:r>
        <w:rPr>
          <w:rFonts w:ascii="Times New Roman"/>
          <w:b w:val="false"/>
          <w:i w:val="false"/>
          <w:color w:val="000000"/>
          <w:sz w:val="28"/>
        </w:rPr>
        <w:t xml:space="preserve">      Аралық соттың қызметiне, бұл Қазақстан Республикасының заң актілерiнде көзделген жағдайларды қоспағанда мемлекеттiк органдар мен өзге де мекемелердiң араласуына жол берілмейді.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9-бап. Аралық талқылаудың тiлi (тiлдерi) </w:t>
      </w:r>
    </w:p>
    <w:bookmarkEnd w:id="11"/>
    <w:p>
      <w:pPr>
        <w:spacing w:after="0"/>
        <w:ind w:left="0"/>
        <w:jc w:val="both"/>
      </w:pPr>
      <w:r>
        <w:rPr>
          <w:rFonts w:ascii="Times New Roman"/>
          <w:b w:val="false"/>
          <w:i w:val="false"/>
          <w:color w:val="000000"/>
          <w:sz w:val="28"/>
        </w:rPr>
        <w:t xml:space="preserve">      1. Аралық соттардағы iс жүргiзу тараптардың келiсiмi бойынша мемлекеттiк тiлде, орыс тілінде немесе өзге тiлде жүргiзiледi. Аралық талқылаудың тiлi туралы тараптар келiсiмге қол жеткiзбеген жағдайда, аралық талқылаудың тілін аралық сот белгілейді. </w:t>
      </w:r>
      <w:r>
        <w:br/>
      </w:r>
      <w:r>
        <w:rPr>
          <w:rFonts w:ascii="Times New Roman"/>
          <w:b w:val="false"/>
          <w:i w:val="false"/>
          <w:color w:val="000000"/>
          <w:sz w:val="28"/>
        </w:rPr>
        <w:t xml:space="preserve">
      Аралық талқылау жүргiзiлiп отырған тiлдi бiлмейтiн iске қатысушы адамдарға iс материалдармен танысу, аралық сот әрекетiне аудармашы арқылы қатысу, аралық сотта ана тілiнде мәлiмдеме жасау құқығы қамтамасыз етіледi. </w:t>
      </w:r>
      <w:r>
        <w:br/>
      </w:r>
      <w:r>
        <w:rPr>
          <w:rFonts w:ascii="Times New Roman"/>
          <w:b w:val="false"/>
          <w:i w:val="false"/>
          <w:color w:val="000000"/>
          <w:sz w:val="28"/>
        </w:rPr>
        <w:t xml:space="preserve">
      2. Құжаттар мен өзге материалдарды тараптар аралық талқылау тiлiнде (тiлдерiнде) ұсынбаса, олардың аудармасымен қамтамасыз етедi. </w:t>
      </w:r>
      <w:r>
        <w:br/>
      </w:r>
      <w:r>
        <w:rPr>
          <w:rFonts w:ascii="Times New Roman"/>
          <w:b w:val="false"/>
          <w:i w:val="false"/>
          <w:color w:val="000000"/>
          <w:sz w:val="28"/>
        </w:rPr>
        <w:t xml:space="preserve">
      3. Аралық сот тараптардан құжаттар мен өзге материалдардың аралық талқылау тiлiнде (тілдерiнде) аудармасын талап ете алады.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Аралық келiсiм, оның нысаны және мазмұны </w:t>
      </w:r>
    </w:p>
    <w:bookmarkEnd w:id="12"/>
    <w:p>
      <w:pPr>
        <w:spacing w:after="0"/>
        <w:ind w:left="0"/>
        <w:jc w:val="both"/>
      </w:pPr>
      <w:r>
        <w:rPr>
          <w:rFonts w:ascii="Times New Roman"/>
          <w:b w:val="false"/>
          <w:i w:val="false"/>
          <w:color w:val="000000"/>
          <w:sz w:val="28"/>
        </w:rPr>
        <w:t xml:space="preserve">      1. Аралық келiсiм жазбаша нысанда жасалады. Аралық келiсiм, егер ол тараптар қол қойған құжатта қамтылса, хабарламалар алмасу жолымен жазбаша нысанда жасалды деп есептеледi. </w:t>
      </w:r>
      <w:r>
        <w:br/>
      </w:r>
      <w:r>
        <w:rPr>
          <w:rFonts w:ascii="Times New Roman"/>
          <w:b w:val="false"/>
          <w:i w:val="false"/>
          <w:color w:val="000000"/>
          <w:sz w:val="28"/>
        </w:rPr>
        <w:t xml:space="preserve">
      2. Шарттағы дауды аралық соттың шешуiне беру туралы талапты қамтитын құжатқа шарттағы сілтеме, шарт жазбаша нысанда жасалған және осы сілтеме аралық келiсiмдi шарттың бөлiгi болған жағдайда аралық келiсiм болып табылады. </w:t>
      </w:r>
      <w:r>
        <w:br/>
      </w:r>
      <w:r>
        <w:rPr>
          <w:rFonts w:ascii="Times New Roman"/>
          <w:b w:val="false"/>
          <w:i w:val="false"/>
          <w:color w:val="000000"/>
          <w:sz w:val="28"/>
        </w:rPr>
        <w:t xml:space="preserve">
      3. Егер тараптар бұл туралы уағдаласпаса, онда дауды тұрақты жұмыс iстейтiн сотқа бергенде тұрақты жұмыс iстейтiн аралық соттың регламентi аралық келiсiмнiң ажырамас бөлiгі ретiнде қаралады. </w:t>
      </w:r>
      <w:r>
        <w:br/>
      </w:r>
      <w:r>
        <w:rPr>
          <w:rFonts w:ascii="Times New Roman"/>
          <w:b w:val="false"/>
          <w:i w:val="false"/>
          <w:color w:val="000000"/>
          <w:sz w:val="28"/>
        </w:rPr>
        <w:t xml:space="preserve">
      4. Аралық келiсiмнiң қолданылуы тараптардың келiсiмiмен ол жасалған тәртiпте тоқтатылуы мүмкiн.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2-тарау. Аралық соттың құрамы </w:t>
      </w:r>
    </w:p>
    <w:bookmarkEnd w:id="13"/>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Аралық судьялар </w:t>
      </w:r>
    </w:p>
    <w:bookmarkEnd w:id="14"/>
    <w:p>
      <w:pPr>
        <w:spacing w:after="0"/>
        <w:ind w:left="0"/>
        <w:jc w:val="both"/>
      </w:pPr>
      <w:r>
        <w:rPr>
          <w:rFonts w:ascii="Times New Roman"/>
          <w:b w:val="false"/>
          <w:i w:val="false"/>
          <w:color w:val="000000"/>
          <w:sz w:val="28"/>
        </w:rPr>
        <w:t xml:space="preserve">      1. Аралық судьялар болып iстiң нәтижесiне тiкелей немесе жанама мүдделi емес, тараптардан тәуелсiз болып табылатын және аралық судьяның мiндеттерiн орындауға келiсiмiн берген, жиырма бес жасқа толған, жоғарғы бiлiмi бар жеке тұлға сайланады (тағайындалады). </w:t>
      </w:r>
      <w:r>
        <w:br/>
      </w:r>
      <w:r>
        <w:rPr>
          <w:rFonts w:ascii="Times New Roman"/>
          <w:b w:val="false"/>
          <w:i w:val="false"/>
          <w:color w:val="000000"/>
          <w:sz w:val="28"/>
        </w:rPr>
        <w:t xml:space="preserve">
      2. Дауды жеке-дара шешетiн аралық судьяның жоғары заңгерлiк бiлiмi және заңгерлiк мамандығы бойынша кемiнде екi жыл жұмыс стажы болуы тиiс. Дауды алқалы түрде шешу жағдайында аралық сот құрамы төрағасының жоғары заңгерлiк білiмi болуы тиiс. </w:t>
      </w:r>
      <w:r>
        <w:br/>
      </w:r>
      <w:r>
        <w:rPr>
          <w:rFonts w:ascii="Times New Roman"/>
          <w:b w:val="false"/>
          <w:i w:val="false"/>
          <w:color w:val="000000"/>
          <w:sz w:val="28"/>
        </w:rPr>
        <w:t xml:space="preserve">
      3. Аралық судьяларға үмiткерлерге қойылатын талаптар тараптармен тiкелей келiсілуі және аралық талқылау ережесiмен айқындалуы тиiс. </w:t>
      </w:r>
      <w:r>
        <w:br/>
      </w:r>
      <w:r>
        <w:rPr>
          <w:rFonts w:ascii="Times New Roman"/>
          <w:b w:val="false"/>
          <w:i w:val="false"/>
          <w:color w:val="000000"/>
          <w:sz w:val="28"/>
        </w:rPr>
        <w:t xml:space="preserve">
      4. Аралық судья: </w:t>
      </w:r>
      <w:r>
        <w:br/>
      </w:r>
      <w:r>
        <w:rPr>
          <w:rFonts w:ascii="Times New Roman"/>
          <w:b w:val="false"/>
          <w:i w:val="false"/>
          <w:color w:val="000000"/>
          <w:sz w:val="28"/>
        </w:rPr>
        <w:t xml:space="preserve">
      1) заңдарда белгiленген тәртiппен құзыреттi соттың судьясы болып сайланған немесе тағайындалған; </w:t>
      </w:r>
      <w:r>
        <w:br/>
      </w:r>
      <w:r>
        <w:rPr>
          <w:rFonts w:ascii="Times New Roman"/>
          <w:b w:val="false"/>
          <w:i w:val="false"/>
          <w:color w:val="000000"/>
          <w:sz w:val="28"/>
        </w:rPr>
        <w:t xml:space="preserve">
      2) заңда белгiленген тәртiппен сот қабiлетсiз немесе қабiлетi шектеулi деп таныған; </w:t>
      </w:r>
      <w:r>
        <w:br/>
      </w:r>
      <w:r>
        <w:rPr>
          <w:rFonts w:ascii="Times New Roman"/>
          <w:b w:val="false"/>
          <w:i w:val="false"/>
          <w:color w:val="000000"/>
          <w:sz w:val="28"/>
        </w:rPr>
        <w:t xml:space="preserve">
      3) алынбаған немесе өтелмеген соттылығы бар не қылмыс жасауда кiнәлi деп айып тағылған адам; </w:t>
      </w:r>
      <w:r>
        <w:br/>
      </w:r>
      <w:r>
        <w:rPr>
          <w:rFonts w:ascii="Times New Roman"/>
          <w:b w:val="false"/>
          <w:i w:val="false"/>
          <w:color w:val="000000"/>
          <w:sz w:val="28"/>
        </w:rPr>
        <w:t xml:space="preserve">
      4) құзыреттi соттың судьясы, адвокат, нотариус, тергеушi, прокурор немесе құқық қорғау органдарының басқа қызметкерi ретiндегi өкiлеттігі оның кәсiби қызметiмен сыйыспайтын әрекеттер жасағаны үшiн заңда белгiленген тәртiппен тоқтатылған болса; </w:t>
      </w:r>
      <w:r>
        <w:br/>
      </w:r>
      <w:r>
        <w:rPr>
          <w:rFonts w:ascii="Times New Roman"/>
          <w:b w:val="false"/>
          <w:i w:val="false"/>
          <w:color w:val="000000"/>
          <w:sz w:val="28"/>
        </w:rPr>
        <w:t xml:space="preserve">
      5) Қазақстан Республикасының заңдарына сәйкес аралық судья болып сайлана (тағайындала) алмайтын адамдар бола алмайды.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Дауды қарауда аралық судьялардың саны </w:t>
      </w:r>
    </w:p>
    <w:bookmarkEnd w:id="15"/>
    <w:p>
      <w:pPr>
        <w:spacing w:after="0"/>
        <w:ind w:left="0"/>
        <w:jc w:val="both"/>
      </w:pPr>
      <w:r>
        <w:rPr>
          <w:rFonts w:ascii="Times New Roman"/>
          <w:b w:val="false"/>
          <w:i w:val="false"/>
          <w:color w:val="000000"/>
          <w:sz w:val="28"/>
        </w:rPr>
        <w:t xml:space="preserve">      1. Тараптар саны тақ болуы тиiс аралық судьялар санын белгілеуге құқылы. </w:t>
      </w:r>
      <w:r>
        <w:br/>
      </w:r>
      <w:r>
        <w:rPr>
          <w:rFonts w:ascii="Times New Roman"/>
          <w:b w:val="false"/>
          <w:i w:val="false"/>
          <w:color w:val="000000"/>
          <w:sz w:val="28"/>
        </w:rPr>
        <w:t xml:space="preserve">
      2. Егер тараптар бұл туралы уағдаласпаса, онда аралық сотта дауды шешу үшiн үш аралық судьялар сайланады (тағайындалады).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Аралық соттың құрамы </w:t>
      </w:r>
    </w:p>
    <w:bookmarkEnd w:id="16"/>
    <w:p>
      <w:pPr>
        <w:spacing w:after="0"/>
        <w:ind w:left="0"/>
        <w:jc w:val="both"/>
      </w:pPr>
      <w:r>
        <w:rPr>
          <w:rFonts w:ascii="Times New Roman"/>
          <w:b w:val="false"/>
          <w:i w:val="false"/>
          <w:color w:val="000000"/>
          <w:sz w:val="28"/>
        </w:rPr>
        <w:t xml:space="preserve">      1. Аралық соттың құрамын құру аралық судьяларды (аралық судьяны) сайлау (тағайындау) жолымен жүргiзiледi. </w:t>
      </w:r>
      <w:r>
        <w:br/>
      </w:r>
      <w:r>
        <w:rPr>
          <w:rFonts w:ascii="Times New Roman"/>
          <w:b w:val="false"/>
          <w:i w:val="false"/>
          <w:color w:val="000000"/>
          <w:sz w:val="28"/>
        </w:rPr>
        <w:t xml:space="preserve">
      2. Тұрақты жұмыс iстейтiн аралық сотта аралық соттың құрамын құру тұрақты жұмыс iстейтiн аралық соттың регламентiнде белгiленген тәртiппен жүргiзiледi. </w:t>
      </w:r>
      <w:r>
        <w:br/>
      </w:r>
      <w:r>
        <w:rPr>
          <w:rFonts w:ascii="Times New Roman"/>
          <w:b w:val="false"/>
          <w:i w:val="false"/>
          <w:color w:val="000000"/>
          <w:sz w:val="28"/>
        </w:rPr>
        <w:t xml:space="preserve">
      3. Нақты дауды шешу үшiн аралық сотта аралық соттың құрамын құру тараптармен келiсiлген тәртiпте жүргiзiледi. </w:t>
      </w:r>
      <w:r>
        <w:br/>
      </w:r>
      <w:r>
        <w:rPr>
          <w:rFonts w:ascii="Times New Roman"/>
          <w:b w:val="false"/>
          <w:i w:val="false"/>
          <w:color w:val="000000"/>
          <w:sz w:val="28"/>
        </w:rPr>
        <w:t xml:space="preserve">
      4. Тараптардың келiсiмi бойынша халықаралық аралық сотта судья болып шетел азаматы сайлануы мүмкiн. </w:t>
      </w:r>
      <w:r>
        <w:br/>
      </w:r>
      <w:r>
        <w:rPr>
          <w:rFonts w:ascii="Times New Roman"/>
          <w:b w:val="false"/>
          <w:i w:val="false"/>
          <w:color w:val="000000"/>
          <w:sz w:val="28"/>
        </w:rPr>
        <w:t xml:space="preserve">
      5. Егер тараптар бұл туралы уағдаласпаса, онда нақты дауды шешу үшiн аралық сот құрамын құру мынадай тәртiпте жүргiзiледi: </w:t>
      </w:r>
      <w:r>
        <w:br/>
      </w:r>
      <w:r>
        <w:rPr>
          <w:rFonts w:ascii="Times New Roman"/>
          <w:b w:val="false"/>
          <w:i w:val="false"/>
          <w:color w:val="000000"/>
          <w:sz w:val="28"/>
        </w:rPr>
        <w:t xml:space="preserve">
      1) үш аралық судьядан тұратын аралық соттың құрамын құру кезінде әр тарап аралық судьяның бipeуін сайлайды, ал осындай жолмен сайланған екi аралық судья үшiншi аралық судьяны сайлайды. </w:t>
      </w:r>
      <w:r>
        <w:br/>
      </w:r>
      <w:r>
        <w:rPr>
          <w:rFonts w:ascii="Times New Roman"/>
          <w:b w:val="false"/>
          <w:i w:val="false"/>
          <w:color w:val="000000"/>
          <w:sz w:val="28"/>
        </w:rPr>
        <w:t xml:space="preserve">
      Егер тараптардың бipeуi басқа тараптан бұл туралы өтінiштi алғаннан кейiн 15 күн iшiнде аралық судьяны сайламаса, немесе екi сайланған судья өз тарапынан өздерi сайланғаннан кейiн 15 күн iшінде үшiншi аралық судьяны сайламаса, онда аралық сотта дауды қарастыру тоқтатылады, және бұл дау құзыреттi соттың қарастырылуына жiберiледi; </w:t>
      </w:r>
      <w:r>
        <w:br/>
      </w:r>
      <w:r>
        <w:rPr>
          <w:rFonts w:ascii="Times New Roman"/>
          <w:b w:val="false"/>
          <w:i w:val="false"/>
          <w:color w:val="000000"/>
          <w:sz w:val="28"/>
        </w:rPr>
        <w:t xml:space="preserve">
      2) егер дау аралық судьяның жеке-дара шешуiне жатса және бiр тарап басқа тарапқа аралық судьяны сайлау туралы ұсыныспен жүгiнгеннен кейiн тараптар 15 күн ішінде аралық судьяны сайламаса, бұл дау құзыреттi соттың қарастырылуына жiберiледi.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Аралық судьяға қарсылық білдiру </w:t>
      </w:r>
    </w:p>
    <w:bookmarkEnd w:id="17"/>
    <w:p>
      <w:pPr>
        <w:spacing w:after="0"/>
        <w:ind w:left="0"/>
        <w:jc w:val="both"/>
      </w:pPr>
      <w:r>
        <w:rPr>
          <w:rFonts w:ascii="Times New Roman"/>
          <w:b w:val="false"/>
          <w:i w:val="false"/>
          <w:color w:val="000000"/>
          <w:sz w:val="28"/>
        </w:rPr>
        <w:t xml:space="preserve">      1. Осы Заңның 11-бабының талаптарына аралық судьялар сәйкес келмеген жағдайда тараптар судьяға қарсылық бiлдiру жөнінде өтiніш бере алады. </w:t>
      </w:r>
      <w:r>
        <w:br/>
      </w:r>
      <w:r>
        <w:rPr>
          <w:rFonts w:ascii="Times New Roman"/>
          <w:b w:val="false"/>
          <w:i w:val="false"/>
          <w:color w:val="000000"/>
          <w:sz w:val="28"/>
        </w:rPr>
        <w:t xml:space="preserve">
      2. Қандай да бiр жеке адамға оның аралық судьяны сайлау (тағайындау) мүмкiндiгiмен жүгiнген жағдайда көрсетiлген адам осы Заңның 12-бабына сәйкес оған қарсылық бiлдiру үшiн негiз болып табылатын мән-жайлардың болуы туралы хабарлауы тиiс. Егер көрсетілген мән-жайлар аралық сот талқылауы кезінде туындаған жағдайда, аралық судья бұл туралы тараптарға кешiктiрмей хабарлауы және өздiгiнен бас тартуы тиiс. </w:t>
      </w:r>
      <w:r>
        <w:br/>
      </w:r>
      <w:r>
        <w:rPr>
          <w:rFonts w:ascii="Times New Roman"/>
          <w:b w:val="false"/>
          <w:i w:val="false"/>
          <w:color w:val="000000"/>
          <w:sz w:val="28"/>
        </w:rPr>
        <w:t xml:space="preserve">
      3. Тараптар өзi сайлаған аралық судьяға осы бапқа сәйкес, егер қарсылық білдiру үшiн негiз болып табылатын мән-жайлар тарапқа осы аралық судьяны сайлағаннан кейiн белгiлi болған жағдайда ғана қарсылық білдiре алады. </w:t>
      </w:r>
      <w:r>
        <w:br/>
      </w:r>
      <w:r>
        <w:rPr>
          <w:rFonts w:ascii="Times New Roman"/>
          <w:b w:val="false"/>
          <w:i w:val="false"/>
          <w:color w:val="000000"/>
          <w:sz w:val="28"/>
        </w:rPr>
        <w:t xml:space="preserve">
      4. Тұрақты жұмыс iстейтiн аралық соттағы аралық судьяға қарсылық білдiру рәсімi тұрақты жұмыс iстейтiн аралық сот регламентінде белгiленедi. </w:t>
      </w:r>
      <w:r>
        <w:br/>
      </w:r>
      <w:r>
        <w:rPr>
          <w:rFonts w:ascii="Times New Roman"/>
          <w:b w:val="false"/>
          <w:i w:val="false"/>
          <w:color w:val="000000"/>
          <w:sz w:val="28"/>
        </w:rPr>
        <w:t xml:space="preserve">
      5. Нақты дауды шешу үшiн аралық соттағы аралық судьяға қарсылық бiлдiру рәсiмi тараптармен келiсiлуi мүмкiн. </w:t>
      </w:r>
      <w:r>
        <w:br/>
      </w:r>
      <w:r>
        <w:rPr>
          <w:rFonts w:ascii="Times New Roman"/>
          <w:b w:val="false"/>
          <w:i w:val="false"/>
          <w:color w:val="000000"/>
          <w:sz w:val="28"/>
        </w:rPr>
        <w:t xml:space="preserve">
      6. Егер аралық судьяға қарсылық бiлдiру рәсiмi тараптармен келiсiлмесе немесе тұрақты жұмыс iстейтiн аралық сот регламентiнде белгіленбесе онда аралық судьяға қарсылық бiлдiру туралы жазбаша уәждi өтiнiштi тараптар аралық сот құрамы құрылғаны белгiлi болғаннан кейiн және осы Заңның 11-бабына сәйкес аралық судьяға қарсылық бiлдiру үшiн негiз болғанда, бес күн iшiнде беруi тиiс. </w:t>
      </w:r>
      <w:r>
        <w:br/>
      </w:r>
      <w:r>
        <w:rPr>
          <w:rFonts w:ascii="Times New Roman"/>
          <w:b w:val="false"/>
          <w:i w:val="false"/>
          <w:color w:val="000000"/>
          <w:sz w:val="28"/>
        </w:rPr>
        <w:t xml:space="preserve">
      Егер қарсылық білдiрiлген аралық судья өздiгiнен бас тартпаса немесе басқа тарап аралық судьяға бiлдiрiлген қарсылыққа келiспесе, аралық судьяға қарсылық бiлдiру туралы мәселе аралық соттың құрамына кiретiн аралық судьялар тараптардың жазбаша уәждi өтiнiшiн алған кезден бастап он күн мерзiмде шешедi. </w:t>
      </w:r>
      <w:r>
        <w:br/>
      </w:r>
      <w:r>
        <w:rPr>
          <w:rFonts w:ascii="Times New Roman"/>
          <w:b w:val="false"/>
          <w:i w:val="false"/>
          <w:color w:val="000000"/>
          <w:sz w:val="28"/>
        </w:rPr>
        <w:t xml:space="preserve">
      Дауды жеке-дара қарайтын аралық судьяға қарсылық бiлдiру туралы мәселенi осы аралық судьялар шешедi.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Аралық судьялардың өкiлеттiгін тоқтату </w:t>
      </w:r>
    </w:p>
    <w:bookmarkEnd w:id="18"/>
    <w:p>
      <w:pPr>
        <w:spacing w:after="0"/>
        <w:ind w:left="0"/>
        <w:jc w:val="both"/>
      </w:pPr>
      <w:r>
        <w:rPr>
          <w:rFonts w:ascii="Times New Roman"/>
          <w:b w:val="false"/>
          <w:i w:val="false"/>
          <w:color w:val="000000"/>
          <w:sz w:val="28"/>
        </w:rPr>
        <w:t xml:space="preserve">      1. Аралық судьялардың өкiлеттiгі тараптардың келiсiмi бойынша аралық судьяның өздігінен бас тарту немесе осы Заңда көзделген негiздер бойынша аралық сотқа қарсылық бiлдiруге байланысты, сондай-ақ аралық судья қайтыс болған жағдайда тоқтатылуы мүмкiн. </w:t>
      </w:r>
      <w:r>
        <w:br/>
      </w:r>
      <w:r>
        <w:rPr>
          <w:rFonts w:ascii="Times New Roman"/>
          <w:b w:val="false"/>
          <w:i w:val="false"/>
          <w:color w:val="000000"/>
          <w:sz w:val="28"/>
        </w:rPr>
        <w:t xml:space="preserve">
      2. Аралық судьялардың өкілеттiгi нақты iс бойынша шешiм қабылдағаннан кейiн тоқтатылады. Осы Заңның 38-40 баптарында көзделген жағдайларда, аралық судьялардың өкілеттiгi аралық қалпына келтіріледi, ал содан кейiн көрсетілген баптарда көзделген iс жүргiзу әрекеттерi аяқталғаннан кейiн тоқтатылады.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Аралық судьяларды ауыстыру </w:t>
      </w:r>
    </w:p>
    <w:bookmarkEnd w:id="19"/>
    <w:p>
      <w:pPr>
        <w:spacing w:after="0"/>
        <w:ind w:left="0"/>
        <w:jc w:val="both"/>
      </w:pPr>
      <w:r>
        <w:rPr>
          <w:rFonts w:ascii="Times New Roman"/>
          <w:b w:val="false"/>
          <w:i w:val="false"/>
          <w:color w:val="000000"/>
          <w:sz w:val="28"/>
        </w:rPr>
        <w:t xml:space="preserve">      Аралық судьялар өкiлеттiгiн тоқтатқан жағдайда басқа аралық судья ауыстырылатын аралық судьяларды сайлағанда (тағайындағанда) қолданылған ережелерге сәйкес сайланады (тағайындалады).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3-тарау. Аралық сотта дауды шешуге байланысты шығындар </w:t>
      </w:r>
    </w:p>
    <w:bookmarkEnd w:id="20"/>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Аралық сотта дауды шешуге байланысты шығындар </w:t>
      </w:r>
    </w:p>
    <w:bookmarkEnd w:id="21"/>
    <w:p>
      <w:pPr>
        <w:spacing w:after="0"/>
        <w:ind w:left="0"/>
        <w:jc w:val="both"/>
      </w:pPr>
      <w:r>
        <w:rPr>
          <w:rFonts w:ascii="Times New Roman"/>
          <w:b w:val="false"/>
          <w:i w:val="false"/>
          <w:color w:val="000000"/>
          <w:sz w:val="28"/>
        </w:rPr>
        <w:t xml:space="preserve">      1. Аралық сотта дауды шешуге байланысты шығындар: </w:t>
      </w:r>
      <w:r>
        <w:br/>
      </w:r>
      <w:r>
        <w:rPr>
          <w:rFonts w:ascii="Times New Roman"/>
          <w:b w:val="false"/>
          <w:i w:val="false"/>
          <w:color w:val="000000"/>
          <w:sz w:val="28"/>
        </w:rPr>
        <w:t xml:space="preserve">
      аралық судьялардың қаламақысын; </w:t>
      </w:r>
      <w:r>
        <w:br/>
      </w:r>
      <w:r>
        <w:rPr>
          <w:rFonts w:ascii="Times New Roman"/>
          <w:b w:val="false"/>
          <w:i w:val="false"/>
          <w:color w:val="000000"/>
          <w:sz w:val="28"/>
        </w:rPr>
        <w:t xml:space="preserve">
      аралық талқылауға қатысуға байланысты аралық судьялар шеккен шығындар, соның iшiнде дауды орау орнына жол жүру, тұру және тамақтану төлемiне шығындарды; </w:t>
      </w:r>
      <w:r>
        <w:br/>
      </w:r>
      <w:r>
        <w:rPr>
          <w:rFonts w:ascii="Times New Roman"/>
          <w:b w:val="false"/>
          <w:i w:val="false"/>
          <w:color w:val="000000"/>
          <w:sz w:val="28"/>
        </w:rPr>
        <w:t xml:space="preserve">
      сарапшыларға және аудармашыларға төленуге тиiс сомаларды; </w:t>
      </w:r>
      <w:r>
        <w:br/>
      </w:r>
      <w:r>
        <w:rPr>
          <w:rFonts w:ascii="Times New Roman"/>
          <w:b w:val="false"/>
          <w:i w:val="false"/>
          <w:color w:val="000000"/>
          <w:sz w:val="28"/>
        </w:rPr>
        <w:t xml:space="preserve">
      аралық судьялармен жазбаша және заттай дәлелдемелердi олар орналасқан жерде қарауға және зерттеуге байланысты шеккен шығындарды; </w:t>
      </w:r>
      <w:r>
        <w:br/>
      </w:r>
      <w:r>
        <w:rPr>
          <w:rFonts w:ascii="Times New Roman"/>
          <w:b w:val="false"/>
          <w:i w:val="false"/>
          <w:color w:val="000000"/>
          <w:sz w:val="28"/>
        </w:rPr>
        <w:t xml:space="preserve">
      куәгерлер шеккен шығындарды; </w:t>
      </w:r>
      <w:r>
        <w:br/>
      </w:r>
      <w:r>
        <w:rPr>
          <w:rFonts w:ascii="Times New Roman"/>
          <w:b w:val="false"/>
          <w:i w:val="false"/>
          <w:color w:val="000000"/>
          <w:sz w:val="28"/>
        </w:rPr>
        <w:t xml:space="preserve">
      аралық сот шешiмi пайдасына жасалған тараптың өкiлiнiң қызметiн төлеу шығындарын; </w:t>
      </w:r>
      <w:r>
        <w:br/>
      </w:r>
      <w:r>
        <w:rPr>
          <w:rFonts w:ascii="Times New Roman"/>
          <w:b w:val="false"/>
          <w:i w:val="false"/>
          <w:color w:val="000000"/>
          <w:sz w:val="28"/>
        </w:rPr>
        <w:t xml:space="preserve">
      аралық талқылауды ұйымдастырушылық және материалдық қамтамасыз ету шығындарын қамтиды. </w:t>
      </w:r>
      <w:r>
        <w:br/>
      </w:r>
      <w:r>
        <w:rPr>
          <w:rFonts w:ascii="Times New Roman"/>
          <w:b w:val="false"/>
          <w:i w:val="false"/>
          <w:color w:val="000000"/>
          <w:sz w:val="28"/>
        </w:rPr>
        <w:t xml:space="preserve">
      2. Тұрақты жұмыс iстейтiн аралық сотта аралық судьялардың қаламақысының мөлшерi тұрақты жұмыс iстейтiн аралық сот регламентiнде көзделген аралық судьялар қаламақысына сәйкес аралық сот құрамы айқындайды. </w:t>
      </w:r>
      <w:r>
        <w:br/>
      </w:r>
      <w:r>
        <w:rPr>
          <w:rFonts w:ascii="Times New Roman"/>
          <w:b w:val="false"/>
          <w:i w:val="false"/>
          <w:color w:val="000000"/>
          <w:sz w:val="28"/>
        </w:rPr>
        <w:t xml:space="preserve">
      Тұрақты жұмыс iстейтiн аралық сот регламентiнде судьялардың қаламақысына белгiленген мөлшерге нұсқау жоқ болғанда, аралық сот аралық судьяның қаламақысының мөлшерiн талқылаудың әрбiр нақты жағдайында талап қоюдың бағасын, даудың күрделілігiн, аралық талқылауға аралық судьялардың кеткен уақытын және iске қатысты кез-келген басқа мән-жайларды ескере отырып белгілей алады. </w:t>
      </w:r>
      <w:r>
        <w:br/>
      </w:r>
      <w:r>
        <w:rPr>
          <w:rFonts w:ascii="Times New Roman"/>
          <w:b w:val="false"/>
          <w:i w:val="false"/>
          <w:color w:val="000000"/>
          <w:sz w:val="28"/>
        </w:rPr>
        <w:t xml:space="preserve">
      3. Нақты дауды шешу үшiн аралық соттағы аралық судьялардың қаламақысының мөлшерi тараптардың келiсiмi бойынша, ал мұндай жоқ болса - нақты дауды шешу үшiн аралық сот тұрақты жұмыс iстейтiн аралық сот үшiн көзделген тәртiппен белгілейдi.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Аралық сотта дауларды шешуге байланысты </w:t>
      </w:r>
      <w:r>
        <w:br/>
      </w:r>
      <w:r>
        <w:rPr>
          <w:rFonts w:ascii="Times New Roman"/>
          <w:b w:val="false"/>
          <w:i w:val="false"/>
          <w:color w:val="000000"/>
          <w:sz w:val="28"/>
        </w:rPr>
        <w:t>
</w:t>
      </w:r>
      <w:r>
        <w:rPr>
          <w:rFonts w:ascii="Times New Roman"/>
          <w:b/>
          <w:i w:val="false"/>
          <w:color w:val="000000"/>
          <w:sz w:val="28"/>
        </w:rPr>
        <w:t xml:space="preserve">               шығындарды бөлу </w:t>
      </w:r>
    </w:p>
    <w:bookmarkEnd w:id="22"/>
    <w:p>
      <w:pPr>
        <w:spacing w:after="0"/>
        <w:ind w:left="0"/>
        <w:jc w:val="both"/>
      </w:pPr>
      <w:r>
        <w:rPr>
          <w:rFonts w:ascii="Times New Roman"/>
          <w:b w:val="false"/>
          <w:i w:val="false"/>
          <w:color w:val="000000"/>
          <w:sz w:val="28"/>
        </w:rPr>
        <w:t xml:space="preserve">      1. Аралық сотта дауларды шешуге байланысты шығындарды тараптар арасында бөлу тараптардың келiсiмiне сәйкес, ал бұндай болмағанда қанағаттандырылған және бас тартылған талаптарға үйлесiмдi жүргiзiледi. </w:t>
      </w:r>
      <w:r>
        <w:br/>
      </w:r>
      <w:r>
        <w:rPr>
          <w:rFonts w:ascii="Times New Roman"/>
          <w:b w:val="false"/>
          <w:i w:val="false"/>
          <w:color w:val="000000"/>
          <w:sz w:val="28"/>
        </w:rPr>
        <w:t xml:space="preserve">
      2. Аралық сот шешiмi пайдасына жасалған тараптың өкiл қызметiне төлемге шығындар, сондай-ақ аралық талқылаумен байланысты өзге шығындар аралық соттың шешiмi бойынша егер келтiрiлген шығындарды өндiру туралы талап аралық талқылау барысында қойылса және аралық сотпен қанағаттандырылса басқа тарапқа қатысты болуы мүмкiн. </w:t>
      </w:r>
      <w:r>
        <w:br/>
      </w:r>
      <w:r>
        <w:rPr>
          <w:rFonts w:ascii="Times New Roman"/>
          <w:b w:val="false"/>
          <w:i w:val="false"/>
          <w:color w:val="000000"/>
          <w:sz w:val="28"/>
        </w:rPr>
        <w:t xml:space="preserve">
      3. Аралық сотта дауды шешуге байланысты шығындарды бөлу аралық соттың шешiмiнде немесе ұйғарымында көрсетіледi.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4-тарау. Аралық талқылау </w:t>
      </w:r>
    </w:p>
    <w:bookmarkEnd w:id="23"/>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Аралық соттың мәселенi шешу құқықтылығы </w:t>
      </w:r>
    </w:p>
    <w:bookmarkEnd w:id="24"/>
    <w:p>
      <w:pPr>
        <w:spacing w:after="0"/>
        <w:ind w:left="0"/>
        <w:jc w:val="both"/>
      </w:pPr>
      <w:r>
        <w:rPr>
          <w:rFonts w:ascii="Times New Roman"/>
          <w:b w:val="false"/>
          <w:i w:val="false"/>
          <w:color w:val="000000"/>
          <w:sz w:val="28"/>
        </w:rPr>
        <w:t xml:space="preserve">      1. Аралық сот оған шешуге берiлген дауды қарауға өзiнiң құқылы болуы немесе жоқтығы туралы мәселенi, сонымен қатар тараптардың бipeуi аралық келiсiмнiң жоқтығы немесе жарамсыздық себептерi бойынша аралық талқылауға қарсылық білдірген жағдайда дербес шешеді. </w:t>
      </w:r>
      <w:r>
        <w:br/>
      </w:r>
      <w:r>
        <w:rPr>
          <w:rFonts w:ascii="Times New Roman"/>
          <w:b w:val="false"/>
          <w:i w:val="false"/>
          <w:color w:val="000000"/>
          <w:sz w:val="28"/>
        </w:rPr>
        <w:t xml:space="preserve">
      2. Тараптар оған шешуге берiлген дауды қарауға аралық соттың құқығы жоқтығы туралы даудың мәнi бойынша бiрiншi өтiнiштi ол бергенге дейiн мәлiмдеуге құқылы. </w:t>
      </w:r>
      <w:r>
        <w:br/>
      </w:r>
      <w:r>
        <w:rPr>
          <w:rFonts w:ascii="Times New Roman"/>
          <w:b w:val="false"/>
          <w:i w:val="false"/>
          <w:color w:val="000000"/>
          <w:sz w:val="28"/>
        </w:rPr>
        <w:t xml:space="preserve">
      3. Тараптар аралық соттың құқығын асыра қолдану туралы, егер аралық талқылау барысында аралық талқылаудың нысаны болып қаралуы аралық келiсiмде көзделмеген не заңға немесе аралық талқылау ережесiне сәйкес аралық талқылау мәнi болып табылмайтын мәселе қойылса мәлiмдеуге құқылы. </w:t>
      </w:r>
      <w:r>
        <w:br/>
      </w:r>
      <w:r>
        <w:rPr>
          <w:rFonts w:ascii="Times New Roman"/>
          <w:b w:val="false"/>
          <w:i w:val="false"/>
          <w:color w:val="000000"/>
          <w:sz w:val="28"/>
        </w:rPr>
        <w:t xml:space="preserve">
      4. Аралық сот осы баптың 2 және 3-тармақтарына сәйкес жасалған өтiнiштi қарауға мiндетті. Өтiнiштi қарау нәтижелерi бойынша ұйғарым шығарылады. </w:t>
      </w:r>
      <w:r>
        <w:br/>
      </w:r>
      <w:r>
        <w:rPr>
          <w:rFonts w:ascii="Times New Roman"/>
          <w:b w:val="false"/>
          <w:i w:val="false"/>
          <w:color w:val="000000"/>
          <w:sz w:val="28"/>
        </w:rPr>
        <w:t xml:space="preserve">
      5. Егер аралық сот өзiнiң құқықтылығы туралы мәселенi қарау кезiнде аралық сотта дауды қарауға не жоқтығы туралы ұйғарым шығарса, онда аралық сот дауды мәнi бойынша қарай алмайды.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Аралық талқылаудың ережесiн айқындау </w:t>
      </w:r>
    </w:p>
    <w:bookmarkEnd w:id="25"/>
    <w:p>
      <w:pPr>
        <w:spacing w:after="0"/>
        <w:ind w:left="0"/>
        <w:jc w:val="both"/>
      </w:pPr>
      <w:r>
        <w:rPr>
          <w:rFonts w:ascii="Times New Roman"/>
          <w:b w:val="false"/>
          <w:i w:val="false"/>
          <w:color w:val="000000"/>
          <w:sz w:val="28"/>
        </w:rPr>
        <w:t xml:space="preserve">      1. Тұрақты жұмыс iстейтiн аралық сот аралық талқылауды егер тараптар аралық талқылаудың басқа ережелерiн қолдану туралы уағдаласпаса, тұрақты жұмыс iстейтiн аралық соттың регламентiне сәйкес жүзеге асырады. </w:t>
      </w:r>
      <w:r>
        <w:br/>
      </w:r>
      <w:r>
        <w:rPr>
          <w:rFonts w:ascii="Times New Roman"/>
          <w:b w:val="false"/>
          <w:i w:val="false"/>
          <w:color w:val="000000"/>
          <w:sz w:val="28"/>
        </w:rPr>
        <w:t xml:space="preserve">
      2. Нақты дауды шешу үшiн аралық сот аралық талқылауды тараптармен келiсiлген ережелерге сәйкес жүзеге асырады. </w:t>
      </w:r>
      <w:r>
        <w:br/>
      </w:r>
      <w:r>
        <w:rPr>
          <w:rFonts w:ascii="Times New Roman"/>
          <w:b w:val="false"/>
          <w:i w:val="false"/>
          <w:color w:val="000000"/>
          <w:sz w:val="28"/>
        </w:rPr>
        <w:t xml:space="preserve">
      3. Осы баптың 1 және 2-тармақтарына сәйкес тараптармен келiсілген аралық талқылау ережесi тараптарға жекелеген мәселелер бойынша келiсу құқығын бермейтiн осы заңның мiндетті ережелерiне қайшы келе алмайды. </w:t>
      </w:r>
      <w:r>
        <w:br/>
      </w:r>
      <w:r>
        <w:rPr>
          <w:rFonts w:ascii="Times New Roman"/>
          <w:b w:val="false"/>
          <w:i w:val="false"/>
          <w:color w:val="000000"/>
          <w:sz w:val="28"/>
        </w:rPr>
        <w:t xml:space="preserve">
      Тараптармен келiсiлмеген, тұрақты жұмыс iстейтiн аралық соттың ережесiнде және осы заңда айқындалмаған бөлiкте, аралық талқылаудың ережесiн аралық сот белгілейдi.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Аралық талқылау орны </w:t>
      </w:r>
    </w:p>
    <w:bookmarkEnd w:id="26"/>
    <w:p>
      <w:pPr>
        <w:spacing w:after="0"/>
        <w:ind w:left="0"/>
        <w:jc w:val="both"/>
      </w:pPr>
      <w:r>
        <w:rPr>
          <w:rFonts w:ascii="Times New Roman"/>
          <w:b w:val="false"/>
          <w:i w:val="false"/>
          <w:color w:val="000000"/>
          <w:sz w:val="28"/>
        </w:rPr>
        <w:t xml:space="preserve">      1. Аралық сотта нақты дауды шешу үшiн тараптар өз қалаулары бойынша аралық талқылау орны туралы келiсе алады. </w:t>
      </w:r>
      <w:r>
        <w:br/>
      </w:r>
      <w:r>
        <w:rPr>
          <w:rFonts w:ascii="Times New Roman"/>
          <w:b w:val="false"/>
          <w:i w:val="false"/>
          <w:color w:val="000000"/>
          <w:sz w:val="28"/>
        </w:rPr>
        <w:t xml:space="preserve">
      Егер тараптар өзгеше уағдаласпаса, онда аралық талқылау орны нақты дауды шешу үшін аралық сотпен тараптар үшiн қолайлы факторды қоса, iстiң барлық мән-жайын ескере отырып айқындалады. </w:t>
      </w:r>
      <w:r>
        <w:br/>
      </w:r>
      <w:r>
        <w:rPr>
          <w:rFonts w:ascii="Times New Roman"/>
          <w:b w:val="false"/>
          <w:i w:val="false"/>
          <w:color w:val="000000"/>
          <w:sz w:val="28"/>
        </w:rPr>
        <w:t xml:space="preserve">
      2. Тұрақты жұмыс iстейтiн аралық сотта аралық талқылау орны тұрақты жұмыс iстейтiн аралық соттың регламентiне сәйкес айқындалады. </w:t>
      </w:r>
      <w:r>
        <w:br/>
      </w:r>
      <w:r>
        <w:rPr>
          <w:rFonts w:ascii="Times New Roman"/>
          <w:b w:val="false"/>
          <w:i w:val="false"/>
          <w:color w:val="000000"/>
          <w:sz w:val="28"/>
        </w:rPr>
        <w:t xml:space="preserve">
      Егер тұрақты жұмыс істейтiн аралық соттың регламентiнде аралық талқылау орнына нұсқау не оны айқындау тәртiбi жоқ болса, онда аралық талқылаудың орны аралық сот құрамымен тараптар үшiн қолайлы факторды қоса, iстiң барлық мән-жайын ескере отырып айқындалады.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Талап-арыз және талап арызды керi қайтарып алу </w:t>
      </w:r>
    </w:p>
    <w:bookmarkEnd w:id="27"/>
    <w:p>
      <w:pPr>
        <w:spacing w:after="0"/>
        <w:ind w:left="0"/>
        <w:jc w:val="both"/>
      </w:pPr>
      <w:r>
        <w:rPr>
          <w:rFonts w:ascii="Times New Roman"/>
          <w:b w:val="false"/>
          <w:i w:val="false"/>
          <w:color w:val="000000"/>
          <w:sz w:val="28"/>
        </w:rPr>
        <w:t xml:space="preserve">      1. Талапкер жазбаша нысанда аралық сотқа берiлетін талап арызда өзiнiң талаптарын баяндайды. Талап-арыздың көшiрмесi талапкерге беріледі. </w:t>
      </w:r>
      <w:r>
        <w:br/>
      </w:r>
      <w:r>
        <w:rPr>
          <w:rFonts w:ascii="Times New Roman"/>
          <w:b w:val="false"/>
          <w:i w:val="false"/>
          <w:color w:val="000000"/>
          <w:sz w:val="28"/>
        </w:rPr>
        <w:t xml:space="preserve">
      2. Талап-арызда: </w:t>
      </w:r>
      <w:r>
        <w:br/>
      </w:r>
      <w:r>
        <w:rPr>
          <w:rFonts w:ascii="Times New Roman"/>
          <w:b w:val="false"/>
          <w:i w:val="false"/>
          <w:color w:val="000000"/>
          <w:sz w:val="28"/>
        </w:rPr>
        <w:t xml:space="preserve">
      1) талап-арызды беру күнi; </w:t>
      </w:r>
      <w:r>
        <w:br/>
      </w:r>
      <w:r>
        <w:rPr>
          <w:rFonts w:ascii="Times New Roman"/>
          <w:b w:val="false"/>
          <w:i w:val="false"/>
          <w:color w:val="000000"/>
          <w:sz w:val="28"/>
        </w:rPr>
        <w:t xml:space="preserve">
      2) тараптардың атауы, олардың пошталық мекен-жайы және банктiк деректемелерi; </w:t>
      </w:r>
      <w:r>
        <w:br/>
      </w:r>
      <w:r>
        <w:rPr>
          <w:rFonts w:ascii="Times New Roman"/>
          <w:b w:val="false"/>
          <w:i w:val="false"/>
          <w:color w:val="000000"/>
          <w:sz w:val="28"/>
        </w:rPr>
        <w:t xml:space="preserve">
      3) аралық сотқа жүгiну негiзi; </w:t>
      </w:r>
      <w:r>
        <w:br/>
      </w:r>
      <w:r>
        <w:rPr>
          <w:rFonts w:ascii="Times New Roman"/>
          <w:b w:val="false"/>
          <w:i w:val="false"/>
          <w:color w:val="000000"/>
          <w:sz w:val="28"/>
        </w:rPr>
        <w:t xml:space="preserve">
      4) талапкердің талабы; </w:t>
      </w:r>
      <w:r>
        <w:br/>
      </w:r>
      <w:r>
        <w:rPr>
          <w:rFonts w:ascii="Times New Roman"/>
          <w:b w:val="false"/>
          <w:i w:val="false"/>
          <w:color w:val="000000"/>
          <w:sz w:val="28"/>
        </w:rPr>
        <w:t xml:space="preserve">
      5) талапкер өзінің талаптарын негiздеген мән-жайлар; </w:t>
      </w:r>
      <w:r>
        <w:br/>
      </w:r>
      <w:r>
        <w:rPr>
          <w:rFonts w:ascii="Times New Roman"/>
          <w:b w:val="false"/>
          <w:i w:val="false"/>
          <w:color w:val="000000"/>
          <w:sz w:val="28"/>
        </w:rPr>
        <w:t xml:space="preserve">
      6) талап-арыз талаптарының негізiн растайтын дәлелдемелер; </w:t>
      </w:r>
      <w:r>
        <w:br/>
      </w:r>
      <w:r>
        <w:rPr>
          <w:rFonts w:ascii="Times New Roman"/>
          <w:b w:val="false"/>
          <w:i w:val="false"/>
          <w:color w:val="000000"/>
          <w:sz w:val="28"/>
        </w:rPr>
        <w:t xml:space="preserve">
      7) егер талап-арыз бағалауға жатса талап-арыздың бағасы; </w:t>
      </w:r>
      <w:r>
        <w:br/>
      </w:r>
      <w:r>
        <w:rPr>
          <w:rFonts w:ascii="Times New Roman"/>
          <w:b w:val="false"/>
          <w:i w:val="false"/>
          <w:color w:val="000000"/>
          <w:sz w:val="28"/>
        </w:rPr>
        <w:t xml:space="preserve">
      8) талап-арызға қоса тiркелетiн құжаттар мен өзге материалдардың тiзбесi көрсетiлуi тиiс. </w:t>
      </w:r>
      <w:r>
        <w:br/>
      </w:r>
      <w:r>
        <w:rPr>
          <w:rFonts w:ascii="Times New Roman"/>
          <w:b w:val="false"/>
          <w:i w:val="false"/>
          <w:color w:val="000000"/>
          <w:sz w:val="28"/>
        </w:rPr>
        <w:t xml:space="preserve">
      Талап-арызға талап қоюшының немесе оның өкiлi қол қоюға тиiс. Егер талап-арызға талап қоюшының өкiлi қол қойса, талап арызға өкiлдiң өкiлеттiгiн куәландыратын сенiмхат немесе өзге құжат қоса берiлуге тиiс. </w:t>
      </w:r>
      <w:r>
        <w:br/>
      </w:r>
      <w:r>
        <w:rPr>
          <w:rFonts w:ascii="Times New Roman"/>
          <w:b w:val="false"/>
          <w:i w:val="false"/>
          <w:color w:val="000000"/>
          <w:sz w:val="28"/>
        </w:rPr>
        <w:t xml:space="preserve">
      3. Аралық талқылаудың ережесiмен талап-арыз мазмұнына қосымша талаптар көзделуi мүмкiн. </w:t>
      </w:r>
      <w:r>
        <w:br/>
      </w:r>
      <w:r>
        <w:rPr>
          <w:rFonts w:ascii="Times New Roman"/>
          <w:b w:val="false"/>
          <w:i w:val="false"/>
          <w:color w:val="000000"/>
          <w:sz w:val="28"/>
        </w:rPr>
        <w:t xml:space="preserve">
      4. Жауапкер талапкерге және аралық сотқа талап-арызға керi қайтарып алуды талап-арызға қарсы өзiнiң қарсылығын баяндап ұсынуға құқылы. Талап-арызға керi қайтарып алу талапкерге және аралық сотқа аралық талқылау ережелерінде көзделген тәртiпте және мерзiмде беріледi. </w:t>
      </w:r>
      <w:r>
        <w:br/>
      </w:r>
      <w:r>
        <w:rPr>
          <w:rFonts w:ascii="Times New Roman"/>
          <w:b w:val="false"/>
          <w:i w:val="false"/>
          <w:color w:val="000000"/>
          <w:sz w:val="28"/>
        </w:rPr>
        <w:t xml:space="preserve">
      Егер аралық талқылау ережелерiмен талап-арызды керi қайтарып алуды ұсыну мерзiмi айқындалмаса, онда көрсетiлген керi қайтарып алу аралық соттың бiрiншi мәжiлiсiне дейiн кемiнде 10 күн қалғанда ұсынылады. </w:t>
      </w:r>
      <w:r>
        <w:br/>
      </w:r>
      <w:r>
        <w:rPr>
          <w:rFonts w:ascii="Times New Roman"/>
          <w:b w:val="false"/>
          <w:i w:val="false"/>
          <w:color w:val="000000"/>
          <w:sz w:val="28"/>
        </w:rPr>
        <w:t xml:space="preserve">
      5. Аралық талқылау барысында тараптар өзiнiң талап-арыздық талаптарын не талап-арызға қарсылығын өзгертуге не толықтыруға құқылы.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Аралық талқылауды қозғау </w:t>
      </w:r>
    </w:p>
    <w:bookmarkEnd w:id="28"/>
    <w:p>
      <w:pPr>
        <w:spacing w:after="0"/>
        <w:ind w:left="0"/>
        <w:jc w:val="both"/>
      </w:pPr>
      <w:r>
        <w:rPr>
          <w:rFonts w:ascii="Times New Roman"/>
          <w:b w:val="false"/>
          <w:i w:val="false"/>
          <w:color w:val="000000"/>
          <w:sz w:val="28"/>
        </w:rPr>
        <w:t xml:space="preserve">      1. Аралық сот талап-арызды қабылдап, аралық талқылауды қозғау туралы ұйғарым шығарады, тараптарға оның қаралу орны туралы хабарлайды, жауапкерге талап-арызды жазбаша керi қайтарып алуды ұсынады. </w:t>
      </w:r>
      <w:r>
        <w:br/>
      </w:r>
      <w:r>
        <w:rPr>
          <w:rFonts w:ascii="Times New Roman"/>
          <w:b w:val="false"/>
          <w:i w:val="false"/>
          <w:color w:val="000000"/>
          <w:sz w:val="28"/>
        </w:rPr>
        <w:t xml:space="preserve">
      2. Жауапкердiң қарсылық бiлдiрмеуi дауды талқылауға кедергi бола алмайды. </w:t>
      </w:r>
    </w:p>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24-бап. Талап арызды қайтару </w:t>
      </w:r>
    </w:p>
    <w:bookmarkEnd w:id="29"/>
    <w:p>
      <w:pPr>
        <w:spacing w:after="0"/>
        <w:ind w:left="0"/>
        <w:jc w:val="both"/>
      </w:pPr>
      <w:r>
        <w:rPr>
          <w:rFonts w:ascii="Times New Roman"/>
          <w:b w:val="false"/>
          <w:i w:val="false"/>
          <w:color w:val="000000"/>
          <w:sz w:val="28"/>
        </w:rPr>
        <w:t xml:space="preserve">      1. Аралық сот талап арызды, егер: </w:t>
      </w:r>
      <w:r>
        <w:br/>
      </w:r>
      <w:r>
        <w:rPr>
          <w:rFonts w:ascii="Times New Roman"/>
          <w:b w:val="false"/>
          <w:i w:val="false"/>
          <w:color w:val="000000"/>
          <w:sz w:val="28"/>
        </w:rPr>
        <w:t xml:space="preserve">
      1) тараптар арасында аралық келiсiм жоқ болса; </w:t>
      </w:r>
      <w:r>
        <w:br/>
      </w:r>
      <w:r>
        <w:rPr>
          <w:rFonts w:ascii="Times New Roman"/>
          <w:b w:val="false"/>
          <w:i w:val="false"/>
          <w:color w:val="000000"/>
          <w:sz w:val="28"/>
        </w:rPr>
        <w:t xml:space="preserve">
      2) аралық келiсiмнiң қатысушысы болып табылмайтын үшiншi тұлғалардың мүддесi қозғалса; </w:t>
      </w:r>
      <w:r>
        <w:br/>
      </w:r>
      <w:r>
        <w:rPr>
          <w:rFonts w:ascii="Times New Roman"/>
          <w:b w:val="false"/>
          <w:i w:val="false"/>
          <w:color w:val="000000"/>
          <w:sz w:val="28"/>
        </w:rPr>
        <w:t xml:space="preserve">
      3) талап арыз аралық келiсiмде көзделмеген аралық сотқа берiлсе; </w:t>
      </w:r>
      <w:r>
        <w:br/>
      </w:r>
      <w:r>
        <w:rPr>
          <w:rFonts w:ascii="Times New Roman"/>
          <w:b w:val="false"/>
          <w:i w:val="false"/>
          <w:color w:val="000000"/>
          <w:sz w:val="28"/>
        </w:rPr>
        <w:t xml:space="preserve">
      4) талап-арызға уәкiлеттiгі жоқ адам қол қойса; </w:t>
      </w:r>
      <w:r>
        <w:br/>
      </w:r>
      <w:r>
        <w:rPr>
          <w:rFonts w:ascii="Times New Roman"/>
          <w:b w:val="false"/>
          <w:i w:val="false"/>
          <w:color w:val="000000"/>
          <w:sz w:val="28"/>
        </w:rPr>
        <w:t xml:space="preserve">
      5) талап қоюшы талап арызды қайтарып алу туралы өтiнiш берсе; </w:t>
      </w:r>
      <w:r>
        <w:br/>
      </w:r>
      <w:r>
        <w:rPr>
          <w:rFonts w:ascii="Times New Roman"/>
          <w:b w:val="false"/>
          <w:i w:val="false"/>
          <w:color w:val="000000"/>
          <w:sz w:val="28"/>
        </w:rPr>
        <w:t xml:space="preserve">
      6) осы немесе басқа бiр соттың iс жүргiзуiнде сол тараптар арасында, сол нысана туралы және сол негiздер бойынша дау жөнiнде iс бар болса, қайтарып жiбередi. </w:t>
      </w:r>
      <w:r>
        <w:br/>
      </w:r>
      <w:r>
        <w:rPr>
          <w:rFonts w:ascii="Times New Roman"/>
          <w:b w:val="false"/>
          <w:i w:val="false"/>
          <w:color w:val="000000"/>
          <w:sz w:val="28"/>
        </w:rPr>
        <w:t xml:space="preserve">
      2. Арызды қайтару талапкердiң сол жауапкерге, сол нысана туралы және сол негiздер бойынша талап қоюмен сотқа қайтадан жүгiнуiне кедергi келтiрмейдi. </w:t>
      </w:r>
    </w:p>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25-бап. Қарсы талап қою және қарсы талаптарды есепке алу </w:t>
      </w:r>
    </w:p>
    <w:bookmarkEnd w:id="30"/>
    <w:p>
      <w:pPr>
        <w:spacing w:after="0"/>
        <w:ind w:left="0"/>
        <w:jc w:val="both"/>
      </w:pPr>
      <w:r>
        <w:rPr>
          <w:rFonts w:ascii="Times New Roman"/>
          <w:b w:val="false"/>
          <w:i w:val="false"/>
          <w:color w:val="000000"/>
          <w:sz w:val="28"/>
        </w:rPr>
        <w:t xml:space="preserve">      1. Жауапкер қарсы талаптың талапкердiң талаптарымен өзара байланысы болған жағдайда, сондай-ақ қарсы талап қою аралық сотпен аралық келiсiмге сәйкес қаралуы мүмкiн жағдайда талап қоюшыға қарсы талап қоюға құқылы. </w:t>
      </w:r>
      <w:r>
        <w:br/>
      </w:r>
      <w:r>
        <w:rPr>
          <w:rFonts w:ascii="Times New Roman"/>
          <w:b w:val="false"/>
          <w:i w:val="false"/>
          <w:color w:val="000000"/>
          <w:sz w:val="28"/>
        </w:rPr>
        <w:t xml:space="preserve">
      2. Аралық сот шешiм қабылдағанға дейiн, егер тараптармен қарсы талап қою үшiн өзге мерзiм келісілмесе, аралық талқылау барысында қарсы талап қойылуы мүмкiн. </w:t>
      </w:r>
      <w:r>
        <w:br/>
      </w:r>
      <w:r>
        <w:rPr>
          <w:rFonts w:ascii="Times New Roman"/>
          <w:b w:val="false"/>
          <w:i w:val="false"/>
          <w:color w:val="000000"/>
          <w:sz w:val="28"/>
        </w:rPr>
        <w:t xml:space="preserve">
      3. Қарсы талап қою осы Заңның 23-бабы 2-тармағының талаптарын қанағаттандыруға тиiс. </w:t>
      </w:r>
      <w:r>
        <w:br/>
      </w:r>
      <w:r>
        <w:rPr>
          <w:rFonts w:ascii="Times New Roman"/>
          <w:b w:val="false"/>
          <w:i w:val="false"/>
          <w:color w:val="000000"/>
          <w:sz w:val="28"/>
        </w:rPr>
        <w:t xml:space="preserve">
      4. Талапкер аралық талқылаудың регламентiнде немесе ережелерде көзделген тәртiппен және мерзiмде қарсы талап қоюға қарсылығын беруге құқылы. </w:t>
      </w:r>
    </w:p>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26-бап. Дәлелдемелердi беру және зерттеу </w:t>
      </w:r>
    </w:p>
    <w:bookmarkEnd w:id="31"/>
    <w:p>
      <w:pPr>
        <w:spacing w:after="0"/>
        <w:ind w:left="0"/>
        <w:jc w:val="both"/>
      </w:pPr>
      <w:r>
        <w:rPr>
          <w:rFonts w:ascii="Times New Roman"/>
          <w:b w:val="false"/>
          <w:i w:val="false"/>
          <w:color w:val="000000"/>
          <w:sz w:val="28"/>
        </w:rPr>
        <w:t xml:space="preserve">      1. Әр тарап өзiнiң талаптары мен қарсылықтарының негіздемесі ретінде сүйенетін мән-жайды дәлелдеуi тиiс. Аралық сот берілген дәлелдемелер жеткілiксiз деп санаса, талаптарға қосымша дәлелдемелер берудi ұсынады. </w:t>
      </w:r>
      <w:r>
        <w:br/>
      </w:r>
      <w:r>
        <w:rPr>
          <w:rFonts w:ascii="Times New Roman"/>
          <w:b w:val="false"/>
          <w:i w:val="false"/>
          <w:color w:val="000000"/>
          <w:sz w:val="28"/>
        </w:rPr>
        <w:t xml:space="preserve">
      2. Аралық сот iс бойынша бар барлық дәлелдемелердi тiкелей зерттеуге мiндеттi. </w:t>
      </w:r>
    </w:p>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 xml:space="preserve">      27-бап. Аралық соттың мәжiлiсiнде тараптардың қатысу </w:t>
      </w:r>
      <w:r>
        <w:rPr>
          <w:rFonts w:ascii="Times New Roman"/>
          <w:b/>
          <w:i w:val="false"/>
          <w:color w:val="000000"/>
          <w:sz w:val="28"/>
        </w:rPr>
        <w:t xml:space="preserve">ы </w:t>
      </w:r>
    </w:p>
    <w:bookmarkEnd w:id="32"/>
    <w:p>
      <w:pPr>
        <w:spacing w:after="0"/>
        <w:ind w:left="0"/>
        <w:jc w:val="both"/>
      </w:pPr>
      <w:r>
        <w:rPr>
          <w:rFonts w:ascii="Times New Roman"/>
          <w:b w:val="false"/>
          <w:i w:val="false"/>
          <w:color w:val="000000"/>
          <w:sz w:val="28"/>
        </w:rPr>
        <w:t xml:space="preserve">      1. Тараптардың әрқайсысына өзiнiң ұстанымын баяндау және өзiнiң құқығы мен мүддесiн қорғау үшiн тең мүмкiндiктер берілуі тиiс. </w:t>
      </w:r>
      <w:r>
        <w:br/>
      </w:r>
      <w:r>
        <w:rPr>
          <w:rFonts w:ascii="Times New Roman"/>
          <w:b w:val="false"/>
          <w:i w:val="false"/>
          <w:color w:val="000000"/>
          <w:sz w:val="28"/>
        </w:rPr>
        <w:t xml:space="preserve">
      2. Егер тараптар өзгеше келiспесе, онда аралық талқылау аралық соттың мәжiлiсiнде тараптардың не оның өкiлдерiнiң қатысуымен жүзеге асырылады. </w:t>
      </w:r>
      <w:r>
        <w:br/>
      </w:r>
      <w:r>
        <w:rPr>
          <w:rFonts w:ascii="Times New Roman"/>
          <w:b w:val="false"/>
          <w:i w:val="false"/>
          <w:color w:val="000000"/>
          <w:sz w:val="28"/>
        </w:rPr>
        <w:t>
      Өкiлдiң өкiлеттiгi Қазақстан Республикасы Азаматтық iс жүргiзу </w:t>
      </w:r>
      <w:r>
        <w:rPr>
          <w:rFonts w:ascii="Times New Roman"/>
          <w:b w:val="false"/>
          <w:i w:val="false"/>
          <w:color w:val="000000"/>
          <w:sz w:val="28"/>
        </w:rPr>
        <w:t xml:space="preserve">кодексiнiң </w:t>
      </w:r>
      <w:r>
        <w:rPr>
          <w:rFonts w:ascii="Times New Roman"/>
          <w:b w:val="false"/>
          <w:i w:val="false"/>
          <w:color w:val="000000"/>
          <w:sz w:val="28"/>
        </w:rPr>
        <w:t xml:space="preserve">61-бабында көзделген талаптар сақтала отырып ресiмделуі тиiс. </w:t>
      </w:r>
      <w:r>
        <w:br/>
      </w:r>
      <w:r>
        <w:rPr>
          <w:rFonts w:ascii="Times New Roman"/>
          <w:b w:val="false"/>
          <w:i w:val="false"/>
          <w:color w:val="000000"/>
          <w:sz w:val="28"/>
        </w:rPr>
        <w:t xml:space="preserve">
      3. Тараптарға аралық сот мәжiлiсiнiң уақыты және орны туралы алдын ала хабарлама жіберілуі тиiс. </w:t>
      </w:r>
      <w:r>
        <w:br/>
      </w:r>
      <w:r>
        <w:rPr>
          <w:rFonts w:ascii="Times New Roman"/>
          <w:b w:val="false"/>
          <w:i w:val="false"/>
          <w:color w:val="000000"/>
          <w:sz w:val="28"/>
        </w:rPr>
        <w:t xml:space="preserve">
      Егер тараптар өзгеше келiспесе, онда барлық құжаттар көшiрмесi және өзге материалдар, сондай-ақ тараптардың бiреумен аралық сотқа ұсынылатын өзге ақпарат, аралық сотпен басқа тарапқа тапсырылуы тиiс. Аралық сот өзiнiң шешiмiн негiздеген сараптамалық қорытындыны аралық сот тараптарға беруге тиiс. </w:t>
      </w:r>
      <w:r>
        <w:br/>
      </w:r>
      <w:r>
        <w:rPr>
          <w:rFonts w:ascii="Times New Roman"/>
          <w:b w:val="false"/>
          <w:i w:val="false"/>
          <w:color w:val="000000"/>
          <w:sz w:val="28"/>
        </w:rPr>
        <w:t xml:space="preserve">
      4. Егер тараптар өзгеше келiспесе, онда аралық сот құрамы iстi жабық мәжiлiсте қарайды. </w:t>
      </w:r>
    </w:p>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28-бап. Тараптардың құқығы </w:t>
      </w:r>
    </w:p>
    <w:bookmarkEnd w:id="33"/>
    <w:p>
      <w:pPr>
        <w:spacing w:after="0"/>
        <w:ind w:left="0"/>
        <w:jc w:val="both"/>
      </w:pPr>
      <w:r>
        <w:rPr>
          <w:rFonts w:ascii="Times New Roman"/>
          <w:b w:val="false"/>
          <w:i w:val="false"/>
          <w:color w:val="000000"/>
          <w:sz w:val="28"/>
        </w:rPr>
        <w:t xml:space="preserve">      Аралық талқылауда қатысушы тараптардың: </w:t>
      </w:r>
      <w:r>
        <w:br/>
      </w:r>
      <w:r>
        <w:rPr>
          <w:rFonts w:ascii="Times New Roman"/>
          <w:b w:val="false"/>
          <w:i w:val="false"/>
          <w:color w:val="000000"/>
          <w:sz w:val="28"/>
        </w:rPr>
        <w:t xml:space="preserve">
      1) iс материалдармен танысуға; </w:t>
      </w:r>
      <w:r>
        <w:br/>
      </w:r>
      <w:r>
        <w:rPr>
          <w:rFonts w:ascii="Times New Roman"/>
          <w:b w:val="false"/>
          <w:i w:val="false"/>
          <w:color w:val="000000"/>
          <w:sz w:val="28"/>
        </w:rPr>
        <w:t xml:space="preserve">
      2) дәлелдемелердi ұсынуға; </w:t>
      </w:r>
      <w:r>
        <w:br/>
      </w:r>
      <w:r>
        <w:rPr>
          <w:rFonts w:ascii="Times New Roman"/>
          <w:b w:val="false"/>
          <w:i w:val="false"/>
          <w:color w:val="000000"/>
          <w:sz w:val="28"/>
        </w:rPr>
        <w:t xml:space="preserve">
      3) аралық судьяларға өтiнiш бiлдiруге қарсылық бiлдiруге; </w:t>
      </w:r>
      <w:r>
        <w:br/>
      </w:r>
      <w:r>
        <w:rPr>
          <w:rFonts w:ascii="Times New Roman"/>
          <w:b w:val="false"/>
          <w:i w:val="false"/>
          <w:color w:val="000000"/>
          <w:sz w:val="28"/>
        </w:rPr>
        <w:t xml:space="preserve">
      4) процеске қатысушыларға сұрақтар қоюға, ауызша және жазбаша түсiнiктемелер беруге; </w:t>
      </w:r>
      <w:r>
        <w:br/>
      </w:r>
      <w:r>
        <w:rPr>
          <w:rFonts w:ascii="Times New Roman"/>
          <w:b w:val="false"/>
          <w:i w:val="false"/>
          <w:color w:val="000000"/>
          <w:sz w:val="28"/>
        </w:rPr>
        <w:t xml:space="preserve">
      5) процесс барысында туындайтын барлық мәселелер бойынша өзiнiң дәлелдерiн беруге; </w:t>
      </w:r>
      <w:r>
        <w:br/>
      </w:r>
      <w:r>
        <w:rPr>
          <w:rFonts w:ascii="Times New Roman"/>
          <w:b w:val="false"/>
          <w:i w:val="false"/>
          <w:color w:val="000000"/>
          <w:sz w:val="28"/>
        </w:rPr>
        <w:t xml:space="preserve">
      6) басқа тараптың өтiнiштерiне және дәлелдерiне қарсы қарсылық білдiру; </w:t>
      </w:r>
      <w:r>
        <w:br/>
      </w:r>
      <w:r>
        <w:rPr>
          <w:rFonts w:ascii="Times New Roman"/>
          <w:b w:val="false"/>
          <w:i w:val="false"/>
          <w:color w:val="000000"/>
          <w:sz w:val="28"/>
        </w:rPr>
        <w:t xml:space="preserve">
      7) аралық сот мәжiлiсiнiң хаттамасымен танысуға және оған жазбаша ескерту беруге; </w:t>
      </w:r>
      <w:r>
        <w:br/>
      </w:r>
      <w:r>
        <w:rPr>
          <w:rFonts w:ascii="Times New Roman"/>
          <w:b w:val="false"/>
          <w:i w:val="false"/>
          <w:color w:val="000000"/>
          <w:sz w:val="28"/>
        </w:rPr>
        <w:t xml:space="preserve">
      8) құзыреттi cот алдында аралық сот шешiмiн мәжбүрлеп орындату туралы өтiнiш бiлдiруге; </w:t>
      </w:r>
      <w:r>
        <w:br/>
      </w:r>
      <w:r>
        <w:rPr>
          <w:rFonts w:ascii="Times New Roman"/>
          <w:b w:val="false"/>
          <w:i w:val="false"/>
          <w:color w:val="000000"/>
          <w:sz w:val="28"/>
        </w:rPr>
        <w:t xml:space="preserve">
      9) аралық соттың шешiмiне заңда белгiленген жағдайда шағым беруге құқығы бар. </w:t>
      </w:r>
    </w:p>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29-бап. Тараптардың құжаттарды және өзге де </w:t>
      </w:r>
      <w:r>
        <w:br/>
      </w:r>
      <w:r>
        <w:rPr>
          <w:rFonts w:ascii="Times New Roman"/>
          <w:b w:val="false"/>
          <w:i w:val="false"/>
          <w:color w:val="000000"/>
          <w:sz w:val="28"/>
        </w:rPr>
        <w:t>
</w:t>
      </w:r>
      <w:r>
        <w:rPr>
          <w:rFonts w:ascii="Times New Roman"/>
          <w:b/>
          <w:i w:val="false"/>
          <w:color w:val="000000"/>
          <w:sz w:val="28"/>
        </w:rPr>
        <w:t xml:space="preserve">               материалдарды ұсынбау және тараптардың келмеу </w:t>
      </w:r>
      <w:r>
        <w:br/>
      </w:r>
      <w:r>
        <w:rPr>
          <w:rFonts w:ascii="Times New Roman"/>
          <w:b w:val="false"/>
          <w:i w:val="false"/>
          <w:color w:val="000000"/>
          <w:sz w:val="28"/>
        </w:rPr>
        <w:t>
</w:t>
      </w:r>
      <w:r>
        <w:rPr>
          <w:rFonts w:ascii="Times New Roman"/>
          <w:b/>
          <w:i w:val="false"/>
          <w:color w:val="000000"/>
          <w:sz w:val="28"/>
        </w:rPr>
        <w:t xml:space="preserve">               салдарлары </w:t>
      </w:r>
    </w:p>
    <w:bookmarkEnd w:id="34"/>
    <w:p>
      <w:pPr>
        <w:spacing w:after="0"/>
        <w:ind w:left="0"/>
        <w:jc w:val="both"/>
      </w:pPr>
      <w:r>
        <w:rPr>
          <w:rFonts w:ascii="Times New Roman"/>
          <w:b w:val="false"/>
          <w:i w:val="false"/>
          <w:color w:val="000000"/>
          <w:sz w:val="28"/>
        </w:rPr>
        <w:t xml:space="preserve">      1. Құжаттар мен өзге материалдарды ұсынбау, сонымен қатар аралық сот мәжiлiсiнiң уақыты және орны туралы тиiсiнше хабарландырылған тараптар не олардың өкiлдерiнiң аралық сот мәжiлiсiне келмеуi, егер құжаттар мен өзге материалдарды ұсынбау не аралық соттың мәжілiсiне тараптардың келмеуі олармен дәлелдi емес деп танылса, аралық талқылау және аралық соттың шешiм қабылдауы үшiн кедергi болып табылмайды. </w:t>
      </w:r>
      <w:r>
        <w:br/>
      </w:r>
      <w:r>
        <w:rPr>
          <w:rFonts w:ascii="Times New Roman"/>
          <w:b w:val="false"/>
          <w:i w:val="false"/>
          <w:color w:val="000000"/>
          <w:sz w:val="28"/>
        </w:rPr>
        <w:t xml:space="preserve">
      2. Жауапкердiң талап арызға қарсылығын ұсынбауы талап қоюшының талаптарын мойындау ретiнде қарастырыла алмайды. </w:t>
      </w:r>
    </w:p>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30-бап. Сараптама тағайындау және өткiзу </w:t>
      </w:r>
    </w:p>
    <w:bookmarkEnd w:id="35"/>
    <w:p>
      <w:pPr>
        <w:spacing w:after="0"/>
        <w:ind w:left="0"/>
        <w:jc w:val="both"/>
      </w:pPr>
      <w:r>
        <w:rPr>
          <w:rFonts w:ascii="Times New Roman"/>
          <w:b w:val="false"/>
          <w:i w:val="false"/>
          <w:color w:val="000000"/>
          <w:sz w:val="28"/>
        </w:rPr>
        <w:t xml:space="preserve">      1. Егер тараптар өзгеше уағдаласпаса, онда аралық сот дауды шешуде туындайтын мәселелердi түсiндiру үшiн арнайы тануды талап ететiн сараптама тағайындай алады және тараптардың кез-келгеннен сараптама өткiзу үшiн қажеттi құжаттарды, өзге материалдарды не нысандарды талап ете алады. </w:t>
      </w:r>
      <w:r>
        <w:br/>
      </w:r>
      <w:r>
        <w:rPr>
          <w:rFonts w:ascii="Times New Roman"/>
          <w:b w:val="false"/>
          <w:i w:val="false"/>
          <w:color w:val="000000"/>
          <w:sz w:val="28"/>
        </w:rPr>
        <w:t xml:space="preserve">
      Аралық сот аралық талқылаудағы сарапшының қатысуына қатысты өзге мәселелердi, сараптамаға және сарапшы қатысуына төлем шығындарын бөлудi қоса есептегенде, егер бұл мәселелер тараптармен арнайы келісілмеген болса, шешуге құқылы. </w:t>
      </w:r>
      <w:r>
        <w:br/>
      </w:r>
      <w:r>
        <w:rPr>
          <w:rFonts w:ascii="Times New Roman"/>
          <w:b w:val="false"/>
          <w:i w:val="false"/>
          <w:color w:val="000000"/>
          <w:sz w:val="28"/>
        </w:rPr>
        <w:t xml:space="preserve">
      2. Сараптамалық қорытынды жазбаша нысанда ұсынылады. </w:t>
      </w:r>
      <w:r>
        <w:br/>
      </w:r>
      <w:r>
        <w:rPr>
          <w:rFonts w:ascii="Times New Roman"/>
          <w:b w:val="false"/>
          <w:i w:val="false"/>
          <w:color w:val="000000"/>
          <w:sz w:val="28"/>
        </w:rPr>
        <w:t xml:space="preserve">
      3. Егер тараптар өзгеше келiспесе, бұл туралы тараптардың кез-келгенi сұраған не аралық сот бұны қажеттi деп санаған жағдайда, онда сарапшы, сараптамалық қорытынды ұсынылғаннан кейiн, тараптарға және аралық судьяларға сараптама өткiзумен және ұсынылған сараптамалық қорытындымен байланысты сарапшыға сұрақтар қою мүмкіндігiн беретiн аралық соттың мәжiлісiне қатысуға тиiс. </w:t>
      </w:r>
    </w:p>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31-бап. Аралық сот мәжілiсiнің хаттамасы </w:t>
      </w:r>
    </w:p>
    <w:bookmarkEnd w:id="36"/>
    <w:p>
      <w:pPr>
        <w:spacing w:after="0"/>
        <w:ind w:left="0"/>
        <w:jc w:val="both"/>
      </w:pPr>
      <w:r>
        <w:rPr>
          <w:rFonts w:ascii="Times New Roman"/>
          <w:b w:val="false"/>
          <w:i w:val="false"/>
          <w:color w:val="000000"/>
          <w:sz w:val="28"/>
        </w:rPr>
        <w:t xml:space="preserve">      1. Егер тараптар өзгеше уағдаласпаса, онда аралық сот мәжiлiсiнде хаттама жүргiзiледi. </w:t>
      </w:r>
      <w:r>
        <w:br/>
      </w:r>
      <w:r>
        <w:rPr>
          <w:rFonts w:ascii="Times New Roman"/>
          <w:b w:val="false"/>
          <w:i w:val="false"/>
          <w:color w:val="000000"/>
          <w:sz w:val="28"/>
        </w:rPr>
        <w:t xml:space="preserve">
      2. Аралық сот мәжiлiсiнiң хаттамасы iс талқылауының барлық маңызды кезеңдерiн қамтуы тиiс. </w:t>
      </w:r>
      <w:r>
        <w:br/>
      </w:r>
      <w:r>
        <w:rPr>
          <w:rFonts w:ascii="Times New Roman"/>
          <w:b w:val="false"/>
          <w:i w:val="false"/>
          <w:color w:val="000000"/>
          <w:sz w:val="28"/>
        </w:rPr>
        <w:t xml:space="preserve">
      Аралық сот мәжiлісiнiң хаттамасында: </w:t>
      </w:r>
      <w:r>
        <w:br/>
      </w:r>
      <w:r>
        <w:rPr>
          <w:rFonts w:ascii="Times New Roman"/>
          <w:b w:val="false"/>
          <w:i w:val="false"/>
          <w:color w:val="000000"/>
          <w:sz w:val="28"/>
        </w:rPr>
        <w:t xml:space="preserve">
      1) аралық сот мәжiлiсiнiң жылы, айы, күнi және орны; </w:t>
      </w:r>
      <w:r>
        <w:br/>
      </w:r>
      <w:r>
        <w:rPr>
          <w:rFonts w:ascii="Times New Roman"/>
          <w:b w:val="false"/>
          <w:i w:val="false"/>
          <w:color w:val="000000"/>
          <w:sz w:val="28"/>
        </w:rPr>
        <w:t xml:space="preserve">
      2) аралық сот мәжiлiсiнiң басталу және аяқталу уақыты; </w:t>
      </w:r>
      <w:r>
        <w:br/>
      </w:r>
      <w:r>
        <w:rPr>
          <w:rFonts w:ascii="Times New Roman"/>
          <w:b w:val="false"/>
          <w:i w:val="false"/>
          <w:color w:val="000000"/>
          <w:sz w:val="28"/>
        </w:rPr>
        <w:t xml:space="preserve">
      3) iстi қараушы аралық соттың атауы және аралық судьяның, аралық сот мәжілісі хатшысының аты-жөндерi; </w:t>
      </w:r>
      <w:r>
        <w:br/>
      </w:r>
      <w:r>
        <w:rPr>
          <w:rFonts w:ascii="Times New Roman"/>
          <w:b w:val="false"/>
          <w:i w:val="false"/>
          <w:color w:val="000000"/>
          <w:sz w:val="28"/>
        </w:rPr>
        <w:t xml:space="preserve">
      4) iстiң атауы; </w:t>
      </w:r>
      <w:r>
        <w:br/>
      </w:r>
      <w:r>
        <w:rPr>
          <w:rFonts w:ascii="Times New Roman"/>
          <w:b w:val="false"/>
          <w:i w:val="false"/>
          <w:color w:val="000000"/>
          <w:sz w:val="28"/>
        </w:rPr>
        <w:t xml:space="preserve">
      5) iске қатысушы адамдардың, өкiлдердiң, куәгерлердiң, сарапшылардың, мамандардың, аудармашылардың келуi туралы мәлiмет; </w:t>
      </w:r>
      <w:r>
        <w:br/>
      </w:r>
      <w:r>
        <w:rPr>
          <w:rFonts w:ascii="Times New Roman"/>
          <w:b w:val="false"/>
          <w:i w:val="false"/>
          <w:color w:val="000000"/>
          <w:sz w:val="28"/>
        </w:rPr>
        <w:t xml:space="preserve">
      6) iске қатысушы адамдарға, өкiлдерге өздерiнiң iс жүргiзу құқықтарын түсiндiру туралы мәлiмет; </w:t>
      </w:r>
      <w:r>
        <w:br/>
      </w:r>
      <w:r>
        <w:rPr>
          <w:rFonts w:ascii="Times New Roman"/>
          <w:b w:val="false"/>
          <w:i w:val="false"/>
          <w:color w:val="000000"/>
          <w:sz w:val="28"/>
        </w:rPr>
        <w:t xml:space="preserve">
      7) төрағалық етушiнiң өкiмi және аралық соттың мәжiлiс залында аралық сот шығарған ұйғарым; </w:t>
      </w:r>
      <w:r>
        <w:br/>
      </w:r>
      <w:r>
        <w:rPr>
          <w:rFonts w:ascii="Times New Roman"/>
          <w:b w:val="false"/>
          <w:i w:val="false"/>
          <w:color w:val="000000"/>
          <w:sz w:val="28"/>
        </w:rPr>
        <w:t xml:space="preserve">
      8) iске қатысушы адамдардың және өкiлдердiң өтiнiштерi, өтiнiмдерi және түсiнiктемелерi; </w:t>
      </w:r>
      <w:r>
        <w:br/>
      </w:r>
      <w:r>
        <w:rPr>
          <w:rFonts w:ascii="Times New Roman"/>
          <w:b w:val="false"/>
          <w:i w:val="false"/>
          <w:color w:val="000000"/>
          <w:sz w:val="28"/>
        </w:rPr>
        <w:t xml:space="preserve">
      9) куәгерлердiң жауаптары, сарапшылардың өз қорытындыларын ауызша түсiндiрулерi, мамандардың түсiндiрмелерi; </w:t>
      </w:r>
      <w:r>
        <w:br/>
      </w:r>
      <w:r>
        <w:rPr>
          <w:rFonts w:ascii="Times New Roman"/>
          <w:b w:val="false"/>
          <w:i w:val="false"/>
          <w:color w:val="000000"/>
          <w:sz w:val="28"/>
        </w:rPr>
        <w:t xml:space="preserve">
      10) құжаттарды жариялау туралы мәлiмет, заттай айғақтарды қарау, дыбыс жазбаларын тыңдау, бейне жазбаларды, киноматериалдарды қарау деректерi; </w:t>
      </w:r>
      <w:r>
        <w:br/>
      </w:r>
      <w:r>
        <w:rPr>
          <w:rFonts w:ascii="Times New Roman"/>
          <w:b w:val="false"/>
          <w:i w:val="false"/>
          <w:color w:val="000000"/>
          <w:sz w:val="28"/>
        </w:rPr>
        <w:t xml:space="preserve">
      11) аралық соттың мәжiлiс залында орын алған сұрақтар мен жауаптардың мазмұны; </w:t>
      </w:r>
      <w:r>
        <w:br/>
      </w:r>
      <w:r>
        <w:rPr>
          <w:rFonts w:ascii="Times New Roman"/>
          <w:b w:val="false"/>
          <w:i w:val="false"/>
          <w:color w:val="000000"/>
          <w:sz w:val="28"/>
        </w:rPr>
        <w:t xml:space="preserve">
      12) шешiмнiң және ұйғарымның мазмұнын жариялау және түсіндіру, оларға шағымдану тәртiбi және мерзiмiн түсiндiру туралы мәлiметтер; </w:t>
      </w:r>
      <w:r>
        <w:br/>
      </w:r>
      <w:r>
        <w:rPr>
          <w:rFonts w:ascii="Times New Roman"/>
          <w:b w:val="false"/>
          <w:i w:val="false"/>
          <w:color w:val="000000"/>
          <w:sz w:val="28"/>
        </w:rPr>
        <w:t xml:space="preserve">
      13) iске қатысушы адамдарға хаттамамен танысу және оған ескерту жасау құқығын түсiндiру туралы мәлiмет; </w:t>
      </w:r>
      <w:r>
        <w:br/>
      </w:r>
      <w:r>
        <w:rPr>
          <w:rFonts w:ascii="Times New Roman"/>
          <w:b w:val="false"/>
          <w:i w:val="false"/>
          <w:color w:val="000000"/>
          <w:sz w:val="28"/>
        </w:rPr>
        <w:t xml:space="preserve">
      14) хаттаманың жасалған күнi көрсетiледi. </w:t>
      </w:r>
      <w:r>
        <w:br/>
      </w:r>
      <w:r>
        <w:rPr>
          <w:rFonts w:ascii="Times New Roman"/>
          <w:b w:val="false"/>
          <w:i w:val="false"/>
          <w:color w:val="000000"/>
          <w:sz w:val="28"/>
        </w:rPr>
        <w:t xml:space="preserve">
      3. Хаттаманы аралық талқылау тараптарының келiсiмi бойынша аралық сотпен, немесе тұрақты жұмыс iстейтiн аралық соттың регламентіне сәйкес тағайындалатын сот мәжiлiсiнiң хатшысы жасайды. </w:t>
      </w:r>
      <w:r>
        <w:br/>
      </w:r>
      <w:r>
        <w:rPr>
          <w:rFonts w:ascii="Times New Roman"/>
          <w:b w:val="false"/>
          <w:i w:val="false"/>
          <w:color w:val="000000"/>
          <w:sz w:val="28"/>
        </w:rPr>
        <w:t xml:space="preserve">
      4. Iске қатысушы адамдар және өкілдер хаттаманың қандайда бір бөлiгiн жариялау туралы, хаттамаға олар iс үшiн маңызды деп санайтын мән-жайлар туралы мәлiметтi енгiзу туралы өтiнiш бiлдiруге құқылы. </w:t>
      </w:r>
      <w:r>
        <w:br/>
      </w:r>
      <w:r>
        <w:rPr>
          <w:rFonts w:ascii="Times New Roman"/>
          <w:b w:val="false"/>
          <w:i w:val="false"/>
          <w:color w:val="000000"/>
          <w:sz w:val="28"/>
        </w:rPr>
        <w:t xml:space="preserve">
      5. Хаттама аралық сот мәжiлiсi аяқталған соң үш күннен кешiктірілмей дайындалуы және қол қойылуға тиiс. </w:t>
      </w:r>
      <w:r>
        <w:br/>
      </w:r>
      <w:r>
        <w:rPr>
          <w:rFonts w:ascii="Times New Roman"/>
          <w:b w:val="false"/>
          <w:i w:val="false"/>
          <w:color w:val="000000"/>
          <w:sz w:val="28"/>
        </w:rPr>
        <w:t xml:space="preserve">
      Күрделi iстер бойынша аралық сот мәжiлiсiнiң хаттамасын дайындау және қол қою неғұрлым ұзақ мерзiмде, бiрақ аралық сот мәжiлiсi аяқталған соң он күннен кешiктiрiлмей жүзеге асырылуы тиiс. </w:t>
      </w:r>
      <w:r>
        <w:br/>
      </w:r>
      <w:r>
        <w:rPr>
          <w:rFonts w:ascii="Times New Roman"/>
          <w:b w:val="false"/>
          <w:i w:val="false"/>
          <w:color w:val="000000"/>
          <w:sz w:val="28"/>
        </w:rPr>
        <w:t xml:space="preserve">
      6. Хаттамаға төрағалық етуші және хатшы қол қояды. Барлық өзгерiстер, түзетулер, толықтырулар хаттамада көрсетiлуi және олардың қолдарымен куәландырылуы тиiс. </w:t>
      </w:r>
    </w:p>
    <w:bookmarkStart w:name="z38" w:id="37"/>
    <w:p>
      <w:pPr>
        <w:spacing w:after="0"/>
        <w:ind w:left="0"/>
        <w:jc w:val="both"/>
      </w:pPr>
      <w:r>
        <w:rPr>
          <w:rFonts w:ascii="Times New Roman"/>
          <w:b w:val="false"/>
          <w:i w:val="false"/>
          <w:color w:val="000000"/>
          <w:sz w:val="28"/>
        </w:rPr>
        <w:t>
</w:t>
      </w:r>
      <w:r>
        <w:rPr>
          <w:rFonts w:ascii="Times New Roman"/>
          <w:b/>
          <w:i w:val="false"/>
          <w:color w:val="000000"/>
          <w:sz w:val="28"/>
        </w:rPr>
        <w:t xml:space="preserve">      5-тарау. Аралық соттың шешiмi </w:t>
      </w:r>
    </w:p>
    <w:bookmarkEnd w:id="37"/>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      32-бап. Аралық сот шешiмiнің мiндеттiлiгі </w:t>
      </w:r>
    </w:p>
    <w:bookmarkEnd w:id="38"/>
    <w:p>
      <w:pPr>
        <w:spacing w:after="0"/>
        <w:ind w:left="0"/>
        <w:jc w:val="both"/>
      </w:pPr>
      <w:r>
        <w:rPr>
          <w:rFonts w:ascii="Times New Roman"/>
          <w:b w:val="false"/>
          <w:i w:val="false"/>
          <w:color w:val="000000"/>
          <w:sz w:val="28"/>
        </w:rPr>
        <w:t xml:space="preserve">      Аралық келiсiм жасаған тараптар аралық сот шешiмiн орындауға мiндеттеме алады. Тараптар мен аралық сот аралық соттың шешiмiнiң заңи тұрғыда орындалуына бар күш-жiгерiн салады. </w:t>
      </w:r>
    </w:p>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33-бап. Аралық соттың шешiм қабылдауы </w:t>
      </w:r>
    </w:p>
    <w:bookmarkEnd w:id="39"/>
    <w:p>
      <w:pPr>
        <w:spacing w:after="0"/>
        <w:ind w:left="0"/>
        <w:jc w:val="both"/>
      </w:pPr>
      <w:r>
        <w:rPr>
          <w:rFonts w:ascii="Times New Roman"/>
          <w:b w:val="false"/>
          <w:i w:val="false"/>
          <w:color w:val="000000"/>
          <w:sz w:val="28"/>
        </w:rPr>
        <w:t xml:space="preserve">      1. Iстiң мән-жайын зерттегеннен кейiн аралық сот аралық соттың құрамына кiретiн аралық судьялардың көпшiлiк даусымен шешiм қабылдайды. </w:t>
      </w:r>
      <w:r>
        <w:br/>
      </w:r>
      <w:r>
        <w:rPr>
          <w:rFonts w:ascii="Times New Roman"/>
          <w:b w:val="false"/>
          <w:i w:val="false"/>
          <w:color w:val="000000"/>
          <w:sz w:val="28"/>
        </w:rPr>
        <w:t xml:space="preserve">
      Шешiм аралық сот мәжiлiсiнде жарияланады. Аралық сот шешiмнiң қарарлық бөлiгiн ғана жариялауға құқылы. Егер тараптар шешiмдi жiберу үшiн мерзiмдi келiспесе, бұндай жағдайда дәлелдi шешiм тараптарға шешiмнiң қарарлық бөлiгi жарияланған күннен бастап 30 күн iшiнде жiберiлуi тиiс. </w:t>
      </w:r>
      <w:r>
        <w:br/>
      </w:r>
      <w:r>
        <w:rPr>
          <w:rFonts w:ascii="Times New Roman"/>
          <w:b w:val="false"/>
          <w:i w:val="false"/>
          <w:color w:val="000000"/>
          <w:sz w:val="28"/>
        </w:rPr>
        <w:t xml:space="preserve">
      Аралық сот басым мүшелерiнiң шешiмiмен келiспейтiн судья өзiнiң ерекше пiкірiн мәлiмдеуге құқылы, бұл шешiмге қоса тiркеледi. Тараптар аралық судьяның ерекше пiкiрiмен танысуға құқылы. </w:t>
      </w:r>
      <w:r>
        <w:br/>
      </w:r>
      <w:r>
        <w:rPr>
          <w:rFonts w:ascii="Times New Roman"/>
          <w:b w:val="false"/>
          <w:i w:val="false"/>
          <w:color w:val="000000"/>
          <w:sz w:val="28"/>
        </w:rPr>
        <w:t xml:space="preserve">
      2. Аралық сот егер оны қажетті деп таныса шешiм қабылдауды кейiнге қалдыруға және тараптарды осы заңның 27-баптың 3-тармағының ережелерiн сақтай отырып қосымша мәжіліске шақыруға құқылы. </w:t>
      </w:r>
      <w:r>
        <w:br/>
      </w:r>
      <w:r>
        <w:rPr>
          <w:rFonts w:ascii="Times New Roman"/>
          <w:b w:val="false"/>
          <w:i w:val="false"/>
          <w:color w:val="000000"/>
          <w:sz w:val="28"/>
        </w:rPr>
        <w:t xml:space="preserve">
      3. Егер аралық талқылау барысында тараптар дауды заңдарға және өзге де нормативтiк құқықтық актiлерге қайшы келмейтiн және басқа да адамдардың құқықтары мен заңды мүдделерiн бұзбайтын бiтiмгершiлiк келiсiм жасау жолымен peттece, аралық сот талқылауды тоқтатады және тараптардың өтiнiшi бойынша және оның тарапынан қарсылық болмаған кезде бұл реттеудi келiсiлген талаптарда аралық соттың шешiмi ретiнде белгiлейдi. </w:t>
      </w:r>
      <w:r>
        <w:br/>
      </w:r>
      <w:r>
        <w:rPr>
          <w:rFonts w:ascii="Times New Roman"/>
          <w:b w:val="false"/>
          <w:i w:val="false"/>
          <w:color w:val="000000"/>
          <w:sz w:val="28"/>
        </w:rPr>
        <w:t xml:space="preserve">
      Келiсiлген талаптардағы аралық соттың шешiмi осы Заңның 34-бабының ережелерiне сәйкес шығарылады және ол аралық соттың шешiмi болып табылатындығына нұсқауды қамтиды. Аралық соттың мұндай шешiмiнiң даудың мәнi бойынша аралық соттың кез-келген шешiмi сияқты мәртебесi және әрекетi бар. </w:t>
      </w:r>
      <w:r>
        <w:br/>
      </w:r>
      <w:r>
        <w:rPr>
          <w:rFonts w:ascii="Times New Roman"/>
          <w:b w:val="false"/>
          <w:i w:val="false"/>
          <w:color w:val="000000"/>
          <w:sz w:val="28"/>
        </w:rPr>
        <w:t xml:space="preserve">
      4. Аралық соттың шешiмi аралық талқылау орнында қабылданған деп есептеледi және оған аралық судья (судьялар) қол қойған күнi заңды күшiне енедi. </w:t>
      </w:r>
    </w:p>
    <w:bookmarkStart w:name="z41" w:id="40"/>
    <w:p>
      <w:pPr>
        <w:spacing w:after="0"/>
        <w:ind w:left="0"/>
        <w:jc w:val="both"/>
      </w:pPr>
      <w:r>
        <w:rPr>
          <w:rFonts w:ascii="Times New Roman"/>
          <w:b w:val="false"/>
          <w:i w:val="false"/>
          <w:color w:val="000000"/>
          <w:sz w:val="28"/>
        </w:rPr>
        <w:t>
</w:t>
      </w:r>
      <w:r>
        <w:rPr>
          <w:rFonts w:ascii="Times New Roman"/>
          <w:b/>
          <w:i w:val="false"/>
          <w:color w:val="000000"/>
          <w:sz w:val="28"/>
        </w:rPr>
        <w:t xml:space="preserve">      34-бап. Аралық сот шешiмiнің нысаны мен мазмұны </w:t>
      </w:r>
    </w:p>
    <w:bookmarkEnd w:id="40"/>
    <w:p>
      <w:pPr>
        <w:spacing w:after="0"/>
        <w:ind w:left="0"/>
        <w:jc w:val="both"/>
      </w:pPr>
      <w:r>
        <w:rPr>
          <w:rFonts w:ascii="Times New Roman"/>
          <w:b w:val="false"/>
          <w:i w:val="false"/>
          <w:color w:val="000000"/>
          <w:sz w:val="28"/>
        </w:rPr>
        <w:t xml:space="preserve">      1. Аралық сот шешiмi жазбаша нысанда жазылады және аралық сот құрамына кiретiн судьялар, сонымен қатар ерекше пiкiрi бар аралық судьялар қол қояды. Егер аралық талқылау алқалы түрде жүзеге асырылған болса, онда шешiмге, басқа аралық судьяның қолы жоқтығының дәлелдi себебi көрсетiлген жағдайда, аралық сот құрамына кіретiн аралық судьялардың көпшілiгi қол қояды. </w:t>
      </w:r>
      <w:r>
        <w:br/>
      </w:r>
      <w:r>
        <w:rPr>
          <w:rFonts w:ascii="Times New Roman"/>
          <w:b w:val="false"/>
          <w:i w:val="false"/>
          <w:color w:val="000000"/>
          <w:sz w:val="28"/>
        </w:rPr>
        <w:t xml:space="preserve">
      2. Аралық сот шешiмiнде мыналар: </w:t>
      </w:r>
      <w:r>
        <w:br/>
      </w:r>
      <w:r>
        <w:rPr>
          <w:rFonts w:ascii="Times New Roman"/>
          <w:b w:val="false"/>
          <w:i w:val="false"/>
          <w:color w:val="000000"/>
          <w:sz w:val="28"/>
        </w:rPr>
        <w:t xml:space="preserve">
      1) шешiм қабылданған күн; </w:t>
      </w:r>
      <w:r>
        <w:br/>
      </w:r>
      <w:r>
        <w:rPr>
          <w:rFonts w:ascii="Times New Roman"/>
          <w:b w:val="false"/>
          <w:i w:val="false"/>
          <w:color w:val="000000"/>
          <w:sz w:val="28"/>
        </w:rPr>
        <w:t xml:space="preserve">
      2) осы заңның 21-бабына сәйкес анықталған аралық талқылаудың орны; </w:t>
      </w:r>
      <w:r>
        <w:br/>
      </w:r>
      <w:r>
        <w:rPr>
          <w:rFonts w:ascii="Times New Roman"/>
          <w:b w:val="false"/>
          <w:i w:val="false"/>
          <w:color w:val="000000"/>
          <w:sz w:val="28"/>
        </w:rPr>
        <w:t xml:space="preserve">
      3) аралық сот құрамы және оның қалыптасу тәртiбi; </w:t>
      </w:r>
      <w:r>
        <w:br/>
      </w:r>
      <w:r>
        <w:rPr>
          <w:rFonts w:ascii="Times New Roman"/>
          <w:b w:val="false"/>
          <w:i w:val="false"/>
          <w:color w:val="000000"/>
          <w:sz w:val="28"/>
        </w:rPr>
        <w:t xml:space="preserve">
      4) дау тараптарының атауы, өкiлеттiктерi көрсетiлген олардың өкiлдерiнiң тектерi мен аты-жөнiнiң бас әрiптерi, лауазымдары; </w:t>
      </w:r>
      <w:r>
        <w:br/>
      </w:r>
      <w:r>
        <w:rPr>
          <w:rFonts w:ascii="Times New Roman"/>
          <w:b w:val="false"/>
          <w:i w:val="false"/>
          <w:color w:val="000000"/>
          <w:sz w:val="28"/>
        </w:rPr>
        <w:t xml:space="preserve">
      5) аралық сот құзыретiнiң негіздемесi; </w:t>
      </w:r>
      <w:r>
        <w:br/>
      </w:r>
      <w:r>
        <w:rPr>
          <w:rFonts w:ascii="Times New Roman"/>
          <w:b w:val="false"/>
          <w:i w:val="false"/>
          <w:color w:val="000000"/>
          <w:sz w:val="28"/>
        </w:rPr>
        <w:t xml:space="preserve">
      6) талапкердiң талабы және жауапкердiң қарсылығы, тараптардың өтiнiшi; </w:t>
      </w:r>
      <w:r>
        <w:br/>
      </w:r>
      <w:r>
        <w:rPr>
          <w:rFonts w:ascii="Times New Roman"/>
          <w:b w:val="false"/>
          <w:i w:val="false"/>
          <w:color w:val="000000"/>
          <w:sz w:val="28"/>
        </w:rPr>
        <w:t xml:space="preserve">
      7) арашалауға қатысушы адамдардың дауының, арызының, өтiнiшiнiң, түсiндiруiнiң мәнi; </w:t>
      </w:r>
      <w:r>
        <w:br/>
      </w:r>
      <w:r>
        <w:rPr>
          <w:rFonts w:ascii="Times New Roman"/>
          <w:b w:val="false"/>
          <w:i w:val="false"/>
          <w:color w:val="000000"/>
          <w:sz w:val="28"/>
        </w:rPr>
        <w:t xml:space="preserve">
      8) аралық сот белгiлеген iстiң мән-жайы, осы мән-жайлар туралы аралық соттың қорытындылары негiзделген дәлелдемелер, шешiм қабылдау кезiнде аралық сот басшылыққа алған заңдар мен өзге де нормативтiк құқықтық актiлер. </w:t>
      </w:r>
      <w:r>
        <w:br/>
      </w:r>
      <w:r>
        <w:rPr>
          <w:rFonts w:ascii="Times New Roman"/>
          <w:b w:val="false"/>
          <w:i w:val="false"/>
          <w:color w:val="000000"/>
          <w:sz w:val="28"/>
        </w:rPr>
        <w:t xml:space="preserve">
      Әр мәлімделген талап-арыз талабын қанағаттандыру туралы немесе қанағаттандырудағы бас тарту туралы аралық соттың қорытындылары, аралық сотта дауды шешуге байланысты шығыстардың сомасы, көрсетілген шығыстарды тараптардың арасында бөлу, қажет кезде қабылданған шешiмді орындау мерзiмi мен тәртібі көрсетілетiн қарарлық бөлiгі көрсетілуге тиiс. </w:t>
      </w:r>
      <w:r>
        <w:br/>
      </w:r>
      <w:r>
        <w:rPr>
          <w:rFonts w:ascii="Times New Roman"/>
          <w:b w:val="false"/>
          <w:i w:val="false"/>
          <w:color w:val="000000"/>
          <w:sz w:val="28"/>
        </w:rPr>
        <w:t xml:space="preserve">
      3. Шешiм қабылданғаннан кейiн әр тарапқа осы баптың 1-тармағына сәйкес ресiмделген шешiмнiң бiр данасы тапсырылуға не жiберiлуге тиiс. </w:t>
      </w:r>
    </w:p>
    <w:bookmarkStart w:name="z42" w:id="41"/>
    <w:p>
      <w:pPr>
        <w:spacing w:after="0"/>
        <w:ind w:left="0"/>
        <w:jc w:val="both"/>
      </w:pPr>
      <w:r>
        <w:rPr>
          <w:rFonts w:ascii="Times New Roman"/>
          <w:b w:val="false"/>
          <w:i w:val="false"/>
          <w:color w:val="000000"/>
          <w:sz w:val="28"/>
        </w:rPr>
        <w:t>
</w:t>
      </w:r>
      <w:r>
        <w:rPr>
          <w:rFonts w:ascii="Times New Roman"/>
          <w:b/>
          <w:i w:val="false"/>
          <w:color w:val="000000"/>
          <w:sz w:val="28"/>
        </w:rPr>
        <w:t xml:space="preserve">      35-бап. Шешiмнің заңдылығы мен негіздiлігі </w:t>
      </w:r>
    </w:p>
    <w:bookmarkEnd w:id="41"/>
    <w:p>
      <w:pPr>
        <w:spacing w:after="0"/>
        <w:ind w:left="0"/>
        <w:jc w:val="both"/>
      </w:pPr>
      <w:r>
        <w:rPr>
          <w:rFonts w:ascii="Times New Roman"/>
          <w:b w:val="false"/>
          <w:i w:val="false"/>
          <w:color w:val="000000"/>
          <w:sz w:val="28"/>
        </w:rPr>
        <w:t xml:space="preserve">      1. Аралық соттың заңды және негiздi болуға тиiс. </w:t>
      </w:r>
      <w:r>
        <w:br/>
      </w:r>
      <w:r>
        <w:rPr>
          <w:rFonts w:ascii="Times New Roman"/>
          <w:b w:val="false"/>
          <w:i w:val="false"/>
          <w:color w:val="000000"/>
          <w:sz w:val="28"/>
        </w:rPr>
        <w:t xml:space="preserve">
      2. Аралық сот өзiнiң шешiмiн аралық сот мәжілiсiнде зерттелген дәлелдемелерге ғана негіздейдi. </w:t>
      </w:r>
    </w:p>
    <w:bookmarkStart w:name="z43" w:id="42"/>
    <w:p>
      <w:pPr>
        <w:spacing w:after="0"/>
        <w:ind w:left="0"/>
        <w:jc w:val="both"/>
      </w:pPr>
      <w:r>
        <w:rPr>
          <w:rFonts w:ascii="Times New Roman"/>
          <w:b w:val="false"/>
          <w:i w:val="false"/>
          <w:color w:val="000000"/>
          <w:sz w:val="28"/>
        </w:rPr>
        <w:t>
</w:t>
      </w:r>
      <w:r>
        <w:rPr>
          <w:rFonts w:ascii="Times New Roman"/>
          <w:b/>
          <w:i w:val="false"/>
          <w:color w:val="000000"/>
          <w:sz w:val="28"/>
        </w:rPr>
        <w:t xml:space="preserve">      36-бап. Қосымша шешім </w:t>
      </w:r>
    </w:p>
    <w:bookmarkEnd w:id="42"/>
    <w:p>
      <w:pPr>
        <w:spacing w:after="0"/>
        <w:ind w:left="0"/>
        <w:jc w:val="both"/>
      </w:pPr>
      <w:r>
        <w:rPr>
          <w:rFonts w:ascii="Times New Roman"/>
          <w:b w:val="false"/>
          <w:i w:val="false"/>
          <w:color w:val="000000"/>
          <w:sz w:val="28"/>
        </w:rPr>
        <w:t xml:space="preserve">      1. Егер тараптар өзгеше келiспесе, онда кез-келген тараптардың бiрi бұл туралы екiншi тарапқа хабарлап, аралық соттың шешiмiн алғаннан кейiн 10 күн iшiнде аралық талқылау барысында мәлімделген талаптарға қатысты сол аралық сотқа қосымша шешім қабылдау туралы өтiнiшпен жүгiне алады. Көрсетiлген өтiнiш оны алғаннан кейiн он күн iшiнде дауды шешкен аралық соттың құрамымен қаралуға тиiс. </w:t>
      </w:r>
      <w:r>
        <w:br/>
      </w:r>
      <w:r>
        <w:rPr>
          <w:rFonts w:ascii="Times New Roman"/>
          <w:b w:val="false"/>
          <w:i w:val="false"/>
          <w:color w:val="000000"/>
          <w:sz w:val="28"/>
        </w:rPr>
        <w:t xml:space="preserve">
      2. Тиiстi өтiнiштi қарау нәтижелерi бойынша не аралық сот шешiмiнің құрамдық бөлiгi болып табылатын қосымша шешiм, не қосымша шешiм қабылдау туралы өтініштi қанағаттандырудан бас тарту туралы ұйғарым қабылданады. </w:t>
      </w:r>
    </w:p>
    <w:bookmarkStart w:name="z44" w:id="43"/>
    <w:p>
      <w:pPr>
        <w:spacing w:after="0"/>
        <w:ind w:left="0"/>
        <w:jc w:val="both"/>
      </w:pPr>
      <w:r>
        <w:rPr>
          <w:rFonts w:ascii="Times New Roman"/>
          <w:b w:val="false"/>
          <w:i w:val="false"/>
          <w:color w:val="000000"/>
          <w:sz w:val="28"/>
        </w:rPr>
        <w:t>
</w:t>
      </w:r>
      <w:r>
        <w:rPr>
          <w:rFonts w:ascii="Times New Roman"/>
          <w:b/>
          <w:i w:val="false"/>
          <w:color w:val="000000"/>
          <w:sz w:val="28"/>
        </w:rPr>
        <w:t xml:space="preserve">      37-бап. Аралық сотта жаңадан анықталған мән-жайлар </w:t>
      </w:r>
      <w:r>
        <w:br/>
      </w:r>
      <w:r>
        <w:rPr>
          <w:rFonts w:ascii="Times New Roman"/>
          <w:b w:val="false"/>
          <w:i w:val="false"/>
          <w:color w:val="000000"/>
          <w:sz w:val="28"/>
        </w:rPr>
        <w:t>
</w:t>
      </w:r>
      <w:r>
        <w:rPr>
          <w:rFonts w:ascii="Times New Roman"/>
          <w:b/>
          <w:i w:val="false"/>
          <w:color w:val="000000"/>
          <w:sz w:val="28"/>
        </w:rPr>
        <w:t xml:space="preserve">               бойынша дауларды қарау </w:t>
      </w:r>
    </w:p>
    <w:bookmarkEnd w:id="43"/>
    <w:p>
      <w:pPr>
        <w:spacing w:after="0"/>
        <w:ind w:left="0"/>
        <w:jc w:val="both"/>
      </w:pPr>
      <w:r>
        <w:rPr>
          <w:rFonts w:ascii="Times New Roman"/>
          <w:b w:val="false"/>
          <w:i w:val="false"/>
          <w:color w:val="000000"/>
          <w:sz w:val="28"/>
        </w:rPr>
        <w:t xml:space="preserve">      1. Аралық соттың шешiмi аралық келiсiм тараптарының бiреуімен немесе құқығына нұқсан келген өзге адамның өтiнiшi бойынша жаңадан анықталған мән-жайлар бойынша қайта қаралуы мүмкін. Аралық соттың жаңадан анықталған мән-жайлар бойынша шешiмді қарауына негiз: </w:t>
      </w:r>
      <w:r>
        <w:br/>
      </w:r>
      <w:r>
        <w:rPr>
          <w:rFonts w:ascii="Times New Roman"/>
          <w:b w:val="false"/>
          <w:i w:val="false"/>
          <w:color w:val="000000"/>
          <w:sz w:val="28"/>
        </w:rPr>
        <w:t xml:space="preserve">
      1) арыз берушiге белгiлi болмаған және белгiлi бола алмаған iс үшiн елеулi мән-жайлар; </w:t>
      </w:r>
      <w:r>
        <w:br/>
      </w:r>
      <w:r>
        <w:rPr>
          <w:rFonts w:ascii="Times New Roman"/>
          <w:b w:val="false"/>
          <w:i w:val="false"/>
          <w:color w:val="000000"/>
          <w:sz w:val="28"/>
        </w:rPr>
        <w:t xml:space="preserve">
      2) заңды күшiне енген сот үкiмiмен белгiленген, заңсыз не негiзсiз шешiм шығаруға әкеп соққан, куәнiң көрiнеу жалған жауаптары, сарапшының көрiнеу жалған қорытындысы, көрінеу дұрыс аудармау, құжаттардың не заттай дәлелдемелердің жалғандығы; </w:t>
      </w:r>
      <w:r>
        <w:br/>
      </w:r>
      <w:r>
        <w:rPr>
          <w:rFonts w:ascii="Times New Roman"/>
          <w:b w:val="false"/>
          <w:i w:val="false"/>
          <w:color w:val="000000"/>
          <w:sz w:val="28"/>
        </w:rPr>
        <w:t xml:space="preserve">
      3) күшiне енген сот үкiмiмен белгiленген, тараптардың, iске қатысушы басқа адамдардың, не олардың өкiлдерiнің қылмысты әрекеттерi немесе аралық судьялардың сол iстi қарау кезінде жасаған қылмысты әрекеттерi болып табылады; </w:t>
      </w:r>
      <w:r>
        <w:br/>
      </w:r>
      <w:r>
        <w:rPr>
          <w:rFonts w:ascii="Times New Roman"/>
          <w:b w:val="false"/>
          <w:i w:val="false"/>
          <w:color w:val="000000"/>
          <w:sz w:val="28"/>
        </w:rPr>
        <w:t xml:space="preserve">
      2. Аралық сотқа жаңадан анықталған мән-жайлар бойынша шешiмді қайта қарау туралы арыз шешiмді шығарған аралық сотқа осы Заңмен белгіленген тәртiппен өтiнiштi қайта қарау үшiн негiз болатын мән-жайлар анықталған күннен бастап үш ай iшiнде берiледi және қаралады. </w:t>
      </w:r>
      <w:r>
        <w:br/>
      </w:r>
      <w:r>
        <w:rPr>
          <w:rFonts w:ascii="Times New Roman"/>
          <w:b w:val="false"/>
          <w:i w:val="false"/>
          <w:color w:val="000000"/>
          <w:sz w:val="28"/>
        </w:rPr>
        <w:t xml:space="preserve">
      Егер аралық соттың отырысы болмаған жағдайда оның iшiнде тұрақты жұмыс iстейтiн аралық сот, онда аралық сотта жаңадан анықталған мән-жайлар бойынша шешiмдер осы Заңда белгiленген тәртiпте құрылған аралық соттың жаңа құрамымен қаралады. </w:t>
      </w:r>
    </w:p>
    <w:bookmarkStart w:name="z45" w:id="44"/>
    <w:p>
      <w:pPr>
        <w:spacing w:after="0"/>
        <w:ind w:left="0"/>
        <w:jc w:val="both"/>
      </w:pPr>
      <w:r>
        <w:rPr>
          <w:rFonts w:ascii="Times New Roman"/>
          <w:b w:val="false"/>
          <w:i w:val="false"/>
          <w:color w:val="000000"/>
          <w:sz w:val="28"/>
        </w:rPr>
        <w:t>
</w:t>
      </w:r>
      <w:r>
        <w:rPr>
          <w:rFonts w:ascii="Times New Roman"/>
          <w:b/>
          <w:i w:val="false"/>
          <w:color w:val="000000"/>
          <w:sz w:val="28"/>
        </w:rPr>
        <w:t xml:space="preserve">      38-бап. Шешiмді түсiру </w:t>
      </w:r>
    </w:p>
    <w:bookmarkEnd w:id="44"/>
    <w:p>
      <w:pPr>
        <w:spacing w:after="0"/>
        <w:ind w:left="0"/>
        <w:jc w:val="both"/>
      </w:pPr>
      <w:r>
        <w:rPr>
          <w:rFonts w:ascii="Times New Roman"/>
          <w:b w:val="false"/>
          <w:i w:val="false"/>
          <w:color w:val="000000"/>
          <w:sz w:val="28"/>
        </w:rPr>
        <w:t xml:space="preserve">      1. Егер тараптар өзгеше келiспесе, онда кез-келген тараптардың бiрi бұл туралы екiншi тарапқа хабарлай отырып, аралық соттың шешiмiн алғаннан кейiн 10 күн iшiнде сол аралық сотқа шешiмдi түсiндiру туралы өтiнiшпен жүгiнедi. Шешiмдi түсiндiру туралы өтiнiш оны алғаннан кейiн 10 күн iшiнде дауды шешкен аралық соттың құрамымен қаралуға тиiс. </w:t>
      </w:r>
      <w:r>
        <w:br/>
      </w:r>
      <w:r>
        <w:rPr>
          <w:rFonts w:ascii="Times New Roman"/>
          <w:b w:val="false"/>
          <w:i w:val="false"/>
          <w:color w:val="000000"/>
          <w:sz w:val="28"/>
        </w:rPr>
        <w:t xml:space="preserve">
      2. Аралық сот өзiнің қабылдаған шешiмiн оның мазмұнын өзгертпей-ақ түсіндiредi. </w:t>
      </w:r>
      <w:r>
        <w:br/>
      </w:r>
      <w:r>
        <w:rPr>
          <w:rFonts w:ascii="Times New Roman"/>
          <w:b w:val="false"/>
          <w:i w:val="false"/>
          <w:color w:val="000000"/>
          <w:sz w:val="28"/>
        </w:rPr>
        <w:t xml:space="preserve">
      3. Тиiстi өтiнiштiң қаралу нәтижелерi бойынша не аралық сот шешiмiнiң құрамдық бөлiгi болып табылатын шешiмдi түсiндiру туралы ұйғарым, не шешiмдi түсiндiруден бас тарту туралы ұйғарым шығарылады. </w:t>
      </w:r>
    </w:p>
    <w:bookmarkStart w:name="z46" w:id="45"/>
    <w:p>
      <w:pPr>
        <w:spacing w:after="0"/>
        <w:ind w:left="0"/>
        <w:jc w:val="both"/>
      </w:pPr>
      <w:r>
        <w:rPr>
          <w:rFonts w:ascii="Times New Roman"/>
          <w:b w:val="false"/>
          <w:i w:val="false"/>
          <w:color w:val="000000"/>
          <w:sz w:val="28"/>
        </w:rPr>
        <w:t>
</w:t>
      </w:r>
      <w:r>
        <w:rPr>
          <w:rFonts w:ascii="Times New Roman"/>
          <w:b/>
          <w:i w:val="false"/>
          <w:color w:val="000000"/>
          <w:sz w:val="28"/>
        </w:rPr>
        <w:t xml:space="preserve">      39-бап. Жаңылыс жазуларды, жаңылыс таңбаларды, </w:t>
      </w:r>
      <w:r>
        <w:br/>
      </w:r>
      <w:r>
        <w:rPr>
          <w:rFonts w:ascii="Times New Roman"/>
          <w:b w:val="false"/>
          <w:i w:val="false"/>
          <w:color w:val="000000"/>
          <w:sz w:val="28"/>
        </w:rPr>
        <w:t>
</w:t>
      </w:r>
      <w:r>
        <w:rPr>
          <w:rFonts w:ascii="Times New Roman"/>
          <w:b/>
          <w:i w:val="false"/>
          <w:color w:val="000000"/>
          <w:sz w:val="28"/>
        </w:rPr>
        <w:t xml:space="preserve">               арифметикалық қателердi түзету </w:t>
      </w:r>
    </w:p>
    <w:bookmarkEnd w:id="45"/>
    <w:p>
      <w:pPr>
        <w:spacing w:after="0"/>
        <w:ind w:left="0"/>
        <w:jc w:val="both"/>
      </w:pPr>
      <w:r>
        <w:rPr>
          <w:rFonts w:ascii="Times New Roman"/>
          <w:b w:val="false"/>
          <w:i w:val="false"/>
          <w:color w:val="000000"/>
          <w:sz w:val="28"/>
        </w:rPr>
        <w:t xml:space="preserve">      1. Аралық сот кез-келген тараптың өтiнiшi бойынша немесе өзiнiң бастамасы бойынша жіберілген жаңылыс жазуларды, жаңылыс таңбаларды, анық арифметикалық қателердi түзетуге құқылы. </w:t>
      </w:r>
      <w:r>
        <w:br/>
      </w:r>
      <w:r>
        <w:rPr>
          <w:rFonts w:ascii="Times New Roman"/>
          <w:b w:val="false"/>
          <w:i w:val="false"/>
          <w:color w:val="000000"/>
          <w:sz w:val="28"/>
        </w:rPr>
        <w:t xml:space="preserve">
      2. Аралық сот шешiмнiң құрамдық бөлiгi болып табылатын жаңылыс жазуларды, жаңылыс таңбаларды, анық арифметикалық қателердi түзету туралы ұйғарым шығарады. </w:t>
      </w:r>
    </w:p>
    <w:bookmarkStart w:name="z47" w:id="46"/>
    <w:p>
      <w:pPr>
        <w:spacing w:after="0"/>
        <w:ind w:left="0"/>
        <w:jc w:val="both"/>
      </w:pPr>
      <w:r>
        <w:rPr>
          <w:rFonts w:ascii="Times New Roman"/>
          <w:b w:val="false"/>
          <w:i w:val="false"/>
          <w:color w:val="000000"/>
          <w:sz w:val="28"/>
        </w:rPr>
        <w:t>
</w:t>
      </w:r>
      <w:r>
        <w:rPr>
          <w:rFonts w:ascii="Times New Roman"/>
          <w:b/>
          <w:i w:val="false"/>
          <w:color w:val="000000"/>
          <w:sz w:val="28"/>
        </w:rPr>
        <w:t xml:space="preserve">      40-бап. Аралық сот ұйғарымы </w:t>
      </w:r>
    </w:p>
    <w:bookmarkEnd w:id="46"/>
    <w:p>
      <w:pPr>
        <w:spacing w:after="0"/>
        <w:ind w:left="0"/>
        <w:jc w:val="both"/>
      </w:pPr>
      <w:r>
        <w:rPr>
          <w:rFonts w:ascii="Times New Roman"/>
          <w:b w:val="false"/>
          <w:i w:val="false"/>
          <w:color w:val="000000"/>
          <w:sz w:val="28"/>
        </w:rPr>
        <w:t xml:space="preserve">      Даудың мәнiн қозғамайтын мәселелер бойынша аралық сот негізделуге тиiс ұйғарымдар шығарады. </w:t>
      </w:r>
    </w:p>
    <w:bookmarkStart w:name="z48" w:id="47"/>
    <w:p>
      <w:pPr>
        <w:spacing w:after="0"/>
        <w:ind w:left="0"/>
        <w:jc w:val="both"/>
      </w:pPr>
      <w:r>
        <w:rPr>
          <w:rFonts w:ascii="Times New Roman"/>
          <w:b w:val="false"/>
          <w:i w:val="false"/>
          <w:color w:val="000000"/>
          <w:sz w:val="28"/>
        </w:rPr>
        <w:t>
</w:t>
      </w:r>
      <w:r>
        <w:rPr>
          <w:rFonts w:ascii="Times New Roman"/>
          <w:b/>
          <w:i w:val="false"/>
          <w:color w:val="000000"/>
          <w:sz w:val="28"/>
        </w:rPr>
        <w:t xml:space="preserve">      41-бап. Аралық анықтауды тоқтату </w:t>
      </w:r>
    </w:p>
    <w:bookmarkEnd w:id="47"/>
    <w:p>
      <w:pPr>
        <w:spacing w:after="0"/>
        <w:ind w:left="0"/>
        <w:jc w:val="both"/>
      </w:pPr>
      <w:r>
        <w:rPr>
          <w:rFonts w:ascii="Times New Roman"/>
          <w:b w:val="false"/>
          <w:i w:val="false"/>
          <w:color w:val="000000"/>
          <w:sz w:val="28"/>
        </w:rPr>
        <w:t xml:space="preserve">      Аралық сот мынадай жағдайларда егер: </w:t>
      </w:r>
      <w:r>
        <w:br/>
      </w:r>
      <w:r>
        <w:rPr>
          <w:rFonts w:ascii="Times New Roman"/>
          <w:b w:val="false"/>
          <w:i w:val="false"/>
          <w:color w:val="000000"/>
          <w:sz w:val="28"/>
        </w:rPr>
        <w:t xml:space="preserve">
      талапкер өзiнiң талабынан бас тартпаса, егер тек жауапкер мәнi бойынша дауды шешуде заңды мүддесiнiң болуына байланысты аралық талқылауды тоқтатуға қарсы қарсылығын бiлдірмесе; </w:t>
      </w:r>
      <w:r>
        <w:br/>
      </w:r>
      <w:r>
        <w:rPr>
          <w:rFonts w:ascii="Times New Roman"/>
          <w:b w:val="false"/>
          <w:i w:val="false"/>
          <w:color w:val="000000"/>
          <w:sz w:val="28"/>
        </w:rPr>
        <w:t xml:space="preserve">
      аралық соттың оған шешуге берілген дауларды қарауға аралық соттың құзыретiнiң болмауы туралы ұйғарым шығарса; </w:t>
      </w:r>
      <w:r>
        <w:br/>
      </w:r>
      <w:r>
        <w:rPr>
          <w:rFonts w:ascii="Times New Roman"/>
          <w:b w:val="false"/>
          <w:i w:val="false"/>
          <w:color w:val="000000"/>
          <w:sz w:val="28"/>
        </w:rPr>
        <w:t xml:space="preserve">
      сол тараптар арасында, сол мәселе туралы даулар бойынша және сол негiздер бойынша құзыреттi соттың немесе аралық соттың заңды күшiне енген шешiмi болса; </w:t>
      </w:r>
      <w:r>
        <w:br/>
      </w:r>
      <w:r>
        <w:rPr>
          <w:rFonts w:ascii="Times New Roman"/>
          <w:b w:val="false"/>
          <w:i w:val="false"/>
          <w:color w:val="000000"/>
          <w:sz w:val="28"/>
        </w:rPr>
        <w:t xml:space="preserve">
      тараптар аралық талқылауды тоқтату туралы келiсiмге келсе; </w:t>
      </w:r>
      <w:r>
        <w:br/>
      </w:r>
      <w:r>
        <w:rPr>
          <w:rFonts w:ascii="Times New Roman"/>
          <w:b w:val="false"/>
          <w:i w:val="false"/>
          <w:color w:val="000000"/>
          <w:sz w:val="28"/>
        </w:rPr>
        <w:t xml:space="preserve">
      заңды тұлға таратылса, жеке тұлға қайтыс болса (қайтыс болған деп жарияланса), не аралық талқылаудың тарабы болып табылатын жеке тұлға хабарсыз кеткен деп танылса; </w:t>
      </w:r>
      <w:r>
        <w:br/>
      </w:r>
      <w:r>
        <w:rPr>
          <w:rFonts w:ascii="Times New Roman"/>
          <w:b w:val="false"/>
          <w:i w:val="false"/>
          <w:color w:val="000000"/>
          <w:sz w:val="28"/>
        </w:rPr>
        <w:t xml:space="preserve">
      талапкер талап-арыздан бас тартса және аралық сот бас тартуды қабылдаса, аралық талқылауды тоқтату туралы ұйғарымды шығарады. </w:t>
      </w:r>
    </w:p>
    <w:bookmarkStart w:name="z49" w:id="48"/>
    <w:p>
      <w:pPr>
        <w:spacing w:after="0"/>
        <w:ind w:left="0"/>
        <w:jc w:val="both"/>
      </w:pPr>
      <w:r>
        <w:rPr>
          <w:rFonts w:ascii="Times New Roman"/>
          <w:b w:val="false"/>
          <w:i w:val="false"/>
          <w:color w:val="000000"/>
          <w:sz w:val="28"/>
        </w:rPr>
        <w:t>
</w:t>
      </w:r>
      <w:r>
        <w:rPr>
          <w:rFonts w:ascii="Times New Roman"/>
          <w:b/>
          <w:i w:val="false"/>
          <w:color w:val="000000"/>
          <w:sz w:val="28"/>
        </w:rPr>
        <w:t xml:space="preserve">      42-бап. Шешiмдер мен iстердi сақтау </w:t>
      </w:r>
    </w:p>
    <w:bookmarkEnd w:id="48"/>
    <w:p>
      <w:pPr>
        <w:spacing w:after="0"/>
        <w:ind w:left="0"/>
        <w:jc w:val="both"/>
      </w:pPr>
      <w:r>
        <w:rPr>
          <w:rFonts w:ascii="Times New Roman"/>
          <w:b w:val="false"/>
          <w:i w:val="false"/>
          <w:color w:val="000000"/>
          <w:sz w:val="28"/>
        </w:rPr>
        <w:t xml:space="preserve">      1. Аралық соттың шешiмi нақты дауды шешу үшiн оны қабылдағаннан кейiн бiр ай мерзiмде сақтауға арналған iстер жөнiндегi материалдармен қоса тұрақты жұмыс iстейтiн аралық соттардың бiрiне жiберiледi. </w:t>
      </w:r>
      <w:r>
        <w:br/>
      </w:r>
      <w:r>
        <w:rPr>
          <w:rFonts w:ascii="Times New Roman"/>
          <w:b w:val="false"/>
          <w:i w:val="false"/>
          <w:color w:val="000000"/>
          <w:sz w:val="28"/>
        </w:rPr>
        <w:t xml:space="preserve">
      2. Егер тұрақты жұмыс iстейтiн аралық соттың ережелерiнде өзге мерзiм белгiленбесе, онда тұрақты жұмыс iстейтiн аралық сотта қаралған iс осы аралық сотта ол бойынша шешiм қабылданған күннен бастап кемiнде бес жыл сақталады. </w:t>
      </w:r>
    </w:p>
    <w:bookmarkStart w:name="z50" w:id="49"/>
    <w:p>
      <w:pPr>
        <w:spacing w:after="0"/>
        <w:ind w:left="0"/>
        <w:jc w:val="both"/>
      </w:pPr>
      <w:r>
        <w:rPr>
          <w:rFonts w:ascii="Times New Roman"/>
          <w:b w:val="false"/>
          <w:i w:val="false"/>
          <w:color w:val="000000"/>
          <w:sz w:val="28"/>
        </w:rPr>
        <w:t>
</w:t>
      </w:r>
      <w:r>
        <w:rPr>
          <w:rFonts w:ascii="Times New Roman"/>
          <w:b/>
          <w:i w:val="false"/>
          <w:color w:val="000000"/>
          <w:sz w:val="28"/>
        </w:rPr>
        <w:t xml:space="preserve">      43-бап. Аралық сот шешiмiне шағым беру </w:t>
      </w:r>
    </w:p>
    <w:bookmarkEnd w:id="49"/>
    <w:p>
      <w:pPr>
        <w:spacing w:after="0"/>
        <w:ind w:left="0"/>
        <w:jc w:val="both"/>
      </w:pPr>
      <w:r>
        <w:rPr>
          <w:rFonts w:ascii="Times New Roman"/>
          <w:b w:val="false"/>
          <w:i w:val="false"/>
          <w:color w:val="000000"/>
          <w:sz w:val="28"/>
        </w:rPr>
        <w:t xml:space="preserve">      1. Тараптар аралық соттың шешiмiне азаматтық iс жүргiзу заңдарында белгiленген тәртiппен құзыреттi сотқа шағымдануы мүмкін. </w:t>
      </w:r>
      <w:r>
        <w:br/>
      </w:r>
      <w:r>
        <w:rPr>
          <w:rFonts w:ascii="Times New Roman"/>
          <w:b w:val="false"/>
          <w:i w:val="false"/>
          <w:color w:val="000000"/>
          <w:sz w:val="28"/>
        </w:rPr>
        <w:t xml:space="preserve">
      2. Аралық сот шешiмiне, егер аралық сот шешiмiнiң күшiн жою туралы өтiнiш берген тарап немесе құқығына нұқсан келген адам мынадай дәлелдемелердi көрсеткен жағдайда ғана шағымдануы мүмкін: </w:t>
      </w:r>
      <w:r>
        <w:br/>
      </w:r>
      <w:r>
        <w:rPr>
          <w:rFonts w:ascii="Times New Roman"/>
          <w:b w:val="false"/>
          <w:i w:val="false"/>
          <w:color w:val="000000"/>
          <w:sz w:val="28"/>
        </w:rPr>
        <w:t xml:space="preserve">
      1) аралық келiсiм Қазақстан Республикасының заңдарында көзделген негiздер бойынша жарамсыз немесе тараптарды осы келiсiм бағындырған құқық бойынша жарамсыз болып табылады; </w:t>
      </w:r>
      <w:r>
        <w:br/>
      </w:r>
      <w:r>
        <w:rPr>
          <w:rFonts w:ascii="Times New Roman"/>
          <w:b w:val="false"/>
          <w:i w:val="false"/>
          <w:color w:val="000000"/>
          <w:sz w:val="28"/>
        </w:rPr>
        <w:t xml:space="preserve">
      2) аралық келiсiмде көзделмеген немесе оның шарттарына тура келмейтiн дау бойынша шығарылған, не аралық келiсiмнiң шегiнен шығатын мәселелер жөнiндегi қаулылардан тұратын аралық сот шешімі, сондай-ақ аралық сотқа ведомстволық бағынысты емес даудың салдары. </w:t>
      </w:r>
      <w:r>
        <w:br/>
      </w:r>
      <w:r>
        <w:rPr>
          <w:rFonts w:ascii="Times New Roman"/>
          <w:b w:val="false"/>
          <w:i w:val="false"/>
          <w:color w:val="000000"/>
          <w:sz w:val="28"/>
        </w:rPr>
        <w:t xml:space="preserve">
      Егер аралық сот қаулыларын аралық келiсiм қамтитын мәселелер бойынша мұндай келiсiм қамтымайтын мәселелерi жөнiндегi қаулылардан ажырату мүмкiн болса, онда аралық келiсiм қамтымайтын мәселелер жөнiндегі қаулылардан тұратын аралық сот шешiмiнiң сол бөлiгi ғана жойылуы мүмкiн; </w:t>
      </w:r>
      <w:r>
        <w:br/>
      </w:r>
      <w:r>
        <w:rPr>
          <w:rFonts w:ascii="Times New Roman"/>
          <w:b w:val="false"/>
          <w:i w:val="false"/>
          <w:color w:val="000000"/>
          <w:sz w:val="28"/>
        </w:rPr>
        <w:t xml:space="preserve">
      3) аралық сот құрамы немесе аралық талқылау Қазақстан Республикасының аралық талқылау туралы заң талаптарына сәйкес келмесе; </w:t>
      </w:r>
      <w:r>
        <w:br/>
      </w:r>
      <w:r>
        <w:rPr>
          <w:rFonts w:ascii="Times New Roman"/>
          <w:b w:val="false"/>
          <w:i w:val="false"/>
          <w:color w:val="000000"/>
          <w:sz w:val="28"/>
        </w:rPr>
        <w:t xml:space="preserve">
      4) тараптар аралық судьялардың сайлануы (тағайындалуы) туралы немесе аралық сот отырысының уақыты мен орны туралы тиiстi түрде хабардар етілмесе не аралық сотқа өзiнiң түсiндiрулерiн басқа да себептермен көрсете алмаса; </w:t>
      </w:r>
      <w:r>
        <w:br/>
      </w:r>
      <w:r>
        <w:rPr>
          <w:rFonts w:ascii="Times New Roman"/>
          <w:b w:val="false"/>
          <w:i w:val="false"/>
          <w:color w:val="000000"/>
          <w:sz w:val="28"/>
        </w:rPr>
        <w:t xml:space="preserve">
      5) Қазақстан Республикасының заңдылық қағидаты мен жариялылық тәртiбiне қайшы келсе; </w:t>
      </w:r>
      <w:r>
        <w:br/>
      </w:r>
      <w:r>
        <w:rPr>
          <w:rFonts w:ascii="Times New Roman"/>
          <w:b w:val="false"/>
          <w:i w:val="false"/>
          <w:color w:val="000000"/>
          <w:sz w:val="28"/>
        </w:rPr>
        <w:t xml:space="preserve">
      6) дау аралық талқылаудың нысанасы бола алмайды. </w:t>
      </w:r>
      <w:r>
        <w:br/>
      </w:r>
      <w:r>
        <w:rPr>
          <w:rFonts w:ascii="Times New Roman"/>
          <w:b w:val="false"/>
          <w:i w:val="false"/>
          <w:color w:val="000000"/>
          <w:sz w:val="28"/>
        </w:rPr>
        <w:t xml:space="preserve">
      3. Аралық сот шешiмдерiн жойған жағдайда тараптардың кез-келгенi аралық келiсiмге сәйкес аралық сотқа жүгiнуге құқылы. </w:t>
      </w:r>
      <w:r>
        <w:br/>
      </w:r>
      <w:r>
        <w:rPr>
          <w:rFonts w:ascii="Times New Roman"/>
          <w:b w:val="false"/>
          <w:i w:val="false"/>
          <w:color w:val="000000"/>
          <w:sz w:val="28"/>
        </w:rPr>
        <w:t xml:space="preserve">
      Егер аралық сот шешiмi аралық келiсiмнiң жарамсыздығы салдарынан немесе шешiм аралық келiсiмде көзделмеген немесе оның шарттарына тура келмейтiн дау бойынша қабылданғандықтан, не аралық келiсiмде қамтылмайтын мәселелер жөнiндегi қаулылары болып, толығымен немесе iшiнара жойылған жағдайда тиiстi дау аралық сотта одан әрi қарауға жатпайды. </w:t>
      </w:r>
    </w:p>
    <w:bookmarkStart w:name="z51" w:id="50"/>
    <w:p>
      <w:pPr>
        <w:spacing w:after="0"/>
        <w:ind w:left="0"/>
        <w:jc w:val="both"/>
      </w:pPr>
      <w:r>
        <w:rPr>
          <w:rFonts w:ascii="Times New Roman"/>
          <w:b w:val="false"/>
          <w:i w:val="false"/>
          <w:color w:val="000000"/>
          <w:sz w:val="28"/>
        </w:rPr>
        <w:t>
</w:t>
      </w:r>
      <w:r>
        <w:rPr>
          <w:rFonts w:ascii="Times New Roman"/>
          <w:b/>
          <w:i w:val="false"/>
          <w:color w:val="000000"/>
          <w:sz w:val="28"/>
        </w:rPr>
        <w:t xml:space="preserve">      6-тарау. Аралық сот шешiмiн орындау </w:t>
      </w:r>
    </w:p>
    <w:bookmarkEnd w:id="50"/>
    <w:bookmarkStart w:name="z52" w:id="51"/>
    <w:p>
      <w:pPr>
        <w:spacing w:after="0"/>
        <w:ind w:left="0"/>
        <w:jc w:val="both"/>
      </w:pPr>
      <w:r>
        <w:rPr>
          <w:rFonts w:ascii="Times New Roman"/>
          <w:b w:val="false"/>
          <w:i w:val="false"/>
          <w:color w:val="000000"/>
          <w:sz w:val="28"/>
        </w:rPr>
        <w:t>
</w:t>
      </w:r>
      <w:r>
        <w:rPr>
          <w:rFonts w:ascii="Times New Roman"/>
          <w:b/>
          <w:i w:val="false"/>
          <w:color w:val="000000"/>
          <w:sz w:val="28"/>
        </w:rPr>
        <w:t xml:space="preserve">      44-бап. Аралық сот шешiмiн орындау </w:t>
      </w:r>
    </w:p>
    <w:bookmarkEnd w:id="51"/>
    <w:p>
      <w:pPr>
        <w:spacing w:after="0"/>
        <w:ind w:left="0"/>
        <w:jc w:val="both"/>
      </w:pPr>
      <w:r>
        <w:rPr>
          <w:rFonts w:ascii="Times New Roman"/>
          <w:b w:val="false"/>
          <w:i w:val="false"/>
          <w:color w:val="000000"/>
          <w:sz w:val="28"/>
        </w:rPr>
        <w:t xml:space="preserve">      1. Аралық сот шешiмi шешiмде белгіленген тәртiп пен мерзiмде мiндеттi орындауға жатады. </w:t>
      </w:r>
      <w:r>
        <w:br/>
      </w:r>
      <w:r>
        <w:rPr>
          <w:rFonts w:ascii="Times New Roman"/>
          <w:b w:val="false"/>
          <w:i w:val="false"/>
          <w:color w:val="000000"/>
          <w:sz w:val="28"/>
        </w:rPr>
        <w:t xml:space="preserve">
      2. Егер аралық сот шешiмiнде мерзiм белгiленбесе, онда ол тез арада орындауға жатады. </w:t>
      </w:r>
    </w:p>
    <w:bookmarkStart w:name="z53" w:id="52"/>
    <w:p>
      <w:pPr>
        <w:spacing w:after="0"/>
        <w:ind w:left="0"/>
        <w:jc w:val="both"/>
      </w:pPr>
      <w:r>
        <w:rPr>
          <w:rFonts w:ascii="Times New Roman"/>
          <w:b w:val="false"/>
          <w:i w:val="false"/>
          <w:color w:val="000000"/>
          <w:sz w:val="28"/>
        </w:rPr>
        <w:t>
</w:t>
      </w:r>
      <w:r>
        <w:rPr>
          <w:rFonts w:ascii="Times New Roman"/>
          <w:b/>
          <w:i w:val="false"/>
          <w:color w:val="000000"/>
          <w:sz w:val="28"/>
        </w:rPr>
        <w:t xml:space="preserve">      45-бап. Аралық сот шешiмiн мәжбүрлеп орындау </w:t>
      </w:r>
    </w:p>
    <w:bookmarkEnd w:id="52"/>
    <w:p>
      <w:pPr>
        <w:spacing w:after="0"/>
        <w:ind w:left="0"/>
        <w:jc w:val="both"/>
      </w:pPr>
      <w:r>
        <w:rPr>
          <w:rFonts w:ascii="Times New Roman"/>
          <w:b w:val="false"/>
          <w:i w:val="false"/>
          <w:color w:val="000000"/>
          <w:sz w:val="28"/>
        </w:rPr>
        <w:t xml:space="preserve">      Егер аралық сот шешiмi белгiленген мерзiмде еркiмен орындалмаса, онда ол мәжбүрлеп орындауға жатады. </w:t>
      </w:r>
      <w:r>
        <w:br/>
      </w:r>
      <w:r>
        <w:rPr>
          <w:rFonts w:ascii="Times New Roman"/>
          <w:b w:val="false"/>
          <w:i w:val="false"/>
          <w:color w:val="000000"/>
          <w:sz w:val="28"/>
        </w:rPr>
        <w:t xml:space="preserve">
      Аралық сот шешiмiн мәжбүрлеп орындау аралық сот шешiмiн мәжбүрлеп орындауға құзыреттi сот берген атқару парағының негiзiнде аралық сот шешiмiн орындау кезiнде қолданылатын атқарушылық iс жүргiзу ережелерi бойынша жүзеге асырылады. </w:t>
      </w:r>
    </w:p>
    <w:bookmarkStart w:name="z54" w:id="53"/>
    <w:p>
      <w:pPr>
        <w:spacing w:after="0"/>
        <w:ind w:left="0"/>
        <w:jc w:val="both"/>
      </w:pPr>
      <w:r>
        <w:rPr>
          <w:rFonts w:ascii="Times New Roman"/>
          <w:b w:val="false"/>
          <w:i w:val="false"/>
          <w:color w:val="000000"/>
          <w:sz w:val="28"/>
        </w:rPr>
        <w:t>
</w:t>
      </w:r>
      <w:r>
        <w:rPr>
          <w:rFonts w:ascii="Times New Roman"/>
          <w:b/>
          <w:i w:val="false"/>
          <w:color w:val="000000"/>
          <w:sz w:val="28"/>
        </w:rPr>
        <w:t xml:space="preserve">      46-бап. Аралық сот шешiмiн ерiксiз орындауға байланысты </w:t>
      </w:r>
      <w:r>
        <w:br/>
      </w:r>
      <w:r>
        <w:rPr>
          <w:rFonts w:ascii="Times New Roman"/>
          <w:b w:val="false"/>
          <w:i w:val="false"/>
          <w:color w:val="000000"/>
          <w:sz w:val="28"/>
        </w:rPr>
        <w:t>
</w:t>
      </w:r>
      <w:r>
        <w:rPr>
          <w:rFonts w:ascii="Times New Roman"/>
          <w:b/>
          <w:i w:val="false"/>
          <w:color w:val="000000"/>
          <w:sz w:val="28"/>
        </w:rPr>
        <w:t xml:space="preserve">               шығыстарды өндірiп алу </w:t>
      </w:r>
    </w:p>
    <w:bookmarkEnd w:id="53"/>
    <w:p>
      <w:pPr>
        <w:spacing w:after="0"/>
        <w:ind w:left="0"/>
        <w:jc w:val="both"/>
      </w:pPr>
      <w:r>
        <w:rPr>
          <w:rFonts w:ascii="Times New Roman"/>
          <w:b w:val="false"/>
          <w:i w:val="false"/>
          <w:color w:val="000000"/>
          <w:sz w:val="28"/>
        </w:rPr>
        <w:t xml:space="preserve">      Аралық сот шешiмiн ерiксiз орындауға байланысты қосымша шығыстар шешiмді өз еркімен орындамаған тарапқа жүктеледi. </w:t>
      </w:r>
    </w:p>
    <w:bookmarkStart w:name="z55" w:id="54"/>
    <w:p>
      <w:pPr>
        <w:spacing w:after="0"/>
        <w:ind w:left="0"/>
        <w:jc w:val="both"/>
      </w:pPr>
      <w:r>
        <w:rPr>
          <w:rFonts w:ascii="Times New Roman"/>
          <w:b w:val="false"/>
          <w:i w:val="false"/>
          <w:color w:val="000000"/>
          <w:sz w:val="28"/>
        </w:rPr>
        <w:t>
</w:t>
      </w:r>
      <w:r>
        <w:rPr>
          <w:rFonts w:ascii="Times New Roman"/>
          <w:b/>
          <w:i w:val="false"/>
          <w:color w:val="000000"/>
          <w:sz w:val="28"/>
        </w:rPr>
        <w:t xml:space="preserve">      47-бап. Атқару парағын беруден бас тарту үшiн </w:t>
      </w:r>
      <w:r>
        <w:br/>
      </w:r>
      <w:r>
        <w:rPr>
          <w:rFonts w:ascii="Times New Roman"/>
          <w:b w:val="false"/>
          <w:i w:val="false"/>
          <w:color w:val="000000"/>
          <w:sz w:val="28"/>
        </w:rPr>
        <w:t>
</w:t>
      </w:r>
      <w:r>
        <w:rPr>
          <w:rFonts w:ascii="Times New Roman"/>
          <w:b/>
          <w:i w:val="false"/>
          <w:color w:val="000000"/>
          <w:sz w:val="28"/>
        </w:rPr>
        <w:t xml:space="preserve">               негіздемелер </w:t>
      </w:r>
    </w:p>
    <w:bookmarkEnd w:id="54"/>
    <w:p>
      <w:pPr>
        <w:spacing w:after="0"/>
        <w:ind w:left="0"/>
        <w:jc w:val="both"/>
      </w:pPr>
      <w:r>
        <w:rPr>
          <w:rFonts w:ascii="Times New Roman"/>
          <w:b w:val="false"/>
          <w:i w:val="false"/>
          <w:color w:val="000000"/>
          <w:sz w:val="28"/>
        </w:rPr>
        <w:t xml:space="preserve">      1. Атқару парағын беру туралы өтiнiштi қарау кезiнде тиiстi құзыреттi сот аралық сот белгілеген мән-жайды зерттеуге не аралық сот шешiмiн мәнi бойынша қайта қарауға құқығы жоқ. </w:t>
      </w:r>
      <w:r>
        <w:br/>
      </w:r>
      <w:r>
        <w:rPr>
          <w:rFonts w:ascii="Times New Roman"/>
          <w:b w:val="false"/>
          <w:i w:val="false"/>
          <w:color w:val="000000"/>
          <w:sz w:val="28"/>
        </w:rPr>
        <w:t xml:space="preserve">
      2. Құзыреттi сот мынадай жағдайларда: </w:t>
      </w:r>
      <w:r>
        <w:br/>
      </w:r>
      <w:r>
        <w:rPr>
          <w:rFonts w:ascii="Times New Roman"/>
          <w:b w:val="false"/>
          <w:i w:val="false"/>
          <w:color w:val="000000"/>
          <w:sz w:val="28"/>
        </w:rPr>
        <w:t xml:space="preserve">
      егер: </w:t>
      </w:r>
      <w:r>
        <w:br/>
      </w:r>
      <w:r>
        <w:rPr>
          <w:rFonts w:ascii="Times New Roman"/>
          <w:b w:val="false"/>
          <w:i w:val="false"/>
          <w:color w:val="000000"/>
          <w:sz w:val="28"/>
        </w:rPr>
        <w:t xml:space="preserve">
      1) оған қарсы аралық сот шешiмi қабылданған тарап құзыреттi сотқа: </w:t>
      </w:r>
      <w:r>
        <w:br/>
      </w:r>
      <w:r>
        <w:rPr>
          <w:rFonts w:ascii="Times New Roman"/>
          <w:b w:val="false"/>
          <w:i w:val="false"/>
          <w:color w:val="000000"/>
          <w:sz w:val="28"/>
        </w:rPr>
        <w:t xml:space="preserve">
      аралық келiсiм жарамсыз болып табылатынын; </w:t>
      </w:r>
      <w:r>
        <w:br/>
      </w:r>
      <w:r>
        <w:rPr>
          <w:rFonts w:ascii="Times New Roman"/>
          <w:b w:val="false"/>
          <w:i w:val="false"/>
          <w:color w:val="000000"/>
          <w:sz w:val="28"/>
        </w:rPr>
        <w:t xml:space="preserve">
      аралық келiсiмде көзделмеген немесе оның шарттарына тура келмейтiн дау бойынша қабылданғанын немесе аралық келiсiмнiң шегiнен шығатын мәселелер жөнiндегі, сондай-ақ аралық сотқа ведомстволық бағынысты емес даудың салдарынан, қаулылардан тұратынын. Егер аралық келiсiммен қамтылатын аралық сот қаулылары осындай келiсiммен қамтылмайтын мәселелерден ажыратылса, онда атқару аралық келiсiммен қамтылатын мәселелер жөнiндегі қаулы бар аралық сот шешiмiнiң сондай бөлiгiн мәжбүрлеп орындауға атқару парағын беруге бас тартылмайтынын; </w:t>
      </w:r>
      <w:r>
        <w:br/>
      </w:r>
      <w:r>
        <w:rPr>
          <w:rFonts w:ascii="Times New Roman"/>
          <w:b w:val="false"/>
          <w:i w:val="false"/>
          <w:color w:val="000000"/>
          <w:sz w:val="28"/>
        </w:rPr>
        <w:t xml:space="preserve">
      аралық сот құрамы немесе аралық талқылау Қазақстан Республикасының аралық талқылау туралы заң талаптарына сәйкес келмесе; </w:t>
      </w:r>
      <w:r>
        <w:br/>
      </w:r>
      <w:r>
        <w:rPr>
          <w:rFonts w:ascii="Times New Roman"/>
          <w:b w:val="false"/>
          <w:i w:val="false"/>
          <w:color w:val="000000"/>
          <w:sz w:val="28"/>
        </w:rPr>
        <w:t xml:space="preserve">
      оған қарсы аралық сот шешiмi қабылданған тарап аралық соттың сайлануы (тағайындалуы) туралы немесе аралық сот мәжілiсiнiң уақыты мен орны туралы не басқа да себептермен аралық сотқа өзiнiң түсiндiрулерiн хабарлай алмаса; </w:t>
      </w:r>
      <w:r>
        <w:br/>
      </w:r>
      <w:r>
        <w:rPr>
          <w:rFonts w:ascii="Times New Roman"/>
          <w:b w:val="false"/>
          <w:i w:val="false"/>
          <w:color w:val="000000"/>
          <w:sz w:val="28"/>
        </w:rPr>
        <w:t xml:space="preserve">
      аралық келiсiм жасалуда тараптардың бiрi толық немесе iшiнара iс-әрекетке қабiлетсiз болса; </w:t>
      </w:r>
      <w:r>
        <w:br/>
      </w:r>
      <w:r>
        <w:rPr>
          <w:rFonts w:ascii="Times New Roman"/>
          <w:b w:val="false"/>
          <w:i w:val="false"/>
          <w:color w:val="000000"/>
          <w:sz w:val="28"/>
        </w:rPr>
        <w:t xml:space="preserve">
      сол тараптардың арасындағы дау бойынша, сол нысана туралы және сол негiздер бойынша шығарылған құзыреттi соттың немесе аралық соттың заңды күшiне енген шешiмi не талапкердiң талап қоюдан бас тартуына байланысты iс бойынша сот iсiн жүргiзудi тоқтату туралы құзыретті соттың немесе аралық соттың ұйғарымы болса; </w:t>
      </w:r>
      <w:r>
        <w:br/>
      </w:r>
      <w:r>
        <w:rPr>
          <w:rFonts w:ascii="Times New Roman"/>
          <w:b w:val="false"/>
          <w:i w:val="false"/>
          <w:color w:val="000000"/>
          <w:sz w:val="28"/>
        </w:rPr>
        <w:t xml:space="preserve">
      аралық соттың шешiм шығаруы сот үкiмiмен анықталған қылмысты жасау нәтижесiнде мүмкiн болғанын құзыреттi сотқа дәлелдесе; </w:t>
      </w:r>
      <w:r>
        <w:br/>
      </w:r>
      <w:r>
        <w:rPr>
          <w:rFonts w:ascii="Times New Roman"/>
          <w:b w:val="false"/>
          <w:i w:val="false"/>
          <w:color w:val="000000"/>
          <w:sz w:val="28"/>
        </w:rPr>
        <w:t xml:space="preserve">
      2) құзыреттi сот: </w:t>
      </w:r>
      <w:r>
        <w:br/>
      </w:r>
      <w:r>
        <w:rPr>
          <w:rFonts w:ascii="Times New Roman"/>
          <w:b w:val="false"/>
          <w:i w:val="false"/>
          <w:color w:val="000000"/>
          <w:sz w:val="28"/>
        </w:rPr>
        <w:t xml:space="preserve">
      дау Қазақстан Республикасының заңдарына немесе осы дау бойынша тараптарды аралық келiсiм бағындырған басқа құқыққа сәйкес аралық талқылаудың мәнi бола алмайтынынын; </w:t>
      </w:r>
      <w:r>
        <w:br/>
      </w:r>
      <w:r>
        <w:rPr>
          <w:rFonts w:ascii="Times New Roman"/>
          <w:b w:val="false"/>
          <w:i w:val="false"/>
          <w:color w:val="000000"/>
          <w:sz w:val="28"/>
        </w:rPr>
        <w:t xml:space="preserve">
      аралық соттың шешiмi Қазақстан Республикасының заңдылық қағидаты мен жариялылық тәртiбiне қайшы келетiнiн анықтаса атқару парағын беруден бас тарту туралы ұйғарым шығарады. </w:t>
      </w:r>
      <w:r>
        <w:br/>
      </w:r>
      <w:r>
        <w:rPr>
          <w:rFonts w:ascii="Times New Roman"/>
          <w:b w:val="false"/>
          <w:i w:val="false"/>
          <w:color w:val="000000"/>
          <w:sz w:val="28"/>
        </w:rPr>
        <w:t xml:space="preserve">
      2. Құзыреттi сот атқару парағын беруден бас тарту туралы ұйғарым шығарған жағдайда тараптар аралық келiсiмге сәйкес заң актiлерiнде көзделген жағдайларды қоспағанда, ведомстволық бағыныстылық және соттылық ережелерiн сақтай отырып, аралық сотқа не құзыреттi сотқа жүгiнуге құқылы. </w:t>
      </w:r>
    </w:p>
    <w:bookmarkStart w:name="z56" w:id="55"/>
    <w:p>
      <w:pPr>
        <w:spacing w:after="0"/>
        <w:ind w:left="0"/>
        <w:jc w:val="both"/>
      </w:pPr>
      <w:r>
        <w:rPr>
          <w:rFonts w:ascii="Times New Roman"/>
          <w:b w:val="false"/>
          <w:i w:val="false"/>
          <w:color w:val="000000"/>
          <w:sz w:val="28"/>
        </w:rPr>
        <w:t>
</w:t>
      </w:r>
      <w:r>
        <w:rPr>
          <w:rFonts w:ascii="Times New Roman"/>
          <w:b/>
          <w:i w:val="false"/>
          <w:color w:val="000000"/>
          <w:sz w:val="28"/>
        </w:rPr>
        <w:t xml:space="preserve">      7-тарау. Шетел мемлекетiнде шығарылған аралық соттар </w:t>
      </w:r>
      <w:r>
        <w:br/>
      </w:r>
      <w:r>
        <w:rPr>
          <w:rFonts w:ascii="Times New Roman"/>
          <w:b w:val="false"/>
          <w:i w:val="false"/>
          <w:color w:val="000000"/>
          <w:sz w:val="28"/>
        </w:rPr>
        <w:t>
</w:t>
      </w:r>
      <w:r>
        <w:rPr>
          <w:rFonts w:ascii="Times New Roman"/>
          <w:b/>
          <w:i w:val="false"/>
          <w:color w:val="000000"/>
          <w:sz w:val="28"/>
        </w:rPr>
        <w:t xml:space="preserve">                шешiмдерінің орындалуы </w:t>
      </w:r>
    </w:p>
    <w:bookmarkEnd w:id="55"/>
    <w:bookmarkStart w:name="z57" w:id="56"/>
    <w:p>
      <w:pPr>
        <w:spacing w:after="0"/>
        <w:ind w:left="0"/>
        <w:jc w:val="both"/>
      </w:pPr>
      <w:r>
        <w:rPr>
          <w:rFonts w:ascii="Times New Roman"/>
          <w:b w:val="false"/>
          <w:i w:val="false"/>
          <w:color w:val="000000"/>
          <w:sz w:val="28"/>
        </w:rPr>
        <w:t>
</w:t>
      </w:r>
      <w:r>
        <w:rPr>
          <w:rFonts w:ascii="Times New Roman"/>
          <w:b/>
          <w:i w:val="false"/>
          <w:color w:val="000000"/>
          <w:sz w:val="28"/>
        </w:rPr>
        <w:t xml:space="preserve">      48-бап. Шетел мемлекетiнде шығарылған аралық соттар </w:t>
      </w:r>
      <w:r>
        <w:br/>
      </w:r>
      <w:r>
        <w:rPr>
          <w:rFonts w:ascii="Times New Roman"/>
          <w:b w:val="false"/>
          <w:i w:val="false"/>
          <w:color w:val="000000"/>
          <w:sz w:val="28"/>
        </w:rPr>
        <w:t>
</w:t>
      </w:r>
      <w:r>
        <w:rPr>
          <w:rFonts w:ascii="Times New Roman"/>
          <w:b/>
          <w:i w:val="false"/>
          <w:color w:val="000000"/>
          <w:sz w:val="28"/>
        </w:rPr>
        <w:t xml:space="preserve">               шешiмдерiнің мiндеттілiгi </w:t>
      </w:r>
    </w:p>
    <w:bookmarkEnd w:id="56"/>
    <w:p>
      <w:pPr>
        <w:spacing w:after="0"/>
        <w:ind w:left="0"/>
        <w:jc w:val="both"/>
      </w:pPr>
      <w:r>
        <w:rPr>
          <w:rFonts w:ascii="Times New Roman"/>
          <w:b w:val="false"/>
          <w:i w:val="false"/>
          <w:color w:val="000000"/>
          <w:sz w:val="28"/>
        </w:rPr>
        <w:t xml:space="preserve">      Шетел мемлекетiнде шығарылған аралық соттар шешiмдерi мiндеттi болып табылады және оны тараудағы ереженi ескере отырып, Қазақстан Республикасының заңнамасында белгiленген тәртiппен орындалады. </w:t>
      </w:r>
    </w:p>
    <w:bookmarkStart w:name="z58" w:id="57"/>
    <w:p>
      <w:pPr>
        <w:spacing w:after="0"/>
        <w:ind w:left="0"/>
        <w:jc w:val="both"/>
      </w:pPr>
      <w:r>
        <w:rPr>
          <w:rFonts w:ascii="Times New Roman"/>
          <w:b w:val="false"/>
          <w:i w:val="false"/>
          <w:color w:val="000000"/>
          <w:sz w:val="28"/>
        </w:rPr>
        <w:t>
</w:t>
      </w:r>
      <w:r>
        <w:rPr>
          <w:rFonts w:ascii="Times New Roman"/>
          <w:b/>
          <w:i w:val="false"/>
          <w:color w:val="000000"/>
          <w:sz w:val="28"/>
        </w:rPr>
        <w:t xml:space="preserve">      49-бап. Шетел мемлекетiнде шығарылған аралық соттар </w:t>
      </w:r>
      <w:r>
        <w:br/>
      </w:r>
      <w:r>
        <w:rPr>
          <w:rFonts w:ascii="Times New Roman"/>
          <w:b w:val="false"/>
          <w:i w:val="false"/>
          <w:color w:val="000000"/>
          <w:sz w:val="28"/>
        </w:rPr>
        <w:t>
</w:t>
      </w:r>
      <w:r>
        <w:rPr>
          <w:rFonts w:ascii="Times New Roman"/>
          <w:b/>
          <w:i w:val="false"/>
          <w:color w:val="000000"/>
          <w:sz w:val="28"/>
        </w:rPr>
        <w:t xml:space="preserve">               шешiмдерiн тануға және орындауға шағымдану </w:t>
      </w:r>
      <w:r>
        <w:br/>
      </w:r>
      <w:r>
        <w:rPr>
          <w:rFonts w:ascii="Times New Roman"/>
          <w:b w:val="false"/>
          <w:i w:val="false"/>
          <w:color w:val="000000"/>
          <w:sz w:val="28"/>
        </w:rPr>
        <w:t>
</w:t>
      </w:r>
      <w:r>
        <w:rPr>
          <w:rFonts w:ascii="Times New Roman"/>
          <w:b/>
          <w:i w:val="false"/>
          <w:color w:val="000000"/>
          <w:sz w:val="28"/>
        </w:rPr>
        <w:t xml:space="preserve">               тәртiбi </w:t>
      </w:r>
    </w:p>
    <w:bookmarkEnd w:id="57"/>
    <w:p>
      <w:pPr>
        <w:spacing w:after="0"/>
        <w:ind w:left="0"/>
        <w:jc w:val="both"/>
      </w:pPr>
      <w:r>
        <w:rPr>
          <w:rFonts w:ascii="Times New Roman"/>
          <w:b w:val="false"/>
          <w:i w:val="false"/>
          <w:color w:val="000000"/>
          <w:sz w:val="28"/>
        </w:rPr>
        <w:t xml:space="preserve">      1. Шетел мемлекетiнде шығарылған аралық соттар шешiмi Қазақстан Республикасының Азаматтық iс жүргізу кодексiнiң 3-тарауына сәйкес анықталатын Қазақстан Республикасының тиiстi сотының тануы мен орындауы үшiн енгiзiледi. </w:t>
      </w:r>
      <w:r>
        <w:br/>
      </w:r>
      <w:r>
        <w:rPr>
          <w:rFonts w:ascii="Times New Roman"/>
          <w:b w:val="false"/>
          <w:i w:val="false"/>
          <w:color w:val="000000"/>
          <w:sz w:val="28"/>
        </w:rPr>
        <w:t xml:space="preserve">
      2. Шетел мемлекетiнде шығарылған аралық сот шешiмiн тану мен орындау туралы өтiнiш берушi тарап: </w:t>
      </w:r>
      <w:r>
        <w:br/>
      </w:r>
      <w:r>
        <w:rPr>
          <w:rFonts w:ascii="Times New Roman"/>
          <w:b w:val="false"/>
          <w:i w:val="false"/>
          <w:color w:val="000000"/>
          <w:sz w:val="28"/>
        </w:rPr>
        <w:t xml:space="preserve">
      1) аралық сот шешiмiнiң тиiстi түрде куәландырылған түпнұсқасы немесе расталған көшiрмесiн; </w:t>
      </w:r>
      <w:r>
        <w:br/>
      </w:r>
      <w:r>
        <w:rPr>
          <w:rFonts w:ascii="Times New Roman"/>
          <w:b w:val="false"/>
          <w:i w:val="false"/>
          <w:color w:val="000000"/>
          <w:sz w:val="28"/>
        </w:rPr>
        <w:t xml:space="preserve">
      2) аралық келiсiмнiң түпнұсқасы немесе оның тиiстi түрде расталған көшiрмесiн ұсынуы кepeк. </w:t>
      </w:r>
      <w:r>
        <w:br/>
      </w:r>
      <w:r>
        <w:rPr>
          <w:rFonts w:ascii="Times New Roman"/>
          <w:b w:val="false"/>
          <w:i w:val="false"/>
          <w:color w:val="000000"/>
          <w:sz w:val="28"/>
        </w:rPr>
        <w:t xml:space="preserve">
      3. Егер шешiм немесе келiсiм мемлекеттiк тiлде немесе орыс тілiнде жазылмаған жағдайда, аралық сот шешiмiн тану мен орындау туралы өтiнiш берген тарап осы баптың 3-тармағында көрсетiлген құжаттармен қатар мемлекеттiк тiлде немесе орыс тiлiнде тиiстi үлгiде ұсынады. </w:t>
      </w:r>
    </w:p>
    <w:bookmarkStart w:name="z59" w:id="58"/>
    <w:p>
      <w:pPr>
        <w:spacing w:after="0"/>
        <w:ind w:left="0"/>
        <w:jc w:val="both"/>
      </w:pPr>
      <w:r>
        <w:rPr>
          <w:rFonts w:ascii="Times New Roman"/>
          <w:b w:val="false"/>
          <w:i w:val="false"/>
          <w:color w:val="000000"/>
          <w:sz w:val="28"/>
        </w:rPr>
        <w:t>
</w:t>
      </w:r>
      <w:r>
        <w:rPr>
          <w:rFonts w:ascii="Times New Roman"/>
          <w:b/>
          <w:i w:val="false"/>
          <w:color w:val="000000"/>
          <w:sz w:val="28"/>
        </w:rPr>
        <w:t xml:space="preserve">      50-бап. Шетел мемлекетiнде шығарылған аралық соттар </w:t>
      </w:r>
      <w:r>
        <w:br/>
      </w:r>
      <w:r>
        <w:rPr>
          <w:rFonts w:ascii="Times New Roman"/>
          <w:b w:val="false"/>
          <w:i w:val="false"/>
          <w:color w:val="000000"/>
          <w:sz w:val="28"/>
        </w:rPr>
        <w:t>
</w:t>
      </w:r>
      <w:r>
        <w:rPr>
          <w:rFonts w:ascii="Times New Roman"/>
          <w:b/>
          <w:i w:val="false"/>
          <w:color w:val="000000"/>
          <w:sz w:val="28"/>
        </w:rPr>
        <w:t xml:space="preserve">               шешiмiн тану мен орындаудан бас тарту </w:t>
      </w:r>
      <w:r>
        <w:br/>
      </w:r>
      <w:r>
        <w:rPr>
          <w:rFonts w:ascii="Times New Roman"/>
          <w:b w:val="false"/>
          <w:i w:val="false"/>
          <w:color w:val="000000"/>
          <w:sz w:val="28"/>
        </w:rPr>
        <w:t>
</w:t>
      </w:r>
      <w:r>
        <w:rPr>
          <w:rFonts w:ascii="Times New Roman"/>
          <w:b/>
          <w:i w:val="false"/>
          <w:color w:val="000000"/>
          <w:sz w:val="28"/>
        </w:rPr>
        <w:t xml:space="preserve">               негiздемелерi </w:t>
      </w:r>
    </w:p>
    <w:bookmarkEnd w:id="58"/>
    <w:p>
      <w:pPr>
        <w:spacing w:after="0"/>
        <w:ind w:left="0"/>
        <w:jc w:val="both"/>
      </w:pPr>
      <w:r>
        <w:rPr>
          <w:rFonts w:ascii="Times New Roman"/>
          <w:b w:val="false"/>
          <w:i w:val="false"/>
          <w:color w:val="000000"/>
          <w:sz w:val="28"/>
        </w:rPr>
        <w:t xml:space="preserve">      1. Құзыреттi сот мынадай жағдайларда: </w:t>
      </w:r>
      <w:r>
        <w:br/>
      </w:r>
      <w:r>
        <w:rPr>
          <w:rFonts w:ascii="Times New Roman"/>
          <w:b w:val="false"/>
          <w:i w:val="false"/>
          <w:color w:val="000000"/>
          <w:sz w:val="28"/>
        </w:rPr>
        <w:t xml:space="preserve">
      егер: </w:t>
      </w:r>
      <w:r>
        <w:br/>
      </w:r>
      <w:r>
        <w:rPr>
          <w:rFonts w:ascii="Times New Roman"/>
          <w:b w:val="false"/>
          <w:i w:val="false"/>
          <w:color w:val="000000"/>
          <w:sz w:val="28"/>
        </w:rPr>
        <w:t xml:space="preserve">
      1) оған қарсы аралық сот шешiмi қабылданған тарап құзыреттi сотқа: </w:t>
      </w:r>
      <w:r>
        <w:br/>
      </w:r>
      <w:r>
        <w:rPr>
          <w:rFonts w:ascii="Times New Roman"/>
          <w:b w:val="false"/>
          <w:i w:val="false"/>
          <w:color w:val="000000"/>
          <w:sz w:val="28"/>
        </w:rPr>
        <w:t xml:space="preserve">
      аралық келiсiм жарамсыз болып табылатынын; </w:t>
      </w:r>
      <w:r>
        <w:br/>
      </w:r>
      <w:r>
        <w:rPr>
          <w:rFonts w:ascii="Times New Roman"/>
          <w:b w:val="false"/>
          <w:i w:val="false"/>
          <w:color w:val="000000"/>
          <w:sz w:val="28"/>
        </w:rPr>
        <w:t xml:space="preserve">
      аралық келiсiмде көзделмеген немесе оның шарттарына тура келмейтiн дау бойынша қабылданғанын немесе аралық келiсiмнiң шегінен шығатын мәселелер жөнiндегі, сондай-ақ аралық сотқа ведомстволық бағынысты емес даудың салдарынан, қаулылардан тұратынын. Егер аралық келiсiммен қамтылатын аралық сот қаулылары осындай келiсiммен қамтылмайтын мәселелерден ажыратылса, онда атқару аралық келiсiммен қамтылатын мәселелер жөнiндегі қаулы бар аралық сот шешiмiнiң сондай бөлiгін мәжбүрлеп орындауға атқару парағын беруге бас тартылмайтынын; </w:t>
      </w:r>
      <w:r>
        <w:br/>
      </w:r>
      <w:r>
        <w:rPr>
          <w:rFonts w:ascii="Times New Roman"/>
          <w:b w:val="false"/>
          <w:i w:val="false"/>
          <w:color w:val="000000"/>
          <w:sz w:val="28"/>
        </w:rPr>
        <w:t xml:space="preserve">
      аралық сот құрамы немесе аралық талқылау Қазақстан Республикасының аралық талқылау туралы заң талаптарына сәйкес келмесе; </w:t>
      </w:r>
      <w:r>
        <w:br/>
      </w:r>
      <w:r>
        <w:rPr>
          <w:rFonts w:ascii="Times New Roman"/>
          <w:b w:val="false"/>
          <w:i w:val="false"/>
          <w:color w:val="000000"/>
          <w:sz w:val="28"/>
        </w:rPr>
        <w:t xml:space="preserve">
      оған қарсы аралық сот шешiмi қабылданған тарап аралық соттың сайлануы (тағайындалуы) туралы немесе аралық сот мәжілiсiнiң уақыты мен орны туралы не басқа да себептермен аралық сотқа өзiнiң түсiндiрулерiн хабарлай алмаса; </w:t>
      </w:r>
      <w:r>
        <w:br/>
      </w:r>
      <w:r>
        <w:rPr>
          <w:rFonts w:ascii="Times New Roman"/>
          <w:b w:val="false"/>
          <w:i w:val="false"/>
          <w:color w:val="000000"/>
          <w:sz w:val="28"/>
        </w:rPr>
        <w:t xml:space="preserve">
      аралық келiсім жасалуда тараптардың бiрi толық немесе iшiнара iс-әрекетке қабілетсiз болса; </w:t>
      </w:r>
      <w:r>
        <w:br/>
      </w:r>
      <w:r>
        <w:rPr>
          <w:rFonts w:ascii="Times New Roman"/>
          <w:b w:val="false"/>
          <w:i w:val="false"/>
          <w:color w:val="000000"/>
          <w:sz w:val="28"/>
        </w:rPr>
        <w:t xml:space="preserve">
      сол тараптардың арасындағы дау бойынша, сол нысана туралы және сол негіздер бойынша шығарылған құзыреттi соттың немесе аралық соттың заңды күшiне енген шешiмi не талапкердiң талап қоюдан бас тартуына байланысты iс бойынша сот iсiн жүргiзудi тоқтату туралы құзыреттi соттың немесе аралық соттың ұйғарымы болса; </w:t>
      </w:r>
      <w:r>
        <w:br/>
      </w:r>
      <w:r>
        <w:rPr>
          <w:rFonts w:ascii="Times New Roman"/>
          <w:b w:val="false"/>
          <w:i w:val="false"/>
          <w:color w:val="000000"/>
          <w:sz w:val="28"/>
        </w:rPr>
        <w:t xml:space="preserve">
      аралық соттың шешiм шығаруы сот үкімiмен анықталған қылмысты жасау нәтижесiнде мүмкiн болғанын құзыреттi сотқа дәлелдесе; </w:t>
      </w:r>
      <w:r>
        <w:br/>
      </w:r>
      <w:r>
        <w:rPr>
          <w:rFonts w:ascii="Times New Roman"/>
          <w:b w:val="false"/>
          <w:i w:val="false"/>
          <w:color w:val="000000"/>
          <w:sz w:val="28"/>
        </w:rPr>
        <w:t xml:space="preserve">
      2) құзыретті сот: </w:t>
      </w:r>
      <w:r>
        <w:br/>
      </w:r>
      <w:r>
        <w:rPr>
          <w:rFonts w:ascii="Times New Roman"/>
          <w:b w:val="false"/>
          <w:i w:val="false"/>
          <w:color w:val="000000"/>
          <w:sz w:val="28"/>
        </w:rPr>
        <w:t xml:space="preserve">
      дау Қазақстан Республикасының заңдарына немесе осы дау бойынша тараптарды аралық келiсiм бағындырған басқа құқыққа сәйкес аралық талқылаудың мәнi бола алмайтынын; </w:t>
      </w:r>
      <w:r>
        <w:br/>
      </w:r>
      <w:r>
        <w:rPr>
          <w:rFonts w:ascii="Times New Roman"/>
          <w:b w:val="false"/>
          <w:i w:val="false"/>
          <w:color w:val="000000"/>
          <w:sz w:val="28"/>
        </w:rPr>
        <w:t xml:space="preserve">
      аралық соттың шешiмi Қазақстан Республикасының заңдылық қағидаты мен жариялылық тәртiбiне қайшы келетiнiн анықтаса атқару парағын беруден бас тарту туралы ұйғарым шығарады. </w:t>
      </w:r>
      <w:r>
        <w:br/>
      </w:r>
      <w:r>
        <w:rPr>
          <w:rFonts w:ascii="Times New Roman"/>
          <w:b w:val="false"/>
          <w:i w:val="false"/>
          <w:color w:val="000000"/>
          <w:sz w:val="28"/>
        </w:rPr>
        <w:t xml:space="preserve">
      2. Құзiреттi сот атқару парағын беруден бас тарту туралы ұйғарым шығарған жағдайда шетел мемлекетiнде шығарылған аралық сот шешiмiн тану мен орындау үшiн өтiнiш берген тарап Қазақстан Республикасының Азаматтық iс жүргiзу заңнамасында белгiленген тәртiппен ұйғарымды шағымдауға құқылы.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