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3b67" w14:textId="9163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 қыркүйектегі N 892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Үкіметінің кейбір шешімдерінің күші жойылды деп танылсын.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 қыркүйектегі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892 қаулысына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Yкiметiнiң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күшi жойылған кейбiр шешiмдерiнің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"Ұялы байланысты пайдалану туралы" Қазақстан Республикасы Үкiметiнiң 2000 жылғы 3 мамырдағы N 652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2000 жылғы 3 мамырдағы N 652 қаулысына толықтыру енгiзу туралы" Қазақстан Республикасы Үкiметiнiң 2000 жылғы 27 қазандағы N 1608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2000 жылғы 3 мамырдағы N 652 қаулысына толықтыру енгiзу туралы" Қазақстан Республикасы Үкiметiнiң 2000 жылғы 28 қарашадағы N 1771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2000 жылғы 3 мамырдағы N 652 қаулысына толықтыру енгiзу туралы" Қазақстан Республикасы Үкiметiнiң 2001 жылғы 24 қаңтардағы N 126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2000 жылғы 3 мамырдағы N 652 қаулысына толықтыру енгiзу туралы" Қазақстан Республикасы Үкiметiнiң 2001 жылғы 2 тамыздағы N 1019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Үкiметiнiң 2000 жылғы 3 мамырдағы N 652 қаулысына өзгерiс пен толықтыру енгiзу туралы" Қазақстан Республикасы Үкiметiнiң 2002 жылғы 16 шiлдедегi N 786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Үкiметiнiң 2000 жылғы 3 мамырдағы N 652 қаулысына толықтырулар мен өзгерiс енгiзу туралы" Қазақстан Республикасы Үкiметiнiң 2003 жылғы 15 қаңтардағы N 16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