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12d4" w14:textId="ada1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тауарларды, жұмыстар мен қызметтер көрсетудi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4 қыркүйектегі N 900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сатып алу туралы" Қазақстан Республикасының 2002 жылғы 16 мамырдағы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2003 жылғы 23-25 қыркүйекте Астана қаласында Дүниежүзiлiк және дәстүрлі-ұлттық дiндер съезiн дайындау және өткiзу үшiн маңызды стратегиялық мәнi бар тауарларды, жұмыстар мен қызметтер көрсетудi жеткізушілер болып осы қаулыға қосымшаға сәйкес жеке және заңды тұлғалар белгiленсiн.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органдар, өзге де мемлекеттiк органдар (келiсiм бойынша) заңнамада белгіленген тәртіппен осы қаулыдан туындайтын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Премьер-Министрiнiң бiрiншi орынбасары А.С.Павловқа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4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900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2003 жылғы 23-25 қыркүйекте Астана қаласында Әлемдік және дәстүрлі-ұлттық діндер съезiн дайындау мен өткiзудi қамтамасыз ету үшiн қажеттi тауарларды, жұмыстар мен қызметтер көрсетудi жеткiзушiлердiң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 Тауарларды,    |  Тауарларды,  |    Тауарларды,   |Бағдарлама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 жұмыстар мен    | жұмыстар мен  |   жұмыстар мен   |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қызметтер      |   қызметтер   |     қызметтер    | 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көрсетудi      |   көрсетудi   |    көрсетудiң    |  (теңге)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жеткiзушiнiң    | жеткiзушiнiң  |       атауы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 атауы         |орналасқан жері|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1         2                 3                  4             5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Қазақстан            Астана қ.     Көлiктiк қызмет    5856000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                    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Президентiнiң 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Президентi 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автошаруашылығы"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РМК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"Окан                Астана қ.     Орналастыруды      34199248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Интерконтиненталь"              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қонақ үйi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Тамақтандыруды     3120000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"Қазақтелеком"       Астана қ.     Байланыс қызметi   1663200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"Мемлекеттiк         Астана қ.     Yй-жай жалдау      2662000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резиденциялардың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дирекциясы" РМК                    ҚР Президентiнiң   6375000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атынан ресми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түскi 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"Визакомсат" ЖШҚ     Мәскеу қ.     Ғарыштық           3080000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"Қазақстан           Астана қ.     Бейнематериалды    2302680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                       тираждау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телерадиокешенi"                   Бейне таспаға      11350061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ҰЖАҚ                               түсiру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"Қазақстан монета    Өскемен қ.    Кәдесыйлар сатып   1428000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сарайы" PMК                       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Авиакомпаниялар                    VIP персоналардың  44409000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жол жүруiне 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"Флора Астана HC"    Астана қ.     Гүлмен безендiрлеу 4345000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ЖШС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"Қазақстан           Астана қ.     Кiтап-буклеттерiн, 32663000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                       материалдар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Президентiнiң                      жинағын,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Әкiмшiлiгiмен                      фотоальбомдарды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                    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Үкіметінің                         Негiзгi құралдарды 1800000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әкімшілік                         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ғимаратының                        (шырындар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дирекциясы" РМҚК                   блендер)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Жиыны                                                 155253189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Қазақстан            Астана қ.,    Автокөлiктi        240000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         Спец-         жалға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Президентiнiң        монтажная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Күзет қызметi,       көшесi,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"ҚР ПIБ автоша.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руашылығы" РМК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          2199000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 ПКҚ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қызметкерлерiнiң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iссапар шығыстары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Алматы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Жиыны                                                 2439000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Жоғары оқу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орындары, жеке       Астана қ.,    Аударма бойынша    4316000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тұлғалар                           қызметтер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Алматы қ.     Іссапар шығыстары  1012000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Жиыны                                                 5328000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Мәдениет,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келiсiм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"Конгресс-Холл"      Астана қ.,    Баспасөз           2650000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МКҚК                 Бейбiтшiлiк   орталығының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даңғ., 2      жұмысы үшін үй-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жайды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баспасөз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орталығының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басшылығы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бөлменi 6 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жалға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"Ай-Технолоджи"      Астана қ.,    Баспасөз орталығы. 3330000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ЖШС                  Бейбiтшiлiк   на жабдықтар алу,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д-лы, 55     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- компьютерлер     2880000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мен принтерлер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(1600 мың долл.*-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12 жиынт.,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тг/долл)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көшiру-көбейту     450000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аппараты (1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данасы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долл.*,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тг/долл.)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"К.Бәйсейiтова      Астана қ.,    Киiз үйдiң iшкi    12480000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атындағы ұлттық     Ақжайық       жасауы (480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 және балет    көшесi, 10    теңгеден 26 киiз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театры" РМҚК                      үй)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"Хабар агенттiгi"   Алматы қ.,    Съездi ақпараттық- 7107000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ЖАҚ                 Республика    насихаттық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даңғ., 13     қолдауды дайындау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"К.Бәйсейiтова      Астана қ.,    Съезге қатысушылар 6570000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атындағы ұлттық     Ақжайық       үшiн концерт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 және балет    көшесi,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театры" РМҚК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"Қазинформ" ҰК"     Астана қ.,    "Қазинформ" ҰК"    2310000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AAҚ                 Жамбыл        AAҚ веб-сайтында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көшесi,32a    веб-парақ ашу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     Жиыны                                                34447000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 Ұлттық қауiпсiздiк  Астана қ.,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комитетi            1-шағын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"Брют" ЖШС          ауданы, 2     Қызметкерлердi     934050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үй, 39-пәтер  іссапарға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жіберу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"SONY DSR-TRY      1415880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355E типтi бейне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камера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Телеконверсиялық   288120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линза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2,5хd35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Nicon "Coolpix     1532930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5700" типтi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фотокамера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Рanasonic "F-Z1"   169830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типтi фотокамера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Телеконверсиялық   37990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линза 2,5хd58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Телеконверсиялық   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линза 1,7xd35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Compact Flash      56000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128 Мb зерде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картасы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SD128 Мb зерде     187000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картасы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"Трипод" штативі   45600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Nicon "Coolpix     61600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5700" аккумлято.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                                                6379000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 Ішкі iстер                        Іссапар шығыстары  392000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"Асқар Мұнай        Астана қ.,    Талон бойынша АИ-  378000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Трэйд" ЖШС          Тәшенов       96 АЗС бензинi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көшесі,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"N 3 автобус.       Қарағанды қ., 6 күнге 10         1728000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паркi" ААҚ          автобусты     автобусты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Қарағанды қ.        Бытовая       тәулiк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көшесi, 20    жалға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"Жолаушылар         Астана қ.,    6 күнге 10         1400400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тасымалдау          Әл-Фараби     автобусты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орталығы" МҚК,      ш/а 77        12 сағатқа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Астана қ.                         жалға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"Жігер" ӨК          Астана қ.,    5 дана 2 орынға    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Мир көшесi,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54a           әжетханалар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дайындау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"Целинсантехмон.    Астана қ.,    Қол жуғыштарды     84000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таж" ЖШС            Литейная      дайындау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көшесi, 38    құру, 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жиынтық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"АСТАНА СУ          Астана қ.,    5 күнге су         349600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Арнасы"             Абай даңғ.,   тасығышты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шаруашылық          223           жалға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құқығындағы МҚК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                                                4452000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 Қазақстан           Алматы        Баспа өнiмдерiн    12173000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  қаласы,       орналастыру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Сыртқы iстер        Әйтеке 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министрлiгi         көшесi, 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"Сыртқы саясат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талдау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орталығы" ЖАҚ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ҚР шет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елдегі мекемелерi   елшілігі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CNN                 Representati  Бейнероликтердi    23100000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телерадиокомпания.  ve Office     прокатқа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 (CNN-нiң Орта    541-А Office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Азиядағы өкiлдiгі)  Tower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Ghurair City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PO ВОХ 27 632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Dubai UAE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"Қазакстан          Астана қ.,    Бейнероликтердi    3850000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        Бейбiтшiлiк   дайындау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Президентiнiң ТРК"  көшесi,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                                                39123000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 Астана қаласының    Астана қ.,    Киiз үйден 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әкiмдiгi            Сейфуллин     Бәйтерек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"Весна" ТТФ ЖШС     д-лы, 38      Монументiне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т.320272      дейiн ақ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үшiн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материал,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метр* 250 тг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"ӘУЕН" Дауыс        Астана қ.,    Музыка шығару      46000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жазу студиясы"      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МҚК                 даңғ., 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т.322772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Өлеңнiң мәтiнiн 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жазу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Аранжировкасы      46000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Дауыс жазып алу,   56040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келтiру, монтажы,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12 сағ* 4670 тг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CD MD жазып алу    2960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                                                671000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Барлығы                                              248092189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