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ae866" w14:textId="14ae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күзетiлуі тиiс объектiлердiң қауіпсіздігін қамтамасыз етудiң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4 қыркүйектегі N 901 Қаулысы. Күші жойылды - Қазақстан Республикасы Үкіметінің 2014 жылғы 28 мамырдағы № 563 қаулысымен</w:t>
      </w:r>
    </w:p>
    <w:p>
      <w:pPr>
        <w:spacing w:after="0"/>
        <w:ind w:left="0"/>
        <w:jc w:val="both"/>
      </w:pPr>
      <w:r>
        <w:rPr>
          <w:rFonts w:ascii="Times New Roman"/>
          <w:b w:val="false"/>
          <w:i w:val="false"/>
          <w:color w:val="ff0000"/>
          <w:sz w:val="28"/>
        </w:rPr>
        <w:t>      Ескерту. Күші жойылды - ҚР Үкіметінің 28.05.2014 </w:t>
      </w:r>
      <w:r>
        <w:rPr>
          <w:rFonts w:ascii="Times New Roman"/>
          <w:b w:val="false"/>
          <w:i w:val="false"/>
          <w:color w:val="ff0000"/>
          <w:sz w:val="28"/>
        </w:rPr>
        <w:t>№ 563</w:t>
      </w:r>
      <w:r>
        <w:rPr>
          <w:rFonts w:ascii="Times New Roman"/>
          <w:b w:val="false"/>
          <w:i w:val="false"/>
          <w:color w:val="ff0000"/>
          <w:sz w:val="28"/>
        </w:rPr>
        <w:t> қаулысымен (алғашқы ресми жарияланғанынан кейін күнтізбелік он күн өткен соң қолданысқа енгізіледі).</w:t>
      </w:r>
    </w:p>
    <w:bookmarkStart w:name="z9" w:id="0"/>
    <w:p>
      <w:pPr>
        <w:spacing w:after="0"/>
        <w:ind w:left="0"/>
        <w:jc w:val="both"/>
      </w:pPr>
      <w:r>
        <w:rPr>
          <w:rFonts w:ascii="Times New Roman"/>
          <w:b w:val="false"/>
          <w:i w:val="false"/>
          <w:color w:val="000000"/>
          <w:sz w:val="28"/>
        </w:rPr>
        <w:t>
      "Күзет қызметi туралы" Қазақстан Республикасының 2000 жылғы 19 қазандағы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қаулы етеді:</w:t>
      </w:r>
    </w:p>
    <w:bookmarkEnd w:id="0"/>
    <w:bookmarkStart w:name="z1"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2011.10.07 </w:t>
      </w:r>
      <w:r>
        <w:rPr>
          <w:rFonts w:ascii="Times New Roman"/>
          <w:b w:val="false"/>
          <w:i w:val="false"/>
          <w:color w:val="000000"/>
          <w:sz w:val="28"/>
        </w:rPr>
        <w:t>№ 1151</w:t>
      </w:r>
      <w:r>
        <w:rPr>
          <w:rFonts w:ascii="Times New Roman"/>
          <w:b w:val="false"/>
          <w:i w:val="false"/>
          <w:color w:val="ff0000"/>
          <w:sz w:val="28"/>
        </w:rPr>
        <w:t xml:space="preserve"> (2012.01.21 бастап күшіне енеді) Қаулысымен;</w:t>
      </w:r>
      <w:r>
        <w:br/>
      </w:r>
      <w:r>
        <w:rPr>
          <w:rFonts w:ascii="Times New Roman"/>
          <w:b w:val="false"/>
          <w:i w:val="false"/>
          <w:color w:val="000000"/>
          <w:sz w:val="28"/>
        </w:rPr>
        <w:t>
      2) Қазақстан Республикасының мемлекеттiк күзетiлуi тиiс объектiлерiнiң тiзбесi бекiтілсiн.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2011.10.07 </w:t>
      </w:r>
      <w:r>
        <w:rPr>
          <w:rFonts w:ascii="Times New Roman"/>
          <w:b w:val="false"/>
          <w:i w:val="false"/>
          <w:color w:val="000000"/>
          <w:sz w:val="28"/>
        </w:rPr>
        <w:t>№ 1151</w:t>
      </w:r>
      <w:r>
        <w:rPr>
          <w:rFonts w:ascii="Times New Roman"/>
          <w:b w:val="false"/>
          <w:i w:val="false"/>
          <w:color w:val="ff0000"/>
          <w:sz w:val="28"/>
        </w:rPr>
        <w:t xml:space="preserve"> (2012.01.21 бастап күшіне енеді) Қаулысымен.</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Iшкi iстер министрлiгi, Қазақстан Республикасының Көлiк және коммуникациялар министрлiгi, Қазақстан Республикасының Қорғаныс министрлiгi өзге де мүдделi мемлекеттiк органдармен бiрлесiп үш ай мерзiмде Стратегиялық объектiлердiң тiзбесiн әзiрлесiн және оны белгiленген тәртiппен Қазақстан Республикасының Үкiметiне бекiтуге енгiзсiн.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Iшкi iстер министрлiгi Қазақстан Республикасының Экономика және бюджеттiк жоспарлау министрлiгiмен келiсiм бойынша 2005 жылғы қаңтардан бастап республикалық бюджет қаражаты есебiнен iшкі iстер органдарының мамандандырылған күзет бөлiмшелерi мемлекеттiк мекемелерiн қаржыландыруға көшiрудi ескере отырып, осы қаулының 1-тармағының 2) тармақшасында көрсетiлген объектiлердi мемлекеттiк күзетудi 2005-2006 жылдары кезең-кезеңiмен енгiзу жоспары бекiтілсiн. </w:t>
      </w:r>
    </w:p>
    <w:bookmarkEnd w:id="3"/>
    <w:bookmarkStart w:name="z4" w:id="4"/>
    <w:p>
      <w:pPr>
        <w:spacing w:after="0"/>
        <w:ind w:left="0"/>
        <w:jc w:val="both"/>
      </w:pPr>
      <w:r>
        <w:rPr>
          <w:rFonts w:ascii="Times New Roman"/>
          <w:b w:val="false"/>
          <w:i w:val="false"/>
          <w:color w:val="000000"/>
          <w:sz w:val="28"/>
        </w:rPr>
        <w:t xml:space="preserve">
      4. Қазақстан Республикасы Индустрия және сауда министрлiгiнiң Құрылыс iстерi жөнiндегi комитетi Қазақстан Республикасының Iшкі iстер министрлiгiмен бiрлесiп төрт ай мерзiмде Қазақстан Республикасының стратегиялық, аса маңызды мемлекеттiк объектілерiн және тiршiлiктi қамтамасыз ету объектiлерiн қауiпсiздiк жүйелерiмен жарақтау мен инженерлiк-техникалық нығайту жөнiндегi техникалық талаптарды белгiлейтiн мемлекеттiк нормативтердi әзiрлесiн және қолданысқа енгiзсiн. </w:t>
      </w:r>
    </w:p>
    <w:bookmarkEnd w:id="4"/>
    <w:bookmarkStart w:name="z5" w:id="5"/>
    <w:p>
      <w:pPr>
        <w:spacing w:after="0"/>
        <w:ind w:left="0"/>
        <w:jc w:val="both"/>
      </w:pPr>
      <w:r>
        <w:rPr>
          <w:rFonts w:ascii="Times New Roman"/>
          <w:b w:val="false"/>
          <w:i w:val="false"/>
          <w:color w:val="000000"/>
          <w:sz w:val="28"/>
        </w:rPr>
        <w:t xml:space="preserve">
      5. Бекiтiлген техникалық талаптарға сәйкес мемлекеттiк күзетілуi тиiс объектiлердi инженерлiк-техникалық нығайтудың әрi қауiпсiздiк жүйелерiмен жарақтаудың мынадай мерзiмдерi белгiленсiн: </w:t>
      </w:r>
      <w:r>
        <w:br/>
      </w:r>
      <w:r>
        <w:rPr>
          <w:rFonts w:ascii="Times New Roman"/>
          <w:b w:val="false"/>
          <w:i w:val="false"/>
          <w:color w:val="000000"/>
          <w:sz w:val="28"/>
        </w:rPr>
        <w:t xml:space="preserve">
      1) меншiк нысанына қарамастан шаруашылық жүргiзушi субъектiлер үшiн, өз қаражаты есебiнен 2005 жылдың аяғына дейiн; </w:t>
      </w:r>
      <w:r>
        <w:br/>
      </w:r>
      <w:r>
        <w:rPr>
          <w:rFonts w:ascii="Times New Roman"/>
          <w:b w:val="false"/>
          <w:i w:val="false"/>
          <w:color w:val="000000"/>
          <w:sz w:val="28"/>
        </w:rPr>
        <w:t xml:space="preserve">
      2) мемлекеттiк бюджет қаражаты есебiнен қаржыландырылатын заңды тұлғалар үшiн, кезең-кезеңiмен, 2006 жылдың аяғына дейiн. </w:t>
      </w:r>
    </w:p>
    <w:bookmarkEnd w:id="5"/>
    <w:bookmarkStart w:name="z6" w:id="6"/>
    <w:p>
      <w:pPr>
        <w:spacing w:after="0"/>
        <w:ind w:left="0"/>
        <w:jc w:val="both"/>
      </w:pPr>
      <w:r>
        <w:rPr>
          <w:rFonts w:ascii="Times New Roman"/>
          <w:b w:val="false"/>
          <w:i w:val="false"/>
          <w:color w:val="000000"/>
          <w:sz w:val="28"/>
        </w:rPr>
        <w:t xml:space="preserve">
      6. Осы қаулы қол қойылған күнiнен бастап күшiне енедi.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4 қыркүйектегі  </w:t>
      </w:r>
      <w:r>
        <w:br/>
      </w:r>
      <w:r>
        <w:rPr>
          <w:rFonts w:ascii="Times New Roman"/>
          <w:b w:val="false"/>
          <w:i w:val="false"/>
          <w:color w:val="000000"/>
          <w:sz w:val="28"/>
        </w:rPr>
        <w:t xml:space="preserve">
N 901 қаулысымен      </w:t>
      </w:r>
      <w:r>
        <w:br/>
      </w:r>
      <w:r>
        <w:rPr>
          <w:rFonts w:ascii="Times New Roman"/>
          <w:b w:val="false"/>
          <w:i w:val="false"/>
          <w:color w:val="000000"/>
          <w:sz w:val="28"/>
        </w:rPr>
        <w:t xml:space="preserve">
бекітілген         </w:t>
      </w:r>
    </w:p>
    <w:bookmarkEnd w:id="7"/>
    <w:p>
      <w:pPr>
        <w:spacing w:after="0"/>
        <w:ind w:left="0"/>
        <w:jc w:val="both"/>
      </w:pPr>
      <w:r>
        <w:rPr>
          <w:rFonts w:ascii="Times New Roman"/>
          <w:b w:val="false"/>
          <w:i w:val="false"/>
          <w:color w:val="ff0000"/>
          <w:sz w:val="28"/>
        </w:rPr>
        <w:t xml:space="preserve">Қызмет бабында пайдалану үшін </w:t>
      </w:r>
    </w:p>
    <w:bookmarkStart w:name="z8" w:id="8"/>
    <w:p>
      <w:pPr>
        <w:spacing w:after="0"/>
        <w:ind w:left="0"/>
        <w:jc w:val="left"/>
      </w:pPr>
      <w:r>
        <w:rPr>
          <w:rFonts w:ascii="Times New Roman"/>
          <w:b/>
          <w:i w:val="false"/>
          <w:color w:val="000000"/>
        </w:rPr>
        <w:t xml:space="preserve"> 
Мемлекеттiк күзетiлуi тиiс объектiлердi белгiлеу </w:t>
      </w:r>
      <w:r>
        <w:br/>
      </w:r>
      <w:r>
        <w:rPr>
          <w:rFonts w:ascii="Times New Roman"/>
          <w:b/>
          <w:i w:val="false"/>
          <w:color w:val="000000"/>
        </w:rPr>
        <w:t xml:space="preserve">
Ережесі </w:t>
      </w:r>
    </w:p>
    <w:bookmarkEnd w:id="8"/>
    <w:p>
      <w:pPr>
        <w:spacing w:after="0"/>
        <w:ind w:left="0"/>
        <w:jc w:val="both"/>
      </w:pPr>
      <w:r>
        <w:rPr>
          <w:rFonts w:ascii="Times New Roman"/>
          <w:b w:val="false"/>
          <w:i w:val="false"/>
          <w:color w:val="ff0000"/>
          <w:sz w:val="28"/>
        </w:rPr>
        <w:t xml:space="preserve">      Ескерту. Ереженің күші жойылды - ҚР Үкіметінің 2011.10.07 </w:t>
      </w:r>
      <w:r>
        <w:rPr>
          <w:rFonts w:ascii="Times New Roman"/>
          <w:b w:val="false"/>
          <w:i w:val="false"/>
          <w:color w:val="ff0000"/>
          <w:sz w:val="28"/>
        </w:rPr>
        <w:t>№ 1151</w:t>
      </w:r>
      <w:r>
        <w:rPr>
          <w:rFonts w:ascii="Times New Roman"/>
          <w:b w:val="false"/>
          <w:i w:val="false"/>
          <w:color w:val="ff0000"/>
          <w:sz w:val="28"/>
        </w:rPr>
        <w:t xml:space="preserve"> (2012.01.21 бастап күшіне енеді) Қаулысымен.</w:t>
      </w:r>
      <w:r>
        <w:br/>
      </w:r>
      <w:r>
        <w:rPr>
          <w:rFonts w:ascii="Times New Roman"/>
          <w:b w:val="false"/>
          <w:i w:val="false"/>
          <w:color w:val="ff0000"/>
          <w:sz w:val="28"/>
        </w:rPr>
        <w:t>
 </w:t>
      </w:r>
    </w:p>
    <w:bookmarkStart w:name="z13"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4 қыркүйектегі  </w:t>
      </w:r>
      <w:r>
        <w:br/>
      </w:r>
      <w:r>
        <w:rPr>
          <w:rFonts w:ascii="Times New Roman"/>
          <w:b w:val="false"/>
          <w:i w:val="false"/>
          <w:color w:val="000000"/>
          <w:sz w:val="28"/>
        </w:rPr>
        <w:t xml:space="preserve">
N 901 қаулысымен      </w:t>
      </w:r>
      <w:r>
        <w:br/>
      </w:r>
      <w:r>
        <w:rPr>
          <w:rFonts w:ascii="Times New Roman"/>
          <w:b w:val="false"/>
          <w:i w:val="false"/>
          <w:color w:val="000000"/>
          <w:sz w:val="28"/>
        </w:rPr>
        <w:t xml:space="preserve">
бекітілген        </w:t>
      </w:r>
      <w:r>
        <w:rPr>
          <w:rFonts w:ascii="Times New Roman"/>
          <w:b w:val="false"/>
          <w:i w:val="false"/>
          <w:color w:val="ff0000"/>
          <w:sz w:val="28"/>
        </w:rPr>
        <w:t> </w:t>
      </w:r>
    </w:p>
    <w:bookmarkEnd w:id="9"/>
    <w:p>
      <w:pPr>
        <w:spacing w:after="0"/>
        <w:ind w:left="0"/>
        <w:jc w:val="left"/>
      </w:pPr>
      <w:r>
        <w:rPr>
          <w:rFonts w:ascii="Times New Roman"/>
          <w:b/>
          <w:i w:val="false"/>
          <w:color w:val="000000"/>
        </w:rPr>
        <w:t xml:space="preserve"> Қазақстан Республикасының мемлекеттiк күзетiлуi</w:t>
      </w:r>
      <w:r>
        <w:br/>
      </w:r>
      <w:r>
        <w:rPr>
          <w:rFonts w:ascii="Times New Roman"/>
          <w:b/>
          <w:i w:val="false"/>
          <w:color w:val="000000"/>
        </w:rPr>
        <w:t>
тиiс объектiлерiнің тiзбесi</w:t>
      </w:r>
    </w:p>
    <w:p>
      <w:pPr>
        <w:spacing w:after="0"/>
        <w:ind w:left="0"/>
        <w:jc w:val="both"/>
      </w:pPr>
      <w:r>
        <w:rPr>
          <w:rFonts w:ascii="Times New Roman"/>
          <w:b w:val="false"/>
          <w:i w:val="false"/>
          <w:color w:val="ff0000"/>
          <w:sz w:val="28"/>
        </w:rPr>
        <w:t>      Қызмет бабында пайдалану үшін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 "ҚПҮ" белгісі бар құжаттар "Заң" ДБ-на енгізілмейді.</w:t>
      </w:r>
    </w:p>
    <w:p>
      <w:pPr>
        <w:spacing w:after="0"/>
        <w:ind w:left="0"/>
        <w:jc w:val="both"/>
      </w:pPr>
      <w:r>
        <w:rPr>
          <w:rFonts w:ascii="Times New Roman"/>
          <w:b w:val="false"/>
          <w:i w:val="false"/>
          <w:color w:val="ff0000"/>
          <w:sz w:val="28"/>
        </w:rPr>
        <w:t xml:space="preserve">      Ескерту. Қазақстан Республикасының мемлекеттiк күзетiлуi тиiс объектiлерiнің тiзбесiне "Қызмет бабында пайдалану үшін" деген шектеу белгісі берілді - ҚР Үкіметінің 2004.09.28 </w:t>
      </w:r>
      <w:r>
        <w:rPr>
          <w:rFonts w:ascii="Times New Roman"/>
          <w:b w:val="false"/>
          <w:i w:val="false"/>
          <w:color w:val="ff0000"/>
          <w:sz w:val="28"/>
        </w:rPr>
        <w:t xml:space="preserve">N 989 </w:t>
      </w:r>
      <w:r>
        <w:rPr>
          <w:rFonts w:ascii="Times New Roman"/>
          <w:b w:val="false"/>
          <w:i w:val="false"/>
          <w:color w:val="ff0000"/>
          <w:sz w:val="28"/>
        </w:rPr>
        <w:t xml:space="preserve">қбпү, өзгерту енгізілді - 2004.10.14 </w:t>
      </w:r>
      <w:r>
        <w:rPr>
          <w:rFonts w:ascii="Times New Roman"/>
          <w:b w:val="false"/>
          <w:i w:val="false"/>
          <w:color w:val="ff0000"/>
          <w:sz w:val="28"/>
        </w:rPr>
        <w:t>N 1051</w:t>
      </w:r>
      <w:r>
        <w:rPr>
          <w:rFonts w:ascii="Times New Roman"/>
          <w:b w:val="false"/>
          <w:i w:val="false"/>
          <w:color w:val="ff0000"/>
          <w:sz w:val="28"/>
        </w:rPr>
        <w:t xml:space="preserve">, өзгерту енгізілді - 2005.04.13 </w:t>
      </w:r>
      <w:r>
        <w:rPr>
          <w:rFonts w:ascii="Times New Roman"/>
          <w:b w:val="false"/>
          <w:i w:val="false"/>
          <w:color w:val="ff0000"/>
          <w:sz w:val="28"/>
        </w:rPr>
        <w:t>N 346</w:t>
      </w:r>
      <w:r>
        <w:rPr>
          <w:rFonts w:ascii="Times New Roman"/>
          <w:b w:val="false"/>
          <w:i w:val="false"/>
          <w:color w:val="ff0000"/>
          <w:sz w:val="28"/>
        </w:rPr>
        <w:t xml:space="preserve">, 2006.02.02 </w:t>
      </w:r>
      <w:r>
        <w:rPr>
          <w:rFonts w:ascii="Times New Roman"/>
          <w:b w:val="false"/>
          <w:i w:val="false"/>
          <w:color w:val="ff0000"/>
          <w:sz w:val="28"/>
        </w:rPr>
        <w:t>N 64</w:t>
      </w:r>
      <w:r>
        <w:rPr>
          <w:rFonts w:ascii="Times New Roman"/>
          <w:b w:val="false"/>
          <w:i w:val="false"/>
          <w:color w:val="ff0000"/>
          <w:sz w:val="28"/>
        </w:rPr>
        <w:t xml:space="preserve">, 2006.03.31 </w:t>
      </w:r>
      <w:r>
        <w:rPr>
          <w:rFonts w:ascii="Times New Roman"/>
          <w:b w:val="false"/>
          <w:i w:val="false"/>
          <w:color w:val="ff0000"/>
          <w:sz w:val="28"/>
        </w:rPr>
        <w:t>N 225</w:t>
      </w:r>
      <w:r>
        <w:rPr>
          <w:rFonts w:ascii="Times New Roman"/>
          <w:b w:val="false"/>
          <w:i w:val="false"/>
          <w:color w:val="ff0000"/>
          <w:sz w:val="28"/>
        </w:rPr>
        <w:t xml:space="preserve">, 2008.02.28 </w:t>
      </w:r>
      <w:r>
        <w:rPr>
          <w:rFonts w:ascii="Times New Roman"/>
          <w:b w:val="false"/>
          <w:i w:val="false"/>
          <w:color w:val="ff0000"/>
          <w:sz w:val="28"/>
        </w:rPr>
        <w:t>N 205</w:t>
      </w:r>
      <w:r>
        <w:rPr>
          <w:rFonts w:ascii="Times New Roman"/>
          <w:b w:val="false"/>
          <w:i w:val="false"/>
          <w:color w:val="ff0000"/>
          <w:sz w:val="28"/>
        </w:rPr>
        <w:t xml:space="preserve">, 2008.04.24 </w:t>
      </w:r>
      <w:r>
        <w:rPr>
          <w:rFonts w:ascii="Times New Roman"/>
          <w:b w:val="false"/>
          <w:i w:val="false"/>
          <w:color w:val="ff0000"/>
          <w:sz w:val="28"/>
        </w:rPr>
        <w:t>N 387</w:t>
      </w:r>
      <w:r>
        <w:rPr>
          <w:rFonts w:ascii="Times New Roman"/>
          <w:b w:val="false"/>
          <w:i w:val="false"/>
          <w:color w:val="ff0000"/>
          <w:sz w:val="28"/>
        </w:rPr>
        <w:t xml:space="preserve">, 2009 жылғы 21 желтоқсандағы </w:t>
      </w:r>
      <w:r>
        <w:rPr>
          <w:rFonts w:ascii="Times New Roman"/>
          <w:b w:val="false"/>
          <w:i w:val="false"/>
          <w:color w:val="ff0000"/>
          <w:sz w:val="28"/>
        </w:rPr>
        <w:t>№ 2158</w:t>
      </w:r>
      <w:r>
        <w:rPr>
          <w:rFonts w:ascii="Times New Roman"/>
          <w:b w:val="false"/>
          <w:i w:val="false"/>
          <w:color w:val="ff0000"/>
          <w:sz w:val="28"/>
        </w:rPr>
        <w:t xml:space="preserve"> (2010 жылғы 1 қаңтардан бастап қолданысқа енгізіледі), 2009.12.31 </w:t>
      </w:r>
      <w:r>
        <w:rPr>
          <w:rFonts w:ascii="Times New Roman"/>
          <w:b w:val="false"/>
          <w:i w:val="false"/>
          <w:color w:val="ff0000"/>
          <w:sz w:val="28"/>
        </w:rPr>
        <w:t>№ 2320</w:t>
      </w:r>
      <w:r>
        <w:rPr>
          <w:rFonts w:ascii="Times New Roman"/>
          <w:b w:val="false"/>
          <w:i w:val="false"/>
          <w:color w:val="ff0000"/>
          <w:sz w:val="28"/>
        </w:rPr>
        <w:t xml:space="preserve">, 2011.09.23 </w:t>
      </w:r>
      <w:r>
        <w:rPr>
          <w:rFonts w:ascii="Times New Roman"/>
          <w:b w:val="false"/>
          <w:i w:val="false"/>
          <w:color w:val="ff0000"/>
          <w:sz w:val="28"/>
        </w:rPr>
        <w:t>N 1090</w:t>
      </w:r>
      <w:r>
        <w:rPr>
          <w:rFonts w:ascii="Times New Roman"/>
          <w:b w:val="false"/>
          <w:i w:val="false"/>
          <w:color w:val="ff0000"/>
          <w:sz w:val="28"/>
        </w:rPr>
        <w:t xml:space="preserve">, 2011.10.07 </w:t>
      </w:r>
      <w:r>
        <w:rPr>
          <w:rFonts w:ascii="Times New Roman"/>
          <w:b w:val="false"/>
          <w:i w:val="false"/>
          <w:color w:val="ff0000"/>
          <w:sz w:val="28"/>
        </w:rPr>
        <w:t>№ 1574</w:t>
      </w:r>
      <w:r>
        <w:rPr>
          <w:rFonts w:ascii="Times New Roman"/>
          <w:b w:val="false"/>
          <w:i w:val="false"/>
          <w:color w:val="ff0000"/>
          <w:sz w:val="28"/>
        </w:rPr>
        <w:t xml:space="preserve"> (2012.01.21 бастап күшіне енеді) Қаулыларымен.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