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0841" w14:textId="fdb0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Жауынгерлік қол атыс қаруын Қазақстан Республикасының Қорғаныс министрлігіне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5 қыркүйектегі N 902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Кедендік бақылау агенттігі заңнамада белгіленген тәртіппен жауынгерлік қол атыс қаруы - 880 бірлік мөлшеріндегі ТБК "ПП-90" тапанша-пулеметтерін Қазақстан Республикасының Қорғаныс министрлігіне берсін.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