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2f25" w14:textId="cd12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2003-2006 жылдарға арналған бағдарламасын iске асыру жөнiндегi iс-шаралар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5 қыркүйектегі N 903 қаулысы.
Қаулының күші жойылды - ҚР Үкіметінің 2006.03.31. N 222 қаулысымен</w:t>
      </w:r>
    </w:p>
    <w:p>
      <w:pPr>
        <w:spacing w:after="0"/>
        <w:ind w:left="0"/>
        <w:jc w:val="both"/>
      </w:pPr>
      <w:bookmarkStart w:name="z18" w:id="0"/>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одан арғы шаралар туралы" 2003 жылғы 15 тамыздағы N 1165  </w:t>
      </w:r>
      <w:r>
        <w:rPr>
          <w:rFonts w:ascii="Times New Roman"/>
          <w:b w:val="false"/>
          <w:i w:val="false"/>
          <w:color w:val="000000"/>
          <w:sz w:val="28"/>
        </w:rPr>
        <w:t xml:space="preserve">Жарлығын </w:t>
      </w:r>
      <w:r>
        <w:rPr>
          <w:rFonts w:ascii="Times New Roman"/>
          <w:b w:val="false"/>
          <w:i w:val="false"/>
          <w:color w:val="000000"/>
          <w:sz w:val="28"/>
        </w:rPr>
        <w:t xml:space="preserve"> iске асыру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 Үкiметiнiң 2003-2006 жылдарға арналған бағдарламасын iске асыру жөнiндегi iс-шаралар жоспары (бұдан әрi - Қазақстан Республикасы Үкiметiнiң жоспары) бекiтiлсiн. </w:t>
      </w:r>
    </w:p>
    <w:bookmarkEnd w:id="1"/>
    <w:bookmarkStart w:name="z2" w:id="2"/>
    <w:p>
      <w:pPr>
        <w:spacing w:after="0"/>
        <w:ind w:left="0"/>
        <w:jc w:val="both"/>
      </w:pPr>
      <w:r>
        <w:rPr>
          <w:rFonts w:ascii="Times New Roman"/>
          <w:b w:val="false"/>
          <w:i w:val="false"/>
          <w:color w:val="000000"/>
          <w:sz w:val="28"/>
        </w:rPr>
        <w:t xml:space="preserve">
      2. Орталық және жергiлiктi атқарушы органдардың әрi Қазақстан Республикасының Президентiне тiкелей бағынысты және есеп беретін, мемлекеттiк органдардың (келiсiм бойынша) басшылары Қазақстан Республикасы Үкiметiнiң жоспарында белгiленген іс-шаралардың тиiсiнше және уақытылы орындалуын қамтамасыз етсiн. </w:t>
      </w:r>
    </w:p>
    <w:bookmarkEnd w:id="2"/>
    <w:bookmarkStart w:name="z3" w:id="3"/>
    <w:p>
      <w:pPr>
        <w:spacing w:after="0"/>
        <w:ind w:left="0"/>
        <w:jc w:val="both"/>
      </w:pPr>
      <w:r>
        <w:rPr>
          <w:rFonts w:ascii="Times New Roman"/>
          <w:b w:val="false"/>
          <w:i w:val="false"/>
          <w:color w:val="000000"/>
          <w:sz w:val="28"/>
        </w:rPr>
        <w:t xml:space="preserve">
      3. Орталық атқарушы органдар екi апта мерзiмде Қазақстан Республикасы Үкiметiнiң 2003-2006 жылдарға арналған бағдарламасын iске асыру жөнiндегi Министрлiктiң (Агенттiктiң) iс-шаралар жоспарын (бұдан әрi - Министрлiктiң (Агенттiктiң) жоспары) әзiрлесiн және Қазақстан Республикасы Үкiметiнiң басшылығымен келiсiм бойынша мiндеттердi бөлуге сәйкес бекiтсiн.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Президентiне тiкелей бағынысты және есеп беретiн мемлекеттiк органдар (келiсiм бойынша), облыстардың, Астана және Алматы қалаларының әкiмдерi екi апта мерзiмде Қазақстан Республикасы Үкіметінің 2003-2006 жылдарға арналған бағдарламасын iске асыру жөнiнде Органның, облыстың, Астана және Алматы қалаларының iс-шаралар жоспарын (бұдан әрi - Органның, облыстың (қаланың) жоспары) әзiрлесiн және бекiтсiн. </w:t>
      </w:r>
    </w:p>
    <w:bookmarkEnd w:id="4"/>
    <w:bookmarkStart w:name="z5" w:id="5"/>
    <w:p>
      <w:pPr>
        <w:spacing w:after="0"/>
        <w:ind w:left="0"/>
        <w:jc w:val="both"/>
      </w:pPr>
      <w:r>
        <w:rPr>
          <w:rFonts w:ascii="Times New Roman"/>
          <w:b w:val="false"/>
          <w:i w:val="false"/>
          <w:color w:val="000000"/>
          <w:sz w:val="28"/>
        </w:rPr>
        <w:t xml:space="preserve">
      5. Орталық, жергiлiктi атқарушы және Қазақстан Республикасының Президентiне тiкелей бағынысты әрi есеп беретiн мемлекеттiк органдар (келiсiм бойынша): </w:t>
      </w:r>
      <w:r>
        <w:br/>
      </w:r>
      <w:r>
        <w:rPr>
          <w:rFonts w:ascii="Times New Roman"/>
          <w:b w:val="false"/>
          <w:i w:val="false"/>
          <w:color w:val="000000"/>
          <w:sz w:val="28"/>
        </w:rPr>
        <w:t xml:space="preserve">
      он күн мерзiмде бекiтiлген Министрлiктiң (агенттiктiң) жоспарын және Органның, облыстың (қаланың) жоспарын Қазақстан Республикасының Yкiметiне және Қазақстан Республикасының Экономика және бюджеттiк жоспарлау министрлiгiне жiберсiн; </w:t>
      </w:r>
      <w:r>
        <w:br/>
      </w:r>
      <w:r>
        <w:rPr>
          <w:rFonts w:ascii="Times New Roman"/>
          <w:b w:val="false"/>
          <w:i w:val="false"/>
          <w:color w:val="000000"/>
          <w:sz w:val="28"/>
        </w:rPr>
        <w:t xml:space="preserve">
      Қазақстан Республикасының Экономика және бюджеттiк жоспарлау министрлiгiне тоқсан сайын, есептi тоқсаннан кейiнгi айдың 5-күнiнен кешiктiрмей мыналарды берiп отырсын: </w:t>
      </w:r>
      <w:r>
        <w:br/>
      </w:r>
      <w:r>
        <w:rPr>
          <w:rFonts w:ascii="Times New Roman"/>
          <w:b w:val="false"/>
          <w:i w:val="false"/>
          <w:color w:val="000000"/>
          <w:sz w:val="28"/>
        </w:rPr>
        <w:t xml:space="preserve">
      1) Қазақстан Республикасының Yкiметi жоспарының iс-шараларын орындаудың барысы туралы ақпарат; </w:t>
      </w:r>
      <w:r>
        <w:br/>
      </w:r>
      <w:r>
        <w:rPr>
          <w:rFonts w:ascii="Times New Roman"/>
          <w:b w:val="false"/>
          <w:i w:val="false"/>
          <w:color w:val="000000"/>
          <w:sz w:val="28"/>
        </w:rPr>
        <w:t xml:space="preserve">
      2) Қазақстан Республикасы Yкiметiнiң, министрлiктiң (агенттiктiң), органның, облыстың (қаланың) жоспарларын орындау негiзiнде Қазақстан Республикасы Үкiметiнiң 2003-2006 жылдарға арналған бағдарламасын iске асырудың барысы туралы жалдамалы ақпарат. </w:t>
      </w:r>
    </w:p>
    <w:bookmarkEnd w:id="5"/>
    <w:bookmarkStart w:name="z6" w:id="6"/>
    <w:p>
      <w:pPr>
        <w:spacing w:after="0"/>
        <w:ind w:left="0"/>
        <w:jc w:val="both"/>
      </w:pPr>
      <w:r>
        <w:rPr>
          <w:rFonts w:ascii="Times New Roman"/>
          <w:b w:val="false"/>
          <w:i w:val="false"/>
          <w:color w:val="000000"/>
          <w:sz w:val="28"/>
        </w:rPr>
        <w:t xml:space="preserve">
      6. Қазақстан Республикасының Экономика және бюджеттiк жоспарлау министрлiгi тоқсан сайын, есептi тоқсаннан кейiнгi айдың 15-күнінен кешiктiрмей, Қазақстан Республикасының Үкiметiне мыналарды берiп отырсын: </w:t>
      </w:r>
      <w:r>
        <w:br/>
      </w:r>
      <w:r>
        <w:rPr>
          <w:rFonts w:ascii="Times New Roman"/>
          <w:b w:val="false"/>
          <w:i w:val="false"/>
          <w:color w:val="000000"/>
          <w:sz w:val="28"/>
        </w:rPr>
        <w:t xml:space="preserve">
      1) Қазақстан Республикасы Yкiметiнiң жоспары iс-шараларының орындалуы туралы жиынтық ақпарат; </w:t>
      </w:r>
      <w:r>
        <w:br/>
      </w:r>
      <w:r>
        <w:rPr>
          <w:rFonts w:ascii="Times New Roman"/>
          <w:b w:val="false"/>
          <w:i w:val="false"/>
          <w:color w:val="000000"/>
          <w:sz w:val="28"/>
        </w:rPr>
        <w:t xml:space="preserve">
      2) Қазақстан Республикасы Үкiметiнiң 2003-2006 жылдарға арналған бағдарламасының орындалу барысы туралы жиынтық жалдамалы ақпарат. </w:t>
      </w:r>
    </w:p>
    <w:bookmarkEnd w:id="6"/>
    <w:bookmarkStart w:name="z7" w:id="7"/>
    <w:p>
      <w:pPr>
        <w:spacing w:after="0"/>
        <w:ind w:left="0"/>
        <w:jc w:val="both"/>
      </w:pPr>
      <w:r>
        <w:rPr>
          <w:rFonts w:ascii="Times New Roman"/>
          <w:b w:val="false"/>
          <w:i w:val="false"/>
          <w:color w:val="000000"/>
          <w:sz w:val="28"/>
        </w:rPr>
        <w:t xml:space="preserve">
      7. Қазақстан Республикасы Премьер-Министрiнiң орынбасарлары тоқсан сайын мiндеттердi бөлуге сәйкес тиiстi министрлiктер (агенттiктер) жоспарларының орындалу барысы туралы орталық атқарушы органдар басшыларының ақпаратын тыңдап отырсын. </w:t>
      </w:r>
    </w:p>
    <w:bookmarkEnd w:id="7"/>
    <w:bookmarkStart w:name="z8" w:id="8"/>
    <w:p>
      <w:pPr>
        <w:spacing w:after="0"/>
        <w:ind w:left="0"/>
        <w:jc w:val="both"/>
      </w:pPr>
      <w:r>
        <w:rPr>
          <w:rFonts w:ascii="Times New Roman"/>
          <w:b w:val="false"/>
          <w:i w:val="false"/>
          <w:color w:val="000000"/>
          <w:sz w:val="28"/>
        </w:rPr>
        <w:t xml:space="preserve">
      8. Мыналар: </w:t>
      </w:r>
      <w:r>
        <w:br/>
      </w:r>
      <w:r>
        <w:rPr>
          <w:rFonts w:ascii="Times New Roman"/>
          <w:b w:val="false"/>
          <w:i w:val="false"/>
          <w:color w:val="000000"/>
          <w:sz w:val="28"/>
        </w:rPr>
        <w:t xml:space="preserve">
      1) iс-шаралардың жауапты орындаушылары болып табылатын орталық және жергiлiктi атқарушы органдар әрi Қазақстан Республикасының Президентiне тiкелей бағынысты және есеп беретiн мемлекеттiк органдар (келiсiм бойынша) жылына екi рет, 5 маусымға және 5 желтоқсанға Қазақстан Республикасының Экономика және бюджеттiк жоспарлау министрлiгiне Қазақстан Республикасы Үкiметiнiң жоспарына енгiзiлетiн өзгерiстер мен толықтырулар туралы ұсыныстap енгiзе алады; </w:t>
      </w:r>
      <w:r>
        <w:br/>
      </w:r>
      <w:r>
        <w:rPr>
          <w:rFonts w:ascii="Times New Roman"/>
          <w:b w:val="false"/>
          <w:i w:val="false"/>
          <w:color w:val="000000"/>
          <w:sz w:val="28"/>
        </w:rPr>
        <w:t xml:space="preserve">
      2) Қазақстан Республикасының Экономика және бюджеттік жоспарлау министрлiгi қажет болған реттe жыл сайын, 30 маусымға және 30 желтоқсанға Қазақстан Республикасы Үкiметiнiң жоспарына өзгерiстер мен толықтырулар енгiзу туралы тиiстi шешiмдердiң жобаларын Қазақстан Республикасының Yкiметiне енгiзедi; </w:t>
      </w:r>
      <w:r>
        <w:br/>
      </w:r>
      <w:r>
        <w:rPr>
          <w:rFonts w:ascii="Times New Roman"/>
          <w:b w:val="false"/>
          <w:i w:val="false"/>
          <w:color w:val="000000"/>
          <w:sz w:val="28"/>
        </w:rPr>
        <w:t xml:space="preserve">
      3) орталық және жергiлiктi атқарушы органдар әрi Қазақстан Республикасының Президентiне бағынысты және есеп беретiн мемлекеттiк органдар (келiсiм бойынша) Қазақстан Республикасы Үкiметiнiң жоспарына енгiзiлген өзгерiстер мен толықтырулар негiзiнде өздерiнiң жоспарларына өзгерiстер мен толықтырулар енгiзе алады деп белгiленсiн. </w:t>
      </w:r>
    </w:p>
    <w:bookmarkEnd w:id="8"/>
    <w:bookmarkStart w:name="z9" w:id="9"/>
    <w:p>
      <w:pPr>
        <w:spacing w:after="0"/>
        <w:ind w:left="0"/>
        <w:jc w:val="both"/>
      </w:pPr>
      <w:r>
        <w:rPr>
          <w:rFonts w:ascii="Times New Roman"/>
          <w:b w:val="false"/>
          <w:i w:val="false"/>
          <w:color w:val="000000"/>
          <w:sz w:val="28"/>
        </w:rPr>
        <w:t xml:space="preserve">
      9. Қоса берiлiп отырған тiзбеге сәйкес Қазақстан Республикасы Үкiметiнiң кейбiр шешiмдерiнiң күшi жойылды деп танылсын. </w:t>
      </w:r>
    </w:p>
    <w:bookmarkEnd w:id="9"/>
    <w:bookmarkStart w:name="z10" w:id="10"/>
    <w:p>
      <w:pPr>
        <w:spacing w:after="0"/>
        <w:ind w:left="0"/>
        <w:jc w:val="both"/>
      </w:pPr>
      <w:r>
        <w:rPr>
          <w:rFonts w:ascii="Times New Roman"/>
          <w:b w:val="false"/>
          <w:i w:val="false"/>
          <w:color w:val="000000"/>
          <w:sz w:val="28"/>
        </w:rPr>
        <w:t xml:space="preserve">
      10. Осы қаулының орындалуын бақылау Қазақстан Республикасының Экономика және бюджеттік жоспарлау министрлігіне жүктелсін. </w:t>
      </w:r>
    </w:p>
    <w:bookmarkEnd w:id="10"/>
    <w:bookmarkStart w:name="z11" w:id="11"/>
    <w:p>
      <w:pPr>
        <w:spacing w:after="0"/>
        <w:ind w:left="0"/>
        <w:jc w:val="both"/>
      </w:pPr>
      <w:r>
        <w:rPr>
          <w:rFonts w:ascii="Times New Roman"/>
          <w:b w:val="false"/>
          <w:i w:val="false"/>
          <w:color w:val="000000"/>
          <w:sz w:val="28"/>
        </w:rPr>
        <w:t xml:space="preserve">
      11. Осы қаулы қол қойылған күнінен бастап күшіне енеді. </w:t>
      </w:r>
    </w:p>
    <w:bookmarkEnd w:id="1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5 қыркүйектегі  </w:t>
      </w:r>
      <w:r>
        <w:br/>
      </w:r>
      <w:r>
        <w:rPr>
          <w:rFonts w:ascii="Times New Roman"/>
          <w:b w:val="false"/>
          <w:i w:val="false"/>
          <w:color w:val="000000"/>
          <w:sz w:val="28"/>
        </w:rPr>
        <w:t xml:space="preserve">
N 903 қаулысымен      </w:t>
      </w:r>
      <w:r>
        <w:br/>
      </w:r>
      <w:r>
        <w:rPr>
          <w:rFonts w:ascii="Times New Roman"/>
          <w:b w:val="false"/>
          <w:i w:val="false"/>
          <w:color w:val="000000"/>
          <w:sz w:val="28"/>
        </w:rPr>
        <w:t xml:space="preserve">
бекiтiлген         </w:t>
      </w:r>
    </w:p>
    <w:bookmarkEnd w:id="12"/>
    <w:p>
      <w:pPr>
        <w:spacing w:after="0"/>
        <w:ind w:left="0"/>
        <w:jc w:val="left"/>
      </w:pPr>
      <w:r>
        <w:rPr>
          <w:rFonts w:ascii="Times New Roman"/>
          <w:b/>
          <w:i w:val="false"/>
          <w:color w:val="000000"/>
        </w:rPr>
        <w:t xml:space="preserve"> Қазақстан Республикасы Үкіметінің 2003-2006 жылдарға </w:t>
      </w:r>
      <w:r>
        <w:br/>
      </w:r>
      <w:r>
        <w:rPr>
          <w:rFonts w:ascii="Times New Roman"/>
          <w:b/>
          <w:i w:val="false"/>
          <w:color w:val="000000"/>
        </w:rPr>
        <w:t xml:space="preserve">
арналған бағдарламасын іске асыру жөніндегі іс-шаралар </w:t>
      </w:r>
      <w:r>
        <w:br/>
      </w:r>
      <w:r>
        <w:rPr>
          <w:rFonts w:ascii="Times New Roman"/>
          <w:b/>
          <w:i w:val="false"/>
          <w:color w:val="000000"/>
        </w:rPr>
        <w:t xml:space="preserve">
жоспары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Жоспарға өзгеріс енгізілді - ҚР Үкіметінің 2003.10.31. N  </w:t>
      </w:r>
      <w:r>
        <w:rPr>
          <w:rFonts w:ascii="Times New Roman"/>
          <w:b w:val="false"/>
          <w:i w:val="false"/>
          <w:color w:val="000000"/>
          <w:sz w:val="28"/>
        </w:rPr>
        <w:t xml:space="preserve">1084 </w:t>
      </w:r>
      <w:r>
        <w:rPr>
          <w:rFonts w:ascii="Times New Roman"/>
          <w:b w:val="false"/>
          <w:i w:val="false"/>
          <w:color w:val="ff0000"/>
          <w:sz w:val="28"/>
        </w:rPr>
        <w:t xml:space="preserve">, 2003.11.26. N  </w:t>
      </w:r>
      <w:r>
        <w:rPr>
          <w:rFonts w:ascii="Times New Roman"/>
          <w:b w:val="false"/>
          <w:i w:val="false"/>
          <w:color w:val="000000"/>
          <w:sz w:val="28"/>
        </w:rPr>
        <w:t xml:space="preserve">1183 </w:t>
      </w:r>
      <w:r>
        <w:rPr>
          <w:rFonts w:ascii="Times New Roman"/>
          <w:b w:val="false"/>
          <w:i w:val="false"/>
          <w:color w:val="ff0000"/>
          <w:sz w:val="28"/>
        </w:rPr>
        <w:t xml:space="preserve">, 2003.11.29. N  </w:t>
      </w:r>
      <w:r>
        <w:rPr>
          <w:rFonts w:ascii="Times New Roman"/>
          <w:b w:val="false"/>
          <w:i w:val="false"/>
          <w:color w:val="000000"/>
          <w:sz w:val="28"/>
        </w:rPr>
        <w:t xml:space="preserve">1210 </w:t>
      </w:r>
      <w:r>
        <w:rPr>
          <w:rFonts w:ascii="Times New Roman"/>
          <w:b w:val="false"/>
          <w:i w:val="false"/>
          <w:color w:val="ff0000"/>
          <w:sz w:val="28"/>
        </w:rPr>
        <w:t xml:space="preserve">, 2003.12.19. N  </w:t>
      </w:r>
      <w:r>
        <w:rPr>
          <w:rFonts w:ascii="Times New Roman"/>
          <w:b w:val="false"/>
          <w:i w:val="false"/>
          <w:color w:val="000000"/>
          <w:sz w:val="28"/>
        </w:rPr>
        <w:t xml:space="preserve">1273 </w:t>
      </w:r>
      <w:r>
        <w:rPr>
          <w:rFonts w:ascii="Times New Roman"/>
          <w:b w:val="false"/>
          <w:i w:val="false"/>
          <w:color w:val="ff0000"/>
          <w:sz w:val="28"/>
        </w:rPr>
        <w:t xml:space="preserve">, 2004.03.05. N  </w:t>
      </w:r>
      <w:r>
        <w:rPr>
          <w:rFonts w:ascii="Times New Roman"/>
          <w:b w:val="false"/>
          <w:i w:val="false"/>
          <w:color w:val="000000"/>
          <w:sz w:val="28"/>
        </w:rPr>
        <w:t xml:space="preserve">283 </w:t>
      </w:r>
      <w:r>
        <w:rPr>
          <w:rFonts w:ascii="Times New Roman"/>
          <w:b w:val="false"/>
          <w:i w:val="false"/>
          <w:color w:val="ff0000"/>
          <w:sz w:val="28"/>
        </w:rPr>
        <w:t xml:space="preserve">, 2004.07.23. N  </w:t>
      </w:r>
      <w:r>
        <w:rPr>
          <w:rFonts w:ascii="Times New Roman"/>
          <w:b w:val="false"/>
          <w:i w:val="false"/>
          <w:color w:val="000000"/>
          <w:sz w:val="28"/>
        </w:rPr>
        <w:t xml:space="preserve">789 </w:t>
      </w:r>
      <w:r>
        <w:rPr>
          <w:rFonts w:ascii="Times New Roman"/>
          <w:b w:val="false"/>
          <w:i w:val="false"/>
          <w:color w:val="ff0000"/>
          <w:sz w:val="28"/>
        </w:rPr>
        <w:t xml:space="preserve">, 2004.11.15. N  </w:t>
      </w:r>
      <w:r>
        <w:rPr>
          <w:rFonts w:ascii="Times New Roman"/>
          <w:b w:val="false"/>
          <w:i w:val="false"/>
          <w:color w:val="000000"/>
          <w:sz w:val="28"/>
        </w:rPr>
        <w:t xml:space="preserve">1201 </w:t>
      </w:r>
      <w:r>
        <w:rPr>
          <w:rFonts w:ascii="Times New Roman"/>
          <w:b w:val="false"/>
          <w:i w:val="false"/>
          <w:color w:val="ff0000"/>
          <w:sz w:val="28"/>
        </w:rPr>
        <w:t xml:space="preserve">, 2005.06.23. N  </w:t>
      </w:r>
      <w:r>
        <w:rPr>
          <w:rFonts w:ascii="Times New Roman"/>
          <w:b w:val="false"/>
          <w:i w:val="false"/>
          <w:color w:val="000000"/>
          <w:sz w:val="28"/>
        </w:rPr>
        <w:t xml:space="preserve">619 </w:t>
      </w:r>
      <w:r>
        <w:rPr>
          <w:rFonts w:ascii="Times New Roman"/>
          <w:b w:val="false"/>
          <w:i w:val="false"/>
          <w:color w:val="ff0000"/>
          <w:sz w:val="28"/>
        </w:rPr>
        <w:t xml:space="preserve">, 2005.07.29  </w:t>
      </w:r>
      <w:r>
        <w:rPr>
          <w:rFonts w:ascii="Times New Roman"/>
          <w:b w:val="false"/>
          <w:i w:val="false"/>
          <w:color w:val="000000"/>
          <w:sz w:val="28"/>
        </w:rPr>
        <w:t xml:space="preserve">N 795 </w:t>
      </w:r>
      <w:r>
        <w:rPr>
          <w:rFonts w:ascii="Times New Roman"/>
          <w:b w:val="false"/>
          <w:i w:val="false"/>
          <w:color w:val="ff0000"/>
          <w:sz w:val="28"/>
        </w:rPr>
        <w:t xml:space="preserve">,  2005.09.02. N  </w:t>
      </w:r>
      <w:r>
        <w:rPr>
          <w:rFonts w:ascii="Times New Roman"/>
          <w:b w:val="false"/>
          <w:i w:val="false"/>
          <w:color w:val="000000"/>
          <w:sz w:val="28"/>
        </w:rPr>
        <w:t xml:space="preserve">892 </w:t>
      </w:r>
      <w:r>
        <w:rPr>
          <w:rFonts w:ascii="Times New Roman"/>
          <w:b w:val="false"/>
          <w:i w:val="false"/>
          <w:color w:val="ff0000"/>
          <w:sz w:val="28"/>
        </w:rPr>
        <w:t xml:space="preserve">, 2006.02.09.  </w:t>
      </w:r>
      <w:r>
        <w:rPr>
          <w:rFonts w:ascii="Times New Roman"/>
          <w:b w:val="false"/>
          <w:i w:val="false"/>
          <w:color w:val="000000"/>
          <w:sz w:val="28"/>
        </w:rPr>
        <w:t xml:space="preserve">N 95 </w:t>
      </w:r>
      <w:r>
        <w:rPr>
          <w:rFonts w:ascii="Times New Roman"/>
          <w:b w:val="false"/>
          <w:i w:val="false"/>
          <w:color w:val="ff0000"/>
          <w:sz w:val="28"/>
        </w:rPr>
        <w:t xml:space="preserve"> қаулыларымен.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            Іс-шара           | Аяқтау  | Орында. |Орындау </w:t>
      </w:r>
      <w:r>
        <w:br/>
      </w:r>
      <w:r>
        <w:rPr>
          <w:rFonts w:ascii="Times New Roman"/>
          <w:b w:val="false"/>
          <w:i w:val="false"/>
          <w:color w:val="000000"/>
          <w:sz w:val="28"/>
        </w:rPr>
        <w:t xml:space="preserve">
N       |                              | нысаны  | луына   |мерзімі </w:t>
      </w:r>
      <w:r>
        <w:br/>
      </w:r>
      <w:r>
        <w:rPr>
          <w:rFonts w:ascii="Times New Roman"/>
          <w:b w:val="false"/>
          <w:i w:val="false"/>
          <w:color w:val="000000"/>
          <w:sz w:val="28"/>
        </w:rPr>
        <w:t xml:space="preserve">
        |                              |         | жауап.  | </w:t>
      </w:r>
      <w:r>
        <w:br/>
      </w:r>
      <w:r>
        <w:rPr>
          <w:rFonts w:ascii="Times New Roman"/>
          <w:b w:val="false"/>
          <w:i w:val="false"/>
          <w:color w:val="000000"/>
          <w:sz w:val="28"/>
        </w:rPr>
        <w:t xml:space="preserve">
        |                              |         | тылар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1. Өңірлік саясат </w:t>
      </w:r>
    </w:p>
    <w:p>
      <w:pPr>
        <w:spacing w:after="0"/>
        <w:ind w:left="0"/>
        <w:jc w:val="both"/>
      </w:pPr>
      <w:r>
        <w:rPr>
          <w:rFonts w:ascii="Times New Roman"/>
          <w:b/>
          <w:i w:val="false"/>
          <w:color w:val="000000"/>
          <w:sz w:val="28"/>
        </w:rPr>
        <w:t xml:space="preserve">                     1.1. Өңірлік даму </w:t>
      </w:r>
    </w:p>
    <w:p>
      <w:pPr>
        <w:spacing w:after="0"/>
        <w:ind w:left="0"/>
        <w:jc w:val="both"/>
      </w:pPr>
      <w:r>
        <w:rPr>
          <w:rFonts w:ascii="Times New Roman"/>
          <w:b w:val="false"/>
          <w:i w:val="false"/>
          <w:color w:val="000000"/>
          <w:sz w:val="28"/>
        </w:rPr>
        <w:t xml:space="preserve">1.1.1.   2015 жылға дейiн Қазақстан     Қазақстан   ЭБЖМ,     2005 </w:t>
      </w:r>
      <w:r>
        <w:br/>
      </w:r>
      <w:r>
        <w:rPr>
          <w:rFonts w:ascii="Times New Roman"/>
          <w:b w:val="false"/>
          <w:i w:val="false"/>
          <w:color w:val="000000"/>
          <w:sz w:val="28"/>
        </w:rPr>
        <w:t xml:space="preserve">
         Республикасының аумақтық       Респу-      орталық   жылғы </w:t>
      </w:r>
      <w:r>
        <w:br/>
      </w:r>
      <w:r>
        <w:rPr>
          <w:rFonts w:ascii="Times New Roman"/>
          <w:b w:val="false"/>
          <w:i w:val="false"/>
          <w:color w:val="000000"/>
          <w:sz w:val="28"/>
        </w:rPr>
        <w:t xml:space="preserve">
         даму Стратегиясын әзiрлеу      бликасы     және      IІІ </w:t>
      </w:r>
      <w:r>
        <w:br/>
      </w:r>
      <w:r>
        <w:rPr>
          <w:rFonts w:ascii="Times New Roman"/>
          <w:b w:val="false"/>
          <w:i w:val="false"/>
          <w:color w:val="000000"/>
          <w:sz w:val="28"/>
        </w:rPr>
        <w:t xml:space="preserve">
                                        Президен-   жергі-    тоқсан </w:t>
      </w:r>
      <w:r>
        <w:br/>
      </w:r>
      <w:r>
        <w:rPr>
          <w:rFonts w:ascii="Times New Roman"/>
          <w:b w:val="false"/>
          <w:i w:val="false"/>
          <w:color w:val="000000"/>
          <w:sz w:val="28"/>
        </w:rPr>
        <w:t xml:space="preserve">
                                        тiнiң       лікті </w:t>
      </w:r>
      <w:r>
        <w:br/>
      </w:r>
      <w:r>
        <w:rPr>
          <w:rFonts w:ascii="Times New Roman"/>
          <w:b w:val="false"/>
          <w:i w:val="false"/>
          <w:color w:val="000000"/>
          <w:sz w:val="28"/>
        </w:rPr>
        <w:t xml:space="preserve">
                                        Жарлығы     атқарушы </w:t>
      </w:r>
      <w:r>
        <w:br/>
      </w:r>
      <w:r>
        <w:rPr>
          <w:rFonts w:ascii="Times New Roman"/>
          <w:b w:val="false"/>
          <w:i w:val="false"/>
          <w:color w:val="000000"/>
          <w:sz w:val="28"/>
        </w:rPr>
        <w:t xml:space="preserve">
                                                    органдар </w:t>
      </w:r>
      <w:r>
        <w:br/>
      </w:r>
      <w:r>
        <w:rPr>
          <w:rFonts w:ascii="Times New Roman"/>
          <w:b w:val="false"/>
          <w:i w:val="false"/>
          <w:color w:val="000000"/>
          <w:sz w:val="28"/>
        </w:rPr>
        <w:t xml:space="preserve">
1.1.2.   Шағын қалаларды дамытудың      Қазақстан   ЭБЖМ,     2004 </w:t>
      </w:r>
      <w:r>
        <w:br/>
      </w:r>
      <w:r>
        <w:rPr>
          <w:rFonts w:ascii="Times New Roman"/>
          <w:b w:val="false"/>
          <w:i w:val="false"/>
          <w:color w:val="000000"/>
          <w:sz w:val="28"/>
        </w:rPr>
        <w:t xml:space="preserve">
         2004-2006 жылдарға арналған    Республи.   мүдделі   жылғы </w:t>
      </w:r>
      <w:r>
        <w:br/>
      </w:r>
      <w:r>
        <w:rPr>
          <w:rFonts w:ascii="Times New Roman"/>
          <w:b w:val="false"/>
          <w:i w:val="false"/>
          <w:color w:val="000000"/>
          <w:sz w:val="28"/>
        </w:rPr>
        <w:t xml:space="preserve">
         бағдарламасын әзiрлеу          касының     министр.  IV </w:t>
      </w:r>
      <w:r>
        <w:br/>
      </w:r>
      <w:r>
        <w:rPr>
          <w:rFonts w:ascii="Times New Roman"/>
          <w:b w:val="false"/>
          <w:i w:val="false"/>
          <w:color w:val="000000"/>
          <w:sz w:val="28"/>
        </w:rPr>
        <w:t xml:space="preserve">
                                        Үкіметі     ліктер    тоқсан </w:t>
      </w:r>
      <w:r>
        <w:br/>
      </w:r>
      <w:r>
        <w:rPr>
          <w:rFonts w:ascii="Times New Roman"/>
          <w:b w:val="false"/>
          <w:i w:val="false"/>
          <w:color w:val="000000"/>
          <w:sz w:val="28"/>
        </w:rPr>
        <w:t xml:space="preserve">
                                        қаулысының  мен </w:t>
      </w:r>
      <w:r>
        <w:br/>
      </w:r>
      <w:r>
        <w:rPr>
          <w:rFonts w:ascii="Times New Roman"/>
          <w:b w:val="false"/>
          <w:i w:val="false"/>
          <w:color w:val="000000"/>
          <w:sz w:val="28"/>
        </w:rPr>
        <w:t xml:space="preserve">
                                        жобасы      ведомст. </w:t>
      </w:r>
      <w:r>
        <w:br/>
      </w:r>
      <w:r>
        <w:rPr>
          <w:rFonts w:ascii="Times New Roman"/>
          <w:b w:val="false"/>
          <w:i w:val="false"/>
          <w:color w:val="000000"/>
          <w:sz w:val="28"/>
        </w:rPr>
        <w:t xml:space="preserve">
                                                    волар,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әкімдері </w:t>
      </w:r>
    </w:p>
    <w:p>
      <w:pPr>
        <w:spacing w:after="0"/>
        <w:ind w:left="0"/>
        <w:jc w:val="both"/>
      </w:pPr>
      <w:r>
        <w:rPr>
          <w:rFonts w:ascii="Times New Roman"/>
          <w:b/>
          <w:i w:val="false"/>
          <w:color w:val="000000"/>
          <w:sz w:val="28"/>
        </w:rPr>
        <w:t xml:space="preserve">            1.2. Тұрғын үй-коммуналдық сала </w:t>
      </w:r>
    </w:p>
    <w:p>
      <w:pPr>
        <w:spacing w:after="0"/>
        <w:ind w:left="0"/>
        <w:jc w:val="both"/>
      </w:pPr>
      <w:r>
        <w:rPr>
          <w:rFonts w:ascii="Times New Roman"/>
          <w:b w:val="false"/>
          <w:i w:val="false"/>
          <w:color w:val="000000"/>
          <w:sz w:val="28"/>
        </w:rPr>
        <w:t xml:space="preserve">1.2.1.   Tұрғын үй қорын басқару        Қазақстан   ИСМ, ТМРА 2004 </w:t>
      </w:r>
      <w:r>
        <w:br/>
      </w:r>
      <w:r>
        <w:rPr>
          <w:rFonts w:ascii="Times New Roman"/>
          <w:b w:val="false"/>
          <w:i w:val="false"/>
          <w:color w:val="000000"/>
          <w:sz w:val="28"/>
        </w:rPr>
        <w:t xml:space="preserve">
         жүйесiн жетiлдiру жөнiнде      Республи.   (келiсiм  жылғы </w:t>
      </w:r>
      <w:r>
        <w:br/>
      </w:r>
      <w:r>
        <w:rPr>
          <w:rFonts w:ascii="Times New Roman"/>
          <w:b w:val="false"/>
          <w:i w:val="false"/>
          <w:color w:val="000000"/>
          <w:sz w:val="28"/>
        </w:rPr>
        <w:t xml:space="preserve">
         ұсыныстарды дайындау           касының     бойынша),  І </w:t>
      </w:r>
      <w:r>
        <w:br/>
      </w:r>
      <w:r>
        <w:rPr>
          <w:rFonts w:ascii="Times New Roman"/>
          <w:b w:val="false"/>
          <w:i w:val="false"/>
          <w:color w:val="000000"/>
          <w:sz w:val="28"/>
        </w:rPr>
        <w:t xml:space="preserve">
         мақсатында ПИК және            Yкiметiне   облыс.    тоқсан </w:t>
      </w:r>
      <w:r>
        <w:br/>
      </w:r>
      <w:r>
        <w:rPr>
          <w:rFonts w:ascii="Times New Roman"/>
          <w:b w:val="false"/>
          <w:i w:val="false"/>
          <w:color w:val="000000"/>
          <w:sz w:val="28"/>
        </w:rPr>
        <w:t xml:space="preserve">
         кондоминиум объектiлерiн       ұсыныстар   тардың, </w:t>
      </w:r>
      <w:r>
        <w:br/>
      </w:r>
      <w:r>
        <w:rPr>
          <w:rFonts w:ascii="Times New Roman"/>
          <w:b w:val="false"/>
          <w:i w:val="false"/>
          <w:color w:val="000000"/>
          <w:sz w:val="28"/>
        </w:rPr>
        <w:t xml:space="preserve">
         басқарудың өзге де                         Астана  </w:t>
      </w:r>
      <w:r>
        <w:br/>
      </w:r>
      <w:r>
        <w:rPr>
          <w:rFonts w:ascii="Times New Roman"/>
          <w:b w:val="false"/>
          <w:i w:val="false"/>
          <w:color w:val="000000"/>
          <w:sz w:val="28"/>
        </w:rPr>
        <w:t xml:space="preserve">
         нысандарының жұмысына                      және </w:t>
      </w:r>
      <w:r>
        <w:br/>
      </w:r>
      <w:r>
        <w:rPr>
          <w:rFonts w:ascii="Times New Roman"/>
          <w:b w:val="false"/>
          <w:i w:val="false"/>
          <w:color w:val="000000"/>
          <w:sz w:val="28"/>
        </w:rPr>
        <w:t xml:space="preserve">
         талдау жүргізу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әкiмдері </w:t>
      </w:r>
      <w:r>
        <w:br/>
      </w:r>
      <w:r>
        <w:rPr>
          <w:rFonts w:ascii="Times New Roman"/>
          <w:b w:val="false"/>
          <w:i w:val="false"/>
          <w:color w:val="000000"/>
          <w:sz w:val="28"/>
        </w:rPr>
        <w:t xml:space="preserve">
1.2.2.   "Қазақстан Республикасындағы   Қазақстан   ИСМ       2004 </w:t>
      </w:r>
      <w:r>
        <w:br/>
      </w:r>
      <w:r>
        <w:rPr>
          <w:rFonts w:ascii="Times New Roman"/>
          <w:b w:val="false"/>
          <w:i w:val="false"/>
          <w:color w:val="000000"/>
          <w:sz w:val="28"/>
        </w:rPr>
        <w:t xml:space="preserve">
         сәулет, қала құрылысы және     Республи.             жылғы </w:t>
      </w:r>
      <w:r>
        <w:br/>
      </w:r>
      <w:r>
        <w:rPr>
          <w:rFonts w:ascii="Times New Roman"/>
          <w:b w:val="false"/>
          <w:i w:val="false"/>
          <w:color w:val="000000"/>
          <w:sz w:val="28"/>
        </w:rPr>
        <w:t xml:space="preserve">
         құрылыс қызметi туралы"        касы                   I </w:t>
      </w:r>
      <w:r>
        <w:br/>
      </w:r>
      <w:r>
        <w:rPr>
          <w:rFonts w:ascii="Times New Roman"/>
          <w:b w:val="false"/>
          <w:i w:val="false"/>
          <w:color w:val="000000"/>
          <w:sz w:val="28"/>
        </w:rPr>
        <w:t xml:space="preserve">
         Қазақстан Республикасы Заңына  Заңының               тоқсан </w:t>
      </w:r>
      <w:r>
        <w:br/>
      </w:r>
      <w:r>
        <w:rPr>
          <w:rFonts w:ascii="Times New Roman"/>
          <w:b w:val="false"/>
          <w:i w:val="false"/>
          <w:color w:val="000000"/>
          <w:sz w:val="28"/>
        </w:rPr>
        <w:t xml:space="preserve">
         өзгерiстер мен толықтырулар    жобасы </w:t>
      </w:r>
      <w:r>
        <w:br/>
      </w:r>
      <w:r>
        <w:rPr>
          <w:rFonts w:ascii="Times New Roman"/>
          <w:b w:val="false"/>
          <w:i w:val="false"/>
          <w:color w:val="000000"/>
          <w:sz w:val="28"/>
        </w:rPr>
        <w:t xml:space="preserve">
         енгiзу туралы" Қазақстан </w:t>
      </w:r>
      <w:r>
        <w:br/>
      </w:r>
      <w:r>
        <w:rPr>
          <w:rFonts w:ascii="Times New Roman"/>
          <w:b w:val="false"/>
          <w:i w:val="false"/>
          <w:color w:val="000000"/>
          <w:sz w:val="28"/>
        </w:rPr>
        <w:t xml:space="preserve">
         Республикасы Заңының жобасын </w:t>
      </w:r>
      <w:r>
        <w:br/>
      </w:r>
      <w:r>
        <w:rPr>
          <w:rFonts w:ascii="Times New Roman"/>
          <w:b w:val="false"/>
          <w:i w:val="false"/>
          <w:color w:val="000000"/>
          <w:sz w:val="28"/>
        </w:rPr>
        <w:t xml:space="preserve">
         тұрғын үй-коммуналдық </w:t>
      </w:r>
      <w:r>
        <w:br/>
      </w:r>
      <w:r>
        <w:rPr>
          <w:rFonts w:ascii="Times New Roman"/>
          <w:b w:val="false"/>
          <w:i w:val="false"/>
          <w:color w:val="000000"/>
          <w:sz w:val="28"/>
        </w:rPr>
        <w:t xml:space="preserve">
         саладағы уәкiлеттi </w:t>
      </w:r>
      <w:r>
        <w:br/>
      </w:r>
      <w:r>
        <w:rPr>
          <w:rFonts w:ascii="Times New Roman"/>
          <w:b w:val="false"/>
          <w:i w:val="false"/>
          <w:color w:val="000000"/>
          <w:sz w:val="28"/>
        </w:rPr>
        <w:t xml:space="preserve">
         мемлекеттiк органның </w:t>
      </w:r>
      <w:r>
        <w:br/>
      </w:r>
      <w:r>
        <w:rPr>
          <w:rFonts w:ascii="Times New Roman"/>
          <w:b w:val="false"/>
          <w:i w:val="false"/>
          <w:color w:val="000000"/>
          <w:sz w:val="28"/>
        </w:rPr>
        <w:t xml:space="preserve">
         құзыретiн нақтылау бөлiгiнде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1.2.3.   Қазақстан         Қазақстан        ИСМ,          2005 жылғы </w:t>
      </w:r>
      <w:r>
        <w:br/>
      </w:r>
      <w:r>
        <w:rPr>
          <w:rFonts w:ascii="Times New Roman"/>
          <w:b w:val="false"/>
          <w:i w:val="false"/>
          <w:color w:val="000000"/>
          <w:sz w:val="28"/>
        </w:rPr>
        <w:t xml:space="preserve">
         Республикасында   Республикасының  облыстардың,  II тоқсан </w:t>
      </w:r>
      <w:r>
        <w:br/>
      </w:r>
      <w:r>
        <w:rPr>
          <w:rFonts w:ascii="Times New Roman"/>
          <w:b w:val="false"/>
          <w:i w:val="false"/>
          <w:color w:val="000000"/>
          <w:sz w:val="28"/>
        </w:rPr>
        <w:t xml:space="preserve">
         тұрғын-үй         Үкiметi          Астана және </w:t>
      </w:r>
      <w:r>
        <w:br/>
      </w:r>
      <w:r>
        <w:rPr>
          <w:rFonts w:ascii="Times New Roman"/>
          <w:b w:val="false"/>
          <w:i w:val="false"/>
          <w:color w:val="000000"/>
          <w:sz w:val="28"/>
        </w:rPr>
        <w:t xml:space="preserve">
         коммуналдық       қаулысының       Алматы   </w:t>
      </w:r>
      <w:r>
        <w:br/>
      </w:r>
      <w:r>
        <w:rPr>
          <w:rFonts w:ascii="Times New Roman"/>
          <w:b w:val="false"/>
          <w:i w:val="false"/>
          <w:color w:val="000000"/>
          <w:sz w:val="28"/>
        </w:rPr>
        <w:t xml:space="preserve">
         саланы дамытудың  жобасы           қалаларының </w:t>
      </w:r>
      <w:r>
        <w:br/>
      </w:r>
      <w:r>
        <w:rPr>
          <w:rFonts w:ascii="Times New Roman"/>
          <w:b w:val="false"/>
          <w:i w:val="false"/>
          <w:color w:val="000000"/>
          <w:sz w:val="28"/>
        </w:rPr>
        <w:t xml:space="preserve">
         2006-2008                          әкiмдерi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Индустриялық-инновациялық саясат </w:t>
      </w:r>
    </w:p>
    <w:p>
      <w:pPr>
        <w:spacing w:after="0"/>
        <w:ind w:left="0"/>
        <w:jc w:val="both"/>
      </w:pPr>
      <w:r>
        <w:rPr>
          <w:rFonts w:ascii="Times New Roman"/>
          <w:b w:val="false"/>
          <w:i w:val="false"/>
          <w:color w:val="000000"/>
          <w:sz w:val="28"/>
        </w:rPr>
        <w:t xml:space="preserve">2.1.     Индустриялық-инновациялық      Қазақстан   ЭБЖМ,     2003 </w:t>
      </w:r>
      <w:r>
        <w:br/>
      </w:r>
      <w:r>
        <w:rPr>
          <w:rFonts w:ascii="Times New Roman"/>
          <w:b w:val="false"/>
          <w:i w:val="false"/>
          <w:color w:val="000000"/>
          <w:sz w:val="28"/>
        </w:rPr>
        <w:t xml:space="preserve">
         дамудың 2003-2015 жылдарға     Республи.   ИСМ       жылғы </w:t>
      </w:r>
      <w:r>
        <w:br/>
      </w:r>
      <w:r>
        <w:rPr>
          <w:rFonts w:ascii="Times New Roman"/>
          <w:b w:val="false"/>
          <w:i w:val="false"/>
          <w:color w:val="000000"/>
          <w:sz w:val="28"/>
        </w:rPr>
        <w:t xml:space="preserve">
         арналған стратегиясын iске     касының                ІІІ </w:t>
      </w:r>
      <w:r>
        <w:br/>
      </w:r>
      <w:r>
        <w:rPr>
          <w:rFonts w:ascii="Times New Roman"/>
          <w:b w:val="false"/>
          <w:i w:val="false"/>
          <w:color w:val="000000"/>
          <w:sz w:val="28"/>
        </w:rPr>
        <w:t xml:space="preserve">
         асыру жөнiндегi 2003-2005      Yкiметi               тоқсан </w:t>
      </w:r>
      <w:r>
        <w:br/>
      </w:r>
      <w:r>
        <w:rPr>
          <w:rFonts w:ascii="Times New Roman"/>
          <w:b w:val="false"/>
          <w:i w:val="false"/>
          <w:color w:val="000000"/>
          <w:sz w:val="28"/>
        </w:rPr>
        <w:t xml:space="preserve">
         жылдарға арналған iс-шаралар   қаулысының </w:t>
      </w:r>
      <w:r>
        <w:br/>
      </w:r>
      <w:r>
        <w:rPr>
          <w:rFonts w:ascii="Times New Roman"/>
          <w:b w:val="false"/>
          <w:i w:val="false"/>
          <w:color w:val="000000"/>
          <w:sz w:val="28"/>
        </w:rPr>
        <w:t xml:space="preserve">
         жоспарын әзiрлеу               жобасы </w:t>
      </w:r>
    </w:p>
    <w:p>
      <w:pPr>
        <w:spacing w:after="0"/>
        <w:ind w:left="0"/>
        <w:jc w:val="both"/>
      </w:pPr>
      <w:r>
        <w:rPr>
          <w:rFonts w:ascii="Times New Roman"/>
          <w:b w:val="false"/>
          <w:i w:val="false"/>
          <w:color w:val="000000"/>
          <w:sz w:val="28"/>
        </w:rPr>
        <w:t xml:space="preserve">2.2.     "Техникалық реттеу туралы"     Қазақстан   ИСМ       2004 </w:t>
      </w:r>
      <w:r>
        <w:br/>
      </w:r>
      <w:r>
        <w:rPr>
          <w:rFonts w:ascii="Times New Roman"/>
          <w:b w:val="false"/>
          <w:i w:val="false"/>
          <w:color w:val="000000"/>
          <w:sz w:val="28"/>
        </w:rPr>
        <w:t xml:space="preserve">
         Қазақстан Республикасы         Республи.             жылғы </w:t>
      </w:r>
      <w:r>
        <w:br/>
      </w:r>
      <w:r>
        <w:rPr>
          <w:rFonts w:ascii="Times New Roman"/>
          <w:b w:val="false"/>
          <w:i w:val="false"/>
          <w:color w:val="000000"/>
          <w:sz w:val="28"/>
        </w:rPr>
        <w:t xml:space="preserve">
         Заңының жобасын әзiрлеу        касы                   ІІ </w:t>
      </w:r>
      <w:r>
        <w:br/>
      </w:r>
      <w:r>
        <w:rPr>
          <w:rFonts w:ascii="Times New Roman"/>
          <w:b w:val="false"/>
          <w:i w:val="false"/>
          <w:color w:val="000000"/>
          <w:sz w:val="28"/>
        </w:rPr>
        <w:t xml:space="preserve">
                                        Заңының               тоқсан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2.3.     Өлшемдер бiрлiгiн қамтамасыз   Қазақстан   ИСМ       2003 </w:t>
      </w:r>
      <w:r>
        <w:br/>
      </w:r>
      <w:r>
        <w:rPr>
          <w:rFonts w:ascii="Times New Roman"/>
          <w:b w:val="false"/>
          <w:i w:val="false"/>
          <w:color w:val="000000"/>
          <w:sz w:val="28"/>
        </w:rPr>
        <w:t xml:space="preserve">
         ету мемлекеттiк жүйесiн        Республи.             жылғы </w:t>
      </w:r>
      <w:r>
        <w:br/>
      </w:r>
      <w:r>
        <w:rPr>
          <w:rFonts w:ascii="Times New Roman"/>
          <w:b w:val="false"/>
          <w:i w:val="false"/>
          <w:color w:val="000000"/>
          <w:sz w:val="28"/>
        </w:rPr>
        <w:t xml:space="preserve">
         дамытудың 2004-2006 жылдарға   касының                IV </w:t>
      </w:r>
      <w:r>
        <w:br/>
      </w:r>
      <w:r>
        <w:rPr>
          <w:rFonts w:ascii="Times New Roman"/>
          <w:b w:val="false"/>
          <w:i w:val="false"/>
          <w:color w:val="000000"/>
          <w:sz w:val="28"/>
        </w:rPr>
        <w:t xml:space="preserve">
         арналған бағдарламасын         Yкiметi               тоқсан </w:t>
      </w:r>
      <w:r>
        <w:br/>
      </w:r>
      <w:r>
        <w:rPr>
          <w:rFonts w:ascii="Times New Roman"/>
          <w:b w:val="false"/>
          <w:i w:val="false"/>
          <w:color w:val="000000"/>
          <w:sz w:val="28"/>
        </w:rPr>
        <w:t xml:space="preserve">
         әзiрлеу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2.4.     Ұлттық жүйелердi стандарттау   Қазақстан   ИСМ       2003 </w:t>
      </w:r>
      <w:r>
        <w:br/>
      </w:r>
      <w:r>
        <w:rPr>
          <w:rFonts w:ascii="Times New Roman"/>
          <w:b w:val="false"/>
          <w:i w:val="false"/>
          <w:color w:val="000000"/>
          <w:sz w:val="28"/>
        </w:rPr>
        <w:t xml:space="preserve">
         және сертификаттауды           Республи.             жылғы </w:t>
      </w:r>
      <w:r>
        <w:br/>
      </w:r>
      <w:r>
        <w:rPr>
          <w:rFonts w:ascii="Times New Roman"/>
          <w:b w:val="false"/>
          <w:i w:val="false"/>
          <w:color w:val="000000"/>
          <w:sz w:val="28"/>
        </w:rPr>
        <w:t xml:space="preserve">
         дамытудың 2004-2006 жылдарға   касының                IV </w:t>
      </w:r>
      <w:r>
        <w:br/>
      </w:r>
      <w:r>
        <w:rPr>
          <w:rFonts w:ascii="Times New Roman"/>
          <w:b w:val="false"/>
          <w:i w:val="false"/>
          <w:color w:val="000000"/>
          <w:sz w:val="28"/>
        </w:rPr>
        <w:t xml:space="preserve">
         арналған бағдарламасын         Yкiметi               тоқсан </w:t>
      </w:r>
      <w:r>
        <w:br/>
      </w:r>
      <w:r>
        <w:rPr>
          <w:rFonts w:ascii="Times New Roman"/>
          <w:b w:val="false"/>
          <w:i w:val="false"/>
          <w:color w:val="000000"/>
          <w:sz w:val="28"/>
        </w:rPr>
        <w:t xml:space="preserve">
         әзiрлеу                        қаулысының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2.1. Минералдық-шикiзат кешенi </w:t>
      </w:r>
    </w:p>
    <w:p>
      <w:pPr>
        <w:spacing w:after="0"/>
        <w:ind w:left="0"/>
        <w:jc w:val="both"/>
      </w:pPr>
      <w:r>
        <w:rPr>
          <w:rFonts w:ascii="Times New Roman"/>
          <w:b w:val="false"/>
          <w:i w:val="false"/>
          <w:color w:val="000000"/>
          <w:sz w:val="28"/>
        </w:rPr>
        <w:t xml:space="preserve">2.1.1.   Қазақстан Республикасында газ  Қазақстан   ЭМРМ,     2003 </w:t>
      </w:r>
      <w:r>
        <w:br/>
      </w:r>
      <w:r>
        <w:rPr>
          <w:rFonts w:ascii="Times New Roman"/>
          <w:b w:val="false"/>
          <w:i w:val="false"/>
          <w:color w:val="000000"/>
          <w:sz w:val="28"/>
        </w:rPr>
        <w:t xml:space="preserve">
         саласын дамытудың 2004-2010    Республи.   облыс.    жылғы </w:t>
      </w:r>
      <w:r>
        <w:br/>
      </w:r>
      <w:r>
        <w:rPr>
          <w:rFonts w:ascii="Times New Roman"/>
          <w:b w:val="false"/>
          <w:i w:val="false"/>
          <w:color w:val="000000"/>
          <w:sz w:val="28"/>
        </w:rPr>
        <w:t xml:space="preserve">
         жылдарға арналған              касының     тардың,    IV </w:t>
      </w:r>
      <w:r>
        <w:br/>
      </w:r>
      <w:r>
        <w:rPr>
          <w:rFonts w:ascii="Times New Roman"/>
          <w:b w:val="false"/>
          <w:i w:val="false"/>
          <w:color w:val="000000"/>
          <w:sz w:val="28"/>
        </w:rPr>
        <w:t xml:space="preserve">
         бағдарламасын әзірлеу          Yкiметi     Астана    тоқсан </w:t>
      </w:r>
      <w:r>
        <w:br/>
      </w:r>
      <w:r>
        <w:rPr>
          <w:rFonts w:ascii="Times New Roman"/>
          <w:b w:val="false"/>
          <w:i w:val="false"/>
          <w:color w:val="000000"/>
          <w:sz w:val="28"/>
        </w:rPr>
        <w:t xml:space="preserve">
         (І кезең - 2004-2006 жылдар)   қаулысының  және </w:t>
      </w:r>
      <w:r>
        <w:br/>
      </w:r>
      <w:r>
        <w:rPr>
          <w:rFonts w:ascii="Times New Roman"/>
          <w:b w:val="false"/>
          <w:i w:val="false"/>
          <w:color w:val="000000"/>
          <w:sz w:val="28"/>
        </w:rPr>
        <w:t xml:space="preserve">
                                        жобасы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"ҚазМұ. </w:t>
      </w:r>
      <w:r>
        <w:br/>
      </w:r>
      <w:r>
        <w:rPr>
          <w:rFonts w:ascii="Times New Roman"/>
          <w:b w:val="false"/>
          <w:i w:val="false"/>
          <w:color w:val="000000"/>
          <w:sz w:val="28"/>
        </w:rPr>
        <w:t xml:space="preserve">
                                                    найГаз" </w:t>
      </w:r>
      <w:r>
        <w:br/>
      </w:r>
      <w:r>
        <w:rPr>
          <w:rFonts w:ascii="Times New Roman"/>
          <w:b w:val="false"/>
          <w:i w:val="false"/>
          <w:color w:val="000000"/>
          <w:sz w:val="28"/>
        </w:rPr>
        <w:t xml:space="preserve">
                                                    ҰК ЖАҚ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2.1.2.   Каспий теңiзiнiң қазақстандық  Қазақстан   ЭМРМ      2003 </w:t>
      </w:r>
      <w:r>
        <w:br/>
      </w:r>
      <w:r>
        <w:rPr>
          <w:rFonts w:ascii="Times New Roman"/>
          <w:b w:val="false"/>
          <w:i w:val="false"/>
          <w:color w:val="000000"/>
          <w:sz w:val="28"/>
        </w:rPr>
        <w:t xml:space="preserve">
         секторын игерудің 2003-2015    Республи.             жылғы </w:t>
      </w:r>
      <w:r>
        <w:br/>
      </w:r>
      <w:r>
        <w:rPr>
          <w:rFonts w:ascii="Times New Roman"/>
          <w:b w:val="false"/>
          <w:i w:val="false"/>
          <w:color w:val="000000"/>
          <w:sz w:val="28"/>
        </w:rPr>
        <w:t xml:space="preserve">
         жылдарға арналған мемлекеттiк  касының                ІІІ </w:t>
      </w:r>
      <w:r>
        <w:br/>
      </w:r>
      <w:r>
        <w:rPr>
          <w:rFonts w:ascii="Times New Roman"/>
          <w:b w:val="false"/>
          <w:i w:val="false"/>
          <w:color w:val="000000"/>
          <w:sz w:val="28"/>
        </w:rPr>
        <w:t xml:space="preserve">
         бағдаpламасын iске асыру       Yкiметi               тоқсан </w:t>
      </w:r>
      <w:r>
        <w:br/>
      </w:r>
      <w:r>
        <w:rPr>
          <w:rFonts w:ascii="Times New Roman"/>
          <w:b w:val="false"/>
          <w:i w:val="false"/>
          <w:color w:val="000000"/>
          <w:sz w:val="28"/>
        </w:rPr>
        <w:t xml:space="preserve">
         жөнiндегi iс-шаралар жоспарын  қаулысының </w:t>
      </w:r>
      <w:r>
        <w:br/>
      </w:r>
      <w:r>
        <w:rPr>
          <w:rFonts w:ascii="Times New Roman"/>
          <w:b w:val="false"/>
          <w:i w:val="false"/>
          <w:color w:val="000000"/>
          <w:sz w:val="28"/>
        </w:rPr>
        <w:t xml:space="preserve">
         әзiрлеу                        жобасы </w:t>
      </w:r>
      <w:r>
        <w:br/>
      </w:r>
      <w:r>
        <w:rPr>
          <w:rFonts w:ascii="Times New Roman"/>
          <w:b w:val="false"/>
          <w:i w:val="false"/>
          <w:color w:val="000000"/>
          <w:sz w:val="28"/>
        </w:rPr>
        <w:t xml:space="preserve">
2.1.3.   Қазақстан Республикасының уран Қазақстан   ЭМРМ      2003 </w:t>
      </w:r>
      <w:r>
        <w:br/>
      </w:r>
      <w:r>
        <w:rPr>
          <w:rFonts w:ascii="Times New Roman"/>
          <w:b w:val="false"/>
          <w:i w:val="false"/>
          <w:color w:val="000000"/>
          <w:sz w:val="28"/>
        </w:rPr>
        <w:t xml:space="preserve">
         өнеpкәсiбiн дамытудың 2004-    Республи.             жылғы </w:t>
      </w:r>
      <w:r>
        <w:br/>
      </w:r>
      <w:r>
        <w:rPr>
          <w:rFonts w:ascii="Times New Roman"/>
          <w:b w:val="false"/>
          <w:i w:val="false"/>
          <w:color w:val="000000"/>
          <w:sz w:val="28"/>
        </w:rPr>
        <w:t xml:space="preserve">
         2015 жылдарға арналған         касының                IV </w:t>
      </w:r>
      <w:r>
        <w:br/>
      </w:r>
      <w:r>
        <w:rPr>
          <w:rFonts w:ascii="Times New Roman"/>
          <w:b w:val="false"/>
          <w:i w:val="false"/>
          <w:color w:val="000000"/>
          <w:sz w:val="28"/>
        </w:rPr>
        <w:t xml:space="preserve">
         бағдарламасын әзiрлеу          Yкiметi               тоқсан </w:t>
      </w:r>
      <w:r>
        <w:br/>
      </w:r>
      <w:r>
        <w:rPr>
          <w:rFonts w:ascii="Times New Roman"/>
          <w:b w:val="false"/>
          <w:i w:val="false"/>
          <w:color w:val="000000"/>
          <w:sz w:val="28"/>
        </w:rPr>
        <w:t xml:space="preserve">
         (I кезең - 2004-2006 жылдар)   қаулысының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2.2. Электр энергетикасы және көмір өнеркәсібі </w:t>
      </w:r>
    </w:p>
    <w:p>
      <w:pPr>
        <w:spacing w:after="0"/>
        <w:ind w:left="0"/>
        <w:jc w:val="both"/>
      </w:pPr>
      <w:r>
        <w:rPr>
          <w:rFonts w:ascii="Times New Roman"/>
          <w:b w:val="false"/>
          <w:i w:val="false"/>
          <w:color w:val="000000"/>
          <w:sz w:val="28"/>
        </w:rPr>
        <w:t xml:space="preserve">2.2.1.   Энергияны үнемдеу жөнiндегi    Қазақстан   ЭМРМ,     2005 </w:t>
      </w:r>
      <w:r>
        <w:br/>
      </w:r>
      <w:r>
        <w:rPr>
          <w:rFonts w:ascii="Times New Roman"/>
          <w:b w:val="false"/>
          <w:i w:val="false"/>
          <w:color w:val="000000"/>
          <w:sz w:val="28"/>
        </w:rPr>
        <w:t xml:space="preserve">
         2006-2016 жылдарға арналған    Республи.   ҚОҚМ,     жылғы </w:t>
      </w:r>
      <w:r>
        <w:br/>
      </w:r>
      <w:r>
        <w:rPr>
          <w:rFonts w:ascii="Times New Roman"/>
          <w:b w:val="false"/>
          <w:i w:val="false"/>
          <w:color w:val="000000"/>
          <w:sz w:val="28"/>
        </w:rPr>
        <w:t xml:space="preserve">
         бағдарламаны әзiрлеу           касының     ККМ,       IV </w:t>
      </w:r>
      <w:r>
        <w:br/>
      </w:r>
      <w:r>
        <w:rPr>
          <w:rFonts w:ascii="Times New Roman"/>
          <w:b w:val="false"/>
          <w:i w:val="false"/>
          <w:color w:val="000000"/>
          <w:sz w:val="28"/>
        </w:rPr>
        <w:t xml:space="preserve">
         (І кезең - 2006-2008 жылдар)   Yкiметi     облыс.    тоқсан </w:t>
      </w:r>
      <w:r>
        <w:br/>
      </w:r>
      <w:r>
        <w:rPr>
          <w:rFonts w:ascii="Times New Roman"/>
          <w:b w:val="false"/>
          <w:i w:val="false"/>
          <w:color w:val="000000"/>
          <w:sz w:val="28"/>
        </w:rPr>
        <w:t xml:space="preserve">
                                        қаулысының  тардың, </w:t>
      </w:r>
      <w:r>
        <w:br/>
      </w:r>
      <w:r>
        <w:rPr>
          <w:rFonts w:ascii="Times New Roman"/>
          <w:b w:val="false"/>
          <w:i w:val="false"/>
          <w:color w:val="000000"/>
          <w:sz w:val="28"/>
        </w:rPr>
        <w:t xml:space="preserve">
                                        жобасы      Астана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2.2.2.   Қазақстан Республикасында      Қазақстан   ЭМРМ      2006 </w:t>
      </w:r>
      <w:r>
        <w:br/>
      </w:r>
      <w:r>
        <w:rPr>
          <w:rFonts w:ascii="Times New Roman"/>
          <w:b w:val="false"/>
          <w:i w:val="false"/>
          <w:color w:val="000000"/>
          <w:sz w:val="28"/>
        </w:rPr>
        <w:t xml:space="preserve">
         атом энергетикасын дамытудың   Республи.             жылғы </w:t>
      </w:r>
      <w:r>
        <w:br/>
      </w:r>
      <w:r>
        <w:rPr>
          <w:rFonts w:ascii="Times New Roman"/>
          <w:b w:val="false"/>
          <w:i w:val="false"/>
          <w:color w:val="000000"/>
          <w:sz w:val="28"/>
        </w:rPr>
        <w:t xml:space="preserve">
         2006-2030 жылдарға арналған    касының                IV </w:t>
      </w:r>
      <w:r>
        <w:br/>
      </w:r>
      <w:r>
        <w:rPr>
          <w:rFonts w:ascii="Times New Roman"/>
          <w:b w:val="false"/>
          <w:i w:val="false"/>
          <w:color w:val="000000"/>
          <w:sz w:val="28"/>
        </w:rPr>
        <w:t xml:space="preserve">
         бағдарламасын әзiрлеу          Yкiметi               тоқсан </w:t>
      </w:r>
      <w:r>
        <w:br/>
      </w:r>
      <w:r>
        <w:rPr>
          <w:rFonts w:ascii="Times New Roman"/>
          <w:b w:val="false"/>
          <w:i w:val="false"/>
          <w:color w:val="000000"/>
          <w:sz w:val="28"/>
        </w:rPr>
        <w:t xml:space="preserve">
         (І кезең - 2006-2008 жылдар)   қаулысының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2.3. Өңдеу өнеркәсібі </w:t>
      </w:r>
    </w:p>
    <w:p>
      <w:pPr>
        <w:spacing w:after="0"/>
        <w:ind w:left="0"/>
        <w:jc w:val="both"/>
      </w:pPr>
      <w:r>
        <w:rPr>
          <w:rFonts w:ascii="Times New Roman"/>
          <w:b w:val="false"/>
          <w:i w:val="false"/>
          <w:color w:val="000000"/>
          <w:sz w:val="28"/>
        </w:rPr>
        <w:t xml:space="preserve">2.3.1.   Қазақстан Республикасының      Қазақстан   ЭМРМ      2003 </w:t>
      </w:r>
      <w:r>
        <w:br/>
      </w:r>
      <w:r>
        <w:rPr>
          <w:rFonts w:ascii="Times New Roman"/>
          <w:b w:val="false"/>
          <w:i w:val="false"/>
          <w:color w:val="000000"/>
          <w:sz w:val="28"/>
        </w:rPr>
        <w:t xml:space="preserve">
         мұнай-химия өнеркәсiбiн        Республи.             жылғы </w:t>
      </w:r>
      <w:r>
        <w:br/>
      </w:r>
      <w:r>
        <w:rPr>
          <w:rFonts w:ascii="Times New Roman"/>
          <w:b w:val="false"/>
          <w:i w:val="false"/>
          <w:color w:val="000000"/>
          <w:sz w:val="28"/>
        </w:rPr>
        <w:t xml:space="preserve">
         дамытудың 2004-2010 жылдарға   касының                IV </w:t>
      </w:r>
      <w:r>
        <w:br/>
      </w:r>
      <w:r>
        <w:rPr>
          <w:rFonts w:ascii="Times New Roman"/>
          <w:b w:val="false"/>
          <w:i w:val="false"/>
          <w:color w:val="000000"/>
          <w:sz w:val="28"/>
        </w:rPr>
        <w:t xml:space="preserve">
         арналған бағдарламасын         Yкiметi               тоқсан </w:t>
      </w:r>
      <w:r>
        <w:br/>
      </w:r>
      <w:r>
        <w:rPr>
          <w:rFonts w:ascii="Times New Roman"/>
          <w:b w:val="false"/>
          <w:i w:val="false"/>
          <w:color w:val="000000"/>
          <w:sz w:val="28"/>
        </w:rPr>
        <w:t xml:space="preserve">
         әзiрлеу                        қаулысының </w:t>
      </w:r>
      <w:r>
        <w:br/>
      </w:r>
      <w:r>
        <w:rPr>
          <w:rFonts w:ascii="Times New Roman"/>
          <w:b w:val="false"/>
          <w:i w:val="false"/>
          <w:color w:val="000000"/>
          <w:sz w:val="28"/>
        </w:rPr>
        <w:t xml:space="preserve">
         (I кезең - 2004-2005 жылдаp)   жобасы </w:t>
      </w:r>
    </w:p>
    <w:p>
      <w:pPr>
        <w:spacing w:after="0"/>
        <w:ind w:left="0"/>
        <w:jc w:val="both"/>
      </w:pPr>
      <w:r>
        <w:rPr>
          <w:rFonts w:ascii="Times New Roman"/>
          <w:b w:val="false"/>
          <w:i w:val="false"/>
          <w:color w:val="000000"/>
          <w:sz w:val="28"/>
        </w:rPr>
        <w:t xml:space="preserve">2.3.2.-2.3.5.  </w:t>
      </w:r>
      <w:r>
        <w:rPr>
          <w:rFonts w:ascii="Times New Roman"/>
          <w:b w:val="false"/>
          <w:i w:val="false"/>
          <w:color w:val="ff0000"/>
          <w:sz w:val="28"/>
        </w:rPr>
        <w:t xml:space="preserve">(алынып тасталды - 2005.06.23. N 619 қаулысымен)  </w:t>
      </w:r>
    </w:p>
    <w:p>
      <w:pPr>
        <w:spacing w:after="0"/>
        <w:ind w:left="0"/>
        <w:jc w:val="both"/>
      </w:pPr>
      <w:r>
        <w:rPr>
          <w:rFonts w:ascii="Times New Roman"/>
          <w:b w:val="false"/>
          <w:i w:val="false"/>
          <w:color w:val="000000"/>
          <w:sz w:val="28"/>
        </w:rPr>
        <w:t xml:space="preserve">2.3.6.   "Атырау облысындағы ұлттық     Қазақстан   ЭМРМ,     2005 </w:t>
      </w:r>
      <w:r>
        <w:br/>
      </w:r>
      <w:r>
        <w:rPr>
          <w:rFonts w:ascii="Times New Roman"/>
          <w:b w:val="false"/>
          <w:i w:val="false"/>
          <w:color w:val="000000"/>
          <w:sz w:val="28"/>
        </w:rPr>
        <w:t xml:space="preserve">
         индустриялық мұнай-химия       Республи-   Атырау    жылғы </w:t>
      </w:r>
      <w:r>
        <w:br/>
      </w:r>
      <w:r>
        <w:rPr>
          <w:rFonts w:ascii="Times New Roman"/>
          <w:b w:val="false"/>
          <w:i w:val="false"/>
          <w:color w:val="000000"/>
          <w:sz w:val="28"/>
        </w:rPr>
        <w:t xml:space="preserve">
         технопаркі" арнайы эконо-      касының     облысының  IV </w:t>
      </w:r>
      <w:r>
        <w:br/>
      </w:r>
      <w:r>
        <w:rPr>
          <w:rFonts w:ascii="Times New Roman"/>
          <w:b w:val="false"/>
          <w:i w:val="false"/>
          <w:color w:val="000000"/>
          <w:sz w:val="28"/>
        </w:rPr>
        <w:t xml:space="preserve">
         микалық аймағын құру жөнін-    Үкiметiне   әкiмi,    тоқсан </w:t>
      </w:r>
      <w:r>
        <w:br/>
      </w:r>
      <w:r>
        <w:rPr>
          <w:rFonts w:ascii="Times New Roman"/>
          <w:b w:val="false"/>
          <w:i w:val="false"/>
          <w:color w:val="000000"/>
          <w:sz w:val="28"/>
        </w:rPr>
        <w:t xml:space="preserve">
         дегі ұсыныстарды тұжырымдау    ақпарат     "ҚазМұнай </w:t>
      </w:r>
      <w:r>
        <w:br/>
      </w:r>
      <w:r>
        <w:rPr>
          <w:rFonts w:ascii="Times New Roman"/>
          <w:b w:val="false"/>
          <w:i w:val="false"/>
          <w:color w:val="000000"/>
          <w:sz w:val="28"/>
        </w:rPr>
        <w:t xml:space="preserve">
                                                    Газ" ҰК" </w:t>
      </w:r>
      <w:r>
        <w:br/>
      </w:r>
      <w:r>
        <w:rPr>
          <w:rFonts w:ascii="Times New Roman"/>
          <w:b w:val="false"/>
          <w:i w:val="false"/>
          <w:color w:val="000000"/>
          <w:sz w:val="28"/>
        </w:rPr>
        <w:t xml:space="preserve">
                                                    АҚ (келi- </w:t>
      </w:r>
      <w:r>
        <w:br/>
      </w:r>
      <w:r>
        <w:rPr>
          <w:rFonts w:ascii="Times New Roman"/>
          <w:b w:val="false"/>
          <w:i w:val="false"/>
          <w:color w:val="000000"/>
          <w:sz w:val="28"/>
        </w:rPr>
        <w:t xml:space="preserve">
                                                    сім бо- </w:t>
      </w:r>
      <w:r>
        <w:br/>
      </w:r>
      <w:r>
        <w:rPr>
          <w:rFonts w:ascii="Times New Roman"/>
          <w:b w:val="false"/>
          <w:i w:val="false"/>
          <w:color w:val="000000"/>
          <w:sz w:val="28"/>
        </w:rPr>
        <w:t xml:space="preserve">
                                                    йынша), </w:t>
      </w:r>
      <w:r>
        <w:br/>
      </w:r>
      <w:r>
        <w:rPr>
          <w:rFonts w:ascii="Times New Roman"/>
          <w:b w:val="false"/>
          <w:i w:val="false"/>
          <w:color w:val="000000"/>
          <w:sz w:val="28"/>
        </w:rPr>
        <w:t xml:space="preserve">
                                                    "Қаз Мұнай </w:t>
      </w:r>
      <w:r>
        <w:br/>
      </w:r>
      <w:r>
        <w:rPr>
          <w:rFonts w:ascii="Times New Roman"/>
          <w:b w:val="false"/>
          <w:i w:val="false"/>
          <w:color w:val="000000"/>
          <w:sz w:val="28"/>
        </w:rPr>
        <w:t xml:space="preserve">
                                                    Газ" </w:t>
      </w:r>
      <w:r>
        <w:br/>
      </w:r>
      <w:r>
        <w:rPr>
          <w:rFonts w:ascii="Times New Roman"/>
          <w:b w:val="false"/>
          <w:i w:val="false"/>
          <w:color w:val="000000"/>
          <w:sz w:val="28"/>
        </w:rPr>
        <w:t xml:space="preserve">
                                                    Барлау </w:t>
      </w:r>
      <w:r>
        <w:br/>
      </w:r>
      <w:r>
        <w:rPr>
          <w:rFonts w:ascii="Times New Roman"/>
          <w:b w:val="false"/>
          <w:i w:val="false"/>
          <w:color w:val="000000"/>
          <w:sz w:val="28"/>
        </w:rPr>
        <w:t xml:space="preserve">
                                                    Өндiру" </w:t>
      </w:r>
      <w:r>
        <w:br/>
      </w:r>
      <w:r>
        <w:rPr>
          <w:rFonts w:ascii="Times New Roman"/>
          <w:b w:val="false"/>
          <w:i w:val="false"/>
          <w:color w:val="000000"/>
          <w:sz w:val="28"/>
        </w:rPr>
        <w:t xml:space="preserve">
                                                    АҚ (ке- </w:t>
      </w:r>
      <w:r>
        <w:br/>
      </w:r>
      <w:r>
        <w:rPr>
          <w:rFonts w:ascii="Times New Roman"/>
          <w:b w:val="false"/>
          <w:i w:val="false"/>
          <w:color w:val="000000"/>
          <w:sz w:val="28"/>
        </w:rPr>
        <w:t xml:space="preserve">
                                                    лiсiм </w:t>
      </w:r>
      <w:r>
        <w:br/>
      </w:r>
      <w:r>
        <w:rPr>
          <w:rFonts w:ascii="Times New Roman"/>
          <w:b w:val="false"/>
          <w:i w:val="false"/>
          <w:color w:val="000000"/>
          <w:sz w:val="28"/>
        </w:rPr>
        <w:t xml:space="preserve">
                                                    бойынша)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2.4. Құрылыс </w:t>
      </w:r>
    </w:p>
    <w:p>
      <w:pPr>
        <w:spacing w:after="0"/>
        <w:ind w:left="0"/>
        <w:jc w:val="both"/>
      </w:pPr>
      <w:r>
        <w:rPr>
          <w:rFonts w:ascii="Times New Roman"/>
          <w:b w:val="false"/>
          <w:i w:val="false"/>
          <w:color w:val="000000"/>
          <w:sz w:val="28"/>
        </w:rPr>
        <w:t xml:space="preserve">2.4.1.  Қазақстан        Қазақстан        ИСМ,ЭБЖМ,         2004 </w:t>
      </w:r>
      <w:r>
        <w:br/>
      </w:r>
      <w:r>
        <w:rPr>
          <w:rFonts w:ascii="Times New Roman"/>
          <w:b w:val="false"/>
          <w:i w:val="false"/>
          <w:color w:val="000000"/>
          <w:sz w:val="28"/>
        </w:rPr>
        <w:t xml:space="preserve">
        Республикасында  Республикасының  Қаржымині,        жылғы </w:t>
      </w:r>
      <w:r>
        <w:br/>
      </w:r>
      <w:r>
        <w:rPr>
          <w:rFonts w:ascii="Times New Roman"/>
          <w:b w:val="false"/>
          <w:i w:val="false"/>
          <w:color w:val="000000"/>
          <w:sz w:val="28"/>
        </w:rPr>
        <w:t xml:space="preserve">
        тұрғын үй құры-  Президенті       Ұлттық Банк       IV </w:t>
      </w:r>
      <w:r>
        <w:br/>
      </w:r>
      <w:r>
        <w:rPr>
          <w:rFonts w:ascii="Times New Roman"/>
          <w:b w:val="false"/>
          <w:i w:val="false"/>
          <w:color w:val="000000"/>
          <w:sz w:val="28"/>
        </w:rPr>
        <w:t xml:space="preserve">
        лысын дамытудың  Жарлығының       (келiсiм          тоқсан </w:t>
      </w:r>
      <w:r>
        <w:br/>
      </w:r>
      <w:r>
        <w:rPr>
          <w:rFonts w:ascii="Times New Roman"/>
          <w:b w:val="false"/>
          <w:i w:val="false"/>
          <w:color w:val="000000"/>
          <w:sz w:val="28"/>
        </w:rPr>
        <w:t xml:space="preserve">
        2005-2007 жыл-   жобасы           бойынша) </w:t>
      </w:r>
      <w:r>
        <w:br/>
      </w:r>
      <w:r>
        <w:rPr>
          <w:rFonts w:ascii="Times New Roman"/>
          <w:b w:val="false"/>
          <w:i w:val="false"/>
          <w:color w:val="000000"/>
          <w:sz w:val="28"/>
        </w:rPr>
        <w:t xml:space="preserve">
        дарға арналған                   </w:t>
      </w:r>
      <w:r>
        <w:br/>
      </w:r>
      <w:r>
        <w:rPr>
          <w:rFonts w:ascii="Times New Roman"/>
          <w:b w:val="false"/>
          <w:i w:val="false"/>
          <w:color w:val="000000"/>
          <w:sz w:val="28"/>
        </w:rPr>
        <w:t xml:space="preserve">
        мемлекеттік бағ-                 </w:t>
      </w:r>
      <w:r>
        <w:br/>
      </w:r>
      <w:r>
        <w:rPr>
          <w:rFonts w:ascii="Times New Roman"/>
          <w:b w:val="false"/>
          <w:i w:val="false"/>
          <w:color w:val="000000"/>
          <w:sz w:val="28"/>
        </w:rPr>
        <w:t xml:space="preserve">
        дарламасын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w:t>
      </w:r>
      <w:r>
        <w:br/>
      </w:r>
      <w:r>
        <w:rPr>
          <w:rFonts w:ascii="Times New Roman"/>
          <w:b w:val="false"/>
          <w:i w:val="false"/>
          <w:color w:val="000000"/>
          <w:sz w:val="28"/>
        </w:rPr>
        <w:t xml:space="preserve">
2.4.2.   Тұрғын үй құрылысын            Нормативтiк Ұлттық    Тұрақ. </w:t>
      </w:r>
      <w:r>
        <w:br/>
      </w:r>
      <w:r>
        <w:rPr>
          <w:rFonts w:ascii="Times New Roman"/>
          <w:b w:val="false"/>
          <w:i w:val="false"/>
          <w:color w:val="000000"/>
          <w:sz w:val="28"/>
        </w:rPr>
        <w:t xml:space="preserve">
         ипотекалық кредиттеу және      құқықтық    Банк      ты </w:t>
      </w:r>
      <w:r>
        <w:br/>
      </w:r>
      <w:r>
        <w:rPr>
          <w:rFonts w:ascii="Times New Roman"/>
          <w:b w:val="false"/>
          <w:i w:val="false"/>
          <w:color w:val="000000"/>
          <w:sz w:val="28"/>
        </w:rPr>
        <w:t xml:space="preserve">
         құрылыс жинақтары жүйесiн      кесiмдердiң (келісім </w:t>
      </w:r>
      <w:r>
        <w:br/>
      </w:r>
      <w:r>
        <w:rPr>
          <w:rFonts w:ascii="Times New Roman"/>
          <w:b w:val="false"/>
          <w:i w:val="false"/>
          <w:color w:val="000000"/>
          <w:sz w:val="28"/>
        </w:rPr>
        <w:t xml:space="preserve">
         жетiлдiру                      жобалары    бойынша), </w:t>
      </w:r>
      <w:r>
        <w:br/>
      </w:r>
      <w:r>
        <w:rPr>
          <w:rFonts w:ascii="Times New Roman"/>
          <w:b w:val="false"/>
          <w:i w:val="false"/>
          <w:color w:val="000000"/>
          <w:sz w:val="28"/>
        </w:rPr>
        <w:t xml:space="preserve">
                                                    ҚНРА,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ИСМ, ҚарМ, </w:t>
      </w:r>
      <w:r>
        <w:br/>
      </w:r>
      <w:r>
        <w:rPr>
          <w:rFonts w:ascii="Times New Roman"/>
          <w:b w:val="false"/>
          <w:i w:val="false"/>
          <w:color w:val="000000"/>
          <w:sz w:val="28"/>
        </w:rPr>
        <w:t xml:space="preserve">
                                                    ЭБЖМ </w:t>
      </w:r>
    </w:p>
    <w:p>
      <w:pPr>
        <w:spacing w:after="0"/>
        <w:ind w:left="0"/>
        <w:jc w:val="both"/>
      </w:pPr>
      <w:r>
        <w:rPr>
          <w:rFonts w:ascii="Times New Roman"/>
          <w:b w:val="false"/>
          <w:i w:val="false"/>
          <w:color w:val="000000"/>
          <w:sz w:val="28"/>
        </w:rPr>
        <w:t xml:space="preserve">2.4.3    Қазақстан        Қазақстан         ИСМ           2004 </w:t>
      </w:r>
      <w:r>
        <w:br/>
      </w:r>
      <w:r>
        <w:rPr>
          <w:rFonts w:ascii="Times New Roman"/>
          <w:b w:val="false"/>
          <w:i w:val="false"/>
          <w:color w:val="000000"/>
          <w:sz w:val="28"/>
        </w:rPr>
        <w:t xml:space="preserve">
         Республикасында  Республикасының                 жылғы </w:t>
      </w:r>
      <w:r>
        <w:br/>
      </w:r>
      <w:r>
        <w:rPr>
          <w:rFonts w:ascii="Times New Roman"/>
          <w:b w:val="false"/>
          <w:i w:val="false"/>
          <w:color w:val="000000"/>
          <w:sz w:val="28"/>
        </w:rPr>
        <w:t xml:space="preserve">
         Құрылыс          Үкiметi                         IV тоқсан </w:t>
      </w:r>
      <w:r>
        <w:br/>
      </w:r>
      <w:r>
        <w:rPr>
          <w:rFonts w:ascii="Times New Roman"/>
          <w:b w:val="false"/>
          <w:i w:val="false"/>
          <w:color w:val="000000"/>
          <w:sz w:val="28"/>
        </w:rPr>
        <w:t xml:space="preserve">
         материалдары,    қаулысының </w:t>
      </w:r>
      <w:r>
        <w:br/>
      </w:r>
      <w:r>
        <w:rPr>
          <w:rFonts w:ascii="Times New Roman"/>
          <w:b w:val="false"/>
          <w:i w:val="false"/>
          <w:color w:val="000000"/>
          <w:sz w:val="28"/>
        </w:rPr>
        <w:t xml:space="preserve">
         бұйымдары мен    жобасы </w:t>
      </w:r>
      <w:r>
        <w:br/>
      </w:r>
      <w:r>
        <w:rPr>
          <w:rFonts w:ascii="Times New Roman"/>
          <w:b w:val="false"/>
          <w:i w:val="false"/>
          <w:color w:val="000000"/>
          <w:sz w:val="28"/>
        </w:rPr>
        <w:t xml:space="preserve">
         конструкция. </w:t>
      </w:r>
      <w:r>
        <w:br/>
      </w:r>
      <w:r>
        <w:rPr>
          <w:rFonts w:ascii="Times New Roman"/>
          <w:b w:val="false"/>
          <w:i w:val="false"/>
          <w:color w:val="000000"/>
          <w:sz w:val="28"/>
        </w:rPr>
        <w:t xml:space="preserve">
         ларының </w:t>
      </w:r>
      <w:r>
        <w:br/>
      </w:r>
      <w:r>
        <w:rPr>
          <w:rFonts w:ascii="Times New Roman"/>
          <w:b w:val="false"/>
          <w:i w:val="false"/>
          <w:color w:val="000000"/>
          <w:sz w:val="28"/>
        </w:rPr>
        <w:t xml:space="preserve">
         өнеркәсібiн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2005-2014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2.4.4.   2005 жылы республикалық        Қазақстан   ИСМ, СА,  2006 </w:t>
      </w:r>
      <w:r>
        <w:br/>
      </w:r>
      <w:r>
        <w:rPr>
          <w:rFonts w:ascii="Times New Roman"/>
          <w:b w:val="false"/>
          <w:i w:val="false"/>
          <w:color w:val="000000"/>
          <w:sz w:val="28"/>
        </w:rPr>
        <w:t xml:space="preserve">
         бюджет қаражаты есебiнен       Республи-   облыс-    жылғы </w:t>
      </w:r>
      <w:r>
        <w:br/>
      </w:r>
      <w:r>
        <w:rPr>
          <w:rFonts w:ascii="Times New Roman"/>
          <w:b w:val="false"/>
          <w:i w:val="false"/>
          <w:color w:val="000000"/>
          <w:sz w:val="28"/>
        </w:rPr>
        <w:t xml:space="preserve">
         халықтың әлеуметтiк қорғала-   касының     тардың,   қаңтар </w:t>
      </w:r>
      <w:r>
        <w:br/>
      </w:r>
      <w:r>
        <w:rPr>
          <w:rFonts w:ascii="Times New Roman"/>
          <w:b w:val="false"/>
          <w:i w:val="false"/>
          <w:color w:val="000000"/>
          <w:sz w:val="28"/>
        </w:rPr>
        <w:t xml:space="preserve">
         тын топтары үшін 1600 пәтердi  Үкiметiне   Астана </w:t>
      </w:r>
      <w:r>
        <w:br/>
      </w:r>
      <w:r>
        <w:rPr>
          <w:rFonts w:ascii="Times New Roman"/>
          <w:b w:val="false"/>
          <w:i w:val="false"/>
          <w:color w:val="000000"/>
          <w:sz w:val="28"/>
        </w:rPr>
        <w:t xml:space="preserve">
         және ипотекалық кредит беру    есеп        және </w:t>
      </w:r>
      <w:r>
        <w:br/>
      </w:r>
      <w:r>
        <w:rPr>
          <w:rFonts w:ascii="Times New Roman"/>
          <w:b w:val="false"/>
          <w:i w:val="false"/>
          <w:color w:val="000000"/>
          <w:sz w:val="28"/>
        </w:rPr>
        <w:t xml:space="preserve">
         жүйесі арқылы 11700 пәтерді                Алматы </w:t>
      </w:r>
      <w:r>
        <w:br/>
      </w:r>
      <w:r>
        <w:rPr>
          <w:rFonts w:ascii="Times New Roman"/>
          <w:b w:val="false"/>
          <w:i w:val="false"/>
          <w:color w:val="000000"/>
          <w:sz w:val="28"/>
        </w:rPr>
        <w:t xml:space="preserve">
         iске қосуды қамтамасыз ету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2.4.5.   2005 - 2007 жылдары қаржы-     Қазақстан   ИСМ,      Ай </w:t>
      </w:r>
      <w:r>
        <w:br/>
      </w:r>
      <w:r>
        <w:rPr>
          <w:rFonts w:ascii="Times New Roman"/>
          <w:b w:val="false"/>
          <w:i w:val="false"/>
          <w:color w:val="000000"/>
          <w:sz w:val="28"/>
        </w:rPr>
        <w:t xml:space="preserve">
         ландырудың барлық көздерi      Республи-   облыс-    сайын </w:t>
      </w:r>
      <w:r>
        <w:br/>
      </w:r>
      <w:r>
        <w:rPr>
          <w:rFonts w:ascii="Times New Roman"/>
          <w:b w:val="false"/>
          <w:i w:val="false"/>
          <w:color w:val="000000"/>
          <w:sz w:val="28"/>
        </w:rPr>
        <w:t xml:space="preserve">
         бойынша 12 млн. шаршы метр     касының     тардың,   20- </w:t>
      </w:r>
      <w:r>
        <w:br/>
      </w:r>
      <w:r>
        <w:rPr>
          <w:rFonts w:ascii="Times New Roman"/>
          <w:b w:val="false"/>
          <w:i w:val="false"/>
          <w:color w:val="000000"/>
          <w:sz w:val="28"/>
        </w:rPr>
        <w:t xml:space="preserve">
         тұрғын үйдi (195 мың пәтер)    Үкiметiне   Астана    күні </w:t>
      </w:r>
      <w:r>
        <w:br/>
      </w:r>
      <w:r>
        <w:rPr>
          <w:rFonts w:ascii="Times New Roman"/>
          <w:b w:val="false"/>
          <w:i w:val="false"/>
          <w:color w:val="000000"/>
          <w:sz w:val="28"/>
        </w:rPr>
        <w:t xml:space="preserve">
         iске қосуды қамтамасыз ету     есеп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2.4.6.   Оған құқығы бар азаматтардың   Қазақстан   Қаржыми-  2005 </w:t>
      </w:r>
      <w:r>
        <w:br/>
      </w:r>
      <w:r>
        <w:rPr>
          <w:rFonts w:ascii="Times New Roman"/>
          <w:b w:val="false"/>
          <w:i w:val="false"/>
          <w:color w:val="000000"/>
          <w:sz w:val="28"/>
        </w:rPr>
        <w:t xml:space="preserve">
         санаттарын нақтылау бөлiгiнде  Республи-   нi, ИСМ,  жылғы </w:t>
      </w:r>
      <w:r>
        <w:br/>
      </w:r>
      <w:r>
        <w:rPr>
          <w:rFonts w:ascii="Times New Roman"/>
          <w:b w:val="false"/>
          <w:i w:val="false"/>
          <w:color w:val="000000"/>
          <w:sz w:val="28"/>
        </w:rPr>
        <w:t xml:space="preserve">
         қол жетiмдi тұрғын үйлердi     касының     Астана    маусым </w:t>
      </w:r>
      <w:r>
        <w:br/>
      </w:r>
      <w:r>
        <w:rPr>
          <w:rFonts w:ascii="Times New Roman"/>
          <w:b w:val="false"/>
          <w:i w:val="false"/>
          <w:color w:val="000000"/>
          <w:sz w:val="28"/>
        </w:rPr>
        <w:t xml:space="preserve">
         әдiл бөлудi қамтамасыз ететiн  Үкiметi     және </w:t>
      </w:r>
      <w:r>
        <w:br/>
      </w:r>
      <w:r>
        <w:rPr>
          <w:rFonts w:ascii="Times New Roman"/>
          <w:b w:val="false"/>
          <w:i w:val="false"/>
          <w:color w:val="000000"/>
          <w:sz w:val="28"/>
        </w:rPr>
        <w:t xml:space="preserve">
         "Облыстардың, Астана және      қаулысының  Алматы </w:t>
      </w:r>
      <w:r>
        <w:br/>
      </w:r>
      <w:r>
        <w:rPr>
          <w:rFonts w:ascii="Times New Roman"/>
          <w:b w:val="false"/>
          <w:i w:val="false"/>
          <w:color w:val="000000"/>
          <w:sz w:val="28"/>
        </w:rPr>
        <w:t xml:space="preserve">
         Алматы қалалары жергiлiктi     жобасы      қалала- </w:t>
      </w:r>
      <w:r>
        <w:br/>
      </w:r>
      <w:r>
        <w:rPr>
          <w:rFonts w:ascii="Times New Roman"/>
          <w:b w:val="false"/>
          <w:i w:val="false"/>
          <w:color w:val="000000"/>
          <w:sz w:val="28"/>
        </w:rPr>
        <w:t xml:space="preserve">
         атқарушы органдарының                      рының </w:t>
      </w:r>
      <w:r>
        <w:br/>
      </w:r>
      <w:r>
        <w:rPr>
          <w:rFonts w:ascii="Times New Roman"/>
          <w:b w:val="false"/>
          <w:i w:val="false"/>
          <w:color w:val="000000"/>
          <w:sz w:val="28"/>
        </w:rPr>
        <w:t xml:space="preserve">
         Қазақстан Республикасында                  әкiмдерi </w:t>
      </w:r>
      <w:r>
        <w:br/>
      </w:r>
      <w:r>
        <w:rPr>
          <w:rFonts w:ascii="Times New Roman"/>
          <w:b w:val="false"/>
          <w:i w:val="false"/>
          <w:color w:val="000000"/>
          <w:sz w:val="28"/>
        </w:rPr>
        <w:t xml:space="preserve">
         тұрғын үй құрылысын дамытудың </w:t>
      </w:r>
      <w:r>
        <w:br/>
      </w:r>
      <w:r>
        <w:rPr>
          <w:rFonts w:ascii="Times New Roman"/>
          <w:b w:val="false"/>
          <w:i w:val="false"/>
          <w:color w:val="000000"/>
          <w:sz w:val="28"/>
        </w:rPr>
        <w:t xml:space="preserve">
         2005 - 2007 жылдарға арналған </w:t>
      </w:r>
      <w:r>
        <w:br/>
      </w:r>
      <w:r>
        <w:rPr>
          <w:rFonts w:ascii="Times New Roman"/>
          <w:b w:val="false"/>
          <w:i w:val="false"/>
          <w:color w:val="000000"/>
          <w:sz w:val="28"/>
        </w:rPr>
        <w:t xml:space="preserve">
         мемлекеттiк бағдарламасын </w:t>
      </w:r>
      <w:r>
        <w:br/>
      </w:r>
      <w:r>
        <w:rPr>
          <w:rFonts w:ascii="Times New Roman"/>
          <w:b w:val="false"/>
          <w:i w:val="false"/>
          <w:color w:val="000000"/>
          <w:sz w:val="28"/>
        </w:rPr>
        <w:t xml:space="preserve">
         iске асыру шеңберiнде салынған </w:t>
      </w:r>
      <w:r>
        <w:br/>
      </w:r>
      <w:r>
        <w:rPr>
          <w:rFonts w:ascii="Times New Roman"/>
          <w:b w:val="false"/>
          <w:i w:val="false"/>
          <w:color w:val="000000"/>
          <w:sz w:val="28"/>
        </w:rPr>
        <w:t xml:space="preserve">
         тұрғын үйдi Қазақстан Респу- </w:t>
      </w:r>
      <w:r>
        <w:br/>
      </w:r>
      <w:r>
        <w:rPr>
          <w:rFonts w:ascii="Times New Roman"/>
          <w:b w:val="false"/>
          <w:i w:val="false"/>
          <w:color w:val="000000"/>
          <w:sz w:val="28"/>
        </w:rPr>
        <w:t xml:space="preserve">
         бликасының азаматтарына сату </w:t>
      </w:r>
      <w:r>
        <w:br/>
      </w:r>
      <w:r>
        <w:rPr>
          <w:rFonts w:ascii="Times New Roman"/>
          <w:b w:val="false"/>
          <w:i w:val="false"/>
          <w:color w:val="000000"/>
          <w:sz w:val="28"/>
        </w:rPr>
        <w:t xml:space="preserve">
         ережесiн бекiту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2004 жылғы 1 қыр- </w:t>
      </w:r>
      <w:r>
        <w:br/>
      </w:r>
      <w:r>
        <w:rPr>
          <w:rFonts w:ascii="Times New Roman"/>
          <w:b w:val="false"/>
          <w:i w:val="false"/>
          <w:color w:val="000000"/>
          <w:sz w:val="28"/>
        </w:rPr>
        <w:t xml:space="preserve">
         күйектегi N 923 қаулысына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туралы" Қазақстан </w:t>
      </w:r>
      <w:r>
        <w:br/>
      </w:r>
      <w:r>
        <w:rPr>
          <w:rFonts w:ascii="Times New Roman"/>
          <w:b w:val="false"/>
          <w:i w:val="false"/>
          <w:color w:val="000000"/>
          <w:sz w:val="28"/>
        </w:rPr>
        <w:t xml:space="preserve">
         Республикасының Үкiметi </w:t>
      </w:r>
      <w:r>
        <w:br/>
      </w:r>
      <w:r>
        <w:rPr>
          <w:rFonts w:ascii="Times New Roman"/>
          <w:b w:val="false"/>
          <w:i w:val="false"/>
          <w:color w:val="000000"/>
          <w:sz w:val="28"/>
        </w:rPr>
        <w:t xml:space="preserve">
         қаулысының жобасын әзiрлеу             </w:t>
      </w:r>
    </w:p>
    <w:p>
      <w:pPr>
        <w:spacing w:after="0"/>
        <w:ind w:left="0"/>
        <w:jc w:val="both"/>
      </w:pPr>
      <w:r>
        <w:rPr>
          <w:rFonts w:ascii="Times New Roman"/>
          <w:b/>
          <w:i w:val="false"/>
          <w:color w:val="000000"/>
          <w:sz w:val="28"/>
        </w:rPr>
        <w:t xml:space="preserve">                 2.5. Шағын және орта бизнес </w:t>
      </w:r>
    </w:p>
    <w:p>
      <w:pPr>
        <w:spacing w:after="0"/>
        <w:ind w:left="0"/>
        <w:jc w:val="both"/>
      </w:pPr>
      <w:r>
        <w:rPr>
          <w:rFonts w:ascii="Times New Roman"/>
          <w:b w:val="false"/>
          <w:i w:val="false"/>
          <w:color w:val="000000"/>
          <w:sz w:val="28"/>
        </w:rPr>
        <w:t xml:space="preserve">2.5.1.   Кәсiпкерлiк бостандығын        Қазақстан   ИСМ,      2003 </w:t>
      </w:r>
      <w:r>
        <w:br/>
      </w:r>
      <w:r>
        <w:rPr>
          <w:rFonts w:ascii="Times New Roman"/>
          <w:b w:val="false"/>
          <w:i w:val="false"/>
          <w:color w:val="000000"/>
          <w:sz w:val="28"/>
        </w:rPr>
        <w:t xml:space="preserve">
         қорғаудың қоғамдық жүйесiн     Республи.   ТМРА      жылғы </w:t>
      </w:r>
      <w:r>
        <w:br/>
      </w:r>
      <w:r>
        <w:rPr>
          <w:rFonts w:ascii="Times New Roman"/>
          <w:b w:val="false"/>
          <w:i w:val="false"/>
          <w:color w:val="000000"/>
          <w:sz w:val="28"/>
        </w:rPr>
        <w:t xml:space="preserve">
         кеңейту және жетiлдiру         касының     (келiсiм   IV </w:t>
      </w:r>
      <w:r>
        <w:br/>
      </w:r>
      <w:r>
        <w:rPr>
          <w:rFonts w:ascii="Times New Roman"/>
          <w:b w:val="false"/>
          <w:i w:val="false"/>
          <w:color w:val="000000"/>
          <w:sz w:val="28"/>
        </w:rPr>
        <w:t xml:space="preserve">
         жөнiндегi ұсыныстарды          Үкiметiне   бойынша), тоқсан </w:t>
      </w:r>
      <w:r>
        <w:br/>
      </w:r>
      <w:r>
        <w:rPr>
          <w:rFonts w:ascii="Times New Roman"/>
          <w:b w:val="false"/>
          <w:i w:val="false"/>
          <w:color w:val="000000"/>
          <w:sz w:val="28"/>
        </w:rPr>
        <w:t xml:space="preserve">
         дайындау                       ұсыныстар   кәсiп. </w:t>
      </w:r>
      <w:r>
        <w:br/>
      </w:r>
      <w:r>
        <w:rPr>
          <w:rFonts w:ascii="Times New Roman"/>
          <w:b w:val="false"/>
          <w:i w:val="false"/>
          <w:color w:val="000000"/>
          <w:sz w:val="28"/>
        </w:rPr>
        <w:t xml:space="preserve">
                                                    керлердің </w:t>
      </w:r>
      <w:r>
        <w:br/>
      </w:r>
      <w:r>
        <w:rPr>
          <w:rFonts w:ascii="Times New Roman"/>
          <w:b w:val="false"/>
          <w:i w:val="false"/>
          <w:color w:val="000000"/>
          <w:sz w:val="28"/>
        </w:rPr>
        <w:t xml:space="preserve">
                                                    қоғамдық </w:t>
      </w:r>
      <w:r>
        <w:br/>
      </w:r>
      <w:r>
        <w:rPr>
          <w:rFonts w:ascii="Times New Roman"/>
          <w:b w:val="false"/>
          <w:i w:val="false"/>
          <w:color w:val="000000"/>
          <w:sz w:val="28"/>
        </w:rPr>
        <w:t xml:space="preserve">
                                                    бiрлес. </w:t>
      </w:r>
      <w:r>
        <w:br/>
      </w:r>
      <w:r>
        <w:rPr>
          <w:rFonts w:ascii="Times New Roman"/>
          <w:b w:val="false"/>
          <w:i w:val="false"/>
          <w:color w:val="000000"/>
          <w:sz w:val="28"/>
        </w:rPr>
        <w:t xml:space="preserve">
                                                    тiктері </w:t>
      </w:r>
      <w:r>
        <w:br/>
      </w:r>
      <w:r>
        <w:rPr>
          <w:rFonts w:ascii="Times New Roman"/>
          <w:b w:val="false"/>
          <w:i w:val="false"/>
          <w:color w:val="000000"/>
          <w:sz w:val="28"/>
        </w:rPr>
        <w:t xml:space="preserve">
2.5.2.   Қазақстан Республикасында      Қазақстан   ИСМ,      2003 </w:t>
      </w:r>
      <w:r>
        <w:br/>
      </w:r>
      <w:r>
        <w:rPr>
          <w:rFonts w:ascii="Times New Roman"/>
          <w:b w:val="false"/>
          <w:i w:val="false"/>
          <w:color w:val="000000"/>
          <w:sz w:val="28"/>
        </w:rPr>
        <w:t xml:space="preserve">
         шағын кәсiпкерлiктi дамытудың  Республи.   ОӘIҰК     жылғы </w:t>
      </w:r>
      <w:r>
        <w:br/>
      </w:r>
      <w:r>
        <w:rPr>
          <w:rFonts w:ascii="Times New Roman"/>
          <w:b w:val="false"/>
          <w:i w:val="false"/>
          <w:color w:val="000000"/>
          <w:sz w:val="28"/>
        </w:rPr>
        <w:t xml:space="preserve">
         және қолдаудың 2003-2005       касы        (келiсiм   IV </w:t>
      </w:r>
      <w:r>
        <w:br/>
      </w:r>
      <w:r>
        <w:rPr>
          <w:rFonts w:ascii="Times New Roman"/>
          <w:b w:val="false"/>
          <w:i w:val="false"/>
          <w:color w:val="000000"/>
          <w:sz w:val="28"/>
        </w:rPr>
        <w:t xml:space="preserve">
         жылдарға арналған мемлекеттiк  Президентi  бойынша)  тоқсан </w:t>
      </w:r>
      <w:r>
        <w:br/>
      </w:r>
      <w:r>
        <w:rPr>
          <w:rFonts w:ascii="Times New Roman"/>
          <w:b w:val="false"/>
          <w:i w:val="false"/>
          <w:color w:val="000000"/>
          <w:sz w:val="28"/>
        </w:rPr>
        <w:t xml:space="preserve">
         бағдарламасын және оны iске    Жарлығының, </w:t>
      </w:r>
      <w:r>
        <w:br/>
      </w:r>
      <w:r>
        <w:rPr>
          <w:rFonts w:ascii="Times New Roman"/>
          <w:b w:val="false"/>
          <w:i w:val="false"/>
          <w:color w:val="000000"/>
          <w:sz w:val="28"/>
        </w:rPr>
        <w:t xml:space="preserve">
         асыру жөнiндегi iс-шаралар     Қазақстан  </w:t>
      </w:r>
      <w:r>
        <w:br/>
      </w:r>
      <w:r>
        <w:rPr>
          <w:rFonts w:ascii="Times New Roman"/>
          <w:b w:val="false"/>
          <w:i w:val="false"/>
          <w:color w:val="000000"/>
          <w:sz w:val="28"/>
        </w:rPr>
        <w:t xml:space="preserve">
         жоспарын әзiрлеу               Республи. </w:t>
      </w:r>
      <w:r>
        <w:br/>
      </w:r>
      <w:r>
        <w:rPr>
          <w:rFonts w:ascii="Times New Roman"/>
          <w:b w:val="false"/>
          <w:i w:val="false"/>
          <w:color w:val="000000"/>
          <w:sz w:val="28"/>
        </w:rPr>
        <w:t xml:space="preserve">
                                        касының </w:t>
      </w:r>
      <w:r>
        <w:br/>
      </w:r>
      <w:r>
        <w:rPr>
          <w:rFonts w:ascii="Times New Roman"/>
          <w:b w:val="false"/>
          <w:i w:val="false"/>
          <w:color w:val="000000"/>
          <w:sz w:val="28"/>
        </w:rPr>
        <w:t xml:space="preserve">
                                        Үкiметi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2.5.3.   Қолданыстағы нормативтiк       Нормативтiк ЭБЖМ,     2003 </w:t>
      </w:r>
      <w:r>
        <w:br/>
      </w:r>
      <w:r>
        <w:rPr>
          <w:rFonts w:ascii="Times New Roman"/>
          <w:b w:val="false"/>
          <w:i w:val="false"/>
          <w:color w:val="000000"/>
          <w:sz w:val="28"/>
        </w:rPr>
        <w:t xml:space="preserve">
         құқықтық кесiмдерге            құқықтық    ӘдМ,      жылғы </w:t>
      </w:r>
      <w:r>
        <w:br/>
      </w:r>
      <w:r>
        <w:rPr>
          <w:rFonts w:ascii="Times New Roman"/>
          <w:b w:val="false"/>
          <w:i w:val="false"/>
          <w:color w:val="000000"/>
          <w:sz w:val="28"/>
        </w:rPr>
        <w:t xml:space="preserve">
         лицензиялау жүйесiн жетiлдiру  кесiмдердiң ИСМ,       IV </w:t>
      </w:r>
      <w:r>
        <w:br/>
      </w:r>
      <w:r>
        <w:rPr>
          <w:rFonts w:ascii="Times New Roman"/>
          <w:b w:val="false"/>
          <w:i w:val="false"/>
          <w:color w:val="000000"/>
          <w:sz w:val="28"/>
        </w:rPr>
        <w:t xml:space="preserve">
         бөлiгiнде өзгерiстер мен       жобалары    басқа да  тоқсан </w:t>
      </w:r>
      <w:r>
        <w:br/>
      </w:r>
      <w:r>
        <w:rPr>
          <w:rFonts w:ascii="Times New Roman"/>
          <w:b w:val="false"/>
          <w:i w:val="false"/>
          <w:color w:val="000000"/>
          <w:sz w:val="28"/>
        </w:rPr>
        <w:t xml:space="preserve">
         толықтырулар енгiзу                        мемле. </w:t>
      </w:r>
      <w:r>
        <w:br/>
      </w:r>
      <w:r>
        <w:rPr>
          <w:rFonts w:ascii="Times New Roman"/>
          <w:b w:val="false"/>
          <w:i w:val="false"/>
          <w:color w:val="000000"/>
          <w:sz w:val="28"/>
        </w:rPr>
        <w:t xml:space="preserve">
                                                    кеттiк </w:t>
      </w:r>
      <w:r>
        <w:br/>
      </w:r>
      <w:r>
        <w:rPr>
          <w:rFonts w:ascii="Times New Roman"/>
          <w:b w:val="false"/>
          <w:i w:val="false"/>
          <w:color w:val="000000"/>
          <w:sz w:val="28"/>
        </w:rPr>
        <w:t xml:space="preserve">
                                                    органдар - </w:t>
      </w:r>
      <w:r>
        <w:br/>
      </w:r>
      <w:r>
        <w:rPr>
          <w:rFonts w:ascii="Times New Roman"/>
          <w:b w:val="false"/>
          <w:i w:val="false"/>
          <w:color w:val="000000"/>
          <w:sz w:val="28"/>
        </w:rPr>
        <w:t xml:space="preserve">
                                                    лицен. </w:t>
      </w:r>
      <w:r>
        <w:br/>
      </w:r>
      <w:r>
        <w:rPr>
          <w:rFonts w:ascii="Times New Roman"/>
          <w:b w:val="false"/>
          <w:i w:val="false"/>
          <w:color w:val="000000"/>
          <w:sz w:val="28"/>
        </w:rPr>
        <w:t xml:space="preserve">
                                                    зиарлар </w:t>
      </w:r>
    </w:p>
    <w:p>
      <w:pPr>
        <w:spacing w:after="0"/>
        <w:ind w:left="0"/>
        <w:jc w:val="both"/>
      </w:pPr>
      <w:r>
        <w:rPr>
          <w:rFonts w:ascii="Times New Roman"/>
          <w:b w:val="false"/>
          <w:i w:val="false"/>
          <w:color w:val="000000"/>
          <w:sz w:val="28"/>
        </w:rPr>
        <w:t xml:space="preserve">2.5.4.  </w:t>
      </w:r>
      <w:r>
        <w:rPr>
          <w:rFonts w:ascii="Times New Roman"/>
          <w:b w:val="false"/>
          <w:i w:val="false"/>
          <w:color w:val="ff0000"/>
          <w:sz w:val="28"/>
        </w:rPr>
        <w:t xml:space="preserve">(алынып тасталды - 2005.06.23. N 619 қаулысымен)  </w:t>
      </w:r>
    </w:p>
    <w:p>
      <w:pPr>
        <w:spacing w:after="0"/>
        <w:ind w:left="0"/>
        <w:jc w:val="both"/>
      </w:pPr>
      <w:r>
        <w:rPr>
          <w:rFonts w:ascii="Times New Roman"/>
          <w:b w:val="false"/>
          <w:i w:val="false"/>
          <w:color w:val="000000"/>
          <w:sz w:val="28"/>
        </w:rPr>
        <w:t xml:space="preserve">2.5.5.   "Жеке кәсiпкерлiк туралы"      Қазақстан   ИСМ, ЭБЖМ 2005 </w:t>
      </w:r>
      <w:r>
        <w:br/>
      </w:r>
      <w:r>
        <w:rPr>
          <w:rFonts w:ascii="Times New Roman"/>
          <w:b w:val="false"/>
          <w:i w:val="false"/>
          <w:color w:val="000000"/>
          <w:sz w:val="28"/>
        </w:rPr>
        <w:t xml:space="preserve">
         Қазақстан Республикасы         Респу-                жылғы </w:t>
      </w:r>
      <w:r>
        <w:br/>
      </w:r>
      <w:r>
        <w:rPr>
          <w:rFonts w:ascii="Times New Roman"/>
          <w:b w:val="false"/>
          <w:i w:val="false"/>
          <w:color w:val="000000"/>
          <w:sz w:val="28"/>
        </w:rPr>
        <w:t xml:space="preserve">
         Заңының жобасын әзiрлеу        бликасы               мамыр </w:t>
      </w:r>
      <w:r>
        <w:br/>
      </w:r>
      <w:r>
        <w:rPr>
          <w:rFonts w:ascii="Times New Roman"/>
          <w:b w:val="false"/>
          <w:i w:val="false"/>
          <w:color w:val="000000"/>
          <w:sz w:val="28"/>
        </w:rPr>
        <w:t xml:space="preserve">
                                        Заңының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2.5.6.   "Қазақстан Республикасының     Қазақстан   ИСМ, ӘдМ, 2005 </w:t>
      </w:r>
      <w:r>
        <w:br/>
      </w:r>
      <w:r>
        <w:rPr>
          <w:rFonts w:ascii="Times New Roman"/>
          <w:b w:val="false"/>
          <w:i w:val="false"/>
          <w:color w:val="000000"/>
          <w:sz w:val="28"/>
        </w:rPr>
        <w:t xml:space="preserve">
         кейбiр заңнамалық актiлерiне   Респу-      ЭБЖМ      жылғы </w:t>
      </w:r>
      <w:r>
        <w:br/>
      </w:r>
      <w:r>
        <w:rPr>
          <w:rFonts w:ascii="Times New Roman"/>
          <w:b w:val="false"/>
          <w:i w:val="false"/>
          <w:color w:val="000000"/>
          <w:sz w:val="28"/>
        </w:rPr>
        <w:t xml:space="preserve">
         кәсiпкерлiк мәселелерi         бликасы               мамыр </w:t>
      </w:r>
      <w:r>
        <w:br/>
      </w:r>
      <w:r>
        <w:rPr>
          <w:rFonts w:ascii="Times New Roman"/>
          <w:b w:val="false"/>
          <w:i w:val="false"/>
          <w:color w:val="000000"/>
          <w:sz w:val="28"/>
        </w:rPr>
        <w:t xml:space="preserve">
         бойынша өзгерiстер мен толық-  Заңының </w:t>
      </w:r>
      <w:r>
        <w:br/>
      </w:r>
      <w:r>
        <w:rPr>
          <w:rFonts w:ascii="Times New Roman"/>
          <w:b w:val="false"/>
          <w:i w:val="false"/>
          <w:color w:val="000000"/>
          <w:sz w:val="28"/>
        </w:rPr>
        <w:t xml:space="preserve">
         тырулар енгiзу туралы"         жобасы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Заңының жобасын әзiрлеу </w:t>
      </w:r>
    </w:p>
    <w:p>
      <w:pPr>
        <w:spacing w:after="0"/>
        <w:ind w:left="0"/>
        <w:jc w:val="both"/>
      </w:pPr>
      <w:r>
        <w:rPr>
          <w:rFonts w:ascii="Times New Roman"/>
          <w:b w:val="false"/>
          <w:i w:val="false"/>
          <w:color w:val="000000"/>
          <w:sz w:val="28"/>
        </w:rPr>
        <w:t xml:space="preserve">2.5.7.   Шағын кәсiпкерлiк субъектi-    Қазақстан   ЭБЖМ,     2005 </w:t>
      </w:r>
      <w:r>
        <w:br/>
      </w:r>
      <w:r>
        <w:rPr>
          <w:rFonts w:ascii="Times New Roman"/>
          <w:b w:val="false"/>
          <w:i w:val="false"/>
          <w:color w:val="000000"/>
          <w:sz w:val="28"/>
        </w:rPr>
        <w:t xml:space="preserve">
         лерi үшiн арнайы салық         Респу-      Қаржы-    жылғы </w:t>
      </w:r>
      <w:r>
        <w:br/>
      </w:r>
      <w:r>
        <w:rPr>
          <w:rFonts w:ascii="Times New Roman"/>
          <w:b w:val="false"/>
          <w:i w:val="false"/>
          <w:color w:val="000000"/>
          <w:sz w:val="28"/>
        </w:rPr>
        <w:t xml:space="preserve">
         режимiн қолдану аясын          бликасы     минi,     шiлде </w:t>
      </w:r>
      <w:r>
        <w:br/>
      </w:r>
      <w:r>
        <w:rPr>
          <w:rFonts w:ascii="Times New Roman"/>
          <w:b w:val="false"/>
          <w:i w:val="false"/>
          <w:color w:val="000000"/>
          <w:sz w:val="28"/>
        </w:rPr>
        <w:t xml:space="preserve">
         кеңейтуге бағытталған          Заңының     ИСМ </w:t>
      </w:r>
      <w:r>
        <w:br/>
      </w:r>
      <w:r>
        <w:rPr>
          <w:rFonts w:ascii="Times New Roman"/>
          <w:b w:val="false"/>
          <w:i w:val="false"/>
          <w:color w:val="000000"/>
          <w:sz w:val="28"/>
        </w:rPr>
        <w:t xml:space="preserve">
         Қазақстан Республикасы         жобасы </w:t>
      </w:r>
      <w:r>
        <w:br/>
      </w:r>
      <w:r>
        <w:rPr>
          <w:rFonts w:ascii="Times New Roman"/>
          <w:b w:val="false"/>
          <w:i w:val="false"/>
          <w:color w:val="000000"/>
          <w:sz w:val="28"/>
        </w:rPr>
        <w:t xml:space="preserve">
         Заңының жобасын әзiрлеу </w:t>
      </w:r>
    </w:p>
    <w:p>
      <w:pPr>
        <w:spacing w:after="0"/>
        <w:ind w:left="0"/>
        <w:jc w:val="both"/>
      </w:pPr>
      <w:r>
        <w:rPr>
          <w:rFonts w:ascii="Times New Roman"/>
          <w:b w:val="false"/>
          <w:i w:val="false"/>
          <w:color w:val="000000"/>
          <w:sz w:val="28"/>
        </w:rPr>
        <w:t xml:space="preserve">2.5.8.   Кәсiпкерлiк субъектiлерi       Қазақстан   ӘдМ       2005 </w:t>
      </w:r>
      <w:r>
        <w:br/>
      </w:r>
      <w:r>
        <w:rPr>
          <w:rFonts w:ascii="Times New Roman"/>
          <w:b w:val="false"/>
          <w:i w:val="false"/>
          <w:color w:val="000000"/>
          <w:sz w:val="28"/>
        </w:rPr>
        <w:t xml:space="preserve">
         үшiн әкiмшiлiк өндiрiп         Респу-                жылғы </w:t>
      </w:r>
      <w:r>
        <w:br/>
      </w:r>
      <w:r>
        <w:rPr>
          <w:rFonts w:ascii="Times New Roman"/>
          <w:b w:val="false"/>
          <w:i w:val="false"/>
          <w:color w:val="000000"/>
          <w:sz w:val="28"/>
        </w:rPr>
        <w:t xml:space="preserve">
         алулардың репрессивтi          бликасы               мамыр </w:t>
      </w:r>
      <w:r>
        <w:br/>
      </w:r>
      <w:r>
        <w:rPr>
          <w:rFonts w:ascii="Times New Roman"/>
          <w:b w:val="false"/>
          <w:i w:val="false"/>
          <w:color w:val="000000"/>
          <w:sz w:val="28"/>
        </w:rPr>
        <w:t xml:space="preserve">
         сипатын болдырмауға            Заңының </w:t>
      </w:r>
      <w:r>
        <w:br/>
      </w:r>
      <w:r>
        <w:rPr>
          <w:rFonts w:ascii="Times New Roman"/>
          <w:b w:val="false"/>
          <w:i w:val="false"/>
          <w:color w:val="000000"/>
          <w:sz w:val="28"/>
        </w:rPr>
        <w:t xml:space="preserve">
         бағытталған Қазақстан          жобасы </w:t>
      </w:r>
      <w:r>
        <w:br/>
      </w:r>
      <w:r>
        <w:rPr>
          <w:rFonts w:ascii="Times New Roman"/>
          <w:b w:val="false"/>
          <w:i w:val="false"/>
          <w:color w:val="000000"/>
          <w:sz w:val="28"/>
        </w:rPr>
        <w:t xml:space="preserve">
         Республикасы Заңының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2.5.9.   Мемлекеттiк кәсiпорындармен    Нормативтiк ЭБЖМ,     2005 </w:t>
      </w:r>
      <w:r>
        <w:br/>
      </w:r>
      <w:r>
        <w:rPr>
          <w:rFonts w:ascii="Times New Roman"/>
          <w:b w:val="false"/>
          <w:i w:val="false"/>
          <w:color w:val="000000"/>
          <w:sz w:val="28"/>
        </w:rPr>
        <w:t xml:space="preserve">
         табиғи монополистердiң         құқықтық    Қаржы-    жылғы </w:t>
      </w:r>
      <w:r>
        <w:br/>
      </w:r>
      <w:r>
        <w:rPr>
          <w:rFonts w:ascii="Times New Roman"/>
          <w:b w:val="false"/>
          <w:i w:val="false"/>
          <w:color w:val="000000"/>
          <w:sz w:val="28"/>
        </w:rPr>
        <w:t xml:space="preserve">
         қызмет түрлерiне, ұлттық       кесiмдердiң минi,     шiлде </w:t>
      </w:r>
      <w:r>
        <w:br/>
      </w:r>
      <w:r>
        <w:rPr>
          <w:rFonts w:ascii="Times New Roman"/>
          <w:b w:val="false"/>
          <w:i w:val="false"/>
          <w:color w:val="000000"/>
          <w:sz w:val="28"/>
        </w:rPr>
        <w:t xml:space="preserve">
         компаниялардың, табиғи         жобалары    ТМРА, </w:t>
      </w:r>
      <w:r>
        <w:br/>
      </w:r>
      <w:r>
        <w:rPr>
          <w:rFonts w:ascii="Times New Roman"/>
          <w:b w:val="false"/>
          <w:i w:val="false"/>
          <w:color w:val="000000"/>
          <w:sz w:val="28"/>
        </w:rPr>
        <w:t xml:space="preserve">
         монополия субъектiлерiнiң                  ИСМ, </w:t>
      </w:r>
      <w:r>
        <w:br/>
      </w:r>
      <w:r>
        <w:rPr>
          <w:rFonts w:ascii="Times New Roman"/>
          <w:b w:val="false"/>
          <w:i w:val="false"/>
          <w:color w:val="000000"/>
          <w:sz w:val="28"/>
        </w:rPr>
        <w:t xml:space="preserve">
         және олардың еншiлес, тәуелдi              орталық </w:t>
      </w:r>
      <w:r>
        <w:br/>
      </w:r>
      <w:r>
        <w:rPr>
          <w:rFonts w:ascii="Times New Roman"/>
          <w:b w:val="false"/>
          <w:i w:val="false"/>
          <w:color w:val="000000"/>
          <w:sz w:val="28"/>
        </w:rPr>
        <w:t xml:space="preserve">
         және бiрлесiп бақылайтын                   атқарушы </w:t>
      </w:r>
      <w:r>
        <w:br/>
      </w:r>
      <w:r>
        <w:rPr>
          <w:rFonts w:ascii="Times New Roman"/>
          <w:b w:val="false"/>
          <w:i w:val="false"/>
          <w:color w:val="000000"/>
          <w:sz w:val="28"/>
        </w:rPr>
        <w:t xml:space="preserve">
         ұйымдарының құрылтай құжат-                органдар, </w:t>
      </w:r>
      <w:r>
        <w:br/>
      </w:r>
      <w:r>
        <w:rPr>
          <w:rFonts w:ascii="Times New Roman"/>
          <w:b w:val="false"/>
          <w:i w:val="false"/>
          <w:color w:val="000000"/>
          <w:sz w:val="28"/>
        </w:rPr>
        <w:t xml:space="preserve">
         тарына оларды шағын және орта              облыс- </w:t>
      </w:r>
      <w:r>
        <w:br/>
      </w:r>
      <w:r>
        <w:rPr>
          <w:rFonts w:ascii="Times New Roman"/>
          <w:b w:val="false"/>
          <w:i w:val="false"/>
          <w:color w:val="000000"/>
          <w:sz w:val="28"/>
        </w:rPr>
        <w:t xml:space="preserve">
         бизнестiң бәсекелi                         тардың, </w:t>
      </w:r>
      <w:r>
        <w:br/>
      </w:r>
      <w:r>
        <w:rPr>
          <w:rFonts w:ascii="Times New Roman"/>
          <w:b w:val="false"/>
          <w:i w:val="false"/>
          <w:color w:val="000000"/>
          <w:sz w:val="28"/>
        </w:rPr>
        <w:t xml:space="preserve">
         ортасына беру үшiн бейiндi                 Астана </w:t>
      </w:r>
      <w:r>
        <w:br/>
      </w:r>
      <w:r>
        <w:rPr>
          <w:rFonts w:ascii="Times New Roman"/>
          <w:b w:val="false"/>
          <w:i w:val="false"/>
          <w:color w:val="000000"/>
          <w:sz w:val="28"/>
        </w:rPr>
        <w:t xml:space="preserve">
         емес функцияларын анықтау                  және </w:t>
      </w:r>
      <w:r>
        <w:br/>
      </w:r>
      <w:r>
        <w:rPr>
          <w:rFonts w:ascii="Times New Roman"/>
          <w:b w:val="false"/>
          <w:i w:val="false"/>
          <w:color w:val="000000"/>
          <w:sz w:val="28"/>
        </w:rPr>
        <w:t xml:space="preserve">
         мәнiне түгендеу жүргiзу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2.5.10.  Мемлекеттiк холдингтiк         Қазақстан   ЭБЖМ,     2005 </w:t>
      </w:r>
      <w:r>
        <w:br/>
      </w:r>
      <w:r>
        <w:rPr>
          <w:rFonts w:ascii="Times New Roman"/>
          <w:b w:val="false"/>
          <w:i w:val="false"/>
          <w:color w:val="000000"/>
          <w:sz w:val="28"/>
        </w:rPr>
        <w:t xml:space="preserve">
         компания құру жөнiндегi        Республи-   Қаржыми-  жылғы </w:t>
      </w:r>
      <w:r>
        <w:br/>
      </w:r>
      <w:r>
        <w:rPr>
          <w:rFonts w:ascii="Times New Roman"/>
          <w:b w:val="false"/>
          <w:i w:val="false"/>
          <w:color w:val="000000"/>
          <w:sz w:val="28"/>
        </w:rPr>
        <w:t xml:space="preserve">
         тұжырымдаманы әзiрлеу          касының     нi, ЭMPM, шiлде </w:t>
      </w:r>
      <w:r>
        <w:br/>
      </w:r>
      <w:r>
        <w:rPr>
          <w:rFonts w:ascii="Times New Roman"/>
          <w:b w:val="false"/>
          <w:i w:val="false"/>
          <w:color w:val="000000"/>
          <w:sz w:val="28"/>
        </w:rPr>
        <w:t xml:space="preserve">
                                        Үкiметi     ККМ, АШМ, </w:t>
      </w:r>
      <w:r>
        <w:br/>
      </w:r>
      <w:r>
        <w:rPr>
          <w:rFonts w:ascii="Times New Roman"/>
          <w:b w:val="false"/>
          <w:i w:val="false"/>
          <w:color w:val="000000"/>
          <w:sz w:val="28"/>
        </w:rPr>
        <w:t xml:space="preserve">
                                        қаулысының  ИСМ, </w:t>
      </w:r>
      <w:r>
        <w:br/>
      </w:r>
      <w:r>
        <w:rPr>
          <w:rFonts w:ascii="Times New Roman"/>
          <w:b w:val="false"/>
          <w:i w:val="false"/>
          <w:color w:val="000000"/>
          <w:sz w:val="28"/>
        </w:rPr>
        <w:t xml:space="preserve">
                                        жобасы      ұлттық </w:t>
      </w:r>
      <w:r>
        <w:br/>
      </w:r>
      <w:r>
        <w:rPr>
          <w:rFonts w:ascii="Times New Roman"/>
          <w:b w:val="false"/>
          <w:i w:val="false"/>
          <w:color w:val="000000"/>
          <w:sz w:val="28"/>
        </w:rPr>
        <w:t xml:space="preserve">
                                                    компа- </w:t>
      </w:r>
      <w:r>
        <w:br/>
      </w:r>
      <w:r>
        <w:rPr>
          <w:rFonts w:ascii="Times New Roman"/>
          <w:b w:val="false"/>
          <w:i w:val="false"/>
          <w:color w:val="000000"/>
          <w:sz w:val="28"/>
        </w:rPr>
        <w:t xml:space="preserve">
                                                    ниялар </w:t>
      </w:r>
    </w:p>
    <w:p>
      <w:pPr>
        <w:spacing w:after="0"/>
        <w:ind w:left="0"/>
        <w:jc w:val="both"/>
      </w:pPr>
      <w:r>
        <w:rPr>
          <w:rFonts w:ascii="Times New Roman"/>
          <w:b w:val="false"/>
          <w:i w:val="false"/>
          <w:color w:val="000000"/>
          <w:sz w:val="28"/>
        </w:rPr>
        <w:t xml:space="preserve">2.5.11.  Республикалық бюджет қаражаты  Қазақстан   ИСМ,      2005 </w:t>
      </w:r>
      <w:r>
        <w:br/>
      </w:r>
      <w:r>
        <w:rPr>
          <w:rFonts w:ascii="Times New Roman"/>
          <w:b w:val="false"/>
          <w:i w:val="false"/>
          <w:color w:val="000000"/>
          <w:sz w:val="28"/>
        </w:rPr>
        <w:t xml:space="preserve">
         есебiнен 10 млрд. теңге көле-  Республи-   ЭБЖМ,     жылғы </w:t>
      </w:r>
      <w:r>
        <w:br/>
      </w:r>
      <w:r>
        <w:rPr>
          <w:rFonts w:ascii="Times New Roman"/>
          <w:b w:val="false"/>
          <w:i w:val="false"/>
          <w:color w:val="000000"/>
          <w:sz w:val="28"/>
        </w:rPr>
        <w:t xml:space="preserve">
         мiнде "ШКДҚ" АҚ-ға капитал-    касының     Қаржы-    шiлде </w:t>
      </w:r>
      <w:r>
        <w:br/>
      </w:r>
      <w:r>
        <w:rPr>
          <w:rFonts w:ascii="Times New Roman"/>
          <w:b w:val="false"/>
          <w:i w:val="false"/>
          <w:color w:val="000000"/>
          <w:sz w:val="28"/>
        </w:rPr>
        <w:t xml:space="preserve">
         дандыруды жүзеге асыру         Yкiметi     минi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2.5.12.  Екiншi деңгейдегi банктердiң   Қазақстан   ИСМ,      2005 </w:t>
      </w:r>
      <w:r>
        <w:br/>
      </w:r>
      <w:r>
        <w:rPr>
          <w:rFonts w:ascii="Times New Roman"/>
          <w:b w:val="false"/>
          <w:i w:val="false"/>
          <w:color w:val="000000"/>
          <w:sz w:val="28"/>
        </w:rPr>
        <w:t xml:space="preserve">
         шағын кәсiпкерлiк субъектi-    Республи-   ЭБЖМ,     жылғы </w:t>
      </w:r>
      <w:r>
        <w:br/>
      </w:r>
      <w:r>
        <w:rPr>
          <w:rFonts w:ascii="Times New Roman"/>
          <w:b w:val="false"/>
          <w:i w:val="false"/>
          <w:color w:val="000000"/>
          <w:sz w:val="28"/>
        </w:rPr>
        <w:t xml:space="preserve">
         лерiне кредит беруге байла-    касының     Қаржы-    қараша </w:t>
      </w:r>
      <w:r>
        <w:br/>
      </w:r>
      <w:r>
        <w:rPr>
          <w:rFonts w:ascii="Times New Roman"/>
          <w:b w:val="false"/>
          <w:i w:val="false"/>
          <w:color w:val="000000"/>
          <w:sz w:val="28"/>
        </w:rPr>
        <w:t xml:space="preserve">
         нысты тәуекелдердi сақтанды-   Yкiметiне   минi, </w:t>
      </w:r>
      <w:r>
        <w:br/>
      </w:r>
      <w:r>
        <w:rPr>
          <w:rFonts w:ascii="Times New Roman"/>
          <w:b w:val="false"/>
          <w:i w:val="false"/>
          <w:color w:val="000000"/>
          <w:sz w:val="28"/>
        </w:rPr>
        <w:t xml:space="preserve">
         рудың жүйесiн енгiзу           есеп        ҚНРА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Банк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i w:val="false"/>
          <w:color w:val="000000"/>
          <w:sz w:val="28"/>
        </w:rPr>
        <w:t xml:space="preserve">       2.6. Ғылыми-технологиялық және инновациялық саясат </w:t>
      </w:r>
    </w:p>
    <w:p>
      <w:pPr>
        <w:spacing w:after="0"/>
        <w:ind w:left="0"/>
        <w:jc w:val="both"/>
      </w:pPr>
      <w:r>
        <w:rPr>
          <w:rFonts w:ascii="Times New Roman"/>
          <w:b w:val="false"/>
          <w:i w:val="false"/>
          <w:color w:val="000000"/>
          <w:sz w:val="28"/>
        </w:rPr>
        <w:t xml:space="preserve">2.6.1.   "Қазақстан Республикасының     Қазақстан   БҒМ, ККМ  2003 </w:t>
      </w:r>
      <w:r>
        <w:br/>
      </w:r>
      <w:r>
        <w:rPr>
          <w:rFonts w:ascii="Times New Roman"/>
          <w:b w:val="false"/>
          <w:i w:val="false"/>
          <w:color w:val="000000"/>
          <w:sz w:val="28"/>
        </w:rPr>
        <w:t xml:space="preserve">
         ғарыштық мониторингiнiң        Республи.             жылғы </w:t>
      </w:r>
      <w:r>
        <w:br/>
      </w:r>
      <w:r>
        <w:rPr>
          <w:rFonts w:ascii="Times New Roman"/>
          <w:b w:val="false"/>
          <w:i w:val="false"/>
          <w:color w:val="000000"/>
          <w:sz w:val="28"/>
        </w:rPr>
        <w:t xml:space="preserve">
         ұлттық жүйесi" 2004-2006       касының                IV </w:t>
      </w:r>
      <w:r>
        <w:br/>
      </w:r>
      <w:r>
        <w:rPr>
          <w:rFonts w:ascii="Times New Roman"/>
          <w:b w:val="false"/>
          <w:i w:val="false"/>
          <w:color w:val="000000"/>
          <w:sz w:val="28"/>
        </w:rPr>
        <w:t xml:space="preserve">
         жылдарға арналған              Үкiметi               тоқсан </w:t>
      </w:r>
      <w:r>
        <w:br/>
      </w:r>
      <w:r>
        <w:rPr>
          <w:rFonts w:ascii="Times New Roman"/>
          <w:b w:val="false"/>
          <w:i w:val="false"/>
          <w:color w:val="000000"/>
          <w:sz w:val="28"/>
        </w:rPr>
        <w:t xml:space="preserve">
         ғылыми-техникалық              қаулысының </w:t>
      </w:r>
      <w:r>
        <w:br/>
      </w:r>
      <w:r>
        <w:rPr>
          <w:rFonts w:ascii="Times New Roman"/>
          <w:b w:val="false"/>
          <w:i w:val="false"/>
          <w:color w:val="000000"/>
          <w:sz w:val="28"/>
        </w:rPr>
        <w:t xml:space="preserve">
         бағдарламасын әзiрлеу          жобасы </w:t>
      </w:r>
      <w:r>
        <w:br/>
      </w:r>
      <w:r>
        <w:rPr>
          <w:rFonts w:ascii="Times New Roman"/>
          <w:b w:val="false"/>
          <w:i w:val="false"/>
          <w:color w:val="000000"/>
          <w:sz w:val="28"/>
        </w:rPr>
        <w:t xml:space="preserve">
2.6.2.   "Қазақстан Республикасының     Қазақстан   БҒМ       2003 </w:t>
      </w:r>
      <w:r>
        <w:br/>
      </w:r>
      <w:r>
        <w:rPr>
          <w:rFonts w:ascii="Times New Roman"/>
          <w:b w:val="false"/>
          <w:i w:val="false"/>
          <w:color w:val="000000"/>
          <w:sz w:val="28"/>
        </w:rPr>
        <w:t xml:space="preserve">
         биологиялық қауiпсiздiгi       Республи.             жылғы </w:t>
      </w:r>
      <w:r>
        <w:br/>
      </w:r>
      <w:r>
        <w:rPr>
          <w:rFonts w:ascii="Times New Roman"/>
          <w:b w:val="false"/>
          <w:i w:val="false"/>
          <w:color w:val="000000"/>
          <w:sz w:val="28"/>
        </w:rPr>
        <w:t xml:space="preserve">
         үшiн аса қауiптi жұқпалы       касының                IV </w:t>
      </w:r>
      <w:r>
        <w:br/>
      </w:r>
      <w:r>
        <w:rPr>
          <w:rFonts w:ascii="Times New Roman"/>
          <w:b w:val="false"/>
          <w:i w:val="false"/>
          <w:color w:val="000000"/>
          <w:sz w:val="28"/>
        </w:rPr>
        <w:t xml:space="preserve">
         ауруларды қоздырғыш            Үкiметi               тоқсан </w:t>
      </w:r>
      <w:r>
        <w:br/>
      </w:r>
      <w:r>
        <w:rPr>
          <w:rFonts w:ascii="Times New Roman"/>
          <w:b w:val="false"/>
          <w:i w:val="false"/>
          <w:color w:val="000000"/>
          <w:sz w:val="28"/>
        </w:rPr>
        <w:t xml:space="preserve">
         өсiмдiктер мен жануарлардың    қаулысының </w:t>
      </w:r>
      <w:r>
        <w:br/>
      </w:r>
      <w:r>
        <w:rPr>
          <w:rFonts w:ascii="Times New Roman"/>
          <w:b w:val="false"/>
          <w:i w:val="false"/>
          <w:color w:val="000000"/>
          <w:sz w:val="28"/>
        </w:rPr>
        <w:t xml:space="preserve">
         мониторингiн және генетикалық  жобасы </w:t>
      </w:r>
      <w:r>
        <w:br/>
      </w:r>
      <w:r>
        <w:rPr>
          <w:rFonts w:ascii="Times New Roman"/>
          <w:b w:val="false"/>
          <w:i w:val="false"/>
          <w:color w:val="000000"/>
          <w:sz w:val="28"/>
        </w:rPr>
        <w:t xml:space="preserve">
         картасын жасауды ғылыми- </w:t>
      </w:r>
      <w:r>
        <w:br/>
      </w:r>
      <w:r>
        <w:rPr>
          <w:rFonts w:ascii="Times New Roman"/>
          <w:b w:val="false"/>
          <w:i w:val="false"/>
          <w:color w:val="000000"/>
          <w:sz w:val="28"/>
        </w:rPr>
        <w:t xml:space="preserve">
         техникалық қамтамасыз ету" </w:t>
      </w:r>
      <w:r>
        <w:br/>
      </w:r>
      <w:r>
        <w:rPr>
          <w:rFonts w:ascii="Times New Roman"/>
          <w:b w:val="false"/>
          <w:i w:val="false"/>
          <w:color w:val="000000"/>
          <w:sz w:val="28"/>
        </w:rPr>
        <w:t xml:space="preserve">
         2004-2006 жылдарға арналған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бағдарламасын әзiрлеу </w:t>
      </w:r>
      <w:r>
        <w:br/>
      </w:r>
      <w:r>
        <w:rPr>
          <w:rFonts w:ascii="Times New Roman"/>
          <w:b w:val="false"/>
          <w:i w:val="false"/>
          <w:color w:val="000000"/>
          <w:sz w:val="28"/>
        </w:rPr>
        <w:t xml:space="preserve">
2.6.3.   Конкурс негiзiнде ғылыми       Нормативтiк БҒМ,      2004 </w:t>
      </w:r>
      <w:r>
        <w:br/>
      </w:r>
      <w:r>
        <w:rPr>
          <w:rFonts w:ascii="Times New Roman"/>
          <w:b w:val="false"/>
          <w:i w:val="false"/>
          <w:color w:val="000000"/>
          <w:sz w:val="28"/>
        </w:rPr>
        <w:t xml:space="preserve">
         зерттеулердi қаржыландыру,     құқықтық    ЭБЖМ,     жылғы </w:t>
      </w:r>
      <w:r>
        <w:br/>
      </w:r>
      <w:r>
        <w:rPr>
          <w:rFonts w:ascii="Times New Roman"/>
          <w:b w:val="false"/>
          <w:i w:val="false"/>
          <w:color w:val="000000"/>
          <w:sz w:val="28"/>
        </w:rPr>
        <w:t xml:space="preserve">
         ғылыми гранттар беру және      кесiмнiң    ИСМ        І </w:t>
      </w:r>
      <w:r>
        <w:br/>
      </w:r>
      <w:r>
        <w:rPr>
          <w:rFonts w:ascii="Times New Roman"/>
          <w:b w:val="false"/>
          <w:i w:val="false"/>
          <w:color w:val="000000"/>
          <w:sz w:val="28"/>
        </w:rPr>
        <w:t xml:space="preserve">
         мемлекеттiк                    жобасы                тоқсан </w:t>
      </w:r>
      <w:r>
        <w:br/>
      </w:r>
      <w:r>
        <w:rPr>
          <w:rFonts w:ascii="Times New Roman"/>
          <w:b w:val="false"/>
          <w:i w:val="false"/>
          <w:color w:val="000000"/>
          <w:sz w:val="28"/>
        </w:rPr>
        <w:t xml:space="preserve">
         ғылыми-техникалық сараптама </w:t>
      </w:r>
      <w:r>
        <w:br/>
      </w:r>
      <w:r>
        <w:rPr>
          <w:rFonts w:ascii="Times New Roman"/>
          <w:b w:val="false"/>
          <w:i w:val="false"/>
          <w:color w:val="000000"/>
          <w:sz w:val="28"/>
        </w:rPr>
        <w:t xml:space="preserve">
         жүргiзу тетiгiн жетiлдiру </w:t>
      </w:r>
      <w:r>
        <w:br/>
      </w:r>
      <w:r>
        <w:rPr>
          <w:rFonts w:ascii="Times New Roman"/>
          <w:b w:val="false"/>
          <w:i w:val="false"/>
          <w:color w:val="000000"/>
          <w:sz w:val="28"/>
        </w:rPr>
        <w:t xml:space="preserve">
2.6.4.   "Қазақстан Республикасында     Қазақстан   ЭМРМ      2003 </w:t>
      </w:r>
      <w:r>
        <w:br/>
      </w:r>
      <w:r>
        <w:rPr>
          <w:rFonts w:ascii="Times New Roman"/>
          <w:b w:val="false"/>
          <w:i w:val="false"/>
          <w:color w:val="000000"/>
          <w:sz w:val="28"/>
        </w:rPr>
        <w:t xml:space="preserve">
         атом энергетикасын дамыту"     Республи.             жылғы </w:t>
      </w:r>
      <w:r>
        <w:br/>
      </w:r>
      <w:r>
        <w:rPr>
          <w:rFonts w:ascii="Times New Roman"/>
          <w:b w:val="false"/>
          <w:i w:val="false"/>
          <w:color w:val="000000"/>
          <w:sz w:val="28"/>
        </w:rPr>
        <w:t xml:space="preserve">
         2004-2008 жылдарға арналған    касының                IV </w:t>
      </w:r>
      <w:r>
        <w:br/>
      </w:r>
      <w:r>
        <w:rPr>
          <w:rFonts w:ascii="Times New Roman"/>
          <w:b w:val="false"/>
          <w:i w:val="false"/>
          <w:color w:val="000000"/>
          <w:sz w:val="28"/>
        </w:rPr>
        <w:t xml:space="preserve">
         ғылыми-техникалық              Үкiметi               тоқсан </w:t>
      </w:r>
      <w:r>
        <w:br/>
      </w:r>
      <w:r>
        <w:rPr>
          <w:rFonts w:ascii="Times New Roman"/>
          <w:b w:val="false"/>
          <w:i w:val="false"/>
          <w:color w:val="000000"/>
          <w:sz w:val="28"/>
        </w:rPr>
        <w:t xml:space="preserve">
         бағдарламасын                  қаулысының </w:t>
      </w:r>
      <w:r>
        <w:br/>
      </w:r>
      <w:r>
        <w:rPr>
          <w:rFonts w:ascii="Times New Roman"/>
          <w:b w:val="false"/>
          <w:i w:val="false"/>
          <w:color w:val="000000"/>
          <w:sz w:val="28"/>
        </w:rPr>
        <w:t xml:space="preserve">
         әзiрлеу                        жобасы </w:t>
      </w:r>
      <w:r>
        <w:br/>
      </w:r>
      <w:r>
        <w:rPr>
          <w:rFonts w:ascii="Times New Roman"/>
          <w:b w:val="false"/>
          <w:i w:val="false"/>
          <w:color w:val="000000"/>
          <w:sz w:val="28"/>
        </w:rPr>
        <w:t xml:space="preserve">
         (І-кезең - 2004-2006 жылдаp) </w:t>
      </w:r>
      <w:r>
        <w:br/>
      </w:r>
      <w:r>
        <w:rPr>
          <w:rFonts w:ascii="Times New Roman"/>
          <w:b w:val="false"/>
          <w:i w:val="false"/>
          <w:color w:val="000000"/>
          <w:sz w:val="28"/>
        </w:rPr>
        <w:t xml:space="preserve">
2.6.5.   Курчатов қаласында "Ядролық    Қазақстан   ЭМРМ      2005 </w:t>
      </w:r>
      <w:r>
        <w:br/>
      </w:r>
      <w:r>
        <w:rPr>
          <w:rFonts w:ascii="Times New Roman"/>
          <w:b w:val="false"/>
          <w:i w:val="false"/>
          <w:color w:val="000000"/>
          <w:sz w:val="28"/>
        </w:rPr>
        <w:t xml:space="preserve">
         технологиялар паркі"           Республи.             жылғы </w:t>
      </w:r>
      <w:r>
        <w:br/>
      </w:r>
      <w:r>
        <w:rPr>
          <w:rFonts w:ascii="Times New Roman"/>
          <w:b w:val="false"/>
          <w:i w:val="false"/>
          <w:color w:val="000000"/>
          <w:sz w:val="28"/>
        </w:rPr>
        <w:t xml:space="preserve">
         технопаркiн қалыптастыруды     касының                IV </w:t>
      </w:r>
      <w:r>
        <w:br/>
      </w:r>
      <w:r>
        <w:rPr>
          <w:rFonts w:ascii="Times New Roman"/>
          <w:b w:val="false"/>
          <w:i w:val="false"/>
          <w:color w:val="000000"/>
          <w:sz w:val="28"/>
        </w:rPr>
        <w:t xml:space="preserve">
         және дамытуды қамтамасыз ету   Үкiметi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2.6.6.   Ақпаратты қорғау саласында     Қазақстан   ИСМ, БҒМ, 2003 </w:t>
      </w:r>
      <w:r>
        <w:br/>
      </w:r>
      <w:r>
        <w:rPr>
          <w:rFonts w:ascii="Times New Roman"/>
          <w:b w:val="false"/>
          <w:i w:val="false"/>
          <w:color w:val="000000"/>
          <w:sz w:val="28"/>
        </w:rPr>
        <w:t xml:space="preserve">
         ғылыми зерттеулер мен          Республи.   АБА, ҰҚК  жылғы </w:t>
      </w:r>
      <w:r>
        <w:br/>
      </w:r>
      <w:r>
        <w:rPr>
          <w:rFonts w:ascii="Times New Roman"/>
          <w:b w:val="false"/>
          <w:i w:val="false"/>
          <w:color w:val="000000"/>
          <w:sz w:val="28"/>
        </w:rPr>
        <w:t xml:space="preserve">
         техникалық әзiрлемелер         касының    (келісім    IV </w:t>
      </w:r>
      <w:r>
        <w:br/>
      </w:r>
      <w:r>
        <w:rPr>
          <w:rFonts w:ascii="Times New Roman"/>
          <w:b w:val="false"/>
          <w:i w:val="false"/>
          <w:color w:val="000000"/>
          <w:sz w:val="28"/>
        </w:rPr>
        <w:t xml:space="preserve">
         жүргiзудiң 2004-2005 жылдарға  Үкiметi     бойынша) тоқсан </w:t>
      </w:r>
      <w:r>
        <w:br/>
      </w:r>
      <w:r>
        <w:rPr>
          <w:rFonts w:ascii="Times New Roman"/>
          <w:b w:val="false"/>
          <w:i w:val="false"/>
          <w:color w:val="000000"/>
          <w:sz w:val="28"/>
        </w:rPr>
        <w:t xml:space="preserve">
         арналған ғылыми-техникалық     қаулысының </w:t>
      </w:r>
      <w:r>
        <w:br/>
      </w:r>
      <w:r>
        <w:rPr>
          <w:rFonts w:ascii="Times New Roman"/>
          <w:b w:val="false"/>
          <w:i w:val="false"/>
          <w:color w:val="000000"/>
          <w:sz w:val="28"/>
        </w:rPr>
        <w:t xml:space="preserve">
         бағдарламасын әзiрлеу          жобасы </w:t>
      </w:r>
    </w:p>
    <w:p>
      <w:pPr>
        <w:spacing w:after="0"/>
        <w:ind w:left="0"/>
        <w:jc w:val="both"/>
      </w:pPr>
      <w:r>
        <w:rPr>
          <w:rFonts w:ascii="Times New Roman"/>
          <w:b w:val="false"/>
          <w:i w:val="false"/>
          <w:color w:val="000000"/>
          <w:sz w:val="28"/>
        </w:rPr>
        <w:t xml:space="preserve">2.6.7.   Қазақстан Республикасының      Нормативтік БҒМ       2004 </w:t>
      </w:r>
      <w:r>
        <w:br/>
      </w:r>
      <w:r>
        <w:rPr>
          <w:rFonts w:ascii="Times New Roman"/>
          <w:b w:val="false"/>
          <w:i w:val="false"/>
          <w:color w:val="000000"/>
          <w:sz w:val="28"/>
        </w:rPr>
        <w:t xml:space="preserve">
         ғылым және ғылыми-техникалық   құқықтық              жылғы </w:t>
      </w:r>
      <w:r>
        <w:br/>
      </w:r>
      <w:r>
        <w:rPr>
          <w:rFonts w:ascii="Times New Roman"/>
          <w:b w:val="false"/>
          <w:i w:val="false"/>
          <w:color w:val="000000"/>
          <w:sz w:val="28"/>
        </w:rPr>
        <w:t xml:space="preserve">
         саласының 2004-2006 жылдарға   кесімнің               І </w:t>
      </w:r>
      <w:r>
        <w:br/>
      </w:r>
      <w:r>
        <w:rPr>
          <w:rFonts w:ascii="Times New Roman"/>
          <w:b w:val="false"/>
          <w:i w:val="false"/>
          <w:color w:val="000000"/>
          <w:sz w:val="28"/>
        </w:rPr>
        <w:t xml:space="preserve">
         арналған ақпараттық            жобасы               тоқсан </w:t>
      </w:r>
      <w:r>
        <w:br/>
      </w:r>
      <w:r>
        <w:rPr>
          <w:rFonts w:ascii="Times New Roman"/>
          <w:b w:val="false"/>
          <w:i w:val="false"/>
          <w:color w:val="000000"/>
          <w:sz w:val="28"/>
        </w:rPr>
        <w:t xml:space="preserve">
         инфрақұрылымын дамыту           </w:t>
      </w:r>
    </w:p>
    <w:p>
      <w:pPr>
        <w:spacing w:after="0"/>
        <w:ind w:left="0"/>
        <w:jc w:val="both"/>
      </w:pPr>
      <w:r>
        <w:rPr>
          <w:rFonts w:ascii="Times New Roman"/>
          <w:b w:val="false"/>
          <w:i w:val="false"/>
          <w:color w:val="000000"/>
          <w:sz w:val="28"/>
        </w:rPr>
        <w:t xml:space="preserve">2.6.8.   Республикалық ғылыми-          Қазақстан   ЭБЖМ,     2004 </w:t>
      </w:r>
      <w:r>
        <w:br/>
      </w:r>
      <w:r>
        <w:rPr>
          <w:rFonts w:ascii="Times New Roman"/>
          <w:b w:val="false"/>
          <w:i w:val="false"/>
          <w:color w:val="000000"/>
          <w:sz w:val="28"/>
        </w:rPr>
        <w:t xml:space="preserve">
         техникалық бағдарламаларға     Республи.   ИСМ,      жылғы </w:t>
      </w:r>
      <w:r>
        <w:br/>
      </w:r>
      <w:r>
        <w:rPr>
          <w:rFonts w:ascii="Times New Roman"/>
          <w:b w:val="false"/>
          <w:i w:val="false"/>
          <w:color w:val="000000"/>
          <w:sz w:val="28"/>
        </w:rPr>
        <w:t xml:space="preserve">
         талдау жүргiзу және нақты      касының     БҒМ,       І </w:t>
      </w:r>
      <w:r>
        <w:br/>
      </w:r>
      <w:r>
        <w:rPr>
          <w:rFonts w:ascii="Times New Roman"/>
          <w:b w:val="false"/>
          <w:i w:val="false"/>
          <w:color w:val="000000"/>
          <w:sz w:val="28"/>
        </w:rPr>
        <w:t xml:space="preserve">
         сектордың және Индустpиялық-   Үкіметіне   ЭМРМ,     тоқсан </w:t>
      </w:r>
      <w:r>
        <w:br/>
      </w:r>
      <w:r>
        <w:rPr>
          <w:rFonts w:ascii="Times New Roman"/>
          <w:b w:val="false"/>
          <w:i w:val="false"/>
          <w:color w:val="000000"/>
          <w:sz w:val="28"/>
        </w:rPr>
        <w:t xml:space="preserve">
         инновациялық даму              ұсыныстар   АШМ, </w:t>
      </w:r>
      <w:r>
        <w:br/>
      </w:r>
      <w:r>
        <w:rPr>
          <w:rFonts w:ascii="Times New Roman"/>
          <w:b w:val="false"/>
          <w:i w:val="false"/>
          <w:color w:val="000000"/>
          <w:sz w:val="28"/>
        </w:rPr>
        <w:t xml:space="preserve">
         стратегиясының                             ДСМ </w:t>
      </w:r>
      <w:r>
        <w:br/>
      </w:r>
      <w:r>
        <w:rPr>
          <w:rFonts w:ascii="Times New Roman"/>
          <w:b w:val="false"/>
          <w:i w:val="false"/>
          <w:color w:val="000000"/>
          <w:sz w:val="28"/>
        </w:rPr>
        <w:t xml:space="preserve">
         қажеттiлiктерiн ескере </w:t>
      </w:r>
      <w:r>
        <w:br/>
      </w:r>
      <w:r>
        <w:rPr>
          <w:rFonts w:ascii="Times New Roman"/>
          <w:b w:val="false"/>
          <w:i w:val="false"/>
          <w:color w:val="000000"/>
          <w:sz w:val="28"/>
        </w:rPr>
        <w:t xml:space="preserve">
         отырып, оларды одан әрi iске </w:t>
      </w:r>
      <w:r>
        <w:br/>
      </w:r>
      <w:r>
        <w:rPr>
          <w:rFonts w:ascii="Times New Roman"/>
          <w:b w:val="false"/>
          <w:i w:val="false"/>
          <w:color w:val="000000"/>
          <w:sz w:val="28"/>
        </w:rPr>
        <w:t xml:space="preserve">
         асырудың немесе түзетудiң </w:t>
      </w:r>
      <w:r>
        <w:br/>
      </w:r>
      <w:r>
        <w:rPr>
          <w:rFonts w:ascii="Times New Roman"/>
          <w:b w:val="false"/>
          <w:i w:val="false"/>
          <w:color w:val="000000"/>
          <w:sz w:val="28"/>
        </w:rPr>
        <w:t xml:space="preserve">
         орындылығы туралы </w:t>
      </w:r>
      <w:r>
        <w:br/>
      </w:r>
      <w:r>
        <w:rPr>
          <w:rFonts w:ascii="Times New Roman"/>
          <w:b w:val="false"/>
          <w:i w:val="false"/>
          <w:color w:val="000000"/>
          <w:sz w:val="28"/>
        </w:rPr>
        <w:t xml:space="preserve">
         ұсыныстар дайындау </w:t>
      </w:r>
      <w:r>
        <w:br/>
      </w:r>
      <w:r>
        <w:rPr>
          <w:rFonts w:ascii="Times New Roman"/>
          <w:b w:val="false"/>
          <w:i w:val="false"/>
          <w:color w:val="000000"/>
          <w:sz w:val="28"/>
        </w:rPr>
        <w:t xml:space="preserve">
2.6.9.   Қазақстан Республикасының      Қазақстан   ИСМ       2003 </w:t>
      </w:r>
      <w:r>
        <w:br/>
      </w:r>
      <w:r>
        <w:rPr>
          <w:rFonts w:ascii="Times New Roman"/>
          <w:b w:val="false"/>
          <w:i w:val="false"/>
          <w:color w:val="000000"/>
          <w:sz w:val="28"/>
        </w:rPr>
        <w:t xml:space="preserve">
         тау-кен металлургия кешенiнiң  Республи.             жылғы </w:t>
      </w:r>
      <w:r>
        <w:br/>
      </w:r>
      <w:r>
        <w:rPr>
          <w:rFonts w:ascii="Times New Roman"/>
          <w:b w:val="false"/>
          <w:i w:val="false"/>
          <w:color w:val="000000"/>
          <w:sz w:val="28"/>
        </w:rPr>
        <w:t xml:space="preserve">
         тұрақты жұмыс істеуін және     касының                ІV </w:t>
      </w:r>
      <w:r>
        <w:br/>
      </w:r>
      <w:r>
        <w:rPr>
          <w:rFonts w:ascii="Times New Roman"/>
          <w:b w:val="false"/>
          <w:i w:val="false"/>
          <w:color w:val="000000"/>
          <w:sz w:val="28"/>
        </w:rPr>
        <w:t xml:space="preserve">
         оны дамытудың стратегиялық     Үкіметі               тоқсан </w:t>
      </w:r>
      <w:r>
        <w:br/>
      </w:r>
      <w:r>
        <w:rPr>
          <w:rFonts w:ascii="Times New Roman"/>
          <w:b w:val="false"/>
          <w:i w:val="false"/>
          <w:color w:val="000000"/>
          <w:sz w:val="28"/>
        </w:rPr>
        <w:t xml:space="preserve">
         басымдықтарын ғылыми-          қаулысының </w:t>
      </w:r>
      <w:r>
        <w:br/>
      </w:r>
      <w:r>
        <w:rPr>
          <w:rFonts w:ascii="Times New Roman"/>
          <w:b w:val="false"/>
          <w:i w:val="false"/>
          <w:color w:val="000000"/>
          <w:sz w:val="28"/>
        </w:rPr>
        <w:t xml:space="preserve">
         техникалық қамтамасыз ету"     жобасы </w:t>
      </w:r>
      <w:r>
        <w:br/>
      </w:r>
      <w:r>
        <w:rPr>
          <w:rFonts w:ascii="Times New Roman"/>
          <w:b w:val="false"/>
          <w:i w:val="false"/>
          <w:color w:val="000000"/>
          <w:sz w:val="28"/>
        </w:rPr>
        <w:t xml:space="preserve">
         2004-2006 жылдарға арналған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бағдарламасын әзірлеу          Қазақстан   БҒМ       2004 </w:t>
      </w:r>
      <w:r>
        <w:br/>
      </w:r>
      <w:r>
        <w:rPr>
          <w:rFonts w:ascii="Times New Roman"/>
          <w:b w:val="false"/>
          <w:i w:val="false"/>
          <w:color w:val="000000"/>
          <w:sz w:val="28"/>
        </w:rPr>
        <w:t xml:space="preserve">
2.6.10.  Мемлекеттiк ғылыми ұйымдар     Республи.             жылғы </w:t>
      </w:r>
      <w:r>
        <w:br/>
      </w:r>
      <w:r>
        <w:rPr>
          <w:rFonts w:ascii="Times New Roman"/>
          <w:b w:val="false"/>
          <w:i w:val="false"/>
          <w:color w:val="000000"/>
          <w:sz w:val="28"/>
        </w:rPr>
        <w:t xml:space="preserve">
         желiсiн оңтайландыру           касының                 І </w:t>
      </w:r>
      <w:r>
        <w:br/>
      </w:r>
      <w:r>
        <w:rPr>
          <w:rFonts w:ascii="Times New Roman"/>
          <w:b w:val="false"/>
          <w:i w:val="false"/>
          <w:color w:val="000000"/>
          <w:sz w:val="28"/>
        </w:rPr>
        <w:t xml:space="preserve">
                                        Үкiметi               тоқсан </w:t>
      </w:r>
      <w:r>
        <w:br/>
      </w:r>
      <w:r>
        <w:rPr>
          <w:rFonts w:ascii="Times New Roman"/>
          <w:b w:val="false"/>
          <w:i w:val="false"/>
          <w:color w:val="000000"/>
          <w:sz w:val="28"/>
        </w:rPr>
        <w:t xml:space="preserve">
                                        қаулысының </w:t>
      </w:r>
    </w:p>
    <w:p>
      <w:pPr>
        <w:spacing w:after="0"/>
        <w:ind w:left="0"/>
        <w:jc w:val="both"/>
      </w:pPr>
      <w:r>
        <w:rPr>
          <w:rFonts w:ascii="Times New Roman"/>
          <w:b w:val="false"/>
          <w:i w:val="false"/>
          <w:color w:val="000000"/>
          <w:sz w:val="28"/>
        </w:rPr>
        <w:t xml:space="preserve">2.6.11.  Ұлттық           Қазақстан         ИСМ, БҒМ,     2004 жылғы </w:t>
      </w:r>
      <w:r>
        <w:br/>
      </w:r>
      <w:r>
        <w:rPr>
          <w:rFonts w:ascii="Times New Roman"/>
          <w:b w:val="false"/>
          <w:i w:val="false"/>
          <w:color w:val="000000"/>
          <w:sz w:val="28"/>
        </w:rPr>
        <w:t xml:space="preserve">
         инновациялық     Республикасының   ЭМРМ,         IV тоқсан; </w:t>
      </w:r>
      <w:r>
        <w:br/>
      </w:r>
      <w:r>
        <w:rPr>
          <w:rFonts w:ascii="Times New Roman"/>
          <w:b w:val="false"/>
          <w:i w:val="false"/>
          <w:color w:val="000000"/>
          <w:sz w:val="28"/>
        </w:rPr>
        <w:t xml:space="preserve">
         жүйенi           Президентi        мүдделi </w:t>
      </w:r>
      <w:r>
        <w:br/>
      </w:r>
      <w:r>
        <w:rPr>
          <w:rFonts w:ascii="Times New Roman"/>
          <w:b w:val="false"/>
          <w:i w:val="false"/>
          <w:color w:val="000000"/>
          <w:sz w:val="28"/>
        </w:rPr>
        <w:t xml:space="preserve">
         қалыптастыру     Жарлығының        мемлекеттiк </w:t>
      </w:r>
      <w:r>
        <w:br/>
      </w:r>
      <w:r>
        <w:rPr>
          <w:rFonts w:ascii="Times New Roman"/>
          <w:b w:val="false"/>
          <w:i w:val="false"/>
          <w:color w:val="000000"/>
          <w:sz w:val="28"/>
        </w:rPr>
        <w:t xml:space="preserve">
         мен дамытудың    жобасы            органдар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2.6.12.  "Инновациялық    Қазақстан         ИСМ, ЭБЖМ,    2005 жылғы </w:t>
      </w:r>
      <w:r>
        <w:br/>
      </w:r>
      <w:r>
        <w:rPr>
          <w:rFonts w:ascii="Times New Roman"/>
          <w:b w:val="false"/>
          <w:i w:val="false"/>
          <w:color w:val="000000"/>
          <w:sz w:val="28"/>
        </w:rPr>
        <w:t xml:space="preserve">
         қызметті мем-    Республикасы      БҒМ, ЭМРМ     II тоқсан </w:t>
      </w:r>
      <w:r>
        <w:br/>
      </w:r>
      <w:r>
        <w:rPr>
          <w:rFonts w:ascii="Times New Roman"/>
          <w:b w:val="false"/>
          <w:i w:val="false"/>
          <w:color w:val="000000"/>
          <w:sz w:val="28"/>
        </w:rPr>
        <w:t xml:space="preserve">
         лекеттiк қолдау  Заңының жобасы    мүдделі </w:t>
      </w:r>
      <w:r>
        <w:br/>
      </w:r>
      <w:r>
        <w:rPr>
          <w:rFonts w:ascii="Times New Roman"/>
          <w:b w:val="false"/>
          <w:i w:val="false"/>
          <w:color w:val="000000"/>
          <w:sz w:val="28"/>
        </w:rPr>
        <w:t xml:space="preserve">
         туралы"                            мемлекеттiк </w:t>
      </w:r>
      <w:r>
        <w:br/>
      </w:r>
      <w:r>
        <w:rPr>
          <w:rFonts w:ascii="Times New Roman"/>
          <w:b w:val="false"/>
          <w:i w:val="false"/>
          <w:color w:val="000000"/>
          <w:sz w:val="28"/>
        </w:rPr>
        <w:t xml:space="preserve">
         Қазақстан                          органдар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Заңының </w:t>
      </w:r>
      <w:r>
        <w:br/>
      </w:r>
      <w:r>
        <w:rPr>
          <w:rFonts w:ascii="Times New Roman"/>
          <w:b w:val="false"/>
          <w:i w:val="false"/>
          <w:color w:val="000000"/>
          <w:sz w:val="28"/>
        </w:rPr>
        <w:t xml:space="preserve">
         жобасын әзiрлеу </w:t>
      </w:r>
    </w:p>
    <w:p>
      <w:pPr>
        <w:spacing w:after="0"/>
        <w:ind w:left="0"/>
        <w:jc w:val="both"/>
      </w:pPr>
      <w:r>
        <w:rPr>
          <w:rFonts w:ascii="Times New Roman"/>
          <w:b w:val="false"/>
          <w:i w:val="false"/>
          <w:color w:val="000000"/>
          <w:sz w:val="28"/>
        </w:rPr>
        <w:t xml:space="preserve">2.6.13.  "Қазақстанның    Қазақстан         ИСМ, ЭБЖМ,    2004 жылғы </w:t>
      </w:r>
      <w:r>
        <w:br/>
      </w:r>
      <w:r>
        <w:rPr>
          <w:rFonts w:ascii="Times New Roman"/>
          <w:b w:val="false"/>
          <w:i w:val="false"/>
          <w:color w:val="000000"/>
          <w:sz w:val="28"/>
        </w:rPr>
        <w:t xml:space="preserve">
         Даму Банкi" АҚ-  Республикасының   Қаржыминi,    III тоқсан </w:t>
      </w:r>
      <w:r>
        <w:br/>
      </w:r>
      <w:r>
        <w:rPr>
          <w:rFonts w:ascii="Times New Roman"/>
          <w:b w:val="false"/>
          <w:i w:val="false"/>
          <w:color w:val="000000"/>
          <w:sz w:val="28"/>
        </w:rPr>
        <w:t xml:space="preserve">
         ның жақын шетел  Үкiметi           Қазақстанның </w:t>
      </w:r>
      <w:r>
        <w:br/>
      </w:r>
      <w:r>
        <w:rPr>
          <w:rFonts w:ascii="Times New Roman"/>
          <w:b w:val="false"/>
          <w:i w:val="false"/>
          <w:color w:val="000000"/>
          <w:sz w:val="28"/>
        </w:rPr>
        <w:t xml:space="preserve">
         рыноктарындағы   қаулысының        Даму Банкi, </w:t>
      </w:r>
      <w:r>
        <w:br/>
      </w:r>
      <w:r>
        <w:rPr>
          <w:rFonts w:ascii="Times New Roman"/>
          <w:b w:val="false"/>
          <w:i w:val="false"/>
          <w:color w:val="000000"/>
          <w:sz w:val="28"/>
        </w:rPr>
        <w:t xml:space="preserve">
         қызметiнiң       жобасы            Ұлттық Банк </w:t>
      </w:r>
      <w:r>
        <w:br/>
      </w:r>
      <w:r>
        <w:rPr>
          <w:rFonts w:ascii="Times New Roman"/>
          <w:b w:val="false"/>
          <w:i w:val="false"/>
          <w:color w:val="000000"/>
          <w:sz w:val="28"/>
        </w:rPr>
        <w:t xml:space="preserve">
         тұжырымдамасын                     (келiсiм </w:t>
      </w:r>
      <w:r>
        <w:br/>
      </w:r>
      <w:r>
        <w:rPr>
          <w:rFonts w:ascii="Times New Roman"/>
          <w:b w:val="false"/>
          <w:i w:val="false"/>
          <w:color w:val="000000"/>
          <w:sz w:val="28"/>
        </w:rPr>
        <w:t xml:space="preserve">
         әзiрлеу                            бойынша), </w:t>
      </w:r>
      <w:r>
        <w:br/>
      </w:r>
      <w:r>
        <w:rPr>
          <w:rFonts w:ascii="Times New Roman"/>
          <w:b w:val="false"/>
          <w:i w:val="false"/>
          <w:color w:val="000000"/>
          <w:sz w:val="28"/>
        </w:rPr>
        <w:t xml:space="preserve">
         жобасы                             ҚНРА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2.6.14.  Жеке меншiк сектор өкiлдерi-   Қазақстан   ИСМ,      2005 </w:t>
      </w:r>
      <w:r>
        <w:br/>
      </w:r>
      <w:r>
        <w:rPr>
          <w:rFonts w:ascii="Times New Roman"/>
          <w:b w:val="false"/>
          <w:i w:val="false"/>
          <w:color w:val="000000"/>
          <w:sz w:val="28"/>
        </w:rPr>
        <w:t xml:space="preserve">
         нiң қатысуымен рыноктың        Республи-   ЭБЖМ,     жылғы </w:t>
      </w:r>
      <w:r>
        <w:br/>
      </w:r>
      <w:r>
        <w:rPr>
          <w:rFonts w:ascii="Times New Roman"/>
          <w:b w:val="false"/>
          <w:i w:val="false"/>
          <w:color w:val="000000"/>
          <w:sz w:val="28"/>
        </w:rPr>
        <w:t xml:space="preserve">
         мынадай сегменттерiнде жетi    касының     Қаржы-    маусым </w:t>
      </w:r>
      <w:r>
        <w:br/>
      </w:r>
      <w:r>
        <w:rPr>
          <w:rFonts w:ascii="Times New Roman"/>
          <w:b w:val="false"/>
          <w:i w:val="false"/>
          <w:color w:val="000000"/>
          <w:sz w:val="28"/>
        </w:rPr>
        <w:t xml:space="preserve">
         пилоттық кластер жасау мен     Үкiметi     минi, </w:t>
      </w:r>
      <w:r>
        <w:br/>
      </w:r>
      <w:r>
        <w:rPr>
          <w:rFonts w:ascii="Times New Roman"/>
          <w:b w:val="false"/>
          <w:i w:val="false"/>
          <w:color w:val="000000"/>
          <w:sz w:val="28"/>
        </w:rPr>
        <w:t xml:space="preserve">
         дамыту жөнiнде жоспарлар       қаулысының  ККМ, АШМ, </w:t>
      </w:r>
      <w:r>
        <w:br/>
      </w:r>
      <w:r>
        <w:rPr>
          <w:rFonts w:ascii="Times New Roman"/>
          <w:b w:val="false"/>
          <w:i w:val="false"/>
          <w:color w:val="000000"/>
          <w:sz w:val="28"/>
        </w:rPr>
        <w:t xml:space="preserve">
         әзiрлеу:                       жобасы      "МТЗО" АҚ </w:t>
      </w:r>
      <w:r>
        <w:br/>
      </w:r>
      <w:r>
        <w:rPr>
          <w:rFonts w:ascii="Times New Roman"/>
          <w:b w:val="false"/>
          <w:i w:val="false"/>
          <w:color w:val="000000"/>
          <w:sz w:val="28"/>
        </w:rPr>
        <w:t xml:space="preserve">
         туризм;                                    (келiсiм </w:t>
      </w:r>
      <w:r>
        <w:br/>
      </w:r>
      <w:r>
        <w:rPr>
          <w:rFonts w:ascii="Times New Roman"/>
          <w:b w:val="false"/>
          <w:i w:val="false"/>
          <w:color w:val="000000"/>
          <w:sz w:val="28"/>
        </w:rPr>
        <w:t xml:space="preserve">
         құрылыс материалдары;                      бойынша) </w:t>
      </w:r>
      <w:r>
        <w:br/>
      </w:r>
      <w:r>
        <w:rPr>
          <w:rFonts w:ascii="Times New Roman"/>
          <w:b w:val="false"/>
          <w:i w:val="false"/>
          <w:color w:val="000000"/>
          <w:sz w:val="28"/>
        </w:rPr>
        <w:t xml:space="preserve">
         тоқыма өнеркәсiбi; </w:t>
      </w:r>
      <w:r>
        <w:br/>
      </w:r>
      <w:r>
        <w:rPr>
          <w:rFonts w:ascii="Times New Roman"/>
          <w:b w:val="false"/>
          <w:i w:val="false"/>
          <w:color w:val="000000"/>
          <w:sz w:val="28"/>
        </w:rPr>
        <w:t xml:space="preserve">
         тамақ өнеркәсібі; </w:t>
      </w:r>
      <w:r>
        <w:br/>
      </w:r>
      <w:r>
        <w:rPr>
          <w:rFonts w:ascii="Times New Roman"/>
          <w:b w:val="false"/>
          <w:i w:val="false"/>
          <w:color w:val="000000"/>
          <w:sz w:val="28"/>
        </w:rPr>
        <w:t xml:space="preserve">
         металлургия; </w:t>
      </w:r>
      <w:r>
        <w:br/>
      </w:r>
      <w:r>
        <w:rPr>
          <w:rFonts w:ascii="Times New Roman"/>
          <w:b w:val="false"/>
          <w:i w:val="false"/>
          <w:color w:val="000000"/>
          <w:sz w:val="28"/>
        </w:rPr>
        <w:t xml:space="preserve">
         мұнай-газ машиналарын жасау; </w:t>
      </w:r>
      <w:r>
        <w:br/>
      </w:r>
      <w:r>
        <w:rPr>
          <w:rFonts w:ascii="Times New Roman"/>
          <w:b w:val="false"/>
          <w:i w:val="false"/>
          <w:color w:val="000000"/>
          <w:sz w:val="28"/>
        </w:rPr>
        <w:t xml:space="preserve">
         көлiк-логистикалық қызмет </w:t>
      </w:r>
      <w:r>
        <w:br/>
      </w:r>
      <w:r>
        <w:rPr>
          <w:rFonts w:ascii="Times New Roman"/>
          <w:b w:val="false"/>
          <w:i w:val="false"/>
          <w:color w:val="000000"/>
          <w:sz w:val="28"/>
        </w:rPr>
        <w:t xml:space="preserve">
         көрсету       </w:t>
      </w:r>
    </w:p>
    <w:p>
      <w:pPr>
        <w:spacing w:after="0"/>
        <w:ind w:left="0"/>
        <w:jc w:val="both"/>
      </w:pPr>
      <w:r>
        <w:rPr>
          <w:rFonts w:ascii="Times New Roman"/>
          <w:b/>
          <w:i w:val="false"/>
          <w:color w:val="000000"/>
          <w:sz w:val="28"/>
        </w:rPr>
        <w:t xml:space="preserve">                     3. Аграрлық саясат </w:t>
      </w:r>
    </w:p>
    <w:p>
      <w:pPr>
        <w:spacing w:after="0"/>
        <w:ind w:left="0"/>
        <w:jc w:val="both"/>
      </w:pPr>
      <w:r>
        <w:rPr>
          <w:rFonts w:ascii="Times New Roman"/>
          <w:b w:val="false"/>
          <w:i w:val="false"/>
          <w:color w:val="000000"/>
          <w:sz w:val="28"/>
        </w:rPr>
        <w:t xml:space="preserve">3.1.     Ауыл шаруашылығы мақсатындағы  Қазақстан   ЖРА,      2004 </w:t>
      </w:r>
      <w:r>
        <w:br/>
      </w:r>
      <w:r>
        <w:rPr>
          <w:rFonts w:ascii="Times New Roman"/>
          <w:b w:val="false"/>
          <w:i w:val="false"/>
          <w:color w:val="000000"/>
          <w:sz w:val="28"/>
        </w:rPr>
        <w:t xml:space="preserve">
         жерлерді ұтымды пайдалану      Республи.   АШМ       жылғы </w:t>
      </w:r>
      <w:r>
        <w:br/>
      </w:r>
      <w:r>
        <w:rPr>
          <w:rFonts w:ascii="Times New Roman"/>
          <w:b w:val="false"/>
          <w:i w:val="false"/>
          <w:color w:val="000000"/>
          <w:sz w:val="28"/>
        </w:rPr>
        <w:t xml:space="preserve">
         жөнiндегi бағдарламаны әзiрлеу касының                ІV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3.2.     Ауыл шаруашылығы мақсатындағы  Қазақстан   ЖРА,      2004 </w:t>
      </w:r>
      <w:r>
        <w:br/>
      </w:r>
      <w:r>
        <w:rPr>
          <w:rFonts w:ascii="Times New Roman"/>
          <w:b w:val="false"/>
          <w:i w:val="false"/>
          <w:color w:val="000000"/>
          <w:sz w:val="28"/>
        </w:rPr>
        <w:t xml:space="preserve">
         жерлердi бағалау мен           Республи.   АШМ       жылғы </w:t>
      </w:r>
      <w:r>
        <w:br/>
      </w:r>
      <w:r>
        <w:rPr>
          <w:rFonts w:ascii="Times New Roman"/>
          <w:b w:val="false"/>
          <w:i w:val="false"/>
          <w:color w:val="000000"/>
          <w:sz w:val="28"/>
        </w:rPr>
        <w:t xml:space="preserve">
         түгендеу жөнiнде жұмыстар      касының                ІV </w:t>
      </w:r>
      <w:r>
        <w:br/>
      </w:r>
      <w:r>
        <w:rPr>
          <w:rFonts w:ascii="Times New Roman"/>
          <w:b w:val="false"/>
          <w:i w:val="false"/>
          <w:color w:val="000000"/>
          <w:sz w:val="28"/>
        </w:rPr>
        <w:t xml:space="preserve">
         жүргiзу                        Үкіметіне             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3.3.     Асылдандыру iсi мен таңдаулы   Қазақстан   АШМ        Жыл </w:t>
      </w:r>
      <w:r>
        <w:br/>
      </w:r>
      <w:r>
        <w:rPr>
          <w:rFonts w:ascii="Times New Roman"/>
          <w:b w:val="false"/>
          <w:i w:val="false"/>
          <w:color w:val="000000"/>
          <w:sz w:val="28"/>
        </w:rPr>
        <w:t xml:space="preserve">
         тұқым шаруашылығын сақтауды    Республи.             сайын, </w:t>
      </w:r>
      <w:r>
        <w:br/>
      </w:r>
      <w:r>
        <w:rPr>
          <w:rFonts w:ascii="Times New Roman"/>
          <w:b w:val="false"/>
          <w:i w:val="false"/>
          <w:color w:val="000000"/>
          <w:sz w:val="28"/>
        </w:rPr>
        <w:t xml:space="preserve">
         әрi дамытуды қамтамасыз ету    касының                І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3.4.     Мал шаруашылығы өнiмдерiн      Нормативтiк  АШМ       Жыл </w:t>
      </w:r>
      <w:r>
        <w:br/>
      </w:r>
      <w:r>
        <w:rPr>
          <w:rFonts w:ascii="Times New Roman"/>
          <w:b w:val="false"/>
          <w:i w:val="false"/>
          <w:color w:val="000000"/>
          <w:sz w:val="28"/>
        </w:rPr>
        <w:t xml:space="preserve">
         сатып алу, қайта өңдеу және    құқықтық              сайын, </w:t>
      </w:r>
      <w:r>
        <w:br/>
      </w:r>
      <w:r>
        <w:rPr>
          <w:rFonts w:ascii="Times New Roman"/>
          <w:b w:val="false"/>
          <w:i w:val="false"/>
          <w:color w:val="000000"/>
          <w:sz w:val="28"/>
        </w:rPr>
        <w:t xml:space="preserve">
         экспортқа шығару үшiн "Мал     кесiмнiң                І  </w:t>
      </w:r>
      <w:r>
        <w:br/>
      </w:r>
      <w:r>
        <w:rPr>
          <w:rFonts w:ascii="Times New Roman"/>
          <w:b w:val="false"/>
          <w:i w:val="false"/>
          <w:color w:val="000000"/>
          <w:sz w:val="28"/>
        </w:rPr>
        <w:t xml:space="preserve">
         өнiмдерi корпорациясы"         жобасы                тоқсан </w:t>
      </w:r>
      <w:r>
        <w:br/>
      </w:r>
      <w:r>
        <w:rPr>
          <w:rFonts w:ascii="Times New Roman"/>
          <w:b w:val="false"/>
          <w:i w:val="false"/>
          <w:color w:val="000000"/>
          <w:sz w:val="28"/>
        </w:rPr>
        <w:t xml:space="preserve">
         ЖАҚ-қа кредит берудi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3.5.     Ауыл шаруашылығы тауар         Қазақстан   АШМ        Жыл </w:t>
      </w:r>
      <w:r>
        <w:br/>
      </w:r>
      <w:r>
        <w:rPr>
          <w:rFonts w:ascii="Times New Roman"/>
          <w:b w:val="false"/>
          <w:i w:val="false"/>
          <w:color w:val="000000"/>
          <w:sz w:val="28"/>
        </w:rPr>
        <w:t xml:space="preserve">
         өндiрушілеpiн ауыл шаруашылығы Республи.             сайын, </w:t>
      </w:r>
      <w:r>
        <w:br/>
      </w:r>
      <w:r>
        <w:rPr>
          <w:rFonts w:ascii="Times New Roman"/>
          <w:b w:val="false"/>
          <w:i w:val="false"/>
          <w:color w:val="000000"/>
          <w:sz w:val="28"/>
        </w:rPr>
        <w:t xml:space="preserve">
         техникасымен неғұрлым толық    касының                 І </w:t>
      </w:r>
      <w:r>
        <w:br/>
      </w:r>
      <w:r>
        <w:rPr>
          <w:rFonts w:ascii="Times New Roman"/>
          <w:b w:val="false"/>
          <w:i w:val="false"/>
          <w:color w:val="000000"/>
          <w:sz w:val="28"/>
        </w:rPr>
        <w:t xml:space="preserve">
         қамтамасыз ету үшiн лизингтiк  Үкіметі               тоқсан </w:t>
      </w:r>
      <w:r>
        <w:br/>
      </w:r>
      <w:r>
        <w:rPr>
          <w:rFonts w:ascii="Times New Roman"/>
          <w:b w:val="false"/>
          <w:i w:val="false"/>
          <w:color w:val="000000"/>
          <w:sz w:val="28"/>
        </w:rPr>
        <w:t xml:space="preserve">
         қаражат көлемiн ұлғайту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3.6.     Ауыл шаруашылығы тауар         Қазақстан   АШМ        Жыл </w:t>
      </w:r>
      <w:r>
        <w:br/>
      </w:r>
      <w:r>
        <w:rPr>
          <w:rFonts w:ascii="Times New Roman"/>
          <w:b w:val="false"/>
          <w:i w:val="false"/>
          <w:color w:val="000000"/>
          <w:sz w:val="28"/>
        </w:rPr>
        <w:t xml:space="preserve">
         өндірушілерін ауыл шаруашылығы Республи.             сайын, </w:t>
      </w:r>
      <w:r>
        <w:br/>
      </w:r>
      <w:r>
        <w:rPr>
          <w:rFonts w:ascii="Times New Roman"/>
          <w:b w:val="false"/>
          <w:i w:val="false"/>
          <w:color w:val="000000"/>
          <w:sz w:val="28"/>
        </w:rPr>
        <w:t xml:space="preserve">
         техникасымен, технологиялық    касының                 І </w:t>
      </w:r>
      <w:r>
        <w:br/>
      </w:r>
      <w:r>
        <w:rPr>
          <w:rFonts w:ascii="Times New Roman"/>
          <w:b w:val="false"/>
          <w:i w:val="false"/>
          <w:color w:val="000000"/>
          <w:sz w:val="28"/>
        </w:rPr>
        <w:t xml:space="preserve">
         жабдықтармен, сервис-          Үкіметі               тоқсан </w:t>
      </w:r>
      <w:r>
        <w:br/>
      </w:r>
      <w:r>
        <w:rPr>
          <w:rFonts w:ascii="Times New Roman"/>
          <w:b w:val="false"/>
          <w:i w:val="false"/>
          <w:color w:val="000000"/>
          <w:sz w:val="28"/>
        </w:rPr>
        <w:t xml:space="preserve">
         орталықтары арқылы қажеттi     қаулысының </w:t>
      </w:r>
      <w:r>
        <w:br/>
      </w:r>
      <w:r>
        <w:rPr>
          <w:rFonts w:ascii="Times New Roman"/>
          <w:b w:val="false"/>
          <w:i w:val="false"/>
          <w:color w:val="000000"/>
          <w:sz w:val="28"/>
        </w:rPr>
        <w:t xml:space="preserve">
         қызмет көрсету кешенін         жобасы </w:t>
      </w:r>
      <w:r>
        <w:br/>
      </w:r>
      <w:r>
        <w:rPr>
          <w:rFonts w:ascii="Times New Roman"/>
          <w:b w:val="false"/>
          <w:i w:val="false"/>
          <w:color w:val="000000"/>
          <w:sz w:val="28"/>
        </w:rPr>
        <w:t xml:space="preserve">
         қамтамасыз ету үшін оларды </w:t>
      </w:r>
      <w:r>
        <w:br/>
      </w:r>
      <w:r>
        <w:rPr>
          <w:rFonts w:ascii="Times New Roman"/>
          <w:b w:val="false"/>
          <w:i w:val="false"/>
          <w:color w:val="000000"/>
          <w:sz w:val="28"/>
        </w:rPr>
        <w:t xml:space="preserve">
         қолдау шараларын әзірлеу </w:t>
      </w:r>
    </w:p>
    <w:p>
      <w:pPr>
        <w:spacing w:after="0"/>
        <w:ind w:left="0"/>
        <w:jc w:val="both"/>
      </w:pPr>
      <w:r>
        <w:rPr>
          <w:rFonts w:ascii="Times New Roman"/>
          <w:b w:val="false"/>
          <w:i w:val="false"/>
          <w:color w:val="000000"/>
          <w:sz w:val="28"/>
        </w:rPr>
        <w:t xml:space="preserve">3.7.     Ауылдық кредит серіктестіктері Нормативтiк  АШМ,      Жыл </w:t>
      </w:r>
      <w:r>
        <w:br/>
      </w:r>
      <w:r>
        <w:rPr>
          <w:rFonts w:ascii="Times New Roman"/>
          <w:b w:val="false"/>
          <w:i w:val="false"/>
          <w:color w:val="000000"/>
          <w:sz w:val="28"/>
        </w:rPr>
        <w:t xml:space="preserve">
         жүйесі арқылы ауыл шаруашылығы құқықтық    "Аграр.   сайын, </w:t>
      </w:r>
      <w:r>
        <w:br/>
      </w:r>
      <w:r>
        <w:rPr>
          <w:rFonts w:ascii="Times New Roman"/>
          <w:b w:val="false"/>
          <w:i w:val="false"/>
          <w:color w:val="000000"/>
          <w:sz w:val="28"/>
        </w:rPr>
        <w:t xml:space="preserve">
         тауар өндiрушiлерiне кредит    кесiмнiң    лық        І </w:t>
      </w:r>
      <w:r>
        <w:br/>
      </w:r>
      <w:r>
        <w:rPr>
          <w:rFonts w:ascii="Times New Roman"/>
          <w:b w:val="false"/>
          <w:i w:val="false"/>
          <w:color w:val="000000"/>
          <w:sz w:val="28"/>
        </w:rPr>
        <w:t xml:space="preserve">
         берудi қамтамасыз ету          жобасы      кредиттік тоқсан </w:t>
      </w:r>
      <w:r>
        <w:br/>
      </w:r>
      <w:r>
        <w:rPr>
          <w:rFonts w:ascii="Times New Roman"/>
          <w:b w:val="false"/>
          <w:i w:val="false"/>
          <w:color w:val="000000"/>
          <w:sz w:val="28"/>
        </w:rPr>
        <w:t xml:space="preserve">
                                                    корпо. </w:t>
      </w:r>
      <w:r>
        <w:br/>
      </w:r>
      <w:r>
        <w:rPr>
          <w:rFonts w:ascii="Times New Roman"/>
          <w:b w:val="false"/>
          <w:i w:val="false"/>
          <w:color w:val="000000"/>
          <w:sz w:val="28"/>
        </w:rPr>
        <w:t xml:space="preserve">
                                                    рация"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3.8.     Ауыл шаруашылығы өнiмдерiн     Қазақстан   АШМ       2004 </w:t>
      </w:r>
      <w:r>
        <w:br/>
      </w:r>
      <w:r>
        <w:rPr>
          <w:rFonts w:ascii="Times New Roman"/>
          <w:b w:val="false"/>
          <w:i w:val="false"/>
          <w:color w:val="000000"/>
          <w:sz w:val="28"/>
        </w:rPr>
        <w:t xml:space="preserve">
         көтерме сатып алу жүйесiн      Республи.             жылғы </w:t>
      </w:r>
      <w:r>
        <w:br/>
      </w:r>
      <w:r>
        <w:rPr>
          <w:rFonts w:ascii="Times New Roman"/>
          <w:b w:val="false"/>
          <w:i w:val="false"/>
          <w:color w:val="000000"/>
          <w:sz w:val="28"/>
        </w:rPr>
        <w:t xml:space="preserve">
         дамыту жөнiнде ұсыныстар       касының                 І </w:t>
      </w:r>
      <w:r>
        <w:br/>
      </w:r>
      <w:r>
        <w:rPr>
          <w:rFonts w:ascii="Times New Roman"/>
          <w:b w:val="false"/>
          <w:i w:val="false"/>
          <w:color w:val="000000"/>
          <w:sz w:val="28"/>
        </w:rPr>
        <w:t xml:space="preserve">
         дайындау                       Үкiметiне             тоқсан </w:t>
      </w:r>
      <w:r>
        <w:br/>
      </w:r>
      <w:r>
        <w:rPr>
          <w:rFonts w:ascii="Times New Roman"/>
          <w:b w:val="false"/>
          <w:i w:val="false"/>
          <w:color w:val="000000"/>
          <w:sz w:val="28"/>
        </w:rPr>
        <w:t xml:space="preserve">
                                        ұсыныстар </w:t>
      </w:r>
    </w:p>
    <w:p>
      <w:pPr>
        <w:spacing w:after="0"/>
        <w:ind w:left="0"/>
        <w:jc w:val="both"/>
      </w:pPr>
      <w:r>
        <w:rPr>
          <w:rFonts w:ascii="Times New Roman"/>
          <w:b w:val="false"/>
          <w:i w:val="false"/>
          <w:color w:val="000000"/>
          <w:sz w:val="28"/>
        </w:rPr>
        <w:t xml:space="preserve">3.9.     Ауыл шаруашылығы өнiмдерi      Нормативтiк АШМ       2006 </w:t>
      </w:r>
      <w:r>
        <w:br/>
      </w:r>
      <w:r>
        <w:rPr>
          <w:rFonts w:ascii="Times New Roman"/>
          <w:b w:val="false"/>
          <w:i w:val="false"/>
          <w:color w:val="000000"/>
          <w:sz w:val="28"/>
        </w:rPr>
        <w:t xml:space="preserve">
         мен тамақ өнiмдерiнiң          құқықтық              жылғы </w:t>
      </w:r>
      <w:r>
        <w:br/>
      </w:r>
      <w:r>
        <w:rPr>
          <w:rFonts w:ascii="Times New Roman"/>
          <w:b w:val="false"/>
          <w:i w:val="false"/>
          <w:color w:val="000000"/>
          <w:sz w:val="28"/>
        </w:rPr>
        <w:t xml:space="preserve">
         электронды caуда жүйесiн       кесiмнiң               ІІІ </w:t>
      </w:r>
      <w:r>
        <w:br/>
      </w:r>
      <w:r>
        <w:rPr>
          <w:rFonts w:ascii="Times New Roman"/>
          <w:b w:val="false"/>
          <w:i w:val="false"/>
          <w:color w:val="000000"/>
          <w:sz w:val="28"/>
        </w:rPr>
        <w:t xml:space="preserve">
         енгiзу                         жобасы                тоқсан </w:t>
      </w:r>
    </w:p>
    <w:p>
      <w:pPr>
        <w:spacing w:after="0"/>
        <w:ind w:left="0"/>
        <w:jc w:val="both"/>
      </w:pPr>
      <w:r>
        <w:rPr>
          <w:rFonts w:ascii="Times New Roman"/>
          <w:b w:val="false"/>
          <w:i w:val="false"/>
          <w:color w:val="000000"/>
          <w:sz w:val="28"/>
        </w:rPr>
        <w:t xml:space="preserve">3.10.    Мемлекеттiк астық              Қазақстан   АШМ,       Жыл </w:t>
      </w:r>
      <w:r>
        <w:br/>
      </w:r>
      <w:r>
        <w:rPr>
          <w:rFonts w:ascii="Times New Roman"/>
          <w:b w:val="false"/>
          <w:i w:val="false"/>
          <w:color w:val="000000"/>
          <w:sz w:val="28"/>
        </w:rPr>
        <w:t xml:space="preserve">
         ресурстарын жаңалау үшiн       Республи.   "Азық-    сайын, </w:t>
      </w:r>
      <w:r>
        <w:br/>
      </w:r>
      <w:r>
        <w:rPr>
          <w:rFonts w:ascii="Times New Roman"/>
          <w:b w:val="false"/>
          <w:i w:val="false"/>
          <w:color w:val="000000"/>
          <w:sz w:val="28"/>
        </w:rPr>
        <w:t xml:space="preserve">
         бюджеттiк бағдарламалар        касының     түлік       І </w:t>
      </w:r>
      <w:r>
        <w:br/>
      </w:r>
      <w:r>
        <w:rPr>
          <w:rFonts w:ascii="Times New Roman"/>
          <w:b w:val="false"/>
          <w:i w:val="false"/>
          <w:color w:val="000000"/>
          <w:sz w:val="28"/>
        </w:rPr>
        <w:t xml:space="preserve">
         шеңберiнде астықты             Үкiметi     корпора.  тоқсан </w:t>
      </w:r>
      <w:r>
        <w:br/>
      </w:r>
      <w:r>
        <w:rPr>
          <w:rFonts w:ascii="Times New Roman"/>
          <w:b w:val="false"/>
          <w:i w:val="false"/>
          <w:color w:val="000000"/>
          <w:sz w:val="28"/>
        </w:rPr>
        <w:t xml:space="preserve">
         мемлекеттiк сатып алуды        қаулысының  циясы" </w:t>
      </w:r>
      <w:r>
        <w:br/>
      </w:r>
      <w:r>
        <w:rPr>
          <w:rFonts w:ascii="Times New Roman"/>
          <w:b w:val="false"/>
          <w:i w:val="false"/>
          <w:color w:val="000000"/>
          <w:sz w:val="28"/>
        </w:rPr>
        <w:t xml:space="preserve">
         жүргiзу                        жобасы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3.11.  Геодезия мен          Қазақстан             ЖРА         2004 </w:t>
      </w:r>
      <w:r>
        <w:br/>
      </w:r>
      <w:r>
        <w:rPr>
          <w:rFonts w:ascii="Times New Roman"/>
          <w:b w:val="false"/>
          <w:i w:val="false"/>
          <w:color w:val="000000"/>
          <w:sz w:val="28"/>
        </w:rPr>
        <w:t xml:space="preserve">
       картографияны         Республикасының                   жылғы </w:t>
      </w:r>
      <w:r>
        <w:br/>
      </w:r>
      <w:r>
        <w:rPr>
          <w:rFonts w:ascii="Times New Roman"/>
          <w:b w:val="false"/>
          <w:i w:val="false"/>
          <w:color w:val="000000"/>
          <w:sz w:val="28"/>
        </w:rPr>
        <w:t xml:space="preserve">
       дамытудың 2005-       Үкiметi                           IV </w:t>
      </w:r>
      <w:r>
        <w:br/>
      </w:r>
      <w:r>
        <w:rPr>
          <w:rFonts w:ascii="Times New Roman"/>
          <w:b w:val="false"/>
          <w:i w:val="false"/>
          <w:color w:val="000000"/>
          <w:sz w:val="28"/>
        </w:rPr>
        <w:t xml:space="preserve">
       2007 жылдарға         қаулысының                       тоқсан </w:t>
      </w:r>
      <w:r>
        <w:br/>
      </w:r>
      <w:r>
        <w:rPr>
          <w:rFonts w:ascii="Times New Roman"/>
          <w:b w:val="false"/>
          <w:i w:val="false"/>
          <w:color w:val="000000"/>
          <w:sz w:val="28"/>
        </w:rPr>
        <w:t xml:space="preserve">
       арналған              жобасы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3.12.    Ауыл шаруашылығы шикізатын     Қазақстан   АШМ,      2005 </w:t>
      </w:r>
      <w:r>
        <w:br/>
      </w:r>
      <w:r>
        <w:rPr>
          <w:rFonts w:ascii="Times New Roman"/>
          <w:b w:val="false"/>
          <w:i w:val="false"/>
          <w:color w:val="000000"/>
          <w:sz w:val="28"/>
        </w:rPr>
        <w:t xml:space="preserve">
         өндiру мен қайта өңдеу         Республи-   ЭБЖМ,     жылғы </w:t>
      </w:r>
      <w:r>
        <w:br/>
      </w:r>
      <w:r>
        <w:rPr>
          <w:rFonts w:ascii="Times New Roman"/>
          <w:b w:val="false"/>
          <w:i w:val="false"/>
          <w:color w:val="000000"/>
          <w:sz w:val="28"/>
        </w:rPr>
        <w:t xml:space="preserve">
         саласында кластерлік баста-    касының     ИСМ,      маусым </w:t>
      </w:r>
      <w:r>
        <w:br/>
      </w:r>
      <w:r>
        <w:rPr>
          <w:rFonts w:ascii="Times New Roman"/>
          <w:b w:val="false"/>
          <w:i w:val="false"/>
          <w:color w:val="000000"/>
          <w:sz w:val="28"/>
        </w:rPr>
        <w:t xml:space="preserve">
         маларды іске асыру арқылы      Үкiметi     облыс- </w:t>
      </w:r>
      <w:r>
        <w:br/>
      </w:r>
      <w:r>
        <w:rPr>
          <w:rFonts w:ascii="Times New Roman"/>
          <w:b w:val="false"/>
          <w:i w:val="false"/>
          <w:color w:val="000000"/>
          <w:sz w:val="28"/>
        </w:rPr>
        <w:t xml:space="preserve">
         аграрлық өндiрiстi индустрия-  қаулысының  тардың, </w:t>
      </w:r>
      <w:r>
        <w:br/>
      </w:r>
      <w:r>
        <w:rPr>
          <w:rFonts w:ascii="Times New Roman"/>
          <w:b w:val="false"/>
          <w:i w:val="false"/>
          <w:color w:val="000000"/>
          <w:sz w:val="28"/>
        </w:rPr>
        <w:t xml:space="preserve">
         ландыруды қарастыра отырып,    жобасы      Астана </w:t>
      </w:r>
      <w:r>
        <w:br/>
      </w:r>
      <w:r>
        <w:rPr>
          <w:rFonts w:ascii="Times New Roman"/>
          <w:b w:val="false"/>
          <w:i w:val="false"/>
          <w:color w:val="000000"/>
          <w:sz w:val="28"/>
        </w:rPr>
        <w:t xml:space="preserve">
         аграрлық өнеркәсіп кешенiн                 және </w:t>
      </w:r>
      <w:r>
        <w:br/>
      </w:r>
      <w:r>
        <w:rPr>
          <w:rFonts w:ascii="Times New Roman"/>
          <w:b w:val="false"/>
          <w:i w:val="false"/>
          <w:color w:val="000000"/>
          <w:sz w:val="28"/>
        </w:rPr>
        <w:t xml:space="preserve">
         тұрақты дамыту жөнiнде                     Алматы </w:t>
      </w:r>
      <w:r>
        <w:br/>
      </w:r>
      <w:r>
        <w:rPr>
          <w:rFonts w:ascii="Times New Roman"/>
          <w:b w:val="false"/>
          <w:i w:val="false"/>
          <w:color w:val="000000"/>
          <w:sz w:val="28"/>
        </w:rPr>
        <w:t xml:space="preserve">
         шаралар кешенiн әзiрлеу                    қала- </w:t>
      </w:r>
      <w:r>
        <w:br/>
      </w:r>
      <w:r>
        <w:rPr>
          <w:rFonts w:ascii="Times New Roman"/>
          <w:b w:val="false"/>
          <w:i w:val="false"/>
          <w:color w:val="000000"/>
          <w:sz w:val="28"/>
        </w:rPr>
        <w:t xml:space="preserve">
                                                    ларының </w:t>
      </w:r>
      <w:r>
        <w:br/>
      </w:r>
      <w:r>
        <w:rPr>
          <w:rFonts w:ascii="Times New Roman"/>
          <w:b w:val="false"/>
          <w:i w:val="false"/>
          <w:color w:val="000000"/>
          <w:sz w:val="28"/>
        </w:rPr>
        <w:t xml:space="preserve">
                                                    әкiмдерi            </w:t>
      </w:r>
    </w:p>
    <w:p>
      <w:pPr>
        <w:spacing w:after="0"/>
        <w:ind w:left="0"/>
        <w:jc w:val="both"/>
      </w:pPr>
      <w:r>
        <w:rPr>
          <w:rFonts w:ascii="Times New Roman"/>
          <w:b/>
          <w:i w:val="false"/>
          <w:color w:val="000000"/>
          <w:sz w:val="28"/>
        </w:rPr>
        <w:t xml:space="preserve">                  4. Инфрақұрылым саясаты </w:t>
      </w:r>
    </w:p>
    <w:p>
      <w:pPr>
        <w:spacing w:after="0"/>
        <w:ind w:left="0"/>
        <w:jc w:val="both"/>
      </w:pPr>
      <w:r>
        <w:rPr>
          <w:rFonts w:ascii="Times New Roman"/>
          <w:b w:val="false"/>
          <w:i w:val="false"/>
          <w:color w:val="000000"/>
          <w:sz w:val="28"/>
        </w:rPr>
        <w:t xml:space="preserve">4.1.  </w:t>
      </w:r>
      <w:r>
        <w:rPr>
          <w:rFonts w:ascii="Times New Roman"/>
          <w:b w:val="false"/>
          <w:i w:val="false"/>
          <w:color w:val="ff0000"/>
          <w:sz w:val="28"/>
        </w:rPr>
        <w:t xml:space="preserve">алынып тасталды - </w:t>
      </w:r>
      <w:r>
        <w:rPr>
          <w:rFonts w:ascii="Times New Roman"/>
          <w:b w:val="false"/>
          <w:i w:val="false"/>
          <w:color w:val="000000"/>
          <w:sz w:val="28"/>
        </w:rPr>
        <w:t xml:space="preserve">  </w:t>
      </w:r>
      <w:r>
        <w:rPr>
          <w:rFonts w:ascii="Times New Roman"/>
          <w:b w:val="false"/>
          <w:i w:val="false"/>
          <w:color w:val="ff0000"/>
          <w:sz w:val="28"/>
        </w:rPr>
        <w:t xml:space="preserve">ҚР Үкіметінің </w:t>
      </w:r>
      <w:r>
        <w:rPr>
          <w:rFonts w:ascii="Times New Roman"/>
          <w:b w:val="false"/>
          <w:i w:val="false"/>
          <w:color w:val="000000"/>
          <w:sz w:val="28"/>
        </w:rPr>
        <w:t xml:space="preserve">  </w:t>
      </w:r>
      <w:r>
        <w:rPr>
          <w:rFonts w:ascii="Times New Roman"/>
          <w:b w:val="false"/>
          <w:i w:val="false"/>
          <w:color w:val="ff0000"/>
          <w:sz w:val="28"/>
        </w:rPr>
        <w:t xml:space="preserve">2006.02.09.  </w:t>
      </w:r>
      <w:r>
        <w:rPr>
          <w:rFonts w:ascii="Times New Roman"/>
          <w:b w:val="false"/>
          <w:i w:val="false"/>
          <w:color w:val="000000"/>
          <w:sz w:val="28"/>
        </w:rPr>
        <w:t xml:space="preserve">N 95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4.2.     "Iшкi су көлiгi туралы"        Қазақстан   ККМ       2003 </w:t>
      </w:r>
      <w:r>
        <w:br/>
      </w:r>
      <w:r>
        <w:rPr>
          <w:rFonts w:ascii="Times New Roman"/>
          <w:b w:val="false"/>
          <w:i w:val="false"/>
          <w:color w:val="000000"/>
          <w:sz w:val="28"/>
        </w:rPr>
        <w:t xml:space="preserve">
         Қазақстан Республикасы         Республи.             жылғы </w:t>
      </w:r>
      <w:r>
        <w:br/>
      </w:r>
      <w:r>
        <w:rPr>
          <w:rFonts w:ascii="Times New Roman"/>
          <w:b w:val="false"/>
          <w:i w:val="false"/>
          <w:color w:val="000000"/>
          <w:sz w:val="28"/>
        </w:rPr>
        <w:t xml:space="preserve">
         Заңының жобасын әзiрлеу        касы                   ІІІ </w:t>
      </w:r>
      <w:r>
        <w:br/>
      </w:r>
      <w:r>
        <w:rPr>
          <w:rFonts w:ascii="Times New Roman"/>
          <w:b w:val="false"/>
          <w:i w:val="false"/>
          <w:color w:val="000000"/>
          <w:sz w:val="28"/>
        </w:rPr>
        <w:t xml:space="preserve">
                                        Заңының               тоқсан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4.3.  </w:t>
      </w:r>
      <w:r>
        <w:rPr>
          <w:rFonts w:ascii="Times New Roman"/>
          <w:b w:val="false"/>
          <w:i w:val="false"/>
          <w:color w:val="ff0000"/>
          <w:sz w:val="28"/>
        </w:rPr>
        <w:t xml:space="preserve">алынып тасталды - </w:t>
      </w:r>
      <w:r>
        <w:rPr>
          <w:rFonts w:ascii="Times New Roman"/>
          <w:b w:val="false"/>
          <w:i w:val="false"/>
          <w:color w:val="000000"/>
          <w:sz w:val="28"/>
        </w:rPr>
        <w:t xml:space="preserve">  </w:t>
      </w:r>
      <w:r>
        <w:rPr>
          <w:rFonts w:ascii="Times New Roman"/>
          <w:b w:val="false"/>
          <w:i w:val="false"/>
          <w:color w:val="ff0000"/>
          <w:sz w:val="28"/>
        </w:rPr>
        <w:t xml:space="preserve">ҚР Үкіметінің </w:t>
      </w:r>
      <w:r>
        <w:rPr>
          <w:rFonts w:ascii="Times New Roman"/>
          <w:b w:val="false"/>
          <w:i w:val="false"/>
          <w:color w:val="000000"/>
          <w:sz w:val="28"/>
        </w:rPr>
        <w:t xml:space="preserve">  </w:t>
      </w:r>
      <w:r>
        <w:rPr>
          <w:rFonts w:ascii="Times New Roman"/>
          <w:b w:val="false"/>
          <w:i w:val="false"/>
          <w:color w:val="ff0000"/>
          <w:sz w:val="28"/>
        </w:rPr>
        <w:t xml:space="preserve">2006.02.09.  </w:t>
      </w:r>
      <w:r>
        <w:rPr>
          <w:rFonts w:ascii="Times New Roman"/>
          <w:b w:val="false"/>
          <w:i w:val="false"/>
          <w:color w:val="000000"/>
          <w:sz w:val="28"/>
        </w:rPr>
        <w:t xml:space="preserve">N 95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4.4.     Ұлттық теңiз сауда флотын      Қазақстан   ККМ,      2003 </w:t>
      </w:r>
      <w:r>
        <w:br/>
      </w:r>
      <w:r>
        <w:rPr>
          <w:rFonts w:ascii="Times New Roman"/>
          <w:b w:val="false"/>
          <w:i w:val="false"/>
          <w:color w:val="000000"/>
          <w:sz w:val="28"/>
        </w:rPr>
        <w:t xml:space="preserve">
         құрудың 2004-2006 жылдарға     Республи.   "Қаз.     жылғы </w:t>
      </w:r>
      <w:r>
        <w:br/>
      </w:r>
      <w:r>
        <w:rPr>
          <w:rFonts w:ascii="Times New Roman"/>
          <w:b w:val="false"/>
          <w:i w:val="false"/>
          <w:color w:val="000000"/>
          <w:sz w:val="28"/>
        </w:rPr>
        <w:t xml:space="preserve">
         арналған бағдарламасын         касының     теңiз.     IV </w:t>
      </w:r>
      <w:r>
        <w:br/>
      </w:r>
      <w:r>
        <w:rPr>
          <w:rFonts w:ascii="Times New Roman"/>
          <w:b w:val="false"/>
          <w:i w:val="false"/>
          <w:color w:val="000000"/>
          <w:sz w:val="28"/>
        </w:rPr>
        <w:t xml:space="preserve">
         әзiрлеу                        Үкiметi     көлiк.    тоқсан </w:t>
      </w:r>
      <w:r>
        <w:br/>
      </w:r>
      <w:r>
        <w:rPr>
          <w:rFonts w:ascii="Times New Roman"/>
          <w:b w:val="false"/>
          <w:i w:val="false"/>
          <w:color w:val="000000"/>
          <w:sz w:val="28"/>
        </w:rPr>
        <w:t xml:space="preserve">
                                        қаулысының  флоты" </w:t>
      </w:r>
      <w:r>
        <w:br/>
      </w:r>
      <w:r>
        <w:rPr>
          <w:rFonts w:ascii="Times New Roman"/>
          <w:b w:val="false"/>
          <w:i w:val="false"/>
          <w:color w:val="000000"/>
          <w:sz w:val="28"/>
        </w:rPr>
        <w:t xml:space="preserve">
                                        жобасы      ҰТКК"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"ҚазМұ. </w:t>
      </w:r>
      <w:r>
        <w:br/>
      </w:r>
      <w:r>
        <w:rPr>
          <w:rFonts w:ascii="Times New Roman"/>
          <w:b w:val="false"/>
          <w:i w:val="false"/>
          <w:color w:val="000000"/>
          <w:sz w:val="28"/>
        </w:rPr>
        <w:t xml:space="preserve">
                                                    найГаз" </w:t>
      </w:r>
      <w:r>
        <w:br/>
      </w:r>
      <w:r>
        <w:rPr>
          <w:rFonts w:ascii="Times New Roman"/>
          <w:b w:val="false"/>
          <w:i w:val="false"/>
          <w:color w:val="000000"/>
          <w:sz w:val="28"/>
        </w:rPr>
        <w:t xml:space="preserve">
                                                    ҰК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4.5.     "Қазақстан Республикасындағы   Қазақстан   БҒМ       2006 </w:t>
      </w:r>
      <w:r>
        <w:br/>
      </w:r>
      <w:r>
        <w:rPr>
          <w:rFonts w:ascii="Times New Roman"/>
          <w:b w:val="false"/>
          <w:i w:val="false"/>
          <w:color w:val="000000"/>
          <w:sz w:val="28"/>
        </w:rPr>
        <w:t xml:space="preserve">
         ғарыш қызметi туралы"          Респу.                жылғы </w:t>
      </w:r>
      <w:r>
        <w:br/>
      </w:r>
      <w:r>
        <w:rPr>
          <w:rFonts w:ascii="Times New Roman"/>
          <w:b w:val="false"/>
          <w:i w:val="false"/>
          <w:color w:val="000000"/>
          <w:sz w:val="28"/>
        </w:rPr>
        <w:t xml:space="preserve">
         Қазақстан Республикасы         бликасы                ІV </w:t>
      </w:r>
      <w:r>
        <w:br/>
      </w:r>
      <w:r>
        <w:rPr>
          <w:rFonts w:ascii="Times New Roman"/>
          <w:b w:val="false"/>
          <w:i w:val="false"/>
          <w:color w:val="000000"/>
          <w:sz w:val="28"/>
        </w:rPr>
        <w:t xml:space="preserve">
         Заңының жобасын әзiрлеу        Заңының               тоқсан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4.6.     Қазақстан Республикасының      Қазақстан   ККМ       2003 </w:t>
      </w:r>
      <w:r>
        <w:br/>
      </w:r>
      <w:r>
        <w:rPr>
          <w:rFonts w:ascii="Times New Roman"/>
          <w:b w:val="false"/>
          <w:i w:val="false"/>
          <w:color w:val="000000"/>
          <w:sz w:val="28"/>
        </w:rPr>
        <w:t xml:space="preserve">
         транзиттi-көлiк әлеуетiн       Республи.             жылғы </w:t>
      </w:r>
      <w:r>
        <w:br/>
      </w:r>
      <w:r>
        <w:rPr>
          <w:rFonts w:ascii="Times New Roman"/>
          <w:b w:val="false"/>
          <w:i w:val="false"/>
          <w:color w:val="000000"/>
          <w:sz w:val="28"/>
        </w:rPr>
        <w:t xml:space="preserve">
         дамытудың 2004-2006            касының                ІV </w:t>
      </w:r>
      <w:r>
        <w:br/>
      </w:r>
      <w:r>
        <w:rPr>
          <w:rFonts w:ascii="Times New Roman"/>
          <w:b w:val="false"/>
          <w:i w:val="false"/>
          <w:color w:val="000000"/>
          <w:sz w:val="28"/>
        </w:rPr>
        <w:t xml:space="preserve">
         жылдарға арналған              Үкіметі              тоқсан </w:t>
      </w:r>
      <w:r>
        <w:br/>
      </w:r>
      <w:r>
        <w:rPr>
          <w:rFonts w:ascii="Times New Roman"/>
          <w:b w:val="false"/>
          <w:i w:val="false"/>
          <w:color w:val="000000"/>
          <w:sz w:val="28"/>
        </w:rPr>
        <w:t xml:space="preserve">
         бағдарламасын әзірлеу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4.7. &lt;*&gt; </w:t>
      </w:r>
    </w:p>
    <w:p>
      <w:pPr>
        <w:spacing w:after="0"/>
        <w:ind w:left="0"/>
        <w:jc w:val="both"/>
      </w:pPr>
      <w:r>
        <w:rPr>
          <w:rFonts w:ascii="Times New Roman"/>
          <w:b w:val="false"/>
          <w:i w:val="false"/>
          <w:color w:val="000000"/>
          <w:sz w:val="28"/>
        </w:rPr>
        <w:t xml:space="preserve">4.8.     Жол саласын дамытудың          Қазақстан   ККМ       2005 </w:t>
      </w:r>
      <w:r>
        <w:br/>
      </w:r>
      <w:r>
        <w:rPr>
          <w:rFonts w:ascii="Times New Roman"/>
          <w:b w:val="false"/>
          <w:i w:val="false"/>
          <w:color w:val="000000"/>
          <w:sz w:val="28"/>
        </w:rPr>
        <w:t xml:space="preserve">
         2006-2008 жылдарға арналған    Республи.             жылғы </w:t>
      </w:r>
      <w:r>
        <w:br/>
      </w:r>
      <w:r>
        <w:rPr>
          <w:rFonts w:ascii="Times New Roman"/>
          <w:b w:val="false"/>
          <w:i w:val="false"/>
          <w:color w:val="000000"/>
          <w:sz w:val="28"/>
        </w:rPr>
        <w:t xml:space="preserve">
         бағдарламасын әзірлеу          касының                ІV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4.9.     Ақтау айлағына халықаралық     Қазақстан   ККМ       2003 </w:t>
      </w:r>
      <w:r>
        <w:br/>
      </w:r>
      <w:r>
        <w:rPr>
          <w:rFonts w:ascii="Times New Roman"/>
          <w:b w:val="false"/>
          <w:i w:val="false"/>
          <w:color w:val="000000"/>
          <w:sz w:val="28"/>
        </w:rPr>
        <w:t xml:space="preserve">
         мәртебе берудi қамтамасыз ету  Республи.             жылғы </w:t>
      </w:r>
      <w:r>
        <w:br/>
      </w:r>
      <w:r>
        <w:rPr>
          <w:rFonts w:ascii="Times New Roman"/>
          <w:b w:val="false"/>
          <w:i w:val="false"/>
          <w:color w:val="000000"/>
          <w:sz w:val="28"/>
        </w:rPr>
        <w:t xml:space="preserve">
                                        касының                ІV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4.10.    Баутино айлағында мемлекеттiк  Қазақстан   ККМ,      2003 </w:t>
      </w:r>
      <w:r>
        <w:br/>
      </w:r>
      <w:r>
        <w:rPr>
          <w:rFonts w:ascii="Times New Roman"/>
          <w:b w:val="false"/>
          <w:i w:val="false"/>
          <w:color w:val="000000"/>
          <w:sz w:val="28"/>
        </w:rPr>
        <w:t xml:space="preserve">
         шекара арқылы өткiзу пунктiн   Республи.   ҰҚК,      жылғы </w:t>
      </w:r>
      <w:r>
        <w:br/>
      </w:r>
      <w:r>
        <w:rPr>
          <w:rFonts w:ascii="Times New Roman"/>
          <w:b w:val="false"/>
          <w:i w:val="false"/>
          <w:color w:val="000000"/>
          <w:sz w:val="28"/>
        </w:rPr>
        <w:t xml:space="preserve">
         ашу жөнiнде шаралар қабылдау   касының     (келісім   ІV </w:t>
      </w:r>
      <w:r>
        <w:br/>
      </w:r>
      <w:r>
        <w:rPr>
          <w:rFonts w:ascii="Times New Roman"/>
          <w:b w:val="false"/>
          <w:i w:val="false"/>
          <w:color w:val="000000"/>
          <w:sz w:val="28"/>
        </w:rPr>
        <w:t xml:space="preserve">
                                        Үкіметі     бойынша), тоқсан </w:t>
      </w:r>
      <w:r>
        <w:br/>
      </w:r>
      <w:r>
        <w:rPr>
          <w:rFonts w:ascii="Times New Roman"/>
          <w:b w:val="false"/>
          <w:i w:val="false"/>
          <w:color w:val="000000"/>
          <w:sz w:val="28"/>
        </w:rPr>
        <w:t xml:space="preserve">
                                        қаулысының   КБА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4.11.    "Байқоңыр" кешенiн пайдалану   Келісім     ККМ,      2004 </w:t>
      </w:r>
      <w:r>
        <w:br/>
      </w:r>
      <w:r>
        <w:rPr>
          <w:rFonts w:ascii="Times New Roman"/>
          <w:b w:val="false"/>
          <w:i w:val="false"/>
          <w:color w:val="000000"/>
          <w:sz w:val="28"/>
        </w:rPr>
        <w:t xml:space="preserve">
         жөнiндегi ынтымақтастықты      жобасы      СІМ       жылғы </w:t>
      </w:r>
      <w:r>
        <w:br/>
      </w:r>
      <w:r>
        <w:rPr>
          <w:rFonts w:ascii="Times New Roman"/>
          <w:b w:val="false"/>
          <w:i w:val="false"/>
          <w:color w:val="000000"/>
          <w:sz w:val="28"/>
        </w:rPr>
        <w:t xml:space="preserve">
         дамыту туралы" Мемлекетаралық                         ІV </w:t>
      </w:r>
      <w:r>
        <w:br/>
      </w:r>
      <w:r>
        <w:rPr>
          <w:rFonts w:ascii="Times New Roman"/>
          <w:b w:val="false"/>
          <w:i w:val="false"/>
          <w:color w:val="000000"/>
          <w:sz w:val="28"/>
        </w:rPr>
        <w:t xml:space="preserve">
         келiсiм жобасын әзірлеу                              тоқсан </w:t>
      </w:r>
      <w:r>
        <w:br/>
      </w:r>
      <w:r>
        <w:rPr>
          <w:rFonts w:ascii="Times New Roman"/>
          <w:b w:val="false"/>
          <w:i w:val="false"/>
          <w:color w:val="000000"/>
          <w:sz w:val="28"/>
        </w:rPr>
        <w:t xml:space="preserve">
4.12     Қазақстан Республикасының      Қазақстан   ККМ       2004 </w:t>
      </w:r>
      <w:r>
        <w:br/>
      </w:r>
      <w:r>
        <w:rPr>
          <w:rFonts w:ascii="Times New Roman"/>
          <w:b w:val="false"/>
          <w:i w:val="false"/>
          <w:color w:val="000000"/>
          <w:sz w:val="28"/>
        </w:rPr>
        <w:t xml:space="preserve">
         аумағы бойынша қауiптi         Республи.             жылғы </w:t>
      </w:r>
      <w:r>
        <w:br/>
      </w:r>
      <w:r>
        <w:rPr>
          <w:rFonts w:ascii="Times New Roman"/>
          <w:b w:val="false"/>
          <w:i w:val="false"/>
          <w:color w:val="000000"/>
          <w:sz w:val="28"/>
        </w:rPr>
        <w:t xml:space="preserve">
         жүктердi тасымалдау eрежесiн   касының                І </w:t>
      </w:r>
      <w:r>
        <w:br/>
      </w:r>
      <w:r>
        <w:rPr>
          <w:rFonts w:ascii="Times New Roman"/>
          <w:b w:val="false"/>
          <w:i w:val="false"/>
          <w:color w:val="000000"/>
          <w:sz w:val="28"/>
        </w:rPr>
        <w:t xml:space="preserve">
         әзірлеу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4.13.    Қазақстан Республикасының      Қазақстан   АБА       2005 </w:t>
      </w:r>
      <w:r>
        <w:br/>
      </w:r>
      <w:r>
        <w:rPr>
          <w:rFonts w:ascii="Times New Roman"/>
          <w:b w:val="false"/>
          <w:i w:val="false"/>
          <w:color w:val="000000"/>
          <w:sz w:val="28"/>
        </w:rPr>
        <w:t xml:space="preserve">
         телекоммуникациялар саласын    Республи.             жылғы </w:t>
      </w:r>
      <w:r>
        <w:br/>
      </w:r>
      <w:r>
        <w:rPr>
          <w:rFonts w:ascii="Times New Roman"/>
          <w:b w:val="false"/>
          <w:i w:val="false"/>
          <w:color w:val="000000"/>
          <w:sz w:val="28"/>
        </w:rPr>
        <w:t xml:space="preserve">
         дамытудың 2006-2008 жылдарға   касының                ІV </w:t>
      </w:r>
      <w:r>
        <w:br/>
      </w:r>
      <w:r>
        <w:rPr>
          <w:rFonts w:ascii="Times New Roman"/>
          <w:b w:val="false"/>
          <w:i w:val="false"/>
          <w:color w:val="000000"/>
          <w:sz w:val="28"/>
        </w:rPr>
        <w:t xml:space="preserve">
         арналған бағдарламасын         Үкіметі               тоқсан </w:t>
      </w:r>
      <w:r>
        <w:br/>
      </w:r>
      <w:r>
        <w:rPr>
          <w:rFonts w:ascii="Times New Roman"/>
          <w:b w:val="false"/>
          <w:i w:val="false"/>
          <w:color w:val="000000"/>
          <w:sz w:val="28"/>
        </w:rPr>
        <w:t xml:space="preserve">
         әзірлеу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4.14. &lt;*&gt; </w:t>
      </w:r>
    </w:p>
    <w:p>
      <w:pPr>
        <w:spacing w:after="0"/>
        <w:ind w:left="0"/>
        <w:jc w:val="both"/>
      </w:pPr>
      <w:r>
        <w:rPr>
          <w:rFonts w:ascii="Times New Roman"/>
          <w:b w:val="false"/>
          <w:i w:val="false"/>
          <w:color w:val="000000"/>
          <w:sz w:val="28"/>
        </w:rPr>
        <w:t xml:space="preserve">4.15.    Қазақстан        Қазақстан         АБА           2004 жылғы </w:t>
      </w:r>
      <w:r>
        <w:br/>
      </w:r>
      <w:r>
        <w:rPr>
          <w:rFonts w:ascii="Times New Roman"/>
          <w:b w:val="false"/>
          <w:i w:val="false"/>
          <w:color w:val="000000"/>
          <w:sz w:val="28"/>
        </w:rPr>
        <w:t xml:space="preserve">
         Республикасының  Республикасының                 IV тоқсан </w:t>
      </w:r>
      <w:r>
        <w:br/>
      </w:r>
      <w:r>
        <w:rPr>
          <w:rFonts w:ascii="Times New Roman"/>
          <w:b w:val="false"/>
          <w:i w:val="false"/>
          <w:color w:val="000000"/>
          <w:sz w:val="28"/>
        </w:rPr>
        <w:t xml:space="preserve">
         почта-жинақ      Үкiметi </w:t>
      </w:r>
      <w:r>
        <w:br/>
      </w:r>
      <w:r>
        <w:rPr>
          <w:rFonts w:ascii="Times New Roman"/>
          <w:b w:val="false"/>
          <w:i w:val="false"/>
          <w:color w:val="000000"/>
          <w:sz w:val="28"/>
        </w:rPr>
        <w:t xml:space="preserve">
         жүйесiн          қаулысының </w:t>
      </w:r>
      <w:r>
        <w:br/>
      </w:r>
      <w:r>
        <w:rPr>
          <w:rFonts w:ascii="Times New Roman"/>
          <w:b w:val="false"/>
          <w:i w:val="false"/>
          <w:color w:val="000000"/>
          <w:sz w:val="28"/>
        </w:rPr>
        <w:t xml:space="preserve">
         дамытудың        жобасы </w:t>
      </w:r>
      <w:r>
        <w:br/>
      </w:r>
      <w:r>
        <w:rPr>
          <w:rFonts w:ascii="Times New Roman"/>
          <w:b w:val="false"/>
          <w:i w:val="false"/>
          <w:color w:val="000000"/>
          <w:sz w:val="28"/>
        </w:rPr>
        <w:t xml:space="preserve">
         2005-2010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i w:val="false"/>
          <w:color w:val="000000"/>
          <w:sz w:val="28"/>
        </w:rPr>
        <w:t xml:space="preserve">                       5. Сауда саясаты </w:t>
      </w:r>
    </w:p>
    <w:p>
      <w:pPr>
        <w:spacing w:after="0"/>
        <w:ind w:left="0"/>
        <w:jc w:val="both"/>
      </w:pPr>
      <w:r>
        <w:rPr>
          <w:rFonts w:ascii="Times New Roman"/>
          <w:b/>
          <w:i w:val="false"/>
          <w:color w:val="000000"/>
          <w:sz w:val="28"/>
        </w:rPr>
        <w:t xml:space="preserve">                      5.1. Сыртқы сауда </w:t>
      </w:r>
    </w:p>
    <w:p>
      <w:pPr>
        <w:spacing w:after="0"/>
        <w:ind w:left="0"/>
        <w:jc w:val="both"/>
      </w:pPr>
      <w:r>
        <w:rPr>
          <w:rFonts w:ascii="Times New Roman"/>
          <w:b w:val="false"/>
          <w:i w:val="false"/>
          <w:color w:val="000000"/>
          <w:sz w:val="28"/>
        </w:rPr>
        <w:t xml:space="preserve">5.1.1.   ЕурАзЭҚ-қа қатысушы            Қазақстан   ИСМ,     Тұрақты </w:t>
      </w:r>
      <w:r>
        <w:br/>
      </w:r>
      <w:r>
        <w:rPr>
          <w:rFonts w:ascii="Times New Roman"/>
          <w:b w:val="false"/>
          <w:i w:val="false"/>
          <w:color w:val="000000"/>
          <w:sz w:val="28"/>
        </w:rPr>
        <w:t xml:space="preserve">
         мемлекеттермен бiрге Ортақ     Республи.   АШМ, </w:t>
      </w:r>
      <w:r>
        <w:br/>
      </w:r>
      <w:r>
        <w:rPr>
          <w:rFonts w:ascii="Times New Roman"/>
          <w:b w:val="false"/>
          <w:i w:val="false"/>
          <w:color w:val="000000"/>
          <w:sz w:val="28"/>
        </w:rPr>
        <w:t xml:space="preserve">
         кедендiк тарифтi               касының     ЭMPM </w:t>
      </w:r>
      <w:r>
        <w:br/>
      </w:r>
      <w:r>
        <w:rPr>
          <w:rFonts w:ascii="Times New Roman"/>
          <w:b w:val="false"/>
          <w:i w:val="false"/>
          <w:color w:val="000000"/>
          <w:sz w:val="28"/>
        </w:rPr>
        <w:t xml:space="preserve">
         қалыптастыруды жалғастыру      Үкiметi     Қаржыминi </w:t>
      </w:r>
      <w:r>
        <w:br/>
      </w:r>
      <w:r>
        <w:rPr>
          <w:rFonts w:ascii="Times New Roman"/>
          <w:b w:val="false"/>
          <w:i w:val="false"/>
          <w:color w:val="000000"/>
          <w:sz w:val="28"/>
        </w:rPr>
        <w:t xml:space="preserve">
                                        қаулы. </w:t>
      </w:r>
      <w:r>
        <w:br/>
      </w:r>
      <w:r>
        <w:rPr>
          <w:rFonts w:ascii="Times New Roman"/>
          <w:b w:val="false"/>
          <w:i w:val="false"/>
          <w:color w:val="000000"/>
          <w:sz w:val="28"/>
        </w:rPr>
        <w:t xml:space="preserve">
                                        ларының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(ЕурАзЭҚ </w:t>
      </w:r>
      <w:r>
        <w:br/>
      </w:r>
      <w:r>
        <w:rPr>
          <w:rFonts w:ascii="Times New Roman"/>
          <w:b w:val="false"/>
          <w:i w:val="false"/>
          <w:color w:val="000000"/>
          <w:sz w:val="28"/>
        </w:rPr>
        <w:t xml:space="preserve">
                                        Интегра. </w:t>
      </w:r>
      <w:r>
        <w:br/>
      </w:r>
      <w:r>
        <w:rPr>
          <w:rFonts w:ascii="Times New Roman"/>
          <w:b w:val="false"/>
          <w:i w:val="false"/>
          <w:color w:val="000000"/>
          <w:sz w:val="28"/>
        </w:rPr>
        <w:t xml:space="preserve">
                                        циялық </w:t>
      </w:r>
      <w:r>
        <w:br/>
      </w:r>
      <w:r>
        <w:rPr>
          <w:rFonts w:ascii="Times New Roman"/>
          <w:b w:val="false"/>
          <w:i w:val="false"/>
          <w:color w:val="000000"/>
          <w:sz w:val="28"/>
        </w:rPr>
        <w:t xml:space="preserve">
                                        комитетiмен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5.1.2.   Қосылған құны жоғары тауарлар  Қазақстан   ИСМ,     Тұрақты </w:t>
      </w:r>
      <w:r>
        <w:br/>
      </w:r>
      <w:r>
        <w:rPr>
          <w:rFonts w:ascii="Times New Roman"/>
          <w:b w:val="false"/>
          <w:i w:val="false"/>
          <w:color w:val="000000"/>
          <w:sz w:val="28"/>
        </w:rPr>
        <w:t xml:space="preserve">
         өндiрiсiн дамыту үшiн қолайлы  Республи.   АШМ, </w:t>
      </w:r>
      <w:r>
        <w:br/>
      </w:r>
      <w:r>
        <w:rPr>
          <w:rFonts w:ascii="Times New Roman"/>
          <w:b w:val="false"/>
          <w:i w:val="false"/>
          <w:color w:val="000000"/>
          <w:sz w:val="28"/>
        </w:rPr>
        <w:t xml:space="preserve">
         жағдайлар жасауға бағытталған  касының     ЭMPM </w:t>
      </w:r>
      <w:r>
        <w:br/>
      </w:r>
      <w:r>
        <w:rPr>
          <w:rFonts w:ascii="Times New Roman"/>
          <w:b w:val="false"/>
          <w:i w:val="false"/>
          <w:color w:val="000000"/>
          <w:sz w:val="28"/>
        </w:rPr>
        <w:t xml:space="preserve">
         икемдi кезеңдiк-тарифтiк       Үкiметi     Қаржыминi </w:t>
      </w:r>
      <w:r>
        <w:br/>
      </w:r>
      <w:r>
        <w:rPr>
          <w:rFonts w:ascii="Times New Roman"/>
          <w:b w:val="false"/>
          <w:i w:val="false"/>
          <w:color w:val="000000"/>
          <w:sz w:val="28"/>
        </w:rPr>
        <w:t xml:space="preserve">
         саясаттың жүргiзiлуiн, ұлттық  қаулы. </w:t>
      </w:r>
      <w:r>
        <w:br/>
      </w:r>
      <w:r>
        <w:rPr>
          <w:rFonts w:ascii="Times New Roman"/>
          <w:b w:val="false"/>
          <w:i w:val="false"/>
          <w:color w:val="000000"/>
          <w:sz w:val="28"/>
        </w:rPr>
        <w:t xml:space="preserve">
         өндiрiстi орынды қолдаудың     ларының </w:t>
      </w:r>
      <w:r>
        <w:br/>
      </w:r>
      <w:r>
        <w:rPr>
          <w:rFonts w:ascii="Times New Roman"/>
          <w:b w:val="false"/>
          <w:i w:val="false"/>
          <w:color w:val="000000"/>
          <w:sz w:val="28"/>
        </w:rPr>
        <w:t xml:space="preserve">
         қолайсыз ықпалдан қорғалуын    жобалары </w:t>
      </w:r>
      <w:r>
        <w:br/>
      </w:r>
      <w:r>
        <w:rPr>
          <w:rFonts w:ascii="Times New Roman"/>
          <w:b w:val="false"/>
          <w:i w:val="false"/>
          <w:color w:val="000000"/>
          <w:sz w:val="28"/>
        </w:rPr>
        <w:t xml:space="preserve">
         қамтамасыз ету                 (ЕурАзЭҚ </w:t>
      </w:r>
      <w:r>
        <w:br/>
      </w:r>
      <w:r>
        <w:rPr>
          <w:rFonts w:ascii="Times New Roman"/>
          <w:b w:val="false"/>
          <w:i w:val="false"/>
          <w:color w:val="000000"/>
          <w:sz w:val="28"/>
        </w:rPr>
        <w:t xml:space="preserve">
                                        Интегра. </w:t>
      </w:r>
      <w:r>
        <w:br/>
      </w:r>
      <w:r>
        <w:rPr>
          <w:rFonts w:ascii="Times New Roman"/>
          <w:b w:val="false"/>
          <w:i w:val="false"/>
          <w:color w:val="000000"/>
          <w:sz w:val="28"/>
        </w:rPr>
        <w:t xml:space="preserve">
                                        циялық </w:t>
      </w:r>
      <w:r>
        <w:br/>
      </w:r>
      <w:r>
        <w:rPr>
          <w:rFonts w:ascii="Times New Roman"/>
          <w:b w:val="false"/>
          <w:i w:val="false"/>
          <w:color w:val="000000"/>
          <w:sz w:val="28"/>
        </w:rPr>
        <w:t xml:space="preserve">
                                        комитетiмен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5.1.3.   Ресей, Қазақстан, Украина және Нормативтiк ИСМ, СIМ  2006 </w:t>
      </w:r>
      <w:r>
        <w:br/>
      </w:r>
      <w:r>
        <w:rPr>
          <w:rFonts w:ascii="Times New Roman"/>
          <w:b w:val="false"/>
          <w:i w:val="false"/>
          <w:color w:val="000000"/>
          <w:sz w:val="28"/>
        </w:rPr>
        <w:t xml:space="preserve">
         Беларусьтiң Бiртұтас           құқықтық    Қаржыминi жылғы </w:t>
      </w:r>
      <w:r>
        <w:br/>
      </w:r>
      <w:r>
        <w:rPr>
          <w:rFonts w:ascii="Times New Roman"/>
          <w:b w:val="false"/>
          <w:i w:val="false"/>
          <w:color w:val="000000"/>
          <w:sz w:val="28"/>
        </w:rPr>
        <w:t xml:space="preserve">
         экономикалық кеңiстiгiнде      кесiмдердiң            І </w:t>
      </w:r>
      <w:r>
        <w:br/>
      </w:r>
      <w:r>
        <w:rPr>
          <w:rFonts w:ascii="Times New Roman"/>
          <w:b w:val="false"/>
          <w:i w:val="false"/>
          <w:color w:val="000000"/>
          <w:sz w:val="28"/>
        </w:rPr>
        <w:t xml:space="preserve">
         Тарифтер және сауда жөнiндегi  жобалары              тоқсан </w:t>
      </w:r>
      <w:r>
        <w:br/>
      </w:r>
      <w:r>
        <w:rPr>
          <w:rFonts w:ascii="Times New Roman"/>
          <w:b w:val="false"/>
          <w:i w:val="false"/>
          <w:color w:val="000000"/>
          <w:sz w:val="28"/>
        </w:rPr>
        <w:t xml:space="preserve">
         комиссиясын құру бойынша </w:t>
      </w:r>
      <w:r>
        <w:br/>
      </w:r>
      <w:r>
        <w:rPr>
          <w:rFonts w:ascii="Times New Roman"/>
          <w:b w:val="false"/>
          <w:i w:val="false"/>
          <w:color w:val="000000"/>
          <w:sz w:val="28"/>
        </w:rPr>
        <w:t xml:space="preserve">
         құжатта жобаларын әзірлеу </w:t>
      </w:r>
    </w:p>
    <w:p>
      <w:pPr>
        <w:spacing w:after="0"/>
        <w:ind w:left="0"/>
        <w:jc w:val="both"/>
      </w:pPr>
      <w:r>
        <w:rPr>
          <w:rFonts w:ascii="Times New Roman"/>
          <w:b w:val="false"/>
          <w:i w:val="false"/>
          <w:color w:val="000000"/>
          <w:sz w:val="28"/>
        </w:rPr>
        <w:t xml:space="preserve">5.1.4.   Қазақстанның ДСҰ-ға кiру       Қазақстан   ИСМ, АШМ,тұрақты </w:t>
      </w:r>
      <w:r>
        <w:br/>
      </w:r>
      <w:r>
        <w:rPr>
          <w:rFonts w:ascii="Times New Roman"/>
          <w:b w:val="false"/>
          <w:i w:val="false"/>
          <w:color w:val="000000"/>
          <w:sz w:val="28"/>
        </w:rPr>
        <w:t xml:space="preserve">
         процесiн жеделдету әрi аяқтау  Республи.   СIМ,  </w:t>
      </w:r>
      <w:r>
        <w:br/>
      </w:r>
      <w:r>
        <w:rPr>
          <w:rFonts w:ascii="Times New Roman"/>
          <w:b w:val="false"/>
          <w:i w:val="false"/>
          <w:color w:val="000000"/>
          <w:sz w:val="28"/>
        </w:rPr>
        <w:t xml:space="preserve">
         мақсатында Қазақстанның ДСҰ-ға касының     Қаржыминi </w:t>
      </w:r>
      <w:r>
        <w:br/>
      </w:r>
      <w:r>
        <w:rPr>
          <w:rFonts w:ascii="Times New Roman"/>
          <w:b w:val="false"/>
          <w:i w:val="false"/>
          <w:color w:val="000000"/>
          <w:sz w:val="28"/>
        </w:rPr>
        <w:t xml:space="preserve">
         кiруi жөнiндегi жұмыс          Үкiметiне              </w:t>
      </w:r>
      <w:r>
        <w:br/>
      </w:r>
      <w:r>
        <w:rPr>
          <w:rFonts w:ascii="Times New Roman"/>
          <w:b w:val="false"/>
          <w:i w:val="false"/>
          <w:color w:val="000000"/>
          <w:sz w:val="28"/>
        </w:rPr>
        <w:t xml:space="preserve">
         тобына кiретiн мүше елдермен   ақпарат                 </w:t>
      </w:r>
      <w:r>
        <w:br/>
      </w:r>
      <w:r>
        <w:rPr>
          <w:rFonts w:ascii="Times New Roman"/>
          <w:b w:val="false"/>
          <w:i w:val="false"/>
          <w:color w:val="000000"/>
          <w:sz w:val="28"/>
        </w:rPr>
        <w:t xml:space="preserve">
         келiссөздер жүргiзу                                    </w:t>
      </w:r>
    </w:p>
    <w:p>
      <w:pPr>
        <w:spacing w:after="0"/>
        <w:ind w:left="0"/>
        <w:jc w:val="both"/>
      </w:pPr>
      <w:r>
        <w:rPr>
          <w:rFonts w:ascii="Times New Roman"/>
          <w:b w:val="false"/>
          <w:i w:val="false"/>
          <w:color w:val="000000"/>
          <w:sz w:val="28"/>
        </w:rPr>
        <w:t xml:space="preserve">5.1.5.   Қазақстанның ДСҰ-ға кiруi      Қазақстан   ИСМ,      Жыл </w:t>
      </w:r>
      <w:r>
        <w:br/>
      </w:r>
      <w:r>
        <w:rPr>
          <w:rFonts w:ascii="Times New Roman"/>
          <w:b w:val="false"/>
          <w:i w:val="false"/>
          <w:color w:val="000000"/>
          <w:sz w:val="28"/>
        </w:rPr>
        <w:t xml:space="preserve">
         салдарына талдау жүргiзу       Республи.   орталық   сайын </w:t>
      </w:r>
      <w:r>
        <w:br/>
      </w:r>
      <w:r>
        <w:rPr>
          <w:rFonts w:ascii="Times New Roman"/>
          <w:b w:val="false"/>
          <w:i w:val="false"/>
          <w:color w:val="000000"/>
          <w:sz w:val="28"/>
        </w:rPr>
        <w:t xml:space="preserve">
                                        касының     және       ІV </w:t>
      </w:r>
      <w:r>
        <w:br/>
      </w:r>
      <w:r>
        <w:rPr>
          <w:rFonts w:ascii="Times New Roman"/>
          <w:b w:val="false"/>
          <w:i w:val="false"/>
          <w:color w:val="000000"/>
          <w:sz w:val="28"/>
        </w:rPr>
        <w:t xml:space="preserve">
                                        Үкiметiне   жергi.    тоқсан </w:t>
      </w:r>
      <w:r>
        <w:br/>
      </w:r>
      <w:r>
        <w:rPr>
          <w:rFonts w:ascii="Times New Roman"/>
          <w:b w:val="false"/>
          <w:i w:val="false"/>
          <w:color w:val="000000"/>
          <w:sz w:val="28"/>
        </w:rPr>
        <w:t xml:space="preserve">
                                        ұсыныстар   лiктi </w:t>
      </w:r>
      <w:r>
        <w:br/>
      </w:r>
      <w:r>
        <w:rPr>
          <w:rFonts w:ascii="Times New Roman"/>
          <w:b w:val="false"/>
          <w:i w:val="false"/>
          <w:color w:val="000000"/>
          <w:sz w:val="28"/>
        </w:rPr>
        <w:t xml:space="preserve">
                                                    атқарушы </w:t>
      </w:r>
      <w:r>
        <w:br/>
      </w:r>
      <w:r>
        <w:rPr>
          <w:rFonts w:ascii="Times New Roman"/>
          <w:b w:val="false"/>
          <w:i w:val="false"/>
          <w:color w:val="000000"/>
          <w:sz w:val="28"/>
        </w:rPr>
        <w:t xml:space="preserve">
                                                    органдар </w:t>
      </w:r>
    </w:p>
    <w:p>
      <w:pPr>
        <w:spacing w:after="0"/>
        <w:ind w:left="0"/>
        <w:jc w:val="both"/>
      </w:pPr>
      <w:r>
        <w:rPr>
          <w:rFonts w:ascii="Times New Roman"/>
          <w:b/>
          <w:i w:val="false"/>
          <w:color w:val="000000"/>
          <w:sz w:val="28"/>
        </w:rPr>
        <w:t xml:space="preserve">                      5.2. Iшкi сауда </w:t>
      </w:r>
    </w:p>
    <w:p>
      <w:pPr>
        <w:spacing w:after="0"/>
        <w:ind w:left="0"/>
        <w:jc w:val="both"/>
      </w:pPr>
      <w:r>
        <w:rPr>
          <w:rFonts w:ascii="Times New Roman"/>
          <w:b w:val="false"/>
          <w:i w:val="false"/>
          <w:color w:val="000000"/>
          <w:sz w:val="28"/>
        </w:rPr>
        <w:t xml:space="preserve">5.2.1. 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5.2.2.   Елдiң шекара маңындағы         Yкiмет.     ИСМ, СIМ,  2005 </w:t>
      </w:r>
      <w:r>
        <w:br/>
      </w:r>
      <w:r>
        <w:rPr>
          <w:rFonts w:ascii="Times New Roman"/>
          <w:b w:val="false"/>
          <w:i w:val="false"/>
          <w:color w:val="000000"/>
          <w:sz w:val="28"/>
        </w:rPr>
        <w:t xml:space="preserve">
         өңiрлерiнiң сауда айналымын    аралық      Қаржыминi  жыл </w:t>
      </w:r>
      <w:r>
        <w:br/>
      </w:r>
      <w:r>
        <w:rPr>
          <w:rFonts w:ascii="Times New Roman"/>
          <w:b w:val="false"/>
          <w:i w:val="false"/>
          <w:color w:val="000000"/>
          <w:sz w:val="28"/>
        </w:rPr>
        <w:t xml:space="preserve">
         ұлғайту әрi оларды дамыту      келiсiмдер  ӘдМ,ҰҚК </w:t>
      </w:r>
      <w:r>
        <w:br/>
      </w:r>
      <w:r>
        <w:rPr>
          <w:rFonts w:ascii="Times New Roman"/>
          <w:b w:val="false"/>
          <w:i w:val="false"/>
          <w:color w:val="000000"/>
          <w:sz w:val="28"/>
        </w:rPr>
        <w:t xml:space="preserve">
         мақсатында шекара маңындағы                (келiсiм </w:t>
      </w:r>
      <w:r>
        <w:br/>
      </w:r>
      <w:r>
        <w:rPr>
          <w:rFonts w:ascii="Times New Roman"/>
          <w:b w:val="false"/>
          <w:i w:val="false"/>
          <w:color w:val="000000"/>
          <w:sz w:val="28"/>
        </w:rPr>
        <w:t xml:space="preserve">
         сауда аймақтарын құру                      бойынша) </w:t>
      </w:r>
    </w:p>
    <w:p>
      <w:pPr>
        <w:spacing w:after="0"/>
        <w:ind w:left="0"/>
        <w:jc w:val="both"/>
      </w:pPr>
      <w:r>
        <w:rPr>
          <w:rFonts w:ascii="Times New Roman"/>
          <w:b w:val="false"/>
          <w:i w:val="false"/>
          <w:color w:val="000000"/>
          <w:sz w:val="28"/>
        </w:rPr>
        <w:t xml:space="preserve">5.2.3.  </w:t>
      </w:r>
      <w:r>
        <w:rPr>
          <w:rFonts w:ascii="Times New Roman"/>
          <w:b w:val="false"/>
          <w:i w:val="false"/>
          <w:color w:val="ff0000"/>
          <w:sz w:val="28"/>
        </w:rPr>
        <w:t xml:space="preserve">(алынып тасталды - 2005.06.23. N 619 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6. Әлеуметтік саясат </w:t>
      </w:r>
    </w:p>
    <w:p>
      <w:pPr>
        <w:spacing w:after="0"/>
        <w:ind w:left="0"/>
        <w:jc w:val="both"/>
      </w:pPr>
      <w:r>
        <w:rPr>
          <w:rFonts w:ascii="Times New Roman"/>
          <w:b/>
          <w:i w:val="false"/>
          <w:color w:val="000000"/>
          <w:sz w:val="28"/>
        </w:rPr>
        <w:t xml:space="preserve">                       6.1. Бiлiм беру </w:t>
      </w:r>
    </w:p>
    <w:p>
      <w:pPr>
        <w:spacing w:after="0"/>
        <w:ind w:left="0"/>
        <w:jc w:val="both"/>
      </w:pPr>
      <w:r>
        <w:rPr>
          <w:rFonts w:ascii="Times New Roman"/>
          <w:b w:val="false"/>
          <w:i w:val="false"/>
          <w:color w:val="000000"/>
          <w:sz w:val="28"/>
        </w:rPr>
        <w:t xml:space="preserve">6.1.1.&lt;*&gt; </w:t>
      </w:r>
      <w:r>
        <w:br/>
      </w:r>
      <w:r>
        <w:rPr>
          <w:rFonts w:ascii="Times New Roman"/>
          <w:b w:val="false"/>
          <w:i w:val="false"/>
          <w:color w:val="000000"/>
          <w:sz w:val="28"/>
        </w:rPr>
        <w:t xml:space="preserve">
6.1.2.   "Бiлiм беру туралы" Қазақстан  Қазақстан   БҒМ,      2004 </w:t>
      </w:r>
      <w:r>
        <w:br/>
      </w:r>
      <w:r>
        <w:rPr>
          <w:rFonts w:ascii="Times New Roman"/>
          <w:b w:val="false"/>
          <w:i w:val="false"/>
          <w:color w:val="000000"/>
          <w:sz w:val="28"/>
        </w:rPr>
        <w:t xml:space="preserve">
         Республикасының Заңына бiлiм   Республи.   ОӘIҰК     жылғы </w:t>
      </w:r>
      <w:r>
        <w:br/>
      </w:r>
      <w:r>
        <w:rPr>
          <w:rFonts w:ascii="Times New Roman"/>
          <w:b w:val="false"/>
          <w:i w:val="false"/>
          <w:color w:val="000000"/>
          <w:sz w:val="28"/>
        </w:rPr>
        <w:t xml:space="preserve">
         беру жүйесiн жетiлдiру         касы        (келiсiм   І </w:t>
      </w:r>
      <w:r>
        <w:br/>
      </w:r>
      <w:r>
        <w:rPr>
          <w:rFonts w:ascii="Times New Roman"/>
          <w:b w:val="false"/>
          <w:i w:val="false"/>
          <w:color w:val="000000"/>
          <w:sz w:val="28"/>
        </w:rPr>
        <w:t xml:space="preserve">
         мәселелерi бойынша өзгерiстер  Заңының     бойынша)  тоқсан </w:t>
      </w:r>
      <w:r>
        <w:br/>
      </w:r>
      <w:r>
        <w:rPr>
          <w:rFonts w:ascii="Times New Roman"/>
          <w:b w:val="false"/>
          <w:i w:val="false"/>
          <w:color w:val="000000"/>
          <w:sz w:val="28"/>
        </w:rPr>
        <w:t xml:space="preserve">
         мен толықтырулар енгiзу        жобасы </w:t>
      </w:r>
      <w:r>
        <w:br/>
      </w:r>
      <w:r>
        <w:rPr>
          <w:rFonts w:ascii="Times New Roman"/>
          <w:b w:val="false"/>
          <w:i w:val="false"/>
          <w:color w:val="000000"/>
          <w:sz w:val="28"/>
        </w:rPr>
        <w:t xml:space="preserve">
6.1.3.   Білім берудi дамытудың         Қазақстан   БҒМ,      2005 </w:t>
      </w:r>
      <w:r>
        <w:br/>
      </w:r>
      <w:r>
        <w:rPr>
          <w:rFonts w:ascii="Times New Roman"/>
          <w:b w:val="false"/>
          <w:i w:val="false"/>
          <w:color w:val="000000"/>
          <w:sz w:val="28"/>
        </w:rPr>
        <w:t xml:space="preserve">
         2005-2010 жылдарға арналған    Республи.   ОӘIҰК     жылғы </w:t>
      </w:r>
      <w:r>
        <w:br/>
      </w:r>
      <w:r>
        <w:rPr>
          <w:rFonts w:ascii="Times New Roman"/>
          <w:b w:val="false"/>
          <w:i w:val="false"/>
          <w:color w:val="000000"/>
          <w:sz w:val="28"/>
        </w:rPr>
        <w:t xml:space="preserve">
         мемлекеттiк бағдарламасын      касының     (келiсiм   ІV </w:t>
      </w:r>
      <w:r>
        <w:br/>
      </w:r>
      <w:r>
        <w:rPr>
          <w:rFonts w:ascii="Times New Roman"/>
          <w:b w:val="false"/>
          <w:i w:val="false"/>
          <w:color w:val="000000"/>
          <w:sz w:val="28"/>
        </w:rPr>
        <w:t xml:space="preserve">
         әзiрлеу                        Президентi  бойынша)  тоқсан </w:t>
      </w:r>
      <w:r>
        <w:br/>
      </w:r>
      <w:r>
        <w:rPr>
          <w:rFonts w:ascii="Times New Roman"/>
          <w:b w:val="false"/>
          <w:i w:val="false"/>
          <w:color w:val="000000"/>
          <w:sz w:val="28"/>
        </w:rPr>
        <w:t xml:space="preserve">
                                        Жарлығының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6.1.4.   Бiлiм беру сапасын бағалаудың  Қазақстан   БҒМ       2005 </w:t>
      </w:r>
      <w:r>
        <w:br/>
      </w:r>
      <w:r>
        <w:rPr>
          <w:rFonts w:ascii="Times New Roman"/>
          <w:b w:val="false"/>
          <w:i w:val="false"/>
          <w:color w:val="000000"/>
          <w:sz w:val="28"/>
        </w:rPr>
        <w:t xml:space="preserve">
         ұлттық жүйесiн енгізу          Республи.             жылғы </w:t>
      </w:r>
      <w:r>
        <w:br/>
      </w:r>
      <w:r>
        <w:rPr>
          <w:rFonts w:ascii="Times New Roman"/>
          <w:b w:val="false"/>
          <w:i w:val="false"/>
          <w:color w:val="000000"/>
          <w:sz w:val="28"/>
        </w:rPr>
        <w:t xml:space="preserve">
                                        касының                ІV </w:t>
      </w:r>
      <w:r>
        <w:br/>
      </w:r>
      <w:r>
        <w:rPr>
          <w:rFonts w:ascii="Times New Roman"/>
          <w:b w:val="false"/>
          <w:i w:val="false"/>
          <w:color w:val="000000"/>
          <w:sz w:val="28"/>
        </w:rPr>
        <w:t xml:space="preserve">
                                        Үкiметiне             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6.1.5.   Барлық деңгейдегi бiлiм беру   Нормативтiк БҒМ       2005 </w:t>
      </w:r>
      <w:r>
        <w:br/>
      </w:r>
      <w:r>
        <w:rPr>
          <w:rFonts w:ascii="Times New Roman"/>
          <w:b w:val="false"/>
          <w:i w:val="false"/>
          <w:color w:val="000000"/>
          <w:sz w:val="28"/>
        </w:rPr>
        <w:t xml:space="preserve">
         ұйымдарының стандарттарын      құқықтық              жылғы </w:t>
      </w:r>
      <w:r>
        <w:br/>
      </w:r>
      <w:r>
        <w:rPr>
          <w:rFonts w:ascii="Times New Roman"/>
          <w:b w:val="false"/>
          <w:i w:val="false"/>
          <w:color w:val="000000"/>
          <w:sz w:val="28"/>
        </w:rPr>
        <w:t xml:space="preserve">
         әзірлеу                        кесімнiң               IV </w:t>
      </w:r>
      <w:r>
        <w:br/>
      </w:r>
      <w:r>
        <w:rPr>
          <w:rFonts w:ascii="Times New Roman"/>
          <w:b w:val="false"/>
          <w:i w:val="false"/>
          <w:color w:val="000000"/>
          <w:sz w:val="28"/>
        </w:rPr>
        <w:t xml:space="preserve">
                                        жобасы                тоқсан </w:t>
      </w:r>
      <w:r>
        <w:br/>
      </w:r>
      <w:r>
        <w:rPr>
          <w:rFonts w:ascii="Times New Roman"/>
          <w:b w:val="false"/>
          <w:i w:val="false"/>
          <w:color w:val="000000"/>
          <w:sz w:val="28"/>
        </w:rPr>
        <w:t xml:space="preserve">
6.1.6.&lt;*&gt; </w:t>
      </w:r>
      <w:r>
        <w:br/>
      </w:r>
      <w:r>
        <w:rPr>
          <w:rFonts w:ascii="Times New Roman"/>
          <w:b w:val="false"/>
          <w:i w:val="false"/>
          <w:color w:val="000000"/>
          <w:sz w:val="28"/>
        </w:rPr>
        <w:t xml:space="preserve">
6.1.7.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6.1.8.   Авариялық ғимараттарды         Қазақстан   БҒМ,      Жыл </w:t>
      </w:r>
      <w:r>
        <w:br/>
      </w:r>
      <w:r>
        <w:rPr>
          <w:rFonts w:ascii="Times New Roman"/>
          <w:b w:val="false"/>
          <w:i w:val="false"/>
          <w:color w:val="000000"/>
          <w:sz w:val="28"/>
        </w:rPr>
        <w:t xml:space="preserve">
         ауыстыруды есепке алып, бiлiм  Республи.   облыс.    сайын, </w:t>
      </w:r>
      <w:r>
        <w:br/>
      </w:r>
      <w:r>
        <w:rPr>
          <w:rFonts w:ascii="Times New Roman"/>
          <w:b w:val="false"/>
          <w:i w:val="false"/>
          <w:color w:val="000000"/>
          <w:sz w:val="28"/>
        </w:rPr>
        <w:t xml:space="preserve">
         беру ұйымдарын салу, қайта     касының     тардың    жел. </w:t>
      </w:r>
      <w:r>
        <w:br/>
      </w:r>
      <w:r>
        <w:rPr>
          <w:rFonts w:ascii="Times New Roman"/>
          <w:b w:val="false"/>
          <w:i w:val="false"/>
          <w:color w:val="000000"/>
          <w:sz w:val="28"/>
        </w:rPr>
        <w:t xml:space="preserve">
         жаңартуды әрi кеңейтудi жүзеге Үкiметiне   әкімдері  тоқсан </w:t>
      </w:r>
      <w:r>
        <w:br/>
      </w:r>
      <w:r>
        <w:rPr>
          <w:rFonts w:ascii="Times New Roman"/>
          <w:b w:val="false"/>
          <w:i w:val="false"/>
          <w:color w:val="000000"/>
          <w:sz w:val="28"/>
        </w:rPr>
        <w:t xml:space="preserve">
         асыру жөнiнде шаралар          ақпарат </w:t>
      </w:r>
      <w:r>
        <w:br/>
      </w:r>
      <w:r>
        <w:rPr>
          <w:rFonts w:ascii="Times New Roman"/>
          <w:b w:val="false"/>
          <w:i w:val="false"/>
          <w:color w:val="000000"/>
          <w:sz w:val="28"/>
        </w:rPr>
        <w:t xml:space="preserve">
         қабылдау, ауылдық бiлiм беру    </w:t>
      </w:r>
      <w:r>
        <w:br/>
      </w:r>
      <w:r>
        <w:rPr>
          <w:rFonts w:ascii="Times New Roman"/>
          <w:b w:val="false"/>
          <w:i w:val="false"/>
          <w:color w:val="000000"/>
          <w:sz w:val="28"/>
        </w:rPr>
        <w:t xml:space="preserve">
         ұйымдарын күрделi жөндеудi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6.1.9.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6.1.10. 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6.1.11.  Экономика салаларының және     Нормативтiк БҒМ       Жыл </w:t>
      </w:r>
      <w:r>
        <w:br/>
      </w:r>
      <w:r>
        <w:rPr>
          <w:rFonts w:ascii="Times New Roman"/>
          <w:b w:val="false"/>
          <w:i w:val="false"/>
          <w:color w:val="000000"/>
          <w:sz w:val="28"/>
        </w:rPr>
        <w:t xml:space="preserve">
         өңiрлердiң қажеттiлiктерiне    құқықтық              сайын, </w:t>
      </w:r>
      <w:r>
        <w:br/>
      </w:r>
      <w:r>
        <w:rPr>
          <w:rFonts w:ascii="Times New Roman"/>
          <w:b w:val="false"/>
          <w:i w:val="false"/>
          <w:color w:val="000000"/>
          <w:sz w:val="28"/>
        </w:rPr>
        <w:t xml:space="preserve">
         сәйкес жоғары оқу орындары     кесiмдердiң            IV </w:t>
      </w:r>
      <w:r>
        <w:br/>
      </w:r>
      <w:r>
        <w:rPr>
          <w:rFonts w:ascii="Times New Roman"/>
          <w:b w:val="false"/>
          <w:i w:val="false"/>
          <w:color w:val="000000"/>
          <w:sz w:val="28"/>
        </w:rPr>
        <w:t xml:space="preserve">
         желiсi мен құрылымын ретке     жобалары              тоқсан </w:t>
      </w:r>
      <w:r>
        <w:br/>
      </w:r>
      <w:r>
        <w:rPr>
          <w:rFonts w:ascii="Times New Roman"/>
          <w:b w:val="false"/>
          <w:i w:val="false"/>
          <w:color w:val="000000"/>
          <w:sz w:val="28"/>
        </w:rPr>
        <w:t xml:space="preserve">
         келтiру </w:t>
      </w:r>
    </w:p>
    <w:p>
      <w:pPr>
        <w:spacing w:after="0"/>
        <w:ind w:left="0"/>
        <w:jc w:val="both"/>
      </w:pPr>
      <w:r>
        <w:rPr>
          <w:rFonts w:ascii="Times New Roman"/>
          <w:b w:val="false"/>
          <w:i w:val="false"/>
          <w:color w:val="000000"/>
          <w:sz w:val="28"/>
        </w:rPr>
        <w:t xml:space="preserve">6.1.12.  Жалпы орта бiлiм беру          Қазақстан   БҒМ       2004 </w:t>
      </w:r>
      <w:r>
        <w:br/>
      </w:r>
      <w:r>
        <w:rPr>
          <w:rFonts w:ascii="Times New Roman"/>
          <w:b w:val="false"/>
          <w:i w:val="false"/>
          <w:color w:val="000000"/>
          <w:sz w:val="28"/>
        </w:rPr>
        <w:t xml:space="preserve">
         мектептерi түлектерiнiң        Республи.             жылғы </w:t>
      </w:r>
      <w:r>
        <w:br/>
      </w:r>
      <w:r>
        <w:rPr>
          <w:rFonts w:ascii="Times New Roman"/>
          <w:b w:val="false"/>
          <w:i w:val="false"/>
          <w:color w:val="000000"/>
          <w:sz w:val="28"/>
        </w:rPr>
        <w:t xml:space="preserve">
         бiлiмiне бiрыңғай ұлттық       касының                І </w:t>
      </w:r>
      <w:r>
        <w:br/>
      </w:r>
      <w:r>
        <w:rPr>
          <w:rFonts w:ascii="Times New Roman"/>
          <w:b w:val="false"/>
          <w:i w:val="false"/>
          <w:color w:val="000000"/>
          <w:sz w:val="28"/>
        </w:rPr>
        <w:t xml:space="preserve">
         тестiлеудi өткiзу жөнiнде      Үкiметi               тоқсан </w:t>
      </w:r>
      <w:r>
        <w:br/>
      </w:r>
      <w:r>
        <w:rPr>
          <w:rFonts w:ascii="Times New Roman"/>
          <w:b w:val="false"/>
          <w:i w:val="false"/>
          <w:color w:val="000000"/>
          <w:sz w:val="28"/>
        </w:rPr>
        <w:t xml:space="preserve">
         шаралар қабылдау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6.1.13. Таңдаулы жоғары            Қазақстан          БҒМ     2004 </w:t>
      </w:r>
      <w:r>
        <w:br/>
      </w:r>
      <w:r>
        <w:rPr>
          <w:rFonts w:ascii="Times New Roman"/>
          <w:b w:val="false"/>
          <w:i w:val="false"/>
          <w:color w:val="000000"/>
          <w:sz w:val="28"/>
        </w:rPr>
        <w:t xml:space="preserve">
        оқу орындарын              Республикасының           жылдан </w:t>
      </w:r>
      <w:r>
        <w:br/>
      </w:r>
      <w:r>
        <w:rPr>
          <w:rFonts w:ascii="Times New Roman"/>
          <w:b w:val="false"/>
          <w:i w:val="false"/>
          <w:color w:val="000000"/>
          <w:sz w:val="28"/>
        </w:rPr>
        <w:t xml:space="preserve">
        құру                       Үкiметiне ақпарат         бастап </w:t>
      </w:r>
      <w:r>
        <w:br/>
      </w:r>
      <w:r>
        <w:rPr>
          <w:rFonts w:ascii="Times New Roman"/>
          <w:b w:val="false"/>
          <w:i w:val="false"/>
          <w:color w:val="000000"/>
          <w:sz w:val="28"/>
        </w:rPr>
        <w:t xml:space="preserve">
                                                              жыл </w:t>
      </w:r>
      <w:r>
        <w:br/>
      </w:r>
      <w:r>
        <w:rPr>
          <w:rFonts w:ascii="Times New Roman"/>
          <w:b w:val="false"/>
          <w:i w:val="false"/>
          <w:color w:val="000000"/>
          <w:sz w:val="28"/>
        </w:rPr>
        <w:t xml:space="preserve">
                                                             сайын  </w:t>
      </w:r>
    </w:p>
    <w:p>
      <w:pPr>
        <w:spacing w:after="0"/>
        <w:ind w:left="0"/>
        <w:jc w:val="both"/>
      </w:pPr>
      <w:r>
        <w:rPr>
          <w:rFonts w:ascii="Times New Roman"/>
          <w:b w:val="false"/>
          <w:i w:val="false"/>
          <w:color w:val="000000"/>
          <w:sz w:val="28"/>
        </w:rPr>
        <w:t xml:space="preserve">6.1.14.  "2006 - 2011 жылдарға          Қазақстан   БҒМ       2005 </w:t>
      </w:r>
      <w:r>
        <w:br/>
      </w:r>
      <w:r>
        <w:rPr>
          <w:rFonts w:ascii="Times New Roman"/>
          <w:b w:val="false"/>
          <w:i w:val="false"/>
          <w:color w:val="000000"/>
          <w:sz w:val="28"/>
        </w:rPr>
        <w:t xml:space="preserve">
         арналған "Қазақстан балалары"  Республи-             жылғы </w:t>
      </w:r>
      <w:r>
        <w:br/>
      </w:r>
      <w:r>
        <w:rPr>
          <w:rFonts w:ascii="Times New Roman"/>
          <w:b w:val="false"/>
          <w:i w:val="false"/>
          <w:color w:val="000000"/>
          <w:sz w:val="28"/>
        </w:rPr>
        <w:t xml:space="preserve">
         мемлекеттiк бағдарламасын      касының               IV </w:t>
      </w:r>
      <w:r>
        <w:br/>
      </w:r>
      <w:r>
        <w:rPr>
          <w:rFonts w:ascii="Times New Roman"/>
          <w:b w:val="false"/>
          <w:i w:val="false"/>
          <w:color w:val="000000"/>
          <w:sz w:val="28"/>
        </w:rPr>
        <w:t xml:space="preserve">
         әзiрлеу                        Президентi            тоқсан </w:t>
      </w:r>
      <w:r>
        <w:br/>
      </w:r>
      <w:r>
        <w:rPr>
          <w:rFonts w:ascii="Times New Roman"/>
          <w:b w:val="false"/>
          <w:i w:val="false"/>
          <w:color w:val="000000"/>
          <w:sz w:val="28"/>
        </w:rPr>
        <w:t xml:space="preserve">
                                        Жарлығының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6.1.15.  Техникалық мамандықтар         Қазақстан   БҒМ       2005 </w:t>
      </w:r>
      <w:r>
        <w:br/>
      </w:r>
      <w:r>
        <w:rPr>
          <w:rFonts w:ascii="Times New Roman"/>
          <w:b w:val="false"/>
          <w:i w:val="false"/>
          <w:color w:val="000000"/>
          <w:sz w:val="28"/>
        </w:rPr>
        <w:t xml:space="preserve">
         бойынша бес жоғары оқу         Республи-             жылғы </w:t>
      </w:r>
      <w:r>
        <w:br/>
      </w:r>
      <w:r>
        <w:rPr>
          <w:rFonts w:ascii="Times New Roman"/>
          <w:b w:val="false"/>
          <w:i w:val="false"/>
          <w:color w:val="000000"/>
          <w:sz w:val="28"/>
        </w:rPr>
        <w:t xml:space="preserve">
         орнында жаңа магистрлік        касының               қыр- </w:t>
      </w:r>
      <w:r>
        <w:br/>
      </w:r>
      <w:r>
        <w:rPr>
          <w:rFonts w:ascii="Times New Roman"/>
          <w:b w:val="false"/>
          <w:i w:val="false"/>
          <w:color w:val="000000"/>
          <w:sz w:val="28"/>
        </w:rPr>
        <w:t xml:space="preserve">
         (шеберханалық) және екеуiнде   Yкiметiне             күйек </w:t>
      </w:r>
      <w:r>
        <w:br/>
      </w:r>
      <w:r>
        <w:rPr>
          <w:rFonts w:ascii="Times New Roman"/>
          <w:b w:val="false"/>
          <w:i w:val="false"/>
          <w:color w:val="000000"/>
          <w:sz w:val="28"/>
        </w:rPr>
        <w:t xml:space="preserve">
         докторлық бағдарламаларды      ақпарат </w:t>
      </w:r>
      <w:r>
        <w:br/>
      </w:r>
      <w:r>
        <w:rPr>
          <w:rFonts w:ascii="Times New Roman"/>
          <w:b w:val="false"/>
          <w:i w:val="false"/>
          <w:color w:val="000000"/>
          <w:sz w:val="28"/>
        </w:rPr>
        <w:t xml:space="preserve">
         (Ph.D) енгізу </w:t>
      </w:r>
    </w:p>
    <w:p>
      <w:pPr>
        <w:spacing w:after="0"/>
        <w:ind w:left="0"/>
        <w:jc w:val="both"/>
      </w:pPr>
      <w:r>
        <w:rPr>
          <w:rFonts w:ascii="Times New Roman"/>
          <w:b w:val="false"/>
          <w:i w:val="false"/>
          <w:color w:val="000000"/>
          <w:sz w:val="28"/>
        </w:rPr>
        <w:t xml:space="preserve">6.1.16.  Республикалық бюджеттен        Қазақстан   БҒМ,      2005- </w:t>
      </w:r>
      <w:r>
        <w:br/>
      </w:r>
      <w:r>
        <w:rPr>
          <w:rFonts w:ascii="Times New Roman"/>
          <w:b w:val="false"/>
          <w:i w:val="false"/>
          <w:color w:val="000000"/>
          <w:sz w:val="28"/>
        </w:rPr>
        <w:t xml:space="preserve">
         қаржыландырылатын өңіраралық   Республи-   ЭБЖМ,     2008 </w:t>
      </w:r>
      <w:r>
        <w:br/>
      </w:r>
      <w:r>
        <w:rPr>
          <w:rFonts w:ascii="Times New Roman"/>
          <w:b w:val="false"/>
          <w:i w:val="false"/>
          <w:color w:val="000000"/>
          <w:sz w:val="28"/>
        </w:rPr>
        <w:t xml:space="preserve">
         кәсiптiк орталықтарды кезең-   касының     ИСМ,     жылдар, </w:t>
      </w:r>
      <w:r>
        <w:br/>
      </w:r>
      <w:r>
        <w:rPr>
          <w:rFonts w:ascii="Times New Roman"/>
          <w:b w:val="false"/>
          <w:i w:val="false"/>
          <w:color w:val="000000"/>
          <w:sz w:val="28"/>
        </w:rPr>
        <w:t xml:space="preserve">
         кезеңiмен құру жөнінде         Үкiметi     ЕХҚМ,    жыл </w:t>
      </w:r>
      <w:r>
        <w:br/>
      </w:r>
      <w:r>
        <w:rPr>
          <w:rFonts w:ascii="Times New Roman"/>
          <w:b w:val="false"/>
          <w:i w:val="false"/>
          <w:color w:val="000000"/>
          <w:sz w:val="28"/>
        </w:rPr>
        <w:t xml:space="preserve">
         экономиканың жекелеген         қаулы-      Атырау   сайын, </w:t>
      </w:r>
      <w:r>
        <w:br/>
      </w:r>
      <w:r>
        <w:rPr>
          <w:rFonts w:ascii="Times New Roman"/>
          <w:b w:val="false"/>
          <w:i w:val="false"/>
          <w:color w:val="000000"/>
          <w:sz w:val="28"/>
        </w:rPr>
        <w:t xml:space="preserve">
         салалары бойынша (мұнай-       ларының     және     қараша </w:t>
      </w:r>
      <w:r>
        <w:br/>
      </w:r>
      <w:r>
        <w:rPr>
          <w:rFonts w:ascii="Times New Roman"/>
          <w:b w:val="false"/>
          <w:i w:val="false"/>
          <w:color w:val="000000"/>
          <w:sz w:val="28"/>
        </w:rPr>
        <w:t xml:space="preserve">
         газ саласы бойынша Атырау      жобалары    Шығыс </w:t>
      </w:r>
      <w:r>
        <w:br/>
      </w:r>
      <w:r>
        <w:rPr>
          <w:rFonts w:ascii="Times New Roman"/>
          <w:b w:val="false"/>
          <w:i w:val="false"/>
          <w:color w:val="000000"/>
          <w:sz w:val="28"/>
        </w:rPr>
        <w:t xml:space="preserve">
         облысында (2006 ж.), отын-                 Қазақ- </w:t>
      </w:r>
      <w:r>
        <w:br/>
      </w:r>
      <w:r>
        <w:rPr>
          <w:rFonts w:ascii="Times New Roman"/>
          <w:b w:val="false"/>
          <w:i w:val="false"/>
          <w:color w:val="000000"/>
          <w:sz w:val="28"/>
        </w:rPr>
        <w:t xml:space="preserve">
         энергетикалық сала бойынша                 стан, </w:t>
      </w:r>
      <w:r>
        <w:br/>
      </w:r>
      <w:r>
        <w:rPr>
          <w:rFonts w:ascii="Times New Roman"/>
          <w:b w:val="false"/>
          <w:i w:val="false"/>
          <w:color w:val="000000"/>
          <w:sz w:val="28"/>
        </w:rPr>
        <w:t xml:space="preserve">
         Павлодар облысында (2007 ж.),              Павлодар, </w:t>
      </w:r>
      <w:r>
        <w:br/>
      </w:r>
      <w:r>
        <w:rPr>
          <w:rFonts w:ascii="Times New Roman"/>
          <w:b w:val="false"/>
          <w:i w:val="false"/>
          <w:color w:val="000000"/>
          <w:sz w:val="28"/>
        </w:rPr>
        <w:t xml:space="preserve">
         өңдеу саласы бойынша Оңтүстiк              Оңтүстік </w:t>
      </w:r>
      <w:r>
        <w:br/>
      </w:r>
      <w:r>
        <w:rPr>
          <w:rFonts w:ascii="Times New Roman"/>
          <w:b w:val="false"/>
          <w:i w:val="false"/>
          <w:color w:val="000000"/>
          <w:sz w:val="28"/>
        </w:rPr>
        <w:t xml:space="preserve">
         Қазақстан облысында (2008 ж.)              Қазақстан </w:t>
      </w:r>
      <w:r>
        <w:br/>
      </w:r>
      <w:r>
        <w:rPr>
          <w:rFonts w:ascii="Times New Roman"/>
          <w:b w:val="false"/>
          <w:i w:val="false"/>
          <w:color w:val="000000"/>
          <w:sz w:val="28"/>
        </w:rPr>
        <w:t xml:space="preserve">
         және машина жасау бойынша                  облыс- </w:t>
      </w:r>
      <w:r>
        <w:br/>
      </w:r>
      <w:r>
        <w:rPr>
          <w:rFonts w:ascii="Times New Roman"/>
          <w:b w:val="false"/>
          <w:i w:val="false"/>
          <w:color w:val="000000"/>
          <w:sz w:val="28"/>
        </w:rPr>
        <w:t xml:space="preserve">
         Шығыс Қазақстан облысында                  тарының </w:t>
      </w:r>
      <w:r>
        <w:br/>
      </w:r>
      <w:r>
        <w:rPr>
          <w:rFonts w:ascii="Times New Roman"/>
          <w:b w:val="false"/>
          <w:i w:val="false"/>
          <w:color w:val="000000"/>
          <w:sz w:val="28"/>
        </w:rPr>
        <w:t xml:space="preserve">
         (2009 ж.) техникалық және                  әкiмдерi </w:t>
      </w:r>
      <w:r>
        <w:br/>
      </w:r>
      <w:r>
        <w:rPr>
          <w:rFonts w:ascii="Times New Roman"/>
          <w:b w:val="false"/>
          <w:i w:val="false"/>
          <w:color w:val="000000"/>
          <w:sz w:val="28"/>
        </w:rPr>
        <w:t xml:space="preserve">
         қызмет көрсету еңбегi </w:t>
      </w:r>
      <w:r>
        <w:br/>
      </w:r>
      <w:r>
        <w:rPr>
          <w:rFonts w:ascii="Times New Roman"/>
          <w:b w:val="false"/>
          <w:i w:val="false"/>
          <w:color w:val="000000"/>
          <w:sz w:val="28"/>
        </w:rPr>
        <w:t xml:space="preserve">
         саласының кадрларын даярлау </w:t>
      </w:r>
      <w:r>
        <w:br/>
      </w:r>
      <w:r>
        <w:rPr>
          <w:rFonts w:ascii="Times New Roman"/>
          <w:b w:val="false"/>
          <w:i w:val="false"/>
          <w:color w:val="000000"/>
          <w:sz w:val="28"/>
        </w:rPr>
        <w:t xml:space="preserve">
         және қайта даярлау жөнiнде </w:t>
      </w:r>
      <w:r>
        <w:br/>
      </w:r>
      <w:r>
        <w:rPr>
          <w:rFonts w:ascii="Times New Roman"/>
          <w:b w:val="false"/>
          <w:i w:val="false"/>
          <w:color w:val="000000"/>
          <w:sz w:val="28"/>
        </w:rPr>
        <w:t xml:space="preserve">
         ұсыныстар енгiзу </w:t>
      </w:r>
    </w:p>
    <w:p>
      <w:pPr>
        <w:spacing w:after="0"/>
        <w:ind w:left="0"/>
        <w:jc w:val="both"/>
      </w:pPr>
      <w:r>
        <w:rPr>
          <w:rFonts w:ascii="Times New Roman"/>
          <w:b w:val="false"/>
          <w:i w:val="false"/>
          <w:color w:val="000000"/>
          <w:sz w:val="28"/>
        </w:rPr>
        <w:t xml:space="preserve">6.1.17.  Халықаралық стандарттарға      Қазақстан   БҒM, ДСМ  2005 </w:t>
      </w:r>
      <w:r>
        <w:br/>
      </w:r>
      <w:r>
        <w:rPr>
          <w:rFonts w:ascii="Times New Roman"/>
          <w:b w:val="false"/>
          <w:i w:val="false"/>
          <w:color w:val="000000"/>
          <w:sz w:val="28"/>
        </w:rPr>
        <w:t xml:space="preserve">
         сәйкес жоғары оқу орындарында  Республи-             жылғы </w:t>
      </w:r>
      <w:r>
        <w:br/>
      </w:r>
      <w:r>
        <w:rPr>
          <w:rFonts w:ascii="Times New Roman"/>
          <w:b w:val="false"/>
          <w:i w:val="false"/>
          <w:color w:val="000000"/>
          <w:sz w:val="28"/>
        </w:rPr>
        <w:t xml:space="preserve">
         сапа менеджментінің жүйесін    касының               қазан, </w:t>
      </w:r>
      <w:r>
        <w:br/>
      </w:r>
      <w:r>
        <w:rPr>
          <w:rFonts w:ascii="Times New Roman"/>
          <w:b w:val="false"/>
          <w:i w:val="false"/>
          <w:color w:val="000000"/>
          <w:sz w:val="28"/>
        </w:rPr>
        <w:t xml:space="preserve">
         кезең-кезеңiмен енгiзу         Үкiметiне             қара- </w:t>
      </w:r>
      <w:r>
        <w:br/>
      </w:r>
      <w:r>
        <w:rPr>
          <w:rFonts w:ascii="Times New Roman"/>
          <w:b w:val="false"/>
          <w:i w:val="false"/>
          <w:color w:val="000000"/>
          <w:sz w:val="28"/>
        </w:rPr>
        <w:t xml:space="preserve">
         жөнiнде жұмыс жүргiзу          ақпарат               ша, </w:t>
      </w:r>
      <w:r>
        <w:br/>
      </w:r>
      <w:r>
        <w:rPr>
          <w:rFonts w:ascii="Times New Roman"/>
          <w:b w:val="false"/>
          <w:i w:val="false"/>
          <w:color w:val="000000"/>
          <w:sz w:val="28"/>
        </w:rPr>
        <w:t xml:space="preserve">
                                                              жел- </w:t>
      </w:r>
      <w:r>
        <w:br/>
      </w:r>
      <w:r>
        <w:rPr>
          <w:rFonts w:ascii="Times New Roman"/>
          <w:b w:val="false"/>
          <w:i w:val="false"/>
          <w:color w:val="000000"/>
          <w:sz w:val="28"/>
        </w:rPr>
        <w:t xml:space="preserve">
                                                              тоқсан </w:t>
      </w:r>
    </w:p>
    <w:p>
      <w:pPr>
        <w:spacing w:after="0"/>
        <w:ind w:left="0"/>
        <w:jc w:val="both"/>
      </w:pPr>
      <w:r>
        <w:rPr>
          <w:rFonts w:ascii="Times New Roman"/>
          <w:b w:val="false"/>
          <w:i w:val="false"/>
          <w:color w:val="000000"/>
          <w:sz w:val="28"/>
        </w:rPr>
        <w:t xml:space="preserve">6.1.18.  Бiлiм беру кредиттерi санының  Қазақстан   БҒМ, ДСМ, 2005 </w:t>
      </w:r>
      <w:r>
        <w:br/>
      </w:r>
      <w:r>
        <w:rPr>
          <w:rFonts w:ascii="Times New Roman"/>
          <w:b w:val="false"/>
          <w:i w:val="false"/>
          <w:color w:val="000000"/>
          <w:sz w:val="28"/>
        </w:rPr>
        <w:t xml:space="preserve">
         есебiнен 2005 - 2006 оқу       Республи-   ЭБЖМ, ӘдМ жылғы </w:t>
      </w:r>
      <w:r>
        <w:br/>
      </w:r>
      <w:r>
        <w:rPr>
          <w:rFonts w:ascii="Times New Roman"/>
          <w:b w:val="false"/>
          <w:i w:val="false"/>
          <w:color w:val="000000"/>
          <w:sz w:val="28"/>
        </w:rPr>
        <w:t xml:space="preserve">
         жылында мемлекеттiк бiлiм      касының               маусым </w:t>
      </w:r>
      <w:r>
        <w:br/>
      </w:r>
      <w:r>
        <w:rPr>
          <w:rFonts w:ascii="Times New Roman"/>
          <w:b w:val="false"/>
          <w:i w:val="false"/>
          <w:color w:val="000000"/>
          <w:sz w:val="28"/>
        </w:rPr>
        <w:t xml:space="preserve">
         беру гранттарының санын        Үкiметi </w:t>
      </w:r>
      <w:r>
        <w:br/>
      </w:r>
      <w:r>
        <w:rPr>
          <w:rFonts w:ascii="Times New Roman"/>
          <w:b w:val="false"/>
          <w:i w:val="false"/>
          <w:color w:val="000000"/>
          <w:sz w:val="28"/>
        </w:rPr>
        <w:t xml:space="preserve">
         50 %-ға арттыру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6.1.19.  Елдi көгалдандырудың           Қазақстан   АШМ, БҒМ, 2005 </w:t>
      </w:r>
      <w:r>
        <w:br/>
      </w:r>
      <w:r>
        <w:rPr>
          <w:rFonts w:ascii="Times New Roman"/>
          <w:b w:val="false"/>
          <w:i w:val="false"/>
          <w:color w:val="000000"/>
          <w:sz w:val="28"/>
        </w:rPr>
        <w:t xml:space="preserve">
         2005 - 2007 жылдарға арналған  Республи-   ККМ,      жылғы </w:t>
      </w:r>
      <w:r>
        <w:br/>
      </w:r>
      <w:r>
        <w:rPr>
          <w:rFonts w:ascii="Times New Roman"/>
          <w:b w:val="false"/>
          <w:i w:val="false"/>
          <w:color w:val="000000"/>
          <w:sz w:val="28"/>
        </w:rPr>
        <w:t xml:space="preserve">
         бастамаларын iске асырудың     касының     ҚОҚМ,     маусым </w:t>
      </w:r>
      <w:r>
        <w:br/>
      </w:r>
      <w:r>
        <w:rPr>
          <w:rFonts w:ascii="Times New Roman"/>
          <w:b w:val="false"/>
          <w:i w:val="false"/>
          <w:color w:val="000000"/>
          <w:sz w:val="28"/>
        </w:rPr>
        <w:t xml:space="preserve">
         "Жасыл ел" бағдарламасын       Үкiметi     облыс- </w:t>
      </w:r>
      <w:r>
        <w:br/>
      </w:r>
      <w:r>
        <w:rPr>
          <w:rFonts w:ascii="Times New Roman"/>
          <w:b w:val="false"/>
          <w:i w:val="false"/>
          <w:color w:val="000000"/>
          <w:sz w:val="28"/>
        </w:rPr>
        <w:t xml:space="preserve">
         әзiрлеу                        қаулысының  тардың, </w:t>
      </w:r>
      <w:r>
        <w:br/>
      </w:r>
      <w:r>
        <w:rPr>
          <w:rFonts w:ascii="Times New Roman"/>
          <w:b w:val="false"/>
          <w:i w:val="false"/>
          <w:color w:val="000000"/>
          <w:sz w:val="28"/>
        </w:rPr>
        <w:t xml:space="preserve">
                                        жобасы      Астана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6.1.20.  "Жоғары оқу орнының үздік      Қазақстан   БҒМ, ДСМ, 2005 </w:t>
      </w:r>
      <w:r>
        <w:br/>
      </w:r>
      <w:r>
        <w:rPr>
          <w:rFonts w:ascii="Times New Roman"/>
          <w:b w:val="false"/>
          <w:i w:val="false"/>
          <w:color w:val="000000"/>
          <w:sz w:val="28"/>
        </w:rPr>
        <w:t xml:space="preserve">
         оқытушысы" мемлекеттiк         Республи-   ЭБЖМ,     жылғы </w:t>
      </w:r>
      <w:r>
        <w:br/>
      </w:r>
      <w:r>
        <w:rPr>
          <w:rFonts w:ascii="Times New Roman"/>
          <w:b w:val="false"/>
          <w:i w:val="false"/>
          <w:color w:val="000000"/>
          <w:sz w:val="28"/>
        </w:rPr>
        <w:t xml:space="preserve">
         грантын тағайындау             касының     жоғары    тамыз </w:t>
      </w:r>
      <w:r>
        <w:br/>
      </w:r>
      <w:r>
        <w:rPr>
          <w:rFonts w:ascii="Times New Roman"/>
          <w:b w:val="false"/>
          <w:i w:val="false"/>
          <w:color w:val="000000"/>
          <w:sz w:val="28"/>
        </w:rPr>
        <w:t xml:space="preserve">
                                        Үкiметi     оқу орын- </w:t>
      </w:r>
      <w:r>
        <w:br/>
      </w:r>
      <w:r>
        <w:rPr>
          <w:rFonts w:ascii="Times New Roman"/>
          <w:b w:val="false"/>
          <w:i w:val="false"/>
          <w:color w:val="000000"/>
          <w:sz w:val="28"/>
        </w:rPr>
        <w:t xml:space="preserve">
                                        қаулысының  дарының </w:t>
      </w:r>
      <w:r>
        <w:br/>
      </w:r>
      <w:r>
        <w:rPr>
          <w:rFonts w:ascii="Times New Roman"/>
          <w:b w:val="false"/>
          <w:i w:val="false"/>
          <w:color w:val="000000"/>
          <w:sz w:val="28"/>
        </w:rPr>
        <w:t xml:space="preserve">
                                        жобасы      қауым- </w:t>
      </w:r>
      <w:r>
        <w:br/>
      </w:r>
      <w:r>
        <w:rPr>
          <w:rFonts w:ascii="Times New Roman"/>
          <w:b w:val="false"/>
          <w:i w:val="false"/>
          <w:color w:val="000000"/>
          <w:sz w:val="28"/>
        </w:rPr>
        <w:t xml:space="preserve">
                                                    дастығы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6.1.21.  Жоғары оқу орындарының         Қазақстан   БҒМ, ДСМ  2005 </w:t>
      </w:r>
      <w:r>
        <w:br/>
      </w:r>
      <w:r>
        <w:rPr>
          <w:rFonts w:ascii="Times New Roman"/>
          <w:b w:val="false"/>
          <w:i w:val="false"/>
          <w:color w:val="000000"/>
          <w:sz w:val="28"/>
        </w:rPr>
        <w:t xml:space="preserve">
         қызметкерлерiне еңбекақы       Республи-             жылғы </w:t>
      </w:r>
      <w:r>
        <w:br/>
      </w:r>
      <w:r>
        <w:rPr>
          <w:rFonts w:ascii="Times New Roman"/>
          <w:b w:val="false"/>
          <w:i w:val="false"/>
          <w:color w:val="000000"/>
          <w:sz w:val="28"/>
        </w:rPr>
        <w:t xml:space="preserve">
         төлеудiң сараланған жүйесiн    касының               маусым </w:t>
      </w:r>
      <w:r>
        <w:br/>
      </w:r>
      <w:r>
        <w:rPr>
          <w:rFonts w:ascii="Times New Roman"/>
          <w:b w:val="false"/>
          <w:i w:val="false"/>
          <w:color w:val="000000"/>
          <w:sz w:val="28"/>
        </w:rPr>
        <w:t xml:space="preserve">
         әзiрлеу                        Үкiметiне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6.1.22.  Даярлаудың бағыттары, елдерi   Қазақстан   БҒМ, CIM, 2005 </w:t>
      </w:r>
      <w:r>
        <w:br/>
      </w:r>
      <w:r>
        <w:rPr>
          <w:rFonts w:ascii="Times New Roman"/>
          <w:b w:val="false"/>
          <w:i w:val="false"/>
          <w:color w:val="000000"/>
          <w:sz w:val="28"/>
        </w:rPr>
        <w:t xml:space="preserve">
         мен деңгейі (бакалавр, ма-     Республи-   ДСМ, ӘдМ  жылғы </w:t>
      </w:r>
      <w:r>
        <w:br/>
      </w:r>
      <w:r>
        <w:rPr>
          <w:rFonts w:ascii="Times New Roman"/>
          <w:b w:val="false"/>
          <w:i w:val="false"/>
          <w:color w:val="000000"/>
          <w:sz w:val="28"/>
        </w:rPr>
        <w:t xml:space="preserve">
         гистр, Ph.D докторы) бойынша   касының               мамыр </w:t>
      </w:r>
      <w:r>
        <w:br/>
      </w:r>
      <w:r>
        <w:rPr>
          <w:rFonts w:ascii="Times New Roman"/>
          <w:b w:val="false"/>
          <w:i w:val="false"/>
          <w:color w:val="000000"/>
          <w:sz w:val="28"/>
        </w:rPr>
        <w:t xml:space="preserve">
         квоталар белгiлеудi көздей     Үкiметi </w:t>
      </w:r>
      <w:r>
        <w:br/>
      </w:r>
      <w:r>
        <w:rPr>
          <w:rFonts w:ascii="Times New Roman"/>
          <w:b w:val="false"/>
          <w:i w:val="false"/>
          <w:color w:val="000000"/>
          <w:sz w:val="28"/>
        </w:rPr>
        <w:t xml:space="preserve">
         отырып, кадрларды шетелдерде   қаулысының </w:t>
      </w:r>
      <w:r>
        <w:br/>
      </w:r>
      <w:r>
        <w:rPr>
          <w:rFonts w:ascii="Times New Roman"/>
          <w:b w:val="false"/>
          <w:i w:val="false"/>
          <w:color w:val="000000"/>
          <w:sz w:val="28"/>
        </w:rPr>
        <w:t xml:space="preserve">
         оқыту бағдарламасын норма-     жобасы </w:t>
      </w:r>
      <w:r>
        <w:br/>
      </w:r>
      <w:r>
        <w:rPr>
          <w:rFonts w:ascii="Times New Roman"/>
          <w:b w:val="false"/>
          <w:i w:val="false"/>
          <w:color w:val="000000"/>
          <w:sz w:val="28"/>
        </w:rPr>
        <w:t xml:space="preserve">
         тивтiк және институционалдық </w:t>
      </w:r>
      <w:r>
        <w:br/>
      </w:r>
      <w:r>
        <w:rPr>
          <w:rFonts w:ascii="Times New Roman"/>
          <w:b w:val="false"/>
          <w:i w:val="false"/>
          <w:color w:val="000000"/>
          <w:sz w:val="28"/>
        </w:rPr>
        <w:t xml:space="preserve">
         қолдауды қамтамасыз ету. </w:t>
      </w:r>
      <w:r>
        <w:br/>
      </w:r>
      <w:r>
        <w:rPr>
          <w:rFonts w:ascii="Times New Roman"/>
          <w:b w:val="false"/>
          <w:i w:val="false"/>
          <w:color w:val="000000"/>
          <w:sz w:val="28"/>
        </w:rPr>
        <w:t xml:space="preserve">
         Бакалавриат деңгейiнде оқудың </w:t>
      </w:r>
      <w:r>
        <w:br/>
      </w:r>
      <w:r>
        <w:rPr>
          <w:rFonts w:ascii="Times New Roman"/>
          <w:b w:val="false"/>
          <w:i w:val="false"/>
          <w:color w:val="000000"/>
          <w:sz w:val="28"/>
        </w:rPr>
        <w:t xml:space="preserve">
         мiндеттi шарты ретiнде ҰБТ-ны </w:t>
      </w:r>
      <w:r>
        <w:br/>
      </w:r>
      <w:r>
        <w:rPr>
          <w:rFonts w:ascii="Times New Roman"/>
          <w:b w:val="false"/>
          <w:i w:val="false"/>
          <w:color w:val="000000"/>
          <w:sz w:val="28"/>
        </w:rPr>
        <w:t xml:space="preserve">
         тапсырғаны (90 баллдан төмен </w:t>
      </w:r>
      <w:r>
        <w:br/>
      </w:r>
      <w:r>
        <w:rPr>
          <w:rFonts w:ascii="Times New Roman"/>
          <w:b w:val="false"/>
          <w:i w:val="false"/>
          <w:color w:val="000000"/>
          <w:sz w:val="28"/>
        </w:rPr>
        <w:t xml:space="preserve">
         емес) туралы сертификатының </w:t>
      </w:r>
      <w:r>
        <w:br/>
      </w:r>
      <w:r>
        <w:rPr>
          <w:rFonts w:ascii="Times New Roman"/>
          <w:b w:val="false"/>
          <w:i w:val="false"/>
          <w:color w:val="000000"/>
          <w:sz w:val="28"/>
        </w:rPr>
        <w:t xml:space="preserve">
         және конкурстық комиссия </w:t>
      </w:r>
      <w:r>
        <w:br/>
      </w:r>
      <w:r>
        <w:rPr>
          <w:rFonts w:ascii="Times New Roman"/>
          <w:b w:val="false"/>
          <w:i w:val="false"/>
          <w:color w:val="000000"/>
          <w:sz w:val="28"/>
        </w:rPr>
        <w:t xml:space="preserve">
         шешiмiнiң болуын белгiлеу </w:t>
      </w:r>
    </w:p>
    <w:p>
      <w:pPr>
        <w:spacing w:after="0"/>
        <w:ind w:left="0"/>
        <w:jc w:val="both"/>
      </w:pPr>
      <w:r>
        <w:rPr>
          <w:rFonts w:ascii="Times New Roman"/>
          <w:b w:val="false"/>
          <w:i w:val="false"/>
          <w:color w:val="000000"/>
          <w:sz w:val="28"/>
        </w:rPr>
        <w:t xml:space="preserve">6.1.23.  Бiлiм және ғылым министрлiгі   Қазақстан   БҒМ, Қар- 2005 </w:t>
      </w:r>
      <w:r>
        <w:br/>
      </w:r>
      <w:r>
        <w:rPr>
          <w:rFonts w:ascii="Times New Roman"/>
          <w:b w:val="false"/>
          <w:i w:val="false"/>
          <w:color w:val="000000"/>
          <w:sz w:val="28"/>
        </w:rPr>
        <w:t xml:space="preserve">
         жанындағы "Қаржы орталығы"     Республи-   жыминi,   жылғы </w:t>
      </w:r>
      <w:r>
        <w:br/>
      </w:r>
      <w:r>
        <w:rPr>
          <w:rFonts w:ascii="Times New Roman"/>
          <w:b w:val="false"/>
          <w:i w:val="false"/>
          <w:color w:val="000000"/>
          <w:sz w:val="28"/>
        </w:rPr>
        <w:t xml:space="preserve">
         мемлекеттiк мекемесiнiң        касының     ҚНРА      шiлде </w:t>
      </w:r>
      <w:r>
        <w:br/>
      </w:r>
      <w:r>
        <w:rPr>
          <w:rFonts w:ascii="Times New Roman"/>
          <w:b w:val="false"/>
          <w:i w:val="false"/>
          <w:color w:val="000000"/>
          <w:sz w:val="28"/>
        </w:rPr>
        <w:t xml:space="preserve">
         базасында                      Үкiметi     (келiсiм </w:t>
      </w:r>
      <w:r>
        <w:br/>
      </w:r>
      <w:r>
        <w:rPr>
          <w:rFonts w:ascii="Times New Roman"/>
          <w:b w:val="false"/>
          <w:i w:val="false"/>
          <w:color w:val="000000"/>
          <w:sz w:val="28"/>
        </w:rPr>
        <w:t xml:space="preserve">
                                        қаулысының  бойынша), </w:t>
      </w:r>
      <w:r>
        <w:br/>
      </w:r>
      <w:r>
        <w:rPr>
          <w:rFonts w:ascii="Times New Roman"/>
          <w:b w:val="false"/>
          <w:i w:val="false"/>
          <w:color w:val="000000"/>
          <w:sz w:val="28"/>
        </w:rPr>
        <w:t xml:space="preserve">
                                        жобасы      ДСМ </w:t>
      </w:r>
      <w:r>
        <w:br/>
      </w:r>
      <w:r>
        <w:rPr>
          <w:rFonts w:ascii="Times New Roman"/>
          <w:b w:val="false"/>
          <w:i w:val="false"/>
          <w:color w:val="000000"/>
          <w:sz w:val="28"/>
        </w:rPr>
        <w:t xml:space="preserve">
         2005 - 2009 жылдарға арналған  Қазақстан             2005 </w:t>
      </w:r>
      <w:r>
        <w:br/>
      </w:r>
      <w:r>
        <w:rPr>
          <w:rFonts w:ascii="Times New Roman"/>
          <w:b w:val="false"/>
          <w:i w:val="false"/>
          <w:color w:val="000000"/>
          <w:sz w:val="28"/>
        </w:rPr>
        <w:t xml:space="preserve">
         республикалық бюджеттен оны    Республи-             жылғы </w:t>
      </w:r>
      <w:r>
        <w:br/>
      </w:r>
      <w:r>
        <w:rPr>
          <w:rFonts w:ascii="Times New Roman"/>
          <w:b w:val="false"/>
          <w:i w:val="false"/>
          <w:color w:val="000000"/>
          <w:sz w:val="28"/>
        </w:rPr>
        <w:t xml:space="preserve">
         капиталдандыруға 2 млрд.       касының               шiлде </w:t>
      </w:r>
      <w:r>
        <w:br/>
      </w:r>
      <w:r>
        <w:rPr>
          <w:rFonts w:ascii="Times New Roman"/>
          <w:b w:val="false"/>
          <w:i w:val="false"/>
          <w:color w:val="000000"/>
          <w:sz w:val="28"/>
        </w:rPr>
        <w:t xml:space="preserve">
         теңге, оның iшiнде 2005 ж. -   Үкiметi </w:t>
      </w:r>
      <w:r>
        <w:br/>
      </w:r>
      <w:r>
        <w:rPr>
          <w:rFonts w:ascii="Times New Roman"/>
          <w:b w:val="false"/>
          <w:i w:val="false"/>
          <w:color w:val="000000"/>
          <w:sz w:val="28"/>
        </w:rPr>
        <w:t xml:space="preserve">
         600 млн. теңге бөле отырып,    қаулысының </w:t>
      </w:r>
      <w:r>
        <w:br/>
      </w:r>
      <w:r>
        <w:rPr>
          <w:rFonts w:ascii="Times New Roman"/>
          <w:b w:val="false"/>
          <w:i w:val="false"/>
          <w:color w:val="000000"/>
          <w:sz w:val="28"/>
        </w:rPr>
        <w:t xml:space="preserve">
         екiншi деңгейдегi банктер      жобасы </w:t>
      </w:r>
      <w:r>
        <w:br/>
      </w:r>
      <w:r>
        <w:rPr>
          <w:rFonts w:ascii="Times New Roman"/>
          <w:b w:val="false"/>
          <w:i w:val="false"/>
          <w:color w:val="000000"/>
          <w:sz w:val="28"/>
        </w:rPr>
        <w:t xml:space="preserve">
         беретiн студенттiк кредит- </w:t>
      </w:r>
      <w:r>
        <w:br/>
      </w:r>
      <w:r>
        <w:rPr>
          <w:rFonts w:ascii="Times New Roman"/>
          <w:b w:val="false"/>
          <w:i w:val="false"/>
          <w:color w:val="000000"/>
          <w:sz w:val="28"/>
        </w:rPr>
        <w:t xml:space="preserve">
         терге кепiлдiк беру жөнінде </w:t>
      </w:r>
      <w:r>
        <w:br/>
      </w:r>
      <w:r>
        <w:rPr>
          <w:rFonts w:ascii="Times New Roman"/>
          <w:b w:val="false"/>
          <w:i w:val="false"/>
          <w:color w:val="000000"/>
          <w:sz w:val="28"/>
        </w:rPr>
        <w:t xml:space="preserve">
         ұйым құру </w:t>
      </w:r>
    </w:p>
    <w:p>
      <w:pPr>
        <w:spacing w:after="0"/>
        <w:ind w:left="0"/>
        <w:jc w:val="both"/>
      </w:pPr>
      <w:r>
        <w:rPr>
          <w:rFonts w:ascii="Times New Roman"/>
          <w:b w:val="false"/>
          <w:i w:val="false"/>
          <w:color w:val="000000"/>
          <w:sz w:val="28"/>
        </w:rPr>
        <w:t xml:space="preserve">6.1.24.  Жоғары оқу орындарының сту-    Қазақстан   БҒМ, ДСМ  2005 </w:t>
      </w:r>
      <w:r>
        <w:br/>
      </w:r>
      <w:r>
        <w:rPr>
          <w:rFonts w:ascii="Times New Roman"/>
          <w:b w:val="false"/>
          <w:i w:val="false"/>
          <w:color w:val="000000"/>
          <w:sz w:val="28"/>
        </w:rPr>
        <w:t xml:space="preserve">
         денттерiне, магистранттарына   Республи-             жылғы </w:t>
      </w:r>
      <w:r>
        <w:br/>
      </w:r>
      <w:r>
        <w:rPr>
          <w:rFonts w:ascii="Times New Roman"/>
          <w:b w:val="false"/>
          <w:i w:val="false"/>
          <w:color w:val="000000"/>
          <w:sz w:val="28"/>
        </w:rPr>
        <w:t xml:space="preserve">
         және колледждердің оқушыларына касының               мамыр </w:t>
      </w:r>
      <w:r>
        <w:br/>
      </w:r>
      <w:r>
        <w:rPr>
          <w:rFonts w:ascii="Times New Roman"/>
          <w:b w:val="false"/>
          <w:i w:val="false"/>
          <w:color w:val="000000"/>
          <w:sz w:val="28"/>
        </w:rPr>
        <w:t xml:space="preserve">
         стипендия мөлшерiн көбейту     Үкiметi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6.2. Денсаулық сақтау </w:t>
      </w:r>
    </w:p>
    <w:p>
      <w:pPr>
        <w:spacing w:after="0"/>
        <w:ind w:left="0"/>
        <w:jc w:val="both"/>
      </w:pPr>
      <w:r>
        <w:rPr>
          <w:rFonts w:ascii="Times New Roman"/>
          <w:b w:val="false"/>
          <w:i w:val="false"/>
          <w:color w:val="000000"/>
          <w:sz w:val="28"/>
        </w:rPr>
        <w:t xml:space="preserve">6.2.1.   Қазақстан Республикасында      Қазақстан   ДСМ       2004 </w:t>
      </w:r>
      <w:r>
        <w:br/>
      </w:r>
      <w:r>
        <w:rPr>
          <w:rFonts w:ascii="Times New Roman"/>
          <w:b w:val="false"/>
          <w:i w:val="false"/>
          <w:color w:val="000000"/>
          <w:sz w:val="28"/>
        </w:rPr>
        <w:t xml:space="preserve">
         туберкулезге қарсы күрестi     Республи.             жылғы </w:t>
      </w:r>
      <w:r>
        <w:br/>
      </w:r>
      <w:r>
        <w:rPr>
          <w:rFonts w:ascii="Times New Roman"/>
          <w:b w:val="false"/>
          <w:i w:val="false"/>
          <w:color w:val="000000"/>
          <w:sz w:val="28"/>
        </w:rPr>
        <w:t xml:space="preserve">
         күшейту жөнiндегi 2004-2006    касының                I </w:t>
      </w:r>
      <w:r>
        <w:br/>
      </w:r>
      <w:r>
        <w:rPr>
          <w:rFonts w:ascii="Times New Roman"/>
          <w:b w:val="false"/>
          <w:i w:val="false"/>
          <w:color w:val="000000"/>
          <w:sz w:val="28"/>
        </w:rPr>
        <w:t xml:space="preserve">
         жылдарға арналған              Yкiметi               тоқсан </w:t>
      </w:r>
      <w:r>
        <w:br/>
      </w:r>
      <w:r>
        <w:rPr>
          <w:rFonts w:ascii="Times New Roman"/>
          <w:b w:val="false"/>
          <w:i w:val="false"/>
          <w:color w:val="000000"/>
          <w:sz w:val="28"/>
        </w:rPr>
        <w:t xml:space="preserve">
         бағдарламаны әзірлеу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6.2.2.   Қазақстан Республикасының      Қазақстан   ДСМ       2003 </w:t>
      </w:r>
      <w:r>
        <w:br/>
      </w:r>
      <w:r>
        <w:rPr>
          <w:rFonts w:ascii="Times New Roman"/>
          <w:b w:val="false"/>
          <w:i w:val="false"/>
          <w:color w:val="000000"/>
          <w:sz w:val="28"/>
        </w:rPr>
        <w:t xml:space="preserve">
         мемлекеттiк шекарасына         Республи.             жылғы </w:t>
      </w:r>
      <w:r>
        <w:br/>
      </w:r>
      <w:r>
        <w:rPr>
          <w:rFonts w:ascii="Times New Roman"/>
          <w:b w:val="false"/>
          <w:i w:val="false"/>
          <w:color w:val="000000"/>
          <w:sz w:val="28"/>
        </w:rPr>
        <w:t xml:space="preserve">
         инфекциялық және паразиттi     касының                IІІ </w:t>
      </w:r>
      <w:r>
        <w:br/>
      </w:r>
      <w:r>
        <w:rPr>
          <w:rFonts w:ascii="Times New Roman"/>
          <w:b w:val="false"/>
          <w:i w:val="false"/>
          <w:color w:val="000000"/>
          <w:sz w:val="28"/>
        </w:rPr>
        <w:t xml:space="preserve">
         аурулардың әкелiнуi мен        Yкiметi               тоқсан </w:t>
      </w:r>
      <w:r>
        <w:br/>
      </w:r>
      <w:r>
        <w:rPr>
          <w:rFonts w:ascii="Times New Roman"/>
          <w:b w:val="false"/>
          <w:i w:val="false"/>
          <w:color w:val="000000"/>
          <w:sz w:val="28"/>
        </w:rPr>
        <w:t xml:space="preserve">
         таралуын санитарлық-           қаулысының </w:t>
      </w:r>
      <w:r>
        <w:br/>
      </w:r>
      <w:r>
        <w:rPr>
          <w:rFonts w:ascii="Times New Roman"/>
          <w:b w:val="false"/>
          <w:i w:val="false"/>
          <w:color w:val="000000"/>
          <w:sz w:val="28"/>
        </w:rPr>
        <w:t xml:space="preserve">
         карантиндiк бақылауды жүзеге   жобасы </w:t>
      </w:r>
      <w:r>
        <w:br/>
      </w:r>
      <w:r>
        <w:rPr>
          <w:rFonts w:ascii="Times New Roman"/>
          <w:b w:val="false"/>
          <w:i w:val="false"/>
          <w:color w:val="000000"/>
          <w:sz w:val="28"/>
        </w:rPr>
        <w:t xml:space="preserve">
         асыру және Қазақстан </w:t>
      </w:r>
      <w:r>
        <w:br/>
      </w:r>
      <w:r>
        <w:rPr>
          <w:rFonts w:ascii="Times New Roman"/>
          <w:b w:val="false"/>
          <w:i w:val="false"/>
          <w:color w:val="000000"/>
          <w:sz w:val="28"/>
        </w:rPr>
        <w:t xml:space="preserve">
         Республикасы шекарасы мен </w:t>
      </w:r>
      <w:r>
        <w:br/>
      </w:r>
      <w:r>
        <w:rPr>
          <w:rFonts w:ascii="Times New Roman"/>
          <w:b w:val="false"/>
          <w:i w:val="false"/>
          <w:color w:val="000000"/>
          <w:sz w:val="28"/>
        </w:rPr>
        <w:t xml:space="preserve">
         аумағында санитарлық күзеттi </w:t>
      </w:r>
      <w:r>
        <w:br/>
      </w:r>
      <w:r>
        <w:rPr>
          <w:rFonts w:ascii="Times New Roman"/>
          <w:b w:val="false"/>
          <w:i w:val="false"/>
          <w:color w:val="000000"/>
          <w:sz w:val="28"/>
        </w:rPr>
        <w:t xml:space="preserve">
         қамтамасыз eту eрежесiн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6.2.3.   Қазақстан Республикасында      Қазақстан   ДСМ       2005 </w:t>
      </w:r>
      <w:r>
        <w:br/>
      </w:r>
      <w:r>
        <w:rPr>
          <w:rFonts w:ascii="Times New Roman"/>
          <w:b w:val="false"/>
          <w:i w:val="false"/>
          <w:color w:val="000000"/>
          <w:sz w:val="28"/>
        </w:rPr>
        <w:t xml:space="preserve">
         азаматтардың денсаулығын       Респу-                жылғы </w:t>
      </w:r>
      <w:r>
        <w:br/>
      </w:r>
      <w:r>
        <w:rPr>
          <w:rFonts w:ascii="Times New Roman"/>
          <w:b w:val="false"/>
          <w:i w:val="false"/>
          <w:color w:val="000000"/>
          <w:sz w:val="28"/>
        </w:rPr>
        <w:t xml:space="preserve">
         сақтау туралы (жаңа редакция)  бликасы               ІІ </w:t>
      </w:r>
      <w:r>
        <w:br/>
      </w:r>
      <w:r>
        <w:rPr>
          <w:rFonts w:ascii="Times New Roman"/>
          <w:b w:val="false"/>
          <w:i w:val="false"/>
          <w:color w:val="000000"/>
          <w:sz w:val="28"/>
        </w:rPr>
        <w:t xml:space="preserve">
                                        Заңының               тоқсан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6.2.4.   "Қан донорлығы және оны        Қазақстан   ДСМ,      2003 </w:t>
      </w:r>
      <w:r>
        <w:br/>
      </w:r>
      <w:r>
        <w:rPr>
          <w:rFonts w:ascii="Times New Roman"/>
          <w:b w:val="false"/>
          <w:i w:val="false"/>
          <w:color w:val="000000"/>
          <w:sz w:val="28"/>
        </w:rPr>
        <w:t xml:space="preserve">
         құрауыштар" Қазақстан          Республи.             жылғы </w:t>
      </w:r>
      <w:r>
        <w:br/>
      </w:r>
      <w:r>
        <w:rPr>
          <w:rFonts w:ascii="Times New Roman"/>
          <w:b w:val="false"/>
          <w:i w:val="false"/>
          <w:color w:val="000000"/>
          <w:sz w:val="28"/>
        </w:rPr>
        <w:t xml:space="preserve">
         Республикасы Заңының жобасын   касы                   IV </w:t>
      </w:r>
      <w:r>
        <w:br/>
      </w:r>
      <w:r>
        <w:rPr>
          <w:rFonts w:ascii="Times New Roman"/>
          <w:b w:val="false"/>
          <w:i w:val="false"/>
          <w:color w:val="000000"/>
          <w:sz w:val="28"/>
        </w:rPr>
        <w:t xml:space="preserve">
         әзірлеу                        Заңының               тоқсан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6.2.5.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6.2.6.  </w:t>
      </w:r>
      <w:r>
        <w:rPr>
          <w:rFonts w:ascii="Times New Roman"/>
          <w:b w:val="false"/>
          <w:i w:val="false"/>
          <w:color w:val="ff0000"/>
          <w:sz w:val="28"/>
        </w:rPr>
        <w:t xml:space="preserve">(алынып тасталды) </w:t>
      </w:r>
    </w:p>
    <w:p>
      <w:pPr>
        <w:spacing w:after="0"/>
        <w:ind w:left="0"/>
        <w:jc w:val="both"/>
      </w:pPr>
      <w:r>
        <w:rPr>
          <w:rFonts w:ascii="Times New Roman"/>
          <w:b w:val="false"/>
          <w:i w:val="false"/>
          <w:color w:val="000000"/>
          <w:sz w:val="28"/>
        </w:rPr>
        <w:t xml:space="preserve">6.2.7.   Қазақстан Республикасында      Қазақстан   ДСМ       2003 </w:t>
      </w:r>
      <w:r>
        <w:br/>
      </w:r>
      <w:r>
        <w:rPr>
          <w:rFonts w:ascii="Times New Roman"/>
          <w:b w:val="false"/>
          <w:i w:val="false"/>
          <w:color w:val="000000"/>
          <w:sz w:val="28"/>
        </w:rPr>
        <w:t xml:space="preserve">
         денсаулық сақтау ұйымдарын     Республи.             жылғы </w:t>
      </w:r>
      <w:r>
        <w:br/>
      </w:r>
      <w:r>
        <w:rPr>
          <w:rFonts w:ascii="Times New Roman"/>
          <w:b w:val="false"/>
          <w:i w:val="false"/>
          <w:color w:val="000000"/>
          <w:sz w:val="28"/>
        </w:rPr>
        <w:t xml:space="preserve">
         аккредиттеу eрежесiн әзірлеу   касының                IV </w:t>
      </w:r>
      <w:r>
        <w:br/>
      </w:r>
      <w:r>
        <w:rPr>
          <w:rFonts w:ascii="Times New Roman"/>
          <w:b w:val="false"/>
          <w:i w:val="false"/>
          <w:color w:val="000000"/>
          <w:sz w:val="28"/>
        </w:rPr>
        <w:t xml:space="preserve">
                                        Үкiметi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6.2.8.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6.2.9.  </w:t>
      </w:r>
      <w:r>
        <w:rPr>
          <w:rFonts w:ascii="Times New Roman"/>
          <w:b w:val="false"/>
          <w:i w:val="false"/>
          <w:color w:val="ff0000"/>
          <w:sz w:val="28"/>
        </w:rPr>
        <w:t xml:space="preserve">(алынып тасталды) </w:t>
      </w:r>
    </w:p>
    <w:p>
      <w:pPr>
        <w:spacing w:after="0"/>
        <w:ind w:left="0"/>
        <w:jc w:val="both"/>
      </w:pPr>
      <w:r>
        <w:rPr>
          <w:rFonts w:ascii="Times New Roman"/>
          <w:b w:val="false"/>
          <w:i w:val="false"/>
          <w:color w:val="000000"/>
          <w:sz w:val="28"/>
        </w:rPr>
        <w:t xml:space="preserve">6.2.10.  Қазақстан        Қазақстан         ДСМ           2004 жылғы </w:t>
      </w:r>
      <w:r>
        <w:br/>
      </w:r>
      <w:r>
        <w:rPr>
          <w:rFonts w:ascii="Times New Roman"/>
          <w:b w:val="false"/>
          <w:i w:val="false"/>
          <w:color w:val="000000"/>
          <w:sz w:val="28"/>
        </w:rPr>
        <w:t xml:space="preserve">
         Республикасында  Республикасының                 IV тоқсан </w:t>
      </w:r>
      <w:r>
        <w:br/>
      </w:r>
      <w:r>
        <w:rPr>
          <w:rFonts w:ascii="Times New Roman"/>
          <w:b w:val="false"/>
          <w:i w:val="false"/>
          <w:color w:val="000000"/>
          <w:sz w:val="28"/>
        </w:rPr>
        <w:t xml:space="preserve">
         Денсаулық        Президентi </w:t>
      </w:r>
      <w:r>
        <w:br/>
      </w:r>
      <w:r>
        <w:rPr>
          <w:rFonts w:ascii="Times New Roman"/>
          <w:b w:val="false"/>
          <w:i w:val="false"/>
          <w:color w:val="000000"/>
          <w:sz w:val="28"/>
        </w:rPr>
        <w:t xml:space="preserve">
         сақтауды         Жарлығының </w:t>
      </w:r>
      <w:r>
        <w:br/>
      </w:r>
      <w:r>
        <w:rPr>
          <w:rFonts w:ascii="Times New Roman"/>
          <w:b w:val="false"/>
          <w:i w:val="false"/>
          <w:color w:val="000000"/>
          <w:sz w:val="28"/>
        </w:rPr>
        <w:t xml:space="preserve">
         реформалау мен   жобасы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2005-2010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6.2.11. 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6.2.12. 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6.2.13.  Қазақстан Республикасының      Қазақстан   ДСМ,      2006 </w:t>
      </w:r>
      <w:r>
        <w:br/>
      </w:r>
      <w:r>
        <w:rPr>
          <w:rFonts w:ascii="Times New Roman"/>
          <w:b w:val="false"/>
          <w:i w:val="false"/>
          <w:color w:val="000000"/>
          <w:sz w:val="28"/>
        </w:rPr>
        <w:t xml:space="preserve">
         фармацевтика саласына          Республи.   ИСМ      жылғы </w:t>
      </w:r>
      <w:r>
        <w:br/>
      </w:r>
      <w:r>
        <w:rPr>
          <w:rFonts w:ascii="Times New Roman"/>
          <w:b w:val="false"/>
          <w:i w:val="false"/>
          <w:color w:val="000000"/>
          <w:sz w:val="28"/>
        </w:rPr>
        <w:t xml:space="preserve">
         халықаралық стандарттарды      касының                IV </w:t>
      </w:r>
      <w:r>
        <w:br/>
      </w:r>
      <w:r>
        <w:rPr>
          <w:rFonts w:ascii="Times New Roman"/>
          <w:b w:val="false"/>
          <w:i w:val="false"/>
          <w:color w:val="000000"/>
          <w:sz w:val="28"/>
        </w:rPr>
        <w:t xml:space="preserve">
         енгiзуге кезең-кезеңмен көшу   Үкiметi               тоқсан </w:t>
      </w:r>
      <w:r>
        <w:br/>
      </w:r>
      <w:r>
        <w:rPr>
          <w:rFonts w:ascii="Times New Roman"/>
          <w:b w:val="false"/>
          <w:i w:val="false"/>
          <w:color w:val="000000"/>
          <w:sz w:val="28"/>
        </w:rPr>
        <w:t xml:space="preserve">
         тәртiбiн әзірлеу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6.2.14. 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6.2.15.  </w:t>
      </w:r>
      <w:r>
        <w:rPr>
          <w:rFonts w:ascii="Times New Roman"/>
          <w:b w:val="false"/>
          <w:i w:val="false"/>
          <w:color w:val="ff0000"/>
          <w:sz w:val="28"/>
        </w:rPr>
        <w:t xml:space="preserve">(алынып тасталды - 2005.06.23. N 619 қаулысымен) </w:t>
      </w:r>
    </w:p>
    <w:p>
      <w:pPr>
        <w:spacing w:after="0"/>
        <w:ind w:left="0"/>
        <w:jc w:val="both"/>
      </w:pPr>
      <w:r>
        <w:rPr>
          <w:rFonts w:ascii="Times New Roman"/>
          <w:b w:val="false"/>
          <w:i w:val="false"/>
          <w:color w:val="000000"/>
          <w:sz w:val="28"/>
        </w:rPr>
        <w:t xml:space="preserve">6.2.16.  Темiр тапшылығы бар анемия,    Қазақстан   ДСМ,      2005 </w:t>
      </w:r>
      <w:r>
        <w:br/>
      </w:r>
      <w:r>
        <w:rPr>
          <w:rFonts w:ascii="Times New Roman"/>
          <w:b w:val="false"/>
          <w:i w:val="false"/>
          <w:color w:val="000000"/>
          <w:sz w:val="28"/>
        </w:rPr>
        <w:t xml:space="preserve">
         асқазан-iшек жолдары ауру-     Республи-   облыс-    жылғы </w:t>
      </w:r>
      <w:r>
        <w:br/>
      </w:r>
      <w:r>
        <w:rPr>
          <w:rFonts w:ascii="Times New Roman"/>
          <w:b w:val="false"/>
          <w:i w:val="false"/>
          <w:color w:val="000000"/>
          <w:sz w:val="28"/>
        </w:rPr>
        <w:t xml:space="preserve">
         лары, өкпенiң қабынуы,         касының     тардың,   жел- </w:t>
      </w:r>
      <w:r>
        <w:br/>
      </w:r>
      <w:r>
        <w:rPr>
          <w:rFonts w:ascii="Times New Roman"/>
          <w:b w:val="false"/>
          <w:i w:val="false"/>
          <w:color w:val="000000"/>
          <w:sz w:val="28"/>
        </w:rPr>
        <w:t xml:space="preserve">
         созылмалы бронхит және         Үкiметiне   Астана    тоқ- </w:t>
      </w:r>
      <w:r>
        <w:br/>
      </w:r>
      <w:r>
        <w:rPr>
          <w:rFonts w:ascii="Times New Roman"/>
          <w:b w:val="false"/>
          <w:i w:val="false"/>
          <w:color w:val="000000"/>
          <w:sz w:val="28"/>
        </w:rPr>
        <w:t xml:space="preserve">
         бронхиалдық демiкпе сырқат-    есеп        және      саннан </w:t>
      </w:r>
      <w:r>
        <w:br/>
      </w:r>
      <w:r>
        <w:rPr>
          <w:rFonts w:ascii="Times New Roman"/>
          <w:b w:val="false"/>
          <w:i w:val="false"/>
          <w:color w:val="000000"/>
          <w:sz w:val="28"/>
        </w:rPr>
        <w:t xml:space="preserve">
         тары бойынша диспансерлiк                  Алматы    бастап </w:t>
      </w:r>
      <w:r>
        <w:br/>
      </w:r>
      <w:r>
        <w:rPr>
          <w:rFonts w:ascii="Times New Roman"/>
          <w:b w:val="false"/>
          <w:i w:val="false"/>
          <w:color w:val="000000"/>
          <w:sz w:val="28"/>
        </w:rPr>
        <w:t xml:space="preserve">
         есептегi балалар мен жасөс-                қалала-   тоқсан </w:t>
      </w:r>
      <w:r>
        <w:br/>
      </w:r>
      <w:r>
        <w:rPr>
          <w:rFonts w:ascii="Times New Roman"/>
          <w:b w:val="false"/>
          <w:i w:val="false"/>
          <w:color w:val="000000"/>
          <w:sz w:val="28"/>
        </w:rPr>
        <w:t xml:space="preserve">
         пiрiмдердi Денсаулық сақтау                рының     сайын </w:t>
      </w:r>
      <w:r>
        <w:br/>
      </w:r>
      <w:r>
        <w:rPr>
          <w:rFonts w:ascii="Times New Roman"/>
          <w:b w:val="false"/>
          <w:i w:val="false"/>
          <w:color w:val="000000"/>
          <w:sz w:val="28"/>
        </w:rPr>
        <w:t xml:space="preserve">
         министрлiгi бекiткен тiзбеге               әкiмдерi </w:t>
      </w:r>
      <w:r>
        <w:br/>
      </w:r>
      <w:r>
        <w:rPr>
          <w:rFonts w:ascii="Times New Roman"/>
          <w:b w:val="false"/>
          <w:i w:val="false"/>
          <w:color w:val="000000"/>
          <w:sz w:val="28"/>
        </w:rPr>
        <w:t xml:space="preserve">
         сәйкес амбулаторлық емдеу </w:t>
      </w:r>
      <w:r>
        <w:br/>
      </w:r>
      <w:r>
        <w:rPr>
          <w:rFonts w:ascii="Times New Roman"/>
          <w:b w:val="false"/>
          <w:i w:val="false"/>
          <w:color w:val="000000"/>
          <w:sz w:val="28"/>
        </w:rPr>
        <w:t xml:space="preserve">
         кезiнде тегiн дәрiлiк зат- </w:t>
      </w:r>
      <w:r>
        <w:br/>
      </w:r>
      <w:r>
        <w:rPr>
          <w:rFonts w:ascii="Times New Roman"/>
          <w:b w:val="false"/>
          <w:i w:val="false"/>
          <w:color w:val="000000"/>
          <w:sz w:val="28"/>
        </w:rPr>
        <w:t xml:space="preserve">
         тармен қамтамасыз ету үшiн </w:t>
      </w:r>
      <w:r>
        <w:br/>
      </w:r>
      <w:r>
        <w:rPr>
          <w:rFonts w:ascii="Times New Roman"/>
          <w:b w:val="false"/>
          <w:i w:val="false"/>
          <w:color w:val="000000"/>
          <w:sz w:val="28"/>
        </w:rPr>
        <w:t xml:space="preserve">
         жыл сайын республикалық </w:t>
      </w:r>
      <w:r>
        <w:br/>
      </w:r>
      <w:r>
        <w:rPr>
          <w:rFonts w:ascii="Times New Roman"/>
          <w:b w:val="false"/>
          <w:i w:val="false"/>
          <w:color w:val="000000"/>
          <w:sz w:val="28"/>
        </w:rPr>
        <w:t xml:space="preserve">
         бюджеттен жергiлiктi бюджет- </w:t>
      </w:r>
      <w:r>
        <w:br/>
      </w:r>
      <w:r>
        <w:rPr>
          <w:rFonts w:ascii="Times New Roman"/>
          <w:b w:val="false"/>
          <w:i w:val="false"/>
          <w:color w:val="000000"/>
          <w:sz w:val="28"/>
        </w:rPr>
        <w:t xml:space="preserve">
         терге кемiнде 1,0 млрд. </w:t>
      </w:r>
      <w:r>
        <w:br/>
      </w:r>
      <w:r>
        <w:rPr>
          <w:rFonts w:ascii="Times New Roman"/>
          <w:b w:val="false"/>
          <w:i w:val="false"/>
          <w:color w:val="000000"/>
          <w:sz w:val="28"/>
        </w:rPr>
        <w:t xml:space="preserve">
         теңге бөлу </w:t>
      </w:r>
    </w:p>
    <w:p>
      <w:pPr>
        <w:spacing w:after="0"/>
        <w:ind w:left="0"/>
        <w:jc w:val="both"/>
      </w:pPr>
      <w:r>
        <w:rPr>
          <w:rFonts w:ascii="Times New Roman"/>
          <w:b w:val="false"/>
          <w:i w:val="false"/>
          <w:color w:val="000000"/>
          <w:sz w:val="28"/>
        </w:rPr>
        <w:t xml:space="preserve">6.2.17.  Артериялық гипертензия,        Қазақстан   Облыс-    2005 </w:t>
      </w:r>
      <w:r>
        <w:br/>
      </w:r>
      <w:r>
        <w:rPr>
          <w:rFonts w:ascii="Times New Roman"/>
          <w:b w:val="false"/>
          <w:i w:val="false"/>
          <w:color w:val="000000"/>
          <w:sz w:val="28"/>
        </w:rPr>
        <w:t xml:space="preserve">
         жүректiң ишемиялық ауруы,      Республи-   тардың,   жылғы </w:t>
      </w:r>
      <w:r>
        <w:br/>
      </w:r>
      <w:r>
        <w:rPr>
          <w:rFonts w:ascii="Times New Roman"/>
          <w:b w:val="false"/>
          <w:i w:val="false"/>
          <w:color w:val="000000"/>
          <w:sz w:val="28"/>
        </w:rPr>
        <w:t xml:space="preserve">
         созылмалы обструктивтiк өкпе   касының     Астана    жел- </w:t>
      </w:r>
      <w:r>
        <w:br/>
      </w:r>
      <w:r>
        <w:rPr>
          <w:rFonts w:ascii="Times New Roman"/>
          <w:b w:val="false"/>
          <w:i w:val="false"/>
          <w:color w:val="000000"/>
          <w:sz w:val="28"/>
        </w:rPr>
        <w:t xml:space="preserve">
         ауруы, өкпенiң қабынуы, жара   Үкiметiне   және      тоқ- </w:t>
      </w:r>
      <w:r>
        <w:br/>
      </w:r>
      <w:r>
        <w:rPr>
          <w:rFonts w:ascii="Times New Roman"/>
          <w:b w:val="false"/>
          <w:i w:val="false"/>
          <w:color w:val="000000"/>
          <w:sz w:val="28"/>
        </w:rPr>
        <w:t xml:space="preserve">
         аурулары бойынша диспансерлiк  есеп        Алматы    саннан </w:t>
      </w:r>
      <w:r>
        <w:br/>
      </w:r>
      <w:r>
        <w:rPr>
          <w:rFonts w:ascii="Times New Roman"/>
          <w:b w:val="false"/>
          <w:i w:val="false"/>
          <w:color w:val="000000"/>
          <w:sz w:val="28"/>
        </w:rPr>
        <w:t xml:space="preserve">
         есептегi азаматтарды Денсау-               қалала-   бастап </w:t>
      </w:r>
      <w:r>
        <w:br/>
      </w:r>
      <w:r>
        <w:rPr>
          <w:rFonts w:ascii="Times New Roman"/>
          <w:b w:val="false"/>
          <w:i w:val="false"/>
          <w:color w:val="000000"/>
          <w:sz w:val="28"/>
        </w:rPr>
        <w:t xml:space="preserve">
         лық сақтау министрлiгi                     рының     тоқсан </w:t>
      </w:r>
      <w:r>
        <w:br/>
      </w:r>
      <w:r>
        <w:rPr>
          <w:rFonts w:ascii="Times New Roman"/>
          <w:b w:val="false"/>
          <w:i w:val="false"/>
          <w:color w:val="000000"/>
          <w:sz w:val="28"/>
        </w:rPr>
        <w:t xml:space="preserve">
         бекiткен тiзбеге сәйкес                    әкiмдерi, сайын </w:t>
      </w:r>
      <w:r>
        <w:br/>
      </w:r>
      <w:r>
        <w:rPr>
          <w:rFonts w:ascii="Times New Roman"/>
          <w:b w:val="false"/>
          <w:i w:val="false"/>
          <w:color w:val="000000"/>
          <w:sz w:val="28"/>
        </w:rPr>
        <w:t xml:space="preserve">
         амбулаторлық емдеу кезiнде                 ДСМ </w:t>
      </w:r>
      <w:r>
        <w:br/>
      </w:r>
      <w:r>
        <w:rPr>
          <w:rFonts w:ascii="Times New Roman"/>
          <w:b w:val="false"/>
          <w:i w:val="false"/>
          <w:color w:val="000000"/>
          <w:sz w:val="28"/>
        </w:rPr>
        <w:t xml:space="preserve">
         жеңiлдiк шарттарында дәрiлiк </w:t>
      </w:r>
      <w:r>
        <w:br/>
      </w:r>
      <w:r>
        <w:rPr>
          <w:rFonts w:ascii="Times New Roman"/>
          <w:b w:val="false"/>
          <w:i w:val="false"/>
          <w:color w:val="000000"/>
          <w:sz w:val="28"/>
        </w:rPr>
        <w:t xml:space="preserve">
         заттармен қамтамасыз ету үшін </w:t>
      </w:r>
      <w:r>
        <w:br/>
      </w:r>
      <w:r>
        <w:rPr>
          <w:rFonts w:ascii="Times New Roman"/>
          <w:b w:val="false"/>
          <w:i w:val="false"/>
          <w:color w:val="000000"/>
          <w:sz w:val="28"/>
        </w:rPr>
        <w:t xml:space="preserve">
         республикалық бюджеттен жер- </w:t>
      </w:r>
      <w:r>
        <w:br/>
      </w:r>
      <w:r>
        <w:rPr>
          <w:rFonts w:ascii="Times New Roman"/>
          <w:b w:val="false"/>
          <w:i w:val="false"/>
          <w:color w:val="000000"/>
          <w:sz w:val="28"/>
        </w:rPr>
        <w:t xml:space="preserve">
         гiлiктi бюджеттерге жыл сайын </w:t>
      </w:r>
      <w:r>
        <w:br/>
      </w:r>
      <w:r>
        <w:rPr>
          <w:rFonts w:ascii="Times New Roman"/>
          <w:b w:val="false"/>
          <w:i w:val="false"/>
          <w:color w:val="000000"/>
          <w:sz w:val="28"/>
        </w:rPr>
        <w:t xml:space="preserve">
         кемiнде 1,8 млрд. теңге бөлу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6.3. Жұмыспен қамту және еңбек </w:t>
      </w:r>
    </w:p>
    <w:p>
      <w:pPr>
        <w:spacing w:after="0"/>
        <w:ind w:left="0"/>
        <w:jc w:val="both"/>
      </w:pPr>
      <w:r>
        <w:rPr>
          <w:rFonts w:ascii="Times New Roman"/>
          <w:b w:val="false"/>
          <w:i w:val="false"/>
          <w:color w:val="000000"/>
          <w:sz w:val="28"/>
        </w:rPr>
        <w:t xml:space="preserve">6.3.1.   Қазақстан Республикасының      Қазақстан   ЕХҚМ,     2004 </w:t>
      </w:r>
      <w:r>
        <w:br/>
      </w:r>
      <w:r>
        <w:rPr>
          <w:rFonts w:ascii="Times New Roman"/>
          <w:b w:val="false"/>
          <w:i w:val="false"/>
          <w:color w:val="000000"/>
          <w:sz w:val="28"/>
        </w:rPr>
        <w:t xml:space="preserve">
         халқын жұмыспен қамтудың       Республи.   ОӘIҰК     жылғы </w:t>
      </w:r>
      <w:r>
        <w:br/>
      </w:r>
      <w:r>
        <w:rPr>
          <w:rFonts w:ascii="Times New Roman"/>
          <w:b w:val="false"/>
          <w:i w:val="false"/>
          <w:color w:val="000000"/>
          <w:sz w:val="28"/>
        </w:rPr>
        <w:t xml:space="preserve">
         2005-2007 жылдарға арналған    касының     (келiсiм   ІV </w:t>
      </w:r>
      <w:r>
        <w:br/>
      </w:r>
      <w:r>
        <w:rPr>
          <w:rFonts w:ascii="Times New Roman"/>
          <w:b w:val="false"/>
          <w:i w:val="false"/>
          <w:color w:val="000000"/>
          <w:sz w:val="28"/>
        </w:rPr>
        <w:t xml:space="preserve">
         бағдарламасын әзiрлеу          Үкiметi     бойынша)  тоқсан </w:t>
      </w:r>
      <w:r>
        <w:br/>
      </w:r>
      <w:r>
        <w:rPr>
          <w:rFonts w:ascii="Times New Roman"/>
          <w:b w:val="false"/>
          <w:i w:val="false"/>
          <w:color w:val="000000"/>
          <w:sz w:val="28"/>
        </w:rPr>
        <w:t xml:space="preserve">
                                        қаулысының  мүдделi </w:t>
      </w:r>
      <w:r>
        <w:br/>
      </w:r>
      <w:r>
        <w:rPr>
          <w:rFonts w:ascii="Times New Roman"/>
          <w:b w:val="false"/>
          <w:i w:val="false"/>
          <w:color w:val="000000"/>
          <w:sz w:val="28"/>
        </w:rPr>
        <w:t xml:space="preserve">
                                        жобасы      орталық </w:t>
      </w:r>
      <w:r>
        <w:br/>
      </w:r>
      <w:r>
        <w:rPr>
          <w:rFonts w:ascii="Times New Roman"/>
          <w:b w:val="false"/>
          <w:i w:val="false"/>
          <w:color w:val="000000"/>
          <w:sz w:val="28"/>
        </w:rPr>
        <w:t xml:space="preserve">
                                                    және </w:t>
      </w:r>
      <w:r>
        <w:br/>
      </w:r>
      <w:r>
        <w:rPr>
          <w:rFonts w:ascii="Times New Roman"/>
          <w:b w:val="false"/>
          <w:i w:val="false"/>
          <w:color w:val="000000"/>
          <w:sz w:val="28"/>
        </w:rPr>
        <w:t xml:space="preserve">
                                                    жергi. </w:t>
      </w:r>
      <w:r>
        <w:br/>
      </w:r>
      <w:r>
        <w:rPr>
          <w:rFonts w:ascii="Times New Roman"/>
          <w:b w:val="false"/>
          <w:i w:val="false"/>
          <w:color w:val="000000"/>
          <w:sz w:val="28"/>
        </w:rPr>
        <w:t xml:space="preserve">
                                                    лiктi </w:t>
      </w:r>
      <w:r>
        <w:br/>
      </w:r>
      <w:r>
        <w:rPr>
          <w:rFonts w:ascii="Times New Roman"/>
          <w:b w:val="false"/>
          <w:i w:val="false"/>
          <w:color w:val="000000"/>
          <w:sz w:val="28"/>
        </w:rPr>
        <w:t xml:space="preserve">
                                                    атқарушы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дармен </w:t>
      </w:r>
      <w:r>
        <w:br/>
      </w:r>
      <w:r>
        <w:rPr>
          <w:rFonts w:ascii="Times New Roman"/>
          <w:b w:val="false"/>
          <w:i w:val="false"/>
          <w:color w:val="000000"/>
          <w:sz w:val="28"/>
        </w:rPr>
        <w:t xml:space="preserve">
                                                    бiрлесе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6.3.2.   Қазақстан Республикасы         Қазақстан   ЕХҚМ,     2004 </w:t>
      </w:r>
      <w:r>
        <w:br/>
      </w:r>
      <w:r>
        <w:rPr>
          <w:rFonts w:ascii="Times New Roman"/>
          <w:b w:val="false"/>
          <w:i w:val="false"/>
          <w:color w:val="000000"/>
          <w:sz w:val="28"/>
        </w:rPr>
        <w:t xml:space="preserve">
         Еңбек кодексiнiң жобасын       Респу.      ӘдМ       жылғы </w:t>
      </w:r>
      <w:r>
        <w:br/>
      </w:r>
      <w:r>
        <w:rPr>
          <w:rFonts w:ascii="Times New Roman"/>
          <w:b w:val="false"/>
          <w:i w:val="false"/>
          <w:color w:val="000000"/>
          <w:sz w:val="28"/>
        </w:rPr>
        <w:t xml:space="preserve">
         әзiрлеу                        бликасы                ІV </w:t>
      </w:r>
      <w:r>
        <w:br/>
      </w:r>
      <w:r>
        <w:rPr>
          <w:rFonts w:ascii="Times New Roman"/>
          <w:b w:val="false"/>
          <w:i w:val="false"/>
          <w:color w:val="000000"/>
          <w:sz w:val="28"/>
        </w:rPr>
        <w:t xml:space="preserve">
                                        Заңының               тоқсан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6.3.3.   Қазақстан Республикасында      Қазақстан   ЕХҚМ,     2004 </w:t>
      </w:r>
      <w:r>
        <w:br/>
      </w:r>
      <w:r>
        <w:rPr>
          <w:rFonts w:ascii="Times New Roman"/>
          <w:b w:val="false"/>
          <w:i w:val="false"/>
          <w:color w:val="000000"/>
          <w:sz w:val="28"/>
        </w:rPr>
        <w:t xml:space="preserve">
         еңбек қауiпсiздiгiн және оны   Республи.   ТЖЛ, ИСМ, жылғы </w:t>
      </w:r>
      <w:r>
        <w:br/>
      </w:r>
      <w:r>
        <w:rPr>
          <w:rFonts w:ascii="Times New Roman"/>
          <w:b w:val="false"/>
          <w:i w:val="false"/>
          <w:color w:val="000000"/>
          <w:sz w:val="28"/>
        </w:rPr>
        <w:t xml:space="preserve">
         қорғауды қамтамасыз етудiң     касының     ККM,       IV </w:t>
      </w:r>
      <w:r>
        <w:br/>
      </w:r>
      <w:r>
        <w:rPr>
          <w:rFonts w:ascii="Times New Roman"/>
          <w:b w:val="false"/>
          <w:i w:val="false"/>
          <w:color w:val="000000"/>
          <w:sz w:val="28"/>
        </w:rPr>
        <w:t xml:space="preserve">
         2005-2007 жылдарға арналған    Үкiметi     ЭМРМ,     тоқсан </w:t>
      </w:r>
      <w:r>
        <w:br/>
      </w:r>
      <w:r>
        <w:rPr>
          <w:rFonts w:ascii="Times New Roman"/>
          <w:b w:val="false"/>
          <w:i w:val="false"/>
          <w:color w:val="000000"/>
          <w:sz w:val="28"/>
        </w:rPr>
        <w:t xml:space="preserve">
         бағдарламасын әзірлеу          қаулысының  АШМ, ДСМ, </w:t>
      </w:r>
      <w:r>
        <w:br/>
      </w:r>
      <w:r>
        <w:rPr>
          <w:rFonts w:ascii="Times New Roman"/>
          <w:b w:val="false"/>
          <w:i w:val="false"/>
          <w:color w:val="000000"/>
          <w:sz w:val="28"/>
        </w:rPr>
        <w:t xml:space="preserve">
                                        жобасы      БҒМ, ӘдМ </w:t>
      </w:r>
      <w:r>
        <w:br/>
      </w:r>
      <w:r>
        <w:rPr>
          <w:rFonts w:ascii="Times New Roman"/>
          <w:b w:val="false"/>
          <w:i w:val="false"/>
          <w:color w:val="000000"/>
          <w:sz w:val="28"/>
        </w:rPr>
        <w:t xml:space="preserve">
6.3.4.   Қазақстан Республикасының      Қазақстан   ЕХҚМ      Жыл </w:t>
      </w:r>
      <w:r>
        <w:br/>
      </w:r>
      <w:r>
        <w:rPr>
          <w:rFonts w:ascii="Times New Roman"/>
          <w:b w:val="false"/>
          <w:i w:val="false"/>
          <w:color w:val="000000"/>
          <w:sz w:val="28"/>
        </w:rPr>
        <w:t xml:space="preserve">
         аумағында еңбек қызметiн       Pecпубли.             сайын, </w:t>
      </w:r>
      <w:r>
        <w:br/>
      </w:r>
      <w:r>
        <w:rPr>
          <w:rFonts w:ascii="Times New Roman"/>
          <w:b w:val="false"/>
          <w:i w:val="false"/>
          <w:color w:val="000000"/>
          <w:sz w:val="28"/>
        </w:rPr>
        <w:t xml:space="preserve">
         жүзеге асыру үшiн арналған     касының                 І </w:t>
      </w:r>
      <w:r>
        <w:br/>
      </w:r>
      <w:r>
        <w:rPr>
          <w:rFonts w:ascii="Times New Roman"/>
          <w:b w:val="false"/>
          <w:i w:val="false"/>
          <w:color w:val="000000"/>
          <w:sz w:val="28"/>
        </w:rPr>
        <w:t xml:space="preserve">
         шетелдiк жұмыс күшiн тартуға   Үкiметi               тоқсан </w:t>
      </w:r>
      <w:r>
        <w:br/>
      </w:r>
      <w:r>
        <w:rPr>
          <w:rFonts w:ascii="Times New Roman"/>
          <w:b w:val="false"/>
          <w:i w:val="false"/>
          <w:color w:val="000000"/>
          <w:sz w:val="28"/>
        </w:rPr>
        <w:t xml:space="preserve">
         квота белгiлеу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6.3.5.   Мемлекеттiк қызметшiлер болып  Қазақстан   ЕХҚМ,     Жыл </w:t>
      </w:r>
      <w:r>
        <w:br/>
      </w:r>
      <w:r>
        <w:rPr>
          <w:rFonts w:ascii="Times New Roman"/>
          <w:b w:val="false"/>
          <w:i w:val="false"/>
          <w:color w:val="000000"/>
          <w:sz w:val="28"/>
        </w:rPr>
        <w:t xml:space="preserve">
         табылмайтын мемлекеттiк        Республи.   ЭБЖМ,     сайын, </w:t>
      </w:r>
      <w:r>
        <w:br/>
      </w:r>
      <w:r>
        <w:rPr>
          <w:rFonts w:ascii="Times New Roman"/>
          <w:b w:val="false"/>
          <w:i w:val="false"/>
          <w:color w:val="000000"/>
          <w:sz w:val="28"/>
        </w:rPr>
        <w:t xml:space="preserve">
         мекемелер қызметкерлерiне,     касының     БҒМ, ДСМ,   І </w:t>
      </w:r>
      <w:r>
        <w:br/>
      </w:r>
      <w:r>
        <w:rPr>
          <w:rFonts w:ascii="Times New Roman"/>
          <w:b w:val="false"/>
          <w:i w:val="false"/>
          <w:color w:val="000000"/>
          <w:sz w:val="28"/>
        </w:rPr>
        <w:t xml:space="preserve">
         олардың жалақысын арттыруды    Үкіметі     МАСМ,     тоқсан </w:t>
      </w:r>
      <w:r>
        <w:br/>
      </w:r>
      <w:r>
        <w:rPr>
          <w:rFonts w:ascii="Times New Roman"/>
          <w:b w:val="false"/>
          <w:i w:val="false"/>
          <w:color w:val="000000"/>
          <w:sz w:val="28"/>
        </w:rPr>
        <w:t xml:space="preserve">
         ескере отырып, еңбекақы төлеу  қаулысының  ӘдМ </w:t>
      </w:r>
      <w:r>
        <w:br/>
      </w:r>
      <w:r>
        <w:rPr>
          <w:rFonts w:ascii="Times New Roman"/>
          <w:b w:val="false"/>
          <w:i w:val="false"/>
          <w:color w:val="000000"/>
          <w:sz w:val="28"/>
        </w:rPr>
        <w:t xml:space="preserve">
         жүйесiн кезең-кезеңмен         жобасы </w:t>
      </w:r>
      <w:r>
        <w:br/>
      </w:r>
      <w:r>
        <w:rPr>
          <w:rFonts w:ascii="Times New Roman"/>
          <w:b w:val="false"/>
          <w:i w:val="false"/>
          <w:color w:val="000000"/>
          <w:sz w:val="28"/>
        </w:rPr>
        <w:t xml:space="preserve">
         жетiлдiрудi жүзеге асыру </w:t>
      </w:r>
    </w:p>
    <w:p>
      <w:pPr>
        <w:spacing w:after="0"/>
        <w:ind w:left="0"/>
        <w:jc w:val="both"/>
      </w:pPr>
      <w:r>
        <w:rPr>
          <w:rFonts w:ascii="Times New Roman"/>
          <w:b/>
          <w:i w:val="false"/>
          <w:color w:val="000000"/>
          <w:sz w:val="28"/>
        </w:rPr>
        <w:t xml:space="preserve">             6.4. Халықты әлеуметтiк қорғау </w:t>
      </w:r>
    </w:p>
    <w:p>
      <w:pPr>
        <w:spacing w:after="0"/>
        <w:ind w:left="0"/>
        <w:jc w:val="both"/>
      </w:pPr>
      <w:r>
        <w:rPr>
          <w:rFonts w:ascii="Times New Roman"/>
          <w:b w:val="false"/>
          <w:i w:val="false"/>
          <w:color w:val="000000"/>
          <w:sz w:val="28"/>
        </w:rPr>
        <w:t xml:space="preserve">6.4.1.   Әлеуметтiк қамсыздандыру       Нормативтiк ЕХҚМ      2004- </w:t>
      </w:r>
      <w:r>
        <w:br/>
      </w:r>
      <w:r>
        <w:rPr>
          <w:rFonts w:ascii="Times New Roman"/>
          <w:b w:val="false"/>
          <w:i w:val="false"/>
          <w:color w:val="000000"/>
          <w:sz w:val="28"/>
        </w:rPr>
        <w:t xml:space="preserve">
         және әлеуметтiк қызмет         құқықтық              2006 </w:t>
      </w:r>
      <w:r>
        <w:br/>
      </w:r>
      <w:r>
        <w:rPr>
          <w:rFonts w:ascii="Times New Roman"/>
          <w:b w:val="false"/>
          <w:i w:val="false"/>
          <w:color w:val="000000"/>
          <w:sz w:val="28"/>
        </w:rPr>
        <w:t xml:space="preserve">
         көрсету нормативтерiн әзiрлеу  кесiмдердiң           жыл. </w:t>
      </w:r>
      <w:r>
        <w:br/>
      </w:r>
      <w:r>
        <w:rPr>
          <w:rFonts w:ascii="Times New Roman"/>
          <w:b w:val="false"/>
          <w:i w:val="false"/>
          <w:color w:val="000000"/>
          <w:sz w:val="28"/>
        </w:rPr>
        <w:t xml:space="preserve">
                                        жобалары              дар, </w:t>
      </w:r>
      <w:r>
        <w:br/>
      </w:r>
      <w:r>
        <w:rPr>
          <w:rFonts w:ascii="Times New Roman"/>
          <w:b w:val="false"/>
          <w:i w:val="false"/>
          <w:color w:val="000000"/>
          <w:sz w:val="28"/>
        </w:rPr>
        <w:t xml:space="preserve">
                                                              IV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6.4.2.   Мемлекеттiк әлеуметтiк         Қазақстан   ЕХҚМ,     2004 </w:t>
      </w:r>
      <w:r>
        <w:br/>
      </w:r>
      <w:r>
        <w:rPr>
          <w:rFonts w:ascii="Times New Roman"/>
          <w:b w:val="false"/>
          <w:i w:val="false"/>
          <w:color w:val="000000"/>
          <w:sz w:val="28"/>
        </w:rPr>
        <w:t xml:space="preserve">
         сақтандыру қорын құру          Республи.   ҚарМ     жылғы </w:t>
      </w:r>
      <w:r>
        <w:br/>
      </w:r>
      <w:r>
        <w:rPr>
          <w:rFonts w:ascii="Times New Roman"/>
          <w:b w:val="false"/>
          <w:i w:val="false"/>
          <w:color w:val="000000"/>
          <w:sz w:val="28"/>
        </w:rPr>
        <w:t xml:space="preserve">
                                        касының     ЭБЖМ,     ІІІ </w:t>
      </w:r>
      <w:r>
        <w:br/>
      </w:r>
      <w:r>
        <w:rPr>
          <w:rFonts w:ascii="Times New Roman"/>
          <w:b w:val="false"/>
          <w:i w:val="false"/>
          <w:color w:val="000000"/>
          <w:sz w:val="28"/>
        </w:rPr>
        <w:t xml:space="preserve">
                                        Үкiметi     ҚНРА     тоқсан </w:t>
      </w:r>
      <w:r>
        <w:br/>
      </w:r>
      <w:r>
        <w:rPr>
          <w:rFonts w:ascii="Times New Roman"/>
          <w:b w:val="false"/>
          <w:i w:val="false"/>
          <w:color w:val="000000"/>
          <w:sz w:val="28"/>
        </w:rPr>
        <w:t xml:space="preserve">
                                        қаулысының  (келісім </w:t>
      </w:r>
      <w:r>
        <w:br/>
      </w:r>
      <w:r>
        <w:rPr>
          <w:rFonts w:ascii="Times New Roman"/>
          <w:b w:val="false"/>
          <w:i w:val="false"/>
          <w:color w:val="000000"/>
          <w:sz w:val="28"/>
        </w:rPr>
        <w:t xml:space="preserve">
                                        жобасы      бойынша),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Банк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6.4.3.   "Мүгедектердi әлеуметтiк       Қазақстан   ЕХҚМ,     2003 </w:t>
      </w:r>
      <w:r>
        <w:br/>
      </w:r>
      <w:r>
        <w:rPr>
          <w:rFonts w:ascii="Times New Roman"/>
          <w:b w:val="false"/>
          <w:i w:val="false"/>
          <w:color w:val="000000"/>
          <w:sz w:val="28"/>
        </w:rPr>
        <w:t xml:space="preserve">
         қорғау" Қазақстан Республикасы Респу.      ЭБЖМ,     жылғы </w:t>
      </w:r>
      <w:r>
        <w:br/>
      </w:r>
      <w:r>
        <w:rPr>
          <w:rFonts w:ascii="Times New Roman"/>
          <w:b w:val="false"/>
          <w:i w:val="false"/>
          <w:color w:val="000000"/>
          <w:sz w:val="28"/>
        </w:rPr>
        <w:t xml:space="preserve">
         Заңының жобасын әзірлеу        бликасы     БҒМ, ДСМ,  IV </w:t>
      </w:r>
      <w:r>
        <w:br/>
      </w:r>
      <w:r>
        <w:rPr>
          <w:rFonts w:ascii="Times New Roman"/>
          <w:b w:val="false"/>
          <w:i w:val="false"/>
          <w:color w:val="000000"/>
          <w:sz w:val="28"/>
        </w:rPr>
        <w:t xml:space="preserve">
                                        Заңының     ОӘІҰК     тоқсан </w:t>
      </w:r>
      <w:r>
        <w:br/>
      </w:r>
      <w:r>
        <w:rPr>
          <w:rFonts w:ascii="Times New Roman"/>
          <w:b w:val="false"/>
          <w:i w:val="false"/>
          <w:color w:val="000000"/>
          <w:sz w:val="28"/>
        </w:rPr>
        <w:t xml:space="preserve">
                                        жобасы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6.4.4.   Зейнетақы төлемдерiнiң         Қазақстан   ЕХҚМ      Жыл </w:t>
      </w:r>
      <w:r>
        <w:br/>
      </w:r>
      <w:r>
        <w:rPr>
          <w:rFonts w:ascii="Times New Roman"/>
          <w:b w:val="false"/>
          <w:i w:val="false"/>
          <w:color w:val="000000"/>
          <w:sz w:val="28"/>
        </w:rPr>
        <w:t xml:space="preserve">
         мөлшерiн арттыруды             Республи.             сайын, </w:t>
      </w:r>
      <w:r>
        <w:br/>
      </w:r>
      <w:r>
        <w:rPr>
          <w:rFonts w:ascii="Times New Roman"/>
          <w:b w:val="false"/>
          <w:i w:val="false"/>
          <w:color w:val="000000"/>
          <w:sz w:val="28"/>
        </w:rPr>
        <w:t xml:space="preserve">
         қамтамасыз ету                 касының                IV </w:t>
      </w:r>
      <w:r>
        <w:br/>
      </w:r>
      <w:r>
        <w:rPr>
          <w:rFonts w:ascii="Times New Roman"/>
          <w:b w:val="false"/>
          <w:i w:val="false"/>
          <w:color w:val="000000"/>
          <w:sz w:val="28"/>
        </w:rPr>
        <w:t xml:space="preserve">
                                        Үкiметi               тоқсан </w:t>
      </w:r>
      <w:r>
        <w:br/>
      </w:r>
      <w:r>
        <w:rPr>
          <w:rFonts w:ascii="Times New Roman"/>
          <w:b w:val="false"/>
          <w:i w:val="false"/>
          <w:color w:val="000000"/>
          <w:sz w:val="28"/>
        </w:rPr>
        <w:t xml:space="preserve">
                                        қаулыла.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6.4.5.   "Ана мен балаға мемлекеттiк    Қазақстан   ЕХҚМ,     2004 </w:t>
      </w:r>
      <w:r>
        <w:br/>
      </w:r>
      <w:r>
        <w:rPr>
          <w:rFonts w:ascii="Times New Roman"/>
          <w:b w:val="false"/>
          <w:i w:val="false"/>
          <w:color w:val="000000"/>
          <w:sz w:val="28"/>
        </w:rPr>
        <w:t xml:space="preserve">
         жәрдемақылар туралы" Қазақстан Респу.      ЭБЖМ,     жылғы </w:t>
      </w:r>
      <w:r>
        <w:br/>
      </w:r>
      <w:r>
        <w:rPr>
          <w:rFonts w:ascii="Times New Roman"/>
          <w:b w:val="false"/>
          <w:i w:val="false"/>
          <w:color w:val="000000"/>
          <w:sz w:val="28"/>
        </w:rPr>
        <w:t xml:space="preserve">
         Pecпубликасы Заңының жобасын   бликасы     ОӘІҰК     IІІ </w:t>
      </w:r>
      <w:r>
        <w:br/>
      </w:r>
      <w:r>
        <w:rPr>
          <w:rFonts w:ascii="Times New Roman"/>
          <w:b w:val="false"/>
          <w:i w:val="false"/>
          <w:color w:val="000000"/>
          <w:sz w:val="28"/>
        </w:rPr>
        <w:t xml:space="preserve">
         әзірлеу                        Заңының     (келісім  тоқсан </w:t>
      </w:r>
      <w:r>
        <w:br/>
      </w:r>
      <w:r>
        <w:rPr>
          <w:rFonts w:ascii="Times New Roman"/>
          <w:b w:val="false"/>
          <w:i w:val="false"/>
          <w:color w:val="000000"/>
          <w:sz w:val="28"/>
        </w:rPr>
        <w:t xml:space="preserve">
                                        жобасы      бойынша) </w:t>
      </w:r>
      <w:r>
        <w:br/>
      </w:r>
      <w:r>
        <w:rPr>
          <w:rFonts w:ascii="Times New Roman"/>
          <w:b w:val="false"/>
          <w:i w:val="false"/>
          <w:color w:val="000000"/>
          <w:sz w:val="28"/>
        </w:rPr>
        <w:t xml:space="preserve">
6.4.6.   "Отбасының жиынтық табысын     Қазақстан   ЕХҚМ      2003 </w:t>
      </w:r>
      <w:r>
        <w:br/>
      </w:r>
      <w:r>
        <w:rPr>
          <w:rFonts w:ascii="Times New Roman"/>
          <w:b w:val="false"/>
          <w:i w:val="false"/>
          <w:color w:val="000000"/>
          <w:sz w:val="28"/>
        </w:rPr>
        <w:t xml:space="preserve">
         есептеу тәртiбi туралы" Ереже  Республи.             жылғы </w:t>
      </w:r>
      <w:r>
        <w:br/>
      </w:r>
      <w:r>
        <w:rPr>
          <w:rFonts w:ascii="Times New Roman"/>
          <w:b w:val="false"/>
          <w:i w:val="false"/>
          <w:color w:val="000000"/>
          <w:sz w:val="28"/>
        </w:rPr>
        <w:t xml:space="preserve">
         әзірлеу                        касының               IV </w:t>
      </w:r>
      <w:r>
        <w:br/>
      </w:r>
      <w:r>
        <w:rPr>
          <w:rFonts w:ascii="Times New Roman"/>
          <w:b w:val="false"/>
          <w:i w:val="false"/>
          <w:color w:val="000000"/>
          <w:sz w:val="28"/>
        </w:rPr>
        <w:t xml:space="preserve">
                                        Үкiметi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6.4.7.   Балалы отбасыларға берiлетiн   Қазақстан  ЕХҚМ    Балалы </w:t>
      </w:r>
      <w:r>
        <w:br/>
      </w:r>
      <w:r>
        <w:rPr>
          <w:rFonts w:ascii="Times New Roman"/>
          <w:b w:val="false"/>
          <w:i w:val="false"/>
          <w:color w:val="000000"/>
          <w:sz w:val="28"/>
        </w:rPr>
        <w:t xml:space="preserve">
         жәрдемақылар тағайындау        Республи.        отбасыларға </w:t>
      </w:r>
      <w:r>
        <w:br/>
      </w:r>
      <w:r>
        <w:rPr>
          <w:rFonts w:ascii="Times New Roman"/>
          <w:b w:val="false"/>
          <w:i w:val="false"/>
          <w:color w:val="000000"/>
          <w:sz w:val="28"/>
        </w:rPr>
        <w:t xml:space="preserve">
         және төлеу тәртiбiн әзірлеу    касының           берiлетiн </w:t>
      </w:r>
      <w:r>
        <w:br/>
      </w:r>
      <w:r>
        <w:rPr>
          <w:rFonts w:ascii="Times New Roman"/>
          <w:b w:val="false"/>
          <w:i w:val="false"/>
          <w:color w:val="000000"/>
          <w:sz w:val="28"/>
        </w:rPr>
        <w:t xml:space="preserve">
                                        Үкiметi          мемлекеттiк </w:t>
      </w:r>
      <w:r>
        <w:br/>
      </w:r>
      <w:r>
        <w:rPr>
          <w:rFonts w:ascii="Times New Roman"/>
          <w:b w:val="false"/>
          <w:i w:val="false"/>
          <w:color w:val="000000"/>
          <w:sz w:val="28"/>
        </w:rPr>
        <w:t xml:space="preserve">
                                        қаулысының      жәрдемақылар </w:t>
      </w:r>
      <w:r>
        <w:br/>
      </w:r>
      <w:r>
        <w:rPr>
          <w:rFonts w:ascii="Times New Roman"/>
          <w:b w:val="false"/>
          <w:i w:val="false"/>
          <w:color w:val="000000"/>
          <w:sz w:val="28"/>
        </w:rPr>
        <w:t xml:space="preserve">
                                        жобасы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сының Заңы </w:t>
      </w:r>
      <w:r>
        <w:br/>
      </w:r>
      <w:r>
        <w:rPr>
          <w:rFonts w:ascii="Times New Roman"/>
          <w:b w:val="false"/>
          <w:i w:val="false"/>
          <w:color w:val="000000"/>
          <w:sz w:val="28"/>
        </w:rPr>
        <w:t xml:space="preserve">
                                                          қабылдан- </w:t>
      </w:r>
      <w:r>
        <w:br/>
      </w:r>
      <w:r>
        <w:rPr>
          <w:rFonts w:ascii="Times New Roman"/>
          <w:b w:val="false"/>
          <w:i w:val="false"/>
          <w:color w:val="000000"/>
          <w:sz w:val="28"/>
        </w:rPr>
        <w:t xml:space="preserve">
                                                       ғаннан кейiн </w:t>
      </w:r>
      <w:r>
        <w:br/>
      </w:r>
      <w:r>
        <w:rPr>
          <w:rFonts w:ascii="Times New Roman"/>
          <w:b w:val="false"/>
          <w:i w:val="false"/>
          <w:color w:val="000000"/>
          <w:sz w:val="28"/>
        </w:rPr>
        <w:t xml:space="preserve">
                                                     бiр ай мерзiмде </w:t>
      </w:r>
    </w:p>
    <w:p>
      <w:pPr>
        <w:spacing w:after="0"/>
        <w:ind w:left="0"/>
        <w:jc w:val="both"/>
      </w:pPr>
      <w:r>
        <w:rPr>
          <w:rFonts w:ascii="Times New Roman"/>
          <w:b w:val="false"/>
          <w:i w:val="false"/>
          <w:color w:val="000000"/>
          <w:sz w:val="28"/>
        </w:rPr>
        <w:t xml:space="preserve">6.4.8.  Қазақстан         Қазақстан         Еңбекминi     2004 жылғы </w:t>
      </w:r>
      <w:r>
        <w:br/>
      </w:r>
      <w:r>
        <w:rPr>
          <w:rFonts w:ascii="Times New Roman"/>
          <w:b w:val="false"/>
          <w:i w:val="false"/>
          <w:color w:val="000000"/>
          <w:sz w:val="28"/>
        </w:rPr>
        <w:t xml:space="preserve">
        Республикасында   Республикасының                 IV тоқсан </w:t>
      </w:r>
      <w:r>
        <w:br/>
      </w:r>
      <w:r>
        <w:rPr>
          <w:rFonts w:ascii="Times New Roman"/>
          <w:b w:val="false"/>
          <w:i w:val="false"/>
          <w:color w:val="000000"/>
          <w:sz w:val="28"/>
        </w:rPr>
        <w:t xml:space="preserve">
        әлеуметтік        Yкiметi </w:t>
      </w:r>
      <w:r>
        <w:br/>
      </w:r>
      <w:r>
        <w:rPr>
          <w:rFonts w:ascii="Times New Roman"/>
          <w:b w:val="false"/>
          <w:i w:val="false"/>
          <w:color w:val="000000"/>
          <w:sz w:val="28"/>
        </w:rPr>
        <w:t xml:space="preserve">
        реформаларды      қаулысының </w:t>
      </w:r>
      <w:r>
        <w:br/>
      </w:r>
      <w:r>
        <w:rPr>
          <w:rFonts w:ascii="Times New Roman"/>
          <w:b w:val="false"/>
          <w:i w:val="false"/>
          <w:color w:val="000000"/>
          <w:sz w:val="28"/>
        </w:rPr>
        <w:t xml:space="preserve">
        одан әрi          жобасы </w:t>
      </w:r>
      <w:r>
        <w:br/>
      </w:r>
      <w:r>
        <w:rPr>
          <w:rFonts w:ascii="Times New Roman"/>
          <w:b w:val="false"/>
          <w:i w:val="false"/>
          <w:color w:val="000000"/>
          <w:sz w:val="28"/>
        </w:rPr>
        <w:t xml:space="preserve">
        тереңдетудің </w:t>
      </w:r>
      <w:r>
        <w:br/>
      </w:r>
      <w:r>
        <w:rPr>
          <w:rFonts w:ascii="Times New Roman"/>
          <w:b w:val="false"/>
          <w:i w:val="false"/>
          <w:color w:val="000000"/>
          <w:sz w:val="28"/>
        </w:rPr>
        <w:t xml:space="preserve">
        2005-2007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6.4.9.   Аз қамтылған отбасыларға       Қазақстан   ЕХҚМ,     2005 </w:t>
      </w:r>
      <w:r>
        <w:br/>
      </w:r>
      <w:r>
        <w:rPr>
          <w:rFonts w:ascii="Times New Roman"/>
          <w:b w:val="false"/>
          <w:i w:val="false"/>
          <w:color w:val="000000"/>
          <w:sz w:val="28"/>
        </w:rPr>
        <w:t xml:space="preserve">
         2006 жылдан бастап 18 жасқа    Респу-      облыс-    жылғы </w:t>
      </w:r>
      <w:r>
        <w:br/>
      </w:r>
      <w:r>
        <w:rPr>
          <w:rFonts w:ascii="Times New Roman"/>
          <w:b w:val="false"/>
          <w:i w:val="false"/>
          <w:color w:val="000000"/>
          <w:sz w:val="28"/>
        </w:rPr>
        <w:t xml:space="preserve">
         дейiнгi балаларға ай сайынғы   бликасы     тардың,   тамыз </w:t>
      </w:r>
      <w:r>
        <w:br/>
      </w:r>
      <w:r>
        <w:rPr>
          <w:rFonts w:ascii="Times New Roman"/>
          <w:b w:val="false"/>
          <w:i w:val="false"/>
          <w:color w:val="000000"/>
          <w:sz w:val="28"/>
        </w:rPr>
        <w:t xml:space="preserve">
         жәрдемақылар төлеу, 4 және     Заңының     Астана </w:t>
      </w:r>
      <w:r>
        <w:br/>
      </w:r>
      <w:r>
        <w:rPr>
          <w:rFonts w:ascii="Times New Roman"/>
          <w:b w:val="false"/>
          <w:i w:val="false"/>
          <w:color w:val="000000"/>
          <w:sz w:val="28"/>
        </w:rPr>
        <w:t xml:space="preserve">
         одан көп бiрге тұратын         жобасы      және </w:t>
      </w:r>
      <w:r>
        <w:br/>
      </w:r>
      <w:r>
        <w:rPr>
          <w:rFonts w:ascii="Times New Roman"/>
          <w:b w:val="false"/>
          <w:i w:val="false"/>
          <w:color w:val="000000"/>
          <w:sz w:val="28"/>
        </w:rPr>
        <w:t xml:space="preserve">
         кәмелетке толмаған балалары                Алматы </w:t>
      </w:r>
      <w:r>
        <w:br/>
      </w:r>
      <w:r>
        <w:rPr>
          <w:rFonts w:ascii="Times New Roman"/>
          <w:b w:val="false"/>
          <w:i w:val="false"/>
          <w:color w:val="000000"/>
          <w:sz w:val="28"/>
        </w:rPr>
        <w:t xml:space="preserve">
         бар көп балалы аналарға,                   қала- </w:t>
      </w:r>
      <w:r>
        <w:br/>
      </w:r>
      <w:r>
        <w:rPr>
          <w:rFonts w:ascii="Times New Roman"/>
          <w:b w:val="false"/>
          <w:i w:val="false"/>
          <w:color w:val="000000"/>
          <w:sz w:val="28"/>
        </w:rPr>
        <w:t xml:space="preserve">
         "Алтын алқа", "Күмiс алқа"                 ларының </w:t>
      </w:r>
      <w:r>
        <w:br/>
      </w:r>
      <w:r>
        <w:rPr>
          <w:rFonts w:ascii="Times New Roman"/>
          <w:b w:val="false"/>
          <w:i w:val="false"/>
          <w:color w:val="000000"/>
          <w:sz w:val="28"/>
        </w:rPr>
        <w:t xml:space="preserve">
         белгiлерiмен немесе І және                 әкiмдерi </w:t>
      </w:r>
      <w:r>
        <w:br/>
      </w:r>
      <w:r>
        <w:rPr>
          <w:rFonts w:ascii="Times New Roman"/>
          <w:b w:val="false"/>
          <w:i w:val="false"/>
          <w:color w:val="000000"/>
          <w:sz w:val="28"/>
        </w:rPr>
        <w:t xml:space="preserve">
         ІІ дәрежелi "Ана даңқы" </w:t>
      </w:r>
      <w:r>
        <w:br/>
      </w:r>
      <w:r>
        <w:rPr>
          <w:rFonts w:ascii="Times New Roman"/>
          <w:b w:val="false"/>
          <w:i w:val="false"/>
          <w:color w:val="000000"/>
          <w:sz w:val="28"/>
        </w:rPr>
        <w:t xml:space="preserve">
         орденiмен марапатталған        Қазақстан             2005 </w:t>
      </w:r>
      <w:r>
        <w:br/>
      </w:r>
      <w:r>
        <w:rPr>
          <w:rFonts w:ascii="Times New Roman"/>
          <w:b w:val="false"/>
          <w:i w:val="false"/>
          <w:color w:val="000000"/>
          <w:sz w:val="28"/>
        </w:rPr>
        <w:t xml:space="preserve">
         аналарға арнаулы мемлекеттiк   Республи-             жылғы </w:t>
      </w:r>
      <w:r>
        <w:br/>
      </w:r>
      <w:r>
        <w:rPr>
          <w:rFonts w:ascii="Times New Roman"/>
          <w:b w:val="false"/>
          <w:i w:val="false"/>
          <w:color w:val="000000"/>
          <w:sz w:val="28"/>
        </w:rPr>
        <w:t xml:space="preserve">
         жәрдемақылардың мөлшерiн       касының               қараша </w:t>
      </w:r>
      <w:r>
        <w:br/>
      </w:r>
      <w:r>
        <w:rPr>
          <w:rFonts w:ascii="Times New Roman"/>
          <w:b w:val="false"/>
          <w:i w:val="false"/>
          <w:color w:val="000000"/>
          <w:sz w:val="28"/>
        </w:rPr>
        <w:t xml:space="preserve">
         4000 теңгеге дейiн көбейту     Үкiметiне </w:t>
      </w:r>
      <w:r>
        <w:br/>
      </w:r>
      <w:r>
        <w:rPr>
          <w:rFonts w:ascii="Times New Roman"/>
          <w:b w:val="false"/>
          <w:i w:val="false"/>
          <w:color w:val="000000"/>
          <w:sz w:val="28"/>
        </w:rPr>
        <w:t xml:space="preserve">
         бөлiгiндегi толықтыруларды     ақпарат </w:t>
      </w:r>
      <w:r>
        <w:br/>
      </w:r>
      <w:r>
        <w:rPr>
          <w:rFonts w:ascii="Times New Roman"/>
          <w:b w:val="false"/>
          <w:i w:val="false"/>
          <w:color w:val="000000"/>
          <w:sz w:val="28"/>
        </w:rPr>
        <w:t xml:space="preserve">
         "Балалы отбасыларға берiлетiн </w:t>
      </w:r>
      <w:r>
        <w:br/>
      </w:r>
      <w:r>
        <w:rPr>
          <w:rFonts w:ascii="Times New Roman"/>
          <w:b w:val="false"/>
          <w:i w:val="false"/>
          <w:color w:val="000000"/>
          <w:sz w:val="28"/>
        </w:rPr>
        <w:t xml:space="preserve">
         мемлекеттiк жәрдемақылар </w:t>
      </w:r>
      <w:r>
        <w:br/>
      </w:r>
      <w:r>
        <w:rPr>
          <w:rFonts w:ascii="Times New Roman"/>
          <w:b w:val="false"/>
          <w:i w:val="false"/>
          <w:color w:val="000000"/>
          <w:sz w:val="28"/>
        </w:rPr>
        <w:t xml:space="preserve">
         туралы", "Қазақстан Республи- </w:t>
      </w:r>
      <w:r>
        <w:br/>
      </w:r>
      <w:r>
        <w:rPr>
          <w:rFonts w:ascii="Times New Roman"/>
          <w:b w:val="false"/>
          <w:i w:val="false"/>
          <w:color w:val="000000"/>
          <w:sz w:val="28"/>
        </w:rPr>
        <w:t xml:space="preserve">
         касының кейбiр заңнамалық </w:t>
      </w:r>
      <w:r>
        <w:br/>
      </w:r>
      <w:r>
        <w:rPr>
          <w:rFonts w:ascii="Times New Roman"/>
          <w:b w:val="false"/>
          <w:i w:val="false"/>
          <w:color w:val="000000"/>
          <w:sz w:val="28"/>
        </w:rPr>
        <w:t xml:space="preserve">
         актiлерiне әлеуметтiк қамсыз- </w:t>
      </w:r>
      <w:r>
        <w:br/>
      </w:r>
      <w:r>
        <w:rPr>
          <w:rFonts w:ascii="Times New Roman"/>
          <w:b w:val="false"/>
          <w:i w:val="false"/>
          <w:color w:val="000000"/>
          <w:sz w:val="28"/>
        </w:rPr>
        <w:t xml:space="preserve">
         дандыру мәселелерi бойынша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енгізу туралы" Қазақстан </w:t>
      </w:r>
      <w:r>
        <w:br/>
      </w:r>
      <w:r>
        <w:rPr>
          <w:rFonts w:ascii="Times New Roman"/>
          <w:b w:val="false"/>
          <w:i w:val="false"/>
          <w:color w:val="000000"/>
          <w:sz w:val="28"/>
        </w:rPr>
        <w:t xml:space="preserve">
         Республикасының заңдарында </w:t>
      </w:r>
      <w:r>
        <w:br/>
      </w:r>
      <w:r>
        <w:rPr>
          <w:rFonts w:ascii="Times New Roman"/>
          <w:b w:val="false"/>
          <w:i w:val="false"/>
          <w:color w:val="000000"/>
          <w:sz w:val="28"/>
        </w:rPr>
        <w:t xml:space="preserve">
         көздеу </w:t>
      </w:r>
    </w:p>
    <w:p>
      <w:pPr>
        <w:spacing w:after="0"/>
        <w:ind w:left="0"/>
        <w:jc w:val="both"/>
      </w:pPr>
      <w:r>
        <w:rPr>
          <w:rFonts w:ascii="Times New Roman"/>
          <w:b w:val="false"/>
          <w:i w:val="false"/>
          <w:color w:val="000000"/>
          <w:sz w:val="28"/>
        </w:rPr>
        <w:t xml:space="preserve">6.4.10.  2006 жылғы 1 шiлдеден бастап   Қазақстан   ЕХҚМ      2005 </w:t>
      </w:r>
      <w:r>
        <w:br/>
      </w:r>
      <w:r>
        <w:rPr>
          <w:rFonts w:ascii="Times New Roman"/>
          <w:b w:val="false"/>
          <w:i w:val="false"/>
          <w:color w:val="000000"/>
          <w:sz w:val="28"/>
        </w:rPr>
        <w:t xml:space="preserve">
         бiр жасқа дейiнгi бала күтiмi  Респу-                жылғы </w:t>
      </w:r>
      <w:r>
        <w:br/>
      </w:r>
      <w:r>
        <w:rPr>
          <w:rFonts w:ascii="Times New Roman"/>
          <w:b w:val="false"/>
          <w:i w:val="false"/>
          <w:color w:val="000000"/>
          <w:sz w:val="28"/>
        </w:rPr>
        <w:t xml:space="preserve">
         жөнiндегі мемлекеттiк жәрде-   бликасы               қараша </w:t>
      </w:r>
      <w:r>
        <w:br/>
      </w:r>
      <w:r>
        <w:rPr>
          <w:rFonts w:ascii="Times New Roman"/>
          <w:b w:val="false"/>
          <w:i w:val="false"/>
          <w:color w:val="000000"/>
          <w:sz w:val="28"/>
        </w:rPr>
        <w:t xml:space="preserve">
         мақылар енгізу бөлiгінде       Заңының </w:t>
      </w:r>
      <w:r>
        <w:br/>
      </w:r>
      <w:r>
        <w:rPr>
          <w:rFonts w:ascii="Times New Roman"/>
          <w:b w:val="false"/>
          <w:i w:val="false"/>
          <w:color w:val="000000"/>
          <w:sz w:val="28"/>
        </w:rPr>
        <w:t xml:space="preserve">
         "Балалы отбасыларына төлене-   жобасы </w:t>
      </w:r>
      <w:r>
        <w:br/>
      </w:r>
      <w:r>
        <w:rPr>
          <w:rFonts w:ascii="Times New Roman"/>
          <w:b w:val="false"/>
          <w:i w:val="false"/>
          <w:color w:val="000000"/>
          <w:sz w:val="28"/>
        </w:rPr>
        <w:t xml:space="preserve">
         тiн мемлекеттiк жәрдемақылар </w:t>
      </w:r>
      <w:r>
        <w:br/>
      </w:r>
      <w:r>
        <w:rPr>
          <w:rFonts w:ascii="Times New Roman"/>
          <w:b w:val="false"/>
          <w:i w:val="false"/>
          <w:color w:val="000000"/>
          <w:sz w:val="28"/>
        </w:rPr>
        <w:t xml:space="preserve">
         туралы" Қазақстан Республи-    Қазақстан             2005 </w:t>
      </w:r>
      <w:r>
        <w:br/>
      </w:r>
      <w:r>
        <w:rPr>
          <w:rFonts w:ascii="Times New Roman"/>
          <w:b w:val="false"/>
          <w:i w:val="false"/>
          <w:color w:val="000000"/>
          <w:sz w:val="28"/>
        </w:rPr>
        <w:t xml:space="preserve">
         касының Заңына түзетулер       Республи-             жылғы </w:t>
      </w:r>
      <w:r>
        <w:br/>
      </w:r>
      <w:r>
        <w:rPr>
          <w:rFonts w:ascii="Times New Roman"/>
          <w:b w:val="false"/>
          <w:i w:val="false"/>
          <w:color w:val="000000"/>
          <w:sz w:val="28"/>
        </w:rPr>
        <w:t xml:space="preserve">
         енгізудi көздеу                касының               жел- </w:t>
      </w:r>
      <w:r>
        <w:br/>
      </w:r>
      <w:r>
        <w:rPr>
          <w:rFonts w:ascii="Times New Roman"/>
          <w:b w:val="false"/>
          <w:i w:val="false"/>
          <w:color w:val="000000"/>
          <w:sz w:val="28"/>
        </w:rPr>
        <w:t xml:space="preserve">
                                        Үкiметi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6.4.11.  Мүгедектердiң барлық           Қазақстан   EXҚM      2005 </w:t>
      </w:r>
      <w:r>
        <w:br/>
      </w:r>
      <w:r>
        <w:rPr>
          <w:rFonts w:ascii="Times New Roman"/>
          <w:b w:val="false"/>
          <w:i w:val="false"/>
          <w:color w:val="000000"/>
          <w:sz w:val="28"/>
        </w:rPr>
        <w:t xml:space="preserve">
         санаттарына және жасына        Респу-                жылғы </w:t>
      </w:r>
      <w:r>
        <w:br/>
      </w:r>
      <w:r>
        <w:rPr>
          <w:rFonts w:ascii="Times New Roman"/>
          <w:b w:val="false"/>
          <w:i w:val="false"/>
          <w:color w:val="000000"/>
          <w:sz w:val="28"/>
        </w:rPr>
        <w:t xml:space="preserve">
         байланысты жәрдемақы алушы-    бликасы               тамыз </w:t>
      </w:r>
      <w:r>
        <w:br/>
      </w:r>
      <w:r>
        <w:rPr>
          <w:rFonts w:ascii="Times New Roman"/>
          <w:b w:val="false"/>
          <w:i w:val="false"/>
          <w:color w:val="000000"/>
          <w:sz w:val="28"/>
        </w:rPr>
        <w:t xml:space="preserve">
         ларға, сондай-ақ мемлекеттiк   Заңының </w:t>
      </w:r>
      <w:r>
        <w:br/>
      </w:r>
      <w:r>
        <w:rPr>
          <w:rFonts w:ascii="Times New Roman"/>
          <w:b w:val="false"/>
          <w:i w:val="false"/>
          <w:color w:val="000000"/>
          <w:sz w:val="28"/>
        </w:rPr>
        <w:t xml:space="preserve">
         арнайы жәрдемақылар алушы-     жобасы </w:t>
      </w:r>
      <w:r>
        <w:br/>
      </w:r>
      <w:r>
        <w:rPr>
          <w:rFonts w:ascii="Times New Roman"/>
          <w:b w:val="false"/>
          <w:i w:val="false"/>
          <w:color w:val="000000"/>
          <w:sz w:val="28"/>
        </w:rPr>
        <w:t xml:space="preserve">
         ларға мемлекеттiк әлеуметтiк </w:t>
      </w:r>
      <w:r>
        <w:br/>
      </w:r>
      <w:r>
        <w:rPr>
          <w:rFonts w:ascii="Times New Roman"/>
          <w:b w:val="false"/>
          <w:i w:val="false"/>
          <w:color w:val="000000"/>
          <w:sz w:val="28"/>
        </w:rPr>
        <w:t xml:space="preserve">
         жәрдемақыларды 1000 теңгеге </w:t>
      </w:r>
      <w:r>
        <w:br/>
      </w:r>
      <w:r>
        <w:rPr>
          <w:rFonts w:ascii="Times New Roman"/>
          <w:b w:val="false"/>
          <w:i w:val="false"/>
          <w:color w:val="000000"/>
          <w:sz w:val="28"/>
        </w:rPr>
        <w:t xml:space="preserve">
         қосымша арттыруды "Қазақстан </w:t>
      </w:r>
      <w:r>
        <w:br/>
      </w:r>
      <w:r>
        <w:rPr>
          <w:rFonts w:ascii="Times New Roman"/>
          <w:b w:val="false"/>
          <w:i w:val="false"/>
          <w:color w:val="000000"/>
          <w:sz w:val="28"/>
        </w:rPr>
        <w:t xml:space="preserve">
         Республикасының кейбiр заң- </w:t>
      </w:r>
      <w:r>
        <w:br/>
      </w:r>
      <w:r>
        <w:rPr>
          <w:rFonts w:ascii="Times New Roman"/>
          <w:b w:val="false"/>
          <w:i w:val="false"/>
          <w:color w:val="000000"/>
          <w:sz w:val="28"/>
        </w:rPr>
        <w:t xml:space="preserve">
         намалық актiлерiне әлеуметтiк </w:t>
      </w:r>
      <w:r>
        <w:br/>
      </w:r>
      <w:r>
        <w:rPr>
          <w:rFonts w:ascii="Times New Roman"/>
          <w:b w:val="false"/>
          <w:i w:val="false"/>
          <w:color w:val="000000"/>
          <w:sz w:val="28"/>
        </w:rPr>
        <w:t xml:space="preserve">
         қамсыздандыру мәселелерi </w:t>
      </w:r>
      <w:r>
        <w:br/>
      </w:r>
      <w:r>
        <w:rPr>
          <w:rFonts w:ascii="Times New Roman"/>
          <w:b w:val="false"/>
          <w:i w:val="false"/>
          <w:color w:val="000000"/>
          <w:sz w:val="28"/>
        </w:rPr>
        <w:t xml:space="preserve">
         бойынша өзгерiстер мен толық- </w:t>
      </w:r>
      <w:r>
        <w:br/>
      </w:r>
      <w:r>
        <w:rPr>
          <w:rFonts w:ascii="Times New Roman"/>
          <w:b w:val="false"/>
          <w:i w:val="false"/>
          <w:color w:val="000000"/>
          <w:sz w:val="28"/>
        </w:rPr>
        <w:t xml:space="preserve">
         тырулар енгiзу туралы" Қазақ- </w:t>
      </w:r>
      <w:r>
        <w:br/>
      </w:r>
      <w:r>
        <w:rPr>
          <w:rFonts w:ascii="Times New Roman"/>
          <w:b w:val="false"/>
          <w:i w:val="false"/>
          <w:color w:val="000000"/>
          <w:sz w:val="28"/>
        </w:rPr>
        <w:t xml:space="preserve">
         стан Республикасының Заңында </w:t>
      </w:r>
      <w:r>
        <w:br/>
      </w:r>
      <w:r>
        <w:rPr>
          <w:rFonts w:ascii="Times New Roman"/>
          <w:b w:val="false"/>
          <w:i w:val="false"/>
          <w:color w:val="000000"/>
          <w:sz w:val="28"/>
        </w:rPr>
        <w:t xml:space="preserve">
         көздеу </w:t>
      </w:r>
    </w:p>
    <w:p>
      <w:pPr>
        <w:spacing w:after="0"/>
        <w:ind w:left="0"/>
        <w:jc w:val="both"/>
      </w:pPr>
      <w:r>
        <w:rPr>
          <w:rFonts w:ascii="Times New Roman"/>
          <w:b w:val="false"/>
          <w:i w:val="false"/>
          <w:color w:val="000000"/>
          <w:sz w:val="28"/>
        </w:rPr>
        <w:t xml:space="preserve">6.4.12.  2006 жылдан бастап асырау-     Қазақстан   EXҚМ      2005 </w:t>
      </w:r>
      <w:r>
        <w:br/>
      </w:r>
      <w:r>
        <w:rPr>
          <w:rFonts w:ascii="Times New Roman"/>
          <w:b w:val="false"/>
          <w:i w:val="false"/>
          <w:color w:val="000000"/>
          <w:sz w:val="28"/>
        </w:rPr>
        <w:t xml:space="preserve">
         шысынан айырылған 247 мың      Респу-                жылғы </w:t>
      </w:r>
      <w:r>
        <w:br/>
      </w:r>
      <w:r>
        <w:rPr>
          <w:rFonts w:ascii="Times New Roman"/>
          <w:b w:val="false"/>
          <w:i w:val="false"/>
          <w:color w:val="000000"/>
          <w:sz w:val="28"/>
        </w:rPr>
        <w:t xml:space="preserve">
         отбасына 300-ден 1000 теңгеге  бликасы               тамыз </w:t>
      </w:r>
      <w:r>
        <w:br/>
      </w:r>
      <w:r>
        <w:rPr>
          <w:rFonts w:ascii="Times New Roman"/>
          <w:b w:val="false"/>
          <w:i w:val="false"/>
          <w:color w:val="000000"/>
          <w:sz w:val="28"/>
        </w:rPr>
        <w:t xml:space="preserve">
         дейiнгi сомада қосымша қолдау  Заңының </w:t>
      </w:r>
      <w:r>
        <w:br/>
      </w:r>
      <w:r>
        <w:rPr>
          <w:rFonts w:ascii="Times New Roman"/>
          <w:b w:val="false"/>
          <w:i w:val="false"/>
          <w:color w:val="000000"/>
          <w:sz w:val="28"/>
        </w:rPr>
        <w:t xml:space="preserve">
         көрсетудi "Қазақстан Респу-    жобасы </w:t>
      </w:r>
      <w:r>
        <w:br/>
      </w:r>
      <w:r>
        <w:rPr>
          <w:rFonts w:ascii="Times New Roman"/>
          <w:b w:val="false"/>
          <w:i w:val="false"/>
          <w:color w:val="000000"/>
          <w:sz w:val="28"/>
        </w:rPr>
        <w:t xml:space="preserve">
         бликасының кейбiр заңнамалық </w:t>
      </w:r>
      <w:r>
        <w:br/>
      </w:r>
      <w:r>
        <w:rPr>
          <w:rFonts w:ascii="Times New Roman"/>
          <w:b w:val="false"/>
          <w:i w:val="false"/>
          <w:color w:val="000000"/>
          <w:sz w:val="28"/>
        </w:rPr>
        <w:t xml:space="preserve">
         актiлерiне әлеуметтiк қамсыз- </w:t>
      </w:r>
      <w:r>
        <w:br/>
      </w:r>
      <w:r>
        <w:rPr>
          <w:rFonts w:ascii="Times New Roman"/>
          <w:b w:val="false"/>
          <w:i w:val="false"/>
          <w:color w:val="000000"/>
          <w:sz w:val="28"/>
        </w:rPr>
        <w:t xml:space="preserve">
         дандыру мәселелерi бойынша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туралы" Қазақстан </w:t>
      </w:r>
      <w:r>
        <w:br/>
      </w:r>
      <w:r>
        <w:rPr>
          <w:rFonts w:ascii="Times New Roman"/>
          <w:b w:val="false"/>
          <w:i w:val="false"/>
          <w:color w:val="000000"/>
          <w:sz w:val="28"/>
        </w:rPr>
        <w:t xml:space="preserve">
         Республикасының Заңында </w:t>
      </w:r>
      <w:r>
        <w:br/>
      </w:r>
      <w:r>
        <w:rPr>
          <w:rFonts w:ascii="Times New Roman"/>
          <w:b w:val="false"/>
          <w:i w:val="false"/>
          <w:color w:val="000000"/>
          <w:sz w:val="28"/>
        </w:rPr>
        <w:t xml:space="preserve">
         көздеу             </w:t>
      </w:r>
    </w:p>
    <w:p>
      <w:pPr>
        <w:spacing w:after="0"/>
        <w:ind w:left="0"/>
        <w:jc w:val="both"/>
      </w:pPr>
      <w:r>
        <w:rPr>
          <w:rFonts w:ascii="Times New Roman"/>
          <w:b/>
          <w:i w:val="false"/>
          <w:color w:val="000000"/>
          <w:sz w:val="28"/>
        </w:rPr>
        <w:t xml:space="preserve">                           6.5. Мәдениет </w:t>
      </w:r>
    </w:p>
    <w:p>
      <w:pPr>
        <w:spacing w:after="0"/>
        <w:ind w:left="0"/>
        <w:jc w:val="both"/>
      </w:pPr>
      <w:r>
        <w:rPr>
          <w:rFonts w:ascii="Times New Roman"/>
          <w:b/>
          <w:i w:val="false"/>
          <w:color w:val="000000"/>
          <w:sz w:val="28"/>
        </w:rPr>
        <w:t xml:space="preserve">   Тарихи-мәдени мұраны сақтау және дамыту, кәсіби өнер мен </w:t>
      </w:r>
      <w:r>
        <w:br/>
      </w:r>
      <w:r>
        <w:rPr>
          <w:rFonts w:ascii="Times New Roman"/>
          <w:b w:val="false"/>
          <w:i w:val="false"/>
          <w:color w:val="000000"/>
          <w:sz w:val="28"/>
        </w:rPr>
        <w:t>
</w:t>
      </w:r>
      <w:r>
        <w:rPr>
          <w:rFonts w:ascii="Times New Roman"/>
          <w:b/>
          <w:i w:val="false"/>
          <w:color w:val="000000"/>
          <w:sz w:val="28"/>
        </w:rPr>
        <w:t xml:space="preserve">    халық шығармашылығын дамыту жағдайларын қамтамасыз ету </w:t>
      </w:r>
    </w:p>
    <w:p>
      <w:pPr>
        <w:spacing w:after="0"/>
        <w:ind w:left="0"/>
        <w:jc w:val="both"/>
      </w:pPr>
      <w:r>
        <w:rPr>
          <w:rFonts w:ascii="Times New Roman"/>
          <w:b w:val="false"/>
          <w:i w:val="false"/>
          <w:color w:val="000000"/>
          <w:sz w:val="28"/>
        </w:rPr>
        <w:t xml:space="preserve">6.5.1.  </w:t>
      </w:r>
      <w:r>
        <w:rPr>
          <w:rFonts w:ascii="Times New Roman"/>
          <w:b w:val="false"/>
          <w:i w:val="false"/>
          <w:color w:val="ff0000"/>
          <w:sz w:val="28"/>
        </w:rPr>
        <w:t xml:space="preserve">Алып тасталды - ҚР Үкіметінің 2003.10.31. N 1084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6.5.2.  "Мәдени мұра"         Қазақстан        Мәдениетминi,   2003 </w:t>
      </w:r>
      <w:r>
        <w:br/>
      </w:r>
      <w:r>
        <w:rPr>
          <w:rFonts w:ascii="Times New Roman"/>
          <w:b w:val="false"/>
          <w:i w:val="false"/>
          <w:color w:val="000000"/>
          <w:sz w:val="28"/>
        </w:rPr>
        <w:t xml:space="preserve">
        2004-2006 жыл.        Республикасының  Ақпаратминi     жылғы </w:t>
      </w:r>
      <w:r>
        <w:br/>
      </w:r>
      <w:r>
        <w:rPr>
          <w:rFonts w:ascii="Times New Roman"/>
          <w:b w:val="false"/>
          <w:i w:val="false"/>
          <w:color w:val="000000"/>
          <w:sz w:val="28"/>
        </w:rPr>
        <w:t xml:space="preserve">
        дарға арналған        Президентi                       IV </w:t>
      </w:r>
      <w:r>
        <w:br/>
      </w:r>
      <w:r>
        <w:rPr>
          <w:rFonts w:ascii="Times New Roman"/>
          <w:b w:val="false"/>
          <w:i w:val="false"/>
          <w:color w:val="000000"/>
          <w:sz w:val="28"/>
        </w:rPr>
        <w:t xml:space="preserve">
        мемлекеттiк           Жарлығының                      тоқсан </w:t>
      </w:r>
      <w:r>
        <w:br/>
      </w:r>
      <w:r>
        <w:rPr>
          <w:rFonts w:ascii="Times New Roman"/>
          <w:b w:val="false"/>
          <w:i w:val="false"/>
          <w:color w:val="000000"/>
          <w:sz w:val="28"/>
        </w:rPr>
        <w:t xml:space="preserve">
        бағдарламасын         жобасы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6.5.3.   Қазақстан Республикасындағы    Қазақстан   АкМ       2003 </w:t>
      </w:r>
      <w:r>
        <w:br/>
      </w:r>
      <w:r>
        <w:rPr>
          <w:rFonts w:ascii="Times New Roman"/>
          <w:b w:val="false"/>
          <w:i w:val="false"/>
          <w:color w:val="000000"/>
          <w:sz w:val="28"/>
        </w:rPr>
        <w:t xml:space="preserve">
         мерекелер мен атаулы           Республи.             жылғы </w:t>
      </w:r>
      <w:r>
        <w:br/>
      </w:r>
      <w:r>
        <w:rPr>
          <w:rFonts w:ascii="Times New Roman"/>
          <w:b w:val="false"/>
          <w:i w:val="false"/>
          <w:color w:val="000000"/>
          <w:sz w:val="28"/>
        </w:rPr>
        <w:t xml:space="preserve">
         күндердiң 2005-2006 жылдарға   касының               IV </w:t>
      </w:r>
      <w:r>
        <w:br/>
      </w:r>
      <w:r>
        <w:rPr>
          <w:rFonts w:ascii="Times New Roman"/>
          <w:b w:val="false"/>
          <w:i w:val="false"/>
          <w:color w:val="000000"/>
          <w:sz w:val="28"/>
        </w:rPr>
        <w:t xml:space="preserve">
         арналған тiзбесiн әзірлеу      Үкiметi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6.5.4.&lt;*&gt; </w:t>
      </w:r>
    </w:p>
    <w:p>
      <w:pPr>
        <w:spacing w:after="0"/>
        <w:ind w:left="0"/>
        <w:jc w:val="both"/>
      </w:pPr>
      <w:r>
        <w:rPr>
          <w:rFonts w:ascii="Times New Roman"/>
          <w:b w:val="false"/>
          <w:i w:val="false"/>
          <w:color w:val="000000"/>
          <w:sz w:val="28"/>
        </w:rPr>
        <w:t xml:space="preserve">6.5.5.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6.5.6.  </w:t>
      </w:r>
      <w:r>
        <w:rPr>
          <w:rFonts w:ascii="Times New Roman"/>
          <w:b w:val="false"/>
          <w:i w:val="false"/>
          <w:color w:val="ff0000"/>
          <w:sz w:val="28"/>
        </w:rPr>
        <w:t xml:space="preserve">(алынып тасталды) </w:t>
      </w:r>
    </w:p>
    <w:p>
      <w:pPr>
        <w:spacing w:after="0"/>
        <w:ind w:left="0"/>
        <w:jc w:val="both"/>
      </w:pPr>
      <w:r>
        <w:rPr>
          <w:rFonts w:ascii="Times New Roman"/>
          <w:b w:val="false"/>
          <w:i w:val="false"/>
          <w:color w:val="000000"/>
          <w:sz w:val="28"/>
        </w:rPr>
        <w:t xml:space="preserve">6.5.7.  </w:t>
      </w:r>
      <w:r>
        <w:rPr>
          <w:rFonts w:ascii="Times New Roman"/>
          <w:b w:val="false"/>
          <w:i w:val="false"/>
          <w:color w:val="ff0000"/>
          <w:sz w:val="28"/>
        </w:rPr>
        <w:t xml:space="preserve">Алып тасталды - ҚР Үкіметінің 2003.10.31. N 1084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6.5.8.   Қазақстан Республикасындағы    Қазақстан   МәдМ      2004 </w:t>
      </w:r>
      <w:r>
        <w:br/>
      </w:r>
      <w:r>
        <w:rPr>
          <w:rFonts w:ascii="Times New Roman"/>
          <w:b w:val="false"/>
          <w:i w:val="false"/>
          <w:color w:val="000000"/>
          <w:sz w:val="28"/>
        </w:rPr>
        <w:t xml:space="preserve">
         мемлекеттiк терминологиялық    Республи.             жылғы </w:t>
      </w:r>
      <w:r>
        <w:br/>
      </w:r>
      <w:r>
        <w:rPr>
          <w:rFonts w:ascii="Times New Roman"/>
          <w:b w:val="false"/>
          <w:i w:val="false"/>
          <w:color w:val="000000"/>
          <w:sz w:val="28"/>
        </w:rPr>
        <w:t xml:space="preserve">
         жұмыс тұжырымдамасын әзірлеу   касының                I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6.5.9.   Қазақстан Республикасындағы    Қазақстан   МәдМ      2004 </w:t>
      </w:r>
      <w:r>
        <w:br/>
      </w:r>
      <w:r>
        <w:rPr>
          <w:rFonts w:ascii="Times New Roman"/>
          <w:b w:val="false"/>
          <w:i w:val="false"/>
          <w:color w:val="000000"/>
          <w:sz w:val="28"/>
        </w:rPr>
        <w:t xml:space="preserve">
         мемлекеттiк ономастикалық      Республи.             жылғы </w:t>
      </w:r>
      <w:r>
        <w:br/>
      </w:r>
      <w:r>
        <w:rPr>
          <w:rFonts w:ascii="Times New Roman"/>
          <w:b w:val="false"/>
          <w:i w:val="false"/>
          <w:color w:val="000000"/>
          <w:sz w:val="28"/>
        </w:rPr>
        <w:t xml:space="preserve">
         жұмыс тұжырымдамасын әзірлеу   касының               IІ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6.5.10.  Шетелде тұратын  Қазақстан         Мәдениетминi, 2004 жылғы </w:t>
      </w:r>
      <w:r>
        <w:br/>
      </w:r>
      <w:r>
        <w:rPr>
          <w:rFonts w:ascii="Times New Roman"/>
          <w:b w:val="false"/>
          <w:i w:val="false"/>
          <w:color w:val="000000"/>
          <w:sz w:val="28"/>
        </w:rPr>
        <w:t xml:space="preserve">
         отандастарды     Республикасы      КДА, СIМ      IV тоқсан  </w:t>
      </w:r>
      <w:r>
        <w:br/>
      </w:r>
      <w:r>
        <w:rPr>
          <w:rFonts w:ascii="Times New Roman"/>
          <w:b w:val="false"/>
          <w:i w:val="false"/>
          <w:color w:val="000000"/>
          <w:sz w:val="28"/>
        </w:rPr>
        <w:t xml:space="preserve">
         қолдаудың        Президентi </w:t>
      </w:r>
      <w:r>
        <w:br/>
      </w:r>
      <w:r>
        <w:rPr>
          <w:rFonts w:ascii="Times New Roman"/>
          <w:b w:val="false"/>
          <w:i w:val="false"/>
          <w:color w:val="000000"/>
          <w:sz w:val="28"/>
        </w:rPr>
        <w:t xml:space="preserve">
         2005-2007        Жарлығының </w:t>
      </w:r>
      <w:r>
        <w:br/>
      </w:r>
      <w:r>
        <w:rPr>
          <w:rFonts w:ascii="Times New Roman"/>
          <w:b w:val="false"/>
          <w:i w:val="false"/>
          <w:color w:val="000000"/>
          <w:sz w:val="28"/>
        </w:rPr>
        <w:t xml:space="preserve">
         жылдарға         жобасы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6.5.11.  Қазақстан Республикасында      Қазақстан   АкМ       2003 </w:t>
      </w:r>
      <w:r>
        <w:br/>
      </w:r>
      <w:r>
        <w:rPr>
          <w:rFonts w:ascii="Times New Roman"/>
          <w:b w:val="false"/>
          <w:i w:val="false"/>
          <w:color w:val="000000"/>
          <w:sz w:val="28"/>
        </w:rPr>
        <w:t xml:space="preserve">
         телерадио хабарларын таратудың Республи.             жылғы </w:t>
      </w:r>
      <w:r>
        <w:br/>
      </w:r>
      <w:r>
        <w:rPr>
          <w:rFonts w:ascii="Times New Roman"/>
          <w:b w:val="false"/>
          <w:i w:val="false"/>
          <w:color w:val="000000"/>
          <w:sz w:val="28"/>
        </w:rPr>
        <w:t xml:space="preserve">
         2004-2006 жылдарға арналған    касының               IV </w:t>
      </w:r>
      <w:r>
        <w:br/>
      </w:r>
      <w:r>
        <w:rPr>
          <w:rFonts w:ascii="Times New Roman"/>
          <w:b w:val="false"/>
          <w:i w:val="false"/>
          <w:color w:val="000000"/>
          <w:sz w:val="28"/>
        </w:rPr>
        <w:t xml:space="preserve">
         бағдарламасын әзірлеу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6.5.12. 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6.5.13.  Жастар саясатының 2005-2007    Қазақстан   БҒМ       2005 </w:t>
      </w:r>
      <w:r>
        <w:br/>
      </w:r>
      <w:r>
        <w:rPr>
          <w:rFonts w:ascii="Times New Roman"/>
          <w:b w:val="false"/>
          <w:i w:val="false"/>
          <w:color w:val="000000"/>
          <w:sz w:val="28"/>
        </w:rPr>
        <w:t xml:space="preserve">
         жылдарға арналған              Республи.             жылғы </w:t>
      </w:r>
      <w:r>
        <w:br/>
      </w:r>
      <w:r>
        <w:rPr>
          <w:rFonts w:ascii="Times New Roman"/>
          <w:b w:val="false"/>
          <w:i w:val="false"/>
          <w:color w:val="000000"/>
          <w:sz w:val="28"/>
        </w:rPr>
        <w:t xml:space="preserve">
         бағдарламасын әзірлеу          касының               I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6.5.14.  Мәдениет саласын дамытудың     Қазақстан   МАСМ      2005 </w:t>
      </w:r>
      <w:r>
        <w:br/>
      </w:r>
      <w:r>
        <w:rPr>
          <w:rFonts w:ascii="Times New Roman"/>
          <w:b w:val="false"/>
          <w:i w:val="false"/>
          <w:color w:val="000000"/>
          <w:sz w:val="28"/>
        </w:rPr>
        <w:t xml:space="preserve">
         2006 - 2008 жылдарға арналған  Республи-             жылғы </w:t>
      </w:r>
      <w:r>
        <w:br/>
      </w:r>
      <w:r>
        <w:rPr>
          <w:rFonts w:ascii="Times New Roman"/>
          <w:b w:val="false"/>
          <w:i w:val="false"/>
          <w:color w:val="000000"/>
          <w:sz w:val="28"/>
        </w:rPr>
        <w:t xml:space="preserve">
         бағдарламасын әзiрлеу          касының               қараша </w:t>
      </w:r>
      <w:r>
        <w:br/>
      </w:r>
      <w:r>
        <w:rPr>
          <w:rFonts w:ascii="Times New Roman"/>
          <w:b w:val="false"/>
          <w:i w:val="false"/>
          <w:color w:val="000000"/>
          <w:sz w:val="28"/>
        </w:rPr>
        <w:t xml:space="preserve">
                                        Үкiметi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6.5.15.  Қазақстан Республикасы         Қазақстан   МАСМ      2005 </w:t>
      </w:r>
      <w:r>
        <w:br/>
      </w:r>
      <w:r>
        <w:rPr>
          <w:rFonts w:ascii="Times New Roman"/>
          <w:b w:val="false"/>
          <w:i w:val="false"/>
          <w:color w:val="000000"/>
          <w:sz w:val="28"/>
        </w:rPr>
        <w:t xml:space="preserve">
         Президентiнiң 2001 жылғы 7     Республи-             жылғы </w:t>
      </w:r>
      <w:r>
        <w:br/>
      </w:r>
      <w:r>
        <w:rPr>
          <w:rFonts w:ascii="Times New Roman"/>
          <w:b w:val="false"/>
          <w:i w:val="false"/>
          <w:color w:val="000000"/>
          <w:sz w:val="28"/>
        </w:rPr>
        <w:t xml:space="preserve">
         ақпандағы N 550 Жарлығымен     касының               қараша </w:t>
      </w:r>
      <w:r>
        <w:br/>
      </w:r>
      <w:r>
        <w:rPr>
          <w:rFonts w:ascii="Times New Roman"/>
          <w:b w:val="false"/>
          <w:i w:val="false"/>
          <w:color w:val="000000"/>
          <w:sz w:val="28"/>
        </w:rPr>
        <w:t xml:space="preserve">
         бекiтiлген Тiлдердi қолдану    Президентi </w:t>
      </w:r>
      <w:r>
        <w:br/>
      </w:r>
      <w:r>
        <w:rPr>
          <w:rFonts w:ascii="Times New Roman"/>
          <w:b w:val="false"/>
          <w:i w:val="false"/>
          <w:color w:val="000000"/>
          <w:sz w:val="28"/>
        </w:rPr>
        <w:t xml:space="preserve">
         мен дамытудың 2001 - 2010      Жарлығының </w:t>
      </w:r>
      <w:r>
        <w:br/>
      </w:r>
      <w:r>
        <w:rPr>
          <w:rFonts w:ascii="Times New Roman"/>
          <w:b w:val="false"/>
          <w:i w:val="false"/>
          <w:color w:val="000000"/>
          <w:sz w:val="28"/>
        </w:rPr>
        <w:t xml:space="preserve">
         жылдарға арналған мемлекеттік  жобасы </w:t>
      </w:r>
      <w:r>
        <w:br/>
      </w:r>
      <w:r>
        <w:rPr>
          <w:rFonts w:ascii="Times New Roman"/>
          <w:b w:val="false"/>
          <w:i w:val="false"/>
          <w:color w:val="000000"/>
          <w:sz w:val="28"/>
        </w:rPr>
        <w:t xml:space="preserve">
         бағдарламасының мемлекеттiк </w:t>
      </w:r>
      <w:r>
        <w:br/>
      </w:r>
      <w:r>
        <w:rPr>
          <w:rFonts w:ascii="Times New Roman"/>
          <w:b w:val="false"/>
          <w:i w:val="false"/>
          <w:color w:val="000000"/>
          <w:sz w:val="28"/>
        </w:rPr>
        <w:t xml:space="preserve">
         тiлдi дамытуға қатысты </w:t>
      </w:r>
      <w:r>
        <w:br/>
      </w:r>
      <w:r>
        <w:rPr>
          <w:rFonts w:ascii="Times New Roman"/>
          <w:b w:val="false"/>
          <w:i w:val="false"/>
          <w:color w:val="000000"/>
          <w:sz w:val="28"/>
        </w:rPr>
        <w:t xml:space="preserve">
         бөлiгiне өзгерiстер енгізу       </w:t>
      </w:r>
    </w:p>
    <w:p>
      <w:pPr>
        <w:spacing w:after="0"/>
        <w:ind w:left="0"/>
        <w:jc w:val="both"/>
      </w:pPr>
      <w:r>
        <w:rPr>
          <w:rFonts w:ascii="Times New Roman"/>
          <w:b/>
          <w:i w:val="false"/>
          <w:color w:val="000000"/>
          <w:sz w:val="28"/>
        </w:rPr>
        <w:t xml:space="preserve">                  6.6. Спорт және туризм </w:t>
      </w:r>
    </w:p>
    <w:p>
      <w:pPr>
        <w:spacing w:after="0"/>
        <w:ind w:left="0"/>
        <w:jc w:val="both"/>
      </w:pPr>
      <w:r>
        <w:rPr>
          <w:rFonts w:ascii="Times New Roman"/>
          <w:b w:val="false"/>
          <w:i w:val="false"/>
          <w:color w:val="000000"/>
          <w:sz w:val="28"/>
        </w:rPr>
        <w:t xml:space="preserve">6.6.1.   2004 жылы Қазақстан            Қазақстан   ТурСА,    2003 </w:t>
      </w:r>
      <w:r>
        <w:br/>
      </w:r>
      <w:r>
        <w:rPr>
          <w:rFonts w:ascii="Times New Roman"/>
          <w:b w:val="false"/>
          <w:i w:val="false"/>
          <w:color w:val="000000"/>
          <w:sz w:val="28"/>
        </w:rPr>
        <w:t xml:space="preserve">
         Республикасы халықтарының      Республи.   облыс.    жылғы </w:t>
      </w:r>
      <w:r>
        <w:br/>
      </w:r>
      <w:r>
        <w:rPr>
          <w:rFonts w:ascii="Times New Roman"/>
          <w:b w:val="false"/>
          <w:i w:val="false"/>
          <w:color w:val="000000"/>
          <w:sz w:val="28"/>
        </w:rPr>
        <w:t xml:space="preserve">
         I қысқы спартакиадасын өткiзу  касының     тардың,   ІІІ </w:t>
      </w:r>
      <w:r>
        <w:br/>
      </w:r>
      <w:r>
        <w:rPr>
          <w:rFonts w:ascii="Times New Roman"/>
          <w:b w:val="false"/>
          <w:i w:val="false"/>
          <w:color w:val="000000"/>
          <w:sz w:val="28"/>
        </w:rPr>
        <w:t xml:space="preserve">
                                        Премьер-    Астана    тоқсан </w:t>
      </w:r>
      <w:r>
        <w:br/>
      </w:r>
      <w:r>
        <w:rPr>
          <w:rFonts w:ascii="Times New Roman"/>
          <w:b w:val="false"/>
          <w:i w:val="false"/>
          <w:color w:val="000000"/>
          <w:sz w:val="28"/>
        </w:rPr>
        <w:t xml:space="preserve">
                                        Министрі    және </w:t>
      </w:r>
      <w:r>
        <w:br/>
      </w:r>
      <w:r>
        <w:rPr>
          <w:rFonts w:ascii="Times New Roman"/>
          <w:b w:val="false"/>
          <w:i w:val="false"/>
          <w:color w:val="000000"/>
          <w:sz w:val="28"/>
        </w:rPr>
        <w:t xml:space="preserve">
                                        өкімінің    Алматы </w:t>
      </w:r>
      <w:r>
        <w:br/>
      </w:r>
      <w:r>
        <w:rPr>
          <w:rFonts w:ascii="Times New Roman"/>
          <w:b w:val="false"/>
          <w:i w:val="false"/>
          <w:color w:val="000000"/>
          <w:sz w:val="28"/>
        </w:rPr>
        <w:t xml:space="preserve">
                                        жобасы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6.6.2.   2004 жылы спорт                Қазақстан   ТурСА,    2004 </w:t>
      </w:r>
      <w:r>
        <w:br/>
      </w:r>
      <w:r>
        <w:rPr>
          <w:rFonts w:ascii="Times New Roman"/>
          <w:b w:val="false"/>
          <w:i w:val="false"/>
          <w:color w:val="000000"/>
          <w:sz w:val="28"/>
        </w:rPr>
        <w:t xml:space="preserve">
         ардагерлерiнiң республикалық   Республи.   облыс.    жылғы </w:t>
      </w:r>
      <w:r>
        <w:br/>
      </w:r>
      <w:r>
        <w:rPr>
          <w:rFonts w:ascii="Times New Roman"/>
          <w:b w:val="false"/>
          <w:i w:val="false"/>
          <w:color w:val="000000"/>
          <w:sz w:val="28"/>
        </w:rPr>
        <w:t xml:space="preserve">
         спартакиадасын өткiзу          касының     тардың,   І </w:t>
      </w:r>
      <w:r>
        <w:br/>
      </w:r>
      <w:r>
        <w:rPr>
          <w:rFonts w:ascii="Times New Roman"/>
          <w:b w:val="false"/>
          <w:i w:val="false"/>
          <w:color w:val="000000"/>
          <w:sz w:val="28"/>
        </w:rPr>
        <w:t xml:space="preserve">
                                        Премьер-    Астана    тоқсан </w:t>
      </w:r>
      <w:r>
        <w:br/>
      </w:r>
      <w:r>
        <w:rPr>
          <w:rFonts w:ascii="Times New Roman"/>
          <w:b w:val="false"/>
          <w:i w:val="false"/>
          <w:color w:val="000000"/>
          <w:sz w:val="28"/>
        </w:rPr>
        <w:t xml:space="preserve">
                                        Министрі    және </w:t>
      </w:r>
      <w:r>
        <w:br/>
      </w:r>
      <w:r>
        <w:rPr>
          <w:rFonts w:ascii="Times New Roman"/>
          <w:b w:val="false"/>
          <w:i w:val="false"/>
          <w:color w:val="000000"/>
          <w:sz w:val="28"/>
        </w:rPr>
        <w:t xml:space="preserve">
                                        өкімінің    Алматы </w:t>
      </w:r>
      <w:r>
        <w:br/>
      </w:r>
      <w:r>
        <w:rPr>
          <w:rFonts w:ascii="Times New Roman"/>
          <w:b w:val="false"/>
          <w:i w:val="false"/>
          <w:color w:val="000000"/>
          <w:sz w:val="28"/>
        </w:rPr>
        <w:t xml:space="preserve">
                                        жобасы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6.6.3.   2005 жылы Қазақстан            Қазақстан   ТурСА,    2004 </w:t>
      </w:r>
      <w:r>
        <w:br/>
      </w:r>
      <w:r>
        <w:rPr>
          <w:rFonts w:ascii="Times New Roman"/>
          <w:b w:val="false"/>
          <w:i w:val="false"/>
          <w:color w:val="000000"/>
          <w:sz w:val="28"/>
        </w:rPr>
        <w:t xml:space="preserve">
         Республикасының 1-ші Жастар    Республи.   облыс.    жылғы </w:t>
      </w:r>
      <w:r>
        <w:br/>
      </w:r>
      <w:r>
        <w:rPr>
          <w:rFonts w:ascii="Times New Roman"/>
          <w:b w:val="false"/>
          <w:i w:val="false"/>
          <w:color w:val="000000"/>
          <w:sz w:val="28"/>
        </w:rPr>
        <w:t xml:space="preserve">
         спорт ойындарын өткiзу         касының     тардың,   ІІI </w:t>
      </w:r>
      <w:r>
        <w:br/>
      </w:r>
      <w:r>
        <w:rPr>
          <w:rFonts w:ascii="Times New Roman"/>
          <w:b w:val="false"/>
          <w:i w:val="false"/>
          <w:color w:val="000000"/>
          <w:sz w:val="28"/>
        </w:rPr>
        <w:t xml:space="preserve">
                                        Премьер-    Астана    тоқсан </w:t>
      </w:r>
      <w:r>
        <w:br/>
      </w:r>
      <w:r>
        <w:rPr>
          <w:rFonts w:ascii="Times New Roman"/>
          <w:b w:val="false"/>
          <w:i w:val="false"/>
          <w:color w:val="000000"/>
          <w:sz w:val="28"/>
        </w:rPr>
        <w:t xml:space="preserve">
                                        Министрі    және </w:t>
      </w:r>
      <w:r>
        <w:br/>
      </w:r>
      <w:r>
        <w:rPr>
          <w:rFonts w:ascii="Times New Roman"/>
          <w:b w:val="false"/>
          <w:i w:val="false"/>
          <w:color w:val="000000"/>
          <w:sz w:val="28"/>
        </w:rPr>
        <w:t xml:space="preserve">
                                        өкімінің    Алматы </w:t>
      </w:r>
      <w:r>
        <w:br/>
      </w:r>
      <w:r>
        <w:rPr>
          <w:rFonts w:ascii="Times New Roman"/>
          <w:b w:val="false"/>
          <w:i w:val="false"/>
          <w:color w:val="000000"/>
          <w:sz w:val="28"/>
        </w:rPr>
        <w:t xml:space="preserve">
                                        жобасы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6.6.4. </w:t>
      </w:r>
      <w:r>
        <w:rPr>
          <w:rFonts w:ascii="Times New Roman"/>
          <w:b w:val="false"/>
          <w:i w:val="false"/>
          <w:color w:val="ff0000"/>
          <w:sz w:val="28"/>
        </w:rPr>
        <w:t xml:space="preserve">(алынып тасталды - 2005.06.23. N 619 қаулысымен) </w:t>
      </w:r>
    </w:p>
    <w:p>
      <w:pPr>
        <w:spacing w:after="0"/>
        <w:ind w:left="0"/>
        <w:jc w:val="both"/>
      </w:pPr>
      <w:r>
        <w:rPr>
          <w:rFonts w:ascii="Times New Roman"/>
          <w:b w:val="false"/>
          <w:i w:val="false"/>
          <w:color w:val="000000"/>
          <w:sz w:val="28"/>
        </w:rPr>
        <w:t xml:space="preserve">6.6.5.   Алматы облысында олимпиадалық  Қазақстан   МАСМ      IV </w:t>
      </w:r>
      <w:r>
        <w:br/>
      </w:r>
      <w:r>
        <w:rPr>
          <w:rFonts w:ascii="Times New Roman"/>
          <w:b w:val="false"/>
          <w:i w:val="false"/>
          <w:color w:val="000000"/>
          <w:sz w:val="28"/>
        </w:rPr>
        <w:t xml:space="preserve">
         дайындықтың республикалық      Республи.           тоқсан, </w:t>
      </w:r>
      <w:r>
        <w:br/>
      </w:r>
      <w:r>
        <w:rPr>
          <w:rFonts w:ascii="Times New Roman"/>
          <w:b w:val="false"/>
          <w:i w:val="false"/>
          <w:color w:val="000000"/>
          <w:sz w:val="28"/>
        </w:rPr>
        <w:t xml:space="preserve">
         базасының құрылысын қамтамасыз касының              жыл     </w:t>
      </w:r>
      <w:r>
        <w:br/>
      </w:r>
      <w:r>
        <w:rPr>
          <w:rFonts w:ascii="Times New Roman"/>
          <w:b w:val="false"/>
          <w:i w:val="false"/>
          <w:color w:val="000000"/>
          <w:sz w:val="28"/>
        </w:rPr>
        <w:t xml:space="preserve">
         eту                            Үкіметіне           сайын    </w:t>
      </w:r>
      <w:r>
        <w:br/>
      </w:r>
      <w:r>
        <w:rPr>
          <w:rFonts w:ascii="Times New Roman"/>
          <w:b w:val="false"/>
          <w:i w:val="false"/>
          <w:color w:val="000000"/>
          <w:sz w:val="28"/>
        </w:rPr>
        <w:t xml:space="preserve">
                                        есеп </w:t>
      </w:r>
      <w:r>
        <w:br/>
      </w:r>
      <w:r>
        <w:rPr>
          <w:rFonts w:ascii="Times New Roman"/>
          <w:b w:val="false"/>
          <w:i w:val="false"/>
          <w:color w:val="000000"/>
          <w:sz w:val="28"/>
        </w:rPr>
        <w:t xml:space="preserve">
6.6.6.   2007 жылы Қазақстанда          Қазақстан   МАСМ,    2006 </w:t>
      </w:r>
      <w:r>
        <w:br/>
      </w:r>
      <w:r>
        <w:rPr>
          <w:rFonts w:ascii="Times New Roman"/>
          <w:b w:val="false"/>
          <w:i w:val="false"/>
          <w:color w:val="000000"/>
          <w:sz w:val="28"/>
        </w:rPr>
        <w:t xml:space="preserve">
         параолимпиадалық ойындар       Республи.   ЕХҚМ,     жылғы </w:t>
      </w:r>
      <w:r>
        <w:br/>
      </w:r>
      <w:r>
        <w:rPr>
          <w:rFonts w:ascii="Times New Roman"/>
          <w:b w:val="false"/>
          <w:i w:val="false"/>
          <w:color w:val="000000"/>
          <w:sz w:val="28"/>
        </w:rPr>
        <w:t xml:space="preserve">
         өткiзу                         касының     облыс.    ІV </w:t>
      </w:r>
      <w:r>
        <w:br/>
      </w:r>
      <w:r>
        <w:rPr>
          <w:rFonts w:ascii="Times New Roman"/>
          <w:b w:val="false"/>
          <w:i w:val="false"/>
          <w:color w:val="000000"/>
          <w:sz w:val="28"/>
        </w:rPr>
        <w:t xml:space="preserve">
                                        Премьер-    тардың,   тоқсан </w:t>
      </w:r>
      <w:r>
        <w:br/>
      </w:r>
      <w:r>
        <w:rPr>
          <w:rFonts w:ascii="Times New Roman"/>
          <w:b w:val="false"/>
          <w:i w:val="false"/>
          <w:color w:val="000000"/>
          <w:sz w:val="28"/>
        </w:rPr>
        <w:t xml:space="preserve">
                                        Министрі    Астана </w:t>
      </w:r>
      <w:r>
        <w:br/>
      </w:r>
      <w:r>
        <w:rPr>
          <w:rFonts w:ascii="Times New Roman"/>
          <w:b w:val="false"/>
          <w:i w:val="false"/>
          <w:color w:val="000000"/>
          <w:sz w:val="28"/>
        </w:rPr>
        <w:t xml:space="preserve">
                                        өкімінің    және </w:t>
      </w:r>
      <w:r>
        <w:br/>
      </w:r>
      <w:r>
        <w:rPr>
          <w:rFonts w:ascii="Times New Roman"/>
          <w:b w:val="false"/>
          <w:i w:val="false"/>
          <w:color w:val="000000"/>
          <w:sz w:val="28"/>
        </w:rPr>
        <w:t xml:space="preserve">
                                        жобасы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6.6.7.   2006 жылы Дохa қаласында       Қазақстан    МАСМ     2006 </w:t>
      </w:r>
      <w:r>
        <w:br/>
      </w:r>
      <w:r>
        <w:rPr>
          <w:rFonts w:ascii="Times New Roman"/>
          <w:b w:val="false"/>
          <w:i w:val="false"/>
          <w:color w:val="000000"/>
          <w:sz w:val="28"/>
        </w:rPr>
        <w:t xml:space="preserve">
         (Катар) XV жазғы Азия          Республи.             жылғы </w:t>
      </w:r>
      <w:r>
        <w:br/>
      </w:r>
      <w:r>
        <w:rPr>
          <w:rFonts w:ascii="Times New Roman"/>
          <w:b w:val="false"/>
          <w:i w:val="false"/>
          <w:color w:val="000000"/>
          <w:sz w:val="28"/>
        </w:rPr>
        <w:t xml:space="preserve">
         ойындарына жазғы спорт түрлерi касының               ІV </w:t>
      </w:r>
      <w:r>
        <w:br/>
      </w:r>
      <w:r>
        <w:rPr>
          <w:rFonts w:ascii="Times New Roman"/>
          <w:b w:val="false"/>
          <w:i w:val="false"/>
          <w:color w:val="000000"/>
          <w:sz w:val="28"/>
        </w:rPr>
        <w:t xml:space="preserve">
         бойынша ұлттық құрама          Үкіметіне             тоқсан </w:t>
      </w:r>
      <w:r>
        <w:br/>
      </w:r>
      <w:r>
        <w:rPr>
          <w:rFonts w:ascii="Times New Roman"/>
          <w:b w:val="false"/>
          <w:i w:val="false"/>
          <w:color w:val="000000"/>
          <w:sz w:val="28"/>
        </w:rPr>
        <w:t xml:space="preserve">
         командаларды дайындауды және   есеп </w:t>
      </w:r>
      <w:r>
        <w:br/>
      </w:r>
      <w:r>
        <w:rPr>
          <w:rFonts w:ascii="Times New Roman"/>
          <w:b w:val="false"/>
          <w:i w:val="false"/>
          <w:color w:val="000000"/>
          <w:sz w:val="28"/>
        </w:rPr>
        <w:t xml:space="preserve">
         олардың қатысуын қамтамасыз     </w:t>
      </w:r>
      <w:r>
        <w:br/>
      </w:r>
      <w:r>
        <w:rPr>
          <w:rFonts w:ascii="Times New Roman"/>
          <w:b w:val="false"/>
          <w:i w:val="false"/>
          <w:color w:val="000000"/>
          <w:sz w:val="28"/>
        </w:rPr>
        <w:t xml:space="preserve">
         eту </w:t>
      </w:r>
      <w:r>
        <w:br/>
      </w:r>
      <w:r>
        <w:rPr>
          <w:rFonts w:ascii="Times New Roman"/>
          <w:b w:val="false"/>
          <w:i w:val="false"/>
          <w:color w:val="000000"/>
          <w:sz w:val="28"/>
        </w:rPr>
        <w:t xml:space="preserve">
6.6.8.   2006 жылы Турин қаласында      Қазақстан    МАСМ     2005 </w:t>
      </w:r>
      <w:r>
        <w:br/>
      </w:r>
      <w:r>
        <w:rPr>
          <w:rFonts w:ascii="Times New Roman"/>
          <w:b w:val="false"/>
          <w:i w:val="false"/>
          <w:color w:val="000000"/>
          <w:sz w:val="28"/>
        </w:rPr>
        <w:t xml:space="preserve">
         (Италия) қысқы Олимпиада       Республи.             жылғы </w:t>
      </w:r>
      <w:r>
        <w:br/>
      </w:r>
      <w:r>
        <w:rPr>
          <w:rFonts w:ascii="Times New Roman"/>
          <w:b w:val="false"/>
          <w:i w:val="false"/>
          <w:color w:val="000000"/>
          <w:sz w:val="28"/>
        </w:rPr>
        <w:t xml:space="preserve">
         ойындарына қысқы спорт түрлерi касының               ІІ </w:t>
      </w:r>
      <w:r>
        <w:br/>
      </w:r>
      <w:r>
        <w:rPr>
          <w:rFonts w:ascii="Times New Roman"/>
          <w:b w:val="false"/>
          <w:i w:val="false"/>
          <w:color w:val="000000"/>
          <w:sz w:val="28"/>
        </w:rPr>
        <w:t xml:space="preserve">
         бойынша ұлттық құрама          Үкіметі               тоқсан </w:t>
      </w:r>
      <w:r>
        <w:br/>
      </w:r>
      <w:r>
        <w:rPr>
          <w:rFonts w:ascii="Times New Roman"/>
          <w:b w:val="false"/>
          <w:i w:val="false"/>
          <w:color w:val="000000"/>
          <w:sz w:val="28"/>
        </w:rPr>
        <w:t xml:space="preserve">
         командаларды дайындауды және   қаулысының </w:t>
      </w:r>
      <w:r>
        <w:br/>
      </w:r>
      <w:r>
        <w:rPr>
          <w:rFonts w:ascii="Times New Roman"/>
          <w:b w:val="false"/>
          <w:i w:val="false"/>
          <w:color w:val="000000"/>
          <w:sz w:val="28"/>
        </w:rPr>
        <w:t xml:space="preserve">
         олардың қатысуын қамтамасыз    жобасы </w:t>
      </w:r>
      <w:r>
        <w:br/>
      </w:r>
      <w:r>
        <w:rPr>
          <w:rFonts w:ascii="Times New Roman"/>
          <w:b w:val="false"/>
          <w:i w:val="false"/>
          <w:color w:val="000000"/>
          <w:sz w:val="28"/>
        </w:rPr>
        <w:t xml:space="preserve">
         ету </w:t>
      </w:r>
      <w:r>
        <w:br/>
      </w:r>
      <w:r>
        <w:rPr>
          <w:rFonts w:ascii="Times New Roman"/>
          <w:b w:val="false"/>
          <w:i w:val="false"/>
          <w:color w:val="000000"/>
          <w:sz w:val="28"/>
        </w:rPr>
        <w:t xml:space="preserve">
6.6.9.   Қазақстан Республикасында      Қазақстан    МАСМ     2005 </w:t>
      </w:r>
      <w:r>
        <w:br/>
      </w:r>
      <w:r>
        <w:rPr>
          <w:rFonts w:ascii="Times New Roman"/>
          <w:b w:val="false"/>
          <w:i w:val="false"/>
          <w:color w:val="000000"/>
          <w:sz w:val="28"/>
        </w:rPr>
        <w:t xml:space="preserve">
         дене шынықтыру мен спортты     Республи.             жылғы </w:t>
      </w:r>
      <w:r>
        <w:br/>
      </w:r>
      <w:r>
        <w:rPr>
          <w:rFonts w:ascii="Times New Roman"/>
          <w:b w:val="false"/>
          <w:i w:val="false"/>
          <w:color w:val="000000"/>
          <w:sz w:val="28"/>
        </w:rPr>
        <w:t xml:space="preserve">
         дамытудың 2006-2008 жылдарға   касының               IV </w:t>
      </w:r>
      <w:r>
        <w:br/>
      </w:r>
      <w:r>
        <w:rPr>
          <w:rFonts w:ascii="Times New Roman"/>
          <w:b w:val="false"/>
          <w:i w:val="false"/>
          <w:color w:val="000000"/>
          <w:sz w:val="28"/>
        </w:rPr>
        <w:t xml:space="preserve">
         арналған мемлекеттiк           Президенті            тоқсан </w:t>
      </w:r>
      <w:r>
        <w:br/>
      </w:r>
      <w:r>
        <w:rPr>
          <w:rFonts w:ascii="Times New Roman"/>
          <w:b w:val="false"/>
          <w:i w:val="false"/>
          <w:color w:val="000000"/>
          <w:sz w:val="28"/>
        </w:rPr>
        <w:t xml:space="preserve">
         бағдарламасын әзірлеу          Жарлығының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6.6.10.  Қазақстан Республикасында      Қазақстан   МАСМ      2005 </w:t>
      </w:r>
      <w:r>
        <w:br/>
      </w:r>
      <w:r>
        <w:rPr>
          <w:rFonts w:ascii="Times New Roman"/>
          <w:b w:val="false"/>
          <w:i w:val="false"/>
          <w:color w:val="000000"/>
          <w:sz w:val="28"/>
        </w:rPr>
        <w:t xml:space="preserve">
         дене шынықтыру мен спортты     Республи.             жылғы </w:t>
      </w:r>
      <w:r>
        <w:br/>
      </w:r>
      <w:r>
        <w:rPr>
          <w:rFonts w:ascii="Times New Roman"/>
          <w:b w:val="false"/>
          <w:i w:val="false"/>
          <w:color w:val="000000"/>
          <w:sz w:val="28"/>
        </w:rPr>
        <w:t xml:space="preserve">
         дамытудың 2006-2008 жылдарға   касының               IV </w:t>
      </w:r>
      <w:r>
        <w:br/>
      </w:r>
      <w:r>
        <w:rPr>
          <w:rFonts w:ascii="Times New Roman"/>
          <w:b w:val="false"/>
          <w:i w:val="false"/>
          <w:color w:val="000000"/>
          <w:sz w:val="28"/>
        </w:rPr>
        <w:t xml:space="preserve">
         арналған мемлекеттiк           Үкіметі               тоқсан </w:t>
      </w:r>
      <w:r>
        <w:br/>
      </w:r>
      <w:r>
        <w:rPr>
          <w:rFonts w:ascii="Times New Roman"/>
          <w:b w:val="false"/>
          <w:i w:val="false"/>
          <w:color w:val="000000"/>
          <w:sz w:val="28"/>
        </w:rPr>
        <w:t xml:space="preserve">
         бағдарламасын iске асыру       қаулысының </w:t>
      </w:r>
      <w:r>
        <w:br/>
      </w:r>
      <w:r>
        <w:rPr>
          <w:rFonts w:ascii="Times New Roman"/>
          <w:b w:val="false"/>
          <w:i w:val="false"/>
          <w:color w:val="000000"/>
          <w:sz w:val="28"/>
        </w:rPr>
        <w:t xml:space="preserve">
         жөнiндегi iс-шаралар жоспарын  жобасы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6.6.11.  2006 жылы Қазақстан            Қазақстан   МАСМ      2006 </w:t>
      </w:r>
      <w:r>
        <w:br/>
      </w:r>
      <w:r>
        <w:rPr>
          <w:rFonts w:ascii="Times New Roman"/>
          <w:b w:val="false"/>
          <w:i w:val="false"/>
          <w:color w:val="000000"/>
          <w:sz w:val="28"/>
        </w:rPr>
        <w:t xml:space="preserve">
         Республикасы Президентiнiң     Республи.             жылғы </w:t>
      </w:r>
      <w:r>
        <w:br/>
      </w:r>
      <w:r>
        <w:rPr>
          <w:rFonts w:ascii="Times New Roman"/>
          <w:b w:val="false"/>
          <w:i w:val="false"/>
          <w:color w:val="000000"/>
          <w:sz w:val="28"/>
        </w:rPr>
        <w:t xml:space="preserve">
         жүлделерiне III халық спорты   касының               І </w:t>
      </w:r>
      <w:r>
        <w:br/>
      </w:r>
      <w:r>
        <w:rPr>
          <w:rFonts w:ascii="Times New Roman"/>
          <w:b w:val="false"/>
          <w:i w:val="false"/>
          <w:color w:val="000000"/>
          <w:sz w:val="28"/>
        </w:rPr>
        <w:t xml:space="preserve">
         ойындарын өткiзу               Премьер-              тоқсан </w:t>
      </w:r>
      <w:r>
        <w:br/>
      </w:r>
      <w:r>
        <w:rPr>
          <w:rFonts w:ascii="Times New Roman"/>
          <w:b w:val="false"/>
          <w:i w:val="false"/>
          <w:color w:val="000000"/>
          <w:sz w:val="28"/>
        </w:rPr>
        <w:t xml:space="preserve">
                                        Министрi </w:t>
      </w:r>
      <w:r>
        <w:br/>
      </w:r>
      <w:r>
        <w:rPr>
          <w:rFonts w:ascii="Times New Roman"/>
          <w:b w:val="false"/>
          <w:i w:val="false"/>
          <w:color w:val="000000"/>
          <w:sz w:val="28"/>
        </w:rPr>
        <w:t xml:space="preserve">
                                        өкiмiнiң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6.6.12.  Туристiк саланы дамытудың      Қазақстан   ИСМ       2005 </w:t>
      </w:r>
      <w:r>
        <w:br/>
      </w:r>
      <w:r>
        <w:rPr>
          <w:rFonts w:ascii="Times New Roman"/>
          <w:b w:val="false"/>
          <w:i w:val="false"/>
          <w:color w:val="000000"/>
          <w:sz w:val="28"/>
        </w:rPr>
        <w:t xml:space="preserve">
         2006-2008 жылдарға арналған    Республи.             жылғы </w:t>
      </w:r>
      <w:r>
        <w:br/>
      </w:r>
      <w:r>
        <w:rPr>
          <w:rFonts w:ascii="Times New Roman"/>
          <w:b w:val="false"/>
          <w:i w:val="false"/>
          <w:color w:val="000000"/>
          <w:sz w:val="28"/>
        </w:rPr>
        <w:t xml:space="preserve">
         бағдарламасының жобасын        касының               IV </w:t>
      </w:r>
      <w:r>
        <w:br/>
      </w:r>
      <w:r>
        <w:rPr>
          <w:rFonts w:ascii="Times New Roman"/>
          <w:b w:val="false"/>
          <w:i w:val="false"/>
          <w:color w:val="000000"/>
          <w:sz w:val="28"/>
        </w:rPr>
        <w:t xml:space="preserve">
         әзірлеу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6.7. Демография және көшi-қон </w:t>
      </w:r>
    </w:p>
    <w:p>
      <w:pPr>
        <w:spacing w:after="0"/>
        <w:ind w:left="0"/>
        <w:jc w:val="both"/>
      </w:pPr>
      <w:r>
        <w:rPr>
          <w:rFonts w:ascii="Times New Roman"/>
          <w:b w:val="false"/>
          <w:i w:val="false"/>
          <w:color w:val="000000"/>
          <w:sz w:val="28"/>
        </w:rPr>
        <w:t xml:space="preserve">6.7.1.  </w:t>
      </w:r>
      <w:r>
        <w:rPr>
          <w:rFonts w:ascii="Times New Roman"/>
          <w:b w:val="false"/>
          <w:i w:val="false"/>
          <w:color w:val="ff0000"/>
          <w:sz w:val="28"/>
        </w:rPr>
        <w:t xml:space="preserve">(алынып тасталды - 2005.06.23. N 619 қаулысымен) </w:t>
      </w:r>
    </w:p>
    <w:p>
      <w:pPr>
        <w:spacing w:after="0"/>
        <w:ind w:left="0"/>
        <w:jc w:val="both"/>
      </w:pPr>
      <w:r>
        <w:rPr>
          <w:rFonts w:ascii="Times New Roman"/>
          <w:b w:val="false"/>
          <w:i w:val="false"/>
          <w:color w:val="000000"/>
          <w:sz w:val="28"/>
        </w:rPr>
        <w:t xml:space="preserve">6.7.2.   Қазақстан Республикасы         Қазақстан   ЕХҚМ,     Жыл </w:t>
      </w:r>
      <w:r>
        <w:br/>
      </w:r>
      <w:r>
        <w:rPr>
          <w:rFonts w:ascii="Times New Roman"/>
          <w:b w:val="false"/>
          <w:i w:val="false"/>
          <w:color w:val="000000"/>
          <w:sz w:val="28"/>
        </w:rPr>
        <w:t xml:space="preserve">
         Президентiнiң "Көшi-қон        Республи.   СІМ,ӘдМ, сайын, </w:t>
      </w:r>
      <w:r>
        <w:br/>
      </w:r>
      <w:r>
        <w:rPr>
          <w:rFonts w:ascii="Times New Roman"/>
          <w:b w:val="false"/>
          <w:i w:val="false"/>
          <w:color w:val="000000"/>
          <w:sz w:val="28"/>
        </w:rPr>
        <w:t xml:space="preserve">
         квотасы туралы" Жарлығының     касы        ІІМ, ҰҚК  IV </w:t>
      </w:r>
      <w:r>
        <w:br/>
      </w:r>
      <w:r>
        <w:rPr>
          <w:rFonts w:ascii="Times New Roman"/>
          <w:b w:val="false"/>
          <w:i w:val="false"/>
          <w:color w:val="000000"/>
          <w:sz w:val="28"/>
        </w:rPr>
        <w:t xml:space="preserve">
         жобасын әзiрлеу                Президенті  (келісім тоқсан </w:t>
      </w:r>
      <w:r>
        <w:br/>
      </w:r>
      <w:r>
        <w:rPr>
          <w:rFonts w:ascii="Times New Roman"/>
          <w:b w:val="false"/>
          <w:i w:val="false"/>
          <w:color w:val="000000"/>
          <w:sz w:val="28"/>
        </w:rPr>
        <w:t xml:space="preserve">
                                        Жарлығының  бойынша)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6.7.3.   Қазақстан Республикасындағы    Қазақстан   ОӘІҰК </w:t>
      </w:r>
      <w:r>
        <w:br/>
      </w:r>
      <w:r>
        <w:rPr>
          <w:rFonts w:ascii="Times New Roman"/>
          <w:b w:val="false"/>
          <w:i w:val="false"/>
          <w:color w:val="000000"/>
          <w:sz w:val="28"/>
        </w:rPr>
        <w:t xml:space="preserve">
         гендерлiк саясат               Республи.   (келісім </w:t>
      </w:r>
      <w:r>
        <w:br/>
      </w:r>
      <w:r>
        <w:rPr>
          <w:rFonts w:ascii="Times New Roman"/>
          <w:b w:val="false"/>
          <w:i w:val="false"/>
          <w:color w:val="000000"/>
          <w:sz w:val="28"/>
        </w:rPr>
        <w:t xml:space="preserve">
         тұжырымдамасын әзiрлеу         касының     бойынша), </w:t>
      </w:r>
      <w:r>
        <w:br/>
      </w:r>
      <w:r>
        <w:rPr>
          <w:rFonts w:ascii="Times New Roman"/>
          <w:b w:val="false"/>
          <w:i w:val="false"/>
          <w:color w:val="000000"/>
          <w:sz w:val="28"/>
        </w:rPr>
        <w:t xml:space="preserve">
                                        Үкiметi     ЕХҚМ, </w:t>
      </w:r>
      <w:r>
        <w:br/>
      </w:r>
      <w:r>
        <w:rPr>
          <w:rFonts w:ascii="Times New Roman"/>
          <w:b w:val="false"/>
          <w:i w:val="false"/>
          <w:color w:val="000000"/>
          <w:sz w:val="28"/>
        </w:rPr>
        <w:t xml:space="preserve">
                                        қаулысының  БҒМ, ДСМ, </w:t>
      </w:r>
      <w:r>
        <w:br/>
      </w:r>
      <w:r>
        <w:rPr>
          <w:rFonts w:ascii="Times New Roman"/>
          <w:b w:val="false"/>
          <w:i w:val="false"/>
          <w:color w:val="000000"/>
          <w:sz w:val="28"/>
        </w:rPr>
        <w:t xml:space="preserve">
                                        жобасы      IIМ, </w:t>
      </w:r>
      <w:r>
        <w:br/>
      </w:r>
      <w:r>
        <w:rPr>
          <w:rFonts w:ascii="Times New Roman"/>
          <w:b w:val="false"/>
          <w:i w:val="false"/>
          <w:color w:val="000000"/>
          <w:sz w:val="28"/>
        </w:rPr>
        <w:t xml:space="preserve">
                                                    үкiметтiк </w:t>
      </w:r>
      <w:r>
        <w:br/>
      </w:r>
      <w:r>
        <w:rPr>
          <w:rFonts w:ascii="Times New Roman"/>
          <w:b w:val="false"/>
          <w:i w:val="false"/>
          <w:color w:val="000000"/>
          <w:sz w:val="28"/>
        </w:rPr>
        <w:t xml:space="preserve">
                                                    емес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i w:val="false"/>
          <w:color w:val="000000"/>
          <w:sz w:val="28"/>
        </w:rPr>
        <w:t xml:space="preserve">                    7. Мемлекеттік реттеу </w:t>
      </w:r>
    </w:p>
    <w:p>
      <w:pPr>
        <w:spacing w:after="0"/>
        <w:ind w:left="0"/>
        <w:jc w:val="both"/>
      </w:pPr>
      <w:r>
        <w:rPr>
          <w:rFonts w:ascii="Times New Roman"/>
          <w:b/>
          <w:i w:val="false"/>
          <w:color w:val="000000"/>
          <w:sz w:val="28"/>
        </w:rPr>
        <w:t xml:space="preserve">                      7.1. Кәсiби Үкімет </w:t>
      </w:r>
    </w:p>
    <w:p>
      <w:pPr>
        <w:spacing w:after="0"/>
        <w:ind w:left="0"/>
        <w:jc w:val="both"/>
      </w:pPr>
      <w:r>
        <w:rPr>
          <w:rFonts w:ascii="Times New Roman"/>
          <w:b w:val="false"/>
          <w:i w:val="false"/>
          <w:color w:val="000000"/>
          <w:sz w:val="28"/>
        </w:rPr>
        <w:t xml:space="preserve">7.1.1.   Қазақстан Республикасы         Қазақстан   Қазақстан 2005 </w:t>
      </w:r>
      <w:r>
        <w:br/>
      </w:r>
      <w:r>
        <w:rPr>
          <w:rFonts w:ascii="Times New Roman"/>
          <w:b w:val="false"/>
          <w:i w:val="false"/>
          <w:color w:val="000000"/>
          <w:sz w:val="28"/>
        </w:rPr>
        <w:t xml:space="preserve">
         Үкiметiнiң Регламентiне        Республи.   Респу.    жылғы </w:t>
      </w:r>
      <w:r>
        <w:br/>
      </w:r>
      <w:r>
        <w:rPr>
          <w:rFonts w:ascii="Times New Roman"/>
          <w:b w:val="false"/>
          <w:i w:val="false"/>
          <w:color w:val="000000"/>
          <w:sz w:val="28"/>
        </w:rPr>
        <w:t xml:space="preserve">
         өзгерiстер енгiзу              касының     бликасы   І </w:t>
      </w:r>
      <w:r>
        <w:br/>
      </w:r>
      <w:r>
        <w:rPr>
          <w:rFonts w:ascii="Times New Roman"/>
          <w:b w:val="false"/>
          <w:i w:val="false"/>
          <w:color w:val="000000"/>
          <w:sz w:val="28"/>
        </w:rPr>
        <w:t xml:space="preserve">
                                        Yкiметi     Премьер-  тоқсан </w:t>
      </w:r>
      <w:r>
        <w:br/>
      </w:r>
      <w:r>
        <w:rPr>
          <w:rFonts w:ascii="Times New Roman"/>
          <w:b w:val="false"/>
          <w:i w:val="false"/>
          <w:color w:val="000000"/>
          <w:sz w:val="28"/>
        </w:rPr>
        <w:t xml:space="preserve">
                                        қаулысының  Минист. </w:t>
      </w:r>
      <w:r>
        <w:br/>
      </w:r>
      <w:r>
        <w:rPr>
          <w:rFonts w:ascii="Times New Roman"/>
          <w:b w:val="false"/>
          <w:i w:val="false"/>
          <w:color w:val="000000"/>
          <w:sz w:val="28"/>
        </w:rPr>
        <w:t xml:space="preserve">
                                        жобасы      рінің </w:t>
      </w:r>
      <w:r>
        <w:br/>
      </w:r>
      <w:r>
        <w:rPr>
          <w:rFonts w:ascii="Times New Roman"/>
          <w:b w:val="false"/>
          <w:i w:val="false"/>
          <w:color w:val="000000"/>
          <w:sz w:val="28"/>
        </w:rPr>
        <w:t xml:space="preserve">
                                                    Кеңсесі, </w:t>
      </w:r>
      <w:r>
        <w:br/>
      </w:r>
      <w:r>
        <w:rPr>
          <w:rFonts w:ascii="Times New Roman"/>
          <w:b w:val="false"/>
          <w:i w:val="false"/>
          <w:color w:val="000000"/>
          <w:sz w:val="28"/>
        </w:rPr>
        <w:t xml:space="preserve">
                                                    ӘдМ </w:t>
      </w:r>
      <w:r>
        <w:br/>
      </w:r>
      <w:r>
        <w:rPr>
          <w:rFonts w:ascii="Times New Roman"/>
          <w:b w:val="false"/>
          <w:i w:val="false"/>
          <w:color w:val="000000"/>
          <w:sz w:val="28"/>
        </w:rPr>
        <w:t xml:space="preserve">
7.1.2.   Қазақстан Республикасы         Қазақстан   ЭБЖМ      2003 </w:t>
      </w:r>
      <w:r>
        <w:br/>
      </w:r>
      <w:r>
        <w:rPr>
          <w:rFonts w:ascii="Times New Roman"/>
          <w:b w:val="false"/>
          <w:i w:val="false"/>
          <w:color w:val="000000"/>
          <w:sz w:val="28"/>
        </w:rPr>
        <w:t xml:space="preserve">
         Президентiнiң "Қазақстан       Республи.             жылғы </w:t>
      </w:r>
      <w:r>
        <w:br/>
      </w:r>
      <w:r>
        <w:rPr>
          <w:rFonts w:ascii="Times New Roman"/>
          <w:b w:val="false"/>
          <w:i w:val="false"/>
          <w:color w:val="000000"/>
          <w:sz w:val="28"/>
        </w:rPr>
        <w:t xml:space="preserve">
         Республикасында мемлекеттiк    касының               IV </w:t>
      </w:r>
      <w:r>
        <w:br/>
      </w:r>
      <w:r>
        <w:rPr>
          <w:rFonts w:ascii="Times New Roman"/>
          <w:b w:val="false"/>
          <w:i w:val="false"/>
          <w:color w:val="000000"/>
          <w:sz w:val="28"/>
        </w:rPr>
        <w:t xml:space="preserve">
         бағдарламалар әзiрлеу мен      Үкіметі               тоқсан </w:t>
      </w:r>
      <w:r>
        <w:br/>
      </w:r>
      <w:r>
        <w:rPr>
          <w:rFonts w:ascii="Times New Roman"/>
          <w:b w:val="false"/>
          <w:i w:val="false"/>
          <w:color w:val="000000"/>
          <w:sz w:val="28"/>
        </w:rPr>
        <w:t xml:space="preserve">
         iске асыру ережесi туралы"     қаулысының </w:t>
      </w:r>
      <w:r>
        <w:br/>
      </w:r>
      <w:r>
        <w:rPr>
          <w:rFonts w:ascii="Times New Roman"/>
          <w:b w:val="false"/>
          <w:i w:val="false"/>
          <w:color w:val="000000"/>
          <w:sz w:val="28"/>
        </w:rPr>
        <w:t xml:space="preserve">
         2003 жылғы 2 маусымдағы        жобасы </w:t>
      </w:r>
      <w:r>
        <w:br/>
      </w:r>
      <w:r>
        <w:rPr>
          <w:rFonts w:ascii="Times New Roman"/>
          <w:b w:val="false"/>
          <w:i w:val="false"/>
          <w:color w:val="000000"/>
          <w:sz w:val="28"/>
        </w:rPr>
        <w:t xml:space="preserve">
         N 1099 Жарлығына сәйкес </w:t>
      </w:r>
      <w:r>
        <w:br/>
      </w:r>
      <w:r>
        <w:rPr>
          <w:rFonts w:ascii="Times New Roman"/>
          <w:b w:val="false"/>
          <w:i w:val="false"/>
          <w:color w:val="000000"/>
          <w:sz w:val="28"/>
        </w:rPr>
        <w:t xml:space="preserve">
         келтiру бөлiгiнде Қазақстан </w:t>
      </w:r>
      <w:r>
        <w:br/>
      </w:r>
      <w:r>
        <w:rPr>
          <w:rFonts w:ascii="Times New Roman"/>
          <w:b w:val="false"/>
          <w:i w:val="false"/>
          <w:color w:val="000000"/>
          <w:sz w:val="28"/>
        </w:rPr>
        <w:t xml:space="preserve">
         Республикасында бағдарламалар </w:t>
      </w:r>
      <w:r>
        <w:br/>
      </w:r>
      <w:r>
        <w:rPr>
          <w:rFonts w:ascii="Times New Roman"/>
          <w:b w:val="false"/>
          <w:i w:val="false"/>
          <w:color w:val="000000"/>
          <w:sz w:val="28"/>
        </w:rPr>
        <w:t xml:space="preserve">
         әзірлеу eрежесiне өзгерiстер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7.1.3.   Бағдарламалар бойынша          Қазақстан   ЭБЖМ      2003 </w:t>
      </w:r>
      <w:r>
        <w:br/>
      </w:r>
      <w:r>
        <w:rPr>
          <w:rFonts w:ascii="Times New Roman"/>
          <w:b w:val="false"/>
          <w:i w:val="false"/>
          <w:color w:val="000000"/>
          <w:sz w:val="28"/>
        </w:rPr>
        <w:t xml:space="preserve">
         уәкiлеттi органды айқындау     Республи.             жылғы </w:t>
      </w:r>
      <w:r>
        <w:br/>
      </w:r>
      <w:r>
        <w:rPr>
          <w:rFonts w:ascii="Times New Roman"/>
          <w:b w:val="false"/>
          <w:i w:val="false"/>
          <w:color w:val="000000"/>
          <w:sz w:val="28"/>
        </w:rPr>
        <w:t xml:space="preserve">
         жөнiнде ұсыныстар дайындау     касының               ІІІ </w:t>
      </w:r>
      <w:r>
        <w:br/>
      </w:r>
      <w:r>
        <w:rPr>
          <w:rFonts w:ascii="Times New Roman"/>
          <w:b w:val="false"/>
          <w:i w:val="false"/>
          <w:color w:val="000000"/>
          <w:sz w:val="28"/>
        </w:rPr>
        <w:t xml:space="preserve">
                                        Үкіметіне             тоқсан </w:t>
      </w:r>
      <w:r>
        <w:br/>
      </w:r>
      <w:r>
        <w:rPr>
          <w:rFonts w:ascii="Times New Roman"/>
          <w:b w:val="false"/>
          <w:i w:val="false"/>
          <w:color w:val="000000"/>
          <w:sz w:val="28"/>
        </w:rPr>
        <w:t xml:space="preserve">
                                        ұсыныс </w:t>
      </w:r>
      <w:r>
        <w:br/>
      </w:r>
      <w:r>
        <w:rPr>
          <w:rFonts w:ascii="Times New Roman"/>
          <w:b w:val="false"/>
          <w:i w:val="false"/>
          <w:color w:val="000000"/>
          <w:sz w:val="28"/>
        </w:rPr>
        <w:t xml:space="preserve">
7.1.4.   Мемлекеттiк және салалық       Қазақстан   ЭБЖМ      2004 </w:t>
      </w:r>
      <w:r>
        <w:br/>
      </w:r>
      <w:r>
        <w:rPr>
          <w:rFonts w:ascii="Times New Roman"/>
          <w:b w:val="false"/>
          <w:i w:val="false"/>
          <w:color w:val="000000"/>
          <w:sz w:val="28"/>
        </w:rPr>
        <w:t xml:space="preserve">
         (секторалдық) бағдарламалар    Республи.             жылғы </w:t>
      </w:r>
      <w:r>
        <w:br/>
      </w:r>
      <w:r>
        <w:rPr>
          <w:rFonts w:ascii="Times New Roman"/>
          <w:b w:val="false"/>
          <w:i w:val="false"/>
          <w:color w:val="000000"/>
          <w:sz w:val="28"/>
        </w:rPr>
        <w:t xml:space="preserve">
         тиiмдiлiгiн бағалау әдiснамасы касының               ІІ </w:t>
      </w:r>
      <w:r>
        <w:br/>
      </w:r>
      <w:r>
        <w:rPr>
          <w:rFonts w:ascii="Times New Roman"/>
          <w:b w:val="false"/>
          <w:i w:val="false"/>
          <w:color w:val="000000"/>
          <w:sz w:val="28"/>
        </w:rPr>
        <w:t xml:space="preserve">
         жөнiнде ұсыныстар дайындау     Үкіметіне             тоқсан </w:t>
      </w:r>
      <w:r>
        <w:br/>
      </w:r>
      <w:r>
        <w:rPr>
          <w:rFonts w:ascii="Times New Roman"/>
          <w:b w:val="false"/>
          <w:i w:val="false"/>
          <w:color w:val="000000"/>
          <w:sz w:val="28"/>
        </w:rPr>
        <w:t xml:space="preserve">
                                        ұсыныс </w:t>
      </w:r>
      <w:r>
        <w:br/>
      </w:r>
      <w:r>
        <w:rPr>
          <w:rFonts w:ascii="Times New Roman"/>
          <w:b w:val="false"/>
          <w:i w:val="false"/>
          <w:color w:val="000000"/>
          <w:sz w:val="28"/>
        </w:rPr>
        <w:t xml:space="preserve">
7.1.5.   Қазақстан Республикасы         Нормативтік ЭБЖМ,     2003 </w:t>
      </w:r>
      <w:r>
        <w:br/>
      </w:r>
      <w:r>
        <w:rPr>
          <w:rFonts w:ascii="Times New Roman"/>
          <w:b w:val="false"/>
          <w:i w:val="false"/>
          <w:color w:val="000000"/>
          <w:sz w:val="28"/>
        </w:rPr>
        <w:t xml:space="preserve">
         Президентiнiң мемлекеттiк      құқықтық    МҚА       жылғы </w:t>
      </w:r>
      <w:r>
        <w:br/>
      </w:r>
      <w:r>
        <w:rPr>
          <w:rFonts w:ascii="Times New Roman"/>
          <w:b w:val="false"/>
          <w:i w:val="false"/>
          <w:color w:val="000000"/>
          <w:sz w:val="28"/>
        </w:rPr>
        <w:t xml:space="preserve">
         қызметшiлер жалақысының        кесімдер    (келісім  IV </w:t>
      </w:r>
      <w:r>
        <w:br/>
      </w:r>
      <w:r>
        <w:rPr>
          <w:rFonts w:ascii="Times New Roman"/>
          <w:b w:val="false"/>
          <w:i w:val="false"/>
          <w:color w:val="000000"/>
          <w:sz w:val="28"/>
        </w:rPr>
        <w:t xml:space="preserve">
         деңгейiн, оны бұл ретте жеке   жобалары    бойынша), тоқсан </w:t>
      </w:r>
      <w:r>
        <w:br/>
      </w:r>
      <w:r>
        <w:rPr>
          <w:rFonts w:ascii="Times New Roman"/>
          <w:b w:val="false"/>
          <w:i w:val="false"/>
          <w:color w:val="000000"/>
          <w:sz w:val="28"/>
        </w:rPr>
        <w:t xml:space="preserve">
         меншiк секторда қалыптасқан                ЕХҚМ </w:t>
      </w:r>
      <w:r>
        <w:br/>
      </w:r>
      <w:r>
        <w:rPr>
          <w:rFonts w:ascii="Times New Roman"/>
          <w:b w:val="false"/>
          <w:i w:val="false"/>
          <w:color w:val="000000"/>
          <w:sz w:val="28"/>
        </w:rPr>
        <w:t xml:space="preserve">
         деңгейге жақындата отырып, </w:t>
      </w:r>
      <w:r>
        <w:br/>
      </w:r>
      <w:r>
        <w:rPr>
          <w:rFonts w:ascii="Times New Roman"/>
          <w:b w:val="false"/>
          <w:i w:val="false"/>
          <w:color w:val="000000"/>
          <w:sz w:val="28"/>
        </w:rPr>
        <w:t xml:space="preserve">
         арттыру мәселесi жөнiндегi </w:t>
      </w:r>
      <w:r>
        <w:br/>
      </w:r>
      <w:r>
        <w:rPr>
          <w:rFonts w:ascii="Times New Roman"/>
          <w:b w:val="false"/>
          <w:i w:val="false"/>
          <w:color w:val="000000"/>
          <w:sz w:val="28"/>
        </w:rPr>
        <w:t xml:space="preserve">
         Жарлығының жобасын әзірлеу </w:t>
      </w:r>
      <w:r>
        <w:br/>
      </w:r>
      <w:r>
        <w:rPr>
          <w:rFonts w:ascii="Times New Roman"/>
          <w:b w:val="false"/>
          <w:i w:val="false"/>
          <w:color w:val="000000"/>
          <w:sz w:val="28"/>
        </w:rPr>
        <w:t xml:space="preserve">
7.1.6.   Мемлекеттiк қызмет             Қазақстан   МҚА       2003 </w:t>
      </w:r>
      <w:r>
        <w:br/>
      </w:r>
      <w:r>
        <w:rPr>
          <w:rFonts w:ascii="Times New Roman"/>
          <w:b w:val="false"/>
          <w:i w:val="false"/>
          <w:color w:val="000000"/>
          <w:sz w:val="28"/>
        </w:rPr>
        <w:t xml:space="preserve">
         қызметкерлерiн басқару         Республи.   (келісім  жылғы </w:t>
      </w:r>
      <w:r>
        <w:br/>
      </w:r>
      <w:r>
        <w:rPr>
          <w:rFonts w:ascii="Times New Roman"/>
          <w:b w:val="false"/>
          <w:i w:val="false"/>
          <w:color w:val="000000"/>
          <w:sz w:val="28"/>
        </w:rPr>
        <w:t xml:space="preserve">
         жүйесiн жақсарту, санаттар     касының     бойынша)  IV </w:t>
      </w:r>
      <w:r>
        <w:br/>
      </w:r>
      <w:r>
        <w:rPr>
          <w:rFonts w:ascii="Times New Roman"/>
          <w:b w:val="false"/>
          <w:i w:val="false"/>
          <w:color w:val="000000"/>
          <w:sz w:val="28"/>
        </w:rPr>
        <w:t xml:space="preserve">
         топтарын оңтайландыру әрi      Президенті            тоқсан </w:t>
      </w:r>
      <w:r>
        <w:br/>
      </w:r>
      <w:r>
        <w:rPr>
          <w:rFonts w:ascii="Times New Roman"/>
          <w:b w:val="false"/>
          <w:i w:val="false"/>
          <w:color w:val="000000"/>
          <w:sz w:val="28"/>
        </w:rPr>
        <w:t xml:space="preserve">
         лауазымдарды бiрыңғайлау       Жарлығының </w:t>
      </w:r>
      <w:r>
        <w:br/>
      </w:r>
      <w:r>
        <w:rPr>
          <w:rFonts w:ascii="Times New Roman"/>
          <w:b w:val="false"/>
          <w:i w:val="false"/>
          <w:color w:val="000000"/>
          <w:sz w:val="28"/>
        </w:rPr>
        <w:t xml:space="preserve">
         мақсатында және жүргiзiлiп     жобасы </w:t>
      </w:r>
      <w:r>
        <w:br/>
      </w:r>
      <w:r>
        <w:rPr>
          <w:rFonts w:ascii="Times New Roman"/>
          <w:b w:val="false"/>
          <w:i w:val="false"/>
          <w:color w:val="000000"/>
          <w:sz w:val="28"/>
        </w:rPr>
        <w:t xml:space="preserve">
         отырған мемлекеттiк басқару </w:t>
      </w:r>
      <w:r>
        <w:br/>
      </w:r>
      <w:r>
        <w:rPr>
          <w:rFonts w:ascii="Times New Roman"/>
          <w:b w:val="false"/>
          <w:i w:val="false"/>
          <w:color w:val="000000"/>
          <w:sz w:val="28"/>
        </w:rPr>
        <w:t xml:space="preserve">
         деңгейлерi арасындағы </w:t>
      </w:r>
      <w:r>
        <w:br/>
      </w:r>
      <w:r>
        <w:rPr>
          <w:rFonts w:ascii="Times New Roman"/>
          <w:b w:val="false"/>
          <w:i w:val="false"/>
          <w:color w:val="000000"/>
          <w:sz w:val="28"/>
        </w:rPr>
        <w:t xml:space="preserve">
         өкiлеттiктердi ажырату </w:t>
      </w:r>
      <w:r>
        <w:br/>
      </w:r>
      <w:r>
        <w:rPr>
          <w:rFonts w:ascii="Times New Roman"/>
          <w:b w:val="false"/>
          <w:i w:val="false"/>
          <w:color w:val="000000"/>
          <w:sz w:val="28"/>
        </w:rPr>
        <w:t xml:space="preserve">
         саясатын ескере отырып, </w:t>
      </w:r>
      <w:r>
        <w:br/>
      </w:r>
      <w:r>
        <w:rPr>
          <w:rFonts w:ascii="Times New Roman"/>
          <w:b w:val="false"/>
          <w:i w:val="false"/>
          <w:color w:val="000000"/>
          <w:sz w:val="28"/>
        </w:rPr>
        <w:t xml:space="preserve">
         әкiмшiлiк мемлекеттiк </w:t>
      </w:r>
      <w:r>
        <w:br/>
      </w:r>
      <w:r>
        <w:rPr>
          <w:rFonts w:ascii="Times New Roman"/>
          <w:b w:val="false"/>
          <w:i w:val="false"/>
          <w:color w:val="000000"/>
          <w:sz w:val="28"/>
        </w:rPr>
        <w:t xml:space="preserve">
         қызметшiлер лауазымдары </w:t>
      </w:r>
      <w:r>
        <w:br/>
      </w:r>
      <w:r>
        <w:rPr>
          <w:rFonts w:ascii="Times New Roman"/>
          <w:b w:val="false"/>
          <w:i w:val="false"/>
          <w:color w:val="000000"/>
          <w:sz w:val="28"/>
        </w:rPr>
        <w:t xml:space="preserve">
         тiзiлiмiн жетiлдiру </w:t>
      </w:r>
      <w:r>
        <w:br/>
      </w:r>
      <w:r>
        <w:rPr>
          <w:rFonts w:ascii="Times New Roman"/>
          <w:b w:val="false"/>
          <w:i w:val="false"/>
          <w:color w:val="000000"/>
          <w:sz w:val="28"/>
        </w:rPr>
        <w:t xml:space="preserve">
7.1.7.   1998-2000 жылдары астанаға     Нормативтік МҚА       2003- </w:t>
      </w:r>
      <w:r>
        <w:br/>
      </w:r>
      <w:r>
        <w:rPr>
          <w:rFonts w:ascii="Times New Roman"/>
          <w:b w:val="false"/>
          <w:i w:val="false"/>
          <w:color w:val="000000"/>
          <w:sz w:val="28"/>
        </w:rPr>
        <w:t xml:space="preserve">
         қоныс аударған мемлекеттiк     құқықтық    (келісім  2004 </w:t>
      </w:r>
      <w:r>
        <w:br/>
      </w:r>
      <w:r>
        <w:rPr>
          <w:rFonts w:ascii="Times New Roman"/>
          <w:b w:val="false"/>
          <w:i w:val="false"/>
          <w:color w:val="000000"/>
          <w:sz w:val="28"/>
        </w:rPr>
        <w:t xml:space="preserve">
         қызметшiлердi тұрғын үймен     кесімдердің бойынша), жылдар </w:t>
      </w:r>
      <w:r>
        <w:br/>
      </w:r>
      <w:r>
        <w:rPr>
          <w:rFonts w:ascii="Times New Roman"/>
          <w:b w:val="false"/>
          <w:i w:val="false"/>
          <w:color w:val="000000"/>
          <w:sz w:val="28"/>
        </w:rPr>
        <w:t xml:space="preserve">
         қамтамасыз етудi аяқтау        жобалары    ҚарМ </w:t>
      </w:r>
      <w:r>
        <w:br/>
      </w:r>
      <w:r>
        <w:rPr>
          <w:rFonts w:ascii="Times New Roman"/>
          <w:b w:val="false"/>
          <w:i w:val="false"/>
          <w:color w:val="000000"/>
          <w:sz w:val="28"/>
        </w:rPr>
        <w:t xml:space="preserve">
7.1.8.   Мемлекеттiк қызметшiлерге      Қазақстан   МҚА       2003 </w:t>
      </w:r>
      <w:r>
        <w:br/>
      </w:r>
      <w:r>
        <w:rPr>
          <w:rFonts w:ascii="Times New Roman"/>
          <w:b w:val="false"/>
          <w:i w:val="false"/>
          <w:color w:val="000000"/>
          <w:sz w:val="28"/>
        </w:rPr>
        <w:t xml:space="preserve">
         мемлекеттiң үлестiк қатысуымен Республи.   (келісім  жылғы </w:t>
      </w:r>
      <w:r>
        <w:br/>
      </w:r>
      <w:r>
        <w:rPr>
          <w:rFonts w:ascii="Times New Roman"/>
          <w:b w:val="false"/>
          <w:i w:val="false"/>
          <w:color w:val="000000"/>
          <w:sz w:val="28"/>
        </w:rPr>
        <w:t xml:space="preserve">
         ипотекалық кредит беру         касының     бойынша), IV </w:t>
      </w:r>
      <w:r>
        <w:br/>
      </w:r>
      <w:r>
        <w:rPr>
          <w:rFonts w:ascii="Times New Roman"/>
          <w:b w:val="false"/>
          <w:i w:val="false"/>
          <w:color w:val="000000"/>
          <w:sz w:val="28"/>
        </w:rPr>
        <w:t xml:space="preserve">
         шарттарында тұрғын үй беру     Үкіметіне   Ұлттық    тоқсан </w:t>
      </w:r>
      <w:r>
        <w:br/>
      </w:r>
      <w:r>
        <w:rPr>
          <w:rFonts w:ascii="Times New Roman"/>
          <w:b w:val="false"/>
          <w:i w:val="false"/>
          <w:color w:val="000000"/>
          <w:sz w:val="28"/>
        </w:rPr>
        <w:t xml:space="preserve">
         тетiгiн тұжырымдау             ұсыныс      Банк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ҚарМ, </w:t>
      </w:r>
      <w:r>
        <w:br/>
      </w:r>
      <w:r>
        <w:rPr>
          <w:rFonts w:ascii="Times New Roman"/>
          <w:b w:val="false"/>
          <w:i w:val="false"/>
          <w:color w:val="000000"/>
          <w:sz w:val="28"/>
        </w:rPr>
        <w:t xml:space="preserve">
                                                    ӘдМ, ИСМ, </w:t>
      </w:r>
      <w:r>
        <w:br/>
      </w:r>
      <w:r>
        <w:rPr>
          <w:rFonts w:ascii="Times New Roman"/>
          <w:b w:val="false"/>
          <w:i w:val="false"/>
          <w:color w:val="000000"/>
          <w:sz w:val="28"/>
        </w:rPr>
        <w:t xml:space="preserve">
                                                    ЭБЖМ </w:t>
      </w:r>
      <w:r>
        <w:br/>
      </w:r>
      <w:r>
        <w:rPr>
          <w:rFonts w:ascii="Times New Roman"/>
          <w:b w:val="false"/>
          <w:i w:val="false"/>
          <w:color w:val="000000"/>
          <w:sz w:val="28"/>
        </w:rPr>
        <w:t xml:space="preserve">
7.1.9.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7.1.10.  Академияның қазiргi заманғы    Нормативтік МҚА       2004 </w:t>
      </w:r>
      <w:r>
        <w:br/>
      </w:r>
      <w:r>
        <w:rPr>
          <w:rFonts w:ascii="Times New Roman"/>
          <w:b w:val="false"/>
          <w:i w:val="false"/>
          <w:color w:val="000000"/>
          <w:sz w:val="28"/>
        </w:rPr>
        <w:t xml:space="preserve">
         кешенiнiң құрылысын қоса       құқықтық    (келісім  жылғы </w:t>
      </w:r>
      <w:r>
        <w:br/>
      </w:r>
      <w:r>
        <w:rPr>
          <w:rFonts w:ascii="Times New Roman"/>
          <w:b w:val="false"/>
          <w:i w:val="false"/>
          <w:color w:val="000000"/>
          <w:sz w:val="28"/>
        </w:rPr>
        <w:t xml:space="preserve">
         алғанда, Мемлекеттiк қызмет    кесімдердің бойынша), IV </w:t>
      </w:r>
      <w:r>
        <w:br/>
      </w:r>
      <w:r>
        <w:rPr>
          <w:rFonts w:ascii="Times New Roman"/>
          <w:b w:val="false"/>
          <w:i w:val="false"/>
          <w:color w:val="000000"/>
          <w:sz w:val="28"/>
        </w:rPr>
        <w:t xml:space="preserve">
         академиясының оқу, ғылыми-     жобалары    Мемле.    тоқсан </w:t>
      </w:r>
      <w:r>
        <w:br/>
      </w:r>
      <w:r>
        <w:rPr>
          <w:rFonts w:ascii="Times New Roman"/>
          <w:b w:val="false"/>
          <w:i w:val="false"/>
          <w:color w:val="000000"/>
          <w:sz w:val="28"/>
        </w:rPr>
        <w:t xml:space="preserve">
         әдiстемелiк және                           кеттік </w:t>
      </w:r>
      <w:r>
        <w:br/>
      </w:r>
      <w:r>
        <w:rPr>
          <w:rFonts w:ascii="Times New Roman"/>
          <w:b w:val="false"/>
          <w:i w:val="false"/>
          <w:color w:val="000000"/>
          <w:sz w:val="28"/>
        </w:rPr>
        <w:t xml:space="preserve">
         материалдық-техникалық базасын             қызмет </w:t>
      </w:r>
      <w:r>
        <w:br/>
      </w:r>
      <w:r>
        <w:rPr>
          <w:rFonts w:ascii="Times New Roman"/>
          <w:b w:val="false"/>
          <w:i w:val="false"/>
          <w:color w:val="000000"/>
          <w:sz w:val="28"/>
        </w:rPr>
        <w:t xml:space="preserve">
         нығайту                                    акаде. </w:t>
      </w:r>
      <w:r>
        <w:br/>
      </w:r>
      <w:r>
        <w:rPr>
          <w:rFonts w:ascii="Times New Roman"/>
          <w:b w:val="false"/>
          <w:i w:val="false"/>
          <w:color w:val="000000"/>
          <w:sz w:val="28"/>
        </w:rPr>
        <w:t xml:space="preserve">
                                                    миясы </w:t>
      </w:r>
      <w:r>
        <w:br/>
      </w:r>
      <w:r>
        <w:rPr>
          <w:rFonts w:ascii="Times New Roman"/>
          <w:b w:val="false"/>
          <w:i w:val="false"/>
          <w:color w:val="000000"/>
          <w:sz w:val="28"/>
        </w:rPr>
        <w:t xml:space="preserve">
7.1.11.  Мемлекеттiк органдарда         Нормативтік МҚА       2003 </w:t>
      </w:r>
      <w:r>
        <w:br/>
      </w:r>
      <w:r>
        <w:rPr>
          <w:rFonts w:ascii="Times New Roman"/>
          <w:b w:val="false"/>
          <w:i w:val="false"/>
          <w:color w:val="000000"/>
          <w:sz w:val="28"/>
        </w:rPr>
        <w:t xml:space="preserve">
         Кадрларды басқарудың           құқықтық    (келісім  жылғы </w:t>
      </w:r>
      <w:r>
        <w:br/>
      </w:r>
      <w:r>
        <w:rPr>
          <w:rFonts w:ascii="Times New Roman"/>
          <w:b w:val="false"/>
          <w:i w:val="false"/>
          <w:color w:val="000000"/>
          <w:sz w:val="28"/>
        </w:rPr>
        <w:t xml:space="preserve">
         ақпараттық жүйесiн (КБАЖ)      кесімнің    бойынша), ІІІ </w:t>
      </w:r>
      <w:r>
        <w:br/>
      </w:r>
      <w:r>
        <w:rPr>
          <w:rFonts w:ascii="Times New Roman"/>
          <w:b w:val="false"/>
          <w:i w:val="false"/>
          <w:color w:val="000000"/>
          <w:sz w:val="28"/>
        </w:rPr>
        <w:t xml:space="preserve">
         енгiзудi аяқтау                жобасы      мүдделі   тоқсан </w:t>
      </w:r>
      <w:r>
        <w:br/>
      </w:r>
      <w:r>
        <w:rPr>
          <w:rFonts w:ascii="Times New Roman"/>
          <w:b w:val="false"/>
          <w:i w:val="false"/>
          <w:color w:val="000000"/>
          <w:sz w:val="28"/>
        </w:rPr>
        <w:t xml:space="preserve">
                                                    мемле. </w:t>
      </w:r>
      <w:r>
        <w:br/>
      </w:r>
      <w:r>
        <w:rPr>
          <w:rFonts w:ascii="Times New Roman"/>
          <w:b w:val="false"/>
          <w:i w:val="false"/>
          <w:color w:val="000000"/>
          <w:sz w:val="28"/>
        </w:rPr>
        <w:t xml:space="preserve">
                                                    кеттік </w:t>
      </w:r>
      <w:r>
        <w:br/>
      </w:r>
      <w:r>
        <w:rPr>
          <w:rFonts w:ascii="Times New Roman"/>
          <w:b w:val="false"/>
          <w:i w:val="false"/>
          <w:color w:val="000000"/>
          <w:sz w:val="28"/>
        </w:rPr>
        <w:t xml:space="preserve">
                                                    органдар </w:t>
      </w:r>
      <w:r>
        <w:br/>
      </w:r>
      <w:r>
        <w:rPr>
          <w:rFonts w:ascii="Times New Roman"/>
          <w:b w:val="false"/>
          <w:i w:val="false"/>
          <w:color w:val="000000"/>
          <w:sz w:val="28"/>
        </w:rPr>
        <w:t xml:space="preserve">
7.1.12.  Мемлекеттiк әкiмшiлiк          Нормативтік МҚА       2004 </w:t>
      </w:r>
      <w:r>
        <w:br/>
      </w:r>
      <w:r>
        <w:rPr>
          <w:rFonts w:ascii="Times New Roman"/>
          <w:b w:val="false"/>
          <w:i w:val="false"/>
          <w:color w:val="000000"/>
          <w:sz w:val="28"/>
        </w:rPr>
        <w:t xml:space="preserve">
         қызметшiлер лауазымдары        құқықтық    (келісім  жылғы </w:t>
      </w:r>
      <w:r>
        <w:br/>
      </w:r>
      <w:r>
        <w:rPr>
          <w:rFonts w:ascii="Times New Roman"/>
          <w:b w:val="false"/>
          <w:i w:val="false"/>
          <w:color w:val="000000"/>
          <w:sz w:val="28"/>
        </w:rPr>
        <w:t xml:space="preserve">
         тiзiлiмiнiң өзгеруiн ескере    кесімнің    бойынша)  I </w:t>
      </w:r>
      <w:r>
        <w:br/>
      </w:r>
      <w:r>
        <w:rPr>
          <w:rFonts w:ascii="Times New Roman"/>
          <w:b w:val="false"/>
          <w:i w:val="false"/>
          <w:color w:val="000000"/>
          <w:sz w:val="28"/>
        </w:rPr>
        <w:t xml:space="preserve">
         отырып, мемлекеттiк әкiмшiлiк  жобасы                тоқсан </w:t>
      </w:r>
      <w:r>
        <w:br/>
      </w:r>
      <w:r>
        <w:rPr>
          <w:rFonts w:ascii="Times New Roman"/>
          <w:b w:val="false"/>
          <w:i w:val="false"/>
          <w:color w:val="000000"/>
          <w:sz w:val="28"/>
        </w:rPr>
        <w:t xml:space="preserve">
         лауазымдар санаттарына </w:t>
      </w:r>
      <w:r>
        <w:br/>
      </w:r>
      <w:r>
        <w:rPr>
          <w:rFonts w:ascii="Times New Roman"/>
          <w:b w:val="false"/>
          <w:i w:val="false"/>
          <w:color w:val="000000"/>
          <w:sz w:val="28"/>
        </w:rPr>
        <w:t xml:space="preserve">
         қойылатын бiлiктiлiк </w:t>
      </w:r>
      <w:r>
        <w:br/>
      </w:r>
      <w:r>
        <w:rPr>
          <w:rFonts w:ascii="Times New Roman"/>
          <w:b w:val="false"/>
          <w:i w:val="false"/>
          <w:color w:val="000000"/>
          <w:sz w:val="28"/>
        </w:rPr>
        <w:t xml:space="preserve">
         талаптарын жетiлдiру </w:t>
      </w:r>
      <w:r>
        <w:br/>
      </w:r>
      <w:r>
        <w:rPr>
          <w:rFonts w:ascii="Times New Roman"/>
          <w:b w:val="false"/>
          <w:i w:val="false"/>
          <w:color w:val="000000"/>
          <w:sz w:val="28"/>
        </w:rPr>
        <w:t xml:space="preserve">
7.1.13.  Мемлекеттiк статистика         Қазақстан   СА        2004 </w:t>
      </w:r>
      <w:r>
        <w:br/>
      </w:r>
      <w:r>
        <w:rPr>
          <w:rFonts w:ascii="Times New Roman"/>
          <w:b w:val="false"/>
          <w:i w:val="false"/>
          <w:color w:val="000000"/>
          <w:sz w:val="28"/>
        </w:rPr>
        <w:t xml:space="preserve">
         органдарының салалық және      Республи.             жылғы </w:t>
      </w:r>
      <w:r>
        <w:br/>
      </w:r>
      <w:r>
        <w:rPr>
          <w:rFonts w:ascii="Times New Roman"/>
          <w:b w:val="false"/>
          <w:i w:val="false"/>
          <w:color w:val="000000"/>
          <w:sz w:val="28"/>
        </w:rPr>
        <w:t xml:space="preserve">
         өңiрлiк құрылымын оңтайландыру касының               ІV </w:t>
      </w:r>
      <w:r>
        <w:br/>
      </w:r>
      <w:r>
        <w:rPr>
          <w:rFonts w:ascii="Times New Roman"/>
          <w:b w:val="false"/>
          <w:i w:val="false"/>
          <w:color w:val="000000"/>
          <w:sz w:val="28"/>
        </w:rPr>
        <w:t xml:space="preserve">
         жөнiнде шаралар әзірлеу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7.1.14.  Қазақстан Республикасының      Қазақстан   СА,       2005 </w:t>
      </w:r>
      <w:r>
        <w:br/>
      </w:r>
      <w:r>
        <w:rPr>
          <w:rFonts w:ascii="Times New Roman"/>
          <w:b w:val="false"/>
          <w:i w:val="false"/>
          <w:color w:val="000000"/>
          <w:sz w:val="28"/>
        </w:rPr>
        <w:t xml:space="preserve">
         мемлекеттiк статистикасын      Республи.   мүдделі   жылғы </w:t>
      </w:r>
      <w:r>
        <w:br/>
      </w:r>
      <w:r>
        <w:rPr>
          <w:rFonts w:ascii="Times New Roman"/>
          <w:b w:val="false"/>
          <w:i w:val="false"/>
          <w:color w:val="000000"/>
          <w:sz w:val="28"/>
        </w:rPr>
        <w:t xml:space="preserve">
         жетiлдiрудiң 2006-2008         касының     мемле.    IV </w:t>
      </w:r>
      <w:r>
        <w:br/>
      </w:r>
      <w:r>
        <w:rPr>
          <w:rFonts w:ascii="Times New Roman"/>
          <w:b w:val="false"/>
          <w:i w:val="false"/>
          <w:color w:val="000000"/>
          <w:sz w:val="28"/>
        </w:rPr>
        <w:t xml:space="preserve">
         жылдарға арналған              Үкіметі     кеттік    тоқсан </w:t>
      </w:r>
      <w:r>
        <w:br/>
      </w:r>
      <w:r>
        <w:rPr>
          <w:rFonts w:ascii="Times New Roman"/>
          <w:b w:val="false"/>
          <w:i w:val="false"/>
          <w:color w:val="000000"/>
          <w:sz w:val="28"/>
        </w:rPr>
        <w:t xml:space="preserve">
         бағдарламасын әзірлеу          қаулысының  органдар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7.2. Мемлекеттік басқару органдарының функциялары </w:t>
      </w:r>
      <w:r>
        <w:br/>
      </w:r>
      <w:r>
        <w:rPr>
          <w:rFonts w:ascii="Times New Roman"/>
          <w:b w:val="false"/>
          <w:i w:val="false"/>
          <w:color w:val="000000"/>
          <w:sz w:val="28"/>
        </w:rPr>
        <w:t>
</w:t>
      </w:r>
      <w:r>
        <w:rPr>
          <w:rFonts w:ascii="Times New Roman"/>
          <w:b/>
          <w:i w:val="false"/>
          <w:color w:val="000000"/>
          <w:sz w:val="28"/>
        </w:rPr>
        <w:t xml:space="preserve">          мен өкілеттіктерін айқындау және ажырату </w:t>
      </w:r>
    </w:p>
    <w:p>
      <w:pPr>
        <w:spacing w:after="0"/>
        <w:ind w:left="0"/>
        <w:jc w:val="both"/>
      </w:pPr>
      <w:r>
        <w:rPr>
          <w:rFonts w:ascii="Times New Roman"/>
          <w:b w:val="false"/>
          <w:i w:val="false"/>
          <w:color w:val="000000"/>
          <w:sz w:val="28"/>
        </w:rPr>
        <w:t xml:space="preserve">7.2.1.   Басқару салалары (секторлары)  Қазақстан   ЭБЖМ,     2004 </w:t>
      </w:r>
      <w:r>
        <w:br/>
      </w:r>
      <w:r>
        <w:rPr>
          <w:rFonts w:ascii="Times New Roman"/>
          <w:b w:val="false"/>
          <w:i w:val="false"/>
          <w:color w:val="000000"/>
          <w:sz w:val="28"/>
        </w:rPr>
        <w:t xml:space="preserve">
         бойынша мемлекеттiк            Респу.      ӘдМ,      жылғы </w:t>
      </w:r>
      <w:r>
        <w:br/>
      </w:r>
      <w:r>
        <w:rPr>
          <w:rFonts w:ascii="Times New Roman"/>
          <w:b w:val="false"/>
          <w:i w:val="false"/>
          <w:color w:val="000000"/>
          <w:sz w:val="28"/>
        </w:rPr>
        <w:t xml:space="preserve">
         басқарудың деңгейлерi          бликасы     мүдделі   I </w:t>
      </w:r>
      <w:r>
        <w:br/>
      </w:r>
      <w:r>
        <w:rPr>
          <w:rFonts w:ascii="Times New Roman"/>
          <w:b w:val="false"/>
          <w:i w:val="false"/>
          <w:color w:val="000000"/>
          <w:sz w:val="28"/>
        </w:rPr>
        <w:t xml:space="preserve">
         арасындағы өкiлеттiктердi      Заңының     мемле.    тоқсан </w:t>
      </w:r>
      <w:r>
        <w:br/>
      </w:r>
      <w:r>
        <w:rPr>
          <w:rFonts w:ascii="Times New Roman"/>
          <w:b w:val="false"/>
          <w:i w:val="false"/>
          <w:color w:val="000000"/>
          <w:sz w:val="28"/>
        </w:rPr>
        <w:t xml:space="preserve">
         ажырату бөлiгiнде "Қазақстан   жобасы      кеттік </w:t>
      </w:r>
      <w:r>
        <w:br/>
      </w:r>
      <w:r>
        <w:rPr>
          <w:rFonts w:ascii="Times New Roman"/>
          <w:b w:val="false"/>
          <w:i w:val="false"/>
          <w:color w:val="000000"/>
          <w:sz w:val="28"/>
        </w:rPr>
        <w:t xml:space="preserve">
         Республикасының кейбiр заң                 органдар </w:t>
      </w:r>
      <w:r>
        <w:br/>
      </w:r>
      <w:r>
        <w:rPr>
          <w:rFonts w:ascii="Times New Roman"/>
          <w:b w:val="false"/>
          <w:i w:val="false"/>
          <w:color w:val="000000"/>
          <w:sz w:val="28"/>
        </w:rPr>
        <w:t xml:space="preserve">
         актiлерiне мемлекеттiк басқару </w:t>
      </w:r>
      <w:r>
        <w:br/>
      </w:r>
      <w:r>
        <w:rPr>
          <w:rFonts w:ascii="Times New Roman"/>
          <w:b w:val="false"/>
          <w:i w:val="false"/>
          <w:color w:val="000000"/>
          <w:sz w:val="28"/>
        </w:rPr>
        <w:t xml:space="preserve">
         деңгейлерi арасындағы </w:t>
      </w:r>
      <w:r>
        <w:br/>
      </w:r>
      <w:r>
        <w:rPr>
          <w:rFonts w:ascii="Times New Roman"/>
          <w:b w:val="false"/>
          <w:i w:val="false"/>
          <w:color w:val="000000"/>
          <w:sz w:val="28"/>
        </w:rPr>
        <w:t xml:space="preserve">
         өкiлеттiктердi ажырату </w:t>
      </w:r>
      <w:r>
        <w:br/>
      </w:r>
      <w:r>
        <w:rPr>
          <w:rFonts w:ascii="Times New Roman"/>
          <w:b w:val="false"/>
          <w:i w:val="false"/>
          <w:color w:val="000000"/>
          <w:sz w:val="28"/>
        </w:rPr>
        <w:t xml:space="preserve">
         мәселелерi бойынша өзгерiстер </w:t>
      </w:r>
      <w:r>
        <w:br/>
      </w:r>
      <w:r>
        <w:rPr>
          <w:rFonts w:ascii="Times New Roman"/>
          <w:b w:val="false"/>
          <w:i w:val="false"/>
          <w:color w:val="000000"/>
          <w:sz w:val="28"/>
        </w:rPr>
        <w:t xml:space="preserve">
         мен толықтырулар енгiзу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Заңының жобасын әзірлеу </w:t>
      </w:r>
      <w:r>
        <w:br/>
      </w:r>
      <w:r>
        <w:rPr>
          <w:rFonts w:ascii="Times New Roman"/>
          <w:b w:val="false"/>
          <w:i w:val="false"/>
          <w:color w:val="000000"/>
          <w:sz w:val="28"/>
        </w:rPr>
        <w:t xml:space="preserve">
7.2.2.   "Қазақстан Республикасының     Нормативтік Салалық   2004 </w:t>
      </w:r>
      <w:r>
        <w:br/>
      </w:r>
      <w:r>
        <w:rPr>
          <w:rFonts w:ascii="Times New Roman"/>
          <w:b w:val="false"/>
          <w:i w:val="false"/>
          <w:color w:val="000000"/>
          <w:sz w:val="28"/>
        </w:rPr>
        <w:t xml:space="preserve">
         заңға тәуелдi кесiмдерiне      құқықтық    министр.  жылғы </w:t>
      </w:r>
      <w:r>
        <w:br/>
      </w:r>
      <w:r>
        <w:rPr>
          <w:rFonts w:ascii="Times New Roman"/>
          <w:b w:val="false"/>
          <w:i w:val="false"/>
          <w:color w:val="000000"/>
          <w:sz w:val="28"/>
        </w:rPr>
        <w:t xml:space="preserve">
         мемлекеттiк басқару            кесімдердің ліктер    IV </w:t>
      </w:r>
      <w:r>
        <w:br/>
      </w:r>
      <w:r>
        <w:rPr>
          <w:rFonts w:ascii="Times New Roman"/>
          <w:b w:val="false"/>
          <w:i w:val="false"/>
          <w:color w:val="000000"/>
          <w:sz w:val="28"/>
        </w:rPr>
        <w:t xml:space="preserve">
         функцияларын қайта бөлу        жобалары    мен агент. тоқ. </w:t>
      </w:r>
      <w:r>
        <w:br/>
      </w:r>
      <w:r>
        <w:rPr>
          <w:rFonts w:ascii="Times New Roman"/>
          <w:b w:val="false"/>
          <w:i w:val="false"/>
          <w:color w:val="000000"/>
          <w:sz w:val="28"/>
        </w:rPr>
        <w:t xml:space="preserve">
         мәселелерi бойынша өзгерiстер              тіктер,   сан - </w:t>
      </w:r>
      <w:r>
        <w:br/>
      </w:r>
      <w:r>
        <w:rPr>
          <w:rFonts w:ascii="Times New Roman"/>
          <w:b w:val="false"/>
          <w:i w:val="false"/>
          <w:color w:val="000000"/>
          <w:sz w:val="28"/>
        </w:rPr>
        <w:t xml:space="preserve">
         мен толықтырулар енгiзу                    облыс.    2005 </w:t>
      </w:r>
      <w:r>
        <w:br/>
      </w:r>
      <w:r>
        <w:rPr>
          <w:rFonts w:ascii="Times New Roman"/>
          <w:b w:val="false"/>
          <w:i w:val="false"/>
          <w:color w:val="000000"/>
          <w:sz w:val="28"/>
        </w:rPr>
        <w:t xml:space="preserve">
         туралы" Қазақстан                          тардың,   жылғы </w:t>
      </w:r>
      <w:r>
        <w:br/>
      </w:r>
      <w:r>
        <w:rPr>
          <w:rFonts w:ascii="Times New Roman"/>
          <w:b w:val="false"/>
          <w:i w:val="false"/>
          <w:color w:val="000000"/>
          <w:sz w:val="28"/>
        </w:rPr>
        <w:t xml:space="preserve">
         Республикасы нормативтiк                   Астана     І </w:t>
      </w:r>
      <w:r>
        <w:br/>
      </w:r>
      <w:r>
        <w:rPr>
          <w:rFonts w:ascii="Times New Roman"/>
          <w:b w:val="false"/>
          <w:i w:val="false"/>
          <w:color w:val="000000"/>
          <w:sz w:val="28"/>
        </w:rPr>
        <w:t xml:space="preserve">
         құқықтық кесiмдерiнiң                      және     тоқсан </w:t>
      </w:r>
      <w:r>
        <w:br/>
      </w:r>
      <w:r>
        <w:rPr>
          <w:rFonts w:ascii="Times New Roman"/>
          <w:b w:val="false"/>
          <w:i w:val="false"/>
          <w:color w:val="000000"/>
          <w:sz w:val="28"/>
        </w:rPr>
        <w:t xml:space="preserve">
         жобаларын әзірлеу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7.2.3.   Басқару деңгейлерi             Мемле.      ЭБЖМ,     Жыл </w:t>
      </w:r>
      <w:r>
        <w:br/>
      </w:r>
      <w:r>
        <w:rPr>
          <w:rFonts w:ascii="Times New Roman"/>
          <w:b w:val="false"/>
          <w:i w:val="false"/>
          <w:color w:val="000000"/>
          <w:sz w:val="28"/>
        </w:rPr>
        <w:t xml:space="preserve">
         арасындағы мемлекеттiк         кеттік      мүдделі   сайын, </w:t>
      </w:r>
      <w:r>
        <w:br/>
      </w:r>
      <w:r>
        <w:rPr>
          <w:rFonts w:ascii="Times New Roman"/>
          <w:b w:val="false"/>
          <w:i w:val="false"/>
          <w:color w:val="000000"/>
          <w:sz w:val="28"/>
        </w:rPr>
        <w:t xml:space="preserve">
         функцияларды оңтайлы бөлу      комиссияға  мемле.    IV </w:t>
      </w:r>
      <w:r>
        <w:br/>
      </w:r>
      <w:r>
        <w:rPr>
          <w:rFonts w:ascii="Times New Roman"/>
          <w:b w:val="false"/>
          <w:i w:val="false"/>
          <w:color w:val="000000"/>
          <w:sz w:val="28"/>
        </w:rPr>
        <w:t xml:space="preserve">
         жөнiндегi ұсыныстарды одан әрi ұсыныстар   кеттік    тоқсан </w:t>
      </w:r>
      <w:r>
        <w:br/>
      </w:r>
      <w:r>
        <w:rPr>
          <w:rFonts w:ascii="Times New Roman"/>
          <w:b w:val="false"/>
          <w:i w:val="false"/>
          <w:color w:val="000000"/>
          <w:sz w:val="28"/>
        </w:rPr>
        <w:t xml:space="preserve">
         тұжырымдап, мемлекеттiк                    органдар </w:t>
      </w:r>
      <w:r>
        <w:br/>
      </w:r>
      <w:r>
        <w:rPr>
          <w:rFonts w:ascii="Times New Roman"/>
          <w:b w:val="false"/>
          <w:i w:val="false"/>
          <w:color w:val="000000"/>
          <w:sz w:val="28"/>
        </w:rPr>
        <w:t xml:space="preserve">
         басқару секторына </w:t>
      </w:r>
      <w:r>
        <w:br/>
      </w:r>
      <w:r>
        <w:rPr>
          <w:rFonts w:ascii="Times New Roman"/>
          <w:b w:val="false"/>
          <w:i w:val="false"/>
          <w:color w:val="000000"/>
          <w:sz w:val="28"/>
        </w:rPr>
        <w:t xml:space="preserve">
         функционалдық талдауды жүзеге </w:t>
      </w:r>
      <w:r>
        <w:br/>
      </w:r>
      <w:r>
        <w:rPr>
          <w:rFonts w:ascii="Times New Roman"/>
          <w:b w:val="false"/>
          <w:i w:val="false"/>
          <w:color w:val="000000"/>
          <w:sz w:val="28"/>
        </w:rPr>
        <w:t xml:space="preserve">
         асыру жөнiндегi жұмысты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7.2.4.  "Қазақстан Республикасында     Қазақстан   ӘдМ,      2005 </w:t>
      </w:r>
      <w:r>
        <w:br/>
      </w:r>
      <w:r>
        <w:rPr>
          <w:rFonts w:ascii="Times New Roman"/>
          <w:b w:val="false"/>
          <w:i w:val="false"/>
          <w:color w:val="000000"/>
          <w:sz w:val="28"/>
        </w:rPr>
        <w:t xml:space="preserve">
         жергiлiктi өзiн-өзi басқару    Респу-      ЭБЖМ,     жылғы </w:t>
      </w:r>
      <w:r>
        <w:br/>
      </w:r>
      <w:r>
        <w:rPr>
          <w:rFonts w:ascii="Times New Roman"/>
          <w:b w:val="false"/>
          <w:i w:val="false"/>
          <w:color w:val="000000"/>
          <w:sz w:val="28"/>
        </w:rPr>
        <w:t xml:space="preserve">
         туралы" Қазақстан Республи-    бликасы     орталық   қараша </w:t>
      </w:r>
      <w:r>
        <w:br/>
      </w:r>
      <w:r>
        <w:rPr>
          <w:rFonts w:ascii="Times New Roman"/>
          <w:b w:val="false"/>
          <w:i w:val="false"/>
          <w:color w:val="000000"/>
          <w:sz w:val="28"/>
        </w:rPr>
        <w:t xml:space="preserve">
         касы Заңының жобасын әзiрлеу   Заңының     және жер- </w:t>
      </w:r>
      <w:r>
        <w:br/>
      </w:r>
      <w:r>
        <w:rPr>
          <w:rFonts w:ascii="Times New Roman"/>
          <w:b w:val="false"/>
          <w:i w:val="false"/>
          <w:color w:val="000000"/>
          <w:sz w:val="28"/>
        </w:rPr>
        <w:t xml:space="preserve">
                                        жобасы      гiлiктi </w:t>
      </w:r>
      <w:r>
        <w:br/>
      </w:r>
      <w:r>
        <w:rPr>
          <w:rFonts w:ascii="Times New Roman"/>
          <w:b w:val="false"/>
          <w:i w:val="false"/>
          <w:color w:val="000000"/>
          <w:sz w:val="28"/>
        </w:rPr>
        <w:t xml:space="preserve">
                                                    атқарушы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7.2.5.   Жергiлiктi өзiн-өзi            Қазақстан   ЭБЖМ,     2006 </w:t>
      </w:r>
      <w:r>
        <w:br/>
      </w:r>
      <w:r>
        <w:rPr>
          <w:rFonts w:ascii="Times New Roman"/>
          <w:b w:val="false"/>
          <w:i w:val="false"/>
          <w:color w:val="000000"/>
          <w:sz w:val="28"/>
        </w:rPr>
        <w:t xml:space="preserve">
         басқаруды дамытуды  қолдаудың  Республи-   ӘдМ,      жылғы </w:t>
      </w:r>
      <w:r>
        <w:br/>
      </w:r>
      <w:r>
        <w:rPr>
          <w:rFonts w:ascii="Times New Roman"/>
          <w:b w:val="false"/>
          <w:i w:val="false"/>
          <w:color w:val="000000"/>
          <w:sz w:val="28"/>
        </w:rPr>
        <w:t xml:space="preserve">
         2006 - 2008 жылдарға арналған  касының     орталық   сәуiр </w:t>
      </w:r>
      <w:r>
        <w:br/>
      </w:r>
      <w:r>
        <w:rPr>
          <w:rFonts w:ascii="Times New Roman"/>
          <w:b w:val="false"/>
          <w:i w:val="false"/>
          <w:color w:val="000000"/>
          <w:sz w:val="28"/>
        </w:rPr>
        <w:t xml:space="preserve">
         мемлекеттiк бағдарламасын      Президентi  және жер- </w:t>
      </w:r>
      <w:r>
        <w:br/>
      </w:r>
      <w:r>
        <w:rPr>
          <w:rFonts w:ascii="Times New Roman"/>
          <w:b w:val="false"/>
          <w:i w:val="false"/>
          <w:color w:val="000000"/>
          <w:sz w:val="28"/>
        </w:rPr>
        <w:t xml:space="preserve">
         әзiрлеу                        Жарлығының  гiлiктi </w:t>
      </w:r>
      <w:r>
        <w:br/>
      </w:r>
      <w:r>
        <w:rPr>
          <w:rFonts w:ascii="Times New Roman"/>
          <w:b w:val="false"/>
          <w:i w:val="false"/>
          <w:color w:val="000000"/>
          <w:sz w:val="28"/>
        </w:rPr>
        <w:t xml:space="preserve">
                                        жобасы      атқарушы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7.2.6.   Қазақстан Республикасының      Қазақстан   ЭБЖМ,     2006 </w:t>
      </w:r>
      <w:r>
        <w:br/>
      </w:r>
      <w:r>
        <w:rPr>
          <w:rFonts w:ascii="Times New Roman"/>
          <w:b w:val="false"/>
          <w:i w:val="false"/>
          <w:color w:val="000000"/>
          <w:sz w:val="28"/>
        </w:rPr>
        <w:t xml:space="preserve">
         Президентiне мемлекеттiк       Республи-   орталық   жылғы </w:t>
      </w:r>
      <w:r>
        <w:br/>
      </w:r>
      <w:r>
        <w:rPr>
          <w:rFonts w:ascii="Times New Roman"/>
          <w:b w:val="false"/>
          <w:i w:val="false"/>
          <w:color w:val="000000"/>
          <w:sz w:val="28"/>
        </w:rPr>
        <w:t xml:space="preserve">
         басқару жүйесiн және Үкiмет    касының     атқарушы  ақпан </w:t>
      </w:r>
      <w:r>
        <w:br/>
      </w:r>
      <w:r>
        <w:rPr>
          <w:rFonts w:ascii="Times New Roman"/>
          <w:b w:val="false"/>
          <w:i w:val="false"/>
          <w:color w:val="000000"/>
          <w:sz w:val="28"/>
        </w:rPr>
        <w:t xml:space="preserve">
         құрылымын жетiлдiру жөнiнде    Прези-      органдар </w:t>
      </w:r>
      <w:r>
        <w:br/>
      </w:r>
      <w:r>
        <w:rPr>
          <w:rFonts w:ascii="Times New Roman"/>
          <w:b w:val="false"/>
          <w:i w:val="false"/>
          <w:color w:val="000000"/>
          <w:sz w:val="28"/>
        </w:rPr>
        <w:t xml:space="preserve">
         ұсыныстар әзiрлеу              дентiне </w:t>
      </w:r>
      <w:r>
        <w:br/>
      </w:r>
      <w:r>
        <w:rPr>
          <w:rFonts w:ascii="Times New Roman"/>
          <w:b w:val="false"/>
          <w:i w:val="false"/>
          <w:color w:val="000000"/>
          <w:sz w:val="28"/>
        </w:rPr>
        <w:t xml:space="preserve">
                                        ұсыныстар </w:t>
      </w:r>
    </w:p>
    <w:p>
      <w:pPr>
        <w:spacing w:after="0"/>
        <w:ind w:left="0"/>
        <w:jc w:val="both"/>
      </w:pPr>
      <w:r>
        <w:rPr>
          <w:rFonts w:ascii="Times New Roman"/>
          <w:b w:val="false"/>
          <w:i w:val="false"/>
          <w:color w:val="000000"/>
          <w:sz w:val="28"/>
        </w:rPr>
        <w:t xml:space="preserve">7.2.7.   Мемлекеттiк дерекқорларды,     Қазақстан   АБА, ҰҚК  2005 </w:t>
      </w:r>
      <w:r>
        <w:br/>
      </w:r>
      <w:r>
        <w:rPr>
          <w:rFonts w:ascii="Times New Roman"/>
          <w:b w:val="false"/>
          <w:i w:val="false"/>
          <w:color w:val="000000"/>
          <w:sz w:val="28"/>
        </w:rPr>
        <w:t xml:space="preserve">
         бiрыңғай көлiктiк ортаны,      Республи-   (келiсiм  жылғы </w:t>
      </w:r>
      <w:r>
        <w:br/>
      </w:r>
      <w:r>
        <w:rPr>
          <w:rFonts w:ascii="Times New Roman"/>
          <w:b w:val="false"/>
          <w:i w:val="false"/>
          <w:color w:val="000000"/>
          <w:sz w:val="28"/>
        </w:rPr>
        <w:t xml:space="preserve">
         үкiметтiк порталды, ұлттық     касының     бойынша), жел- </w:t>
      </w:r>
      <w:r>
        <w:br/>
      </w:r>
      <w:r>
        <w:rPr>
          <w:rFonts w:ascii="Times New Roman"/>
          <w:b w:val="false"/>
          <w:i w:val="false"/>
          <w:color w:val="000000"/>
          <w:sz w:val="28"/>
        </w:rPr>
        <w:t xml:space="preserve">
         сәйкестендiру жүйесiн,         Үкiметiне   орталық   тоқ- </w:t>
      </w:r>
      <w:r>
        <w:br/>
      </w:r>
      <w:r>
        <w:rPr>
          <w:rFonts w:ascii="Times New Roman"/>
          <w:b w:val="false"/>
          <w:i w:val="false"/>
          <w:color w:val="000000"/>
          <w:sz w:val="28"/>
        </w:rPr>
        <w:t xml:space="preserve">
         электронды мемлекеттiк сатып   ақпарат     және жер- сан, </w:t>
      </w:r>
      <w:r>
        <w:br/>
      </w:r>
      <w:r>
        <w:rPr>
          <w:rFonts w:ascii="Times New Roman"/>
          <w:b w:val="false"/>
          <w:i w:val="false"/>
          <w:color w:val="000000"/>
          <w:sz w:val="28"/>
        </w:rPr>
        <w:t xml:space="preserve">
         алуды, электронды құжат                    гiлiктi   2006 </w:t>
      </w:r>
      <w:r>
        <w:br/>
      </w:r>
      <w:r>
        <w:rPr>
          <w:rFonts w:ascii="Times New Roman"/>
          <w:b w:val="false"/>
          <w:i w:val="false"/>
          <w:color w:val="000000"/>
          <w:sz w:val="28"/>
        </w:rPr>
        <w:t xml:space="preserve">
         айналымы мен мұрағаттарды                  атқарушы  жылғы </w:t>
      </w:r>
      <w:r>
        <w:br/>
      </w:r>
      <w:r>
        <w:rPr>
          <w:rFonts w:ascii="Times New Roman"/>
          <w:b w:val="false"/>
          <w:i w:val="false"/>
          <w:color w:val="000000"/>
          <w:sz w:val="28"/>
        </w:rPr>
        <w:t xml:space="preserve">
         қоса алғанда, "электронды                  органдар, жел- </w:t>
      </w:r>
      <w:r>
        <w:br/>
      </w:r>
      <w:r>
        <w:rPr>
          <w:rFonts w:ascii="Times New Roman"/>
          <w:b w:val="false"/>
          <w:i w:val="false"/>
          <w:color w:val="000000"/>
          <w:sz w:val="28"/>
        </w:rPr>
        <w:t xml:space="preserve">
         үкiмет" инфрақұрылымын                     сондай-ақ тоқсан </w:t>
      </w:r>
      <w:r>
        <w:br/>
      </w:r>
      <w:r>
        <w:rPr>
          <w:rFonts w:ascii="Times New Roman"/>
          <w:b w:val="false"/>
          <w:i w:val="false"/>
          <w:color w:val="000000"/>
          <w:sz w:val="28"/>
        </w:rPr>
        <w:t xml:space="preserve">
         құру жөнiндегi жұмыстарды                  өзге де </w:t>
      </w:r>
      <w:r>
        <w:br/>
      </w:r>
      <w:r>
        <w:rPr>
          <w:rFonts w:ascii="Times New Roman"/>
          <w:b w:val="false"/>
          <w:i w:val="false"/>
          <w:color w:val="000000"/>
          <w:sz w:val="28"/>
        </w:rPr>
        <w:t xml:space="preserve">
         орындауды қамтамасыз ету,                  мемле- </w:t>
      </w:r>
      <w:r>
        <w:br/>
      </w:r>
      <w:r>
        <w:rPr>
          <w:rFonts w:ascii="Times New Roman"/>
          <w:b w:val="false"/>
          <w:i w:val="false"/>
          <w:color w:val="000000"/>
          <w:sz w:val="28"/>
        </w:rPr>
        <w:t xml:space="preserve">
         мемлекеттiк органдардың                    кеттiк </w:t>
      </w:r>
      <w:r>
        <w:br/>
      </w:r>
      <w:r>
        <w:rPr>
          <w:rFonts w:ascii="Times New Roman"/>
          <w:b w:val="false"/>
          <w:i w:val="false"/>
          <w:color w:val="000000"/>
          <w:sz w:val="28"/>
        </w:rPr>
        <w:t xml:space="preserve">
         электронды қызметтерiн                     органдар </w:t>
      </w:r>
      <w:r>
        <w:br/>
      </w:r>
      <w:r>
        <w:rPr>
          <w:rFonts w:ascii="Times New Roman"/>
          <w:b w:val="false"/>
          <w:i w:val="false"/>
          <w:color w:val="000000"/>
          <w:sz w:val="28"/>
        </w:rPr>
        <w:t xml:space="preserve">
         ақпараттық қауiпсiздiктiң </w:t>
      </w:r>
      <w:r>
        <w:br/>
      </w:r>
      <w:r>
        <w:rPr>
          <w:rFonts w:ascii="Times New Roman"/>
          <w:b w:val="false"/>
          <w:i w:val="false"/>
          <w:color w:val="000000"/>
          <w:sz w:val="28"/>
        </w:rPr>
        <w:t xml:space="preserve">
         лайықты деңгейiн қамтамасыз </w:t>
      </w:r>
      <w:r>
        <w:br/>
      </w:r>
      <w:r>
        <w:rPr>
          <w:rFonts w:ascii="Times New Roman"/>
          <w:b w:val="false"/>
          <w:i w:val="false"/>
          <w:color w:val="000000"/>
          <w:sz w:val="28"/>
        </w:rPr>
        <w:t xml:space="preserve">
         етуді ecкepe отырып құру </w:t>
      </w:r>
      <w:r>
        <w:br/>
      </w:r>
      <w:r>
        <w:rPr>
          <w:rFonts w:ascii="Times New Roman"/>
          <w:b w:val="false"/>
          <w:i w:val="false"/>
          <w:color w:val="000000"/>
          <w:sz w:val="28"/>
        </w:rPr>
        <w:t xml:space="preserve">
         және дамыту </w:t>
      </w:r>
    </w:p>
    <w:p>
      <w:pPr>
        <w:spacing w:after="0"/>
        <w:ind w:left="0"/>
        <w:jc w:val="both"/>
      </w:pPr>
      <w:r>
        <w:rPr>
          <w:rFonts w:ascii="Times New Roman"/>
          <w:b w:val="false"/>
          <w:i w:val="false"/>
          <w:color w:val="000000"/>
          <w:sz w:val="28"/>
        </w:rPr>
        <w:t xml:space="preserve">7.2.8.   Орталық және жергіліктi        Қазақстан   ЭБЖМ,     2005 </w:t>
      </w:r>
      <w:r>
        <w:br/>
      </w:r>
      <w:r>
        <w:rPr>
          <w:rFonts w:ascii="Times New Roman"/>
          <w:b w:val="false"/>
          <w:i w:val="false"/>
          <w:color w:val="000000"/>
          <w:sz w:val="28"/>
        </w:rPr>
        <w:t xml:space="preserve">
         атқарушы, сондай-ақ өзге де    Республи-   ИСМ, МҚА  жылғы </w:t>
      </w:r>
      <w:r>
        <w:br/>
      </w:r>
      <w:r>
        <w:rPr>
          <w:rFonts w:ascii="Times New Roman"/>
          <w:b w:val="false"/>
          <w:i w:val="false"/>
          <w:color w:val="000000"/>
          <w:sz w:val="28"/>
        </w:rPr>
        <w:t xml:space="preserve">
         мемлекеттік органдар көрсе-    касының     (келiсiм  жел- </w:t>
      </w:r>
      <w:r>
        <w:br/>
      </w:r>
      <w:r>
        <w:rPr>
          <w:rFonts w:ascii="Times New Roman"/>
          <w:b w:val="false"/>
          <w:i w:val="false"/>
          <w:color w:val="000000"/>
          <w:sz w:val="28"/>
        </w:rPr>
        <w:t xml:space="preserve">
         тетiн әкiмшiлiк мемлекеттік    Үкiметiне   бойынша), тоқсан </w:t>
      </w:r>
      <w:r>
        <w:br/>
      </w:r>
      <w:r>
        <w:rPr>
          <w:rFonts w:ascii="Times New Roman"/>
          <w:b w:val="false"/>
          <w:i w:val="false"/>
          <w:color w:val="000000"/>
          <w:sz w:val="28"/>
        </w:rPr>
        <w:t xml:space="preserve">
         қызметтерге оларды жiктеу      ұсыныс      орталық </w:t>
      </w:r>
      <w:r>
        <w:br/>
      </w:r>
      <w:r>
        <w:rPr>
          <w:rFonts w:ascii="Times New Roman"/>
          <w:b w:val="false"/>
          <w:i w:val="false"/>
          <w:color w:val="000000"/>
          <w:sz w:val="28"/>
        </w:rPr>
        <w:t xml:space="preserve">
         және олардың бiр бөлігін                   және жер- </w:t>
      </w:r>
      <w:r>
        <w:br/>
      </w:r>
      <w:r>
        <w:rPr>
          <w:rFonts w:ascii="Times New Roman"/>
          <w:b w:val="false"/>
          <w:i w:val="false"/>
          <w:color w:val="000000"/>
          <w:sz w:val="28"/>
        </w:rPr>
        <w:t xml:space="preserve">
         мемлекеттiк емес секторға                  гiлiктi </w:t>
      </w:r>
      <w:r>
        <w:br/>
      </w:r>
      <w:r>
        <w:rPr>
          <w:rFonts w:ascii="Times New Roman"/>
          <w:b w:val="false"/>
          <w:i w:val="false"/>
          <w:color w:val="000000"/>
          <w:sz w:val="28"/>
        </w:rPr>
        <w:t xml:space="preserve">
         беру мақсатында талдау                     атқарушы </w:t>
      </w:r>
      <w:r>
        <w:br/>
      </w:r>
      <w:r>
        <w:rPr>
          <w:rFonts w:ascii="Times New Roman"/>
          <w:b w:val="false"/>
          <w:i w:val="false"/>
          <w:color w:val="000000"/>
          <w:sz w:val="28"/>
        </w:rPr>
        <w:t xml:space="preserve">
         жүргiзу                                    органдар,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өзге де </w:t>
      </w:r>
      <w:r>
        <w:br/>
      </w:r>
      <w:r>
        <w:rPr>
          <w:rFonts w:ascii="Times New Roman"/>
          <w:b w:val="false"/>
          <w:i w:val="false"/>
          <w:color w:val="000000"/>
          <w:sz w:val="28"/>
        </w:rPr>
        <w:t xml:space="preserve">
                                                    мемле- </w:t>
      </w:r>
      <w:r>
        <w:br/>
      </w:r>
      <w:r>
        <w:rPr>
          <w:rFonts w:ascii="Times New Roman"/>
          <w:b w:val="false"/>
          <w:i w:val="false"/>
          <w:color w:val="000000"/>
          <w:sz w:val="28"/>
        </w:rPr>
        <w:t xml:space="preserve">
                                                    кеттiк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7.2.9.   Нормативтiк құқықтық базаға    Қазақстан   АБА,      2006 </w:t>
      </w:r>
      <w:r>
        <w:br/>
      </w:r>
      <w:r>
        <w:rPr>
          <w:rFonts w:ascii="Times New Roman"/>
          <w:b w:val="false"/>
          <w:i w:val="false"/>
          <w:color w:val="000000"/>
          <w:sz w:val="28"/>
        </w:rPr>
        <w:t xml:space="preserve">
         әкiмшiлiк мемлекеттік қыз-     Республи-   орталық   жылғы </w:t>
      </w:r>
      <w:r>
        <w:br/>
      </w:r>
      <w:r>
        <w:rPr>
          <w:rFonts w:ascii="Times New Roman"/>
          <w:b w:val="false"/>
          <w:i w:val="false"/>
          <w:color w:val="000000"/>
          <w:sz w:val="28"/>
        </w:rPr>
        <w:t xml:space="preserve">
         меттер мен оларды көрсету      касының     және жер- тамыз </w:t>
      </w:r>
      <w:r>
        <w:br/>
      </w:r>
      <w:r>
        <w:rPr>
          <w:rFonts w:ascii="Times New Roman"/>
          <w:b w:val="false"/>
          <w:i w:val="false"/>
          <w:color w:val="000000"/>
          <w:sz w:val="28"/>
        </w:rPr>
        <w:t xml:space="preserve">
         регламенттерiне жүргізілген    Үкiметiне   гілiктi </w:t>
      </w:r>
      <w:r>
        <w:br/>
      </w:r>
      <w:r>
        <w:rPr>
          <w:rFonts w:ascii="Times New Roman"/>
          <w:b w:val="false"/>
          <w:i w:val="false"/>
          <w:color w:val="000000"/>
          <w:sz w:val="28"/>
        </w:rPr>
        <w:t xml:space="preserve">
         талдау нәтижелерi бойынша      ақпарат     атқарушы </w:t>
      </w:r>
      <w:r>
        <w:br/>
      </w:r>
      <w:r>
        <w:rPr>
          <w:rFonts w:ascii="Times New Roman"/>
          <w:b w:val="false"/>
          <w:i w:val="false"/>
          <w:color w:val="000000"/>
          <w:sz w:val="28"/>
        </w:rPr>
        <w:t xml:space="preserve">
         өзгерiстер енгiзу                          органдар,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өзге де </w:t>
      </w:r>
      <w:r>
        <w:br/>
      </w:r>
      <w:r>
        <w:rPr>
          <w:rFonts w:ascii="Times New Roman"/>
          <w:b w:val="false"/>
          <w:i w:val="false"/>
          <w:color w:val="000000"/>
          <w:sz w:val="28"/>
        </w:rPr>
        <w:t xml:space="preserve">
                                                    мемле- </w:t>
      </w:r>
      <w:r>
        <w:br/>
      </w:r>
      <w:r>
        <w:rPr>
          <w:rFonts w:ascii="Times New Roman"/>
          <w:b w:val="false"/>
          <w:i w:val="false"/>
          <w:color w:val="000000"/>
          <w:sz w:val="28"/>
        </w:rPr>
        <w:t xml:space="preserve">
                                                    кеттiк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7.2.10.  Әкiмшiлiк рәсімдерді оңай-     Қазақстан   ЭБЖМ,     2006 </w:t>
      </w:r>
      <w:r>
        <w:br/>
      </w:r>
      <w:r>
        <w:rPr>
          <w:rFonts w:ascii="Times New Roman"/>
          <w:b w:val="false"/>
          <w:i w:val="false"/>
          <w:color w:val="000000"/>
          <w:sz w:val="28"/>
        </w:rPr>
        <w:t xml:space="preserve">
         латуды ақпараттық техноло-     Республи-   ИСМ, МҚА  жылғы </w:t>
      </w:r>
      <w:r>
        <w:br/>
      </w:r>
      <w:r>
        <w:rPr>
          <w:rFonts w:ascii="Times New Roman"/>
          <w:b w:val="false"/>
          <w:i w:val="false"/>
          <w:color w:val="000000"/>
          <w:sz w:val="28"/>
        </w:rPr>
        <w:t xml:space="preserve">
         гияларды енгізудi және         касының     (келiсiм  жел- </w:t>
      </w:r>
      <w:r>
        <w:br/>
      </w:r>
      <w:r>
        <w:rPr>
          <w:rFonts w:ascii="Times New Roman"/>
          <w:b w:val="false"/>
          <w:i w:val="false"/>
          <w:color w:val="000000"/>
          <w:sz w:val="28"/>
        </w:rPr>
        <w:t xml:space="preserve">
         мемлекеттік қызметшілердiң     Yкiметi     бойынша), тоқсан </w:t>
      </w:r>
      <w:r>
        <w:br/>
      </w:r>
      <w:r>
        <w:rPr>
          <w:rFonts w:ascii="Times New Roman"/>
          <w:b w:val="false"/>
          <w:i w:val="false"/>
          <w:color w:val="000000"/>
          <w:sz w:val="28"/>
        </w:rPr>
        <w:t xml:space="preserve">
         бiлiктілiгiн арттыруды         қаулысының  орталық </w:t>
      </w:r>
      <w:r>
        <w:br/>
      </w:r>
      <w:r>
        <w:rPr>
          <w:rFonts w:ascii="Times New Roman"/>
          <w:b w:val="false"/>
          <w:i w:val="false"/>
          <w:color w:val="000000"/>
          <w:sz w:val="28"/>
        </w:rPr>
        <w:t xml:space="preserve">
         ескере отырып, орталық         жобасы      және жер- </w:t>
      </w:r>
      <w:r>
        <w:br/>
      </w:r>
      <w:r>
        <w:rPr>
          <w:rFonts w:ascii="Times New Roman"/>
          <w:b w:val="false"/>
          <w:i w:val="false"/>
          <w:color w:val="000000"/>
          <w:sz w:val="28"/>
        </w:rPr>
        <w:t xml:space="preserve">
         және жергiлiктi атқарушы                   гілiкті </w:t>
      </w:r>
      <w:r>
        <w:br/>
      </w:r>
      <w:r>
        <w:rPr>
          <w:rFonts w:ascii="Times New Roman"/>
          <w:b w:val="false"/>
          <w:i w:val="false"/>
          <w:color w:val="000000"/>
          <w:sz w:val="28"/>
        </w:rPr>
        <w:t xml:space="preserve">
         органдардың құрылымы мен                   атқарушы </w:t>
      </w:r>
      <w:r>
        <w:br/>
      </w:r>
      <w:r>
        <w:rPr>
          <w:rFonts w:ascii="Times New Roman"/>
          <w:b w:val="false"/>
          <w:i w:val="false"/>
          <w:color w:val="000000"/>
          <w:sz w:val="28"/>
        </w:rPr>
        <w:t xml:space="preserve">
         санын оңтайландыру                         органдар,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өзге де </w:t>
      </w:r>
      <w:r>
        <w:br/>
      </w:r>
      <w:r>
        <w:rPr>
          <w:rFonts w:ascii="Times New Roman"/>
          <w:b w:val="false"/>
          <w:i w:val="false"/>
          <w:color w:val="000000"/>
          <w:sz w:val="28"/>
        </w:rPr>
        <w:t xml:space="preserve">
                                                    мемле- </w:t>
      </w:r>
      <w:r>
        <w:br/>
      </w:r>
      <w:r>
        <w:rPr>
          <w:rFonts w:ascii="Times New Roman"/>
          <w:b w:val="false"/>
          <w:i w:val="false"/>
          <w:color w:val="000000"/>
          <w:sz w:val="28"/>
        </w:rPr>
        <w:t xml:space="preserve">
                                                    кеттiк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7.2.11. Мемлекеттiк органдар            Қазақстан   ЭБЖМ, МҚА 2005 </w:t>
      </w:r>
      <w:r>
        <w:br/>
      </w:r>
      <w:r>
        <w:rPr>
          <w:rFonts w:ascii="Times New Roman"/>
          <w:b w:val="false"/>
          <w:i w:val="false"/>
          <w:color w:val="000000"/>
          <w:sz w:val="28"/>
        </w:rPr>
        <w:t xml:space="preserve">
        қызметiнiң тиiмдiлiгi мен       Республи-   (келiсiм  жылғы </w:t>
      </w:r>
      <w:r>
        <w:br/>
      </w:r>
      <w:r>
        <w:rPr>
          <w:rFonts w:ascii="Times New Roman"/>
          <w:b w:val="false"/>
          <w:i w:val="false"/>
          <w:color w:val="000000"/>
          <w:sz w:val="28"/>
        </w:rPr>
        <w:t xml:space="preserve">
        сапасын бағалау жүйесiн         касының     бойынша)  қыр- </w:t>
      </w:r>
      <w:r>
        <w:br/>
      </w:r>
      <w:r>
        <w:rPr>
          <w:rFonts w:ascii="Times New Roman"/>
          <w:b w:val="false"/>
          <w:i w:val="false"/>
          <w:color w:val="000000"/>
          <w:sz w:val="28"/>
        </w:rPr>
        <w:t xml:space="preserve">
        әзiрлеу                         Президентi            күйек </w:t>
      </w:r>
      <w:r>
        <w:br/>
      </w:r>
      <w:r>
        <w:rPr>
          <w:rFonts w:ascii="Times New Roman"/>
          <w:b w:val="false"/>
          <w:i w:val="false"/>
          <w:color w:val="000000"/>
          <w:sz w:val="28"/>
        </w:rPr>
        <w:t xml:space="preserve">
                                        Жарлығының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7.2.12.  Әкiмдердiң маслихаттардың      Қазақстан   ЭБЖМ, ӘдМ 2005 </w:t>
      </w:r>
      <w:r>
        <w:br/>
      </w:r>
      <w:r>
        <w:rPr>
          <w:rFonts w:ascii="Times New Roman"/>
          <w:b w:val="false"/>
          <w:i w:val="false"/>
          <w:color w:val="000000"/>
          <w:sz w:val="28"/>
        </w:rPr>
        <w:t xml:space="preserve">
         алдында есеп беруiн кеңей-     Республи-             жылғы </w:t>
      </w:r>
      <w:r>
        <w:br/>
      </w:r>
      <w:r>
        <w:rPr>
          <w:rFonts w:ascii="Times New Roman"/>
          <w:b w:val="false"/>
          <w:i w:val="false"/>
          <w:color w:val="000000"/>
          <w:sz w:val="28"/>
        </w:rPr>
        <w:t xml:space="preserve">
         туге, бағытталған Қазақстан    касының               жел- </w:t>
      </w:r>
      <w:r>
        <w:br/>
      </w:r>
      <w:r>
        <w:rPr>
          <w:rFonts w:ascii="Times New Roman"/>
          <w:b w:val="false"/>
          <w:i w:val="false"/>
          <w:color w:val="000000"/>
          <w:sz w:val="28"/>
        </w:rPr>
        <w:t xml:space="preserve">
         Республикасының Президентi     Президентi            тоқсан </w:t>
      </w:r>
      <w:r>
        <w:br/>
      </w:r>
      <w:r>
        <w:rPr>
          <w:rFonts w:ascii="Times New Roman"/>
          <w:b w:val="false"/>
          <w:i w:val="false"/>
          <w:color w:val="000000"/>
          <w:sz w:val="28"/>
        </w:rPr>
        <w:t xml:space="preserve">
         Жарлығының жобасын әзiрлеу     Жарлығының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7.2.13.  Астана, Алматы қалаларында     Қазақстан   ӘдМ       2005 </w:t>
      </w:r>
      <w:r>
        <w:br/>
      </w:r>
      <w:r>
        <w:rPr>
          <w:rFonts w:ascii="Times New Roman"/>
          <w:b w:val="false"/>
          <w:i w:val="false"/>
          <w:color w:val="000000"/>
          <w:sz w:val="28"/>
        </w:rPr>
        <w:t xml:space="preserve">
         "Жалғыз терезе" қағидаты       Республи-             жылғы </w:t>
      </w:r>
      <w:r>
        <w:br/>
      </w:r>
      <w:r>
        <w:rPr>
          <w:rFonts w:ascii="Times New Roman"/>
          <w:b w:val="false"/>
          <w:i w:val="false"/>
          <w:color w:val="000000"/>
          <w:sz w:val="28"/>
        </w:rPr>
        <w:t xml:space="preserve">
         бойынша халыққа қызмет         касының               ІІ </w:t>
      </w:r>
      <w:r>
        <w:br/>
      </w:r>
      <w:r>
        <w:rPr>
          <w:rFonts w:ascii="Times New Roman"/>
          <w:b w:val="false"/>
          <w:i w:val="false"/>
          <w:color w:val="000000"/>
          <w:sz w:val="28"/>
        </w:rPr>
        <w:t xml:space="preserve">
         көрсету орталықтары" туралы    Үкiметi               тоқсан </w:t>
      </w:r>
      <w:r>
        <w:br/>
      </w:r>
      <w:r>
        <w:rPr>
          <w:rFonts w:ascii="Times New Roman"/>
          <w:b w:val="false"/>
          <w:i w:val="false"/>
          <w:color w:val="000000"/>
          <w:sz w:val="28"/>
        </w:rPr>
        <w:t xml:space="preserve">
         үлгi ереже әзiрлеу             қаулысының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7.3. Мемлекеттiк активтердi басқару </w:t>
      </w:r>
    </w:p>
    <w:p>
      <w:pPr>
        <w:spacing w:after="0"/>
        <w:ind w:left="0"/>
        <w:jc w:val="both"/>
      </w:pPr>
      <w:r>
        <w:rPr>
          <w:rFonts w:ascii="Times New Roman"/>
          <w:b w:val="false"/>
          <w:i w:val="false"/>
          <w:color w:val="000000"/>
          <w:sz w:val="28"/>
        </w:rPr>
        <w:t xml:space="preserve">7.3.1.   Мемлекеттiң активтер           Нормативтік ЭБЖМ,      2006 </w:t>
      </w:r>
      <w:r>
        <w:br/>
      </w:r>
      <w:r>
        <w:rPr>
          <w:rFonts w:ascii="Times New Roman"/>
          <w:b w:val="false"/>
          <w:i w:val="false"/>
          <w:color w:val="000000"/>
          <w:sz w:val="28"/>
        </w:rPr>
        <w:t xml:space="preserve">
         теңгерiмiнiң және              құқықтық    Қаржыминi, жылғы </w:t>
      </w:r>
      <w:r>
        <w:br/>
      </w:r>
      <w:r>
        <w:rPr>
          <w:rFonts w:ascii="Times New Roman"/>
          <w:b w:val="false"/>
          <w:i w:val="false"/>
          <w:color w:val="000000"/>
          <w:sz w:val="28"/>
        </w:rPr>
        <w:t xml:space="preserve">
         мiндеттемелерiн әдiстемесiн    кесімнің    ЭМРМ,      III </w:t>
      </w:r>
      <w:r>
        <w:br/>
      </w:r>
      <w:r>
        <w:rPr>
          <w:rFonts w:ascii="Times New Roman"/>
          <w:b w:val="false"/>
          <w:i w:val="false"/>
          <w:color w:val="000000"/>
          <w:sz w:val="28"/>
        </w:rPr>
        <w:t xml:space="preserve">
         әзірлеу                        жобасы      ИСМ,      тоқсан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Банк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7.3.2.   Коммуналдық меншiк объектi-    Әкiмдердiң  Облыс-    2005 </w:t>
      </w:r>
      <w:r>
        <w:br/>
      </w:r>
      <w:r>
        <w:rPr>
          <w:rFonts w:ascii="Times New Roman"/>
          <w:b w:val="false"/>
          <w:i w:val="false"/>
          <w:color w:val="000000"/>
          <w:sz w:val="28"/>
        </w:rPr>
        <w:t xml:space="preserve">
         лерiн мақсатты және тиiмдi     шешiмдерi,  тардың,   жылғы </w:t>
      </w:r>
      <w:r>
        <w:br/>
      </w:r>
      <w:r>
        <w:rPr>
          <w:rFonts w:ascii="Times New Roman"/>
          <w:b w:val="false"/>
          <w:i w:val="false"/>
          <w:color w:val="000000"/>
          <w:sz w:val="28"/>
        </w:rPr>
        <w:t xml:space="preserve">
         пайдалануды  бақылау жүйесiн   Қазақстан   Астана    III </w:t>
      </w:r>
      <w:r>
        <w:br/>
      </w:r>
      <w:r>
        <w:rPr>
          <w:rFonts w:ascii="Times New Roman"/>
          <w:b w:val="false"/>
          <w:i w:val="false"/>
          <w:color w:val="000000"/>
          <w:sz w:val="28"/>
        </w:rPr>
        <w:t xml:space="preserve">
         жетiлдiру жөнiнде шаралар      Республи-   және      тоқсан </w:t>
      </w:r>
      <w:r>
        <w:br/>
      </w:r>
      <w:r>
        <w:rPr>
          <w:rFonts w:ascii="Times New Roman"/>
          <w:b w:val="false"/>
          <w:i w:val="false"/>
          <w:color w:val="000000"/>
          <w:sz w:val="28"/>
        </w:rPr>
        <w:t xml:space="preserve">
         қабылдау                       касының     Алматы </w:t>
      </w:r>
      <w:r>
        <w:br/>
      </w:r>
      <w:r>
        <w:rPr>
          <w:rFonts w:ascii="Times New Roman"/>
          <w:b w:val="false"/>
          <w:i w:val="false"/>
          <w:color w:val="000000"/>
          <w:sz w:val="28"/>
        </w:rPr>
        <w:t xml:space="preserve">
                                        Үкiметiне   қала- </w:t>
      </w:r>
      <w:r>
        <w:br/>
      </w:r>
      <w:r>
        <w:rPr>
          <w:rFonts w:ascii="Times New Roman"/>
          <w:b w:val="false"/>
          <w:i w:val="false"/>
          <w:color w:val="000000"/>
          <w:sz w:val="28"/>
        </w:rPr>
        <w:t xml:space="preserve">
                                        есеп        ларының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7.3.3.  </w:t>
      </w:r>
      <w:r>
        <w:rPr>
          <w:rFonts w:ascii="Times New Roman"/>
          <w:b w:val="false"/>
          <w:i w:val="false"/>
          <w:color w:val="ff0000"/>
          <w:sz w:val="28"/>
        </w:rPr>
        <w:t xml:space="preserve">(алынып тасталды) </w:t>
      </w:r>
    </w:p>
    <w:p>
      <w:pPr>
        <w:spacing w:after="0"/>
        <w:ind w:left="0"/>
        <w:jc w:val="both"/>
      </w:pPr>
      <w:r>
        <w:rPr>
          <w:rFonts w:ascii="Times New Roman"/>
          <w:b w:val="false"/>
          <w:i w:val="false"/>
          <w:color w:val="000000"/>
          <w:sz w:val="28"/>
        </w:rPr>
        <w:t xml:space="preserve">7.3.4.   Ұлттық компанияларды           Қазақстан   ЭБЖМ,     Жыл </w:t>
      </w:r>
      <w:r>
        <w:br/>
      </w:r>
      <w:r>
        <w:rPr>
          <w:rFonts w:ascii="Times New Roman"/>
          <w:b w:val="false"/>
          <w:i w:val="false"/>
          <w:color w:val="000000"/>
          <w:sz w:val="28"/>
        </w:rPr>
        <w:t xml:space="preserve">
         дамытудың орта мерзiмдi        Республи.   Қазақстан сайын, </w:t>
      </w:r>
      <w:r>
        <w:br/>
      </w:r>
      <w:r>
        <w:rPr>
          <w:rFonts w:ascii="Times New Roman"/>
          <w:b w:val="false"/>
          <w:i w:val="false"/>
          <w:color w:val="000000"/>
          <w:sz w:val="28"/>
        </w:rPr>
        <w:t xml:space="preserve">
         кезеңге арналған жоспарларын   касының     Республи. I </w:t>
      </w:r>
      <w:r>
        <w:br/>
      </w:r>
      <w:r>
        <w:rPr>
          <w:rFonts w:ascii="Times New Roman"/>
          <w:b w:val="false"/>
          <w:i w:val="false"/>
          <w:color w:val="000000"/>
          <w:sz w:val="28"/>
        </w:rPr>
        <w:t xml:space="preserve">
         әзiрлеу                        Yкiметi     касының   тоқсан </w:t>
      </w:r>
      <w:r>
        <w:br/>
      </w:r>
      <w:r>
        <w:rPr>
          <w:rFonts w:ascii="Times New Roman"/>
          <w:b w:val="false"/>
          <w:i w:val="false"/>
          <w:color w:val="000000"/>
          <w:sz w:val="28"/>
        </w:rPr>
        <w:t xml:space="preserve">
                                        қаулыла.    Премьер- </w:t>
      </w:r>
      <w:r>
        <w:br/>
      </w:r>
      <w:r>
        <w:rPr>
          <w:rFonts w:ascii="Times New Roman"/>
          <w:b w:val="false"/>
          <w:i w:val="false"/>
          <w:color w:val="000000"/>
          <w:sz w:val="28"/>
        </w:rPr>
        <w:t xml:space="preserve">
                                        рының       Министр. </w:t>
      </w:r>
      <w:r>
        <w:br/>
      </w:r>
      <w:r>
        <w:rPr>
          <w:rFonts w:ascii="Times New Roman"/>
          <w:b w:val="false"/>
          <w:i w:val="false"/>
          <w:color w:val="000000"/>
          <w:sz w:val="28"/>
        </w:rPr>
        <w:t xml:space="preserve">
                                        жобалары    дiң </w:t>
      </w:r>
      <w:r>
        <w:br/>
      </w:r>
      <w:r>
        <w:rPr>
          <w:rFonts w:ascii="Times New Roman"/>
          <w:b w:val="false"/>
          <w:i w:val="false"/>
          <w:color w:val="000000"/>
          <w:sz w:val="28"/>
        </w:rPr>
        <w:t xml:space="preserve">
                                                    Кеңсесi, </w:t>
      </w:r>
      <w:r>
        <w:br/>
      </w:r>
      <w:r>
        <w:rPr>
          <w:rFonts w:ascii="Times New Roman"/>
          <w:b w:val="false"/>
          <w:i w:val="false"/>
          <w:color w:val="000000"/>
          <w:sz w:val="28"/>
        </w:rPr>
        <w:t xml:space="preserve">
                                                    ЭМРМ, </w:t>
      </w:r>
      <w:r>
        <w:br/>
      </w:r>
      <w:r>
        <w:rPr>
          <w:rFonts w:ascii="Times New Roman"/>
          <w:b w:val="false"/>
          <w:i w:val="false"/>
          <w:color w:val="000000"/>
          <w:sz w:val="28"/>
        </w:rPr>
        <w:t xml:space="preserve">
                                                    ККМ, АШМ, </w:t>
      </w:r>
      <w:r>
        <w:br/>
      </w:r>
      <w:r>
        <w:rPr>
          <w:rFonts w:ascii="Times New Roman"/>
          <w:b w:val="false"/>
          <w:i w:val="false"/>
          <w:color w:val="000000"/>
          <w:sz w:val="28"/>
        </w:rPr>
        <w:t xml:space="preserve">
                                                    ИСМ, </w:t>
      </w:r>
      <w:r>
        <w:br/>
      </w:r>
      <w:r>
        <w:rPr>
          <w:rFonts w:ascii="Times New Roman"/>
          <w:b w:val="false"/>
          <w:i w:val="false"/>
          <w:color w:val="000000"/>
          <w:sz w:val="28"/>
        </w:rPr>
        <w:t xml:space="preserve">
                                                    МАСМ, </w:t>
      </w:r>
      <w:r>
        <w:br/>
      </w:r>
      <w:r>
        <w:rPr>
          <w:rFonts w:ascii="Times New Roman"/>
          <w:b w:val="false"/>
          <w:i w:val="false"/>
          <w:color w:val="000000"/>
          <w:sz w:val="28"/>
        </w:rPr>
        <w:t xml:space="preserve">
                                                    ТМРА </w:t>
      </w:r>
      <w:r>
        <w:br/>
      </w:r>
      <w:r>
        <w:rPr>
          <w:rFonts w:ascii="Times New Roman"/>
          <w:b w:val="false"/>
          <w:i w:val="false"/>
          <w:color w:val="000000"/>
          <w:sz w:val="28"/>
        </w:rPr>
        <w:t xml:space="preserve">
                                                    ҚарМ, </w:t>
      </w:r>
      <w:r>
        <w:br/>
      </w:r>
      <w:r>
        <w:rPr>
          <w:rFonts w:ascii="Times New Roman"/>
          <w:b w:val="false"/>
          <w:i w:val="false"/>
          <w:color w:val="000000"/>
          <w:sz w:val="28"/>
        </w:rPr>
        <w:t xml:space="preserve">
                                                    АБА,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Банк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компа. </w:t>
      </w:r>
      <w:r>
        <w:br/>
      </w:r>
      <w:r>
        <w:rPr>
          <w:rFonts w:ascii="Times New Roman"/>
          <w:b w:val="false"/>
          <w:i w:val="false"/>
          <w:color w:val="000000"/>
          <w:sz w:val="28"/>
        </w:rPr>
        <w:t xml:space="preserve">
                                                    ниялар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i w:val="false"/>
          <w:color w:val="000000"/>
          <w:sz w:val="28"/>
        </w:rPr>
        <w:t xml:space="preserve">                7.4. Баға және тариф саясаты </w:t>
      </w:r>
    </w:p>
    <w:p>
      <w:pPr>
        <w:spacing w:after="0"/>
        <w:ind w:left="0"/>
        <w:jc w:val="both"/>
      </w:pPr>
      <w:r>
        <w:rPr>
          <w:rFonts w:ascii="Times New Roman"/>
          <w:b w:val="false"/>
          <w:i w:val="false"/>
          <w:color w:val="000000"/>
          <w:sz w:val="28"/>
        </w:rPr>
        <w:t xml:space="preserve">7.4.1.   Табиғи монополия               Нормативтік ТМРА      2003 </w:t>
      </w:r>
      <w:r>
        <w:br/>
      </w:r>
      <w:r>
        <w:rPr>
          <w:rFonts w:ascii="Times New Roman"/>
          <w:b w:val="false"/>
          <w:i w:val="false"/>
          <w:color w:val="000000"/>
          <w:sz w:val="28"/>
        </w:rPr>
        <w:t xml:space="preserve">
         субъектiлерiнiң инвестициялық  құқықтық    (келісім  жылғы </w:t>
      </w:r>
      <w:r>
        <w:br/>
      </w:r>
      <w:r>
        <w:rPr>
          <w:rFonts w:ascii="Times New Roman"/>
          <w:b w:val="false"/>
          <w:i w:val="false"/>
          <w:color w:val="000000"/>
          <w:sz w:val="28"/>
        </w:rPr>
        <w:t xml:space="preserve">
         бағдарламаларын iске асыру     кесімнің    бойынша)  IV </w:t>
      </w:r>
      <w:r>
        <w:br/>
      </w:r>
      <w:r>
        <w:rPr>
          <w:rFonts w:ascii="Times New Roman"/>
          <w:b w:val="false"/>
          <w:i w:val="false"/>
          <w:color w:val="000000"/>
          <w:sz w:val="28"/>
        </w:rPr>
        <w:t xml:space="preserve">
         тиiмдiлiгiнiң мониторингiн     жобасы                тоқсан </w:t>
      </w:r>
      <w:r>
        <w:br/>
      </w:r>
      <w:r>
        <w:rPr>
          <w:rFonts w:ascii="Times New Roman"/>
          <w:b w:val="false"/>
          <w:i w:val="false"/>
          <w:color w:val="000000"/>
          <w:sz w:val="28"/>
        </w:rPr>
        <w:t xml:space="preserve">
         жүзеге асыру eрежесiн әзірлеу </w:t>
      </w:r>
      <w:r>
        <w:br/>
      </w:r>
      <w:r>
        <w:rPr>
          <w:rFonts w:ascii="Times New Roman"/>
          <w:b w:val="false"/>
          <w:i w:val="false"/>
          <w:color w:val="000000"/>
          <w:sz w:val="28"/>
        </w:rPr>
        <w:t xml:space="preserve">
7.4.2.   Бәсекелестiктi қорғау және     Нормативтік  ИСМ      2003- </w:t>
      </w:r>
      <w:r>
        <w:br/>
      </w:r>
      <w:r>
        <w:rPr>
          <w:rFonts w:ascii="Times New Roman"/>
          <w:b w:val="false"/>
          <w:i w:val="false"/>
          <w:color w:val="000000"/>
          <w:sz w:val="28"/>
        </w:rPr>
        <w:t xml:space="preserve">
         дамыту саласындағы нормативтiк құқықтық              2006 </w:t>
      </w:r>
      <w:r>
        <w:br/>
      </w:r>
      <w:r>
        <w:rPr>
          <w:rFonts w:ascii="Times New Roman"/>
          <w:b w:val="false"/>
          <w:i w:val="false"/>
          <w:color w:val="000000"/>
          <w:sz w:val="28"/>
        </w:rPr>
        <w:t xml:space="preserve">
         құқықтық базаны жетiлдiру      кесімдердің           жылдар </w:t>
      </w:r>
      <w:r>
        <w:br/>
      </w:r>
      <w:r>
        <w:rPr>
          <w:rFonts w:ascii="Times New Roman"/>
          <w:b w:val="false"/>
          <w:i w:val="false"/>
          <w:color w:val="000000"/>
          <w:sz w:val="28"/>
        </w:rPr>
        <w:t xml:space="preserve">
                                        жобалары </w:t>
      </w:r>
    </w:p>
    <w:p>
      <w:pPr>
        <w:spacing w:after="0"/>
        <w:ind w:left="0"/>
        <w:jc w:val="both"/>
      </w:pPr>
      <w:r>
        <w:rPr>
          <w:rFonts w:ascii="Times New Roman"/>
          <w:b w:val="false"/>
          <w:i w:val="false"/>
          <w:color w:val="000000"/>
          <w:sz w:val="28"/>
        </w:rPr>
        <w:t xml:space="preserve">7.4.3. </w:t>
      </w:r>
      <w:r>
        <w:rPr>
          <w:rFonts w:ascii="Times New Roman"/>
          <w:b w:val="false"/>
          <w:i w:val="false"/>
          <w:color w:val="ff0000"/>
          <w:sz w:val="28"/>
        </w:rPr>
        <w:t xml:space="preserve">(алынып тасталды - 2005.06.23. N 619 қаулысымен) </w:t>
      </w:r>
    </w:p>
    <w:p>
      <w:pPr>
        <w:spacing w:after="0"/>
        <w:ind w:left="0"/>
        <w:jc w:val="both"/>
      </w:pPr>
      <w:r>
        <w:rPr>
          <w:rFonts w:ascii="Times New Roman"/>
          <w:b w:val="false"/>
          <w:i w:val="false"/>
          <w:color w:val="000000"/>
          <w:sz w:val="28"/>
        </w:rPr>
        <w:t xml:space="preserve">7.4.4.   Табиғи монополия субъектiле-   Қазақстан   ТМРА      2005- </w:t>
      </w:r>
      <w:r>
        <w:br/>
      </w:r>
      <w:r>
        <w:rPr>
          <w:rFonts w:ascii="Times New Roman"/>
          <w:b w:val="false"/>
          <w:i w:val="false"/>
          <w:color w:val="000000"/>
          <w:sz w:val="28"/>
        </w:rPr>
        <w:t xml:space="preserve">
         рiне техникалық және қаржылық  Республи-             2006 </w:t>
      </w:r>
      <w:r>
        <w:br/>
      </w:r>
      <w:r>
        <w:rPr>
          <w:rFonts w:ascii="Times New Roman"/>
          <w:b w:val="false"/>
          <w:i w:val="false"/>
          <w:color w:val="000000"/>
          <w:sz w:val="28"/>
        </w:rPr>
        <w:t xml:space="preserve">
         сараптама жүргiзу              касының               жылдар </w:t>
      </w:r>
      <w:r>
        <w:br/>
      </w:r>
      <w:r>
        <w:rPr>
          <w:rFonts w:ascii="Times New Roman"/>
          <w:b w:val="false"/>
          <w:i w:val="false"/>
          <w:color w:val="000000"/>
          <w:sz w:val="28"/>
        </w:rPr>
        <w:t xml:space="preserve">
                                        Үкiметiне             IV </w:t>
      </w:r>
      <w:r>
        <w:br/>
      </w:r>
      <w:r>
        <w:rPr>
          <w:rFonts w:ascii="Times New Roman"/>
          <w:b w:val="false"/>
          <w:i w:val="false"/>
          <w:color w:val="000000"/>
          <w:sz w:val="28"/>
        </w:rPr>
        <w:t xml:space="preserve">
                                        есеп                  тоқсан </w:t>
      </w:r>
    </w:p>
    <w:p>
      <w:pPr>
        <w:spacing w:after="0"/>
        <w:ind w:left="0"/>
        <w:jc w:val="both"/>
      </w:pPr>
      <w:r>
        <w:rPr>
          <w:rFonts w:ascii="Times New Roman"/>
          <w:b w:val="false"/>
          <w:i w:val="false"/>
          <w:color w:val="000000"/>
          <w:sz w:val="28"/>
        </w:rPr>
        <w:t xml:space="preserve">7.4.5.   Монополистер қызметiнiң        Қазақстан   ТМРА      2005- </w:t>
      </w:r>
      <w:r>
        <w:br/>
      </w:r>
      <w:r>
        <w:rPr>
          <w:rFonts w:ascii="Times New Roman"/>
          <w:b w:val="false"/>
          <w:i w:val="false"/>
          <w:color w:val="000000"/>
          <w:sz w:val="28"/>
        </w:rPr>
        <w:t xml:space="preserve">
         мониторингi жөнiнде элек-      Республи-             2006 </w:t>
      </w:r>
      <w:r>
        <w:br/>
      </w:r>
      <w:r>
        <w:rPr>
          <w:rFonts w:ascii="Times New Roman"/>
          <w:b w:val="false"/>
          <w:i w:val="false"/>
          <w:color w:val="000000"/>
          <w:sz w:val="28"/>
        </w:rPr>
        <w:t xml:space="preserve">
         тронды дерекқор құру           касының               жылдар </w:t>
      </w:r>
      <w:r>
        <w:br/>
      </w:r>
      <w:r>
        <w:rPr>
          <w:rFonts w:ascii="Times New Roman"/>
          <w:b w:val="false"/>
          <w:i w:val="false"/>
          <w:color w:val="000000"/>
          <w:sz w:val="28"/>
        </w:rPr>
        <w:t xml:space="preserve">
                                        Үкiметiне             IV </w:t>
      </w:r>
      <w:r>
        <w:br/>
      </w:r>
      <w:r>
        <w:rPr>
          <w:rFonts w:ascii="Times New Roman"/>
          <w:b w:val="false"/>
          <w:i w:val="false"/>
          <w:color w:val="000000"/>
          <w:sz w:val="28"/>
        </w:rPr>
        <w:t xml:space="preserve">
                                        есеп                  тоқсан </w:t>
      </w:r>
    </w:p>
    <w:p>
      <w:pPr>
        <w:spacing w:after="0"/>
        <w:ind w:left="0"/>
        <w:jc w:val="both"/>
      </w:pPr>
      <w:r>
        <w:rPr>
          <w:rFonts w:ascii="Times New Roman"/>
          <w:b w:val="false"/>
          <w:i w:val="false"/>
          <w:color w:val="000000"/>
          <w:sz w:val="28"/>
        </w:rPr>
        <w:t xml:space="preserve">7.4.6.   Табиғи монополия субъек-       Нормативтiк  TMPA     2005- </w:t>
      </w:r>
      <w:r>
        <w:br/>
      </w:r>
      <w:r>
        <w:rPr>
          <w:rFonts w:ascii="Times New Roman"/>
          <w:b w:val="false"/>
          <w:i w:val="false"/>
          <w:color w:val="000000"/>
          <w:sz w:val="28"/>
        </w:rPr>
        <w:t xml:space="preserve">
         тілерiнiң қызметтерiне         құқықтық              2007 </w:t>
      </w:r>
      <w:r>
        <w:br/>
      </w:r>
      <w:r>
        <w:rPr>
          <w:rFonts w:ascii="Times New Roman"/>
          <w:b w:val="false"/>
          <w:i w:val="false"/>
          <w:color w:val="000000"/>
          <w:sz w:val="28"/>
        </w:rPr>
        <w:t xml:space="preserve">
         (жұмыстарына, тауарларына)     кесiмдердiң           жылдар </w:t>
      </w:r>
      <w:r>
        <w:br/>
      </w:r>
      <w:r>
        <w:rPr>
          <w:rFonts w:ascii="Times New Roman"/>
          <w:b w:val="false"/>
          <w:i w:val="false"/>
          <w:color w:val="000000"/>
          <w:sz w:val="28"/>
        </w:rPr>
        <w:t xml:space="preserve">
         тариф түзу әдiстемесiн         жобалары </w:t>
      </w:r>
      <w:r>
        <w:br/>
      </w:r>
      <w:r>
        <w:rPr>
          <w:rFonts w:ascii="Times New Roman"/>
          <w:b w:val="false"/>
          <w:i w:val="false"/>
          <w:color w:val="000000"/>
          <w:sz w:val="28"/>
        </w:rPr>
        <w:t xml:space="preserve">
         әзiрлеу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7.5. Қоршаған ортаны қорғау және табиғатты пайдалану </w:t>
      </w:r>
    </w:p>
    <w:p>
      <w:pPr>
        <w:spacing w:after="0"/>
        <w:ind w:left="0"/>
        <w:jc w:val="both"/>
      </w:pPr>
      <w:r>
        <w:rPr>
          <w:rFonts w:ascii="Times New Roman"/>
          <w:b w:val="false"/>
          <w:i w:val="false"/>
          <w:color w:val="000000"/>
          <w:sz w:val="28"/>
        </w:rPr>
        <w:t xml:space="preserve">7.5.1.   "Қоршаған ортаны қорғау"       Нормативтік ҚОҚМ      2004 </w:t>
      </w:r>
      <w:r>
        <w:br/>
      </w:r>
      <w:r>
        <w:rPr>
          <w:rFonts w:ascii="Times New Roman"/>
          <w:b w:val="false"/>
          <w:i w:val="false"/>
          <w:color w:val="000000"/>
          <w:sz w:val="28"/>
        </w:rPr>
        <w:t xml:space="preserve">
         2004-2007 жылдарға арналған    құқықтық              жылғы </w:t>
      </w:r>
      <w:r>
        <w:br/>
      </w:r>
      <w:r>
        <w:rPr>
          <w:rFonts w:ascii="Times New Roman"/>
          <w:b w:val="false"/>
          <w:i w:val="false"/>
          <w:color w:val="000000"/>
          <w:sz w:val="28"/>
        </w:rPr>
        <w:t xml:space="preserve">
         бағдарламасын әзірлеу          кесiмiнiң             IV </w:t>
      </w:r>
      <w:r>
        <w:br/>
      </w:r>
      <w:r>
        <w:rPr>
          <w:rFonts w:ascii="Times New Roman"/>
          <w:b w:val="false"/>
          <w:i w:val="false"/>
          <w:color w:val="000000"/>
          <w:sz w:val="28"/>
        </w:rPr>
        <w:t xml:space="preserve">
                                        жобасы                тоқсан </w:t>
      </w:r>
      <w:r>
        <w:br/>
      </w:r>
      <w:r>
        <w:rPr>
          <w:rFonts w:ascii="Times New Roman"/>
          <w:b w:val="false"/>
          <w:i w:val="false"/>
          <w:color w:val="000000"/>
          <w:sz w:val="28"/>
        </w:rPr>
        <w:t xml:space="preserve">
7.5.2.   Озонды бұзатын заттар шыға-    Қазақстан   ҚОҚМ      2006 </w:t>
      </w:r>
      <w:r>
        <w:br/>
      </w:r>
      <w:r>
        <w:rPr>
          <w:rFonts w:ascii="Times New Roman"/>
          <w:b w:val="false"/>
          <w:i w:val="false"/>
          <w:color w:val="000000"/>
          <w:sz w:val="28"/>
        </w:rPr>
        <w:t xml:space="preserve">
         рындыларын қысқарту жөнiндегi  Республи-             жылғы </w:t>
      </w:r>
      <w:r>
        <w:br/>
      </w:r>
      <w:r>
        <w:rPr>
          <w:rFonts w:ascii="Times New Roman"/>
          <w:b w:val="false"/>
          <w:i w:val="false"/>
          <w:color w:val="000000"/>
          <w:sz w:val="28"/>
        </w:rPr>
        <w:t xml:space="preserve">
         шараларды әзiрлеу              касының               IV </w:t>
      </w:r>
      <w:r>
        <w:br/>
      </w:r>
      <w:r>
        <w:rPr>
          <w:rFonts w:ascii="Times New Roman"/>
          <w:b w:val="false"/>
          <w:i w:val="false"/>
          <w:color w:val="000000"/>
          <w:sz w:val="28"/>
        </w:rPr>
        <w:t xml:space="preserve">
                                        Үкiметi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7.5.3.   Табиғатты арнайы пайдалануға   Қазақстан   ҚОҚМ      2005 </w:t>
      </w:r>
      <w:r>
        <w:br/>
      </w:r>
      <w:r>
        <w:rPr>
          <w:rFonts w:ascii="Times New Roman"/>
          <w:b w:val="false"/>
          <w:i w:val="false"/>
          <w:color w:val="000000"/>
          <w:sz w:val="28"/>
        </w:rPr>
        <w:t xml:space="preserve">
         орта-ұзақ мерзiмдi рұқсаттар   Республи.             жылғы </w:t>
      </w:r>
      <w:r>
        <w:br/>
      </w:r>
      <w:r>
        <w:rPr>
          <w:rFonts w:ascii="Times New Roman"/>
          <w:b w:val="false"/>
          <w:i w:val="false"/>
          <w:color w:val="000000"/>
          <w:sz w:val="28"/>
        </w:rPr>
        <w:t xml:space="preserve">
         тетiгiн әзірлеу                касының               ІV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7.5.4.   Каспий қорығы аймағында және   Қазақстан   ҚОҚМ,     2003 </w:t>
      </w:r>
      <w:r>
        <w:br/>
      </w:r>
      <w:r>
        <w:rPr>
          <w:rFonts w:ascii="Times New Roman"/>
          <w:b w:val="false"/>
          <w:i w:val="false"/>
          <w:color w:val="000000"/>
          <w:sz w:val="28"/>
        </w:rPr>
        <w:t xml:space="preserve">
         Каспий маңы өңiрiнде қызметiн  Республи.   АШМ       жылғы </w:t>
      </w:r>
      <w:r>
        <w:br/>
      </w:r>
      <w:r>
        <w:rPr>
          <w:rFonts w:ascii="Times New Roman"/>
          <w:b w:val="false"/>
          <w:i w:val="false"/>
          <w:color w:val="000000"/>
          <w:sz w:val="28"/>
        </w:rPr>
        <w:t xml:space="preserve">
         жүзеге асыратын кәсiпорындарға касының               IV </w:t>
      </w:r>
      <w:r>
        <w:br/>
      </w:r>
      <w:r>
        <w:rPr>
          <w:rFonts w:ascii="Times New Roman"/>
          <w:b w:val="false"/>
          <w:i w:val="false"/>
          <w:color w:val="000000"/>
          <w:sz w:val="28"/>
        </w:rPr>
        <w:t xml:space="preserve">
         қойылатын қосымша экологиялық  Үкіметі               тоқсан </w:t>
      </w:r>
      <w:r>
        <w:br/>
      </w:r>
      <w:r>
        <w:rPr>
          <w:rFonts w:ascii="Times New Roman"/>
          <w:b w:val="false"/>
          <w:i w:val="false"/>
          <w:color w:val="000000"/>
          <w:sz w:val="28"/>
        </w:rPr>
        <w:t xml:space="preserve">
         талаптарды әзірлеу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7.5.5.   Қоршаған ортаны ластауға       Қазақстан   ҚОҚМ      2005 </w:t>
      </w:r>
      <w:r>
        <w:br/>
      </w:r>
      <w:r>
        <w:rPr>
          <w:rFonts w:ascii="Times New Roman"/>
          <w:b w:val="false"/>
          <w:i w:val="false"/>
          <w:color w:val="000000"/>
          <w:sz w:val="28"/>
        </w:rPr>
        <w:t xml:space="preserve">
         арналған рұқсаттардың          Республи.             жылғы </w:t>
      </w:r>
      <w:r>
        <w:br/>
      </w:r>
      <w:r>
        <w:rPr>
          <w:rFonts w:ascii="Times New Roman"/>
          <w:b w:val="false"/>
          <w:i w:val="false"/>
          <w:color w:val="000000"/>
          <w:sz w:val="28"/>
        </w:rPr>
        <w:t xml:space="preserve">
         мемлекеттiк тiзiлiмiн енгiзу   касының               ІІІ </w:t>
      </w:r>
      <w:r>
        <w:br/>
      </w:r>
      <w:r>
        <w:rPr>
          <w:rFonts w:ascii="Times New Roman"/>
          <w:b w:val="false"/>
          <w:i w:val="false"/>
          <w:color w:val="000000"/>
          <w:sz w:val="28"/>
        </w:rPr>
        <w:t xml:space="preserve">
                                        Үкіметіне             тоқсан </w:t>
      </w:r>
      <w:r>
        <w:br/>
      </w:r>
      <w:r>
        <w:rPr>
          <w:rFonts w:ascii="Times New Roman"/>
          <w:b w:val="false"/>
          <w:i w:val="false"/>
          <w:color w:val="000000"/>
          <w:sz w:val="28"/>
        </w:rPr>
        <w:t xml:space="preserve">
                                        есеп </w:t>
      </w:r>
      <w:r>
        <w:br/>
      </w:r>
      <w:r>
        <w:rPr>
          <w:rFonts w:ascii="Times New Roman"/>
          <w:b w:val="false"/>
          <w:i w:val="false"/>
          <w:color w:val="000000"/>
          <w:sz w:val="28"/>
        </w:rPr>
        <w:t xml:space="preserve">
7.5.6.   Қазақстанның 21 ғасырға күн    Қазақстан   ҚОҚМ,     2004 </w:t>
      </w:r>
      <w:r>
        <w:br/>
      </w:r>
      <w:r>
        <w:rPr>
          <w:rFonts w:ascii="Times New Roman"/>
          <w:b w:val="false"/>
          <w:i w:val="false"/>
          <w:color w:val="000000"/>
          <w:sz w:val="28"/>
        </w:rPr>
        <w:t xml:space="preserve">
         тәртiбiн әзiрлеу және 1992     Республи.   СІМ,      жылғы </w:t>
      </w:r>
      <w:r>
        <w:br/>
      </w:r>
      <w:r>
        <w:rPr>
          <w:rFonts w:ascii="Times New Roman"/>
          <w:b w:val="false"/>
          <w:i w:val="false"/>
          <w:color w:val="000000"/>
          <w:sz w:val="28"/>
        </w:rPr>
        <w:t xml:space="preserve">
         жылы Рио-де-Жанейрода өткен    касының     ЭБЖМ      I </w:t>
      </w:r>
      <w:r>
        <w:br/>
      </w:r>
      <w:r>
        <w:rPr>
          <w:rFonts w:ascii="Times New Roman"/>
          <w:b w:val="false"/>
          <w:i w:val="false"/>
          <w:color w:val="000000"/>
          <w:sz w:val="28"/>
        </w:rPr>
        <w:t xml:space="preserve">
         қоршаған орта және даму        Президенті            тоқсан </w:t>
      </w:r>
      <w:r>
        <w:br/>
      </w:r>
      <w:r>
        <w:rPr>
          <w:rFonts w:ascii="Times New Roman"/>
          <w:b w:val="false"/>
          <w:i w:val="false"/>
          <w:color w:val="000000"/>
          <w:sz w:val="28"/>
        </w:rPr>
        <w:t xml:space="preserve">
         жөнiндегi БҰҰ Халықаралық      Жарлығының </w:t>
      </w:r>
      <w:r>
        <w:br/>
      </w:r>
      <w:r>
        <w:rPr>
          <w:rFonts w:ascii="Times New Roman"/>
          <w:b w:val="false"/>
          <w:i w:val="false"/>
          <w:color w:val="000000"/>
          <w:sz w:val="28"/>
        </w:rPr>
        <w:t xml:space="preserve">
         Конференциясының қағидаттарына жобасы </w:t>
      </w:r>
      <w:r>
        <w:br/>
      </w:r>
      <w:r>
        <w:rPr>
          <w:rFonts w:ascii="Times New Roman"/>
          <w:b w:val="false"/>
          <w:i w:val="false"/>
          <w:color w:val="000000"/>
          <w:sz w:val="28"/>
        </w:rPr>
        <w:t xml:space="preserve">
         сәйкес Тұрақты даму жөнiндегi </w:t>
      </w:r>
      <w:r>
        <w:br/>
      </w:r>
      <w:r>
        <w:rPr>
          <w:rFonts w:ascii="Times New Roman"/>
          <w:b w:val="false"/>
          <w:i w:val="false"/>
          <w:color w:val="000000"/>
          <w:sz w:val="28"/>
        </w:rPr>
        <w:t xml:space="preserve">
         ұлттық комиссияны құру </w:t>
      </w:r>
      <w:r>
        <w:br/>
      </w:r>
      <w:r>
        <w:rPr>
          <w:rFonts w:ascii="Times New Roman"/>
          <w:b w:val="false"/>
          <w:i w:val="false"/>
          <w:color w:val="000000"/>
          <w:sz w:val="28"/>
        </w:rPr>
        <w:t xml:space="preserve">
7.5.7.   Орталық Азия өңiрiнде,         Қазақстан   СІМ,      2003 </w:t>
      </w:r>
      <w:r>
        <w:br/>
      </w:r>
      <w:r>
        <w:rPr>
          <w:rFonts w:ascii="Times New Roman"/>
          <w:b w:val="false"/>
          <w:i w:val="false"/>
          <w:color w:val="000000"/>
          <w:sz w:val="28"/>
        </w:rPr>
        <w:t xml:space="preserve">
         сондай-ақ Тәуелсiз Мемлекеттер Республи.   ҚОҚМ,     жылғы </w:t>
      </w:r>
      <w:r>
        <w:br/>
      </w:r>
      <w:r>
        <w:rPr>
          <w:rFonts w:ascii="Times New Roman"/>
          <w:b w:val="false"/>
          <w:i w:val="false"/>
          <w:color w:val="000000"/>
          <w:sz w:val="28"/>
        </w:rPr>
        <w:t xml:space="preserve">
         Достастығы, Шанхай             касы        ЭБЖМ      IV </w:t>
      </w:r>
      <w:r>
        <w:br/>
      </w:r>
      <w:r>
        <w:rPr>
          <w:rFonts w:ascii="Times New Roman"/>
          <w:b w:val="false"/>
          <w:i w:val="false"/>
          <w:color w:val="000000"/>
          <w:sz w:val="28"/>
        </w:rPr>
        <w:t xml:space="preserve">
         Ынтымақтастығы Ұйымының        Үкіметінің            тоқсан </w:t>
      </w:r>
      <w:r>
        <w:br/>
      </w:r>
      <w:r>
        <w:rPr>
          <w:rFonts w:ascii="Times New Roman"/>
          <w:b w:val="false"/>
          <w:i w:val="false"/>
          <w:color w:val="000000"/>
          <w:sz w:val="28"/>
        </w:rPr>
        <w:t xml:space="preserve">
         шеңберiнде тұрақты даму        бірыңғай </w:t>
      </w:r>
      <w:r>
        <w:br/>
      </w:r>
      <w:r>
        <w:rPr>
          <w:rFonts w:ascii="Times New Roman"/>
          <w:b w:val="false"/>
          <w:i w:val="false"/>
          <w:color w:val="000000"/>
          <w:sz w:val="28"/>
        </w:rPr>
        <w:t xml:space="preserve">
         саласындағы саясатты үйлестiру ведомство. </w:t>
      </w:r>
      <w:r>
        <w:br/>
      </w:r>
      <w:r>
        <w:rPr>
          <w:rFonts w:ascii="Times New Roman"/>
          <w:b w:val="false"/>
          <w:i w:val="false"/>
          <w:color w:val="000000"/>
          <w:sz w:val="28"/>
        </w:rPr>
        <w:t xml:space="preserve">
                                        аралық </w:t>
      </w:r>
      <w:r>
        <w:br/>
      </w:r>
      <w:r>
        <w:rPr>
          <w:rFonts w:ascii="Times New Roman"/>
          <w:b w:val="false"/>
          <w:i w:val="false"/>
          <w:color w:val="000000"/>
          <w:sz w:val="28"/>
        </w:rPr>
        <w:t xml:space="preserve">
                                        комиссияны </w:t>
      </w:r>
      <w:r>
        <w:br/>
      </w:r>
      <w:r>
        <w:rPr>
          <w:rFonts w:ascii="Times New Roman"/>
          <w:b w:val="false"/>
          <w:i w:val="false"/>
          <w:color w:val="000000"/>
          <w:sz w:val="28"/>
        </w:rPr>
        <w:t xml:space="preserve">
                                        құру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7.5.8.   Ауқымды Экологиялық Қордың     Қазақстан   ҚОҚМ,     2004 </w:t>
      </w:r>
      <w:r>
        <w:br/>
      </w:r>
      <w:r>
        <w:rPr>
          <w:rFonts w:ascii="Times New Roman"/>
          <w:b w:val="false"/>
          <w:i w:val="false"/>
          <w:color w:val="000000"/>
          <w:sz w:val="28"/>
        </w:rPr>
        <w:t xml:space="preserve">
         жобаларын дайындау мен         Республи.   ЭМРМ,     жылғы </w:t>
      </w:r>
      <w:r>
        <w:br/>
      </w:r>
      <w:r>
        <w:rPr>
          <w:rFonts w:ascii="Times New Roman"/>
          <w:b w:val="false"/>
          <w:i w:val="false"/>
          <w:color w:val="000000"/>
          <w:sz w:val="28"/>
        </w:rPr>
        <w:t xml:space="preserve">
         орындауды қолдаудың            касының     ИСМ, СІМ, ІІІ </w:t>
      </w:r>
      <w:r>
        <w:br/>
      </w:r>
      <w:r>
        <w:rPr>
          <w:rFonts w:ascii="Times New Roman"/>
          <w:b w:val="false"/>
          <w:i w:val="false"/>
          <w:color w:val="000000"/>
          <w:sz w:val="28"/>
        </w:rPr>
        <w:t xml:space="preserve">
         сектораралық үйлестiру тетігін Үкіметі     АШМ       тоқсан </w:t>
      </w:r>
      <w:r>
        <w:br/>
      </w:r>
      <w:r>
        <w:rPr>
          <w:rFonts w:ascii="Times New Roman"/>
          <w:b w:val="false"/>
          <w:i w:val="false"/>
          <w:color w:val="000000"/>
          <w:sz w:val="28"/>
        </w:rPr>
        <w:t xml:space="preserve">
         әзiрлеу және енгiзу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7.5.9.   "Мiндеттi экологиялық          Қазақстан   ҚОҚМ      2004 </w:t>
      </w:r>
      <w:r>
        <w:br/>
      </w:r>
      <w:r>
        <w:rPr>
          <w:rFonts w:ascii="Times New Roman"/>
          <w:b w:val="false"/>
          <w:i w:val="false"/>
          <w:color w:val="000000"/>
          <w:sz w:val="28"/>
        </w:rPr>
        <w:t xml:space="preserve">
         сақтандыру туралы" Қазақстан   Респу.                жылғы </w:t>
      </w:r>
      <w:r>
        <w:br/>
      </w:r>
      <w:r>
        <w:rPr>
          <w:rFonts w:ascii="Times New Roman"/>
          <w:b w:val="false"/>
          <w:i w:val="false"/>
          <w:color w:val="000000"/>
          <w:sz w:val="28"/>
        </w:rPr>
        <w:t xml:space="preserve">
         Pecпубликасы Заңының жобасын   бликасы               IV </w:t>
      </w:r>
      <w:r>
        <w:br/>
      </w:r>
      <w:r>
        <w:rPr>
          <w:rFonts w:ascii="Times New Roman"/>
          <w:b w:val="false"/>
          <w:i w:val="false"/>
          <w:color w:val="000000"/>
          <w:sz w:val="28"/>
        </w:rPr>
        <w:t xml:space="preserve">
         әзірлеу                        Заңының               тоқсан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7.5.10.  Экологиялық қауiптi қызмет     Нормативтік ҚОҚМ,     2005 </w:t>
      </w:r>
      <w:r>
        <w:br/>
      </w:r>
      <w:r>
        <w:rPr>
          <w:rFonts w:ascii="Times New Roman"/>
          <w:b w:val="false"/>
          <w:i w:val="false"/>
          <w:color w:val="000000"/>
          <w:sz w:val="28"/>
        </w:rPr>
        <w:t xml:space="preserve">
         түрлерiн жүзеге асыратын       құқықтық    ЭМРМ,     жылғы </w:t>
      </w:r>
      <w:r>
        <w:br/>
      </w:r>
      <w:r>
        <w:rPr>
          <w:rFonts w:ascii="Times New Roman"/>
          <w:b w:val="false"/>
          <w:i w:val="false"/>
          <w:color w:val="000000"/>
          <w:sz w:val="28"/>
        </w:rPr>
        <w:t xml:space="preserve">
         кәсiпорындардың мiндеттi       кесімдердің ИСМ       ІV </w:t>
      </w:r>
      <w:r>
        <w:br/>
      </w:r>
      <w:r>
        <w:rPr>
          <w:rFonts w:ascii="Times New Roman"/>
          <w:b w:val="false"/>
          <w:i w:val="false"/>
          <w:color w:val="000000"/>
          <w:sz w:val="28"/>
        </w:rPr>
        <w:t xml:space="preserve">
         экологиялық аудит жүйесiн      жобалары              тоқсан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7.5.11.  Каспий теңiзiнiң құқықтық      Халық.      СІМ,      2003- </w:t>
      </w:r>
      <w:r>
        <w:br/>
      </w:r>
      <w:r>
        <w:rPr>
          <w:rFonts w:ascii="Times New Roman"/>
          <w:b w:val="false"/>
          <w:i w:val="false"/>
          <w:color w:val="000000"/>
          <w:sz w:val="28"/>
        </w:rPr>
        <w:t xml:space="preserve">
         мәртебесiн реттейтiн           аралық      ЭМРМ,     2006 </w:t>
      </w:r>
      <w:r>
        <w:br/>
      </w:r>
      <w:r>
        <w:rPr>
          <w:rFonts w:ascii="Times New Roman"/>
          <w:b w:val="false"/>
          <w:i w:val="false"/>
          <w:color w:val="000000"/>
          <w:sz w:val="28"/>
        </w:rPr>
        <w:t xml:space="preserve">
         халықаралық шарттар жобаларын  шарттардың  ҚОҚМ,     жылдар </w:t>
      </w:r>
      <w:r>
        <w:br/>
      </w:r>
      <w:r>
        <w:rPr>
          <w:rFonts w:ascii="Times New Roman"/>
          <w:b w:val="false"/>
          <w:i w:val="false"/>
          <w:color w:val="000000"/>
          <w:sz w:val="28"/>
        </w:rPr>
        <w:t xml:space="preserve">
         әзiрлеу жөнiндегi жұмысты      жобалары    "ҚазМұ. </w:t>
      </w:r>
      <w:r>
        <w:br/>
      </w:r>
      <w:r>
        <w:rPr>
          <w:rFonts w:ascii="Times New Roman"/>
          <w:b w:val="false"/>
          <w:i w:val="false"/>
          <w:color w:val="000000"/>
          <w:sz w:val="28"/>
        </w:rPr>
        <w:t xml:space="preserve">
         жалғастыру                                 найГаз" </w:t>
      </w:r>
      <w:r>
        <w:br/>
      </w:r>
      <w:r>
        <w:rPr>
          <w:rFonts w:ascii="Times New Roman"/>
          <w:b w:val="false"/>
          <w:i w:val="false"/>
          <w:color w:val="000000"/>
          <w:sz w:val="28"/>
        </w:rPr>
        <w:t xml:space="preserve">
                                                    ҰК ЖАҚ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7.5.12.  Қоршаған ортаны қорғаудың      Қазақстан   ҚОҚМ      2004 </w:t>
      </w:r>
      <w:r>
        <w:br/>
      </w:r>
      <w:r>
        <w:rPr>
          <w:rFonts w:ascii="Times New Roman"/>
          <w:b w:val="false"/>
          <w:i w:val="false"/>
          <w:color w:val="000000"/>
          <w:sz w:val="28"/>
        </w:rPr>
        <w:t xml:space="preserve">
         ақпараттық жүйесiн құру        Респули.              жылғы </w:t>
      </w:r>
      <w:r>
        <w:br/>
      </w:r>
      <w:r>
        <w:rPr>
          <w:rFonts w:ascii="Times New Roman"/>
          <w:b w:val="false"/>
          <w:i w:val="false"/>
          <w:color w:val="000000"/>
          <w:sz w:val="28"/>
        </w:rPr>
        <w:t xml:space="preserve">
                                        касының               IV </w:t>
      </w:r>
      <w:r>
        <w:br/>
      </w:r>
      <w:r>
        <w:rPr>
          <w:rFonts w:ascii="Times New Roman"/>
          <w:b w:val="false"/>
          <w:i w:val="false"/>
          <w:color w:val="000000"/>
          <w:sz w:val="28"/>
        </w:rPr>
        <w:t xml:space="preserve">
                                        Үкіметіне             тоқсан </w:t>
      </w:r>
      <w:r>
        <w:br/>
      </w:r>
      <w:r>
        <w:rPr>
          <w:rFonts w:ascii="Times New Roman"/>
          <w:b w:val="false"/>
          <w:i w:val="false"/>
          <w:color w:val="000000"/>
          <w:sz w:val="28"/>
        </w:rPr>
        <w:t xml:space="preserve">
                                        есеп </w:t>
      </w:r>
      <w:r>
        <w:br/>
      </w:r>
      <w:r>
        <w:rPr>
          <w:rFonts w:ascii="Times New Roman"/>
          <w:b w:val="false"/>
          <w:i w:val="false"/>
          <w:color w:val="000000"/>
          <w:sz w:val="28"/>
        </w:rPr>
        <w:t xml:space="preserve">
7.5.13.  Ақмола, Қарағанды, Солтүстiк   Қазақстан   АШМ,      2003 </w:t>
      </w:r>
      <w:r>
        <w:br/>
      </w:r>
      <w:r>
        <w:rPr>
          <w:rFonts w:ascii="Times New Roman"/>
          <w:b w:val="false"/>
          <w:i w:val="false"/>
          <w:color w:val="000000"/>
          <w:sz w:val="28"/>
        </w:rPr>
        <w:t xml:space="preserve">
         Қазақстан және Оңтүстiк        Республи.   Ақмола,   жылғы </w:t>
      </w:r>
      <w:r>
        <w:br/>
      </w:r>
      <w:r>
        <w:rPr>
          <w:rFonts w:ascii="Times New Roman"/>
          <w:b w:val="false"/>
          <w:i w:val="false"/>
          <w:color w:val="000000"/>
          <w:sz w:val="28"/>
        </w:rPr>
        <w:t xml:space="preserve">
         Қазақстан облыстарының         касының     Қара.     IV </w:t>
      </w:r>
      <w:r>
        <w:br/>
      </w:r>
      <w:r>
        <w:rPr>
          <w:rFonts w:ascii="Times New Roman"/>
          <w:b w:val="false"/>
          <w:i w:val="false"/>
          <w:color w:val="000000"/>
          <w:sz w:val="28"/>
        </w:rPr>
        <w:t xml:space="preserve">
         (440 елдi мекендерiн) ауылдық  Үкіметі     ғанды,    тоқсан </w:t>
      </w:r>
      <w:r>
        <w:br/>
      </w:r>
      <w:r>
        <w:rPr>
          <w:rFonts w:ascii="Times New Roman"/>
          <w:b w:val="false"/>
          <w:i w:val="false"/>
          <w:color w:val="000000"/>
          <w:sz w:val="28"/>
        </w:rPr>
        <w:t xml:space="preserve">
         елдi мекендерiн сумен          қаулысының  Солтүс. </w:t>
      </w:r>
      <w:r>
        <w:br/>
      </w:r>
      <w:r>
        <w:rPr>
          <w:rFonts w:ascii="Times New Roman"/>
          <w:b w:val="false"/>
          <w:i w:val="false"/>
          <w:color w:val="000000"/>
          <w:sz w:val="28"/>
        </w:rPr>
        <w:t xml:space="preserve">
         жабдықтауды жақсарту           жобасы      тік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және </w:t>
      </w:r>
      <w:r>
        <w:br/>
      </w:r>
      <w:r>
        <w:rPr>
          <w:rFonts w:ascii="Times New Roman"/>
          <w:b w:val="false"/>
          <w:i w:val="false"/>
          <w:color w:val="000000"/>
          <w:sz w:val="28"/>
        </w:rPr>
        <w:t xml:space="preserve">
                                                    Оңтүстік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тарының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7.5.14.  Республикалық меншiктегi ауыз  Қазақстан   АШМ       Жыл </w:t>
      </w:r>
      <w:r>
        <w:br/>
      </w:r>
      <w:r>
        <w:rPr>
          <w:rFonts w:ascii="Times New Roman"/>
          <w:b w:val="false"/>
          <w:i w:val="false"/>
          <w:color w:val="000000"/>
          <w:sz w:val="28"/>
        </w:rPr>
        <w:t xml:space="preserve">
         сумен жабдықтаудың баламасыз   Республи.             сайын, </w:t>
      </w:r>
      <w:r>
        <w:br/>
      </w:r>
      <w:r>
        <w:rPr>
          <w:rFonts w:ascii="Times New Roman"/>
          <w:b w:val="false"/>
          <w:i w:val="false"/>
          <w:color w:val="000000"/>
          <w:sz w:val="28"/>
        </w:rPr>
        <w:t xml:space="preserve">
         көздері болып табылатын сумен  касының               І </w:t>
      </w:r>
      <w:r>
        <w:br/>
      </w:r>
      <w:r>
        <w:rPr>
          <w:rFonts w:ascii="Times New Roman"/>
          <w:b w:val="false"/>
          <w:i w:val="false"/>
          <w:color w:val="000000"/>
          <w:sz w:val="28"/>
        </w:rPr>
        <w:t xml:space="preserve">
         жабдықтау жүйесінің ерекше     Үкіметі               тоқсан </w:t>
      </w:r>
      <w:r>
        <w:br/>
      </w:r>
      <w:r>
        <w:rPr>
          <w:rFonts w:ascii="Times New Roman"/>
          <w:b w:val="false"/>
          <w:i w:val="false"/>
          <w:color w:val="000000"/>
          <w:sz w:val="28"/>
        </w:rPr>
        <w:t xml:space="preserve">
         маңызды топтық жүйелерiнен     қаулысының </w:t>
      </w:r>
      <w:r>
        <w:br/>
      </w:r>
      <w:r>
        <w:rPr>
          <w:rFonts w:ascii="Times New Roman"/>
          <w:b w:val="false"/>
          <w:i w:val="false"/>
          <w:color w:val="000000"/>
          <w:sz w:val="28"/>
        </w:rPr>
        <w:t xml:space="preserve">
         ауыз суды беру қызметiнiң      жобасы </w:t>
      </w:r>
      <w:r>
        <w:br/>
      </w:r>
      <w:r>
        <w:rPr>
          <w:rFonts w:ascii="Times New Roman"/>
          <w:b w:val="false"/>
          <w:i w:val="false"/>
          <w:color w:val="000000"/>
          <w:sz w:val="28"/>
        </w:rPr>
        <w:t xml:space="preserve">
         құнын субсидиялау </w:t>
      </w:r>
      <w:r>
        <w:br/>
      </w:r>
      <w:r>
        <w:rPr>
          <w:rFonts w:ascii="Times New Roman"/>
          <w:b w:val="false"/>
          <w:i w:val="false"/>
          <w:color w:val="000000"/>
          <w:sz w:val="28"/>
        </w:rPr>
        <w:t xml:space="preserve">
7.5.15.  Шаруашылық кешенде мақсатты    Нормативтiк АШМ       2005 </w:t>
      </w:r>
      <w:r>
        <w:br/>
      </w:r>
      <w:r>
        <w:rPr>
          <w:rFonts w:ascii="Times New Roman"/>
          <w:b w:val="false"/>
          <w:i w:val="false"/>
          <w:color w:val="000000"/>
          <w:sz w:val="28"/>
        </w:rPr>
        <w:t xml:space="preserve">
         пайдалану жөнiндегi жер үстi   құқықтық             жылғы </w:t>
      </w:r>
      <w:r>
        <w:br/>
      </w:r>
      <w:r>
        <w:rPr>
          <w:rFonts w:ascii="Times New Roman"/>
          <w:b w:val="false"/>
          <w:i w:val="false"/>
          <w:color w:val="000000"/>
          <w:sz w:val="28"/>
        </w:rPr>
        <w:t xml:space="preserve">
         суларының жiктемесiн құрастыру кесiмнiң              II </w:t>
      </w:r>
      <w:r>
        <w:br/>
      </w:r>
      <w:r>
        <w:rPr>
          <w:rFonts w:ascii="Times New Roman"/>
          <w:b w:val="false"/>
          <w:i w:val="false"/>
          <w:color w:val="000000"/>
          <w:sz w:val="28"/>
        </w:rPr>
        <w:t xml:space="preserve">
                                        жобасы              тоқсан </w:t>
      </w:r>
      <w:r>
        <w:br/>
      </w:r>
      <w:r>
        <w:rPr>
          <w:rFonts w:ascii="Times New Roman"/>
          <w:b w:val="false"/>
          <w:i w:val="false"/>
          <w:color w:val="000000"/>
          <w:sz w:val="28"/>
        </w:rPr>
        <w:t xml:space="preserve">
                                         </w:t>
      </w:r>
      <w:r>
        <w:br/>
      </w:r>
      <w:r>
        <w:rPr>
          <w:rFonts w:ascii="Times New Roman"/>
          <w:b w:val="false"/>
          <w:i w:val="false"/>
          <w:color w:val="000000"/>
          <w:sz w:val="28"/>
        </w:rPr>
        <w:t xml:space="preserve">
7.5.16. 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7.5.17.  "Қазақстан ормандары" 2004-    Қазақстан   АШМ       2004 </w:t>
      </w:r>
      <w:r>
        <w:br/>
      </w:r>
      <w:r>
        <w:rPr>
          <w:rFonts w:ascii="Times New Roman"/>
          <w:b w:val="false"/>
          <w:i w:val="false"/>
          <w:color w:val="000000"/>
          <w:sz w:val="28"/>
        </w:rPr>
        <w:t xml:space="preserve">
         2006 жылдарға арналған         Республи.             жылғы </w:t>
      </w:r>
      <w:r>
        <w:br/>
      </w:r>
      <w:r>
        <w:rPr>
          <w:rFonts w:ascii="Times New Roman"/>
          <w:b w:val="false"/>
          <w:i w:val="false"/>
          <w:color w:val="000000"/>
          <w:sz w:val="28"/>
        </w:rPr>
        <w:t xml:space="preserve">
         бағдарламасын әзірлеу          касының               I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7.5.18.  Қазақстан Республикасының      Қазақстан   АШМ       2003 </w:t>
      </w:r>
      <w:r>
        <w:br/>
      </w:r>
      <w:r>
        <w:rPr>
          <w:rFonts w:ascii="Times New Roman"/>
          <w:b w:val="false"/>
          <w:i w:val="false"/>
          <w:color w:val="000000"/>
          <w:sz w:val="28"/>
        </w:rPr>
        <w:t xml:space="preserve">
         балық шаруашылығын дамытудың   Республи.             жылғы </w:t>
      </w:r>
      <w:r>
        <w:br/>
      </w:r>
      <w:r>
        <w:rPr>
          <w:rFonts w:ascii="Times New Roman"/>
          <w:b w:val="false"/>
          <w:i w:val="false"/>
          <w:color w:val="000000"/>
          <w:sz w:val="28"/>
        </w:rPr>
        <w:t xml:space="preserve">
         2004-2006 жылдарға арналған    касының               IV </w:t>
      </w:r>
      <w:r>
        <w:br/>
      </w:r>
      <w:r>
        <w:rPr>
          <w:rFonts w:ascii="Times New Roman"/>
          <w:b w:val="false"/>
          <w:i w:val="false"/>
          <w:color w:val="000000"/>
          <w:sz w:val="28"/>
        </w:rPr>
        <w:t xml:space="preserve">
         бағдарламасын әзірлеу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7.5.19.  Экологиялық кодекстi әзiрлеу   Қазақстан   ҚОҚМ,     2006 </w:t>
      </w:r>
      <w:r>
        <w:br/>
      </w:r>
      <w:r>
        <w:rPr>
          <w:rFonts w:ascii="Times New Roman"/>
          <w:b w:val="false"/>
          <w:i w:val="false"/>
          <w:color w:val="000000"/>
          <w:sz w:val="28"/>
        </w:rPr>
        <w:t xml:space="preserve">
                                        Респу.      АШМ       жылғы </w:t>
      </w:r>
      <w:r>
        <w:br/>
      </w:r>
      <w:r>
        <w:rPr>
          <w:rFonts w:ascii="Times New Roman"/>
          <w:b w:val="false"/>
          <w:i w:val="false"/>
          <w:color w:val="000000"/>
          <w:sz w:val="28"/>
        </w:rPr>
        <w:t xml:space="preserve">
                                        бликасы               IV </w:t>
      </w:r>
      <w:r>
        <w:br/>
      </w:r>
      <w:r>
        <w:rPr>
          <w:rFonts w:ascii="Times New Roman"/>
          <w:b w:val="false"/>
          <w:i w:val="false"/>
          <w:color w:val="000000"/>
          <w:sz w:val="28"/>
        </w:rPr>
        <w:t xml:space="preserve">
                                        Кодексiнiң            тоқсан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8. Заң шығару қызметі </w:t>
      </w:r>
    </w:p>
    <w:p>
      <w:pPr>
        <w:spacing w:after="0"/>
        <w:ind w:left="0"/>
        <w:jc w:val="both"/>
      </w:pPr>
      <w:r>
        <w:rPr>
          <w:rFonts w:ascii="Times New Roman"/>
          <w:b w:val="false"/>
          <w:i w:val="false"/>
          <w:color w:val="000000"/>
          <w:sz w:val="28"/>
        </w:rPr>
        <w:t xml:space="preserve">8.1.     Республиканың ұлттық           Нормативтік СІМ,      2003- </w:t>
      </w:r>
      <w:r>
        <w:br/>
      </w:r>
      <w:r>
        <w:rPr>
          <w:rFonts w:ascii="Times New Roman"/>
          <w:b w:val="false"/>
          <w:i w:val="false"/>
          <w:color w:val="000000"/>
          <w:sz w:val="28"/>
        </w:rPr>
        <w:t xml:space="preserve">
         мүдделерiне жауап бермейтiн    құқықтық    орталық   2005 </w:t>
      </w:r>
      <w:r>
        <w:br/>
      </w:r>
      <w:r>
        <w:rPr>
          <w:rFonts w:ascii="Times New Roman"/>
          <w:b w:val="false"/>
          <w:i w:val="false"/>
          <w:color w:val="000000"/>
          <w:sz w:val="28"/>
        </w:rPr>
        <w:t xml:space="preserve">
         халықаралық шарттарды анықтау  кесімдердің атқарушы  жылдар </w:t>
      </w:r>
      <w:r>
        <w:br/>
      </w:r>
      <w:r>
        <w:rPr>
          <w:rFonts w:ascii="Times New Roman"/>
          <w:b w:val="false"/>
          <w:i w:val="false"/>
          <w:color w:val="000000"/>
          <w:sz w:val="28"/>
        </w:rPr>
        <w:t xml:space="preserve">
         мақсатында Қазақстан           жобасы      органдар   IV </w:t>
      </w:r>
      <w:r>
        <w:br/>
      </w:r>
      <w:r>
        <w:rPr>
          <w:rFonts w:ascii="Times New Roman"/>
          <w:b w:val="false"/>
          <w:i w:val="false"/>
          <w:color w:val="000000"/>
          <w:sz w:val="28"/>
        </w:rPr>
        <w:t xml:space="preserve">
         Республикасының шарттық-                            тоқсан  </w:t>
      </w:r>
      <w:r>
        <w:br/>
      </w:r>
      <w:r>
        <w:rPr>
          <w:rFonts w:ascii="Times New Roman"/>
          <w:b w:val="false"/>
          <w:i w:val="false"/>
          <w:color w:val="000000"/>
          <w:sz w:val="28"/>
        </w:rPr>
        <w:t xml:space="preserve">
         құқықтық базасын түгендеу </w:t>
      </w:r>
      <w:r>
        <w:br/>
      </w:r>
      <w:r>
        <w:rPr>
          <w:rFonts w:ascii="Times New Roman"/>
          <w:b w:val="false"/>
          <w:i w:val="false"/>
          <w:color w:val="000000"/>
          <w:sz w:val="28"/>
        </w:rPr>
        <w:t xml:space="preserve">
         жөнiндегi жұмысты жүргізу </w:t>
      </w:r>
      <w:r>
        <w:br/>
      </w:r>
      <w:r>
        <w:rPr>
          <w:rFonts w:ascii="Times New Roman"/>
          <w:b w:val="false"/>
          <w:i w:val="false"/>
          <w:color w:val="000000"/>
          <w:sz w:val="28"/>
        </w:rPr>
        <w:t xml:space="preserve">
8.2.     Нормативтiк құқықтық           Нормативтік ӘдМ       2005 </w:t>
      </w:r>
      <w:r>
        <w:br/>
      </w:r>
      <w:r>
        <w:rPr>
          <w:rFonts w:ascii="Times New Roman"/>
          <w:b w:val="false"/>
          <w:i w:val="false"/>
          <w:color w:val="000000"/>
          <w:sz w:val="28"/>
        </w:rPr>
        <w:t xml:space="preserve">
         кесiмдерге заң жобаларының     құқықтық              жылғы </w:t>
      </w:r>
      <w:r>
        <w:br/>
      </w:r>
      <w:r>
        <w:rPr>
          <w:rFonts w:ascii="Times New Roman"/>
          <w:b w:val="false"/>
          <w:i w:val="false"/>
          <w:color w:val="000000"/>
          <w:sz w:val="28"/>
        </w:rPr>
        <w:t xml:space="preserve">
         тұжырымдамаларына мiндеттi     кесімнің              ІV </w:t>
      </w:r>
      <w:r>
        <w:br/>
      </w:r>
      <w:r>
        <w:rPr>
          <w:rFonts w:ascii="Times New Roman"/>
          <w:b w:val="false"/>
          <w:i w:val="false"/>
          <w:color w:val="000000"/>
          <w:sz w:val="28"/>
        </w:rPr>
        <w:t xml:space="preserve">
         ғылыми сараптаманы жүргiзудi   жобасы                тоқсан </w:t>
      </w:r>
      <w:r>
        <w:br/>
      </w:r>
      <w:r>
        <w:rPr>
          <w:rFonts w:ascii="Times New Roman"/>
          <w:b w:val="false"/>
          <w:i w:val="false"/>
          <w:color w:val="000000"/>
          <w:sz w:val="28"/>
        </w:rPr>
        <w:t xml:space="preserve">
         анықтау бөлiгiнде өзгерiстер </w:t>
      </w:r>
      <w:r>
        <w:br/>
      </w:r>
      <w:r>
        <w:rPr>
          <w:rFonts w:ascii="Times New Roman"/>
          <w:b w:val="false"/>
          <w:i w:val="false"/>
          <w:color w:val="000000"/>
          <w:sz w:val="28"/>
        </w:rPr>
        <w:t xml:space="preserve">
         мен толықтырулар енгiзу </w:t>
      </w:r>
      <w:r>
        <w:br/>
      </w:r>
      <w:r>
        <w:rPr>
          <w:rFonts w:ascii="Times New Roman"/>
          <w:b w:val="false"/>
          <w:i w:val="false"/>
          <w:color w:val="000000"/>
          <w:sz w:val="28"/>
        </w:rPr>
        <w:t xml:space="preserve">
8.3.     Парламент депутаттарын және    Қазақстан   ӘдМ       2004 </w:t>
      </w:r>
      <w:r>
        <w:br/>
      </w:r>
      <w:r>
        <w:rPr>
          <w:rFonts w:ascii="Times New Roman"/>
          <w:b w:val="false"/>
          <w:i w:val="false"/>
          <w:color w:val="000000"/>
          <w:sz w:val="28"/>
        </w:rPr>
        <w:t xml:space="preserve">
         үкiметтiк емес ұйымдардың      Респу.                жылғы </w:t>
      </w:r>
      <w:r>
        <w:br/>
      </w:r>
      <w:r>
        <w:rPr>
          <w:rFonts w:ascii="Times New Roman"/>
          <w:b w:val="false"/>
          <w:i w:val="false"/>
          <w:color w:val="000000"/>
          <w:sz w:val="28"/>
        </w:rPr>
        <w:t xml:space="preserve">
         өкiлдерiн заң жобаларын        бликасы               ІІІ </w:t>
      </w:r>
      <w:r>
        <w:br/>
      </w:r>
      <w:r>
        <w:rPr>
          <w:rFonts w:ascii="Times New Roman"/>
          <w:b w:val="false"/>
          <w:i w:val="false"/>
          <w:color w:val="000000"/>
          <w:sz w:val="28"/>
        </w:rPr>
        <w:t xml:space="preserve">
         дайындау жөнiндегi жұмыс       Заңының               тоқсан </w:t>
      </w:r>
      <w:r>
        <w:br/>
      </w:r>
      <w:r>
        <w:rPr>
          <w:rFonts w:ascii="Times New Roman"/>
          <w:b w:val="false"/>
          <w:i w:val="false"/>
          <w:color w:val="000000"/>
          <w:sz w:val="28"/>
        </w:rPr>
        <w:t xml:space="preserve">
         топтарына кiргiзу туралы       жобасы </w:t>
      </w:r>
      <w:r>
        <w:br/>
      </w:r>
      <w:r>
        <w:rPr>
          <w:rFonts w:ascii="Times New Roman"/>
          <w:b w:val="false"/>
          <w:i w:val="false"/>
          <w:color w:val="000000"/>
          <w:sz w:val="28"/>
        </w:rPr>
        <w:t xml:space="preserve">
         талапты енгiзу бөлiгiнде </w:t>
      </w:r>
      <w:r>
        <w:br/>
      </w:r>
      <w:r>
        <w:rPr>
          <w:rFonts w:ascii="Times New Roman"/>
          <w:b w:val="false"/>
          <w:i w:val="false"/>
          <w:color w:val="000000"/>
          <w:sz w:val="28"/>
        </w:rPr>
        <w:t xml:space="preserve">
         "Нормативтiк құқықтық актiлер </w:t>
      </w:r>
      <w:r>
        <w:br/>
      </w:r>
      <w:r>
        <w:rPr>
          <w:rFonts w:ascii="Times New Roman"/>
          <w:b w:val="false"/>
          <w:i w:val="false"/>
          <w:color w:val="000000"/>
          <w:sz w:val="28"/>
        </w:rPr>
        <w:t xml:space="preserve">
         туралы" Қазақстан </w:t>
      </w:r>
      <w:r>
        <w:br/>
      </w:r>
      <w:r>
        <w:rPr>
          <w:rFonts w:ascii="Times New Roman"/>
          <w:b w:val="false"/>
          <w:i w:val="false"/>
          <w:color w:val="000000"/>
          <w:sz w:val="28"/>
        </w:rPr>
        <w:t xml:space="preserve">
         Республикасының Заңына, </w:t>
      </w:r>
      <w:r>
        <w:br/>
      </w:r>
      <w:r>
        <w:rPr>
          <w:rFonts w:ascii="Times New Roman"/>
          <w:b w:val="false"/>
          <w:i w:val="false"/>
          <w:color w:val="000000"/>
          <w:sz w:val="28"/>
        </w:rPr>
        <w:t xml:space="preserve">
         дайындау әзiрлеушi органның </w:t>
      </w:r>
      <w:r>
        <w:br/>
      </w:r>
      <w:r>
        <w:rPr>
          <w:rFonts w:ascii="Times New Roman"/>
          <w:b w:val="false"/>
          <w:i w:val="false"/>
          <w:color w:val="000000"/>
          <w:sz w:val="28"/>
        </w:rPr>
        <w:t xml:space="preserve">
         құзыретi шеңберiнен шықпайтын </w:t>
      </w:r>
      <w:r>
        <w:br/>
      </w:r>
      <w:r>
        <w:rPr>
          <w:rFonts w:ascii="Times New Roman"/>
          <w:b w:val="false"/>
          <w:i w:val="false"/>
          <w:color w:val="000000"/>
          <w:sz w:val="28"/>
        </w:rPr>
        <w:t xml:space="preserve">
         заң жобаларын қоспағанда, өзге </w:t>
      </w:r>
      <w:r>
        <w:br/>
      </w:r>
      <w:r>
        <w:rPr>
          <w:rFonts w:ascii="Times New Roman"/>
          <w:b w:val="false"/>
          <w:i w:val="false"/>
          <w:color w:val="000000"/>
          <w:sz w:val="28"/>
        </w:rPr>
        <w:t xml:space="preserve">
         iстер енгiзу </w:t>
      </w:r>
      <w:r>
        <w:br/>
      </w:r>
      <w:r>
        <w:rPr>
          <w:rFonts w:ascii="Times New Roman"/>
          <w:b w:val="false"/>
          <w:i w:val="false"/>
          <w:color w:val="000000"/>
          <w:sz w:val="28"/>
        </w:rPr>
        <w:t xml:space="preserve">
8.4.     Қазақстан Республикасының      Қазақстан   ӘдМ,      2004 </w:t>
      </w:r>
      <w:r>
        <w:br/>
      </w:r>
      <w:r>
        <w:rPr>
          <w:rFonts w:ascii="Times New Roman"/>
          <w:b w:val="false"/>
          <w:i w:val="false"/>
          <w:color w:val="000000"/>
          <w:sz w:val="28"/>
        </w:rPr>
        <w:t xml:space="preserve">
         Заңдар жинағын құрастыру       Республи.   орталық   жылғы </w:t>
      </w:r>
      <w:r>
        <w:br/>
      </w:r>
      <w:r>
        <w:rPr>
          <w:rFonts w:ascii="Times New Roman"/>
          <w:b w:val="false"/>
          <w:i w:val="false"/>
          <w:color w:val="000000"/>
          <w:sz w:val="28"/>
        </w:rPr>
        <w:t xml:space="preserve">
         жөнiнде ұсыныстар дайындау     касының     атқарушы  IV </w:t>
      </w:r>
      <w:r>
        <w:br/>
      </w:r>
      <w:r>
        <w:rPr>
          <w:rFonts w:ascii="Times New Roman"/>
          <w:b w:val="false"/>
          <w:i w:val="false"/>
          <w:color w:val="000000"/>
          <w:sz w:val="28"/>
        </w:rPr>
        <w:t xml:space="preserve">
                                        Үкіметіне   органдар  тоқсан </w:t>
      </w:r>
      <w:r>
        <w:br/>
      </w:r>
      <w:r>
        <w:rPr>
          <w:rFonts w:ascii="Times New Roman"/>
          <w:b w:val="false"/>
          <w:i w:val="false"/>
          <w:color w:val="000000"/>
          <w:sz w:val="28"/>
        </w:rPr>
        <w:t xml:space="preserve">
                                        ұсыныстар </w:t>
      </w:r>
    </w:p>
    <w:p>
      <w:pPr>
        <w:spacing w:after="0"/>
        <w:ind w:left="0"/>
        <w:jc w:val="both"/>
      </w:pPr>
      <w:r>
        <w:rPr>
          <w:rFonts w:ascii="Times New Roman"/>
          <w:b w:val="false"/>
          <w:i w:val="false"/>
          <w:color w:val="000000"/>
          <w:sz w:val="28"/>
        </w:rPr>
        <w:t xml:space="preserve">8.5.     "Қазақстан Республикасының     Қазақстан   ЖС        2005 </w:t>
      </w:r>
      <w:r>
        <w:br/>
      </w:r>
      <w:r>
        <w:rPr>
          <w:rFonts w:ascii="Times New Roman"/>
          <w:b w:val="false"/>
          <w:i w:val="false"/>
          <w:color w:val="000000"/>
          <w:sz w:val="28"/>
        </w:rPr>
        <w:t xml:space="preserve">
         кейбiр заңнамалық актiлерiне   Респу-      (келiсiм  жылғы </w:t>
      </w:r>
      <w:r>
        <w:br/>
      </w:r>
      <w:r>
        <w:rPr>
          <w:rFonts w:ascii="Times New Roman"/>
          <w:b w:val="false"/>
          <w:i w:val="false"/>
          <w:color w:val="000000"/>
          <w:sz w:val="28"/>
        </w:rPr>
        <w:t xml:space="preserve">
         атқарушылық iс жүргiзу мәсе-   бликасы     бойынша), тамыз </w:t>
      </w:r>
      <w:r>
        <w:br/>
      </w:r>
      <w:r>
        <w:rPr>
          <w:rFonts w:ascii="Times New Roman"/>
          <w:b w:val="false"/>
          <w:i w:val="false"/>
          <w:color w:val="000000"/>
          <w:sz w:val="28"/>
        </w:rPr>
        <w:t xml:space="preserve">
         лелерi бойынша өзгерiстер      Заңының     ӘдМ </w:t>
      </w:r>
      <w:r>
        <w:br/>
      </w:r>
      <w:r>
        <w:rPr>
          <w:rFonts w:ascii="Times New Roman"/>
          <w:b w:val="false"/>
          <w:i w:val="false"/>
          <w:color w:val="000000"/>
          <w:sz w:val="28"/>
        </w:rPr>
        <w:t xml:space="preserve">
         мен толықтырулар енгізу        жобасы </w:t>
      </w:r>
      <w:r>
        <w:br/>
      </w:r>
      <w:r>
        <w:rPr>
          <w:rFonts w:ascii="Times New Roman"/>
          <w:b w:val="false"/>
          <w:i w:val="false"/>
          <w:color w:val="000000"/>
          <w:sz w:val="28"/>
        </w:rPr>
        <w:t xml:space="preserve">
         туралы" Қазақстан Респу- </w:t>
      </w:r>
      <w:r>
        <w:br/>
      </w:r>
      <w:r>
        <w:rPr>
          <w:rFonts w:ascii="Times New Roman"/>
          <w:b w:val="false"/>
          <w:i w:val="false"/>
          <w:color w:val="000000"/>
          <w:sz w:val="28"/>
        </w:rPr>
        <w:t xml:space="preserve">
         бликасы Заңының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8.6.     "Қазақстан Республикасының     Қазақстан   ЖС        2006 </w:t>
      </w:r>
      <w:r>
        <w:br/>
      </w:r>
      <w:r>
        <w:rPr>
          <w:rFonts w:ascii="Times New Roman"/>
          <w:b w:val="false"/>
          <w:i w:val="false"/>
          <w:color w:val="000000"/>
          <w:sz w:val="28"/>
        </w:rPr>
        <w:t xml:space="preserve">
         сот жүйесi және судьялардың    Респу-      (келiсiм  жылғы </w:t>
      </w:r>
      <w:r>
        <w:br/>
      </w:r>
      <w:r>
        <w:rPr>
          <w:rFonts w:ascii="Times New Roman"/>
          <w:b w:val="false"/>
          <w:i w:val="false"/>
          <w:color w:val="000000"/>
          <w:sz w:val="28"/>
        </w:rPr>
        <w:t xml:space="preserve">
         мәртебесi туралы" Қазақстан    бликасы     бойынша),   І </w:t>
      </w:r>
      <w:r>
        <w:br/>
      </w:r>
      <w:r>
        <w:rPr>
          <w:rFonts w:ascii="Times New Roman"/>
          <w:b w:val="false"/>
          <w:i w:val="false"/>
          <w:color w:val="000000"/>
          <w:sz w:val="28"/>
        </w:rPr>
        <w:t xml:space="preserve">
         Республикасының Конституция-   Консти-     ӘдМ,      тоқсан </w:t>
      </w:r>
      <w:r>
        <w:br/>
      </w:r>
      <w:r>
        <w:rPr>
          <w:rFonts w:ascii="Times New Roman"/>
          <w:b w:val="false"/>
          <w:i w:val="false"/>
          <w:color w:val="000000"/>
          <w:sz w:val="28"/>
        </w:rPr>
        <w:t xml:space="preserve">
         лық Заңына өзгерiстер мен      туциялық    ЭБЖМ, </w:t>
      </w:r>
      <w:r>
        <w:br/>
      </w:r>
      <w:r>
        <w:rPr>
          <w:rFonts w:ascii="Times New Roman"/>
          <w:b w:val="false"/>
          <w:i w:val="false"/>
          <w:color w:val="000000"/>
          <w:sz w:val="28"/>
        </w:rPr>
        <w:t xml:space="preserve">
         толықтырулар енгiзу туралы"    Заңының     Қаржыминi </w:t>
      </w:r>
      <w:r>
        <w:br/>
      </w:r>
      <w:r>
        <w:rPr>
          <w:rFonts w:ascii="Times New Roman"/>
          <w:b w:val="false"/>
          <w:i w:val="false"/>
          <w:color w:val="000000"/>
          <w:sz w:val="28"/>
        </w:rPr>
        <w:t xml:space="preserve">
         Қазақстан Республикасы         жобасы </w:t>
      </w:r>
      <w:r>
        <w:br/>
      </w:r>
      <w:r>
        <w:rPr>
          <w:rFonts w:ascii="Times New Roman"/>
          <w:b w:val="false"/>
          <w:i w:val="false"/>
          <w:color w:val="000000"/>
          <w:sz w:val="28"/>
        </w:rPr>
        <w:t xml:space="preserve">
         Конституциялық Заңының </w:t>
      </w:r>
      <w:r>
        <w:br/>
      </w:r>
      <w:r>
        <w:rPr>
          <w:rFonts w:ascii="Times New Roman"/>
          <w:b w:val="false"/>
          <w:i w:val="false"/>
          <w:color w:val="000000"/>
          <w:sz w:val="28"/>
        </w:rPr>
        <w:t xml:space="preserve">
         жобасын әзiрлеу </w:t>
      </w:r>
    </w:p>
    <w:p>
      <w:pPr>
        <w:spacing w:after="0"/>
        <w:ind w:left="0"/>
        <w:jc w:val="both"/>
      </w:pPr>
      <w:r>
        <w:rPr>
          <w:rFonts w:ascii="Times New Roman"/>
          <w:b w:val="false"/>
          <w:i w:val="false"/>
          <w:color w:val="000000"/>
          <w:sz w:val="28"/>
        </w:rPr>
        <w:t xml:space="preserve">8.7.     Мемлекеттiк қызмет академия-   Нормативтiк  МҚА      2005 </w:t>
      </w:r>
      <w:r>
        <w:br/>
      </w:r>
      <w:r>
        <w:rPr>
          <w:rFonts w:ascii="Times New Roman"/>
          <w:b w:val="false"/>
          <w:i w:val="false"/>
          <w:color w:val="000000"/>
          <w:sz w:val="28"/>
        </w:rPr>
        <w:t xml:space="preserve">
         сының құрамында Сот төрелiгі   құқықтық    (келiсiм  жылғы </w:t>
      </w:r>
      <w:r>
        <w:br/>
      </w:r>
      <w:r>
        <w:rPr>
          <w:rFonts w:ascii="Times New Roman"/>
          <w:b w:val="false"/>
          <w:i w:val="false"/>
          <w:color w:val="000000"/>
          <w:sz w:val="28"/>
        </w:rPr>
        <w:t xml:space="preserve">
         институтын құру және оның      кесiмнiң    бойынша), мамыр </w:t>
      </w:r>
      <w:r>
        <w:br/>
      </w:r>
      <w:r>
        <w:rPr>
          <w:rFonts w:ascii="Times New Roman"/>
          <w:b w:val="false"/>
          <w:i w:val="false"/>
          <w:color w:val="000000"/>
          <w:sz w:val="28"/>
        </w:rPr>
        <w:t xml:space="preserve">
         базасында судьялардың,         жобасы      ЖС </w:t>
      </w:r>
      <w:r>
        <w:br/>
      </w:r>
      <w:r>
        <w:rPr>
          <w:rFonts w:ascii="Times New Roman"/>
          <w:b w:val="false"/>
          <w:i w:val="false"/>
          <w:color w:val="000000"/>
          <w:sz w:val="28"/>
        </w:rPr>
        <w:t xml:space="preserve">
         прокурорлардың және адвокат-               (келiсiм </w:t>
      </w:r>
      <w:r>
        <w:br/>
      </w:r>
      <w:r>
        <w:rPr>
          <w:rFonts w:ascii="Times New Roman"/>
          <w:b w:val="false"/>
          <w:i w:val="false"/>
          <w:color w:val="000000"/>
          <w:sz w:val="28"/>
        </w:rPr>
        <w:t xml:space="preserve">
         тардың бiлiктiлігін арттыруды              бойынша), </w:t>
      </w:r>
      <w:r>
        <w:br/>
      </w:r>
      <w:r>
        <w:rPr>
          <w:rFonts w:ascii="Times New Roman"/>
          <w:b w:val="false"/>
          <w:i w:val="false"/>
          <w:color w:val="000000"/>
          <w:sz w:val="28"/>
        </w:rPr>
        <w:t xml:space="preserve">
         ұйымдастыру                                Қаржыми- </w:t>
      </w:r>
      <w:r>
        <w:br/>
      </w:r>
      <w:r>
        <w:rPr>
          <w:rFonts w:ascii="Times New Roman"/>
          <w:b w:val="false"/>
          <w:i w:val="false"/>
          <w:color w:val="000000"/>
          <w:sz w:val="28"/>
        </w:rPr>
        <w:t xml:space="preserve">
                                                    нi, ӘдМ, </w:t>
      </w:r>
      <w:r>
        <w:br/>
      </w:r>
      <w:r>
        <w:rPr>
          <w:rFonts w:ascii="Times New Roman"/>
          <w:b w:val="false"/>
          <w:i w:val="false"/>
          <w:color w:val="000000"/>
          <w:sz w:val="28"/>
        </w:rPr>
        <w:t xml:space="preserve">
                                                    Бас про- </w:t>
      </w:r>
      <w:r>
        <w:br/>
      </w:r>
      <w:r>
        <w:rPr>
          <w:rFonts w:ascii="Times New Roman"/>
          <w:b w:val="false"/>
          <w:i w:val="false"/>
          <w:color w:val="000000"/>
          <w:sz w:val="28"/>
        </w:rPr>
        <w:t xml:space="preserve">
                                                    куратура </w:t>
      </w:r>
      <w:r>
        <w:br/>
      </w:r>
      <w:r>
        <w:rPr>
          <w:rFonts w:ascii="Times New Roman"/>
          <w:b w:val="false"/>
          <w:i w:val="false"/>
          <w:color w:val="000000"/>
          <w:sz w:val="28"/>
        </w:rPr>
        <w:t xml:space="preserve">
                                                    (келісiм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8.8.     "Қазақстан Республикасының     Қазақстан   ӘдМ, IIМ, 2005 </w:t>
      </w:r>
      <w:r>
        <w:br/>
      </w:r>
      <w:r>
        <w:rPr>
          <w:rFonts w:ascii="Times New Roman"/>
          <w:b w:val="false"/>
          <w:i w:val="false"/>
          <w:color w:val="000000"/>
          <w:sz w:val="28"/>
        </w:rPr>
        <w:t xml:space="preserve">
         кейбiр заңнамалық актiлерiне   Респу-      ЭСЖҚА     жылғы </w:t>
      </w:r>
      <w:r>
        <w:br/>
      </w:r>
      <w:r>
        <w:rPr>
          <w:rFonts w:ascii="Times New Roman"/>
          <w:b w:val="false"/>
          <w:i w:val="false"/>
          <w:color w:val="000000"/>
          <w:sz w:val="28"/>
        </w:rPr>
        <w:t xml:space="preserve">
         адвокатура мәселелерi бойынша  бликасы     (келiсiм  жел- </w:t>
      </w:r>
      <w:r>
        <w:br/>
      </w:r>
      <w:r>
        <w:rPr>
          <w:rFonts w:ascii="Times New Roman"/>
          <w:b w:val="false"/>
          <w:i w:val="false"/>
          <w:color w:val="000000"/>
          <w:sz w:val="28"/>
        </w:rPr>
        <w:t xml:space="preserve">
         өзгерiстер мен толықтырулар    Заңының     бойынша), тоқсан </w:t>
      </w:r>
      <w:r>
        <w:br/>
      </w:r>
      <w:r>
        <w:rPr>
          <w:rFonts w:ascii="Times New Roman"/>
          <w:b w:val="false"/>
          <w:i w:val="false"/>
          <w:color w:val="000000"/>
          <w:sz w:val="28"/>
        </w:rPr>
        <w:t xml:space="preserve">
         енгiзу туралы" Қазақстан       жобасы      Бас про- </w:t>
      </w:r>
      <w:r>
        <w:br/>
      </w:r>
      <w:r>
        <w:rPr>
          <w:rFonts w:ascii="Times New Roman"/>
          <w:b w:val="false"/>
          <w:i w:val="false"/>
          <w:color w:val="000000"/>
          <w:sz w:val="28"/>
        </w:rPr>
        <w:t xml:space="preserve">
         Республикасы Заңының жобасын               куратура </w:t>
      </w:r>
      <w:r>
        <w:br/>
      </w:r>
      <w:r>
        <w:rPr>
          <w:rFonts w:ascii="Times New Roman"/>
          <w:b w:val="false"/>
          <w:i w:val="false"/>
          <w:color w:val="000000"/>
          <w:sz w:val="28"/>
        </w:rPr>
        <w:t xml:space="preserve">
         әзiрлеу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ҰҚК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8.9.     "Қазақстан Республикасының     Қазақстан   ӘдМ, ЖС   2005 </w:t>
      </w:r>
      <w:r>
        <w:br/>
      </w:r>
      <w:r>
        <w:rPr>
          <w:rFonts w:ascii="Times New Roman"/>
          <w:b w:val="false"/>
          <w:i w:val="false"/>
          <w:color w:val="000000"/>
          <w:sz w:val="28"/>
        </w:rPr>
        <w:t xml:space="preserve">
         кейбiр заңнамалық актiлерiне   Респу-      (келiсiм  жылғы </w:t>
      </w:r>
      <w:r>
        <w:br/>
      </w:r>
      <w:r>
        <w:rPr>
          <w:rFonts w:ascii="Times New Roman"/>
          <w:b w:val="false"/>
          <w:i w:val="false"/>
          <w:color w:val="000000"/>
          <w:sz w:val="28"/>
        </w:rPr>
        <w:t xml:space="preserve">
         алқабилер соты институтын      бликасы     бойынша), мамыр </w:t>
      </w:r>
      <w:r>
        <w:br/>
      </w:r>
      <w:r>
        <w:rPr>
          <w:rFonts w:ascii="Times New Roman"/>
          <w:b w:val="false"/>
          <w:i w:val="false"/>
          <w:color w:val="000000"/>
          <w:sz w:val="28"/>
        </w:rPr>
        <w:t xml:space="preserve">
         енгізу мәселелерi бойынша      Заңдарының  Бас про- </w:t>
      </w:r>
      <w:r>
        <w:br/>
      </w:r>
      <w:r>
        <w:rPr>
          <w:rFonts w:ascii="Times New Roman"/>
          <w:b w:val="false"/>
          <w:i w:val="false"/>
          <w:color w:val="000000"/>
          <w:sz w:val="28"/>
        </w:rPr>
        <w:t xml:space="preserve">
         өзгерiстер мен толықтырулар    жобалары    куратура </w:t>
      </w:r>
      <w:r>
        <w:br/>
      </w:r>
      <w:r>
        <w:rPr>
          <w:rFonts w:ascii="Times New Roman"/>
          <w:b w:val="false"/>
          <w:i w:val="false"/>
          <w:color w:val="000000"/>
          <w:sz w:val="28"/>
        </w:rPr>
        <w:t xml:space="preserve">
         енгiзу туралы", "Алқабилер                 (келiсiм </w:t>
      </w:r>
      <w:r>
        <w:br/>
      </w:r>
      <w:r>
        <w:rPr>
          <w:rFonts w:ascii="Times New Roman"/>
          <w:b w:val="false"/>
          <w:i w:val="false"/>
          <w:color w:val="000000"/>
          <w:sz w:val="28"/>
        </w:rPr>
        <w:t xml:space="preserve">
         туралы" Қазақстан Республи-                бойынша), </w:t>
      </w:r>
      <w:r>
        <w:br/>
      </w:r>
      <w:r>
        <w:rPr>
          <w:rFonts w:ascii="Times New Roman"/>
          <w:b w:val="false"/>
          <w:i w:val="false"/>
          <w:color w:val="000000"/>
          <w:sz w:val="28"/>
        </w:rPr>
        <w:t xml:space="preserve">
         касы Заңдарының жобаларын                  ЭБЖМ </w:t>
      </w:r>
      <w:r>
        <w:br/>
      </w:r>
      <w:r>
        <w:rPr>
          <w:rFonts w:ascii="Times New Roman"/>
          <w:b w:val="false"/>
          <w:i w:val="false"/>
          <w:color w:val="000000"/>
          <w:sz w:val="28"/>
        </w:rPr>
        <w:t xml:space="preserve">
         әзiрлеу       </w:t>
      </w:r>
    </w:p>
    <w:p>
      <w:pPr>
        <w:spacing w:after="0"/>
        <w:ind w:left="0"/>
        <w:jc w:val="both"/>
      </w:pPr>
      <w:r>
        <w:rPr>
          <w:rFonts w:ascii="Times New Roman"/>
          <w:b/>
          <w:i w:val="false"/>
          <w:color w:val="000000"/>
          <w:sz w:val="28"/>
        </w:rPr>
        <w:t xml:space="preserve">               9. Қаржы және салық-бюджет саясаты </w:t>
      </w:r>
    </w:p>
    <w:p>
      <w:pPr>
        <w:spacing w:after="0"/>
        <w:ind w:left="0"/>
        <w:jc w:val="both"/>
      </w:pPr>
      <w:r>
        <w:rPr>
          <w:rFonts w:ascii="Times New Roman"/>
          <w:b/>
          <w:i w:val="false"/>
          <w:color w:val="000000"/>
          <w:sz w:val="28"/>
        </w:rPr>
        <w:t xml:space="preserve">                  9.1. Ақша-кредит саясаты </w:t>
      </w:r>
    </w:p>
    <w:p>
      <w:pPr>
        <w:spacing w:after="0"/>
        <w:ind w:left="0"/>
        <w:jc w:val="both"/>
      </w:pPr>
      <w:r>
        <w:rPr>
          <w:rFonts w:ascii="Times New Roman"/>
          <w:b w:val="false"/>
          <w:i w:val="false"/>
          <w:color w:val="000000"/>
          <w:sz w:val="28"/>
        </w:rPr>
        <w:t xml:space="preserve">9.1.1.   Құрылыс жинақтау жүйесi        Нормативтік Ұлттық    2003- </w:t>
      </w:r>
      <w:r>
        <w:br/>
      </w:r>
      <w:r>
        <w:rPr>
          <w:rFonts w:ascii="Times New Roman"/>
          <w:b w:val="false"/>
          <w:i w:val="false"/>
          <w:color w:val="000000"/>
          <w:sz w:val="28"/>
        </w:rPr>
        <w:t xml:space="preserve">
         қызметiнiң нормативтiк         құқықтық    Банк      2004 </w:t>
      </w:r>
      <w:r>
        <w:br/>
      </w:r>
      <w:r>
        <w:rPr>
          <w:rFonts w:ascii="Times New Roman"/>
          <w:b w:val="false"/>
          <w:i w:val="false"/>
          <w:color w:val="000000"/>
          <w:sz w:val="28"/>
        </w:rPr>
        <w:t xml:space="preserve">
         құқықтық базасын жетiлдiру     кесімдердің (келісім  жылдар </w:t>
      </w:r>
      <w:r>
        <w:br/>
      </w:r>
      <w:r>
        <w:rPr>
          <w:rFonts w:ascii="Times New Roman"/>
          <w:b w:val="false"/>
          <w:i w:val="false"/>
          <w:color w:val="000000"/>
          <w:sz w:val="28"/>
        </w:rPr>
        <w:t xml:space="preserve">
                                        жобалары    бойынша) </w:t>
      </w:r>
      <w:r>
        <w:br/>
      </w:r>
      <w:r>
        <w:rPr>
          <w:rFonts w:ascii="Times New Roman"/>
          <w:b w:val="false"/>
          <w:i w:val="false"/>
          <w:color w:val="000000"/>
          <w:sz w:val="28"/>
        </w:rPr>
        <w:t xml:space="preserve">
                                                    ҚНРА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9.1.2.   "Қазақстан Республикасында     Қазақстан   Ұлттық    2003 </w:t>
      </w:r>
      <w:r>
        <w:br/>
      </w:r>
      <w:r>
        <w:rPr>
          <w:rFonts w:ascii="Times New Roman"/>
          <w:b w:val="false"/>
          <w:i w:val="false"/>
          <w:color w:val="000000"/>
          <w:sz w:val="28"/>
        </w:rPr>
        <w:t xml:space="preserve">
         кредиттiк бюро және кредит     Респу.      Банк      жылғы </w:t>
      </w:r>
      <w:r>
        <w:br/>
      </w:r>
      <w:r>
        <w:rPr>
          <w:rFonts w:ascii="Times New Roman"/>
          <w:b w:val="false"/>
          <w:i w:val="false"/>
          <w:color w:val="000000"/>
          <w:sz w:val="28"/>
        </w:rPr>
        <w:t xml:space="preserve">
         тарихын қалыптастыру туралы"   бликасы     (келісім  IV </w:t>
      </w:r>
      <w:r>
        <w:br/>
      </w:r>
      <w:r>
        <w:rPr>
          <w:rFonts w:ascii="Times New Roman"/>
          <w:b w:val="false"/>
          <w:i w:val="false"/>
          <w:color w:val="000000"/>
          <w:sz w:val="28"/>
        </w:rPr>
        <w:t xml:space="preserve">
         Қазақстан Республикасы         Заңының     бойынша)  тоқсан </w:t>
      </w:r>
      <w:r>
        <w:br/>
      </w:r>
      <w:r>
        <w:rPr>
          <w:rFonts w:ascii="Times New Roman"/>
          <w:b w:val="false"/>
          <w:i w:val="false"/>
          <w:color w:val="000000"/>
          <w:sz w:val="28"/>
        </w:rPr>
        <w:t xml:space="preserve">
         Заңының жобасын әзірлеу        жобасы </w:t>
      </w:r>
      <w:r>
        <w:br/>
      </w:r>
      <w:r>
        <w:rPr>
          <w:rFonts w:ascii="Times New Roman"/>
          <w:b w:val="false"/>
          <w:i w:val="false"/>
          <w:color w:val="000000"/>
          <w:sz w:val="28"/>
        </w:rPr>
        <w:t xml:space="preserve">
9.1.3.   Ұлттық Банктiң нормативтiк     Нормативтік Ұлттық    Жыл </w:t>
      </w:r>
      <w:r>
        <w:br/>
      </w:r>
      <w:r>
        <w:rPr>
          <w:rFonts w:ascii="Times New Roman"/>
          <w:b w:val="false"/>
          <w:i w:val="false"/>
          <w:color w:val="000000"/>
          <w:sz w:val="28"/>
        </w:rPr>
        <w:t xml:space="preserve">
         құқықтық кесiмдерiн "Қаржы     құқықтық    Банк      сайын, </w:t>
      </w:r>
      <w:r>
        <w:br/>
      </w:r>
      <w:r>
        <w:rPr>
          <w:rFonts w:ascii="Times New Roman"/>
          <w:b w:val="false"/>
          <w:i w:val="false"/>
          <w:color w:val="000000"/>
          <w:sz w:val="28"/>
        </w:rPr>
        <w:t xml:space="preserve">
         рыногы мен қаржы ұйымдарын     кесімдердің (келісім  IV </w:t>
      </w:r>
      <w:r>
        <w:br/>
      </w:r>
      <w:r>
        <w:rPr>
          <w:rFonts w:ascii="Times New Roman"/>
          <w:b w:val="false"/>
          <w:i w:val="false"/>
          <w:color w:val="000000"/>
          <w:sz w:val="28"/>
        </w:rPr>
        <w:t xml:space="preserve">
         мемлекеттiк реттеу және        жобалары    бойынша)  тоқсан </w:t>
      </w:r>
      <w:r>
        <w:br/>
      </w:r>
      <w:r>
        <w:rPr>
          <w:rFonts w:ascii="Times New Roman"/>
          <w:b w:val="false"/>
          <w:i w:val="false"/>
          <w:color w:val="000000"/>
          <w:sz w:val="28"/>
        </w:rPr>
        <w:t xml:space="preserve">
         қадағалау туралы" және                     ҚНРА </w:t>
      </w:r>
      <w:r>
        <w:br/>
      </w:r>
      <w:r>
        <w:rPr>
          <w:rFonts w:ascii="Times New Roman"/>
          <w:b w:val="false"/>
          <w:i w:val="false"/>
          <w:color w:val="000000"/>
          <w:sz w:val="28"/>
        </w:rPr>
        <w:t xml:space="preserve">
         "Қазақстан Республикасының                 (келiсiм </w:t>
      </w:r>
      <w:r>
        <w:br/>
      </w:r>
      <w:r>
        <w:rPr>
          <w:rFonts w:ascii="Times New Roman"/>
          <w:b w:val="false"/>
          <w:i w:val="false"/>
          <w:color w:val="000000"/>
          <w:sz w:val="28"/>
        </w:rPr>
        <w:t xml:space="preserve">
         кейбiр заң актiлерiне қаржы                бойынша)   </w:t>
      </w:r>
      <w:r>
        <w:br/>
      </w:r>
      <w:r>
        <w:rPr>
          <w:rFonts w:ascii="Times New Roman"/>
          <w:b w:val="false"/>
          <w:i w:val="false"/>
          <w:color w:val="000000"/>
          <w:sz w:val="28"/>
        </w:rPr>
        <w:t xml:space="preserve">
         рыногы мен қаржы ұйымдарын </w:t>
      </w:r>
      <w:r>
        <w:br/>
      </w:r>
      <w:r>
        <w:rPr>
          <w:rFonts w:ascii="Times New Roman"/>
          <w:b w:val="false"/>
          <w:i w:val="false"/>
          <w:color w:val="000000"/>
          <w:sz w:val="28"/>
        </w:rPr>
        <w:t xml:space="preserve">
         мемлекеттiк реттеу мен </w:t>
      </w:r>
      <w:r>
        <w:br/>
      </w:r>
      <w:r>
        <w:rPr>
          <w:rFonts w:ascii="Times New Roman"/>
          <w:b w:val="false"/>
          <w:i w:val="false"/>
          <w:color w:val="000000"/>
          <w:sz w:val="28"/>
        </w:rPr>
        <w:t xml:space="preserve">
         қадағалаудың бiрыңғай жүйесiн </w:t>
      </w:r>
      <w:r>
        <w:br/>
      </w:r>
      <w:r>
        <w:rPr>
          <w:rFonts w:ascii="Times New Roman"/>
          <w:b w:val="false"/>
          <w:i w:val="false"/>
          <w:color w:val="000000"/>
          <w:sz w:val="28"/>
        </w:rPr>
        <w:t xml:space="preserve">
         ұйымдастыру мәселелерi </w:t>
      </w:r>
      <w:r>
        <w:br/>
      </w:r>
      <w:r>
        <w:rPr>
          <w:rFonts w:ascii="Times New Roman"/>
          <w:b w:val="false"/>
          <w:i w:val="false"/>
          <w:color w:val="000000"/>
          <w:sz w:val="28"/>
        </w:rPr>
        <w:t xml:space="preserve">
         бойынша өзгерiстер мен </w:t>
      </w:r>
      <w:r>
        <w:br/>
      </w:r>
      <w:r>
        <w:rPr>
          <w:rFonts w:ascii="Times New Roman"/>
          <w:b w:val="false"/>
          <w:i w:val="false"/>
          <w:color w:val="000000"/>
          <w:sz w:val="28"/>
        </w:rPr>
        <w:t xml:space="preserve">
         толықтырулар енгiзу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Заңдарына сәйкестендiру </w:t>
      </w:r>
    </w:p>
    <w:p>
      <w:pPr>
        <w:spacing w:after="0"/>
        <w:ind w:left="0"/>
        <w:jc w:val="both"/>
      </w:pPr>
      <w:r>
        <w:rPr>
          <w:rFonts w:ascii="Times New Roman"/>
          <w:b w:val="false"/>
          <w:i w:val="false"/>
          <w:color w:val="000000"/>
          <w:sz w:val="28"/>
        </w:rPr>
        <w:t xml:space="preserve">9.1.4.   Қазақстан        Қазақстан         Ұлттық Банк   2004 жылғы </w:t>
      </w:r>
      <w:r>
        <w:br/>
      </w:r>
      <w:r>
        <w:rPr>
          <w:rFonts w:ascii="Times New Roman"/>
          <w:b w:val="false"/>
          <w:i w:val="false"/>
          <w:color w:val="000000"/>
          <w:sz w:val="28"/>
        </w:rPr>
        <w:t xml:space="preserve">
         Республикасында  Республикасының   (келiсiм      II тоқсан; </w:t>
      </w:r>
      <w:r>
        <w:br/>
      </w:r>
      <w:r>
        <w:rPr>
          <w:rFonts w:ascii="Times New Roman"/>
          <w:b w:val="false"/>
          <w:i w:val="false"/>
          <w:color w:val="000000"/>
          <w:sz w:val="28"/>
        </w:rPr>
        <w:t xml:space="preserve">
         валюталық        Үкiметi           бойынша) </w:t>
      </w:r>
      <w:r>
        <w:br/>
      </w:r>
      <w:r>
        <w:rPr>
          <w:rFonts w:ascii="Times New Roman"/>
          <w:b w:val="false"/>
          <w:i w:val="false"/>
          <w:color w:val="000000"/>
          <w:sz w:val="28"/>
        </w:rPr>
        <w:t xml:space="preserve">
         режимдi          қаулысының </w:t>
      </w:r>
      <w:r>
        <w:br/>
      </w:r>
      <w:r>
        <w:rPr>
          <w:rFonts w:ascii="Times New Roman"/>
          <w:b w:val="false"/>
          <w:i w:val="false"/>
          <w:color w:val="000000"/>
          <w:sz w:val="28"/>
        </w:rPr>
        <w:t xml:space="preserve">
         ырықтандырудың   жобасы </w:t>
      </w:r>
      <w:r>
        <w:br/>
      </w:r>
      <w:r>
        <w:rPr>
          <w:rFonts w:ascii="Times New Roman"/>
          <w:b w:val="false"/>
          <w:i w:val="false"/>
          <w:color w:val="000000"/>
          <w:sz w:val="28"/>
        </w:rPr>
        <w:t xml:space="preserve">
         2005-2007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9.1.5.   Қазақстан        Қазақстан         ҚНРА         2004 жылғы </w:t>
      </w:r>
      <w:r>
        <w:br/>
      </w:r>
      <w:r>
        <w:rPr>
          <w:rFonts w:ascii="Times New Roman"/>
          <w:b w:val="false"/>
          <w:i w:val="false"/>
          <w:color w:val="000000"/>
          <w:sz w:val="28"/>
        </w:rPr>
        <w:t xml:space="preserve">
         Республикасының  Республикасының   (келiсiм     ІІІ тоқсан; </w:t>
      </w:r>
      <w:r>
        <w:br/>
      </w:r>
      <w:r>
        <w:rPr>
          <w:rFonts w:ascii="Times New Roman"/>
          <w:b w:val="false"/>
          <w:i w:val="false"/>
          <w:color w:val="000000"/>
          <w:sz w:val="28"/>
        </w:rPr>
        <w:t xml:space="preserve">
         сақтандыру       Үкіметі           бойынша) </w:t>
      </w:r>
      <w:r>
        <w:br/>
      </w:r>
      <w:r>
        <w:rPr>
          <w:rFonts w:ascii="Times New Roman"/>
          <w:b w:val="false"/>
          <w:i w:val="false"/>
          <w:color w:val="000000"/>
          <w:sz w:val="28"/>
        </w:rPr>
        <w:t xml:space="preserve">
         рыногын          қаулысының </w:t>
      </w:r>
      <w:r>
        <w:br/>
      </w:r>
      <w:r>
        <w:rPr>
          <w:rFonts w:ascii="Times New Roman"/>
          <w:b w:val="false"/>
          <w:i w:val="false"/>
          <w:color w:val="000000"/>
          <w:sz w:val="28"/>
        </w:rPr>
        <w:t xml:space="preserve">
         дамытудың        жобасы </w:t>
      </w:r>
      <w:r>
        <w:br/>
      </w:r>
      <w:r>
        <w:rPr>
          <w:rFonts w:ascii="Times New Roman"/>
          <w:b w:val="false"/>
          <w:i w:val="false"/>
          <w:color w:val="000000"/>
          <w:sz w:val="28"/>
        </w:rPr>
        <w:t xml:space="preserve">
         2004-2006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9.1.6.   Қазақстан        Қазақстан         ЭБЖМ,         2005 жылғы </w:t>
      </w:r>
      <w:r>
        <w:br/>
      </w:r>
      <w:r>
        <w:rPr>
          <w:rFonts w:ascii="Times New Roman"/>
          <w:b w:val="false"/>
          <w:i w:val="false"/>
          <w:color w:val="000000"/>
          <w:sz w:val="28"/>
        </w:rPr>
        <w:t xml:space="preserve">
         Республикасында  Республикасының   мүдделi       1 қыркү- </w:t>
      </w:r>
      <w:r>
        <w:br/>
      </w:r>
      <w:r>
        <w:rPr>
          <w:rFonts w:ascii="Times New Roman"/>
          <w:b w:val="false"/>
          <w:i w:val="false"/>
          <w:color w:val="000000"/>
          <w:sz w:val="28"/>
        </w:rPr>
        <w:t xml:space="preserve">
         көлеңкелi        Үкiметi           мемлекеттік   йекке  </w:t>
      </w:r>
      <w:r>
        <w:br/>
      </w:r>
      <w:r>
        <w:rPr>
          <w:rFonts w:ascii="Times New Roman"/>
          <w:b w:val="false"/>
          <w:i w:val="false"/>
          <w:color w:val="000000"/>
          <w:sz w:val="28"/>
        </w:rPr>
        <w:t xml:space="preserve">
         экономиканың     қаулысының        органдар      дейін </w:t>
      </w:r>
      <w:r>
        <w:br/>
      </w:r>
      <w:r>
        <w:rPr>
          <w:rFonts w:ascii="Times New Roman"/>
          <w:b w:val="false"/>
          <w:i w:val="false"/>
          <w:color w:val="000000"/>
          <w:sz w:val="28"/>
        </w:rPr>
        <w:t xml:space="preserve">
         мөлшерiн         жобасы </w:t>
      </w:r>
      <w:r>
        <w:br/>
      </w:r>
      <w:r>
        <w:rPr>
          <w:rFonts w:ascii="Times New Roman"/>
          <w:b w:val="false"/>
          <w:i w:val="false"/>
          <w:color w:val="000000"/>
          <w:sz w:val="28"/>
        </w:rPr>
        <w:t xml:space="preserve">
         қысқарту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саясаттың және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шараларының </w:t>
      </w:r>
      <w:r>
        <w:br/>
      </w:r>
      <w:r>
        <w:rPr>
          <w:rFonts w:ascii="Times New Roman"/>
          <w:b w:val="false"/>
          <w:i w:val="false"/>
          <w:color w:val="000000"/>
          <w:sz w:val="28"/>
        </w:rPr>
        <w:t xml:space="preserve">
         негiзгi </w:t>
      </w:r>
      <w:r>
        <w:br/>
      </w:r>
      <w:r>
        <w:rPr>
          <w:rFonts w:ascii="Times New Roman"/>
          <w:b w:val="false"/>
          <w:i w:val="false"/>
          <w:color w:val="000000"/>
          <w:sz w:val="28"/>
        </w:rPr>
        <w:t xml:space="preserve">
         бағыттары туралы </w:t>
      </w:r>
      <w:r>
        <w:br/>
      </w:r>
      <w:r>
        <w:rPr>
          <w:rFonts w:ascii="Times New Roman"/>
          <w:b w:val="false"/>
          <w:i w:val="false"/>
          <w:color w:val="000000"/>
          <w:sz w:val="28"/>
        </w:rPr>
        <w:t xml:space="preserve">
         2005-2010 </w:t>
      </w:r>
      <w:r>
        <w:br/>
      </w:r>
      <w:r>
        <w:rPr>
          <w:rFonts w:ascii="Times New Roman"/>
          <w:b w:val="false"/>
          <w:i w:val="false"/>
          <w:color w:val="000000"/>
          <w:sz w:val="28"/>
        </w:rPr>
        <w:t xml:space="preserve">
         жылдарға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9.1.7.  Акционерлiк қоғамдардың        "Қазақстан  ҚНРА      2005 </w:t>
      </w:r>
      <w:r>
        <w:br/>
      </w:r>
      <w:r>
        <w:rPr>
          <w:rFonts w:ascii="Times New Roman"/>
          <w:b w:val="false"/>
          <w:i w:val="false"/>
          <w:color w:val="000000"/>
          <w:sz w:val="28"/>
        </w:rPr>
        <w:t xml:space="preserve">
         меншiк иелерi (меншiк)         Республи-   (келiсiм  жылғы </w:t>
      </w:r>
      <w:r>
        <w:br/>
      </w:r>
      <w:r>
        <w:rPr>
          <w:rFonts w:ascii="Times New Roman"/>
          <w:b w:val="false"/>
          <w:i w:val="false"/>
          <w:color w:val="000000"/>
          <w:sz w:val="28"/>
        </w:rPr>
        <w:t xml:space="preserve">
         құрылымының, олардың аффи-     касының     бойынша)  мамыр, </w:t>
      </w:r>
      <w:r>
        <w:br/>
      </w:r>
      <w:r>
        <w:rPr>
          <w:rFonts w:ascii="Times New Roman"/>
          <w:b w:val="false"/>
          <w:i w:val="false"/>
          <w:color w:val="000000"/>
          <w:sz w:val="28"/>
        </w:rPr>
        <w:t xml:space="preserve">
         лиирленген тұлғалары және      кейбiр                2005 </w:t>
      </w:r>
      <w:r>
        <w:br/>
      </w:r>
      <w:r>
        <w:rPr>
          <w:rFonts w:ascii="Times New Roman"/>
          <w:b w:val="false"/>
          <w:i w:val="false"/>
          <w:color w:val="000000"/>
          <w:sz w:val="28"/>
        </w:rPr>
        <w:t xml:space="preserve">
         бiрiншi кезекте банктер        заңнамалық            жылғы </w:t>
      </w:r>
      <w:r>
        <w:br/>
      </w:r>
      <w:r>
        <w:rPr>
          <w:rFonts w:ascii="Times New Roman"/>
          <w:b w:val="false"/>
          <w:i w:val="false"/>
          <w:color w:val="000000"/>
          <w:sz w:val="28"/>
        </w:rPr>
        <w:t xml:space="preserve">
         туралы мәлiметтердiң ашық-     актiлерiне            жел- </w:t>
      </w:r>
      <w:r>
        <w:br/>
      </w:r>
      <w:r>
        <w:rPr>
          <w:rFonts w:ascii="Times New Roman"/>
          <w:b w:val="false"/>
          <w:i w:val="false"/>
          <w:color w:val="000000"/>
          <w:sz w:val="28"/>
        </w:rPr>
        <w:t xml:space="preserve">
         тығын және жариялылығын        лицензиялау           тоқсан </w:t>
      </w:r>
      <w:r>
        <w:br/>
      </w:r>
      <w:r>
        <w:rPr>
          <w:rFonts w:ascii="Times New Roman"/>
          <w:b w:val="false"/>
          <w:i w:val="false"/>
          <w:color w:val="000000"/>
          <w:sz w:val="28"/>
        </w:rPr>
        <w:t xml:space="preserve">
         қамтамасыз ету үшiн шаралар    және шоғыр- </w:t>
      </w:r>
      <w:r>
        <w:br/>
      </w:r>
      <w:r>
        <w:rPr>
          <w:rFonts w:ascii="Times New Roman"/>
          <w:b w:val="false"/>
          <w:i w:val="false"/>
          <w:color w:val="000000"/>
          <w:sz w:val="28"/>
        </w:rPr>
        <w:t xml:space="preserve">
         қабылдау. Банктердiң           ландырылған </w:t>
      </w:r>
      <w:r>
        <w:br/>
      </w:r>
      <w:r>
        <w:rPr>
          <w:rFonts w:ascii="Times New Roman"/>
          <w:b w:val="false"/>
          <w:i w:val="false"/>
          <w:color w:val="000000"/>
          <w:sz w:val="28"/>
        </w:rPr>
        <w:t xml:space="preserve">
         аффилиирленген тұлғалармен     қадағалау </w:t>
      </w:r>
      <w:r>
        <w:br/>
      </w:r>
      <w:r>
        <w:rPr>
          <w:rFonts w:ascii="Times New Roman"/>
          <w:b w:val="false"/>
          <w:i w:val="false"/>
          <w:color w:val="000000"/>
          <w:sz w:val="28"/>
        </w:rPr>
        <w:t xml:space="preserve">
         жасалатын мәмiлелерiн          мәселелерi </w:t>
      </w:r>
      <w:r>
        <w:br/>
      </w:r>
      <w:r>
        <w:rPr>
          <w:rFonts w:ascii="Times New Roman"/>
          <w:b w:val="false"/>
          <w:i w:val="false"/>
          <w:color w:val="000000"/>
          <w:sz w:val="28"/>
        </w:rPr>
        <w:t xml:space="preserve">
         қадағалауды жетiлдiру          бойынша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мен толық- </w:t>
      </w:r>
      <w:r>
        <w:br/>
      </w:r>
      <w:r>
        <w:rPr>
          <w:rFonts w:ascii="Times New Roman"/>
          <w:b w:val="false"/>
          <w:i w:val="false"/>
          <w:color w:val="000000"/>
          <w:sz w:val="28"/>
        </w:rPr>
        <w:t xml:space="preserve">
                                        тырулар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Заңының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"Қазақстан            2005 </w:t>
      </w:r>
      <w:r>
        <w:br/>
      </w:r>
      <w:r>
        <w:rPr>
          <w:rFonts w:ascii="Times New Roman"/>
          <w:b w:val="false"/>
          <w:i w:val="false"/>
          <w:color w:val="000000"/>
          <w:sz w:val="28"/>
        </w:rPr>
        <w:t xml:space="preserve">
                                        Республи-             жылғы </w:t>
      </w:r>
      <w:r>
        <w:br/>
      </w:r>
      <w:r>
        <w:rPr>
          <w:rFonts w:ascii="Times New Roman"/>
          <w:b w:val="false"/>
          <w:i w:val="false"/>
          <w:color w:val="000000"/>
          <w:sz w:val="28"/>
        </w:rPr>
        <w:t xml:space="preserve">
                                        касының               сәуiр </w:t>
      </w:r>
      <w:r>
        <w:br/>
      </w:r>
      <w:r>
        <w:rPr>
          <w:rFonts w:ascii="Times New Roman"/>
          <w:b w:val="false"/>
          <w:i w:val="false"/>
          <w:color w:val="000000"/>
          <w:sz w:val="28"/>
        </w:rPr>
        <w:t xml:space="preserve">
                                        кейбiр </w:t>
      </w:r>
      <w:r>
        <w:br/>
      </w:r>
      <w:r>
        <w:rPr>
          <w:rFonts w:ascii="Times New Roman"/>
          <w:b w:val="false"/>
          <w:i w:val="false"/>
          <w:color w:val="000000"/>
          <w:sz w:val="28"/>
        </w:rPr>
        <w:t xml:space="preserve">
                                        заңнамалық </w:t>
      </w:r>
      <w:r>
        <w:br/>
      </w:r>
      <w:r>
        <w:rPr>
          <w:rFonts w:ascii="Times New Roman"/>
          <w:b w:val="false"/>
          <w:i w:val="false"/>
          <w:color w:val="000000"/>
          <w:sz w:val="28"/>
        </w:rPr>
        <w:t xml:space="preserve">
                                        актiлерiне </w:t>
      </w:r>
      <w:r>
        <w:br/>
      </w:r>
      <w:r>
        <w:rPr>
          <w:rFonts w:ascii="Times New Roman"/>
          <w:b w:val="false"/>
          <w:i w:val="false"/>
          <w:color w:val="000000"/>
          <w:sz w:val="28"/>
        </w:rPr>
        <w:t xml:space="preserve">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рыногы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акционерлiк </w:t>
      </w:r>
      <w:r>
        <w:br/>
      </w:r>
      <w:r>
        <w:rPr>
          <w:rFonts w:ascii="Times New Roman"/>
          <w:b w:val="false"/>
          <w:i w:val="false"/>
          <w:color w:val="000000"/>
          <w:sz w:val="28"/>
        </w:rPr>
        <w:t xml:space="preserve">
                                        қоғамдар </w:t>
      </w:r>
      <w:r>
        <w:br/>
      </w:r>
      <w:r>
        <w:rPr>
          <w:rFonts w:ascii="Times New Roman"/>
          <w:b w:val="false"/>
          <w:i w:val="false"/>
          <w:color w:val="000000"/>
          <w:sz w:val="28"/>
        </w:rPr>
        <w:t xml:space="preserve">
                                        мәселелерi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мен толық- </w:t>
      </w:r>
      <w:r>
        <w:br/>
      </w:r>
      <w:r>
        <w:rPr>
          <w:rFonts w:ascii="Times New Roman"/>
          <w:b w:val="false"/>
          <w:i w:val="false"/>
          <w:color w:val="000000"/>
          <w:sz w:val="28"/>
        </w:rPr>
        <w:t xml:space="preserve">
                                        тырулар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туралы" заң </w:t>
      </w:r>
      <w:r>
        <w:br/>
      </w:r>
      <w:r>
        <w:rPr>
          <w:rFonts w:ascii="Times New Roman"/>
          <w:b w:val="false"/>
          <w:i w:val="false"/>
          <w:color w:val="000000"/>
          <w:sz w:val="28"/>
        </w:rPr>
        <w:t xml:space="preserve">
                                        жобасын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касының </w:t>
      </w:r>
      <w:r>
        <w:br/>
      </w:r>
      <w:r>
        <w:rPr>
          <w:rFonts w:ascii="Times New Roman"/>
          <w:b w:val="false"/>
          <w:i w:val="false"/>
          <w:color w:val="000000"/>
          <w:sz w:val="28"/>
        </w:rPr>
        <w:t xml:space="preserve">
                                        Үкiметiне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Ведомстволық          2006 </w:t>
      </w:r>
      <w:r>
        <w:br/>
      </w:r>
      <w:r>
        <w:rPr>
          <w:rFonts w:ascii="Times New Roman"/>
          <w:b w:val="false"/>
          <w:i w:val="false"/>
          <w:color w:val="000000"/>
          <w:sz w:val="28"/>
        </w:rPr>
        <w:t xml:space="preserve">
                                        нормативтiк           жылғы </w:t>
      </w:r>
      <w:r>
        <w:br/>
      </w:r>
      <w:r>
        <w:rPr>
          <w:rFonts w:ascii="Times New Roman"/>
          <w:b w:val="false"/>
          <w:i w:val="false"/>
          <w:color w:val="000000"/>
          <w:sz w:val="28"/>
        </w:rPr>
        <w:t xml:space="preserve">
                                        құқықтық              ақпан </w:t>
      </w:r>
      <w:r>
        <w:br/>
      </w:r>
      <w:r>
        <w:rPr>
          <w:rFonts w:ascii="Times New Roman"/>
          <w:b w:val="false"/>
          <w:i w:val="false"/>
          <w:color w:val="000000"/>
          <w:sz w:val="28"/>
        </w:rPr>
        <w:t xml:space="preserve">
                                        кесiмдерге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мен толық- </w:t>
      </w:r>
      <w:r>
        <w:br/>
      </w:r>
      <w:r>
        <w:rPr>
          <w:rFonts w:ascii="Times New Roman"/>
          <w:b w:val="false"/>
          <w:i w:val="false"/>
          <w:color w:val="000000"/>
          <w:sz w:val="28"/>
        </w:rPr>
        <w:t xml:space="preserve">
                                        тырулар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касының </w:t>
      </w:r>
      <w:r>
        <w:br/>
      </w:r>
      <w:r>
        <w:rPr>
          <w:rFonts w:ascii="Times New Roman"/>
          <w:b w:val="false"/>
          <w:i w:val="false"/>
          <w:color w:val="000000"/>
          <w:sz w:val="28"/>
        </w:rPr>
        <w:t xml:space="preserve">
                                        Үкiметiне </w:t>
      </w:r>
      <w:r>
        <w:br/>
      </w:r>
      <w:r>
        <w:rPr>
          <w:rFonts w:ascii="Times New Roman"/>
          <w:b w:val="false"/>
          <w:i w:val="false"/>
          <w:color w:val="000000"/>
          <w:sz w:val="28"/>
        </w:rPr>
        <w:t xml:space="preserve">
                                        ақпарат             </w:t>
      </w:r>
    </w:p>
    <w:p>
      <w:pPr>
        <w:spacing w:after="0"/>
        <w:ind w:left="0"/>
        <w:jc w:val="both"/>
      </w:pPr>
      <w:r>
        <w:rPr>
          <w:rFonts w:ascii="Times New Roman"/>
          <w:b/>
          <w:i w:val="false"/>
          <w:color w:val="000000"/>
          <w:sz w:val="28"/>
        </w:rPr>
        <w:t xml:space="preserve">                     9.2. Салық саясаты </w:t>
      </w:r>
    </w:p>
    <w:p>
      <w:pPr>
        <w:spacing w:after="0"/>
        <w:ind w:left="0"/>
        <w:jc w:val="both"/>
      </w:pPr>
      <w:r>
        <w:rPr>
          <w:rFonts w:ascii="Times New Roman"/>
          <w:b w:val="false"/>
          <w:i w:val="false"/>
          <w:color w:val="000000"/>
          <w:sz w:val="28"/>
        </w:rPr>
        <w:t xml:space="preserve">9.2.1.   Салық төлеушiлер мен салық     Қазақстан   ҚарМ,     2003 </w:t>
      </w:r>
      <w:r>
        <w:br/>
      </w:r>
      <w:r>
        <w:rPr>
          <w:rFonts w:ascii="Times New Roman"/>
          <w:b w:val="false"/>
          <w:i w:val="false"/>
          <w:color w:val="000000"/>
          <w:sz w:val="28"/>
        </w:rPr>
        <w:t xml:space="preserve">
         салу объектiлерiнiң            Республи.   ККМ,      жылғы </w:t>
      </w:r>
      <w:r>
        <w:br/>
      </w:r>
      <w:r>
        <w:rPr>
          <w:rFonts w:ascii="Times New Roman"/>
          <w:b w:val="false"/>
          <w:i w:val="false"/>
          <w:color w:val="000000"/>
          <w:sz w:val="28"/>
        </w:rPr>
        <w:t xml:space="preserve">
         мемлекеттiк тiзiлiмiн          касының     СА, ӘдМ,  IV </w:t>
      </w:r>
      <w:r>
        <w:br/>
      </w:r>
      <w:r>
        <w:rPr>
          <w:rFonts w:ascii="Times New Roman"/>
          <w:b w:val="false"/>
          <w:i w:val="false"/>
          <w:color w:val="000000"/>
          <w:sz w:val="28"/>
        </w:rPr>
        <w:t xml:space="preserve">
         енгiзу (СТж СО)                Үкіметіне   ІІМ,      тоқсан </w:t>
      </w:r>
      <w:r>
        <w:br/>
      </w:r>
      <w:r>
        <w:rPr>
          <w:rFonts w:ascii="Times New Roman"/>
          <w:b w:val="false"/>
          <w:i w:val="false"/>
          <w:color w:val="000000"/>
          <w:sz w:val="28"/>
        </w:rPr>
        <w:t xml:space="preserve">
                                        пайдалануға ЕХҚМ, </w:t>
      </w:r>
      <w:r>
        <w:br/>
      </w:r>
      <w:r>
        <w:rPr>
          <w:rFonts w:ascii="Times New Roman"/>
          <w:b w:val="false"/>
          <w:i w:val="false"/>
          <w:color w:val="000000"/>
          <w:sz w:val="28"/>
        </w:rPr>
        <w:t xml:space="preserve">
                                        беру туралы ЭМРМ, </w:t>
      </w:r>
      <w:r>
        <w:br/>
      </w:r>
      <w:r>
        <w:rPr>
          <w:rFonts w:ascii="Times New Roman"/>
          <w:b w:val="false"/>
          <w:i w:val="false"/>
          <w:color w:val="000000"/>
          <w:sz w:val="28"/>
        </w:rPr>
        <w:t xml:space="preserve">
                                        есеп        АШМ, </w:t>
      </w:r>
      <w:r>
        <w:br/>
      </w:r>
      <w:r>
        <w:rPr>
          <w:rFonts w:ascii="Times New Roman"/>
          <w:b w:val="false"/>
          <w:i w:val="false"/>
          <w:color w:val="000000"/>
          <w:sz w:val="28"/>
        </w:rPr>
        <w:t xml:space="preserve">
                                                    ҚОҚМ, </w:t>
      </w:r>
      <w:r>
        <w:br/>
      </w:r>
      <w:r>
        <w:rPr>
          <w:rFonts w:ascii="Times New Roman"/>
          <w:b w:val="false"/>
          <w:i w:val="false"/>
          <w:color w:val="000000"/>
          <w:sz w:val="28"/>
        </w:rPr>
        <w:t xml:space="preserve">
                                                    ЖРА, КДА </w:t>
      </w:r>
      <w:r>
        <w:br/>
      </w:r>
      <w:r>
        <w:rPr>
          <w:rFonts w:ascii="Times New Roman"/>
          <w:b w:val="false"/>
          <w:i w:val="false"/>
          <w:color w:val="000000"/>
          <w:sz w:val="28"/>
        </w:rPr>
        <w:t xml:space="preserve">
9.2.2.   Есеп-бақылау маркаларын        Қазақстан   ҚарМ      2004 </w:t>
      </w:r>
      <w:r>
        <w:br/>
      </w:r>
      <w:r>
        <w:rPr>
          <w:rFonts w:ascii="Times New Roman"/>
          <w:b w:val="false"/>
          <w:i w:val="false"/>
          <w:color w:val="000000"/>
          <w:sz w:val="28"/>
        </w:rPr>
        <w:t xml:space="preserve">
         қолданып, алкоголь өнiмiнiң    Республи.             жылғы </w:t>
      </w:r>
      <w:r>
        <w:br/>
      </w:r>
      <w:r>
        <w:rPr>
          <w:rFonts w:ascii="Times New Roman"/>
          <w:b w:val="false"/>
          <w:i w:val="false"/>
          <w:color w:val="000000"/>
          <w:sz w:val="28"/>
        </w:rPr>
        <w:t xml:space="preserve">
         айналымын бақылау жүйесiн      касының               IV </w:t>
      </w:r>
      <w:r>
        <w:br/>
      </w:r>
      <w:r>
        <w:rPr>
          <w:rFonts w:ascii="Times New Roman"/>
          <w:b w:val="false"/>
          <w:i w:val="false"/>
          <w:color w:val="000000"/>
          <w:sz w:val="28"/>
        </w:rPr>
        <w:t xml:space="preserve">
         енгiзудi қамтамасыз ету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9.2.3.   Республикалық мониторингке     Нормативтік ҚарМ      2003 </w:t>
      </w:r>
      <w:r>
        <w:br/>
      </w:r>
      <w:r>
        <w:rPr>
          <w:rFonts w:ascii="Times New Roman"/>
          <w:b w:val="false"/>
          <w:i w:val="false"/>
          <w:color w:val="000000"/>
          <w:sz w:val="28"/>
        </w:rPr>
        <w:t xml:space="preserve">
         жататын салық төлеушiлер       құқықтық              жылғы </w:t>
      </w:r>
      <w:r>
        <w:br/>
      </w:r>
      <w:r>
        <w:rPr>
          <w:rFonts w:ascii="Times New Roman"/>
          <w:b w:val="false"/>
          <w:i w:val="false"/>
          <w:color w:val="000000"/>
          <w:sz w:val="28"/>
        </w:rPr>
        <w:t xml:space="preserve">
         тiзiмiн кеңейту                кесімдердің           ІІІ </w:t>
      </w:r>
      <w:r>
        <w:br/>
      </w:r>
      <w:r>
        <w:rPr>
          <w:rFonts w:ascii="Times New Roman"/>
          <w:b w:val="false"/>
          <w:i w:val="false"/>
          <w:color w:val="000000"/>
          <w:sz w:val="28"/>
        </w:rPr>
        <w:t xml:space="preserve">
                                        жобалары              тоқсан </w:t>
      </w:r>
      <w:r>
        <w:br/>
      </w:r>
      <w:r>
        <w:rPr>
          <w:rFonts w:ascii="Times New Roman"/>
          <w:b w:val="false"/>
          <w:i w:val="false"/>
          <w:color w:val="000000"/>
          <w:sz w:val="28"/>
        </w:rPr>
        <w:t xml:space="preserve">
9.2.4    Мұнай өнiмдерiнiң жекелеген    Нормативтік ҚарМ,     2003 </w:t>
      </w:r>
      <w:r>
        <w:br/>
      </w:r>
      <w:r>
        <w:rPr>
          <w:rFonts w:ascii="Times New Roman"/>
          <w:b w:val="false"/>
          <w:i w:val="false"/>
          <w:color w:val="000000"/>
          <w:sz w:val="28"/>
        </w:rPr>
        <w:t xml:space="preserve">
         түрлерiн мемлекеттiк реттеудi  құқықтық    ЭМРМ,     жылғы </w:t>
      </w:r>
      <w:r>
        <w:br/>
      </w:r>
      <w:r>
        <w:rPr>
          <w:rFonts w:ascii="Times New Roman"/>
          <w:b w:val="false"/>
          <w:i w:val="false"/>
          <w:color w:val="000000"/>
          <w:sz w:val="28"/>
        </w:rPr>
        <w:t xml:space="preserve">
         қамтамасыз ету                 кесімдердің ККМ,      ІІІ </w:t>
      </w:r>
      <w:r>
        <w:br/>
      </w:r>
      <w:r>
        <w:rPr>
          <w:rFonts w:ascii="Times New Roman"/>
          <w:b w:val="false"/>
          <w:i w:val="false"/>
          <w:color w:val="000000"/>
          <w:sz w:val="28"/>
        </w:rPr>
        <w:t xml:space="preserve">
                                        жобалары    ИСМ, КБА  тоқсан </w:t>
      </w:r>
      <w:r>
        <w:br/>
      </w:r>
      <w:r>
        <w:rPr>
          <w:rFonts w:ascii="Times New Roman"/>
          <w:b w:val="false"/>
          <w:i w:val="false"/>
          <w:color w:val="000000"/>
          <w:sz w:val="28"/>
        </w:rPr>
        <w:t xml:space="preserve">
9.2.5.   Темекi бұйымдарының өндiрiсi   Нормативтік ҚарМ      2004 </w:t>
      </w:r>
      <w:r>
        <w:br/>
      </w:r>
      <w:r>
        <w:rPr>
          <w:rFonts w:ascii="Times New Roman"/>
          <w:b w:val="false"/>
          <w:i w:val="false"/>
          <w:color w:val="000000"/>
          <w:sz w:val="28"/>
        </w:rPr>
        <w:t xml:space="preserve">
         мен айналымын мемлекеттiк      құқықтық              жылғы </w:t>
      </w:r>
      <w:r>
        <w:br/>
      </w:r>
      <w:r>
        <w:rPr>
          <w:rFonts w:ascii="Times New Roman"/>
          <w:b w:val="false"/>
          <w:i w:val="false"/>
          <w:color w:val="000000"/>
          <w:sz w:val="28"/>
        </w:rPr>
        <w:t xml:space="preserve">
         реттеудi қамтамасыз ету        кесімдердің           І </w:t>
      </w:r>
      <w:r>
        <w:br/>
      </w:r>
      <w:r>
        <w:rPr>
          <w:rFonts w:ascii="Times New Roman"/>
          <w:b w:val="false"/>
          <w:i w:val="false"/>
          <w:color w:val="000000"/>
          <w:sz w:val="28"/>
        </w:rPr>
        <w:t xml:space="preserve">
                                        жобалары              тоқсан </w:t>
      </w:r>
      <w:r>
        <w:br/>
      </w:r>
      <w:r>
        <w:rPr>
          <w:rFonts w:ascii="Times New Roman"/>
          <w:b w:val="false"/>
          <w:i w:val="false"/>
          <w:color w:val="000000"/>
          <w:sz w:val="28"/>
        </w:rPr>
        <w:t xml:space="preserve">
9.2.6.   Шағын бизнестi дамытуға және   Нормативтік ҚарМ,    Тұрақты </w:t>
      </w:r>
      <w:r>
        <w:br/>
      </w:r>
      <w:r>
        <w:rPr>
          <w:rFonts w:ascii="Times New Roman"/>
          <w:b w:val="false"/>
          <w:i w:val="false"/>
          <w:color w:val="000000"/>
          <w:sz w:val="28"/>
        </w:rPr>
        <w:t xml:space="preserve">
         ауыл шаруашылығы тауар         құқықтық    ИСМ, АШМ </w:t>
      </w:r>
      <w:r>
        <w:br/>
      </w:r>
      <w:r>
        <w:rPr>
          <w:rFonts w:ascii="Times New Roman"/>
          <w:b w:val="false"/>
          <w:i w:val="false"/>
          <w:color w:val="000000"/>
          <w:sz w:val="28"/>
        </w:rPr>
        <w:t xml:space="preserve">
         өндiрушiлерiне жағдайлар жасау кесімдердің </w:t>
      </w:r>
      <w:r>
        <w:br/>
      </w:r>
      <w:r>
        <w:rPr>
          <w:rFonts w:ascii="Times New Roman"/>
          <w:b w:val="false"/>
          <w:i w:val="false"/>
          <w:color w:val="000000"/>
          <w:sz w:val="28"/>
        </w:rPr>
        <w:t xml:space="preserve">
         мақсатында арнайы салық        жобалары </w:t>
      </w:r>
      <w:r>
        <w:br/>
      </w:r>
      <w:r>
        <w:rPr>
          <w:rFonts w:ascii="Times New Roman"/>
          <w:b w:val="false"/>
          <w:i w:val="false"/>
          <w:color w:val="000000"/>
          <w:sz w:val="28"/>
        </w:rPr>
        <w:t xml:space="preserve">
         режимдерiн әкiмшiлендiру </w:t>
      </w:r>
      <w:r>
        <w:br/>
      </w:r>
      <w:r>
        <w:rPr>
          <w:rFonts w:ascii="Times New Roman"/>
          <w:b w:val="false"/>
          <w:i w:val="false"/>
          <w:color w:val="000000"/>
          <w:sz w:val="28"/>
        </w:rPr>
        <w:t xml:space="preserve">
         әдiснамасы мен нормаларын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9.2.7    Салық жүктемесiн төмендетудi,  Қазақстан   ЭБЖМ,     2003 </w:t>
      </w:r>
      <w:r>
        <w:br/>
      </w:r>
      <w:r>
        <w:rPr>
          <w:rFonts w:ascii="Times New Roman"/>
          <w:b w:val="false"/>
          <w:i w:val="false"/>
          <w:color w:val="000000"/>
          <w:sz w:val="28"/>
        </w:rPr>
        <w:t xml:space="preserve">
         сондай-ақ инновациялық         Республи.   ҚарМ,     жылғы </w:t>
      </w:r>
      <w:r>
        <w:br/>
      </w:r>
      <w:r>
        <w:rPr>
          <w:rFonts w:ascii="Times New Roman"/>
          <w:b w:val="false"/>
          <w:i w:val="false"/>
          <w:color w:val="000000"/>
          <w:sz w:val="28"/>
        </w:rPr>
        <w:t xml:space="preserve">
         технологияларды дамыту бойынша касы        ИСМ,      ІІІ </w:t>
      </w:r>
      <w:r>
        <w:br/>
      </w:r>
      <w:r>
        <w:rPr>
          <w:rFonts w:ascii="Times New Roman"/>
          <w:b w:val="false"/>
          <w:i w:val="false"/>
          <w:color w:val="000000"/>
          <w:sz w:val="28"/>
        </w:rPr>
        <w:t xml:space="preserve">
         арнайы экономикалық аймақтар   Заңының     ЭМРМ,     тоқсан </w:t>
      </w:r>
      <w:r>
        <w:br/>
      </w:r>
      <w:r>
        <w:rPr>
          <w:rFonts w:ascii="Times New Roman"/>
          <w:b w:val="false"/>
          <w:i w:val="false"/>
          <w:color w:val="000000"/>
          <w:sz w:val="28"/>
        </w:rPr>
        <w:t xml:space="preserve">
         аумағында қызметiн жүзеге      жобасы      БҒМ </w:t>
      </w:r>
      <w:r>
        <w:br/>
      </w:r>
      <w:r>
        <w:rPr>
          <w:rFonts w:ascii="Times New Roman"/>
          <w:b w:val="false"/>
          <w:i w:val="false"/>
          <w:color w:val="000000"/>
          <w:sz w:val="28"/>
        </w:rPr>
        <w:t xml:space="preserve">
         асыратын ұйымдарды салықтық </w:t>
      </w:r>
      <w:r>
        <w:br/>
      </w:r>
      <w:r>
        <w:rPr>
          <w:rFonts w:ascii="Times New Roman"/>
          <w:b w:val="false"/>
          <w:i w:val="false"/>
          <w:color w:val="000000"/>
          <w:sz w:val="28"/>
        </w:rPr>
        <w:t xml:space="preserve">
         ынталандыруды көздейтiн "Салық </w:t>
      </w:r>
      <w:r>
        <w:br/>
      </w:r>
      <w:r>
        <w:rPr>
          <w:rFonts w:ascii="Times New Roman"/>
          <w:b w:val="false"/>
          <w:i w:val="false"/>
          <w:color w:val="000000"/>
          <w:sz w:val="28"/>
        </w:rPr>
        <w:t xml:space="preserve">
         және бюджетке төленетiн басқа </w:t>
      </w:r>
      <w:r>
        <w:br/>
      </w:r>
      <w:r>
        <w:rPr>
          <w:rFonts w:ascii="Times New Roman"/>
          <w:b w:val="false"/>
          <w:i w:val="false"/>
          <w:color w:val="000000"/>
          <w:sz w:val="28"/>
        </w:rPr>
        <w:t xml:space="preserve">
         да мiндеттi төлемдер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Кодексiне (Салық кодексi)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туралы" Қазақстан </w:t>
      </w:r>
      <w:r>
        <w:br/>
      </w:r>
      <w:r>
        <w:rPr>
          <w:rFonts w:ascii="Times New Roman"/>
          <w:b w:val="false"/>
          <w:i w:val="false"/>
          <w:color w:val="000000"/>
          <w:sz w:val="28"/>
        </w:rPr>
        <w:t xml:space="preserve">
         Республикасы Заңының жобасын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9.2.8.   Салық кодексiне амортизациялық Қазақстан   ЭБЖМ,     2003 </w:t>
      </w:r>
      <w:r>
        <w:br/>
      </w:r>
      <w:r>
        <w:rPr>
          <w:rFonts w:ascii="Times New Roman"/>
          <w:b w:val="false"/>
          <w:i w:val="false"/>
          <w:color w:val="000000"/>
          <w:sz w:val="28"/>
        </w:rPr>
        <w:t xml:space="preserve">
         саясатты жетiлдiру бөлiгiнде   Респу.      ИСМ,      жылғы </w:t>
      </w:r>
      <w:r>
        <w:br/>
      </w:r>
      <w:r>
        <w:rPr>
          <w:rFonts w:ascii="Times New Roman"/>
          <w:b w:val="false"/>
          <w:i w:val="false"/>
          <w:color w:val="000000"/>
          <w:sz w:val="28"/>
        </w:rPr>
        <w:t xml:space="preserve">
         өзгерiстер мен толықтырулар    бликасы     ҚарМ      IV </w:t>
      </w:r>
      <w:r>
        <w:br/>
      </w:r>
      <w:r>
        <w:rPr>
          <w:rFonts w:ascii="Times New Roman"/>
          <w:b w:val="false"/>
          <w:i w:val="false"/>
          <w:color w:val="000000"/>
          <w:sz w:val="28"/>
        </w:rPr>
        <w:t xml:space="preserve">
         енгiзу жөнiнде Қазақстан       Заңының               тоқсан </w:t>
      </w:r>
      <w:r>
        <w:br/>
      </w:r>
      <w:r>
        <w:rPr>
          <w:rFonts w:ascii="Times New Roman"/>
          <w:b w:val="false"/>
          <w:i w:val="false"/>
          <w:color w:val="000000"/>
          <w:sz w:val="28"/>
        </w:rPr>
        <w:t xml:space="preserve">
         Республикасы Заңының жобасын   жобасы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9.2.9.  "Қазақстан       Қазақстан         ЭБЖМ,         2004 жылғы </w:t>
      </w:r>
      <w:r>
        <w:br/>
      </w:r>
      <w:r>
        <w:rPr>
          <w:rFonts w:ascii="Times New Roman"/>
          <w:b w:val="false"/>
          <w:i w:val="false"/>
          <w:color w:val="000000"/>
          <w:sz w:val="28"/>
        </w:rPr>
        <w:t xml:space="preserve">
         Республикасының  Республикасы      Қаржыминi     III тоқсан </w:t>
      </w:r>
      <w:r>
        <w:br/>
      </w:r>
      <w:r>
        <w:rPr>
          <w:rFonts w:ascii="Times New Roman"/>
          <w:b w:val="false"/>
          <w:i w:val="false"/>
          <w:color w:val="000000"/>
          <w:sz w:val="28"/>
        </w:rPr>
        <w:t xml:space="preserve">
         кейбiр заң       Заңының жобасы </w:t>
      </w:r>
      <w:r>
        <w:br/>
      </w:r>
      <w:r>
        <w:rPr>
          <w:rFonts w:ascii="Times New Roman"/>
          <w:b w:val="false"/>
          <w:i w:val="false"/>
          <w:color w:val="000000"/>
          <w:sz w:val="28"/>
        </w:rPr>
        <w:t xml:space="preserve">
         актiлерiне </w:t>
      </w:r>
      <w:r>
        <w:br/>
      </w:r>
      <w:r>
        <w:rPr>
          <w:rFonts w:ascii="Times New Roman"/>
          <w:b w:val="false"/>
          <w:i w:val="false"/>
          <w:color w:val="000000"/>
          <w:sz w:val="28"/>
        </w:rPr>
        <w:t xml:space="preserve">
         салық салу </w:t>
      </w:r>
      <w:r>
        <w:br/>
      </w:r>
      <w:r>
        <w:rPr>
          <w:rFonts w:ascii="Times New Roman"/>
          <w:b w:val="false"/>
          <w:i w:val="false"/>
          <w:color w:val="000000"/>
          <w:sz w:val="28"/>
        </w:rPr>
        <w:t xml:space="preserve">
         мәселелерi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Заңының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9.2.10.  Салық кодексiне мұнай          Қазақстан   ЭБЖМ,     2003 </w:t>
      </w:r>
      <w:r>
        <w:br/>
      </w:r>
      <w:r>
        <w:rPr>
          <w:rFonts w:ascii="Times New Roman"/>
          <w:b w:val="false"/>
          <w:i w:val="false"/>
          <w:color w:val="000000"/>
          <w:sz w:val="28"/>
        </w:rPr>
        <w:t xml:space="preserve">
         операцияларына салық салуды    Респу.      ҚарМ,     жылғы </w:t>
      </w:r>
      <w:r>
        <w:br/>
      </w:r>
      <w:r>
        <w:rPr>
          <w:rFonts w:ascii="Times New Roman"/>
          <w:b w:val="false"/>
          <w:i w:val="false"/>
          <w:color w:val="000000"/>
          <w:sz w:val="28"/>
        </w:rPr>
        <w:t xml:space="preserve">
         жетiлдiрудi көздейтiн          бликасы     ЭМРМ,     IV </w:t>
      </w:r>
      <w:r>
        <w:br/>
      </w:r>
      <w:r>
        <w:rPr>
          <w:rFonts w:ascii="Times New Roman"/>
          <w:b w:val="false"/>
          <w:i w:val="false"/>
          <w:color w:val="000000"/>
          <w:sz w:val="28"/>
        </w:rPr>
        <w:t xml:space="preserve">
         өзгерiстер мен толықтырулар    Заңының     ИСМ       тоқсан </w:t>
      </w:r>
      <w:r>
        <w:br/>
      </w:r>
      <w:r>
        <w:rPr>
          <w:rFonts w:ascii="Times New Roman"/>
          <w:b w:val="false"/>
          <w:i w:val="false"/>
          <w:color w:val="000000"/>
          <w:sz w:val="28"/>
        </w:rPr>
        <w:t xml:space="preserve">
         енгiзу жөнiнде Қазақстан       жобасы </w:t>
      </w:r>
      <w:r>
        <w:br/>
      </w:r>
      <w:r>
        <w:rPr>
          <w:rFonts w:ascii="Times New Roman"/>
          <w:b w:val="false"/>
          <w:i w:val="false"/>
          <w:color w:val="000000"/>
          <w:sz w:val="28"/>
        </w:rPr>
        <w:t xml:space="preserve">
         Республикасы Заңының жобасын </w:t>
      </w:r>
      <w:r>
        <w:br/>
      </w:r>
      <w:r>
        <w:rPr>
          <w:rFonts w:ascii="Times New Roman"/>
          <w:b w:val="false"/>
          <w:i w:val="false"/>
          <w:color w:val="000000"/>
          <w:sz w:val="28"/>
        </w:rPr>
        <w:t xml:space="preserve">
         әзірлеу </w:t>
      </w:r>
    </w:p>
    <w:p>
      <w:pPr>
        <w:spacing w:after="0"/>
        <w:ind w:left="0"/>
        <w:jc w:val="both"/>
      </w:pPr>
      <w:r>
        <w:rPr>
          <w:rFonts w:ascii="Times New Roman"/>
          <w:b/>
          <w:i w:val="false"/>
          <w:color w:val="000000"/>
          <w:sz w:val="28"/>
        </w:rPr>
        <w:t xml:space="preserve">                     9.3. Бюджет саясаты </w:t>
      </w:r>
    </w:p>
    <w:p>
      <w:pPr>
        <w:spacing w:after="0"/>
        <w:ind w:left="0"/>
        <w:jc w:val="both"/>
      </w:pPr>
      <w:r>
        <w:rPr>
          <w:rFonts w:ascii="Times New Roman"/>
          <w:b w:val="false"/>
          <w:i w:val="false"/>
          <w:color w:val="000000"/>
          <w:sz w:val="28"/>
        </w:rPr>
        <w:t xml:space="preserve">9.3.1.   Қазақстан Республикасының      Қазақстан   ЭБЖМ,     Жыл </w:t>
      </w:r>
      <w:r>
        <w:br/>
      </w:r>
      <w:r>
        <w:rPr>
          <w:rFonts w:ascii="Times New Roman"/>
          <w:b w:val="false"/>
          <w:i w:val="false"/>
          <w:color w:val="000000"/>
          <w:sz w:val="28"/>
        </w:rPr>
        <w:t xml:space="preserve">
         орта мерзiмдi кезеңге          Республи.   Ұлттық    сайын, </w:t>
      </w:r>
      <w:r>
        <w:br/>
      </w:r>
      <w:r>
        <w:rPr>
          <w:rFonts w:ascii="Times New Roman"/>
          <w:b w:val="false"/>
          <w:i w:val="false"/>
          <w:color w:val="000000"/>
          <w:sz w:val="28"/>
        </w:rPr>
        <w:t xml:space="preserve">
         арналған әлеуметтiк-           касының     Банк      ІІІ </w:t>
      </w:r>
      <w:r>
        <w:br/>
      </w:r>
      <w:r>
        <w:rPr>
          <w:rFonts w:ascii="Times New Roman"/>
          <w:b w:val="false"/>
          <w:i w:val="false"/>
          <w:color w:val="000000"/>
          <w:sz w:val="28"/>
        </w:rPr>
        <w:t xml:space="preserve">
         экономикалық дамуының          Үкiметi     (келiсiм  тоқсан </w:t>
      </w:r>
      <w:r>
        <w:br/>
      </w:r>
      <w:r>
        <w:rPr>
          <w:rFonts w:ascii="Times New Roman"/>
          <w:b w:val="false"/>
          <w:i w:val="false"/>
          <w:color w:val="000000"/>
          <w:sz w:val="28"/>
        </w:rPr>
        <w:t xml:space="preserve">
         орта мерзiмдi жоспарын жыл     қаулысының  бойынша), </w:t>
      </w:r>
      <w:r>
        <w:br/>
      </w:r>
      <w:r>
        <w:rPr>
          <w:rFonts w:ascii="Times New Roman"/>
          <w:b w:val="false"/>
          <w:i w:val="false"/>
          <w:color w:val="000000"/>
          <w:sz w:val="28"/>
        </w:rPr>
        <w:t xml:space="preserve">
         сайын әзiрлеудi қамтамасыз ету жобасы      ҚНРА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лiктер </w:t>
      </w:r>
      <w:r>
        <w:br/>
      </w:r>
      <w:r>
        <w:rPr>
          <w:rFonts w:ascii="Times New Roman"/>
          <w:b w:val="false"/>
          <w:i w:val="false"/>
          <w:color w:val="000000"/>
          <w:sz w:val="28"/>
        </w:rPr>
        <w:t xml:space="preserve">
                                                    мен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тiктер,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компа. </w:t>
      </w:r>
      <w:r>
        <w:br/>
      </w:r>
      <w:r>
        <w:rPr>
          <w:rFonts w:ascii="Times New Roman"/>
          <w:b w:val="false"/>
          <w:i w:val="false"/>
          <w:color w:val="000000"/>
          <w:sz w:val="28"/>
        </w:rPr>
        <w:t xml:space="preserve">
                                                    ниялар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9.3.2.   Қарыз капиталының iшкi         Қазақстан   ҚарМ,     2004- </w:t>
      </w:r>
      <w:r>
        <w:br/>
      </w:r>
      <w:r>
        <w:rPr>
          <w:rFonts w:ascii="Times New Roman"/>
          <w:b w:val="false"/>
          <w:i w:val="false"/>
          <w:color w:val="000000"/>
          <w:sz w:val="28"/>
        </w:rPr>
        <w:t xml:space="preserve">
         рыногында үкiметтiк қарыз алу  Республи.   ЭБЖМ,     2006 </w:t>
      </w:r>
      <w:r>
        <w:br/>
      </w:r>
      <w:r>
        <w:rPr>
          <w:rFonts w:ascii="Times New Roman"/>
          <w:b w:val="false"/>
          <w:i w:val="false"/>
          <w:color w:val="000000"/>
          <w:sz w:val="28"/>
        </w:rPr>
        <w:t xml:space="preserve">
         құралдарын кеңейту және        касының     Ұлттық   жылдар, </w:t>
      </w:r>
      <w:r>
        <w:br/>
      </w:r>
      <w:r>
        <w:rPr>
          <w:rFonts w:ascii="Times New Roman"/>
          <w:b w:val="false"/>
          <w:i w:val="false"/>
          <w:color w:val="000000"/>
          <w:sz w:val="28"/>
        </w:rPr>
        <w:t xml:space="preserve">
         жетiлдiру                      Үкiметi     Банк     шiлде, </w:t>
      </w:r>
      <w:r>
        <w:br/>
      </w:r>
      <w:r>
        <w:rPr>
          <w:rFonts w:ascii="Times New Roman"/>
          <w:b w:val="false"/>
          <w:i w:val="false"/>
          <w:color w:val="000000"/>
          <w:sz w:val="28"/>
        </w:rPr>
        <w:t xml:space="preserve">
                                        қаулыла.    (келiсiм  жел- </w:t>
      </w:r>
      <w:r>
        <w:br/>
      </w:r>
      <w:r>
        <w:rPr>
          <w:rFonts w:ascii="Times New Roman"/>
          <w:b w:val="false"/>
          <w:i w:val="false"/>
          <w:color w:val="000000"/>
          <w:sz w:val="28"/>
        </w:rPr>
        <w:t xml:space="preserve">
                                        рының       бойынша) тоқсан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9.3.3.   "Қазақстан Республикасының     Қазақстан   ҚарМ      2005 </w:t>
      </w:r>
      <w:r>
        <w:br/>
      </w:r>
      <w:r>
        <w:rPr>
          <w:rFonts w:ascii="Times New Roman"/>
          <w:b w:val="false"/>
          <w:i w:val="false"/>
          <w:color w:val="000000"/>
          <w:sz w:val="28"/>
        </w:rPr>
        <w:t xml:space="preserve">
         кейбiр заңнамалық актiлерiне   Респу.                жылғы </w:t>
      </w:r>
      <w:r>
        <w:br/>
      </w:r>
      <w:r>
        <w:rPr>
          <w:rFonts w:ascii="Times New Roman"/>
          <w:b w:val="false"/>
          <w:i w:val="false"/>
          <w:color w:val="000000"/>
          <w:sz w:val="28"/>
        </w:rPr>
        <w:t xml:space="preserve">
         аудиторлық қызмет бойынша      бликасының             І </w:t>
      </w:r>
      <w:r>
        <w:br/>
      </w:r>
      <w:r>
        <w:rPr>
          <w:rFonts w:ascii="Times New Roman"/>
          <w:b w:val="false"/>
          <w:i w:val="false"/>
          <w:color w:val="000000"/>
          <w:sz w:val="28"/>
        </w:rPr>
        <w:t xml:space="preserve">
         өзгерiстер мен толықтырулар    Үкiметiне            тоқсан </w:t>
      </w:r>
      <w:r>
        <w:br/>
      </w:r>
      <w:r>
        <w:rPr>
          <w:rFonts w:ascii="Times New Roman"/>
          <w:b w:val="false"/>
          <w:i w:val="false"/>
          <w:color w:val="000000"/>
          <w:sz w:val="28"/>
        </w:rPr>
        <w:t xml:space="preserve">
         енгізу туралы" Қазақстан       ақпарат </w:t>
      </w:r>
      <w:r>
        <w:br/>
      </w:r>
      <w:r>
        <w:rPr>
          <w:rFonts w:ascii="Times New Roman"/>
          <w:b w:val="false"/>
          <w:i w:val="false"/>
          <w:color w:val="000000"/>
          <w:sz w:val="28"/>
        </w:rPr>
        <w:t xml:space="preserve">
         Республикасы Заңының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9.3.4.   Жаңа ақпараттық                Нормативтiк ҚарМ      2004 </w:t>
      </w:r>
      <w:r>
        <w:br/>
      </w:r>
      <w:r>
        <w:rPr>
          <w:rFonts w:ascii="Times New Roman"/>
          <w:b w:val="false"/>
          <w:i w:val="false"/>
          <w:color w:val="000000"/>
          <w:sz w:val="28"/>
        </w:rPr>
        <w:t xml:space="preserve">
         технологияларды пайдалана      құқықтық              жылғы </w:t>
      </w:r>
      <w:r>
        <w:br/>
      </w:r>
      <w:r>
        <w:rPr>
          <w:rFonts w:ascii="Times New Roman"/>
          <w:b w:val="false"/>
          <w:i w:val="false"/>
          <w:color w:val="000000"/>
          <w:sz w:val="28"/>
        </w:rPr>
        <w:t xml:space="preserve">
         отырып, Қазынашылық жүйесiн    кесiмнiң              IV </w:t>
      </w:r>
      <w:r>
        <w:br/>
      </w:r>
      <w:r>
        <w:rPr>
          <w:rFonts w:ascii="Times New Roman"/>
          <w:b w:val="false"/>
          <w:i w:val="false"/>
          <w:color w:val="000000"/>
          <w:sz w:val="28"/>
        </w:rPr>
        <w:t xml:space="preserve">
         одан әрi жетiлдiрудi жүзеге    жобасы                тоқсан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9.3.5.   Заңнамалық және нормативтiк    Нормативтiк ЭБЖМ,     2004 </w:t>
      </w:r>
      <w:r>
        <w:br/>
      </w:r>
      <w:r>
        <w:rPr>
          <w:rFonts w:ascii="Times New Roman"/>
          <w:b w:val="false"/>
          <w:i w:val="false"/>
          <w:color w:val="000000"/>
          <w:sz w:val="28"/>
        </w:rPr>
        <w:t xml:space="preserve">
         кесiмдер нормаларын Бюджет     құқықтық    Ұлттық    жыл </w:t>
      </w:r>
      <w:r>
        <w:br/>
      </w:r>
      <w:r>
        <w:rPr>
          <w:rFonts w:ascii="Times New Roman"/>
          <w:b w:val="false"/>
          <w:i w:val="false"/>
          <w:color w:val="000000"/>
          <w:sz w:val="28"/>
        </w:rPr>
        <w:t xml:space="preserve">
         кодексiнiң нормаларына сәйкес  кесімдердің Банк      бойы </w:t>
      </w:r>
      <w:r>
        <w:br/>
      </w:r>
      <w:r>
        <w:rPr>
          <w:rFonts w:ascii="Times New Roman"/>
          <w:b w:val="false"/>
          <w:i w:val="false"/>
          <w:color w:val="000000"/>
          <w:sz w:val="28"/>
        </w:rPr>
        <w:t xml:space="preserve">
         келтiру бойынша нормативтiк    жобалары    (келiсiм </w:t>
      </w:r>
      <w:r>
        <w:br/>
      </w:r>
      <w:r>
        <w:rPr>
          <w:rFonts w:ascii="Times New Roman"/>
          <w:b w:val="false"/>
          <w:i w:val="false"/>
          <w:color w:val="000000"/>
          <w:sz w:val="28"/>
        </w:rPr>
        <w:t xml:space="preserve">
         құқықтық базаны жетiлдiру                  бойынша), </w:t>
      </w:r>
      <w:r>
        <w:br/>
      </w:r>
      <w:r>
        <w:rPr>
          <w:rFonts w:ascii="Times New Roman"/>
          <w:b w:val="false"/>
          <w:i w:val="false"/>
          <w:color w:val="000000"/>
          <w:sz w:val="28"/>
        </w:rPr>
        <w:t xml:space="preserve">
         және Бюджет кодексiн iске                  орталық </w:t>
      </w:r>
      <w:r>
        <w:br/>
      </w:r>
      <w:r>
        <w:rPr>
          <w:rFonts w:ascii="Times New Roman"/>
          <w:b w:val="false"/>
          <w:i w:val="false"/>
          <w:color w:val="000000"/>
          <w:sz w:val="28"/>
        </w:rPr>
        <w:t xml:space="preserve">
         асыруға бағытталған                        мемле. </w:t>
      </w:r>
      <w:r>
        <w:br/>
      </w:r>
      <w:r>
        <w:rPr>
          <w:rFonts w:ascii="Times New Roman"/>
          <w:b w:val="false"/>
          <w:i w:val="false"/>
          <w:color w:val="000000"/>
          <w:sz w:val="28"/>
        </w:rPr>
        <w:t xml:space="preserve">
         нормативтiк кесiмдердi әзiрлеу             кеттiк </w:t>
      </w:r>
      <w:r>
        <w:br/>
      </w:r>
      <w:r>
        <w:rPr>
          <w:rFonts w:ascii="Times New Roman"/>
          <w:b w:val="false"/>
          <w:i w:val="false"/>
          <w:color w:val="000000"/>
          <w:sz w:val="28"/>
        </w:rPr>
        <w:t xml:space="preserve">
                                                    органдар,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r>
        <w:br/>
      </w:r>
      <w:r>
        <w:rPr>
          <w:rFonts w:ascii="Times New Roman"/>
          <w:b w:val="false"/>
          <w:i w:val="false"/>
          <w:color w:val="000000"/>
          <w:sz w:val="28"/>
        </w:rPr>
        <w:t xml:space="preserve">
9.3.6.   Бюджеттiк бағдарламалардың     Қазақстан   ЭБЖМ,     2004 </w:t>
      </w:r>
      <w:r>
        <w:br/>
      </w:r>
      <w:r>
        <w:rPr>
          <w:rFonts w:ascii="Times New Roman"/>
          <w:b w:val="false"/>
          <w:i w:val="false"/>
          <w:color w:val="000000"/>
          <w:sz w:val="28"/>
        </w:rPr>
        <w:t xml:space="preserve">
         тиiмдiлiгiн бағалау            Республи.   ҚapM,     жылғы </w:t>
      </w:r>
      <w:r>
        <w:br/>
      </w:r>
      <w:r>
        <w:rPr>
          <w:rFonts w:ascii="Times New Roman"/>
          <w:b w:val="false"/>
          <w:i w:val="false"/>
          <w:color w:val="000000"/>
          <w:sz w:val="28"/>
        </w:rPr>
        <w:t xml:space="preserve">
         ережесiн әзірлеу               касының     Есеп      ІI </w:t>
      </w:r>
      <w:r>
        <w:br/>
      </w:r>
      <w:r>
        <w:rPr>
          <w:rFonts w:ascii="Times New Roman"/>
          <w:b w:val="false"/>
          <w:i w:val="false"/>
          <w:color w:val="000000"/>
          <w:sz w:val="28"/>
        </w:rPr>
        <w:t xml:space="preserve">
                                        Үкiметi     комитетi  тоқсан </w:t>
      </w:r>
      <w:r>
        <w:br/>
      </w:r>
      <w:r>
        <w:rPr>
          <w:rFonts w:ascii="Times New Roman"/>
          <w:b w:val="false"/>
          <w:i w:val="false"/>
          <w:color w:val="000000"/>
          <w:sz w:val="28"/>
        </w:rPr>
        <w:t xml:space="preserve">
                                        қаулысының  (келiсiм </w:t>
      </w:r>
      <w:r>
        <w:br/>
      </w:r>
      <w:r>
        <w:rPr>
          <w:rFonts w:ascii="Times New Roman"/>
          <w:b w:val="false"/>
          <w:i w:val="false"/>
          <w:color w:val="000000"/>
          <w:sz w:val="28"/>
        </w:rPr>
        <w:t xml:space="preserve">
                                        жобасы      бойынша) </w:t>
      </w:r>
      <w:r>
        <w:br/>
      </w:r>
      <w:r>
        <w:rPr>
          <w:rFonts w:ascii="Times New Roman"/>
          <w:b w:val="false"/>
          <w:i w:val="false"/>
          <w:color w:val="000000"/>
          <w:sz w:val="28"/>
        </w:rPr>
        <w:t xml:space="preserve">
9.3.7.   Мемлекеттiк сатып алу          Нормативтік Қаржыминi Тұ. </w:t>
      </w:r>
      <w:r>
        <w:br/>
      </w:r>
      <w:r>
        <w:rPr>
          <w:rFonts w:ascii="Times New Roman"/>
          <w:b w:val="false"/>
          <w:i w:val="false"/>
          <w:color w:val="000000"/>
          <w:sz w:val="28"/>
        </w:rPr>
        <w:t xml:space="preserve">
         мәселелерi бойынша             құқықтық              рақты </w:t>
      </w:r>
      <w:r>
        <w:br/>
      </w:r>
      <w:r>
        <w:rPr>
          <w:rFonts w:ascii="Times New Roman"/>
          <w:b w:val="false"/>
          <w:i w:val="false"/>
          <w:color w:val="000000"/>
          <w:sz w:val="28"/>
        </w:rPr>
        <w:t xml:space="preserve">
         нормативтiк құқықтық           кесімдердің </w:t>
      </w:r>
      <w:r>
        <w:br/>
      </w:r>
      <w:r>
        <w:rPr>
          <w:rFonts w:ascii="Times New Roman"/>
          <w:b w:val="false"/>
          <w:i w:val="false"/>
          <w:color w:val="000000"/>
          <w:sz w:val="28"/>
        </w:rPr>
        <w:t xml:space="preserve">
         базаны жетiлдiру               жобалары </w:t>
      </w:r>
      <w:r>
        <w:br/>
      </w:r>
      <w:r>
        <w:rPr>
          <w:rFonts w:ascii="Times New Roman"/>
          <w:b w:val="false"/>
          <w:i w:val="false"/>
          <w:color w:val="000000"/>
          <w:sz w:val="28"/>
        </w:rPr>
        <w:t xml:space="preserve">
9.3.8.   Электронды мемлекеттiк сатып   Қазақстан   Қаржыминi 2005 </w:t>
      </w:r>
      <w:r>
        <w:br/>
      </w:r>
      <w:r>
        <w:rPr>
          <w:rFonts w:ascii="Times New Roman"/>
          <w:b w:val="false"/>
          <w:i w:val="false"/>
          <w:color w:val="000000"/>
          <w:sz w:val="28"/>
        </w:rPr>
        <w:t xml:space="preserve">
         алу жүйесiн әзiрлеу және       Республи.             жылғы </w:t>
      </w:r>
      <w:r>
        <w:br/>
      </w:r>
      <w:r>
        <w:rPr>
          <w:rFonts w:ascii="Times New Roman"/>
          <w:b w:val="false"/>
          <w:i w:val="false"/>
          <w:color w:val="000000"/>
          <w:sz w:val="28"/>
        </w:rPr>
        <w:t xml:space="preserve">
         енгiзу                         касының               IV </w:t>
      </w:r>
      <w:r>
        <w:br/>
      </w:r>
      <w:r>
        <w:rPr>
          <w:rFonts w:ascii="Times New Roman"/>
          <w:b w:val="false"/>
          <w:i w:val="false"/>
          <w:color w:val="000000"/>
          <w:sz w:val="28"/>
        </w:rPr>
        <w:t xml:space="preserve">
                                        Үкіметіне             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9.3.9.  Мемлекеттiк бюд.         Қазақстан         ҚарМ   2004 жылғы </w:t>
      </w:r>
      <w:r>
        <w:br/>
      </w:r>
      <w:r>
        <w:rPr>
          <w:rFonts w:ascii="Times New Roman"/>
          <w:b w:val="false"/>
          <w:i w:val="false"/>
          <w:color w:val="000000"/>
          <w:sz w:val="28"/>
        </w:rPr>
        <w:t xml:space="preserve">
        жет есебiнен ұста.       Республикасының           I тоқсан </w:t>
      </w:r>
      <w:r>
        <w:br/>
      </w:r>
      <w:r>
        <w:rPr>
          <w:rFonts w:ascii="Times New Roman"/>
          <w:b w:val="false"/>
          <w:i w:val="false"/>
          <w:color w:val="000000"/>
          <w:sz w:val="28"/>
        </w:rPr>
        <w:t xml:space="preserve">
        латын мемлекеттiк        Үкiметi </w:t>
      </w:r>
      <w:r>
        <w:br/>
      </w:r>
      <w:r>
        <w:rPr>
          <w:rFonts w:ascii="Times New Roman"/>
          <w:b w:val="false"/>
          <w:i w:val="false"/>
          <w:color w:val="000000"/>
          <w:sz w:val="28"/>
        </w:rPr>
        <w:t xml:space="preserve">
        мекемелер үшiн           қаулысының </w:t>
      </w:r>
      <w:r>
        <w:br/>
      </w:r>
      <w:r>
        <w:rPr>
          <w:rFonts w:ascii="Times New Roman"/>
          <w:b w:val="false"/>
          <w:i w:val="false"/>
          <w:color w:val="000000"/>
          <w:sz w:val="28"/>
        </w:rPr>
        <w:t xml:space="preserve">
        бюджеттiң атқары.        жобасы </w:t>
      </w:r>
      <w:r>
        <w:br/>
      </w:r>
      <w:r>
        <w:rPr>
          <w:rFonts w:ascii="Times New Roman"/>
          <w:b w:val="false"/>
          <w:i w:val="false"/>
          <w:color w:val="000000"/>
          <w:sz w:val="28"/>
        </w:rPr>
        <w:t xml:space="preserve">
        луы және есептiлiк </w:t>
      </w:r>
      <w:r>
        <w:br/>
      </w:r>
      <w:r>
        <w:rPr>
          <w:rFonts w:ascii="Times New Roman"/>
          <w:b w:val="false"/>
          <w:i w:val="false"/>
          <w:color w:val="000000"/>
          <w:sz w:val="28"/>
        </w:rPr>
        <w:t xml:space="preserve">
        нысандарын жүргi. </w:t>
      </w:r>
      <w:r>
        <w:br/>
      </w:r>
      <w:r>
        <w:rPr>
          <w:rFonts w:ascii="Times New Roman"/>
          <w:b w:val="false"/>
          <w:i w:val="false"/>
          <w:color w:val="000000"/>
          <w:sz w:val="28"/>
        </w:rPr>
        <w:t xml:space="preserve">
        зу (мерзiмдiк және </w:t>
      </w:r>
      <w:r>
        <w:br/>
      </w:r>
      <w:r>
        <w:rPr>
          <w:rFonts w:ascii="Times New Roman"/>
          <w:b w:val="false"/>
          <w:i w:val="false"/>
          <w:color w:val="000000"/>
          <w:sz w:val="28"/>
        </w:rPr>
        <w:t xml:space="preserve">
        жылдық) жөнiндегі </w:t>
      </w:r>
      <w:r>
        <w:br/>
      </w:r>
      <w:r>
        <w:rPr>
          <w:rFonts w:ascii="Times New Roman"/>
          <w:b w:val="false"/>
          <w:i w:val="false"/>
          <w:color w:val="000000"/>
          <w:sz w:val="28"/>
        </w:rPr>
        <w:t xml:space="preserve">
        қаржылық рәсiм. </w:t>
      </w:r>
      <w:r>
        <w:br/>
      </w:r>
      <w:r>
        <w:rPr>
          <w:rFonts w:ascii="Times New Roman"/>
          <w:b w:val="false"/>
          <w:i w:val="false"/>
          <w:color w:val="000000"/>
          <w:sz w:val="28"/>
        </w:rPr>
        <w:t xml:space="preserve">
        дердiң ережесiн </w:t>
      </w:r>
      <w:r>
        <w:br/>
      </w:r>
      <w:r>
        <w:rPr>
          <w:rFonts w:ascii="Times New Roman"/>
          <w:b w:val="false"/>
          <w:i w:val="false"/>
          <w:color w:val="000000"/>
          <w:sz w:val="28"/>
        </w:rPr>
        <w:t xml:space="preserve">
        бекiту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w:t>
      </w:r>
      <w:r>
        <w:br/>
      </w:r>
      <w:r>
        <w:rPr>
          <w:rFonts w:ascii="Times New Roman"/>
          <w:b w:val="false"/>
          <w:i w:val="false"/>
          <w:color w:val="000000"/>
          <w:sz w:val="28"/>
        </w:rPr>
        <w:t xml:space="preserve">
        25 шiлдедегi N 832 </w:t>
      </w:r>
      <w:r>
        <w:br/>
      </w:r>
      <w:r>
        <w:rPr>
          <w:rFonts w:ascii="Times New Roman"/>
          <w:b w:val="false"/>
          <w:i w:val="false"/>
          <w:color w:val="000000"/>
          <w:sz w:val="28"/>
        </w:rPr>
        <w:t>
         </w:t>
      </w:r>
      <w:r>
        <w:rPr>
          <w:rFonts w:ascii="Times New Roman"/>
          <w:b w:val="false"/>
          <w:i w:val="false"/>
          <w:color w:val="000000"/>
          <w:sz w:val="28"/>
        </w:rPr>
        <w:t xml:space="preserve">қаулысына </w:t>
      </w:r>
      <w:r>
        <w:br/>
      </w:r>
      <w:r>
        <w:rPr>
          <w:rFonts w:ascii="Times New Roman"/>
          <w:b w:val="false"/>
          <w:i w:val="false"/>
          <w:color w:val="000000"/>
          <w:sz w:val="28"/>
        </w:rPr>
        <w:t xml:space="preserve">
        өзгерістер мен </w:t>
      </w:r>
      <w:r>
        <w:br/>
      </w:r>
      <w:r>
        <w:rPr>
          <w:rFonts w:ascii="Times New Roman"/>
          <w:b w:val="false"/>
          <w:i w:val="false"/>
          <w:color w:val="000000"/>
          <w:sz w:val="28"/>
        </w:rPr>
        <w:t xml:space="preserve">
        толықтырулар </w:t>
      </w:r>
      <w:r>
        <w:br/>
      </w:r>
      <w:r>
        <w:rPr>
          <w:rFonts w:ascii="Times New Roman"/>
          <w:b w:val="false"/>
          <w:i w:val="false"/>
          <w:color w:val="000000"/>
          <w:sz w:val="28"/>
        </w:rPr>
        <w:t xml:space="preserve">
        енгізу  </w:t>
      </w:r>
    </w:p>
    <w:p>
      <w:pPr>
        <w:spacing w:after="0"/>
        <w:ind w:left="0"/>
        <w:jc w:val="both"/>
      </w:pPr>
      <w:r>
        <w:rPr>
          <w:rFonts w:ascii="Times New Roman"/>
          <w:b w:val="false"/>
          <w:i w:val="false"/>
          <w:color w:val="000000"/>
          <w:sz w:val="28"/>
        </w:rPr>
        <w:t xml:space="preserve">9.3.10.  Қазақстан Республикасының      Қазақстан   Қаржыминi 2005 </w:t>
      </w:r>
      <w:r>
        <w:br/>
      </w:r>
      <w:r>
        <w:rPr>
          <w:rFonts w:ascii="Times New Roman"/>
          <w:b w:val="false"/>
          <w:i w:val="false"/>
          <w:color w:val="000000"/>
          <w:sz w:val="28"/>
        </w:rPr>
        <w:t xml:space="preserve">
         мемлекеттiк сатып алу жүйе-    Республи-             жылғы </w:t>
      </w:r>
      <w:r>
        <w:br/>
      </w:r>
      <w:r>
        <w:rPr>
          <w:rFonts w:ascii="Times New Roman"/>
          <w:b w:val="false"/>
          <w:i w:val="false"/>
          <w:color w:val="000000"/>
          <w:sz w:val="28"/>
        </w:rPr>
        <w:t xml:space="preserve">
         сiн дамытудың 2006 - 2008      касының               IV </w:t>
      </w:r>
      <w:r>
        <w:br/>
      </w:r>
      <w:r>
        <w:rPr>
          <w:rFonts w:ascii="Times New Roman"/>
          <w:b w:val="false"/>
          <w:i w:val="false"/>
          <w:color w:val="000000"/>
          <w:sz w:val="28"/>
        </w:rPr>
        <w:t xml:space="preserve">
         жылдарға арналған бағдар-      Yкiметi               тоқсан </w:t>
      </w:r>
      <w:r>
        <w:br/>
      </w:r>
      <w:r>
        <w:rPr>
          <w:rFonts w:ascii="Times New Roman"/>
          <w:b w:val="false"/>
          <w:i w:val="false"/>
          <w:color w:val="000000"/>
          <w:sz w:val="28"/>
        </w:rPr>
        <w:t xml:space="preserve">
         ламасын әзiрлеу                қаулысының </w:t>
      </w:r>
      <w:r>
        <w:br/>
      </w:r>
      <w:r>
        <w:rPr>
          <w:rFonts w:ascii="Times New Roman"/>
          <w:b w:val="false"/>
          <w:i w:val="false"/>
          <w:color w:val="000000"/>
          <w:sz w:val="28"/>
        </w:rPr>
        <w:t xml:space="preserve">
                                         </w:t>
      </w:r>
      <w:r>
        <w:br/>
      </w:r>
      <w:r>
        <w:rPr>
          <w:rFonts w:ascii="Times New Roman"/>
          <w:b w:val="false"/>
          <w:i w:val="false"/>
          <w:color w:val="000000"/>
          <w:sz w:val="28"/>
        </w:rPr>
        <w:t xml:space="preserve">
9.3.11.  2005 және 2007 жылдардың       Қазақстан   ЕХҚМ,     2005 </w:t>
      </w:r>
      <w:r>
        <w:br/>
      </w:r>
      <w:r>
        <w:rPr>
          <w:rFonts w:ascii="Times New Roman"/>
          <w:b w:val="false"/>
          <w:i w:val="false"/>
          <w:color w:val="000000"/>
          <w:sz w:val="28"/>
        </w:rPr>
        <w:t xml:space="preserve">
         республикалық бюджеттерiнде    Республи-   ЭБЖМ,     жылғы </w:t>
      </w:r>
      <w:r>
        <w:br/>
      </w:r>
      <w:r>
        <w:rPr>
          <w:rFonts w:ascii="Times New Roman"/>
          <w:b w:val="false"/>
          <w:i w:val="false"/>
          <w:color w:val="000000"/>
          <w:sz w:val="28"/>
        </w:rPr>
        <w:t xml:space="preserve">
         қосымша қаражат көздей         касының     облыс-   маусым, </w:t>
      </w:r>
      <w:r>
        <w:br/>
      </w:r>
      <w:r>
        <w:rPr>
          <w:rFonts w:ascii="Times New Roman"/>
          <w:b w:val="false"/>
          <w:i w:val="false"/>
          <w:color w:val="000000"/>
          <w:sz w:val="28"/>
        </w:rPr>
        <w:t xml:space="preserve">
         отырып, мемлекеттiк қызмет-    Үкiметi     тардың,   2006 </w:t>
      </w:r>
      <w:r>
        <w:br/>
      </w:r>
      <w:r>
        <w:rPr>
          <w:rFonts w:ascii="Times New Roman"/>
          <w:b w:val="false"/>
          <w:i w:val="false"/>
          <w:color w:val="000000"/>
          <w:sz w:val="28"/>
        </w:rPr>
        <w:t xml:space="preserve">
         шiлердiң және мемлекеттiк      қаулы-      Астана    жылғы </w:t>
      </w:r>
      <w:r>
        <w:br/>
      </w:r>
      <w:r>
        <w:rPr>
          <w:rFonts w:ascii="Times New Roman"/>
          <w:b w:val="false"/>
          <w:i w:val="false"/>
          <w:color w:val="000000"/>
          <w:sz w:val="28"/>
        </w:rPr>
        <w:t xml:space="preserve">
         мекемелер қызметкерлерiнiң     ларының     және      жел- </w:t>
      </w:r>
      <w:r>
        <w:br/>
      </w:r>
      <w:r>
        <w:rPr>
          <w:rFonts w:ascii="Times New Roman"/>
          <w:b w:val="false"/>
          <w:i w:val="false"/>
          <w:color w:val="000000"/>
          <w:sz w:val="28"/>
        </w:rPr>
        <w:t xml:space="preserve">
         жалақысын есептеу үшiн         жобалары    Алматы    тоқсан </w:t>
      </w:r>
      <w:r>
        <w:br/>
      </w:r>
      <w:r>
        <w:rPr>
          <w:rFonts w:ascii="Times New Roman"/>
          <w:b w:val="false"/>
          <w:i w:val="false"/>
          <w:color w:val="000000"/>
          <w:sz w:val="28"/>
        </w:rPr>
        <w:t xml:space="preserve">
         базалық лауазымдық жалақы                  қалала- </w:t>
      </w:r>
      <w:r>
        <w:br/>
      </w:r>
      <w:r>
        <w:rPr>
          <w:rFonts w:ascii="Times New Roman"/>
          <w:b w:val="false"/>
          <w:i w:val="false"/>
          <w:color w:val="000000"/>
          <w:sz w:val="28"/>
        </w:rPr>
        <w:t xml:space="preserve">
         мөлшерiн нақтылау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9.3.12.  Мемлекеттiк қызметшiлер мен    Қазақстан   ЭБЖМ,     2005 </w:t>
      </w:r>
      <w:r>
        <w:br/>
      </w:r>
      <w:r>
        <w:rPr>
          <w:rFonts w:ascii="Times New Roman"/>
          <w:b w:val="false"/>
          <w:i w:val="false"/>
          <w:color w:val="000000"/>
          <w:sz w:val="28"/>
        </w:rPr>
        <w:t xml:space="preserve">
         мемлекеттiк мекемелер қызмет-  Республи-   ЕХҚМ, МҚА жылғы </w:t>
      </w:r>
      <w:r>
        <w:br/>
      </w:r>
      <w:r>
        <w:rPr>
          <w:rFonts w:ascii="Times New Roman"/>
          <w:b w:val="false"/>
          <w:i w:val="false"/>
          <w:color w:val="000000"/>
          <w:sz w:val="28"/>
        </w:rPr>
        <w:t xml:space="preserve">
         керлерiнiң жалақысын есептеу   касының     (келiсiм  маусым </w:t>
      </w:r>
      <w:r>
        <w:br/>
      </w:r>
      <w:r>
        <w:rPr>
          <w:rFonts w:ascii="Times New Roman"/>
          <w:b w:val="false"/>
          <w:i w:val="false"/>
          <w:color w:val="000000"/>
          <w:sz w:val="28"/>
        </w:rPr>
        <w:t xml:space="preserve">
         үшін базалық лауазымдық        Үкiметi     бойынша), </w:t>
      </w:r>
      <w:r>
        <w:br/>
      </w:r>
      <w:r>
        <w:rPr>
          <w:rFonts w:ascii="Times New Roman"/>
          <w:b w:val="false"/>
          <w:i w:val="false"/>
          <w:color w:val="000000"/>
          <w:sz w:val="28"/>
        </w:rPr>
        <w:t xml:space="preserve">
         жалақының мөлшерiн нақтылау    қаулысының  облыс- </w:t>
      </w:r>
      <w:r>
        <w:br/>
      </w:r>
      <w:r>
        <w:rPr>
          <w:rFonts w:ascii="Times New Roman"/>
          <w:b w:val="false"/>
          <w:i w:val="false"/>
          <w:color w:val="000000"/>
          <w:sz w:val="28"/>
        </w:rPr>
        <w:t xml:space="preserve">
         және 2005 және 2007 жылдардың  жобасы      тардың,  </w:t>
      </w:r>
      <w:r>
        <w:br/>
      </w:r>
      <w:r>
        <w:rPr>
          <w:rFonts w:ascii="Times New Roman"/>
          <w:b w:val="false"/>
          <w:i w:val="false"/>
          <w:color w:val="000000"/>
          <w:sz w:val="28"/>
        </w:rPr>
        <w:t xml:space="preserve">
         республикалық бюджеттерiнде                Астана </w:t>
      </w:r>
      <w:r>
        <w:br/>
      </w:r>
      <w:r>
        <w:rPr>
          <w:rFonts w:ascii="Times New Roman"/>
          <w:b w:val="false"/>
          <w:i w:val="false"/>
          <w:color w:val="000000"/>
          <w:sz w:val="28"/>
        </w:rPr>
        <w:t xml:space="preserve">
         қосымша қаражат көздей                     және </w:t>
      </w:r>
      <w:r>
        <w:br/>
      </w:r>
      <w:r>
        <w:rPr>
          <w:rFonts w:ascii="Times New Roman"/>
          <w:b w:val="false"/>
          <w:i w:val="false"/>
          <w:color w:val="000000"/>
          <w:sz w:val="28"/>
        </w:rPr>
        <w:t xml:space="preserve">
         отырып, 2005 жылғы 1 шiлдеден              Алматы </w:t>
      </w:r>
      <w:r>
        <w:br/>
      </w:r>
      <w:r>
        <w:rPr>
          <w:rFonts w:ascii="Times New Roman"/>
          <w:b w:val="false"/>
          <w:i w:val="false"/>
          <w:color w:val="000000"/>
          <w:sz w:val="28"/>
        </w:rPr>
        <w:t xml:space="preserve">
         бастап жалақының орташа                    қалала- </w:t>
      </w:r>
      <w:r>
        <w:br/>
      </w:r>
      <w:r>
        <w:rPr>
          <w:rFonts w:ascii="Times New Roman"/>
          <w:b w:val="false"/>
          <w:i w:val="false"/>
          <w:color w:val="000000"/>
          <w:sz w:val="28"/>
        </w:rPr>
        <w:t xml:space="preserve">
         есеппен 32 %-ға және 2007                  рының </w:t>
      </w:r>
      <w:r>
        <w:br/>
      </w:r>
      <w:r>
        <w:rPr>
          <w:rFonts w:ascii="Times New Roman"/>
          <w:b w:val="false"/>
          <w:i w:val="false"/>
          <w:color w:val="000000"/>
          <w:sz w:val="28"/>
        </w:rPr>
        <w:t xml:space="preserve">
         жылғы 1 қаңтардан бастап                   әкiмдерi </w:t>
      </w:r>
      <w:r>
        <w:br/>
      </w:r>
      <w:r>
        <w:rPr>
          <w:rFonts w:ascii="Times New Roman"/>
          <w:b w:val="false"/>
          <w:i w:val="false"/>
          <w:color w:val="000000"/>
          <w:sz w:val="28"/>
        </w:rPr>
        <w:t xml:space="preserve">
         30 %-ға өсуiн қамтамасыз       Қазақстан             2006 </w:t>
      </w:r>
      <w:r>
        <w:br/>
      </w:r>
      <w:r>
        <w:rPr>
          <w:rFonts w:ascii="Times New Roman"/>
          <w:b w:val="false"/>
          <w:i w:val="false"/>
          <w:color w:val="000000"/>
          <w:sz w:val="28"/>
        </w:rPr>
        <w:t xml:space="preserve">
         ететiн еңбекақы төлеу          Республи-             жылғы </w:t>
      </w:r>
      <w:r>
        <w:br/>
      </w:r>
      <w:r>
        <w:rPr>
          <w:rFonts w:ascii="Times New Roman"/>
          <w:b w:val="false"/>
          <w:i w:val="false"/>
          <w:color w:val="000000"/>
          <w:sz w:val="28"/>
        </w:rPr>
        <w:t xml:space="preserve">
         жүйесiн жетiлдiру жөнiнде      касының               жел- </w:t>
      </w:r>
      <w:r>
        <w:br/>
      </w:r>
      <w:r>
        <w:rPr>
          <w:rFonts w:ascii="Times New Roman"/>
          <w:b w:val="false"/>
          <w:i w:val="false"/>
          <w:color w:val="000000"/>
          <w:sz w:val="28"/>
        </w:rPr>
        <w:t xml:space="preserve">
         ұсыныс енгiзу                  Президентi            тоқсан </w:t>
      </w:r>
      <w:r>
        <w:br/>
      </w:r>
      <w:r>
        <w:rPr>
          <w:rFonts w:ascii="Times New Roman"/>
          <w:b w:val="false"/>
          <w:i w:val="false"/>
          <w:color w:val="000000"/>
          <w:sz w:val="28"/>
        </w:rPr>
        <w:t xml:space="preserve">
                                        Жарлығының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9.4. Инвестициялық саясат </w:t>
      </w:r>
    </w:p>
    <w:p>
      <w:pPr>
        <w:spacing w:after="0"/>
        <w:ind w:left="0"/>
        <w:jc w:val="both"/>
      </w:pPr>
      <w:r>
        <w:rPr>
          <w:rFonts w:ascii="Times New Roman"/>
          <w:b w:val="false"/>
          <w:i w:val="false"/>
          <w:color w:val="000000"/>
          <w:sz w:val="28"/>
        </w:rPr>
        <w:t xml:space="preserve">9.4.1.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9.4.2.  </w:t>
      </w:r>
      <w:r>
        <w:rPr>
          <w:rFonts w:ascii="Times New Roman"/>
          <w:b w:val="false"/>
          <w:i w:val="false"/>
          <w:color w:val="ff0000"/>
          <w:sz w:val="28"/>
        </w:rPr>
        <w:t xml:space="preserve">(алынып тасталды) </w:t>
      </w:r>
    </w:p>
    <w:p>
      <w:pPr>
        <w:spacing w:after="0"/>
        <w:ind w:left="0"/>
        <w:jc w:val="both"/>
      </w:pPr>
      <w:r>
        <w:rPr>
          <w:rFonts w:ascii="Times New Roman"/>
          <w:b w:val="false"/>
          <w:i w:val="false"/>
          <w:color w:val="000000"/>
          <w:sz w:val="28"/>
        </w:rPr>
        <w:t xml:space="preserve">9.4.3.   Мемлекет кепiлдiк берген       Нормативтік ҚарМ,     2003 </w:t>
      </w:r>
      <w:r>
        <w:br/>
      </w:r>
      <w:r>
        <w:rPr>
          <w:rFonts w:ascii="Times New Roman"/>
          <w:b w:val="false"/>
          <w:i w:val="false"/>
          <w:color w:val="000000"/>
          <w:sz w:val="28"/>
        </w:rPr>
        <w:t xml:space="preserve">
         инвестициялық жобаларды        құқықтық    ЭБЖМ      жылғы </w:t>
      </w:r>
      <w:r>
        <w:br/>
      </w:r>
      <w:r>
        <w:rPr>
          <w:rFonts w:ascii="Times New Roman"/>
          <w:b w:val="false"/>
          <w:i w:val="false"/>
          <w:color w:val="000000"/>
          <w:sz w:val="28"/>
        </w:rPr>
        <w:t xml:space="preserve">
         iрiктеу рәсiмдерiн қоса        кесімнің               IV </w:t>
      </w:r>
      <w:r>
        <w:br/>
      </w:r>
      <w:r>
        <w:rPr>
          <w:rFonts w:ascii="Times New Roman"/>
          <w:b w:val="false"/>
          <w:i w:val="false"/>
          <w:color w:val="000000"/>
          <w:sz w:val="28"/>
        </w:rPr>
        <w:t xml:space="preserve">
         отырып, мемлекеттiк            жобасы                тоқсан </w:t>
      </w:r>
      <w:r>
        <w:br/>
      </w:r>
      <w:r>
        <w:rPr>
          <w:rFonts w:ascii="Times New Roman"/>
          <w:b w:val="false"/>
          <w:i w:val="false"/>
          <w:color w:val="000000"/>
          <w:sz w:val="28"/>
        </w:rPr>
        <w:t xml:space="preserve">
         кепiлдiктердi беру ережесiн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9.4.4.   Қазақстан Республикасының      Қазақстан   ЭБЖМ,     2005 </w:t>
      </w:r>
      <w:r>
        <w:br/>
      </w:r>
      <w:r>
        <w:rPr>
          <w:rFonts w:ascii="Times New Roman"/>
          <w:b w:val="false"/>
          <w:i w:val="false"/>
          <w:color w:val="000000"/>
          <w:sz w:val="28"/>
        </w:rPr>
        <w:t xml:space="preserve">
         заң шығару базасын қолайлы     Республи.   ИСМ,      жылғы </w:t>
      </w:r>
      <w:r>
        <w:br/>
      </w:r>
      <w:r>
        <w:rPr>
          <w:rFonts w:ascii="Times New Roman"/>
          <w:b w:val="false"/>
          <w:i w:val="false"/>
          <w:color w:val="000000"/>
          <w:sz w:val="28"/>
        </w:rPr>
        <w:t xml:space="preserve">
         инвестициялық климатты         касының     Ұлттық      І </w:t>
      </w:r>
      <w:r>
        <w:br/>
      </w:r>
      <w:r>
        <w:rPr>
          <w:rFonts w:ascii="Times New Roman"/>
          <w:b w:val="false"/>
          <w:i w:val="false"/>
          <w:color w:val="000000"/>
          <w:sz w:val="28"/>
        </w:rPr>
        <w:t xml:space="preserve">
         қамтамасыз ету бөлiгiнде       Үкіметіне   Банк      тоқсан </w:t>
      </w:r>
      <w:r>
        <w:br/>
      </w:r>
      <w:r>
        <w:rPr>
          <w:rFonts w:ascii="Times New Roman"/>
          <w:b w:val="false"/>
          <w:i w:val="false"/>
          <w:color w:val="000000"/>
          <w:sz w:val="28"/>
        </w:rPr>
        <w:t xml:space="preserve">
         түгендеудi жүзеге асыру        ұсыныстар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мүдделi </w:t>
      </w:r>
      <w:r>
        <w:br/>
      </w:r>
      <w:r>
        <w:rPr>
          <w:rFonts w:ascii="Times New Roman"/>
          <w:b w:val="false"/>
          <w:i w:val="false"/>
          <w:color w:val="000000"/>
          <w:sz w:val="28"/>
        </w:rPr>
        <w:t xml:space="preserve">
                                                    мемле. </w:t>
      </w:r>
      <w:r>
        <w:br/>
      </w:r>
      <w:r>
        <w:rPr>
          <w:rFonts w:ascii="Times New Roman"/>
          <w:b w:val="false"/>
          <w:i w:val="false"/>
          <w:color w:val="000000"/>
          <w:sz w:val="28"/>
        </w:rPr>
        <w:t xml:space="preserve">
                                                    кеттiк </w:t>
      </w:r>
      <w:r>
        <w:br/>
      </w:r>
      <w:r>
        <w:rPr>
          <w:rFonts w:ascii="Times New Roman"/>
          <w:b w:val="false"/>
          <w:i w:val="false"/>
          <w:color w:val="000000"/>
          <w:sz w:val="28"/>
        </w:rPr>
        <w:t xml:space="preserve">
                                                    органдар </w:t>
      </w:r>
      <w:r>
        <w:br/>
      </w:r>
      <w:r>
        <w:rPr>
          <w:rFonts w:ascii="Times New Roman"/>
          <w:b w:val="false"/>
          <w:i w:val="false"/>
          <w:color w:val="000000"/>
          <w:sz w:val="28"/>
        </w:rPr>
        <w:t xml:space="preserve">
9.4.5.   Жеке меншiк инвестицияларға    Нормативтік ИСМ       2005 </w:t>
      </w:r>
      <w:r>
        <w:br/>
      </w:r>
      <w:r>
        <w:rPr>
          <w:rFonts w:ascii="Times New Roman"/>
          <w:b w:val="false"/>
          <w:i w:val="false"/>
          <w:color w:val="000000"/>
          <w:sz w:val="28"/>
        </w:rPr>
        <w:t xml:space="preserve">
         мемлекеттiк қолдау шараларын   құқықтық              жылғы </w:t>
      </w:r>
      <w:r>
        <w:br/>
      </w:r>
      <w:r>
        <w:rPr>
          <w:rFonts w:ascii="Times New Roman"/>
          <w:b w:val="false"/>
          <w:i w:val="false"/>
          <w:color w:val="000000"/>
          <w:sz w:val="28"/>
        </w:rPr>
        <w:t xml:space="preserve">
         көрсету үшiн қызметтiң басым   кесімнің               ІI </w:t>
      </w:r>
      <w:r>
        <w:br/>
      </w:r>
      <w:r>
        <w:rPr>
          <w:rFonts w:ascii="Times New Roman"/>
          <w:b w:val="false"/>
          <w:i w:val="false"/>
          <w:color w:val="000000"/>
          <w:sz w:val="28"/>
        </w:rPr>
        <w:t xml:space="preserve">
         түрлерiн айқындау жөнiнде      жобасы                тоқсан </w:t>
      </w:r>
      <w:r>
        <w:br/>
      </w:r>
      <w:r>
        <w:rPr>
          <w:rFonts w:ascii="Times New Roman"/>
          <w:b w:val="false"/>
          <w:i w:val="false"/>
          <w:color w:val="000000"/>
          <w:sz w:val="28"/>
        </w:rPr>
        <w:t xml:space="preserve">
         әдiснама әзірлеу </w:t>
      </w:r>
      <w:r>
        <w:br/>
      </w:r>
      <w:r>
        <w:rPr>
          <w:rFonts w:ascii="Times New Roman"/>
          <w:b w:val="false"/>
          <w:i w:val="false"/>
          <w:color w:val="000000"/>
          <w:sz w:val="28"/>
        </w:rPr>
        <w:t xml:space="preserve">
9.4.6.   Қазақстан Республикасының      Қазақстан   ИСМ,      Жыл </w:t>
      </w:r>
      <w:r>
        <w:br/>
      </w:r>
      <w:r>
        <w:rPr>
          <w:rFonts w:ascii="Times New Roman"/>
          <w:b w:val="false"/>
          <w:i w:val="false"/>
          <w:color w:val="000000"/>
          <w:sz w:val="28"/>
        </w:rPr>
        <w:t xml:space="preserve">
         инвестициялық мүмкiндiктерiнiң Республи.   министр.  сайын, </w:t>
      </w:r>
      <w:r>
        <w:br/>
      </w:r>
      <w:r>
        <w:rPr>
          <w:rFonts w:ascii="Times New Roman"/>
          <w:b w:val="false"/>
          <w:i w:val="false"/>
          <w:color w:val="000000"/>
          <w:sz w:val="28"/>
        </w:rPr>
        <w:t xml:space="preserve">
         тұсаукесерi бойынша            касының     ліктер,    І </w:t>
      </w:r>
      <w:r>
        <w:br/>
      </w:r>
      <w:r>
        <w:rPr>
          <w:rFonts w:ascii="Times New Roman"/>
          <w:b w:val="false"/>
          <w:i w:val="false"/>
          <w:color w:val="000000"/>
          <w:sz w:val="28"/>
        </w:rPr>
        <w:t xml:space="preserve">
         ақпараттық жұмыс жоспарын      Премьер-    агент.    тоқсан </w:t>
      </w:r>
      <w:r>
        <w:br/>
      </w:r>
      <w:r>
        <w:rPr>
          <w:rFonts w:ascii="Times New Roman"/>
          <w:b w:val="false"/>
          <w:i w:val="false"/>
          <w:color w:val="000000"/>
          <w:sz w:val="28"/>
        </w:rPr>
        <w:t xml:space="preserve">
         әзiрлеу                        Министрі    тіктер </w:t>
      </w:r>
      <w:r>
        <w:br/>
      </w:r>
      <w:r>
        <w:rPr>
          <w:rFonts w:ascii="Times New Roman"/>
          <w:b w:val="false"/>
          <w:i w:val="false"/>
          <w:color w:val="000000"/>
          <w:sz w:val="28"/>
        </w:rPr>
        <w:t xml:space="preserve">
                                        өкімінің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9.4.7.   Инвесторлардың келiсiм-        Қазақстан   ИСМ       2004 </w:t>
      </w:r>
      <w:r>
        <w:br/>
      </w:r>
      <w:r>
        <w:rPr>
          <w:rFonts w:ascii="Times New Roman"/>
          <w:b w:val="false"/>
          <w:i w:val="false"/>
          <w:color w:val="000000"/>
          <w:sz w:val="28"/>
        </w:rPr>
        <w:t xml:space="preserve">
         шарттық мiндеттемелерiнiң      Республи.             жылғы </w:t>
      </w:r>
      <w:r>
        <w:br/>
      </w:r>
      <w:r>
        <w:rPr>
          <w:rFonts w:ascii="Times New Roman"/>
          <w:b w:val="false"/>
          <w:i w:val="false"/>
          <w:color w:val="000000"/>
          <w:sz w:val="28"/>
        </w:rPr>
        <w:t xml:space="preserve">
         мониторингi бойынша            касының                І </w:t>
      </w:r>
      <w:r>
        <w:br/>
      </w:r>
      <w:r>
        <w:rPr>
          <w:rFonts w:ascii="Times New Roman"/>
          <w:b w:val="false"/>
          <w:i w:val="false"/>
          <w:color w:val="000000"/>
          <w:sz w:val="28"/>
        </w:rPr>
        <w:t xml:space="preserve">
         электронды дерекқор құру       Үкіметіне             тоқсан </w:t>
      </w:r>
      <w:r>
        <w:br/>
      </w:r>
      <w:r>
        <w:rPr>
          <w:rFonts w:ascii="Times New Roman"/>
          <w:b w:val="false"/>
          <w:i w:val="false"/>
          <w:color w:val="000000"/>
          <w:sz w:val="28"/>
        </w:rPr>
        <w:t xml:space="preserve">
                                        есеп </w:t>
      </w:r>
      <w:r>
        <w:br/>
      </w:r>
      <w:r>
        <w:rPr>
          <w:rFonts w:ascii="Times New Roman"/>
          <w:b w:val="false"/>
          <w:i w:val="false"/>
          <w:color w:val="000000"/>
          <w:sz w:val="28"/>
        </w:rPr>
        <w:t xml:space="preserve">
9.4.8.   "Инвестициялар туралы"         Қазақстан   ИСМ       2005 </w:t>
      </w:r>
      <w:r>
        <w:br/>
      </w:r>
      <w:r>
        <w:rPr>
          <w:rFonts w:ascii="Times New Roman"/>
          <w:b w:val="false"/>
          <w:i w:val="false"/>
          <w:color w:val="000000"/>
          <w:sz w:val="28"/>
        </w:rPr>
        <w:t xml:space="preserve">
         Қазақстан Республикасының      Респу.                жылғы </w:t>
      </w:r>
      <w:r>
        <w:br/>
      </w:r>
      <w:r>
        <w:rPr>
          <w:rFonts w:ascii="Times New Roman"/>
          <w:b w:val="false"/>
          <w:i w:val="false"/>
          <w:color w:val="000000"/>
          <w:sz w:val="28"/>
        </w:rPr>
        <w:t xml:space="preserve">
         Заңына инвестициялық           бликасы                І </w:t>
      </w:r>
      <w:r>
        <w:br/>
      </w:r>
      <w:r>
        <w:rPr>
          <w:rFonts w:ascii="Times New Roman"/>
          <w:b w:val="false"/>
          <w:i w:val="false"/>
          <w:color w:val="000000"/>
          <w:sz w:val="28"/>
        </w:rPr>
        <w:t xml:space="preserve">
         преференцияларды беру тетiгiн  Заңының               тоқсан </w:t>
      </w:r>
      <w:r>
        <w:br/>
      </w:r>
      <w:r>
        <w:rPr>
          <w:rFonts w:ascii="Times New Roman"/>
          <w:b w:val="false"/>
          <w:i w:val="false"/>
          <w:color w:val="000000"/>
          <w:sz w:val="28"/>
        </w:rPr>
        <w:t xml:space="preserve">
         жетiлдiру бөлiгiнде өзгерiстер жобасы </w:t>
      </w:r>
      <w:r>
        <w:br/>
      </w:r>
      <w:r>
        <w:rPr>
          <w:rFonts w:ascii="Times New Roman"/>
          <w:b w:val="false"/>
          <w:i w:val="false"/>
          <w:color w:val="000000"/>
          <w:sz w:val="28"/>
        </w:rPr>
        <w:t xml:space="preserve">
         мен толықтырулар енгiзу </w:t>
      </w:r>
      <w:r>
        <w:br/>
      </w:r>
      <w:r>
        <w:rPr>
          <w:rFonts w:ascii="Times New Roman"/>
          <w:b w:val="false"/>
          <w:i w:val="false"/>
          <w:color w:val="000000"/>
          <w:sz w:val="28"/>
        </w:rPr>
        <w:t xml:space="preserve">
9.4.9.   "Инвестициялық қорлар туралы"  Қазақстан   Ұлттық    2003 </w:t>
      </w:r>
      <w:r>
        <w:br/>
      </w:r>
      <w:r>
        <w:rPr>
          <w:rFonts w:ascii="Times New Roman"/>
          <w:b w:val="false"/>
          <w:i w:val="false"/>
          <w:color w:val="000000"/>
          <w:sz w:val="28"/>
        </w:rPr>
        <w:t xml:space="preserve">
         Қазақстан Республикасы         Респу.      Банк      жылғы </w:t>
      </w:r>
      <w:r>
        <w:br/>
      </w:r>
      <w:r>
        <w:rPr>
          <w:rFonts w:ascii="Times New Roman"/>
          <w:b w:val="false"/>
          <w:i w:val="false"/>
          <w:color w:val="000000"/>
          <w:sz w:val="28"/>
        </w:rPr>
        <w:t xml:space="preserve">
         Заңының жобасын әзірлеу        бликасы     (келiсiм   IV </w:t>
      </w:r>
      <w:r>
        <w:br/>
      </w:r>
      <w:r>
        <w:rPr>
          <w:rFonts w:ascii="Times New Roman"/>
          <w:b w:val="false"/>
          <w:i w:val="false"/>
          <w:color w:val="000000"/>
          <w:sz w:val="28"/>
        </w:rPr>
        <w:t xml:space="preserve">
                                        Заңының     бойынша)  тоқсан </w:t>
      </w:r>
      <w:r>
        <w:br/>
      </w:r>
      <w:r>
        <w:rPr>
          <w:rFonts w:ascii="Times New Roman"/>
          <w:b w:val="false"/>
          <w:i w:val="false"/>
          <w:color w:val="000000"/>
          <w:sz w:val="28"/>
        </w:rPr>
        <w:t xml:space="preserve">
                                        жобасы </w:t>
      </w:r>
    </w:p>
    <w:p>
      <w:pPr>
        <w:spacing w:after="0"/>
        <w:ind w:left="0"/>
        <w:jc w:val="both"/>
      </w:pPr>
      <w:r>
        <w:rPr>
          <w:rFonts w:ascii="Times New Roman"/>
          <w:b/>
          <w:i w:val="false"/>
          <w:color w:val="000000"/>
          <w:sz w:val="28"/>
        </w:rPr>
        <w:t xml:space="preserve">    10. Мемлекеттің қауіпсіздігін қамтамасыз ету, құқықтық </w:t>
      </w:r>
      <w:r>
        <w:br/>
      </w:r>
      <w:r>
        <w:rPr>
          <w:rFonts w:ascii="Times New Roman"/>
          <w:b w:val="false"/>
          <w:i w:val="false"/>
          <w:color w:val="000000"/>
          <w:sz w:val="28"/>
        </w:rPr>
        <w:t>
</w:t>
      </w:r>
      <w:r>
        <w:rPr>
          <w:rFonts w:ascii="Times New Roman"/>
          <w:b/>
          <w:i w:val="false"/>
          <w:color w:val="000000"/>
          <w:sz w:val="28"/>
        </w:rPr>
        <w:t xml:space="preserve">          тәртіпті нығайту және қылмысқа қарсы күрес </w:t>
      </w:r>
    </w:p>
    <w:p>
      <w:pPr>
        <w:spacing w:after="0"/>
        <w:ind w:left="0"/>
        <w:jc w:val="both"/>
      </w:pPr>
      <w:r>
        <w:rPr>
          <w:rFonts w:ascii="Times New Roman"/>
          <w:b w:val="false"/>
          <w:i w:val="false"/>
          <w:color w:val="000000"/>
          <w:sz w:val="28"/>
        </w:rPr>
        <w:t xml:space="preserve">10.1.    Ұжымдық қауiпсiздiк туралы     Қазақстан   СIМ        Жыл </w:t>
      </w:r>
      <w:r>
        <w:br/>
      </w:r>
      <w:r>
        <w:rPr>
          <w:rFonts w:ascii="Times New Roman"/>
          <w:b w:val="false"/>
          <w:i w:val="false"/>
          <w:color w:val="000000"/>
          <w:sz w:val="28"/>
        </w:rPr>
        <w:t xml:space="preserve">
         Шарт Ұйымы, Азиядағы өзара     Республи.             сайын, </w:t>
      </w:r>
      <w:r>
        <w:br/>
      </w:r>
      <w:r>
        <w:rPr>
          <w:rFonts w:ascii="Times New Roman"/>
          <w:b w:val="false"/>
          <w:i w:val="false"/>
          <w:color w:val="000000"/>
          <w:sz w:val="28"/>
        </w:rPr>
        <w:t xml:space="preserve">
         iс-қимыл және сенiм шаралары   касының                IV </w:t>
      </w:r>
      <w:r>
        <w:br/>
      </w:r>
      <w:r>
        <w:rPr>
          <w:rFonts w:ascii="Times New Roman"/>
          <w:b w:val="false"/>
          <w:i w:val="false"/>
          <w:color w:val="000000"/>
          <w:sz w:val="28"/>
        </w:rPr>
        <w:t xml:space="preserve">
         жөнiндегi кеңес, Шанхай        Yкiметiне             тоқсан </w:t>
      </w:r>
      <w:r>
        <w:br/>
      </w:r>
      <w:r>
        <w:rPr>
          <w:rFonts w:ascii="Times New Roman"/>
          <w:b w:val="false"/>
          <w:i w:val="false"/>
          <w:color w:val="000000"/>
          <w:sz w:val="28"/>
        </w:rPr>
        <w:t xml:space="preserve">
         Ынтымақтастық Ұйымы            ақпарат </w:t>
      </w:r>
      <w:r>
        <w:br/>
      </w:r>
      <w:r>
        <w:rPr>
          <w:rFonts w:ascii="Times New Roman"/>
          <w:b w:val="false"/>
          <w:i w:val="false"/>
          <w:color w:val="000000"/>
          <w:sz w:val="28"/>
        </w:rPr>
        <w:t xml:space="preserve">
         шеңберiндегi жұмысты белсендi </w:t>
      </w:r>
      <w:r>
        <w:br/>
      </w:r>
      <w:r>
        <w:rPr>
          <w:rFonts w:ascii="Times New Roman"/>
          <w:b w:val="false"/>
          <w:i w:val="false"/>
          <w:color w:val="000000"/>
          <w:sz w:val="28"/>
        </w:rPr>
        <w:t xml:space="preserve">
         жүргiзу, олардың терроризмге </w:t>
      </w:r>
      <w:r>
        <w:br/>
      </w:r>
      <w:r>
        <w:rPr>
          <w:rFonts w:ascii="Times New Roman"/>
          <w:b w:val="false"/>
          <w:i w:val="false"/>
          <w:color w:val="000000"/>
          <w:sz w:val="28"/>
        </w:rPr>
        <w:t xml:space="preserve">
         қарсы мәртебесiн күшейтуге </w:t>
      </w:r>
      <w:r>
        <w:br/>
      </w:r>
      <w:r>
        <w:rPr>
          <w:rFonts w:ascii="Times New Roman"/>
          <w:b w:val="false"/>
          <w:i w:val="false"/>
          <w:color w:val="000000"/>
          <w:sz w:val="28"/>
        </w:rPr>
        <w:t xml:space="preserve">
         жәрдемдесу </w:t>
      </w:r>
      <w:r>
        <w:br/>
      </w:r>
      <w:r>
        <w:rPr>
          <w:rFonts w:ascii="Times New Roman"/>
          <w:b w:val="false"/>
          <w:i w:val="false"/>
          <w:color w:val="000000"/>
          <w:sz w:val="28"/>
        </w:rPr>
        <w:t xml:space="preserve">
10.2.    АҚСШ процесiн одан әрi         Қазақстан   СІМ       2004 </w:t>
      </w:r>
      <w:r>
        <w:br/>
      </w:r>
      <w:r>
        <w:rPr>
          <w:rFonts w:ascii="Times New Roman"/>
          <w:b w:val="false"/>
          <w:i w:val="false"/>
          <w:color w:val="000000"/>
          <w:sz w:val="28"/>
        </w:rPr>
        <w:t xml:space="preserve">
         институциоландыру жөнiндегi    Республи.             жылғы </w:t>
      </w:r>
      <w:r>
        <w:br/>
      </w:r>
      <w:r>
        <w:rPr>
          <w:rFonts w:ascii="Times New Roman"/>
          <w:b w:val="false"/>
          <w:i w:val="false"/>
          <w:color w:val="000000"/>
          <w:sz w:val="28"/>
        </w:rPr>
        <w:t xml:space="preserve">
         жұмысты жалғастыру:            касының                IV </w:t>
      </w:r>
      <w:r>
        <w:br/>
      </w:r>
      <w:r>
        <w:rPr>
          <w:rFonts w:ascii="Times New Roman"/>
          <w:b w:val="false"/>
          <w:i w:val="false"/>
          <w:color w:val="000000"/>
          <w:sz w:val="28"/>
        </w:rPr>
        <w:t xml:space="preserve">
                                        Үкіметіне             тоқсан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Сыртқы iстер министрлерiнiң                          2006 </w:t>
      </w:r>
      <w:r>
        <w:br/>
      </w:r>
      <w:r>
        <w:rPr>
          <w:rFonts w:ascii="Times New Roman"/>
          <w:b w:val="false"/>
          <w:i w:val="false"/>
          <w:color w:val="000000"/>
          <w:sz w:val="28"/>
        </w:rPr>
        <w:t xml:space="preserve">
         кездесуiн өткiзу;                                    жылғы </w:t>
      </w:r>
      <w:r>
        <w:br/>
      </w:r>
      <w:r>
        <w:rPr>
          <w:rFonts w:ascii="Times New Roman"/>
          <w:b w:val="false"/>
          <w:i w:val="false"/>
          <w:color w:val="000000"/>
          <w:sz w:val="28"/>
        </w:rPr>
        <w:t xml:space="preserve">
                                                               IV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Мемлекет басшыларының </w:t>
      </w:r>
      <w:r>
        <w:br/>
      </w:r>
      <w:r>
        <w:rPr>
          <w:rFonts w:ascii="Times New Roman"/>
          <w:b w:val="false"/>
          <w:i w:val="false"/>
          <w:color w:val="000000"/>
          <w:sz w:val="28"/>
        </w:rPr>
        <w:t xml:space="preserve">
         саммитiн өткiзу </w:t>
      </w:r>
      <w:r>
        <w:br/>
      </w:r>
      <w:r>
        <w:rPr>
          <w:rFonts w:ascii="Times New Roman"/>
          <w:b w:val="false"/>
          <w:i w:val="false"/>
          <w:color w:val="000000"/>
          <w:sz w:val="28"/>
        </w:rPr>
        <w:t xml:space="preserve">
10.3.    Қазақстан Республикасында      Қазақстан   ІІМ,      2004 </w:t>
      </w:r>
      <w:r>
        <w:br/>
      </w:r>
      <w:r>
        <w:rPr>
          <w:rFonts w:ascii="Times New Roman"/>
          <w:b w:val="false"/>
          <w:i w:val="false"/>
          <w:color w:val="000000"/>
          <w:sz w:val="28"/>
        </w:rPr>
        <w:t xml:space="preserve">
         құқық бұзушылықтың алдын       Республи.   мүдделi   жылғы </w:t>
      </w:r>
      <w:r>
        <w:br/>
      </w:r>
      <w:r>
        <w:rPr>
          <w:rFonts w:ascii="Times New Roman"/>
          <w:b w:val="false"/>
          <w:i w:val="false"/>
          <w:color w:val="000000"/>
          <w:sz w:val="28"/>
        </w:rPr>
        <w:t xml:space="preserve">
         алудың және қылмысқа қарсы     касының     орталық    IV </w:t>
      </w:r>
      <w:r>
        <w:br/>
      </w:r>
      <w:r>
        <w:rPr>
          <w:rFonts w:ascii="Times New Roman"/>
          <w:b w:val="false"/>
          <w:i w:val="false"/>
          <w:color w:val="000000"/>
          <w:sz w:val="28"/>
        </w:rPr>
        <w:t xml:space="preserve">
         күрестiң 2005-2007 жылдарға    Үкiметi     мемле.    тоқсан </w:t>
      </w:r>
      <w:r>
        <w:br/>
      </w:r>
      <w:r>
        <w:rPr>
          <w:rFonts w:ascii="Times New Roman"/>
          <w:b w:val="false"/>
          <w:i w:val="false"/>
          <w:color w:val="000000"/>
          <w:sz w:val="28"/>
        </w:rPr>
        <w:t xml:space="preserve">
         арналған бағдарламасын         қаулысының  кеттiк </w:t>
      </w:r>
      <w:r>
        <w:br/>
      </w:r>
      <w:r>
        <w:rPr>
          <w:rFonts w:ascii="Times New Roman"/>
          <w:b w:val="false"/>
          <w:i w:val="false"/>
          <w:color w:val="000000"/>
          <w:sz w:val="28"/>
        </w:rPr>
        <w:t xml:space="preserve">
         әзiрлеу                        жобасы      органдар,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әкiмдері </w:t>
      </w:r>
      <w:r>
        <w:br/>
      </w:r>
      <w:r>
        <w:rPr>
          <w:rFonts w:ascii="Times New Roman"/>
          <w:b w:val="false"/>
          <w:i w:val="false"/>
          <w:color w:val="000000"/>
          <w:sz w:val="28"/>
        </w:rPr>
        <w:t xml:space="preserve">
10.4.    Iшкi iстер органдарының        Қазақстан   IIМ,      2003- </w:t>
      </w:r>
      <w:r>
        <w:br/>
      </w:r>
      <w:r>
        <w:rPr>
          <w:rFonts w:ascii="Times New Roman"/>
          <w:b w:val="false"/>
          <w:i w:val="false"/>
          <w:color w:val="000000"/>
          <w:sz w:val="28"/>
        </w:rPr>
        <w:t xml:space="preserve">
         учаскелiк полиция              Республи.   облыс.    2006 </w:t>
      </w:r>
      <w:r>
        <w:br/>
      </w:r>
      <w:r>
        <w:rPr>
          <w:rFonts w:ascii="Times New Roman"/>
          <w:b w:val="false"/>
          <w:i w:val="false"/>
          <w:color w:val="000000"/>
          <w:sz w:val="28"/>
        </w:rPr>
        <w:t xml:space="preserve">
         инспекторларының рөлiн         касының     тардың,   жыл. </w:t>
      </w:r>
      <w:r>
        <w:br/>
      </w:r>
      <w:r>
        <w:rPr>
          <w:rFonts w:ascii="Times New Roman"/>
          <w:b w:val="false"/>
          <w:i w:val="false"/>
          <w:color w:val="000000"/>
          <w:sz w:val="28"/>
        </w:rPr>
        <w:t xml:space="preserve">
         арттыру және оларды            Үкіметіне   Астана    дар, </w:t>
      </w:r>
      <w:r>
        <w:br/>
      </w:r>
      <w:r>
        <w:rPr>
          <w:rFonts w:ascii="Times New Roman"/>
          <w:b w:val="false"/>
          <w:i w:val="false"/>
          <w:color w:val="000000"/>
          <w:sz w:val="28"/>
        </w:rPr>
        <w:t xml:space="preserve">
         материалдық-техникалық         ақпарат     және      шілде, </w:t>
      </w:r>
      <w:r>
        <w:br/>
      </w:r>
      <w:r>
        <w:rPr>
          <w:rFonts w:ascii="Times New Roman"/>
          <w:b w:val="false"/>
          <w:i w:val="false"/>
          <w:color w:val="000000"/>
          <w:sz w:val="28"/>
        </w:rPr>
        <w:t xml:space="preserve">
         қамтамасыз ету жөнiнде                     Алматы    жел. </w:t>
      </w:r>
      <w:r>
        <w:br/>
      </w:r>
      <w:r>
        <w:rPr>
          <w:rFonts w:ascii="Times New Roman"/>
          <w:b w:val="false"/>
          <w:i w:val="false"/>
          <w:color w:val="000000"/>
          <w:sz w:val="28"/>
        </w:rPr>
        <w:t xml:space="preserve">
         қосымша шаралар қабылдау                   қалала.   тоқсан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r>
        <w:br/>
      </w:r>
      <w:r>
        <w:rPr>
          <w:rFonts w:ascii="Times New Roman"/>
          <w:b w:val="false"/>
          <w:i w:val="false"/>
          <w:color w:val="000000"/>
          <w:sz w:val="28"/>
        </w:rPr>
        <w:t xml:space="preserve">
10.5.    Жазалаудың баламалы түрiн      Қазақстан   ӘдМ       2003 </w:t>
      </w:r>
      <w:r>
        <w:br/>
      </w:r>
      <w:r>
        <w:rPr>
          <w:rFonts w:ascii="Times New Roman"/>
          <w:b w:val="false"/>
          <w:i w:val="false"/>
          <w:color w:val="000000"/>
          <w:sz w:val="28"/>
        </w:rPr>
        <w:t xml:space="preserve">
         енгiзуге байланысты            Республи.             жылғы </w:t>
      </w:r>
      <w:r>
        <w:br/>
      </w:r>
      <w:r>
        <w:rPr>
          <w:rFonts w:ascii="Times New Roman"/>
          <w:b w:val="false"/>
          <w:i w:val="false"/>
          <w:color w:val="000000"/>
          <w:sz w:val="28"/>
        </w:rPr>
        <w:t xml:space="preserve">
         қылмыстық-атқару               касының                ІІІ </w:t>
      </w:r>
      <w:r>
        <w:br/>
      </w:r>
      <w:r>
        <w:rPr>
          <w:rFonts w:ascii="Times New Roman"/>
          <w:b w:val="false"/>
          <w:i w:val="false"/>
          <w:color w:val="000000"/>
          <w:sz w:val="28"/>
        </w:rPr>
        <w:t xml:space="preserve">
         инспекцияларының және          Үкiметiне             тоқсан </w:t>
      </w:r>
      <w:r>
        <w:br/>
      </w:r>
      <w:r>
        <w:rPr>
          <w:rFonts w:ascii="Times New Roman"/>
          <w:b w:val="false"/>
          <w:i w:val="false"/>
          <w:color w:val="000000"/>
          <w:sz w:val="28"/>
        </w:rPr>
        <w:t xml:space="preserve">
         бақылау құрамының штат         ұсыныстар </w:t>
      </w:r>
      <w:r>
        <w:br/>
      </w:r>
      <w:r>
        <w:rPr>
          <w:rFonts w:ascii="Times New Roman"/>
          <w:b w:val="false"/>
          <w:i w:val="false"/>
          <w:color w:val="000000"/>
          <w:sz w:val="28"/>
        </w:rPr>
        <w:t xml:space="preserve">
         санын ұлғайту жөнiнде </w:t>
      </w:r>
      <w:r>
        <w:br/>
      </w:r>
      <w:r>
        <w:rPr>
          <w:rFonts w:ascii="Times New Roman"/>
          <w:b w:val="false"/>
          <w:i w:val="false"/>
          <w:color w:val="000000"/>
          <w:sz w:val="28"/>
        </w:rPr>
        <w:t xml:space="preserve">
         ұсыныстар енгiзу </w:t>
      </w:r>
      <w:r>
        <w:br/>
      </w:r>
      <w:r>
        <w:rPr>
          <w:rFonts w:ascii="Times New Roman"/>
          <w:b w:val="false"/>
          <w:i w:val="false"/>
          <w:color w:val="000000"/>
          <w:sz w:val="28"/>
        </w:rPr>
        <w:t xml:space="preserve">
10.6.    Нашақор адамдарды, соның       Нормативтiк ӘдМ,      2003 </w:t>
      </w:r>
      <w:r>
        <w:br/>
      </w:r>
      <w:r>
        <w:rPr>
          <w:rFonts w:ascii="Times New Roman"/>
          <w:b w:val="false"/>
          <w:i w:val="false"/>
          <w:color w:val="000000"/>
          <w:sz w:val="28"/>
        </w:rPr>
        <w:t xml:space="preserve">
         iшiнде кәмелетке толмаған      құқықтық    ДСМ,      жылғы </w:t>
      </w:r>
      <w:r>
        <w:br/>
      </w:r>
      <w:r>
        <w:rPr>
          <w:rFonts w:ascii="Times New Roman"/>
          <w:b w:val="false"/>
          <w:i w:val="false"/>
          <w:color w:val="000000"/>
          <w:sz w:val="28"/>
        </w:rPr>
        <w:t xml:space="preserve">
         нашақорларды медициналық-      кесімнің    ІІМ        IV </w:t>
      </w:r>
      <w:r>
        <w:br/>
      </w:r>
      <w:r>
        <w:rPr>
          <w:rFonts w:ascii="Times New Roman"/>
          <w:b w:val="false"/>
          <w:i w:val="false"/>
          <w:color w:val="000000"/>
          <w:sz w:val="28"/>
        </w:rPr>
        <w:t xml:space="preserve">
         әлеуметтiк сауықтырудың        жобасы                тоқсан </w:t>
      </w:r>
      <w:r>
        <w:br/>
      </w:r>
      <w:r>
        <w:rPr>
          <w:rFonts w:ascii="Times New Roman"/>
          <w:b w:val="false"/>
          <w:i w:val="false"/>
          <w:color w:val="000000"/>
          <w:sz w:val="28"/>
        </w:rPr>
        <w:t xml:space="preserve">
         өңiрлiк орталықтарын ашу, </w:t>
      </w:r>
      <w:r>
        <w:br/>
      </w:r>
      <w:r>
        <w:rPr>
          <w:rFonts w:ascii="Times New Roman"/>
          <w:b w:val="false"/>
          <w:i w:val="false"/>
          <w:color w:val="000000"/>
          <w:sz w:val="28"/>
        </w:rPr>
        <w:t xml:space="preserve">
         наркологиялық диспансерлер </w:t>
      </w:r>
      <w:r>
        <w:br/>
      </w:r>
      <w:r>
        <w:rPr>
          <w:rFonts w:ascii="Times New Roman"/>
          <w:b w:val="false"/>
          <w:i w:val="false"/>
          <w:color w:val="000000"/>
          <w:sz w:val="28"/>
        </w:rPr>
        <w:t xml:space="preserve">
         санын көбейту </w:t>
      </w:r>
      <w:r>
        <w:br/>
      </w:r>
      <w:r>
        <w:rPr>
          <w:rFonts w:ascii="Times New Roman"/>
          <w:b w:val="false"/>
          <w:i w:val="false"/>
          <w:color w:val="000000"/>
          <w:sz w:val="28"/>
        </w:rPr>
        <w:t xml:space="preserve">
10.7.    Түзету мекемелерiнде кәсiптiк  Нормативтiк ӘдМ,      2003 </w:t>
      </w:r>
      <w:r>
        <w:br/>
      </w:r>
      <w:r>
        <w:rPr>
          <w:rFonts w:ascii="Times New Roman"/>
          <w:b w:val="false"/>
          <w:i w:val="false"/>
          <w:color w:val="000000"/>
          <w:sz w:val="28"/>
        </w:rPr>
        <w:t xml:space="preserve">
         жалпы бiлiм беру мектептерiн   құқықтық    БҒМ       жылғы </w:t>
      </w:r>
      <w:r>
        <w:br/>
      </w:r>
      <w:r>
        <w:rPr>
          <w:rFonts w:ascii="Times New Roman"/>
          <w:b w:val="false"/>
          <w:i w:val="false"/>
          <w:color w:val="000000"/>
          <w:sz w:val="28"/>
        </w:rPr>
        <w:t xml:space="preserve">
         құру                           кесімнің               IV </w:t>
      </w:r>
      <w:r>
        <w:br/>
      </w:r>
      <w:r>
        <w:rPr>
          <w:rFonts w:ascii="Times New Roman"/>
          <w:b w:val="false"/>
          <w:i w:val="false"/>
          <w:color w:val="000000"/>
          <w:sz w:val="28"/>
        </w:rPr>
        <w:t xml:space="preserve">
                                        жобасы                тоқсан </w:t>
      </w:r>
      <w:r>
        <w:br/>
      </w:r>
      <w:r>
        <w:rPr>
          <w:rFonts w:ascii="Times New Roman"/>
          <w:b w:val="false"/>
          <w:i w:val="false"/>
          <w:color w:val="000000"/>
          <w:sz w:val="28"/>
        </w:rPr>
        <w:t xml:space="preserve">
10.8.    Қылмыстық-атқару жүйесiн одан  Қазақстан   ӘдМ       2003 </w:t>
      </w:r>
      <w:r>
        <w:br/>
      </w:r>
      <w:r>
        <w:rPr>
          <w:rFonts w:ascii="Times New Roman"/>
          <w:b w:val="false"/>
          <w:i w:val="false"/>
          <w:color w:val="000000"/>
          <w:sz w:val="28"/>
        </w:rPr>
        <w:t xml:space="preserve">
         әрi дамытудың 2004-2006        Республи.             жылғы </w:t>
      </w:r>
      <w:r>
        <w:br/>
      </w:r>
      <w:r>
        <w:rPr>
          <w:rFonts w:ascii="Times New Roman"/>
          <w:b w:val="false"/>
          <w:i w:val="false"/>
          <w:color w:val="000000"/>
          <w:sz w:val="28"/>
        </w:rPr>
        <w:t xml:space="preserve">
         жылдарға арналған              касының                IV </w:t>
      </w:r>
      <w:r>
        <w:br/>
      </w:r>
      <w:r>
        <w:rPr>
          <w:rFonts w:ascii="Times New Roman"/>
          <w:b w:val="false"/>
          <w:i w:val="false"/>
          <w:color w:val="000000"/>
          <w:sz w:val="28"/>
        </w:rPr>
        <w:t xml:space="preserve">
         бағдарламасын әзірлеу          Үкiметi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10.9.    Қазақстан Республикасындағы    Қазақстан   ІІМ,      2004 </w:t>
      </w:r>
      <w:r>
        <w:br/>
      </w:r>
      <w:r>
        <w:rPr>
          <w:rFonts w:ascii="Times New Roman"/>
          <w:b w:val="false"/>
          <w:i w:val="false"/>
          <w:color w:val="000000"/>
          <w:sz w:val="28"/>
        </w:rPr>
        <w:t xml:space="preserve">
         нашақорлыққа және есiрткi      Республи.   мүдделi   жылғы </w:t>
      </w:r>
      <w:r>
        <w:br/>
      </w:r>
      <w:r>
        <w:rPr>
          <w:rFonts w:ascii="Times New Roman"/>
          <w:b w:val="false"/>
          <w:i w:val="false"/>
          <w:color w:val="000000"/>
          <w:sz w:val="28"/>
        </w:rPr>
        <w:t xml:space="preserve">
         бизнесiне қарсы күрестiң       касының     орталық    I </w:t>
      </w:r>
      <w:r>
        <w:br/>
      </w:r>
      <w:r>
        <w:rPr>
          <w:rFonts w:ascii="Times New Roman"/>
          <w:b w:val="false"/>
          <w:i w:val="false"/>
          <w:color w:val="000000"/>
          <w:sz w:val="28"/>
        </w:rPr>
        <w:t xml:space="preserve">
         2004-2005 жылдарға арналған    Үкiметi     мемле.    тоқсан </w:t>
      </w:r>
      <w:r>
        <w:br/>
      </w:r>
      <w:r>
        <w:rPr>
          <w:rFonts w:ascii="Times New Roman"/>
          <w:b w:val="false"/>
          <w:i w:val="false"/>
          <w:color w:val="000000"/>
          <w:sz w:val="28"/>
        </w:rPr>
        <w:t xml:space="preserve">
         бағдарламасын әзiрлеу          қаулысының  кеттiк </w:t>
      </w:r>
      <w:r>
        <w:br/>
      </w:r>
      <w:r>
        <w:rPr>
          <w:rFonts w:ascii="Times New Roman"/>
          <w:b w:val="false"/>
          <w:i w:val="false"/>
          <w:color w:val="000000"/>
          <w:sz w:val="28"/>
        </w:rPr>
        <w:t xml:space="preserve">
                                        жобасы      органдар,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әкiмдері </w:t>
      </w:r>
      <w:r>
        <w:br/>
      </w:r>
      <w:r>
        <w:rPr>
          <w:rFonts w:ascii="Times New Roman"/>
          <w:b w:val="false"/>
          <w:i w:val="false"/>
          <w:color w:val="000000"/>
          <w:sz w:val="28"/>
        </w:rPr>
        <w:t xml:space="preserve">
10.10.   Павлодар қаласында өмiр бойы   Қазақстан   ӘдМ       2005 </w:t>
      </w:r>
      <w:r>
        <w:br/>
      </w:r>
      <w:r>
        <w:rPr>
          <w:rFonts w:ascii="Times New Roman"/>
          <w:b w:val="false"/>
          <w:i w:val="false"/>
          <w:color w:val="000000"/>
          <w:sz w:val="28"/>
        </w:rPr>
        <w:t xml:space="preserve">
         бас бостандығынан айрылған     Республи.             жылғы </w:t>
      </w:r>
      <w:r>
        <w:br/>
      </w:r>
      <w:r>
        <w:rPr>
          <w:rFonts w:ascii="Times New Roman"/>
          <w:b w:val="false"/>
          <w:i w:val="false"/>
          <w:color w:val="000000"/>
          <w:sz w:val="28"/>
        </w:rPr>
        <w:t xml:space="preserve">
         адамдарды ұстау үшiн eрекше    касының                IV </w:t>
      </w:r>
      <w:r>
        <w:br/>
      </w:r>
      <w:r>
        <w:rPr>
          <w:rFonts w:ascii="Times New Roman"/>
          <w:b w:val="false"/>
          <w:i w:val="false"/>
          <w:color w:val="000000"/>
          <w:sz w:val="28"/>
        </w:rPr>
        <w:t xml:space="preserve">
         режимдегi түзеу мекемесiн құру Үкiметi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10.11.   Қылмыстық қызметтерден         Нормативтiк Бас про-  2006 </w:t>
      </w:r>
      <w:r>
        <w:br/>
      </w:r>
      <w:r>
        <w:rPr>
          <w:rFonts w:ascii="Times New Roman"/>
          <w:b w:val="false"/>
          <w:i w:val="false"/>
          <w:color w:val="000000"/>
          <w:sz w:val="28"/>
        </w:rPr>
        <w:t xml:space="preserve">
         алынған кiрiстердi жылыстату,  құқықтық    куратура  жылғы </w:t>
      </w:r>
      <w:r>
        <w:br/>
      </w:r>
      <w:r>
        <w:rPr>
          <w:rFonts w:ascii="Times New Roman"/>
          <w:b w:val="false"/>
          <w:i w:val="false"/>
          <w:color w:val="000000"/>
          <w:sz w:val="28"/>
        </w:rPr>
        <w:t xml:space="preserve">
         анықтау, алып қою және         кесімнің    (келiсім   IІІ </w:t>
      </w:r>
      <w:r>
        <w:br/>
      </w:r>
      <w:r>
        <w:rPr>
          <w:rFonts w:ascii="Times New Roman"/>
          <w:b w:val="false"/>
          <w:i w:val="false"/>
          <w:color w:val="000000"/>
          <w:sz w:val="28"/>
        </w:rPr>
        <w:t xml:space="preserve">
         тәркiлеу туралы Eуропалық      жобасы      бойынша), тоқсан </w:t>
      </w:r>
      <w:r>
        <w:br/>
      </w:r>
      <w:r>
        <w:rPr>
          <w:rFonts w:ascii="Times New Roman"/>
          <w:b w:val="false"/>
          <w:i w:val="false"/>
          <w:color w:val="000000"/>
          <w:sz w:val="28"/>
        </w:rPr>
        <w:t xml:space="preserve">
         Конвенцияға қосылу                         ЭСЖҚА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СIМ   </w:t>
      </w:r>
      <w:r>
        <w:br/>
      </w:r>
      <w:r>
        <w:rPr>
          <w:rFonts w:ascii="Times New Roman"/>
          <w:b w:val="false"/>
          <w:i w:val="false"/>
          <w:color w:val="000000"/>
          <w:sz w:val="28"/>
        </w:rPr>
        <w:t xml:space="preserve">
10.12.   "Заңсыз жолмен алынған         Қазақстан   Бас про-  2005 </w:t>
      </w:r>
      <w:r>
        <w:br/>
      </w:r>
      <w:r>
        <w:rPr>
          <w:rFonts w:ascii="Times New Roman"/>
          <w:b w:val="false"/>
          <w:i w:val="false"/>
          <w:color w:val="000000"/>
          <w:sz w:val="28"/>
        </w:rPr>
        <w:t xml:space="preserve">
         кiрiстердi заңдастыруға        Респу-      куратура  жылғы </w:t>
      </w:r>
      <w:r>
        <w:br/>
      </w:r>
      <w:r>
        <w:rPr>
          <w:rFonts w:ascii="Times New Roman"/>
          <w:b w:val="false"/>
          <w:i w:val="false"/>
          <w:color w:val="000000"/>
          <w:sz w:val="28"/>
        </w:rPr>
        <w:t xml:space="preserve">
         (жылыстатуға) және терро-      бликасы     (келiсiм  тамыз </w:t>
      </w:r>
      <w:r>
        <w:br/>
      </w:r>
      <w:r>
        <w:rPr>
          <w:rFonts w:ascii="Times New Roman"/>
          <w:b w:val="false"/>
          <w:i w:val="false"/>
          <w:color w:val="000000"/>
          <w:sz w:val="28"/>
        </w:rPr>
        <w:t xml:space="preserve">
         ризмді қаржыландыруға қарсы    Заңының     бойынша), </w:t>
      </w:r>
      <w:r>
        <w:br/>
      </w:r>
      <w:r>
        <w:rPr>
          <w:rFonts w:ascii="Times New Roman"/>
          <w:b w:val="false"/>
          <w:i w:val="false"/>
          <w:color w:val="000000"/>
          <w:sz w:val="28"/>
        </w:rPr>
        <w:t xml:space="preserve">
         iс-қимыл туралы" Қазақстан     жобасы      ЭСЖҚА </w:t>
      </w:r>
      <w:r>
        <w:br/>
      </w:r>
      <w:r>
        <w:rPr>
          <w:rFonts w:ascii="Times New Roman"/>
          <w:b w:val="false"/>
          <w:i w:val="false"/>
          <w:color w:val="000000"/>
          <w:sz w:val="28"/>
        </w:rPr>
        <w:t xml:space="preserve">
         Республикасы Заңының жобасын               (келiсiм </w:t>
      </w:r>
      <w:r>
        <w:br/>
      </w:r>
      <w:r>
        <w:rPr>
          <w:rFonts w:ascii="Times New Roman"/>
          <w:b w:val="false"/>
          <w:i w:val="false"/>
          <w:color w:val="000000"/>
          <w:sz w:val="28"/>
        </w:rPr>
        <w:t xml:space="preserve">
         әзiрлеу                                    бойынша), </w:t>
      </w:r>
      <w:r>
        <w:br/>
      </w:r>
      <w:r>
        <w:rPr>
          <w:rFonts w:ascii="Times New Roman"/>
          <w:b w:val="false"/>
          <w:i w:val="false"/>
          <w:color w:val="000000"/>
          <w:sz w:val="28"/>
        </w:rPr>
        <w:t xml:space="preserve">
                                                    ҚНРА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Банк </w:t>
      </w:r>
      <w:r>
        <w:br/>
      </w:r>
      <w:r>
        <w:rPr>
          <w:rFonts w:ascii="Times New Roman"/>
          <w:b w:val="false"/>
          <w:i w:val="false"/>
          <w:color w:val="000000"/>
          <w:sz w:val="28"/>
        </w:rPr>
        <w:t xml:space="preserve">
                                                    (келiсім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10.13.   Экономика саласында құқық      Қазақстан   ЭСЖҚА,     2004 </w:t>
      </w:r>
      <w:r>
        <w:br/>
      </w:r>
      <w:r>
        <w:rPr>
          <w:rFonts w:ascii="Times New Roman"/>
          <w:b w:val="false"/>
          <w:i w:val="false"/>
          <w:color w:val="000000"/>
          <w:sz w:val="28"/>
        </w:rPr>
        <w:t xml:space="preserve">
         бұзушылыққа қарсы күрестiң     Республи.   мүдделі   жылғы </w:t>
      </w:r>
      <w:r>
        <w:br/>
      </w:r>
      <w:r>
        <w:rPr>
          <w:rFonts w:ascii="Times New Roman"/>
          <w:b w:val="false"/>
          <w:i w:val="false"/>
          <w:color w:val="000000"/>
          <w:sz w:val="28"/>
        </w:rPr>
        <w:t xml:space="preserve">
         2005-2007 жылдарға арналған    касының     мемле.     IV </w:t>
      </w:r>
      <w:r>
        <w:br/>
      </w:r>
      <w:r>
        <w:rPr>
          <w:rFonts w:ascii="Times New Roman"/>
          <w:b w:val="false"/>
          <w:i w:val="false"/>
          <w:color w:val="000000"/>
          <w:sz w:val="28"/>
        </w:rPr>
        <w:t xml:space="preserve">
         бағдарламасын әзірлеу          Yкiметi     кеттік    тоқсан </w:t>
      </w:r>
      <w:r>
        <w:br/>
      </w:r>
      <w:r>
        <w:rPr>
          <w:rFonts w:ascii="Times New Roman"/>
          <w:b w:val="false"/>
          <w:i w:val="false"/>
          <w:color w:val="000000"/>
          <w:sz w:val="28"/>
        </w:rPr>
        <w:t xml:space="preserve">
                                        қаулысының  органдар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10.14.   Төтенше жағдайлардың алдын     Қазақстан   ТЖА       2003 </w:t>
      </w:r>
      <w:r>
        <w:br/>
      </w:r>
      <w:r>
        <w:rPr>
          <w:rFonts w:ascii="Times New Roman"/>
          <w:b w:val="false"/>
          <w:i w:val="false"/>
          <w:color w:val="000000"/>
          <w:sz w:val="28"/>
        </w:rPr>
        <w:t xml:space="preserve">
         алудың және оларды жоюдың      Республи.             жылғы </w:t>
      </w:r>
      <w:r>
        <w:br/>
      </w:r>
      <w:r>
        <w:rPr>
          <w:rFonts w:ascii="Times New Roman"/>
          <w:b w:val="false"/>
          <w:i w:val="false"/>
          <w:color w:val="000000"/>
          <w:sz w:val="28"/>
        </w:rPr>
        <w:t xml:space="preserve">
         мемлекеттiк жүйесiн дамытудың  касының                IV </w:t>
      </w:r>
      <w:r>
        <w:br/>
      </w:r>
      <w:r>
        <w:rPr>
          <w:rFonts w:ascii="Times New Roman"/>
          <w:b w:val="false"/>
          <w:i w:val="false"/>
          <w:color w:val="000000"/>
          <w:sz w:val="28"/>
        </w:rPr>
        <w:t xml:space="preserve">
         2004-2010 жылдарға арналған    Үкiметi               тоқсан </w:t>
      </w:r>
      <w:r>
        <w:br/>
      </w:r>
      <w:r>
        <w:rPr>
          <w:rFonts w:ascii="Times New Roman"/>
          <w:b w:val="false"/>
          <w:i w:val="false"/>
          <w:color w:val="000000"/>
          <w:sz w:val="28"/>
        </w:rPr>
        <w:t xml:space="preserve">
         бағдарламасын әзірлеу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10.15. </w:t>
      </w:r>
      <w:r>
        <w:rPr>
          <w:rFonts w:ascii="Times New Roman"/>
          <w:b w:val="false"/>
          <w:i w:val="false"/>
          <w:color w:val="ff0000"/>
          <w:sz w:val="28"/>
        </w:rPr>
        <w:t xml:space="preserve">(алынып тасталды - 2005.06.23. N 619 қаулысымен) </w:t>
      </w:r>
    </w:p>
    <w:p>
      <w:pPr>
        <w:spacing w:after="0"/>
        <w:ind w:left="0"/>
        <w:jc w:val="both"/>
      </w:pPr>
      <w:r>
        <w:rPr>
          <w:rFonts w:ascii="Times New Roman"/>
          <w:b w:val="false"/>
          <w:i w:val="false"/>
          <w:color w:val="000000"/>
          <w:sz w:val="28"/>
        </w:rPr>
        <w:t xml:space="preserve">10.16.  </w:t>
      </w:r>
      <w:r>
        <w:rPr>
          <w:rFonts w:ascii="Times New Roman"/>
          <w:b w:val="false"/>
          <w:i w:val="false"/>
          <w:color w:val="ff0000"/>
          <w:sz w:val="28"/>
        </w:rPr>
        <w:t xml:space="preserve">(алынып тасталды - 2005.06.23. N 619 қаулысымен) </w:t>
      </w:r>
    </w:p>
    <w:p>
      <w:pPr>
        <w:spacing w:after="0"/>
        <w:ind w:left="0"/>
        <w:jc w:val="both"/>
      </w:pPr>
      <w:r>
        <w:rPr>
          <w:rFonts w:ascii="Times New Roman"/>
          <w:b w:val="false"/>
          <w:i w:val="false"/>
          <w:color w:val="000000"/>
          <w:sz w:val="28"/>
        </w:rPr>
        <w:t xml:space="preserve">10.17.  Қылмыстық         Қазақстан           ӘдМ          2004 </w:t>
      </w:r>
      <w:r>
        <w:br/>
      </w:r>
      <w:r>
        <w:rPr>
          <w:rFonts w:ascii="Times New Roman"/>
          <w:b w:val="false"/>
          <w:i w:val="false"/>
          <w:color w:val="000000"/>
          <w:sz w:val="28"/>
        </w:rPr>
        <w:t xml:space="preserve">
        атқару            Республикасының                  жылғы </w:t>
      </w:r>
      <w:r>
        <w:br/>
      </w:r>
      <w:r>
        <w:rPr>
          <w:rFonts w:ascii="Times New Roman"/>
          <w:b w:val="false"/>
          <w:i w:val="false"/>
          <w:color w:val="000000"/>
          <w:sz w:val="28"/>
        </w:rPr>
        <w:t xml:space="preserve">
        жүйесiнде         Үкiметiне                        II тоқсан </w:t>
      </w:r>
      <w:r>
        <w:br/>
      </w:r>
      <w:r>
        <w:rPr>
          <w:rFonts w:ascii="Times New Roman"/>
          <w:b w:val="false"/>
          <w:i w:val="false"/>
          <w:color w:val="000000"/>
          <w:sz w:val="28"/>
        </w:rPr>
        <w:t xml:space="preserve">
        қылмыстар         ұсыныстар </w:t>
      </w:r>
      <w:r>
        <w:br/>
      </w:r>
      <w:r>
        <w:rPr>
          <w:rFonts w:ascii="Times New Roman"/>
          <w:b w:val="false"/>
          <w:i w:val="false"/>
          <w:color w:val="000000"/>
          <w:sz w:val="28"/>
        </w:rPr>
        <w:t xml:space="preserve">
        жасауға </w:t>
      </w:r>
      <w:r>
        <w:br/>
      </w:r>
      <w:r>
        <w:rPr>
          <w:rFonts w:ascii="Times New Roman"/>
          <w:b w:val="false"/>
          <w:i w:val="false"/>
          <w:color w:val="000000"/>
          <w:sz w:val="28"/>
        </w:rPr>
        <w:t xml:space="preserve">
        күдiктiлер мен </w:t>
      </w:r>
      <w:r>
        <w:br/>
      </w:r>
      <w:r>
        <w:rPr>
          <w:rFonts w:ascii="Times New Roman"/>
          <w:b w:val="false"/>
          <w:i w:val="false"/>
          <w:color w:val="000000"/>
          <w:sz w:val="28"/>
        </w:rPr>
        <w:t xml:space="preserve">
        айыптылардың </w:t>
      </w:r>
      <w:r>
        <w:br/>
      </w:r>
      <w:r>
        <w:rPr>
          <w:rFonts w:ascii="Times New Roman"/>
          <w:b w:val="false"/>
          <w:i w:val="false"/>
          <w:color w:val="000000"/>
          <w:sz w:val="28"/>
        </w:rPr>
        <w:t xml:space="preserve">
        жазасын өтейтiн </w:t>
      </w:r>
      <w:r>
        <w:br/>
      </w:r>
      <w:r>
        <w:rPr>
          <w:rFonts w:ascii="Times New Roman"/>
          <w:b w:val="false"/>
          <w:i w:val="false"/>
          <w:color w:val="000000"/>
          <w:sz w:val="28"/>
        </w:rPr>
        <w:t xml:space="preserve">
        және қамауда </w:t>
      </w:r>
      <w:r>
        <w:br/>
      </w:r>
      <w:r>
        <w:rPr>
          <w:rFonts w:ascii="Times New Roman"/>
          <w:b w:val="false"/>
          <w:i w:val="false"/>
          <w:color w:val="000000"/>
          <w:sz w:val="28"/>
        </w:rPr>
        <w:t xml:space="preserve">
        ұстайтын </w:t>
      </w:r>
      <w:r>
        <w:br/>
      </w:r>
      <w:r>
        <w:rPr>
          <w:rFonts w:ascii="Times New Roman"/>
          <w:b w:val="false"/>
          <w:i w:val="false"/>
          <w:color w:val="000000"/>
          <w:sz w:val="28"/>
        </w:rPr>
        <w:t xml:space="preserve">
        мекемелердегi </w:t>
      </w:r>
      <w:r>
        <w:br/>
      </w:r>
      <w:r>
        <w:rPr>
          <w:rFonts w:ascii="Times New Roman"/>
          <w:b w:val="false"/>
          <w:i w:val="false"/>
          <w:color w:val="000000"/>
          <w:sz w:val="28"/>
        </w:rPr>
        <w:t xml:space="preserve">
        жағдайды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санитарлық- </w:t>
      </w:r>
      <w:r>
        <w:br/>
      </w:r>
      <w:r>
        <w:rPr>
          <w:rFonts w:ascii="Times New Roman"/>
          <w:b w:val="false"/>
          <w:i w:val="false"/>
          <w:color w:val="000000"/>
          <w:sz w:val="28"/>
        </w:rPr>
        <w:t xml:space="preserve">
        эпидемиология. </w:t>
      </w:r>
      <w:r>
        <w:br/>
      </w:r>
      <w:r>
        <w:rPr>
          <w:rFonts w:ascii="Times New Roman"/>
          <w:b w:val="false"/>
          <w:i w:val="false"/>
          <w:color w:val="000000"/>
          <w:sz w:val="28"/>
        </w:rPr>
        <w:t xml:space="preserve">
        лық қадағалау </w:t>
      </w:r>
      <w:r>
        <w:br/>
      </w:r>
      <w:r>
        <w:rPr>
          <w:rFonts w:ascii="Times New Roman"/>
          <w:b w:val="false"/>
          <w:i w:val="false"/>
          <w:color w:val="000000"/>
          <w:sz w:val="28"/>
        </w:rPr>
        <w:t xml:space="preserve">
        қызметiн құру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10.18.   Табиғи және техногендік        Қазақстан   ТЖМ       2005 </w:t>
      </w:r>
      <w:r>
        <w:br/>
      </w:r>
      <w:r>
        <w:rPr>
          <w:rFonts w:ascii="Times New Roman"/>
          <w:b w:val="false"/>
          <w:i w:val="false"/>
          <w:color w:val="000000"/>
          <w:sz w:val="28"/>
        </w:rPr>
        <w:t xml:space="preserve">
         сипаттағы төтенше жағдай-      Республи-             жылғы </w:t>
      </w:r>
      <w:r>
        <w:br/>
      </w:r>
      <w:r>
        <w:rPr>
          <w:rFonts w:ascii="Times New Roman"/>
          <w:b w:val="false"/>
          <w:i w:val="false"/>
          <w:color w:val="000000"/>
          <w:sz w:val="28"/>
        </w:rPr>
        <w:t xml:space="preserve">
         лардың алдын алумен жоюдың     касының               II </w:t>
      </w:r>
      <w:r>
        <w:br/>
      </w:r>
      <w:r>
        <w:rPr>
          <w:rFonts w:ascii="Times New Roman"/>
          <w:b w:val="false"/>
          <w:i w:val="false"/>
          <w:color w:val="000000"/>
          <w:sz w:val="28"/>
        </w:rPr>
        <w:t xml:space="preserve">
         және мемлекеттік басқару       Үкiметi               тоқсан </w:t>
      </w:r>
      <w:r>
        <w:br/>
      </w:r>
      <w:r>
        <w:rPr>
          <w:rFonts w:ascii="Times New Roman"/>
          <w:b w:val="false"/>
          <w:i w:val="false"/>
          <w:color w:val="000000"/>
          <w:sz w:val="28"/>
        </w:rPr>
        <w:t xml:space="preserve">
         жүйесін жетiлдірудiң           қаулысының </w:t>
      </w:r>
      <w:r>
        <w:br/>
      </w:r>
      <w:r>
        <w:rPr>
          <w:rFonts w:ascii="Times New Roman"/>
          <w:b w:val="false"/>
          <w:i w:val="false"/>
          <w:color w:val="000000"/>
          <w:sz w:val="28"/>
        </w:rPr>
        <w:t xml:space="preserve">
         2006 - 2015 жылдарға арналған  жобасы </w:t>
      </w:r>
      <w:r>
        <w:br/>
      </w:r>
      <w:r>
        <w:rPr>
          <w:rFonts w:ascii="Times New Roman"/>
          <w:b w:val="false"/>
          <w:i w:val="false"/>
          <w:color w:val="000000"/>
          <w:sz w:val="28"/>
        </w:rPr>
        <w:t xml:space="preserve">
         тұжырымдамасын  </w:t>
      </w:r>
    </w:p>
    <w:p>
      <w:pPr>
        <w:spacing w:after="0"/>
        <w:ind w:left="0"/>
        <w:jc w:val="both"/>
      </w:pPr>
      <w:r>
        <w:rPr>
          <w:rFonts w:ascii="Times New Roman"/>
          <w:b w:val="false"/>
          <w:i w:val="false"/>
          <w:color w:val="000000"/>
          <w:sz w:val="28"/>
        </w:rPr>
        <w:t xml:space="preserve">10.19.   Астана, Алматы қалаларында     Қазақстан   ЭдМ, АБА, 2005 </w:t>
      </w:r>
      <w:r>
        <w:br/>
      </w:r>
      <w:r>
        <w:rPr>
          <w:rFonts w:ascii="Times New Roman"/>
          <w:b w:val="false"/>
          <w:i w:val="false"/>
          <w:color w:val="000000"/>
          <w:sz w:val="28"/>
        </w:rPr>
        <w:t xml:space="preserve">
         "жалғыз терезе" қағидаты       Республи-   Қаржыми-  жылғы </w:t>
      </w:r>
      <w:r>
        <w:br/>
      </w:r>
      <w:r>
        <w:rPr>
          <w:rFonts w:ascii="Times New Roman"/>
          <w:b w:val="false"/>
          <w:i w:val="false"/>
          <w:color w:val="000000"/>
          <w:sz w:val="28"/>
        </w:rPr>
        <w:t xml:space="preserve">
         бойынша халыққа қызмет         касының     ні, ЭБЖМ, мамыр, </w:t>
      </w:r>
      <w:r>
        <w:br/>
      </w:r>
      <w:r>
        <w:rPr>
          <w:rFonts w:ascii="Times New Roman"/>
          <w:b w:val="false"/>
          <w:i w:val="false"/>
          <w:color w:val="000000"/>
          <w:sz w:val="28"/>
        </w:rPr>
        <w:t xml:space="preserve">
         көрсету орталықтарын құру      Үкiметi     ЖРА, IIМ, 2005 </w:t>
      </w:r>
      <w:r>
        <w:br/>
      </w:r>
      <w:r>
        <w:rPr>
          <w:rFonts w:ascii="Times New Roman"/>
          <w:b w:val="false"/>
          <w:i w:val="false"/>
          <w:color w:val="000000"/>
          <w:sz w:val="28"/>
        </w:rPr>
        <w:t xml:space="preserve">
                                        қаулыла-    Астана    жылғы </w:t>
      </w:r>
      <w:r>
        <w:br/>
      </w:r>
      <w:r>
        <w:rPr>
          <w:rFonts w:ascii="Times New Roman"/>
          <w:b w:val="false"/>
          <w:i w:val="false"/>
          <w:color w:val="000000"/>
          <w:sz w:val="28"/>
        </w:rPr>
        <w:t xml:space="preserve">
                                        рының       және      қыр- </w:t>
      </w:r>
      <w:r>
        <w:br/>
      </w:r>
      <w:r>
        <w:rPr>
          <w:rFonts w:ascii="Times New Roman"/>
          <w:b w:val="false"/>
          <w:i w:val="false"/>
          <w:color w:val="000000"/>
          <w:sz w:val="28"/>
        </w:rPr>
        <w:t xml:space="preserve">
                                        жобалары    Алматы    күйек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10.20.   Қолданыстағы заңға тәуелді     Қазақстан   ЭСЖҚА     2005 </w:t>
      </w:r>
      <w:r>
        <w:br/>
      </w:r>
      <w:r>
        <w:rPr>
          <w:rFonts w:ascii="Times New Roman"/>
          <w:b w:val="false"/>
          <w:i w:val="false"/>
          <w:color w:val="000000"/>
          <w:sz w:val="28"/>
        </w:rPr>
        <w:t xml:space="preserve">
         кесiмдерге оларда сыбайлас     Республи-   (келісім  жылғы </w:t>
      </w:r>
      <w:r>
        <w:br/>
      </w:r>
      <w:r>
        <w:rPr>
          <w:rFonts w:ascii="Times New Roman"/>
          <w:b w:val="false"/>
          <w:i w:val="false"/>
          <w:color w:val="000000"/>
          <w:sz w:val="28"/>
        </w:rPr>
        <w:t xml:space="preserve">
         жемқорлық бұзушылықтары үшін   касының     бойынша), 15 </w:t>
      </w:r>
      <w:r>
        <w:br/>
      </w:r>
      <w:r>
        <w:rPr>
          <w:rFonts w:ascii="Times New Roman"/>
          <w:b w:val="false"/>
          <w:i w:val="false"/>
          <w:color w:val="000000"/>
          <w:sz w:val="28"/>
        </w:rPr>
        <w:t xml:space="preserve">
         жағдай туғызатын нормалардың   Үкiметі     ӘдМ,      қыркү- </w:t>
      </w:r>
      <w:r>
        <w:br/>
      </w:r>
      <w:r>
        <w:rPr>
          <w:rFonts w:ascii="Times New Roman"/>
          <w:b w:val="false"/>
          <w:i w:val="false"/>
          <w:color w:val="000000"/>
          <w:sz w:val="28"/>
        </w:rPr>
        <w:t xml:space="preserve">
         болуы тұрғысында тексерiс      қаулысының  орталық   йекке </w:t>
      </w:r>
      <w:r>
        <w:br/>
      </w:r>
      <w:r>
        <w:rPr>
          <w:rFonts w:ascii="Times New Roman"/>
          <w:b w:val="false"/>
          <w:i w:val="false"/>
          <w:color w:val="000000"/>
          <w:sz w:val="28"/>
        </w:rPr>
        <w:t xml:space="preserve">
         жүргiзу                        жобасы      және жер- дейiн </w:t>
      </w:r>
      <w:r>
        <w:br/>
      </w:r>
      <w:r>
        <w:rPr>
          <w:rFonts w:ascii="Times New Roman"/>
          <w:b w:val="false"/>
          <w:i w:val="false"/>
          <w:color w:val="000000"/>
          <w:sz w:val="28"/>
        </w:rPr>
        <w:t xml:space="preserve">
                                                    гiлiктi </w:t>
      </w:r>
      <w:r>
        <w:br/>
      </w:r>
      <w:r>
        <w:rPr>
          <w:rFonts w:ascii="Times New Roman"/>
          <w:b w:val="false"/>
          <w:i w:val="false"/>
          <w:color w:val="000000"/>
          <w:sz w:val="28"/>
        </w:rPr>
        <w:t xml:space="preserve">
                                                    атқарушы,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өзге де </w:t>
      </w:r>
      <w:r>
        <w:br/>
      </w:r>
      <w:r>
        <w:rPr>
          <w:rFonts w:ascii="Times New Roman"/>
          <w:b w:val="false"/>
          <w:i w:val="false"/>
          <w:color w:val="000000"/>
          <w:sz w:val="28"/>
        </w:rPr>
        <w:t xml:space="preserve">
                                                    мемле- </w:t>
      </w:r>
      <w:r>
        <w:br/>
      </w:r>
      <w:r>
        <w:rPr>
          <w:rFonts w:ascii="Times New Roman"/>
          <w:b w:val="false"/>
          <w:i w:val="false"/>
          <w:color w:val="000000"/>
          <w:sz w:val="28"/>
        </w:rPr>
        <w:t xml:space="preserve">
                                                    кеттiк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10.21.   Қолданыстағы заңнамаға         Нормативтік ЭБЖМ,     2005 </w:t>
      </w:r>
      <w:r>
        <w:br/>
      </w:r>
      <w:r>
        <w:rPr>
          <w:rFonts w:ascii="Times New Roman"/>
          <w:b w:val="false"/>
          <w:i w:val="false"/>
          <w:color w:val="000000"/>
          <w:sz w:val="28"/>
        </w:rPr>
        <w:t xml:space="preserve">
         лицензиялау және рұқсат беру   құқықтық    ИСМ,      жылғы </w:t>
      </w:r>
      <w:r>
        <w:br/>
      </w:r>
      <w:r>
        <w:rPr>
          <w:rFonts w:ascii="Times New Roman"/>
          <w:b w:val="false"/>
          <w:i w:val="false"/>
          <w:color w:val="000000"/>
          <w:sz w:val="28"/>
        </w:rPr>
        <w:t xml:space="preserve">
         жүйесi мәселелерi бойынша      кесiмдердiң ЭМРМ,     тамыз </w:t>
      </w:r>
      <w:r>
        <w:br/>
      </w:r>
      <w:r>
        <w:rPr>
          <w:rFonts w:ascii="Times New Roman"/>
          <w:b w:val="false"/>
          <w:i w:val="false"/>
          <w:color w:val="000000"/>
          <w:sz w:val="28"/>
        </w:rPr>
        <w:t xml:space="preserve">
         тексерiс жүргізудi аяқтау,     жобалары    ККМ, ТЖМ, </w:t>
      </w:r>
      <w:r>
        <w:br/>
      </w:r>
      <w:r>
        <w:rPr>
          <w:rFonts w:ascii="Times New Roman"/>
          <w:b w:val="false"/>
          <w:i w:val="false"/>
          <w:color w:val="000000"/>
          <w:sz w:val="28"/>
        </w:rPr>
        <w:t xml:space="preserve">
         рұқсат беру құжаттарын алу                 ҚОҚМ, </w:t>
      </w:r>
      <w:r>
        <w:br/>
      </w:r>
      <w:r>
        <w:rPr>
          <w:rFonts w:ascii="Times New Roman"/>
          <w:b w:val="false"/>
          <w:i w:val="false"/>
          <w:color w:val="000000"/>
          <w:sz w:val="28"/>
        </w:rPr>
        <w:t xml:space="preserve">
         рәсiмдерiн оңайлату және                   Ұлттық </w:t>
      </w:r>
      <w:r>
        <w:br/>
      </w:r>
      <w:r>
        <w:rPr>
          <w:rFonts w:ascii="Times New Roman"/>
          <w:b w:val="false"/>
          <w:i w:val="false"/>
          <w:color w:val="000000"/>
          <w:sz w:val="28"/>
        </w:rPr>
        <w:t xml:space="preserve">
         лицензияланатын қызмет                     Банк </w:t>
      </w:r>
      <w:r>
        <w:br/>
      </w:r>
      <w:r>
        <w:rPr>
          <w:rFonts w:ascii="Times New Roman"/>
          <w:b w:val="false"/>
          <w:i w:val="false"/>
          <w:color w:val="000000"/>
          <w:sz w:val="28"/>
        </w:rPr>
        <w:t xml:space="preserve">
         түрлерiн қысқарту жөнiнде                  (келiсiм </w:t>
      </w:r>
      <w:r>
        <w:br/>
      </w:r>
      <w:r>
        <w:rPr>
          <w:rFonts w:ascii="Times New Roman"/>
          <w:b w:val="false"/>
          <w:i w:val="false"/>
          <w:color w:val="000000"/>
          <w:sz w:val="28"/>
        </w:rPr>
        <w:t xml:space="preserve">
         ұсыныстар енгiзу                           бойынша), </w:t>
      </w:r>
      <w:r>
        <w:br/>
      </w:r>
      <w:r>
        <w:rPr>
          <w:rFonts w:ascii="Times New Roman"/>
          <w:b w:val="false"/>
          <w:i w:val="false"/>
          <w:color w:val="000000"/>
          <w:sz w:val="28"/>
        </w:rPr>
        <w:t xml:space="preserve">
                                                    БҒM, АШМ, </w:t>
      </w:r>
      <w:r>
        <w:br/>
      </w:r>
      <w:r>
        <w:rPr>
          <w:rFonts w:ascii="Times New Roman"/>
          <w:b w:val="false"/>
          <w:i w:val="false"/>
          <w:color w:val="000000"/>
          <w:sz w:val="28"/>
        </w:rPr>
        <w:t xml:space="preserve">
                                                    ЕХҚМ, ДСМ, </w:t>
      </w:r>
      <w:r>
        <w:br/>
      </w:r>
      <w:r>
        <w:rPr>
          <w:rFonts w:ascii="Times New Roman"/>
          <w:b w:val="false"/>
          <w:i w:val="false"/>
          <w:color w:val="000000"/>
          <w:sz w:val="28"/>
        </w:rPr>
        <w:t xml:space="preserve">
                                                    IIМ, ӘдМ </w:t>
      </w:r>
    </w:p>
    <w:p>
      <w:pPr>
        <w:spacing w:after="0"/>
        <w:ind w:left="0"/>
        <w:jc w:val="both"/>
      </w:pPr>
      <w:r>
        <w:rPr>
          <w:rFonts w:ascii="Times New Roman"/>
          <w:b w:val="false"/>
          <w:i w:val="false"/>
          <w:color w:val="000000"/>
          <w:sz w:val="28"/>
        </w:rPr>
        <w:t xml:space="preserve">10.22.   Мыналарды:                     Қазақстан   МҚА       2005 </w:t>
      </w:r>
      <w:r>
        <w:br/>
      </w:r>
      <w:r>
        <w:rPr>
          <w:rFonts w:ascii="Times New Roman"/>
          <w:b w:val="false"/>
          <w:i w:val="false"/>
          <w:color w:val="000000"/>
          <w:sz w:val="28"/>
        </w:rPr>
        <w:t xml:space="preserve">
         1) облыстардың, Астана және    Республи-   (келiсiм  жылғы </w:t>
      </w:r>
      <w:r>
        <w:br/>
      </w:r>
      <w:r>
        <w:rPr>
          <w:rFonts w:ascii="Times New Roman"/>
          <w:b w:val="false"/>
          <w:i w:val="false"/>
          <w:color w:val="000000"/>
          <w:sz w:val="28"/>
        </w:rPr>
        <w:t xml:space="preserve">
         Алматы қалаларының тәртiптiк   касының     бойынша)  мамыр </w:t>
      </w:r>
      <w:r>
        <w:br/>
      </w:r>
      <w:r>
        <w:rPr>
          <w:rFonts w:ascii="Times New Roman"/>
          <w:b w:val="false"/>
          <w:i w:val="false"/>
          <w:color w:val="000000"/>
          <w:sz w:val="28"/>
        </w:rPr>
        <w:t xml:space="preserve">
         кеңестерiн Қазақстан Респу-    Президентi </w:t>
      </w:r>
      <w:r>
        <w:br/>
      </w:r>
      <w:r>
        <w:rPr>
          <w:rFonts w:ascii="Times New Roman"/>
          <w:b w:val="false"/>
          <w:i w:val="false"/>
          <w:color w:val="000000"/>
          <w:sz w:val="28"/>
        </w:rPr>
        <w:t xml:space="preserve">
         бликасы Мемлекеттiк қызмет     Жарлығының </w:t>
      </w:r>
      <w:r>
        <w:br/>
      </w:r>
      <w:r>
        <w:rPr>
          <w:rFonts w:ascii="Times New Roman"/>
          <w:b w:val="false"/>
          <w:i w:val="false"/>
          <w:color w:val="000000"/>
          <w:sz w:val="28"/>
        </w:rPr>
        <w:t xml:space="preserve">
         iстерi агенттiгiне берудi;     жобасы </w:t>
      </w:r>
      <w:r>
        <w:br/>
      </w:r>
      <w:r>
        <w:rPr>
          <w:rFonts w:ascii="Times New Roman"/>
          <w:b w:val="false"/>
          <w:i w:val="false"/>
          <w:color w:val="000000"/>
          <w:sz w:val="28"/>
        </w:rPr>
        <w:t xml:space="preserve">
         2) Тәртiптiк кеңестер туралы </w:t>
      </w:r>
      <w:r>
        <w:br/>
      </w:r>
      <w:r>
        <w:rPr>
          <w:rFonts w:ascii="Times New Roman"/>
          <w:b w:val="false"/>
          <w:i w:val="false"/>
          <w:color w:val="000000"/>
          <w:sz w:val="28"/>
        </w:rPr>
        <w:t xml:space="preserve">
         ереженi бекiтудi көздейтiн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Президентi Жарлығының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10.23.   Қазақстан Республикасының      Қазақстан   ЭБЖМ,     2005 </w:t>
      </w:r>
      <w:r>
        <w:br/>
      </w:r>
      <w:r>
        <w:rPr>
          <w:rFonts w:ascii="Times New Roman"/>
          <w:b w:val="false"/>
          <w:i w:val="false"/>
          <w:color w:val="000000"/>
          <w:sz w:val="28"/>
        </w:rPr>
        <w:t xml:space="preserve">
         ұлттық қауiпсiздiгiнiң         Республи-   орталық   жылғы </w:t>
      </w:r>
      <w:r>
        <w:br/>
      </w:r>
      <w:r>
        <w:rPr>
          <w:rFonts w:ascii="Times New Roman"/>
          <w:b w:val="false"/>
          <w:i w:val="false"/>
          <w:color w:val="000000"/>
          <w:sz w:val="28"/>
        </w:rPr>
        <w:t xml:space="preserve">
         2006 - 2010 жылдарға арнал-    касының     және      5 </w:t>
      </w:r>
      <w:r>
        <w:br/>
      </w:r>
      <w:r>
        <w:rPr>
          <w:rFonts w:ascii="Times New Roman"/>
          <w:b w:val="false"/>
          <w:i w:val="false"/>
          <w:color w:val="000000"/>
          <w:sz w:val="28"/>
        </w:rPr>
        <w:t xml:space="preserve">
         ған стратегиясын әзiрлеу       Президентi  жергi-    қыр- </w:t>
      </w:r>
      <w:r>
        <w:br/>
      </w:r>
      <w:r>
        <w:rPr>
          <w:rFonts w:ascii="Times New Roman"/>
          <w:b w:val="false"/>
          <w:i w:val="false"/>
          <w:color w:val="000000"/>
          <w:sz w:val="28"/>
        </w:rPr>
        <w:t xml:space="preserve">
                                        Жарлығының  лiктi ат- күй- </w:t>
      </w:r>
      <w:r>
        <w:br/>
      </w:r>
      <w:r>
        <w:rPr>
          <w:rFonts w:ascii="Times New Roman"/>
          <w:b w:val="false"/>
          <w:i w:val="false"/>
          <w:color w:val="000000"/>
          <w:sz w:val="28"/>
        </w:rPr>
        <w:t xml:space="preserve">
                                        жобасы      қарушы,   екке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өзге де </w:t>
      </w:r>
      <w:r>
        <w:br/>
      </w:r>
      <w:r>
        <w:rPr>
          <w:rFonts w:ascii="Times New Roman"/>
          <w:b w:val="false"/>
          <w:i w:val="false"/>
          <w:color w:val="000000"/>
          <w:sz w:val="28"/>
        </w:rPr>
        <w:t xml:space="preserve">
                                                    мемле- </w:t>
      </w:r>
      <w:r>
        <w:br/>
      </w:r>
      <w:r>
        <w:rPr>
          <w:rFonts w:ascii="Times New Roman"/>
          <w:b w:val="false"/>
          <w:i w:val="false"/>
          <w:color w:val="000000"/>
          <w:sz w:val="28"/>
        </w:rPr>
        <w:t xml:space="preserve">
                                                    кеттiк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10.24.   Қазақстан Республикасында      Қазақстан   ІІМ,      2005 </w:t>
      </w:r>
      <w:r>
        <w:br/>
      </w:r>
      <w:r>
        <w:rPr>
          <w:rFonts w:ascii="Times New Roman"/>
          <w:b w:val="false"/>
          <w:i w:val="false"/>
          <w:color w:val="000000"/>
          <w:sz w:val="28"/>
        </w:rPr>
        <w:t xml:space="preserve">
         нашақорлыққа және есiрткi      Республи-   мүдделi   жылғы </w:t>
      </w:r>
      <w:r>
        <w:br/>
      </w:r>
      <w:r>
        <w:rPr>
          <w:rFonts w:ascii="Times New Roman"/>
          <w:b w:val="false"/>
          <w:i w:val="false"/>
          <w:color w:val="000000"/>
          <w:sz w:val="28"/>
        </w:rPr>
        <w:t xml:space="preserve">
         бизнесiне қарсы күрестің       касының     орталық   IV </w:t>
      </w:r>
      <w:r>
        <w:br/>
      </w:r>
      <w:r>
        <w:rPr>
          <w:rFonts w:ascii="Times New Roman"/>
          <w:b w:val="false"/>
          <w:i w:val="false"/>
          <w:color w:val="000000"/>
          <w:sz w:val="28"/>
        </w:rPr>
        <w:t xml:space="preserve">
         2006 - 2008 жылдарға арнал-    Үкiметі     мемле-    тоқсан </w:t>
      </w:r>
      <w:r>
        <w:br/>
      </w:r>
      <w:r>
        <w:rPr>
          <w:rFonts w:ascii="Times New Roman"/>
          <w:b w:val="false"/>
          <w:i w:val="false"/>
          <w:color w:val="000000"/>
          <w:sz w:val="28"/>
        </w:rPr>
        <w:t xml:space="preserve">
         ған бағдарламасын әзiрлеу      қаулысының  кеттік </w:t>
      </w:r>
      <w:r>
        <w:br/>
      </w:r>
      <w:r>
        <w:rPr>
          <w:rFonts w:ascii="Times New Roman"/>
          <w:b w:val="false"/>
          <w:i w:val="false"/>
          <w:color w:val="000000"/>
          <w:sz w:val="28"/>
        </w:rPr>
        <w:t xml:space="preserve">
                                        жобасы      органдар,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әкiмдерi </w:t>
      </w:r>
    </w:p>
    <w:p>
      <w:pPr>
        <w:spacing w:after="0"/>
        <w:ind w:left="0"/>
        <w:jc w:val="both"/>
      </w:pPr>
      <w:r>
        <w:rPr>
          <w:rFonts w:ascii="Times New Roman"/>
          <w:b w:val="false"/>
          <w:i w:val="false"/>
          <w:color w:val="000000"/>
          <w:sz w:val="28"/>
        </w:rPr>
        <w:t xml:space="preserve">10.25.   Сыбайлас жемқорлыққа қарсы     Қазақстан   ЭСЖҚА     2005 </w:t>
      </w:r>
      <w:r>
        <w:br/>
      </w:r>
      <w:r>
        <w:rPr>
          <w:rFonts w:ascii="Times New Roman"/>
          <w:b w:val="false"/>
          <w:i w:val="false"/>
          <w:color w:val="000000"/>
          <w:sz w:val="28"/>
        </w:rPr>
        <w:t xml:space="preserve">
         күрестiң 2006 - 2010 жылдарға  Республи-   (келiсiм  жылғы </w:t>
      </w:r>
      <w:r>
        <w:br/>
      </w:r>
      <w:r>
        <w:rPr>
          <w:rFonts w:ascii="Times New Roman"/>
          <w:b w:val="false"/>
          <w:i w:val="false"/>
          <w:color w:val="000000"/>
          <w:sz w:val="28"/>
        </w:rPr>
        <w:t xml:space="preserve">
         арналған мемлекеттік бағдар-   касының     бойынша), 1 та- </w:t>
      </w:r>
      <w:r>
        <w:br/>
      </w:r>
      <w:r>
        <w:rPr>
          <w:rFonts w:ascii="Times New Roman"/>
          <w:b w:val="false"/>
          <w:i w:val="false"/>
          <w:color w:val="000000"/>
          <w:sz w:val="28"/>
        </w:rPr>
        <w:t xml:space="preserve">
         ламасын әзiрлеу                Президентi  орталық   мызға </w:t>
      </w:r>
      <w:r>
        <w:br/>
      </w:r>
      <w:r>
        <w:rPr>
          <w:rFonts w:ascii="Times New Roman"/>
          <w:b w:val="false"/>
          <w:i w:val="false"/>
          <w:color w:val="000000"/>
          <w:sz w:val="28"/>
        </w:rPr>
        <w:t xml:space="preserve">
                                        Жарлығының  және жер- дейiн </w:t>
      </w:r>
      <w:r>
        <w:br/>
      </w:r>
      <w:r>
        <w:rPr>
          <w:rFonts w:ascii="Times New Roman"/>
          <w:b w:val="false"/>
          <w:i w:val="false"/>
          <w:color w:val="000000"/>
          <w:sz w:val="28"/>
        </w:rPr>
        <w:t xml:space="preserve">
                                        жобасы      гiлiкті </w:t>
      </w:r>
      <w:r>
        <w:br/>
      </w:r>
      <w:r>
        <w:rPr>
          <w:rFonts w:ascii="Times New Roman"/>
          <w:b w:val="false"/>
          <w:i w:val="false"/>
          <w:color w:val="000000"/>
          <w:sz w:val="28"/>
        </w:rPr>
        <w:t xml:space="preserve">
                                                    атқарушы,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өзге де </w:t>
      </w:r>
      <w:r>
        <w:br/>
      </w:r>
      <w:r>
        <w:rPr>
          <w:rFonts w:ascii="Times New Roman"/>
          <w:b w:val="false"/>
          <w:i w:val="false"/>
          <w:color w:val="000000"/>
          <w:sz w:val="28"/>
        </w:rPr>
        <w:t xml:space="preserve">
                                                    мемле- </w:t>
      </w:r>
      <w:r>
        <w:br/>
      </w:r>
      <w:r>
        <w:rPr>
          <w:rFonts w:ascii="Times New Roman"/>
          <w:b w:val="false"/>
          <w:i w:val="false"/>
          <w:color w:val="000000"/>
          <w:sz w:val="28"/>
        </w:rPr>
        <w:t xml:space="preserve">
                                                    кеттік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10.26.   Ықтимал террористiк актiлер-   Нормативтiк ТЖМ       2005 </w:t>
      </w:r>
      <w:r>
        <w:br/>
      </w:r>
      <w:r>
        <w:rPr>
          <w:rFonts w:ascii="Times New Roman"/>
          <w:b w:val="false"/>
          <w:i w:val="false"/>
          <w:color w:val="000000"/>
          <w:sz w:val="28"/>
        </w:rPr>
        <w:t xml:space="preserve">
         мен байланысты төтенше жағ-    құқықтық              жылғы </w:t>
      </w:r>
      <w:r>
        <w:br/>
      </w:r>
      <w:r>
        <w:rPr>
          <w:rFonts w:ascii="Times New Roman"/>
          <w:b w:val="false"/>
          <w:i w:val="false"/>
          <w:color w:val="000000"/>
          <w:sz w:val="28"/>
        </w:rPr>
        <w:t xml:space="preserve">
         дайлардың салдарларын жою      кесiмнiң              III </w:t>
      </w:r>
      <w:r>
        <w:br/>
      </w:r>
      <w:r>
        <w:rPr>
          <w:rFonts w:ascii="Times New Roman"/>
          <w:b w:val="false"/>
          <w:i w:val="false"/>
          <w:color w:val="000000"/>
          <w:sz w:val="28"/>
        </w:rPr>
        <w:t xml:space="preserve">
         жөнiндегi iс-қимылдарға        жобасы                тоқсан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 </w:t>
      </w:r>
      <w:r>
        <w:br/>
      </w:r>
      <w:r>
        <w:rPr>
          <w:rFonts w:ascii="Times New Roman"/>
          <w:b w:val="false"/>
          <w:i w:val="false"/>
          <w:color w:val="000000"/>
          <w:sz w:val="28"/>
        </w:rPr>
        <w:t xml:space="preserve">
         лiгінiң құтқарушы бөлiмше- </w:t>
      </w:r>
      <w:r>
        <w:br/>
      </w:r>
      <w:r>
        <w:rPr>
          <w:rFonts w:ascii="Times New Roman"/>
          <w:b w:val="false"/>
          <w:i w:val="false"/>
          <w:color w:val="000000"/>
          <w:sz w:val="28"/>
        </w:rPr>
        <w:t xml:space="preserve">
         лерiн оқыту бағдарламаларын </w:t>
      </w:r>
      <w:r>
        <w:br/>
      </w:r>
      <w:r>
        <w:rPr>
          <w:rFonts w:ascii="Times New Roman"/>
          <w:b w:val="false"/>
          <w:i w:val="false"/>
          <w:color w:val="000000"/>
          <w:sz w:val="28"/>
        </w:rPr>
        <w:t xml:space="preserve">
         пысықтау </w:t>
      </w:r>
    </w:p>
    <w:p>
      <w:pPr>
        <w:spacing w:after="0"/>
        <w:ind w:left="0"/>
        <w:jc w:val="both"/>
      </w:pPr>
      <w:r>
        <w:rPr>
          <w:rFonts w:ascii="Times New Roman"/>
          <w:b w:val="false"/>
          <w:i w:val="false"/>
          <w:color w:val="000000"/>
          <w:sz w:val="28"/>
        </w:rPr>
        <w:t xml:space="preserve">10.27.   Қазақстан Республикасы         Нормативтiк ТЖМ       2006 </w:t>
      </w:r>
      <w:r>
        <w:br/>
      </w:r>
      <w:r>
        <w:rPr>
          <w:rFonts w:ascii="Times New Roman"/>
          <w:b w:val="false"/>
          <w:i w:val="false"/>
          <w:color w:val="000000"/>
          <w:sz w:val="28"/>
        </w:rPr>
        <w:t xml:space="preserve">
         Төтенше жағдайлар министрлігі  құқықтық              жылғы </w:t>
      </w:r>
      <w:r>
        <w:br/>
      </w:r>
      <w:r>
        <w:rPr>
          <w:rFonts w:ascii="Times New Roman"/>
          <w:b w:val="false"/>
          <w:i w:val="false"/>
          <w:color w:val="000000"/>
          <w:sz w:val="28"/>
        </w:rPr>
        <w:t xml:space="preserve">
         бөлiмшелерiнің ықтимал терро-  кесiмнiң              II </w:t>
      </w:r>
      <w:r>
        <w:br/>
      </w:r>
      <w:r>
        <w:rPr>
          <w:rFonts w:ascii="Times New Roman"/>
          <w:b w:val="false"/>
          <w:i w:val="false"/>
          <w:color w:val="000000"/>
          <w:sz w:val="28"/>
        </w:rPr>
        <w:t xml:space="preserve">
         ристік актiлердiң салдарларын  жобасы                тоқсан </w:t>
      </w:r>
      <w:r>
        <w:br/>
      </w:r>
      <w:r>
        <w:rPr>
          <w:rFonts w:ascii="Times New Roman"/>
          <w:b w:val="false"/>
          <w:i w:val="false"/>
          <w:color w:val="000000"/>
          <w:sz w:val="28"/>
        </w:rPr>
        <w:t xml:space="preserve">
         жоюға дайындығын қамтамасыз </w:t>
      </w:r>
      <w:r>
        <w:br/>
      </w:r>
      <w:r>
        <w:rPr>
          <w:rFonts w:ascii="Times New Roman"/>
          <w:b w:val="false"/>
          <w:i w:val="false"/>
          <w:color w:val="000000"/>
          <w:sz w:val="28"/>
        </w:rPr>
        <w:t xml:space="preserve">
         ету үшiн оларды жабдықтармен </w:t>
      </w:r>
      <w:r>
        <w:br/>
      </w:r>
      <w:r>
        <w:rPr>
          <w:rFonts w:ascii="Times New Roman"/>
          <w:b w:val="false"/>
          <w:i w:val="false"/>
          <w:color w:val="000000"/>
          <w:sz w:val="28"/>
        </w:rPr>
        <w:t xml:space="preserve">
         және құрал-сайманмен </w:t>
      </w:r>
      <w:r>
        <w:br/>
      </w:r>
      <w:r>
        <w:rPr>
          <w:rFonts w:ascii="Times New Roman"/>
          <w:b w:val="false"/>
          <w:i w:val="false"/>
          <w:color w:val="000000"/>
          <w:sz w:val="28"/>
        </w:rPr>
        <w:t xml:space="preserve">
         жарақтандыру       </w:t>
      </w:r>
    </w:p>
    <w:p>
      <w:pPr>
        <w:spacing w:after="0"/>
        <w:ind w:left="0"/>
        <w:jc w:val="both"/>
      </w:pPr>
      <w:r>
        <w:rPr>
          <w:rFonts w:ascii="Times New Roman"/>
          <w:b/>
          <w:i w:val="false"/>
          <w:color w:val="000000"/>
          <w:sz w:val="28"/>
        </w:rPr>
        <w:t xml:space="preserve">       11. Ішкі саяси тұрақтылық және қоғамды топтастыру </w:t>
      </w:r>
    </w:p>
    <w:p>
      <w:pPr>
        <w:spacing w:after="0"/>
        <w:ind w:left="0"/>
        <w:jc w:val="both"/>
      </w:pPr>
      <w:r>
        <w:rPr>
          <w:rFonts w:ascii="Times New Roman"/>
          <w:b w:val="false"/>
          <w:i w:val="false"/>
          <w:color w:val="000000"/>
          <w:sz w:val="28"/>
        </w:rPr>
        <w:t xml:space="preserve">11.1. 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11.2. 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11.3.    Қазақстан Халықтары            Қазақстан   МАСМ      Жыл </w:t>
      </w:r>
      <w:r>
        <w:br/>
      </w:r>
      <w:r>
        <w:rPr>
          <w:rFonts w:ascii="Times New Roman"/>
          <w:b w:val="false"/>
          <w:i w:val="false"/>
          <w:color w:val="000000"/>
          <w:sz w:val="28"/>
        </w:rPr>
        <w:t xml:space="preserve">
         ассамблеясының сессиясын жыл   Республи.             сайын, </w:t>
      </w:r>
      <w:r>
        <w:br/>
      </w:r>
      <w:r>
        <w:rPr>
          <w:rFonts w:ascii="Times New Roman"/>
          <w:b w:val="false"/>
          <w:i w:val="false"/>
          <w:color w:val="000000"/>
          <w:sz w:val="28"/>
        </w:rPr>
        <w:t xml:space="preserve">
         сайын өткiзу                   касының                IV </w:t>
      </w:r>
      <w:r>
        <w:br/>
      </w:r>
      <w:r>
        <w:rPr>
          <w:rFonts w:ascii="Times New Roman"/>
          <w:b w:val="false"/>
          <w:i w:val="false"/>
          <w:color w:val="000000"/>
          <w:sz w:val="28"/>
        </w:rPr>
        <w:t xml:space="preserve">
                                        Үкіметі               тоқсан </w:t>
      </w:r>
      <w:r>
        <w:br/>
      </w:r>
      <w:r>
        <w:rPr>
          <w:rFonts w:ascii="Times New Roman"/>
          <w:b w:val="false"/>
          <w:i w:val="false"/>
          <w:color w:val="000000"/>
          <w:sz w:val="28"/>
        </w:rPr>
        <w:t xml:space="preserve">
                                        қаулысының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11.4. </w:t>
      </w:r>
      <w:r>
        <w:rPr>
          <w:rFonts w:ascii="Times New Roman"/>
          <w:b w:val="false"/>
          <w:i w:val="false"/>
          <w:color w:val="ff0000"/>
          <w:sz w:val="28"/>
        </w:rPr>
        <w:t xml:space="preserve">(алынып тасталды - 2005.06.23. N 619 қаулысымен) </w:t>
      </w:r>
      <w:r>
        <w:br/>
      </w:r>
      <w:r>
        <w:rPr>
          <w:rFonts w:ascii="Times New Roman"/>
          <w:b w:val="false"/>
          <w:i w:val="false"/>
          <w:color w:val="000000"/>
          <w:sz w:val="28"/>
        </w:rPr>
        <w:t xml:space="preserve">
11.5     Азаматтық форум өткiзу         Қазақстан   МАСМ       2005 </w:t>
      </w:r>
      <w:r>
        <w:br/>
      </w:r>
      <w:r>
        <w:rPr>
          <w:rFonts w:ascii="Times New Roman"/>
          <w:b w:val="false"/>
          <w:i w:val="false"/>
          <w:color w:val="000000"/>
          <w:sz w:val="28"/>
        </w:rPr>
        <w:t xml:space="preserve">
                                        Республи.             жылғы </w:t>
      </w:r>
      <w:r>
        <w:br/>
      </w:r>
      <w:r>
        <w:rPr>
          <w:rFonts w:ascii="Times New Roman"/>
          <w:b w:val="false"/>
          <w:i w:val="false"/>
          <w:color w:val="000000"/>
          <w:sz w:val="28"/>
        </w:rPr>
        <w:t xml:space="preserve">
                                        касының                ІV </w:t>
      </w:r>
      <w:r>
        <w:br/>
      </w:r>
      <w:r>
        <w:rPr>
          <w:rFonts w:ascii="Times New Roman"/>
          <w:b w:val="false"/>
          <w:i w:val="false"/>
          <w:color w:val="000000"/>
          <w:sz w:val="28"/>
        </w:rPr>
        <w:t xml:space="preserve">
                                        Үкіметіне             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11.6.    "Мемлекеттiк әлеуметтiк        Қазақстан  Ақпаратмині 2004 </w:t>
      </w:r>
      <w:r>
        <w:br/>
      </w:r>
      <w:r>
        <w:rPr>
          <w:rFonts w:ascii="Times New Roman"/>
          <w:b w:val="false"/>
          <w:i w:val="false"/>
          <w:color w:val="000000"/>
          <w:sz w:val="28"/>
        </w:rPr>
        <w:t xml:space="preserve">
         тапсырыс туралы" Қазақстан     Республи.   ОӘІҰК     жылғы </w:t>
      </w:r>
      <w:r>
        <w:br/>
      </w:r>
      <w:r>
        <w:rPr>
          <w:rFonts w:ascii="Times New Roman"/>
          <w:b w:val="false"/>
          <w:i w:val="false"/>
          <w:color w:val="000000"/>
          <w:sz w:val="28"/>
        </w:rPr>
        <w:t xml:space="preserve">
         Pecпубликасы Заңының жобасын   касы        (келісім   IV </w:t>
      </w:r>
      <w:r>
        <w:br/>
      </w:r>
      <w:r>
        <w:rPr>
          <w:rFonts w:ascii="Times New Roman"/>
          <w:b w:val="false"/>
          <w:i w:val="false"/>
          <w:color w:val="000000"/>
          <w:sz w:val="28"/>
        </w:rPr>
        <w:t xml:space="preserve">
         әзiрлеу                        Заңының     бойынша)  тоқсан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11.7.    Этникалық және конфессионал-   Қазақстан   МАСМ      2005 </w:t>
      </w:r>
      <w:r>
        <w:br/>
      </w:r>
      <w:r>
        <w:rPr>
          <w:rFonts w:ascii="Times New Roman"/>
          <w:b w:val="false"/>
          <w:i w:val="false"/>
          <w:color w:val="000000"/>
          <w:sz w:val="28"/>
        </w:rPr>
        <w:t xml:space="preserve">
         дық келiсiмнiң 2006 - 2008     Республи-             жылғы </w:t>
      </w:r>
      <w:r>
        <w:br/>
      </w:r>
      <w:r>
        <w:rPr>
          <w:rFonts w:ascii="Times New Roman"/>
          <w:b w:val="false"/>
          <w:i w:val="false"/>
          <w:color w:val="000000"/>
          <w:sz w:val="28"/>
        </w:rPr>
        <w:t xml:space="preserve">
         жылдарға арналған қазақс-      касының               IV </w:t>
      </w:r>
      <w:r>
        <w:br/>
      </w:r>
      <w:r>
        <w:rPr>
          <w:rFonts w:ascii="Times New Roman"/>
          <w:b w:val="false"/>
          <w:i w:val="false"/>
          <w:color w:val="000000"/>
          <w:sz w:val="28"/>
        </w:rPr>
        <w:t xml:space="preserve">
         тандық үлгiсiн жетiлдiру       Үкiметi               тоқсан </w:t>
      </w:r>
      <w:r>
        <w:br/>
      </w:r>
      <w:r>
        <w:rPr>
          <w:rFonts w:ascii="Times New Roman"/>
          <w:b w:val="false"/>
          <w:i w:val="false"/>
          <w:color w:val="000000"/>
          <w:sz w:val="28"/>
        </w:rPr>
        <w:t xml:space="preserve">
         жөнiндегі бағдарламаны         қаулысының </w:t>
      </w:r>
      <w:r>
        <w:br/>
      </w:r>
      <w:r>
        <w:rPr>
          <w:rFonts w:ascii="Times New Roman"/>
          <w:b w:val="false"/>
          <w:i w:val="false"/>
          <w:color w:val="000000"/>
          <w:sz w:val="28"/>
        </w:rPr>
        <w:t xml:space="preserve">
         әзiрлеу                        жобасы </w:t>
      </w:r>
    </w:p>
    <w:p>
      <w:pPr>
        <w:spacing w:after="0"/>
        <w:ind w:left="0"/>
        <w:jc w:val="both"/>
      </w:pPr>
      <w:r>
        <w:rPr>
          <w:rFonts w:ascii="Times New Roman"/>
          <w:b w:val="false"/>
          <w:i w:val="false"/>
          <w:color w:val="000000"/>
          <w:sz w:val="28"/>
        </w:rPr>
        <w:t xml:space="preserve">11.8.    Сөз бостандығын терiс          Нормативтік МАСМ,     2005 </w:t>
      </w:r>
      <w:r>
        <w:br/>
      </w:r>
      <w:r>
        <w:rPr>
          <w:rFonts w:ascii="Times New Roman"/>
          <w:b w:val="false"/>
          <w:i w:val="false"/>
          <w:color w:val="000000"/>
          <w:sz w:val="28"/>
        </w:rPr>
        <w:t xml:space="preserve">
         пайдалануға қарсы заңнамалық   құқықтық    ӘдМ, ҰҚК  жылғы </w:t>
      </w:r>
      <w:r>
        <w:br/>
      </w:r>
      <w:r>
        <w:rPr>
          <w:rFonts w:ascii="Times New Roman"/>
          <w:b w:val="false"/>
          <w:i w:val="false"/>
          <w:color w:val="000000"/>
          <w:sz w:val="28"/>
        </w:rPr>
        <w:t xml:space="preserve">
         кепілдiктер шартымен, сөз      кесiмдердiң (келiсiм  жел- </w:t>
      </w:r>
      <w:r>
        <w:br/>
      </w:r>
      <w:r>
        <w:rPr>
          <w:rFonts w:ascii="Times New Roman"/>
          <w:b w:val="false"/>
          <w:i w:val="false"/>
          <w:color w:val="000000"/>
          <w:sz w:val="28"/>
        </w:rPr>
        <w:t xml:space="preserve">
         бостандығын, ақпарат алу мен   жобалары    бойынша), тоқсан </w:t>
      </w:r>
      <w:r>
        <w:br/>
      </w:r>
      <w:r>
        <w:rPr>
          <w:rFonts w:ascii="Times New Roman"/>
          <w:b w:val="false"/>
          <w:i w:val="false"/>
          <w:color w:val="000000"/>
          <w:sz w:val="28"/>
        </w:rPr>
        <w:t xml:space="preserve">
         таратуды қамтамасыз ететiн                 АБА </w:t>
      </w:r>
      <w:r>
        <w:br/>
      </w:r>
      <w:r>
        <w:rPr>
          <w:rFonts w:ascii="Times New Roman"/>
          <w:b w:val="false"/>
          <w:i w:val="false"/>
          <w:color w:val="000000"/>
          <w:sz w:val="28"/>
        </w:rPr>
        <w:t xml:space="preserve">
         барлық қажетті құқықтық және </w:t>
      </w:r>
      <w:r>
        <w:br/>
      </w:r>
      <w:r>
        <w:rPr>
          <w:rFonts w:ascii="Times New Roman"/>
          <w:b w:val="false"/>
          <w:i w:val="false"/>
          <w:color w:val="000000"/>
          <w:sz w:val="28"/>
        </w:rPr>
        <w:t xml:space="preserve">
         басқа шарттарды бұдан әрi </w:t>
      </w:r>
      <w:r>
        <w:br/>
      </w:r>
      <w:r>
        <w:rPr>
          <w:rFonts w:ascii="Times New Roman"/>
          <w:b w:val="false"/>
          <w:i w:val="false"/>
          <w:color w:val="000000"/>
          <w:sz w:val="28"/>
        </w:rPr>
        <w:t xml:space="preserve">
         дәйекті түрде жасау әрi </w:t>
      </w:r>
      <w:r>
        <w:br/>
      </w:r>
      <w:r>
        <w:rPr>
          <w:rFonts w:ascii="Times New Roman"/>
          <w:b w:val="false"/>
          <w:i w:val="false"/>
          <w:color w:val="000000"/>
          <w:sz w:val="28"/>
        </w:rPr>
        <w:t xml:space="preserve">
         қорғау </w:t>
      </w:r>
    </w:p>
    <w:p>
      <w:pPr>
        <w:spacing w:after="0"/>
        <w:ind w:left="0"/>
        <w:jc w:val="both"/>
      </w:pPr>
      <w:r>
        <w:rPr>
          <w:rFonts w:ascii="Times New Roman"/>
          <w:b w:val="false"/>
          <w:i w:val="false"/>
          <w:color w:val="000000"/>
          <w:sz w:val="28"/>
        </w:rPr>
        <w:t xml:space="preserve">11.9.    Саяси, экономикалық және       Қазақстан   СIМ, ҰҚК  2005 </w:t>
      </w:r>
      <w:r>
        <w:br/>
      </w:r>
      <w:r>
        <w:rPr>
          <w:rFonts w:ascii="Times New Roman"/>
          <w:b w:val="false"/>
          <w:i w:val="false"/>
          <w:color w:val="000000"/>
          <w:sz w:val="28"/>
        </w:rPr>
        <w:t xml:space="preserve">
         мәдени-iзгiлiк салаларында     Республи-   (келiсiм  жылғы </w:t>
      </w:r>
      <w:r>
        <w:br/>
      </w:r>
      <w:r>
        <w:rPr>
          <w:rFonts w:ascii="Times New Roman"/>
          <w:b w:val="false"/>
          <w:i w:val="false"/>
          <w:color w:val="000000"/>
          <w:sz w:val="28"/>
        </w:rPr>
        <w:t xml:space="preserve">
         Ресеймен, Қытаймен, АҚШ-пен,   касының     бойынша), жел- </w:t>
      </w:r>
      <w:r>
        <w:br/>
      </w:r>
      <w:r>
        <w:rPr>
          <w:rFonts w:ascii="Times New Roman"/>
          <w:b w:val="false"/>
          <w:i w:val="false"/>
          <w:color w:val="000000"/>
          <w:sz w:val="28"/>
        </w:rPr>
        <w:t xml:space="preserve">
         Еуропалық Одақпен, Азия және   Үкiметiне   IIM, Қар- тоқсан </w:t>
      </w:r>
      <w:r>
        <w:br/>
      </w:r>
      <w:r>
        <w:rPr>
          <w:rFonts w:ascii="Times New Roman"/>
          <w:b w:val="false"/>
          <w:i w:val="false"/>
          <w:color w:val="000000"/>
          <w:sz w:val="28"/>
        </w:rPr>
        <w:t xml:space="preserve">
         Таяу Шығыс елдерiмен екі       ақпарат     жыминi, </w:t>
      </w:r>
      <w:r>
        <w:br/>
      </w:r>
      <w:r>
        <w:rPr>
          <w:rFonts w:ascii="Times New Roman"/>
          <w:b w:val="false"/>
          <w:i w:val="false"/>
          <w:color w:val="000000"/>
          <w:sz w:val="28"/>
        </w:rPr>
        <w:t xml:space="preserve">
         жақты және көп жақты формат-               ТЖМ </w:t>
      </w:r>
      <w:r>
        <w:br/>
      </w:r>
      <w:r>
        <w:rPr>
          <w:rFonts w:ascii="Times New Roman"/>
          <w:b w:val="false"/>
          <w:i w:val="false"/>
          <w:color w:val="000000"/>
          <w:sz w:val="28"/>
        </w:rPr>
        <w:t xml:space="preserve">
         тарда ұлттық қауiпсiздiктi </w:t>
      </w:r>
      <w:r>
        <w:br/>
      </w:r>
      <w:r>
        <w:rPr>
          <w:rFonts w:ascii="Times New Roman"/>
          <w:b w:val="false"/>
          <w:i w:val="false"/>
          <w:color w:val="000000"/>
          <w:sz w:val="28"/>
        </w:rPr>
        <w:t xml:space="preserve">
         қамтамасыз ету, есiрткi </w:t>
      </w:r>
      <w:r>
        <w:br/>
      </w:r>
      <w:r>
        <w:rPr>
          <w:rFonts w:ascii="Times New Roman"/>
          <w:b w:val="false"/>
          <w:i w:val="false"/>
          <w:color w:val="000000"/>
          <w:sz w:val="28"/>
        </w:rPr>
        <w:t xml:space="preserve">
         бизнесіне және ұйымдасқан </w:t>
      </w:r>
      <w:r>
        <w:br/>
      </w:r>
      <w:r>
        <w:rPr>
          <w:rFonts w:ascii="Times New Roman"/>
          <w:b w:val="false"/>
          <w:i w:val="false"/>
          <w:color w:val="000000"/>
          <w:sz w:val="28"/>
        </w:rPr>
        <w:t xml:space="preserve">
         қылмысқа қарсы күрес жөнiндегі </w:t>
      </w:r>
      <w:r>
        <w:br/>
      </w:r>
      <w:r>
        <w:rPr>
          <w:rFonts w:ascii="Times New Roman"/>
          <w:b w:val="false"/>
          <w:i w:val="false"/>
          <w:color w:val="000000"/>
          <w:sz w:val="28"/>
        </w:rPr>
        <w:t xml:space="preserve">
         өзара iс-қимылды күшейту </w:t>
      </w:r>
    </w:p>
    <w:p>
      <w:pPr>
        <w:spacing w:after="0"/>
        <w:ind w:left="0"/>
        <w:jc w:val="both"/>
      </w:pPr>
      <w:r>
        <w:rPr>
          <w:rFonts w:ascii="Times New Roman"/>
          <w:b w:val="false"/>
          <w:i w:val="false"/>
          <w:color w:val="000000"/>
          <w:sz w:val="28"/>
        </w:rPr>
        <w:t xml:space="preserve">11.10.   Келiссөз процесiн қарқын-      Келiссөздер ИСМ, CIM, 2006 </w:t>
      </w:r>
      <w:r>
        <w:br/>
      </w:r>
      <w:r>
        <w:rPr>
          <w:rFonts w:ascii="Times New Roman"/>
          <w:b w:val="false"/>
          <w:i w:val="false"/>
          <w:color w:val="000000"/>
          <w:sz w:val="28"/>
        </w:rPr>
        <w:t xml:space="preserve">
         дандыру мақсатында Үкімет      хатта-      Қазақстан жылғы </w:t>
      </w:r>
      <w:r>
        <w:br/>
      </w:r>
      <w:r>
        <w:rPr>
          <w:rFonts w:ascii="Times New Roman"/>
          <w:b w:val="false"/>
          <w:i w:val="false"/>
          <w:color w:val="000000"/>
          <w:sz w:val="28"/>
        </w:rPr>
        <w:t xml:space="preserve">
         мүшелерiнiң, келiссөз топтары  малары,     Респу-    қараша </w:t>
      </w:r>
      <w:r>
        <w:br/>
      </w:r>
      <w:r>
        <w:rPr>
          <w:rFonts w:ascii="Times New Roman"/>
          <w:b w:val="false"/>
          <w:i w:val="false"/>
          <w:color w:val="000000"/>
          <w:sz w:val="28"/>
        </w:rPr>
        <w:t xml:space="preserve">
         мүшелерiнiң ДСҰ-ға мүше        ДСҰ-ға кiру бликасы </w:t>
      </w:r>
      <w:r>
        <w:br/>
      </w:r>
      <w:r>
        <w:rPr>
          <w:rFonts w:ascii="Times New Roman"/>
          <w:b w:val="false"/>
          <w:i w:val="false"/>
          <w:color w:val="000000"/>
          <w:sz w:val="28"/>
        </w:rPr>
        <w:t xml:space="preserve">
         негізгi елдермен келiссөздер   жөнiндегi   Үкiме- </w:t>
      </w:r>
      <w:r>
        <w:br/>
      </w:r>
      <w:r>
        <w:rPr>
          <w:rFonts w:ascii="Times New Roman"/>
          <w:b w:val="false"/>
          <w:i w:val="false"/>
          <w:color w:val="000000"/>
          <w:sz w:val="28"/>
        </w:rPr>
        <w:t xml:space="preserve">
         өткiзу және қорытынды құжат -  жұмыс       тiнiң </w:t>
      </w:r>
      <w:r>
        <w:br/>
      </w:r>
      <w:r>
        <w:rPr>
          <w:rFonts w:ascii="Times New Roman"/>
          <w:b w:val="false"/>
          <w:i w:val="false"/>
          <w:color w:val="000000"/>
          <w:sz w:val="28"/>
        </w:rPr>
        <w:t xml:space="preserve">
         Қазақстан Pecпубликасының      тобының     мүшелерi </w:t>
      </w:r>
      <w:r>
        <w:br/>
      </w:r>
      <w:r>
        <w:rPr>
          <w:rFonts w:ascii="Times New Roman"/>
          <w:b w:val="false"/>
          <w:i w:val="false"/>
          <w:color w:val="000000"/>
          <w:sz w:val="28"/>
        </w:rPr>
        <w:t xml:space="preserve">
         ДСҰ-ға кiруi жөнiндегі жұмыс   баяндамасы </w:t>
      </w:r>
      <w:r>
        <w:br/>
      </w:r>
      <w:r>
        <w:rPr>
          <w:rFonts w:ascii="Times New Roman"/>
          <w:b w:val="false"/>
          <w:i w:val="false"/>
          <w:color w:val="000000"/>
          <w:sz w:val="28"/>
        </w:rPr>
        <w:t xml:space="preserve">
         тобы баяндамасының түпкiлiктi </w:t>
      </w:r>
      <w:r>
        <w:br/>
      </w:r>
      <w:r>
        <w:rPr>
          <w:rFonts w:ascii="Times New Roman"/>
          <w:b w:val="false"/>
          <w:i w:val="false"/>
          <w:color w:val="000000"/>
          <w:sz w:val="28"/>
        </w:rPr>
        <w:t xml:space="preserve">
         нұсқасын дайындау </w:t>
      </w:r>
    </w:p>
    <w:p>
      <w:pPr>
        <w:spacing w:after="0"/>
        <w:ind w:left="0"/>
        <w:jc w:val="both"/>
      </w:pPr>
      <w:r>
        <w:rPr>
          <w:rFonts w:ascii="Times New Roman"/>
          <w:b w:val="false"/>
          <w:i w:val="false"/>
          <w:color w:val="000000"/>
          <w:sz w:val="28"/>
        </w:rPr>
        <w:t xml:space="preserve">11.11.   Орталық Азия мемлекеттерiнiң   Қазақстан   СIМ,      2005 </w:t>
      </w:r>
      <w:r>
        <w:br/>
      </w:r>
      <w:r>
        <w:rPr>
          <w:rFonts w:ascii="Times New Roman"/>
          <w:b w:val="false"/>
          <w:i w:val="false"/>
          <w:color w:val="000000"/>
          <w:sz w:val="28"/>
        </w:rPr>
        <w:t xml:space="preserve">
         Одағын құру тұжырымдамасын     Республи-   министр-  жылғы </w:t>
      </w:r>
      <w:r>
        <w:br/>
      </w:r>
      <w:r>
        <w:rPr>
          <w:rFonts w:ascii="Times New Roman"/>
          <w:b w:val="false"/>
          <w:i w:val="false"/>
          <w:color w:val="000000"/>
          <w:sz w:val="28"/>
        </w:rPr>
        <w:t xml:space="preserve">
         дайындау                       касының     лiктер    қыр- </w:t>
      </w:r>
      <w:r>
        <w:br/>
      </w:r>
      <w:r>
        <w:rPr>
          <w:rFonts w:ascii="Times New Roman"/>
          <w:b w:val="false"/>
          <w:i w:val="false"/>
          <w:color w:val="000000"/>
          <w:sz w:val="28"/>
        </w:rPr>
        <w:t xml:space="preserve">
                                        Прези-      мен       күйек </w:t>
      </w:r>
      <w:r>
        <w:br/>
      </w:r>
      <w:r>
        <w:rPr>
          <w:rFonts w:ascii="Times New Roman"/>
          <w:b w:val="false"/>
          <w:i w:val="false"/>
          <w:color w:val="000000"/>
          <w:sz w:val="28"/>
        </w:rPr>
        <w:t xml:space="preserve">
                                        дентiне     ведом- </w:t>
      </w:r>
      <w:r>
        <w:br/>
      </w:r>
      <w:r>
        <w:rPr>
          <w:rFonts w:ascii="Times New Roman"/>
          <w:b w:val="false"/>
          <w:i w:val="false"/>
          <w:color w:val="000000"/>
          <w:sz w:val="28"/>
        </w:rPr>
        <w:t xml:space="preserve">
                                        ұсыныстар   стволар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Ескерту: Әрiптi аббревиатуралардың толық жазылуы </w:t>
      </w:r>
    </w:p>
    <w:p>
      <w:pPr>
        <w:spacing w:after="0"/>
        <w:ind w:left="0"/>
        <w:jc w:val="both"/>
      </w:pPr>
      <w:r>
        <w:rPr>
          <w:rFonts w:ascii="Times New Roman"/>
          <w:b w:val="false"/>
          <w:i w:val="false"/>
          <w:color w:val="000000"/>
          <w:sz w:val="28"/>
        </w:rPr>
        <w:t xml:space="preserve">ІІM           - Ішкi iстер министрлігі </w:t>
      </w:r>
      <w:r>
        <w:br/>
      </w:r>
      <w:r>
        <w:rPr>
          <w:rFonts w:ascii="Times New Roman"/>
          <w:b w:val="false"/>
          <w:i w:val="false"/>
          <w:color w:val="000000"/>
          <w:sz w:val="28"/>
        </w:rPr>
        <w:t xml:space="preserve">
ДСМ           - Денсаулық сақтау министрлiгi </w:t>
      </w:r>
      <w:r>
        <w:br/>
      </w:r>
      <w:r>
        <w:rPr>
          <w:rFonts w:ascii="Times New Roman"/>
          <w:b w:val="false"/>
          <w:i w:val="false"/>
          <w:color w:val="000000"/>
          <w:sz w:val="28"/>
        </w:rPr>
        <w:t xml:space="preserve">
ИСМ           - Сауда және индустрия министрлiгi </w:t>
      </w:r>
      <w:r>
        <w:br/>
      </w:r>
      <w:r>
        <w:rPr>
          <w:rFonts w:ascii="Times New Roman"/>
          <w:b w:val="false"/>
          <w:i w:val="false"/>
          <w:color w:val="000000"/>
          <w:sz w:val="28"/>
        </w:rPr>
        <w:t xml:space="preserve">
CІM           - Сыртқы iстер министрлiгi </w:t>
      </w:r>
      <w:r>
        <w:br/>
      </w:r>
      <w:r>
        <w:rPr>
          <w:rFonts w:ascii="Times New Roman"/>
          <w:b w:val="false"/>
          <w:i w:val="false"/>
          <w:color w:val="000000"/>
          <w:sz w:val="28"/>
        </w:rPr>
        <w:t xml:space="preserve">
MACM          - Мәдениет, ақпарат және спорт министрлігі </w:t>
      </w:r>
      <w:r>
        <w:br/>
      </w:r>
      <w:r>
        <w:rPr>
          <w:rFonts w:ascii="Times New Roman"/>
          <w:b w:val="false"/>
          <w:i w:val="false"/>
          <w:color w:val="000000"/>
          <w:sz w:val="28"/>
        </w:rPr>
        <w:t xml:space="preserve">
БҒМ           - Бiлiм және ғылым министрлiгi </w:t>
      </w:r>
      <w:r>
        <w:br/>
      </w:r>
      <w:r>
        <w:rPr>
          <w:rFonts w:ascii="Times New Roman"/>
          <w:b w:val="false"/>
          <w:i w:val="false"/>
          <w:color w:val="000000"/>
          <w:sz w:val="28"/>
        </w:rPr>
        <w:t xml:space="preserve">
ММРА          - Мемлекеттiк материалдар резервi жөнiндегi агенттiгi </w:t>
      </w:r>
      <w:r>
        <w:br/>
      </w:r>
      <w:r>
        <w:rPr>
          <w:rFonts w:ascii="Times New Roman"/>
          <w:b w:val="false"/>
          <w:i w:val="false"/>
          <w:color w:val="000000"/>
          <w:sz w:val="28"/>
        </w:rPr>
        <w:t xml:space="preserve">
КОКМ          - Қоршаған ортаны қорғау министрлiгi </w:t>
      </w:r>
      <w:r>
        <w:br/>
      </w:r>
      <w:r>
        <w:rPr>
          <w:rFonts w:ascii="Times New Roman"/>
          <w:b w:val="false"/>
          <w:i w:val="false"/>
          <w:color w:val="000000"/>
          <w:sz w:val="28"/>
        </w:rPr>
        <w:t xml:space="preserve">
АШМ           - Ауыл шаруашылығы министрлiгi </w:t>
      </w:r>
      <w:r>
        <w:br/>
      </w:r>
      <w:r>
        <w:rPr>
          <w:rFonts w:ascii="Times New Roman"/>
          <w:b w:val="false"/>
          <w:i w:val="false"/>
          <w:color w:val="000000"/>
          <w:sz w:val="28"/>
        </w:rPr>
        <w:t xml:space="preserve">
ККМ           - Көлiк және коммуникациялар министрлiгi </w:t>
      </w:r>
      <w:r>
        <w:br/>
      </w:r>
      <w:r>
        <w:rPr>
          <w:rFonts w:ascii="Times New Roman"/>
          <w:b w:val="false"/>
          <w:i w:val="false"/>
          <w:color w:val="000000"/>
          <w:sz w:val="28"/>
        </w:rPr>
        <w:t xml:space="preserve">
ЕХКМ          - Еңбек және халықты әлеуметтiк қорғау министрлiгi </w:t>
      </w:r>
      <w:r>
        <w:br/>
      </w:r>
      <w:r>
        <w:rPr>
          <w:rFonts w:ascii="Times New Roman"/>
          <w:b w:val="false"/>
          <w:i w:val="false"/>
          <w:color w:val="000000"/>
          <w:sz w:val="28"/>
        </w:rPr>
        <w:t xml:space="preserve">
ҚарМ          - Қаржы министрлiгi </w:t>
      </w:r>
      <w:r>
        <w:br/>
      </w:r>
      <w:r>
        <w:rPr>
          <w:rFonts w:ascii="Times New Roman"/>
          <w:b w:val="false"/>
          <w:i w:val="false"/>
          <w:color w:val="000000"/>
          <w:sz w:val="28"/>
        </w:rPr>
        <w:t xml:space="preserve">
ЭМРМ          - Энергетика және минералдық ресурстар министрлiгi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ӘдМ           - Әдiлет министрлiгi </w:t>
      </w:r>
      <w:r>
        <w:br/>
      </w:r>
      <w:r>
        <w:rPr>
          <w:rFonts w:ascii="Times New Roman"/>
          <w:b w:val="false"/>
          <w:i w:val="false"/>
          <w:color w:val="000000"/>
          <w:sz w:val="28"/>
        </w:rPr>
        <w:t xml:space="preserve">
МқА           - Мемлекеттiк қызмет iстер жөнiндегi агенттiк </w:t>
      </w:r>
      <w:r>
        <w:br/>
      </w:r>
      <w:r>
        <w:rPr>
          <w:rFonts w:ascii="Times New Roman"/>
          <w:b w:val="false"/>
          <w:i w:val="false"/>
          <w:color w:val="000000"/>
          <w:sz w:val="28"/>
        </w:rPr>
        <w:t xml:space="preserve">
МСА           - Мемлекеттiк сатып алу жөнiндегi агенттiк </w:t>
      </w:r>
      <w:r>
        <w:br/>
      </w:r>
      <w:r>
        <w:rPr>
          <w:rFonts w:ascii="Times New Roman"/>
          <w:b w:val="false"/>
          <w:i w:val="false"/>
          <w:color w:val="000000"/>
          <w:sz w:val="28"/>
        </w:rPr>
        <w:t xml:space="preserve">
АБА           - Ақпарат және байланыс жөнiндегi агенттiк </w:t>
      </w:r>
      <w:r>
        <w:br/>
      </w:r>
      <w:r>
        <w:rPr>
          <w:rFonts w:ascii="Times New Roman"/>
          <w:b w:val="false"/>
          <w:i w:val="false"/>
          <w:color w:val="000000"/>
          <w:sz w:val="28"/>
        </w:rPr>
        <w:t xml:space="preserve">
ЖРА           - Жер ресурстарын басқару жөнiндегi агенттiк </w:t>
      </w:r>
      <w:r>
        <w:br/>
      </w:r>
      <w:r>
        <w:rPr>
          <w:rFonts w:ascii="Times New Roman"/>
          <w:b w:val="false"/>
          <w:i w:val="false"/>
          <w:color w:val="000000"/>
          <w:sz w:val="28"/>
        </w:rPr>
        <w:t xml:space="preserve">
КДА           - Көшi-қон және демография жөнiндегi агенттiк </w:t>
      </w:r>
      <w:r>
        <w:br/>
      </w:r>
      <w:r>
        <w:rPr>
          <w:rFonts w:ascii="Times New Roman"/>
          <w:b w:val="false"/>
          <w:i w:val="false"/>
          <w:color w:val="000000"/>
          <w:sz w:val="28"/>
        </w:rPr>
        <w:t xml:space="preserve">
TMPA          - Табиғи монополияларды реттеу жөнiндегi агенттiк </w:t>
      </w:r>
      <w:r>
        <w:br/>
      </w:r>
      <w:r>
        <w:rPr>
          <w:rFonts w:ascii="Times New Roman"/>
          <w:b w:val="false"/>
          <w:i w:val="false"/>
          <w:color w:val="000000"/>
          <w:sz w:val="28"/>
        </w:rPr>
        <w:t xml:space="preserve">
СА            - Статистика жөнiндегi агенттiк </w:t>
      </w:r>
      <w:r>
        <w:br/>
      </w:r>
      <w:r>
        <w:rPr>
          <w:rFonts w:ascii="Times New Roman"/>
          <w:b w:val="false"/>
          <w:i w:val="false"/>
          <w:color w:val="000000"/>
          <w:sz w:val="28"/>
        </w:rPr>
        <w:t xml:space="preserve">
TуpCA         - Туризм және спорт жөнiндегi агенттік </w:t>
      </w:r>
      <w:r>
        <w:br/>
      </w:r>
      <w:r>
        <w:rPr>
          <w:rFonts w:ascii="Times New Roman"/>
          <w:b w:val="false"/>
          <w:i w:val="false"/>
          <w:color w:val="000000"/>
          <w:sz w:val="28"/>
        </w:rPr>
        <w:t xml:space="preserve">
КБА           - Кедендiк бақылау агенттiгi </w:t>
      </w:r>
      <w:r>
        <w:br/>
      </w:r>
      <w:r>
        <w:rPr>
          <w:rFonts w:ascii="Times New Roman"/>
          <w:b w:val="false"/>
          <w:i w:val="false"/>
          <w:color w:val="000000"/>
          <w:sz w:val="28"/>
        </w:rPr>
        <w:t xml:space="preserve">
ТЖА           - Төтенше жағдайлар жөнiндегi агенттік </w:t>
      </w:r>
      <w:r>
        <w:br/>
      </w:r>
      <w:r>
        <w:rPr>
          <w:rFonts w:ascii="Times New Roman"/>
          <w:b w:val="false"/>
          <w:i w:val="false"/>
          <w:color w:val="000000"/>
          <w:sz w:val="28"/>
        </w:rPr>
        <w:t xml:space="preserve">
ҚПА           - Қаржы полициясы агенттiгi </w:t>
      </w:r>
      <w:r>
        <w:br/>
      </w:r>
      <w:r>
        <w:rPr>
          <w:rFonts w:ascii="Times New Roman"/>
          <w:b w:val="false"/>
          <w:i w:val="false"/>
          <w:color w:val="000000"/>
          <w:sz w:val="28"/>
        </w:rPr>
        <w:t xml:space="preserve">
Бас </w:t>
      </w:r>
      <w:r>
        <w:br/>
      </w:r>
      <w:r>
        <w:rPr>
          <w:rFonts w:ascii="Times New Roman"/>
          <w:b w:val="false"/>
          <w:i w:val="false"/>
          <w:color w:val="000000"/>
          <w:sz w:val="28"/>
        </w:rPr>
        <w:t xml:space="preserve">
прокуратура   - Бас прокуратура </w:t>
      </w:r>
      <w:r>
        <w:br/>
      </w:r>
      <w:r>
        <w:rPr>
          <w:rFonts w:ascii="Times New Roman"/>
          <w:b w:val="false"/>
          <w:i w:val="false"/>
          <w:color w:val="000000"/>
          <w:sz w:val="28"/>
        </w:rPr>
        <w:t xml:space="preserve">
ҰҚК           - Ұлттық қауiпсiздiк комитетi </w:t>
      </w:r>
      <w:r>
        <w:br/>
      </w:r>
      <w:r>
        <w:rPr>
          <w:rFonts w:ascii="Times New Roman"/>
          <w:b w:val="false"/>
          <w:i w:val="false"/>
          <w:color w:val="000000"/>
          <w:sz w:val="28"/>
        </w:rPr>
        <w:t xml:space="preserve">
Ұлттық Банк   - Ұлттық Банк </w:t>
      </w:r>
      <w:r>
        <w:br/>
      </w:r>
      <w:r>
        <w:rPr>
          <w:rFonts w:ascii="Times New Roman"/>
          <w:b w:val="false"/>
          <w:i w:val="false"/>
          <w:color w:val="000000"/>
          <w:sz w:val="28"/>
        </w:rPr>
        <w:t xml:space="preserve">
ОӘIҰК         - Отбасы және әйелдер iстерi жөнiндегi ұлттық комиссия </w:t>
      </w:r>
      <w:r>
        <w:br/>
      </w:r>
      <w:r>
        <w:rPr>
          <w:rFonts w:ascii="Times New Roman"/>
          <w:b w:val="false"/>
          <w:i w:val="false"/>
          <w:color w:val="000000"/>
          <w:sz w:val="28"/>
        </w:rPr>
        <w:t xml:space="preserve">
Есеп комитетi - Республикалық бюджеттің орындалуын бақылау </w:t>
      </w:r>
      <w:r>
        <w:br/>
      </w:r>
      <w:r>
        <w:rPr>
          <w:rFonts w:ascii="Times New Roman"/>
          <w:b w:val="false"/>
          <w:i w:val="false"/>
          <w:color w:val="000000"/>
          <w:sz w:val="28"/>
        </w:rPr>
        <w:t xml:space="preserve">
                жөнiндегi есеп комитетi </w:t>
      </w:r>
      <w:r>
        <w:br/>
      </w:r>
      <w:r>
        <w:rPr>
          <w:rFonts w:ascii="Times New Roman"/>
          <w:b w:val="false"/>
          <w:i w:val="false"/>
          <w:color w:val="000000"/>
          <w:sz w:val="28"/>
        </w:rPr>
        <w:t xml:space="preserve">
"ҚазМұнайГаз  - "ҚазМұнайГаз" Ұлттық компаниясы" жабық </w:t>
      </w:r>
      <w:r>
        <w:br/>
      </w:r>
      <w:r>
        <w:rPr>
          <w:rFonts w:ascii="Times New Roman"/>
          <w:b w:val="false"/>
          <w:i w:val="false"/>
          <w:color w:val="000000"/>
          <w:sz w:val="28"/>
        </w:rPr>
        <w:t xml:space="preserve">
ҰК" ЖАҚ         акционерлік қоғамы </w:t>
      </w:r>
      <w:r>
        <w:br/>
      </w:r>
      <w:r>
        <w:rPr>
          <w:rFonts w:ascii="Times New Roman"/>
          <w:b w:val="false"/>
          <w:i w:val="false"/>
          <w:color w:val="000000"/>
          <w:sz w:val="28"/>
        </w:rPr>
        <w:t xml:space="preserve">
"Қазтеңiзкө.  - "Қазтеңiзкөлiкфлоты" Ұлттық теңiз кеме </w:t>
      </w:r>
      <w:r>
        <w:br/>
      </w:r>
      <w:r>
        <w:rPr>
          <w:rFonts w:ascii="Times New Roman"/>
          <w:b w:val="false"/>
          <w:i w:val="false"/>
          <w:color w:val="000000"/>
          <w:sz w:val="28"/>
        </w:rPr>
        <w:t xml:space="preserve">
лiкфлоты"       компаниясы" жабық акционерлік қоғамы </w:t>
      </w:r>
      <w:r>
        <w:br/>
      </w:r>
      <w:r>
        <w:rPr>
          <w:rFonts w:ascii="Times New Roman"/>
          <w:b w:val="false"/>
          <w:i w:val="false"/>
          <w:color w:val="000000"/>
          <w:sz w:val="28"/>
        </w:rPr>
        <w:t xml:space="preserve">
ҰТКК ЖАҚ </w:t>
      </w:r>
      <w:r>
        <w:br/>
      </w:r>
      <w:r>
        <w:rPr>
          <w:rFonts w:ascii="Times New Roman"/>
          <w:b w:val="false"/>
          <w:i w:val="false"/>
          <w:color w:val="000000"/>
          <w:sz w:val="28"/>
        </w:rPr>
        <w:t xml:space="preserve">
"Продкорпо.   - "Продкорпорация" жабық акционерлік қоғамы </w:t>
      </w:r>
      <w:r>
        <w:br/>
      </w:r>
      <w:r>
        <w:rPr>
          <w:rFonts w:ascii="Times New Roman"/>
          <w:b w:val="false"/>
          <w:i w:val="false"/>
          <w:color w:val="000000"/>
          <w:sz w:val="28"/>
        </w:rPr>
        <w:t xml:space="preserve">
рация" ЖАҚ </w:t>
      </w:r>
      <w:r>
        <w:br/>
      </w:r>
      <w:r>
        <w:rPr>
          <w:rFonts w:ascii="Times New Roman"/>
          <w:b w:val="false"/>
          <w:i w:val="false"/>
          <w:color w:val="000000"/>
          <w:sz w:val="28"/>
        </w:rPr>
        <w:t xml:space="preserve">
"Аграрлық     - "Аграрлық кредиттік корпорация" жабық </w:t>
      </w:r>
      <w:r>
        <w:br/>
      </w:r>
      <w:r>
        <w:rPr>
          <w:rFonts w:ascii="Times New Roman"/>
          <w:b w:val="false"/>
          <w:i w:val="false"/>
          <w:color w:val="000000"/>
          <w:sz w:val="28"/>
        </w:rPr>
        <w:t xml:space="preserve">
кредиттiк       акционерлік қоғамы </w:t>
      </w:r>
      <w:r>
        <w:br/>
      </w:r>
      <w:r>
        <w:rPr>
          <w:rFonts w:ascii="Times New Roman"/>
          <w:b w:val="false"/>
          <w:i w:val="false"/>
          <w:color w:val="000000"/>
          <w:sz w:val="28"/>
        </w:rPr>
        <w:t xml:space="preserve">
корпорация" </w:t>
      </w:r>
      <w:r>
        <w:br/>
      </w:r>
      <w:r>
        <w:rPr>
          <w:rFonts w:ascii="Times New Roman"/>
          <w:b w:val="false"/>
          <w:i w:val="false"/>
          <w:color w:val="000000"/>
          <w:sz w:val="28"/>
        </w:rPr>
        <w:t xml:space="preserve">
ЖАҚ </w:t>
      </w:r>
      <w:r>
        <w:br/>
      </w:r>
      <w:r>
        <w:rPr>
          <w:rFonts w:ascii="Times New Roman"/>
          <w:b w:val="false"/>
          <w:i w:val="false"/>
          <w:color w:val="000000"/>
          <w:sz w:val="28"/>
        </w:rPr>
        <w:t xml:space="preserve">
ҚНРА          - Қазақстан Республикасының Қаржы нарығын және қаржы </w:t>
      </w:r>
      <w:r>
        <w:br/>
      </w:r>
      <w:r>
        <w:rPr>
          <w:rFonts w:ascii="Times New Roman"/>
          <w:b w:val="false"/>
          <w:i w:val="false"/>
          <w:color w:val="000000"/>
          <w:sz w:val="28"/>
        </w:rPr>
        <w:t xml:space="preserve">
                ұйымдарын реттеу мен қадағалау жөнiндегi агенттiгi </w:t>
      </w:r>
      <w:r>
        <w:br/>
      </w:r>
      <w:r>
        <w:rPr>
          <w:rFonts w:ascii="Times New Roman"/>
          <w:b w:val="false"/>
          <w:i w:val="false"/>
          <w:color w:val="000000"/>
          <w:sz w:val="28"/>
        </w:rPr>
        <w:t xml:space="preserve">
ЭСЖҚА         - Қазақстан Республикасының Экономикалық және </w:t>
      </w:r>
      <w:r>
        <w:br/>
      </w:r>
      <w:r>
        <w:rPr>
          <w:rFonts w:ascii="Times New Roman"/>
          <w:b w:val="false"/>
          <w:i w:val="false"/>
          <w:color w:val="000000"/>
          <w:sz w:val="28"/>
        </w:rPr>
        <w:t xml:space="preserve">
                сыбайлас жемқорлық қылмысқа қарсы күрес жөніндегі </w:t>
      </w:r>
      <w:r>
        <w:br/>
      </w:r>
      <w:r>
        <w:rPr>
          <w:rFonts w:ascii="Times New Roman"/>
          <w:b w:val="false"/>
          <w:i w:val="false"/>
          <w:color w:val="000000"/>
          <w:sz w:val="28"/>
        </w:rPr>
        <w:t xml:space="preserve">
                агенттігі (қаржы полициясы)  </w:t>
      </w:r>
      <w:r>
        <w:br/>
      </w:r>
      <w:r>
        <w:rPr>
          <w:rFonts w:ascii="Times New Roman"/>
          <w:b w:val="false"/>
          <w:i w:val="false"/>
          <w:color w:val="000000"/>
          <w:sz w:val="28"/>
        </w:rPr>
        <w:t xml:space="preserve">
ТЖМ           - Төтенше жағдайлар министрлiгi  </w:t>
      </w:r>
      <w:r>
        <w:br/>
      </w:r>
      <w:r>
        <w:rPr>
          <w:rFonts w:ascii="Times New Roman"/>
          <w:b w:val="false"/>
          <w:i w:val="false"/>
          <w:color w:val="000000"/>
          <w:sz w:val="28"/>
        </w:rPr>
        <w:t xml:space="preserve">
ЖС            - Жоғарғы Сот; </w:t>
      </w:r>
      <w:r>
        <w:br/>
      </w:r>
      <w:r>
        <w:rPr>
          <w:rFonts w:ascii="Times New Roman"/>
          <w:b w:val="false"/>
          <w:i w:val="false"/>
          <w:color w:val="000000"/>
          <w:sz w:val="28"/>
        </w:rPr>
        <w:t xml:space="preserve">
Мемқызмет     - Мемлекеттік қызмет академиясы  </w:t>
      </w:r>
      <w:r>
        <w:br/>
      </w:r>
      <w:r>
        <w:rPr>
          <w:rFonts w:ascii="Times New Roman"/>
          <w:b w:val="false"/>
          <w:i w:val="false"/>
          <w:color w:val="000000"/>
          <w:sz w:val="28"/>
        </w:rPr>
        <w:t xml:space="preserve">
академиясы </w:t>
      </w:r>
      <w:r>
        <w:br/>
      </w:r>
      <w:r>
        <w:rPr>
          <w:rFonts w:ascii="Times New Roman"/>
          <w:b w:val="false"/>
          <w:i w:val="false"/>
          <w:color w:val="000000"/>
          <w:sz w:val="28"/>
        </w:rPr>
        <w:t xml:space="preserve">
"ШКДҚ" АҚ     - "Шағын кәсiпкерлiктi дамыту қоры" акционерлік </w:t>
      </w:r>
      <w:r>
        <w:br/>
      </w:r>
      <w:r>
        <w:rPr>
          <w:rFonts w:ascii="Times New Roman"/>
          <w:b w:val="false"/>
          <w:i w:val="false"/>
          <w:color w:val="000000"/>
          <w:sz w:val="28"/>
        </w:rPr>
        <w:t xml:space="preserve">
                қоғамы  </w:t>
      </w:r>
      <w:r>
        <w:br/>
      </w:r>
      <w:r>
        <w:rPr>
          <w:rFonts w:ascii="Times New Roman"/>
          <w:b w:val="false"/>
          <w:i w:val="false"/>
          <w:color w:val="000000"/>
          <w:sz w:val="28"/>
        </w:rPr>
        <w:t xml:space="preserve">
"МТЗО" АҚ     - "Маркетингтік және талдамалық зерттеулеp орталығы" </w:t>
      </w:r>
      <w:r>
        <w:br/>
      </w:r>
      <w:r>
        <w:rPr>
          <w:rFonts w:ascii="Times New Roman"/>
          <w:b w:val="false"/>
          <w:i w:val="false"/>
          <w:color w:val="000000"/>
          <w:sz w:val="28"/>
        </w:rPr>
        <w:t xml:space="preserve">
                акционерлiк қоғамы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5 қыркүйектегі  </w:t>
      </w:r>
      <w:r>
        <w:br/>
      </w:r>
      <w:r>
        <w:rPr>
          <w:rFonts w:ascii="Times New Roman"/>
          <w:b w:val="false"/>
          <w:i w:val="false"/>
          <w:color w:val="000000"/>
          <w:sz w:val="28"/>
        </w:rPr>
        <w:t xml:space="preserve">
N 903 қаулысына      </w:t>
      </w:r>
      <w:r>
        <w:br/>
      </w:r>
      <w:r>
        <w:rPr>
          <w:rFonts w:ascii="Times New Roman"/>
          <w:b w:val="false"/>
          <w:i w:val="false"/>
          <w:color w:val="000000"/>
          <w:sz w:val="28"/>
        </w:rPr>
        <w:t xml:space="preserve">
қосымша         </w:t>
      </w:r>
    </w:p>
    <w:bookmarkEnd w:id="13"/>
    <w:p>
      <w:pPr>
        <w:spacing w:after="0"/>
        <w:ind w:left="0"/>
        <w:jc w:val="left"/>
      </w:pPr>
      <w:r>
        <w:rPr>
          <w:rFonts w:ascii="Times New Roman"/>
          <w:b/>
          <w:i w:val="false"/>
          <w:color w:val="000000"/>
        </w:rPr>
        <w:t xml:space="preserve"> Қазақстан Республикасы Yкiметiнiң </w:t>
      </w:r>
      <w:r>
        <w:br/>
      </w:r>
      <w:r>
        <w:rPr>
          <w:rFonts w:ascii="Times New Roman"/>
          <w:b/>
          <w:i w:val="false"/>
          <w:color w:val="000000"/>
        </w:rPr>
        <w:t xml:space="preserve">
күшi жойылған кейбiр шешiмдерiнiң </w:t>
      </w:r>
      <w:r>
        <w:br/>
      </w:r>
      <w:r>
        <w:rPr>
          <w:rFonts w:ascii="Times New Roman"/>
          <w:b/>
          <w:i w:val="false"/>
          <w:color w:val="000000"/>
        </w:rPr>
        <w:t xml:space="preserve">
Тізбесі </w:t>
      </w:r>
    </w:p>
    <w:bookmarkStart w:name="z14" w:id="14"/>
    <w:p>
      <w:pPr>
        <w:spacing w:after="0"/>
        <w:ind w:left="0"/>
        <w:jc w:val="both"/>
      </w:pPr>
      <w:r>
        <w:rPr>
          <w:rFonts w:ascii="Times New Roman"/>
          <w:b w:val="false"/>
          <w:i w:val="false"/>
          <w:color w:val="000000"/>
          <w:sz w:val="28"/>
        </w:rPr>
        <w:t>
      1. "Қазақстан Республикасы Үкiметiнiң 2002-2004 жылдарға арналған бағдарламасын iске асыру жөнiндегi iс-шаралар жоспары туралы" Қазақстан Республикасы Yкiметiнiң 2002 жылғы 24 сәуiрдегi N 470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2002 ж., N 12, 125-құжат). </w:t>
      </w:r>
    </w:p>
    <w:bookmarkEnd w:id="14"/>
    <w:bookmarkStart w:name="z15" w:id="15"/>
    <w:p>
      <w:pPr>
        <w:spacing w:after="0"/>
        <w:ind w:left="0"/>
        <w:jc w:val="both"/>
      </w:pPr>
      <w:r>
        <w:rPr>
          <w:rFonts w:ascii="Times New Roman"/>
          <w:b w:val="false"/>
          <w:i w:val="false"/>
          <w:color w:val="000000"/>
          <w:sz w:val="28"/>
        </w:rPr>
        <w:t>
      2. "Қазақстан Республикасы Yкiметiнiң 2002 жылғы 24 сәуiрдегi N 470 қаулысына өзгерiстер енгiзу туралы" Қазақстан Республикасы Үкiметiнiң 2002 жылғы 18 шiлдедегi N 800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2002 ж., N 22, 246-құжат). </w:t>
      </w:r>
    </w:p>
    <w:bookmarkEnd w:id="15"/>
    <w:bookmarkStart w:name="z16" w:id="16"/>
    <w:p>
      <w:pPr>
        <w:spacing w:after="0"/>
        <w:ind w:left="0"/>
        <w:jc w:val="both"/>
      </w:pPr>
      <w:r>
        <w:rPr>
          <w:rFonts w:ascii="Times New Roman"/>
          <w:b w:val="false"/>
          <w:i w:val="false"/>
          <w:color w:val="000000"/>
          <w:sz w:val="28"/>
        </w:rPr>
        <w:t>
      3. "Қазақстан Республикасы Үкiметiнiң 2002 жылғы 24 сәуiрдегi N 470 қаулысына өзгерiстер енгiзу туралы" Қазақстан Республикасы Yкiметiнiң 2002 жылғы 23 қазандағы N 1145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6"/>
    <w:bookmarkStart w:name="z17" w:id="17"/>
    <w:p>
      <w:pPr>
        <w:spacing w:after="0"/>
        <w:ind w:left="0"/>
        <w:jc w:val="both"/>
      </w:pPr>
      <w:r>
        <w:rPr>
          <w:rFonts w:ascii="Times New Roman"/>
          <w:b w:val="false"/>
          <w:i w:val="false"/>
          <w:color w:val="000000"/>
          <w:sz w:val="28"/>
        </w:rPr>
        <w:t>
      4. "Қазақстан Республикасы Үкiметiнiң 2002 жылғы 24 сәуiрдегi N 470 қаулысына өзгерiстер мен толықтырулар енгiзу туралы" Қазақстан Республикасы Үкiметiнiң 2003 жылғы 27 қаңтардағы N 92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2003 ж., N 4, 46-құжат).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