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5855" w14:textId="83a5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5 тамыздағы N 870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2003 жылғы 9 қыркүйектегі N 913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"Семей қаласындағы Ертiс өзенi арқылы көпiрдi пайдалануға қабылдау жөнiндегi мемлекеттiк комиссияны құру туралы" Қазақстан Республикасы Үкiметiнiң 2002 жылғы 5 тамыздағы N 870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қаласындағы Ертiс өзенi арқылы көпiрдi пайдалануға қабылдау жөнiндегi мемлекеттiк комиссияның құрамына мыналар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Нығматулин              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Зайроллаұлы            және коммуникациялар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Алданиязов                  - Қазақстан 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Исаұлы                 және сауда министрлiгiнiң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iстерi жөнiндегi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Қажыбаев                    - Шығыс Қазақстан облысы Семей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Амангелдi Қажыбайұлы          қаласының әкiмi,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Оранханов                   - Шығыс Қазақстан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Тельманұлы             энергетика, тұрғын үй-коммуналдық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шаруашылық және көлiк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Тұрлыбаев                   - Шығыс Қазақстан облысы жол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 Тұрлыбайұлы            полициясы басқармасының бастығы,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полиция подполковнигi;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"Тұрлыханов                 - Шығыс Қазақстан облысы Семей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Болатұлы               қаласының әкiмi,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Бектұров                    - Шығыс Қазақстан облыстық 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Амангелдi Елубайұлы           үй-коммуналдық шаруашылық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жолдарды дамыту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"Тұрлыханов                 - Шығыс Қазақстан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Болатұлы              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Бектұров                    - Шығыс Қазақстан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Амангелдi Елубайұлы           энергетика, тұрғын үй-коммуналдық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шаруашылық және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басқармасының бастығы"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мыналар шығарылсын: Есенғалиев Бақытжан Iзтiлеуұлы, Шардарбек Шәрiпбек Шардарбекұлы, Адамов Ришат Жомартұлы, Әдiлбаев Жанарбек Төлегенұлы.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