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c311" w14:textId="1e5c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республикалық мемлекеттік қазыналық кәсiпорындарының жекелеген мәселелерi</w:t>
      </w:r>
    </w:p>
    <w:p>
      <w:pPr>
        <w:spacing w:after="0"/>
        <w:ind w:left="0"/>
        <w:jc w:val="both"/>
      </w:pPr>
      <w:r>
        <w:rPr>
          <w:rFonts w:ascii="Times New Roman"/>
          <w:b w:val="false"/>
          <w:i w:val="false"/>
          <w:color w:val="000000"/>
          <w:sz w:val="28"/>
        </w:rPr>
        <w:t>Қазақстан Республикасы Үкіметінің 2003 жылғы 10 қыркүйектегі N 916 қаулысы</w:t>
      </w:r>
    </w:p>
    <w:p>
      <w:pPr>
        <w:spacing w:after="0"/>
        <w:ind w:left="0"/>
        <w:jc w:val="both"/>
      </w:pPr>
      <w:r>
        <w:rPr>
          <w:rFonts w:ascii="Times New Roman"/>
          <w:b w:val="false"/>
          <w:i w:val="false"/>
          <w:color w:val="000000"/>
          <w:sz w:val="28"/>
        </w:rPr>
        <w:t xml:space="preserve">      Өсiмдiк шаруашылығы, астық және мал азығы дақылдарының, дәрiлiк өсiмдiктердiң және картоптың селекциясы, жоғарғы репродукциялы тұқым өндiру саласында ғылыми-зерттеудiң тиiмдiлiгiн арттыру және Орталық Қазақстанның ауыл шаруашылығы өндiрiсiне қазiргi заманғы агротехнологияларды енгiзу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Ауыл шаруашылығы министрлiгiнiң "Қарағанды өсiмдiк шаруашылығы және селекциялар ғылыми-зерттеу институты" республикалық мемлекеттiк қазыналық кәсiпорны (бұдан әрi - Кәсiпорын) құрылсын.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Ауыл шаруашылығы министрлiгi Кәсiпорынды мемлекеттiк басқару органы болып белгiленсiн. </w:t>
      </w:r>
    </w:p>
    <w:bookmarkEnd w:id="1"/>
    <w:bookmarkStart w:name="z3" w:id="2"/>
    <w:p>
      <w:pPr>
        <w:spacing w:after="0"/>
        <w:ind w:left="0"/>
        <w:jc w:val="both"/>
      </w:pPr>
      <w:r>
        <w:rPr>
          <w:rFonts w:ascii="Times New Roman"/>
          <w:b w:val="false"/>
          <w:i w:val="false"/>
          <w:color w:val="000000"/>
          <w:sz w:val="28"/>
        </w:rPr>
        <w:t xml:space="preserve">
      3. Кәсiпорын қызметiнiң мән-жайы ғылым саласындағы өндiрiстiк-шаруашылық қызметтi (өсiмдiк шаруашылығы және егiншiлiк) жүзеге асыру болып белгiленсiн. </w:t>
      </w:r>
    </w:p>
    <w:bookmarkEnd w:id="2"/>
    <w:bookmarkStart w:name="z4" w:id="3"/>
    <w:p>
      <w:pPr>
        <w:spacing w:after="0"/>
        <w:ind w:left="0"/>
        <w:jc w:val="both"/>
      </w:pPr>
      <w:r>
        <w:rPr>
          <w:rFonts w:ascii="Times New Roman"/>
          <w:b w:val="false"/>
          <w:i w:val="false"/>
          <w:color w:val="000000"/>
          <w:sz w:val="28"/>
        </w:rPr>
        <w:t xml:space="preserve">
      4. Қазақстан Республикасы Ауыл шаруашылығы министрлiгiнiң "Орталық Қазақстан ауыл шаруашылығы ғылыми-зерттеу институты" республикалық мемлекеттiк қазыналық кәсiпорнының жедел басқаруынан 79132000 (жетпiс тоғыз миллион жүз отыз екi мың) теңге сомасындағы негiзгi құралдар Кәсiпорынның жедел басқаруына берiлсiн (1-қосымша).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Ауыл шаруашылығы министрлiгi заңнамада белгiленген тәртiппен: </w:t>
      </w:r>
      <w:r>
        <w:br/>
      </w:r>
      <w:r>
        <w:rPr>
          <w:rFonts w:ascii="Times New Roman"/>
          <w:b w:val="false"/>
          <w:i w:val="false"/>
          <w:color w:val="000000"/>
          <w:sz w:val="28"/>
        </w:rPr>
        <w:t xml:space="preserve">
      1) Кәсiпорынның жарғысын бекiтудi және оны әдiлет органдарында мемлекеттiк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p>
    <w:bookmarkEnd w:id="4"/>
    <w:bookmarkStart w:name="z6" w:id="5"/>
    <w:p>
      <w:pPr>
        <w:spacing w:after="0"/>
        <w:ind w:left="0"/>
        <w:jc w:val="both"/>
      </w:pPr>
      <w:r>
        <w:rPr>
          <w:rFonts w:ascii="Times New Roman"/>
          <w:b w:val="false"/>
          <w:i w:val="false"/>
          <w:color w:val="000000"/>
          <w:sz w:val="28"/>
        </w:rPr>
        <w:t xml:space="preserve">
      6. Қазақстан Республикасы Қаржы министрлiгiнiң Мемлекеттiк мүлiк және жекешелендiру комитетi заңнамада белгiленген тәртiппен Кәсiпорынның жарғысын бекiтсiн және осы қаулының 4-тармағына сәйкес негiзгi қаражатты берудi қамтамасыз етсiн. </w:t>
      </w:r>
    </w:p>
    <w:bookmarkEnd w:id="5"/>
    <w:bookmarkStart w:name="z7" w:id="6"/>
    <w:p>
      <w:pPr>
        <w:spacing w:after="0"/>
        <w:ind w:left="0"/>
        <w:jc w:val="both"/>
      </w:pPr>
      <w:r>
        <w:rPr>
          <w:rFonts w:ascii="Times New Roman"/>
          <w:b w:val="false"/>
          <w:i w:val="false"/>
          <w:color w:val="000000"/>
          <w:sz w:val="28"/>
        </w:rPr>
        <w:t xml:space="preserve">
      7. Осы қаулының 1, 4-тармақтарында және 5-тармақтың 1) тармақшасында көрсетiлген шаралар жүзеге асырылғаннан кейiн Қазақстан Республикасы Ауыл шаруашылығы министрлiгiнiң "Орталық Қазақстан ауыл шаруашылығы ғылыми-зерттеу институты" республикалық мемлекеттiк қазыналық кәсiпорны заңнамада белгiленген тәртiппен Қарағанды облысының коммуналдық меншiгiне берiлсiн. </w:t>
      </w:r>
    </w:p>
    <w:bookmarkEnd w:id="6"/>
    <w:bookmarkStart w:name="z8" w:id="7"/>
    <w:p>
      <w:pPr>
        <w:spacing w:after="0"/>
        <w:ind w:left="0"/>
        <w:jc w:val="both"/>
      </w:pPr>
      <w:r>
        <w:rPr>
          <w:rFonts w:ascii="Times New Roman"/>
          <w:b w:val="false"/>
          <w:i w:val="false"/>
          <w:color w:val="000000"/>
          <w:sz w:val="28"/>
        </w:rPr>
        <w:t xml:space="preserve">
      8. Қазақстан Республикасы Ауыл шаруашылығы министрлiгi, Қазақстан Республикасы Қаржы министрлiгiнiң Мемлекеттiк мүлiк және жекешелендiру комитетi Қарағанды облысының әкiмiмен бiрлесiп заңнамада белгiленген тәртiппен Қазақстан Республикасы Ауыл шаруашылығы министрлiгiнiң "Орталық Қазақстан ауыл шаруашылығы ғылыми-зерттеу институты" республикалық мемлекеттiк қазыналық кәсiпорнын коммуналдық меншiкке берудi қамтамасыз етсiн. </w:t>
      </w:r>
    </w:p>
    <w:bookmarkEnd w:id="7"/>
    <w:bookmarkStart w:name="z9" w:id="8"/>
    <w:p>
      <w:pPr>
        <w:spacing w:after="0"/>
        <w:ind w:left="0"/>
        <w:jc w:val="both"/>
      </w:pPr>
      <w:r>
        <w:rPr>
          <w:rFonts w:ascii="Times New Roman"/>
          <w:b w:val="false"/>
          <w:i w:val="false"/>
          <w:color w:val="000000"/>
          <w:sz w:val="28"/>
        </w:rPr>
        <w:t xml:space="preserve">
      9. Қарағанды облысының әкiмi заңнамада белгiленген тәртiппен: </w:t>
      </w:r>
      <w:r>
        <w:br/>
      </w:r>
      <w:r>
        <w:rPr>
          <w:rFonts w:ascii="Times New Roman"/>
          <w:b w:val="false"/>
          <w:i w:val="false"/>
          <w:color w:val="000000"/>
          <w:sz w:val="28"/>
        </w:rPr>
        <w:t xml:space="preserve">
      1) Қазақстан Республикасы Ауыл шаруашылығы министрлiгiнiң "Орталық Қазақстан ауыл шаруашылығы ғылыми-зерттеу институты" республикалық мемлекеттiк қазыналық кәсiпорнының тұрақты жер пайдалануынан жалпы көлемi 15347 (он бес мың үш жүз қырық жетi) гектар ауыл шаруашылығына арналған жердi, соның iшiнде 13414 (он үш мың төрт жүз он төрт) гектар егiстiк жердi Кәсiпорынның тұрақты жер пайдалануына берудi қамтамасыз етсiн (2-қосымша); </w:t>
      </w:r>
      <w:r>
        <w:br/>
      </w:r>
      <w:r>
        <w:rPr>
          <w:rFonts w:ascii="Times New Roman"/>
          <w:b w:val="false"/>
          <w:i w:val="false"/>
          <w:color w:val="000000"/>
          <w:sz w:val="28"/>
        </w:rPr>
        <w:t xml:space="preserve">
      2) осы қаулыдан туындайтын өзге де шараларды жүзеге асырсын. </w:t>
      </w:r>
    </w:p>
    <w:bookmarkEnd w:id="8"/>
    <w:bookmarkStart w:name="z10" w:id="9"/>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9"/>
    <w:bookmarkStart w:name="z11" w:id="10"/>
    <w:p>
      <w:pPr>
        <w:spacing w:after="0"/>
        <w:ind w:left="0"/>
        <w:jc w:val="both"/>
      </w:pPr>
      <w:r>
        <w:rPr>
          <w:rFonts w:ascii="Times New Roman"/>
          <w:b w:val="false"/>
          <w:i w:val="false"/>
          <w:color w:val="000000"/>
          <w:sz w:val="28"/>
        </w:rPr>
        <w:t xml:space="preserve">
      11. Осы қаулы қол қойылған күнінен бастап күшіне енеді.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10 қыркүйектегі </w:t>
      </w:r>
      <w:r>
        <w:br/>
      </w:r>
      <w:r>
        <w:rPr>
          <w:rFonts w:ascii="Times New Roman"/>
          <w:b w:val="false"/>
          <w:i w:val="false"/>
          <w:color w:val="000000"/>
          <w:sz w:val="28"/>
        </w:rPr>
        <w:t xml:space="preserve">
N 916 қаулысына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Қазақстан Республикасы Ауыл шаруашылығы министрлiгiнiң </w:t>
      </w:r>
      <w:r>
        <w:br/>
      </w:r>
      <w:r>
        <w:rPr>
          <w:rFonts w:ascii="Times New Roman"/>
          <w:b/>
          <w:i w:val="false"/>
          <w:color w:val="000000"/>
        </w:rPr>
        <w:t xml:space="preserve">
"Орталық Қазақстан ауыл шаруашылығы ғылыми-зерттеу </w:t>
      </w:r>
      <w:r>
        <w:br/>
      </w:r>
      <w:r>
        <w:rPr>
          <w:rFonts w:ascii="Times New Roman"/>
          <w:b/>
          <w:i w:val="false"/>
          <w:color w:val="000000"/>
        </w:rPr>
        <w:t xml:space="preserve">
институты" республикалық мемлекеттiк қазыналық </w:t>
      </w:r>
      <w:r>
        <w:br/>
      </w:r>
      <w:r>
        <w:rPr>
          <w:rFonts w:ascii="Times New Roman"/>
          <w:b/>
          <w:i w:val="false"/>
          <w:color w:val="000000"/>
        </w:rPr>
        <w:t xml:space="preserve">
кәсiпорнының жедел басқаруынан Қазақстан Республикасы </w:t>
      </w:r>
      <w:r>
        <w:br/>
      </w:r>
      <w:r>
        <w:rPr>
          <w:rFonts w:ascii="Times New Roman"/>
          <w:b/>
          <w:i w:val="false"/>
          <w:color w:val="000000"/>
        </w:rPr>
        <w:t xml:space="preserve">
Ауыл шаруашылығы министрлiгiнiң "Қарағанды өсiмдiк </w:t>
      </w:r>
      <w:r>
        <w:br/>
      </w:r>
      <w:r>
        <w:rPr>
          <w:rFonts w:ascii="Times New Roman"/>
          <w:b/>
          <w:i w:val="false"/>
          <w:color w:val="000000"/>
        </w:rPr>
        <w:t xml:space="preserve">
шаруашылығы және селекциялар ғылыми-зерттеу институты" </w:t>
      </w:r>
      <w:r>
        <w:br/>
      </w:r>
      <w:r>
        <w:rPr>
          <w:rFonts w:ascii="Times New Roman"/>
          <w:b/>
          <w:i w:val="false"/>
          <w:color w:val="000000"/>
        </w:rPr>
        <w:t xml:space="preserve">
республикалық мемлекеттiк қазыналық кәсiпорнының жедел </w:t>
      </w:r>
      <w:r>
        <w:br/>
      </w:r>
      <w:r>
        <w:rPr>
          <w:rFonts w:ascii="Times New Roman"/>
          <w:b/>
          <w:i w:val="false"/>
          <w:color w:val="000000"/>
        </w:rPr>
        <w:t xml:space="preserve">
басқаруына берiлетiн негiзгi құралдардың </w:t>
      </w:r>
      <w:r>
        <w:br/>
      </w:r>
      <w:r>
        <w:rPr>
          <w:rFonts w:ascii="Times New Roman"/>
          <w:b/>
          <w:i w:val="false"/>
          <w:color w:val="000000"/>
        </w:rPr>
        <w:t xml:space="preserve">
Тізбесі </w:t>
      </w:r>
      <w:r>
        <w:br/>
      </w:r>
      <w:r>
        <w:rPr>
          <w:rFonts w:ascii="Times New Roman"/>
          <w:b/>
          <w:i w:val="false"/>
          <w:color w:val="000000"/>
        </w:rPr>
        <w:t xml:space="preserve">
(2003 жылдың 01 сәуiрiне)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Атауы            | Саны,| Теңгерімдік | Қалдық </w:t>
      </w:r>
      <w:r>
        <w:br/>
      </w:r>
      <w:r>
        <w:rPr>
          <w:rFonts w:ascii="Times New Roman"/>
          <w:b w:val="false"/>
          <w:i w:val="false"/>
          <w:color w:val="000000"/>
          <w:sz w:val="28"/>
        </w:rPr>
        <w:t xml:space="preserve">
N   |                             | дана | құны, теңге |құны,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Ғимараттар </w:t>
      </w:r>
    </w:p>
    <w:p>
      <w:pPr>
        <w:spacing w:after="0"/>
        <w:ind w:left="0"/>
        <w:jc w:val="both"/>
      </w:pPr>
      <w:r>
        <w:rPr>
          <w:rFonts w:ascii="Times New Roman"/>
          <w:b w:val="false"/>
          <w:i w:val="false"/>
          <w:color w:val="000000"/>
          <w:sz w:val="28"/>
        </w:rPr>
        <w:t xml:space="preserve">  1 Картоп қоймасы                   5     5042057       3106893 </w:t>
      </w:r>
      <w:r>
        <w:br/>
      </w:r>
      <w:r>
        <w:rPr>
          <w:rFonts w:ascii="Times New Roman"/>
          <w:b w:val="false"/>
          <w:i w:val="false"/>
          <w:color w:val="000000"/>
          <w:sz w:val="28"/>
        </w:rPr>
        <w:t xml:space="preserve">
  2 Тұқым қоймасы                    21    10379895      8568305 </w:t>
      </w:r>
      <w:r>
        <w:br/>
      </w:r>
      <w:r>
        <w:rPr>
          <w:rFonts w:ascii="Times New Roman"/>
          <w:b w:val="false"/>
          <w:i w:val="false"/>
          <w:color w:val="000000"/>
          <w:sz w:val="28"/>
        </w:rPr>
        <w:t xml:space="preserve">
  3 Астық таза пунктi                5     3385985       762185 </w:t>
      </w:r>
      <w:r>
        <w:br/>
      </w:r>
      <w:r>
        <w:rPr>
          <w:rFonts w:ascii="Times New Roman"/>
          <w:b w:val="false"/>
          <w:i w:val="false"/>
          <w:color w:val="000000"/>
          <w:sz w:val="28"/>
        </w:rPr>
        <w:t xml:space="preserve">
  4 Зертханалық корпус               1     889967           - </w:t>
      </w:r>
      <w:r>
        <w:br/>
      </w:r>
      <w:r>
        <w:rPr>
          <w:rFonts w:ascii="Times New Roman"/>
          <w:b w:val="false"/>
          <w:i w:val="false"/>
          <w:color w:val="000000"/>
          <w:sz w:val="28"/>
        </w:rPr>
        <w:t xml:space="preserve">
  5 Механо-техникалық шеберхана      1     2820924       1634708 </w:t>
      </w:r>
      <w:r>
        <w:br/>
      </w:r>
      <w:r>
        <w:rPr>
          <w:rFonts w:ascii="Times New Roman"/>
          <w:b w:val="false"/>
          <w:i w:val="false"/>
          <w:color w:val="000000"/>
          <w:sz w:val="28"/>
        </w:rPr>
        <w:t xml:space="preserve">
  6 Зат қоймасы                      1     1233982       974940 </w:t>
      </w:r>
      <w:r>
        <w:br/>
      </w:r>
      <w:r>
        <w:rPr>
          <w:rFonts w:ascii="Times New Roman"/>
          <w:b w:val="false"/>
          <w:i w:val="false"/>
          <w:color w:val="000000"/>
          <w:sz w:val="28"/>
        </w:rPr>
        <w:t xml:space="preserve">
  7 "Элита" кешенi                   1     13725269      8578293 </w:t>
      </w:r>
      <w:r>
        <w:br/>
      </w:r>
      <w:r>
        <w:rPr>
          <w:rFonts w:ascii="Times New Roman"/>
          <w:b w:val="false"/>
          <w:i w:val="false"/>
          <w:color w:val="000000"/>
          <w:sz w:val="28"/>
        </w:rPr>
        <w:t xml:space="preserve">
  8 Гараж                            1     410856        112986 </w:t>
      </w:r>
      <w:r>
        <w:br/>
      </w:r>
      <w:r>
        <w:rPr>
          <w:rFonts w:ascii="Times New Roman"/>
          <w:b w:val="false"/>
          <w:i w:val="false"/>
          <w:color w:val="000000"/>
          <w:sz w:val="28"/>
        </w:rPr>
        <w:t xml:space="preserve">
  9 Техникалық қызмет көрсету пункті 1     118685        76314 </w:t>
      </w:r>
      <w:r>
        <w:br/>
      </w:r>
      <w:r>
        <w:rPr>
          <w:rFonts w:ascii="Times New Roman"/>
          <w:b w:val="false"/>
          <w:i w:val="false"/>
          <w:color w:val="000000"/>
          <w:sz w:val="28"/>
        </w:rPr>
        <w:t xml:space="preserve">
10 Ағаш ұстасының шеберханасы       1     158935           - </w:t>
      </w:r>
      <w:r>
        <w:br/>
      </w:r>
      <w:r>
        <w:rPr>
          <w:rFonts w:ascii="Times New Roman"/>
          <w:b w:val="false"/>
          <w:i w:val="false"/>
          <w:color w:val="000000"/>
          <w:sz w:val="28"/>
        </w:rPr>
        <w:t xml:space="preserve">
11 Асхана                           1     384780           - </w:t>
      </w:r>
      <w:r>
        <w:br/>
      </w:r>
      <w:r>
        <w:rPr>
          <w:rFonts w:ascii="Times New Roman"/>
          <w:b w:val="false"/>
          <w:i w:val="false"/>
          <w:color w:val="000000"/>
          <w:sz w:val="28"/>
        </w:rPr>
        <w:t xml:space="preserve">
12 Қонақ үйiмен сауда орталығы      1     11534137      9873221 </w:t>
      </w:r>
      <w:r>
        <w:br/>
      </w:r>
      <w:r>
        <w:rPr>
          <w:rFonts w:ascii="Times New Roman"/>
          <w:b w:val="false"/>
          <w:i w:val="false"/>
          <w:color w:val="000000"/>
          <w:sz w:val="28"/>
        </w:rPr>
        <w:t xml:space="preserve">
13 Тұқымды бақылау зертханасы       1     120567        12058 </w:t>
      </w:r>
      <w:r>
        <w:br/>
      </w:r>
      <w:r>
        <w:rPr>
          <w:rFonts w:ascii="Times New Roman"/>
          <w:b w:val="false"/>
          <w:i w:val="false"/>
          <w:color w:val="000000"/>
          <w:sz w:val="28"/>
        </w:rPr>
        <w:t xml:space="preserve">
14 Ғылым ғимараты                   1     124           88 </w:t>
      </w:r>
      <w:r>
        <w:br/>
      </w:r>
      <w:r>
        <w:rPr>
          <w:rFonts w:ascii="Times New Roman"/>
          <w:b w:val="false"/>
          <w:i w:val="false"/>
          <w:color w:val="000000"/>
          <w:sz w:val="28"/>
        </w:rPr>
        <w:t xml:space="preserve">
15 Сүт шағынзауыты                  1     27176         12186 </w:t>
      </w:r>
    </w:p>
    <w:p>
      <w:pPr>
        <w:spacing w:after="0"/>
        <w:ind w:left="0"/>
        <w:jc w:val="both"/>
      </w:pPr>
      <w:r>
        <w:rPr>
          <w:rFonts w:ascii="Times New Roman"/>
          <w:b/>
          <w:i w:val="false"/>
          <w:color w:val="000000"/>
          <w:sz w:val="28"/>
        </w:rPr>
        <w:t xml:space="preserve">             Құрылыстар </w:t>
      </w:r>
    </w:p>
    <w:p>
      <w:pPr>
        <w:spacing w:after="0"/>
        <w:ind w:left="0"/>
        <w:jc w:val="both"/>
      </w:pPr>
      <w:r>
        <w:rPr>
          <w:rFonts w:ascii="Times New Roman"/>
          <w:b w:val="false"/>
          <w:i w:val="false"/>
          <w:color w:val="000000"/>
          <w:sz w:val="28"/>
        </w:rPr>
        <w:t xml:space="preserve">16 Авто таразылар                   2     59299             - </w:t>
      </w:r>
      <w:r>
        <w:br/>
      </w:r>
      <w:r>
        <w:rPr>
          <w:rFonts w:ascii="Times New Roman"/>
          <w:b w:val="false"/>
          <w:i w:val="false"/>
          <w:color w:val="000000"/>
          <w:sz w:val="28"/>
        </w:rPr>
        <w:t xml:space="preserve">
17 Бөгет                            6     1581393       1417000 </w:t>
      </w:r>
      <w:r>
        <w:br/>
      </w:r>
      <w:r>
        <w:rPr>
          <w:rFonts w:ascii="Times New Roman"/>
          <w:b w:val="false"/>
          <w:i w:val="false"/>
          <w:color w:val="000000"/>
          <w:sz w:val="28"/>
        </w:rPr>
        <w:t xml:space="preserve">
18 Қойма аймағының қоршауы                280716            - </w:t>
      </w:r>
      <w:r>
        <w:br/>
      </w:r>
      <w:r>
        <w:rPr>
          <w:rFonts w:ascii="Times New Roman"/>
          <w:b w:val="false"/>
          <w:i w:val="false"/>
          <w:color w:val="000000"/>
          <w:sz w:val="28"/>
        </w:rPr>
        <w:t xml:space="preserve">
19 Астық алаңы                      10    5198929       3920246 </w:t>
      </w:r>
      <w:r>
        <w:br/>
      </w:r>
      <w:r>
        <w:rPr>
          <w:rFonts w:ascii="Times New Roman"/>
          <w:b w:val="false"/>
          <w:i w:val="false"/>
          <w:color w:val="000000"/>
          <w:sz w:val="28"/>
        </w:rPr>
        <w:t xml:space="preserve">
20 Мұнай базасының кезекшiлiк </w:t>
      </w:r>
      <w:r>
        <w:br/>
      </w:r>
      <w:r>
        <w:rPr>
          <w:rFonts w:ascii="Times New Roman"/>
          <w:b w:val="false"/>
          <w:i w:val="false"/>
          <w:color w:val="000000"/>
          <w:sz w:val="28"/>
        </w:rPr>
        <w:t xml:space="preserve">
    бөлмесi                          1     15136         1176 </w:t>
      </w:r>
      <w:r>
        <w:br/>
      </w:r>
      <w:r>
        <w:rPr>
          <w:rFonts w:ascii="Times New Roman"/>
          <w:b w:val="false"/>
          <w:i w:val="false"/>
          <w:color w:val="000000"/>
          <w:sz w:val="28"/>
        </w:rPr>
        <w:t xml:space="preserve">
21 Су құбыры                        3     191273        116417 </w:t>
      </w:r>
      <w:r>
        <w:br/>
      </w:r>
      <w:r>
        <w:rPr>
          <w:rFonts w:ascii="Times New Roman"/>
          <w:b w:val="false"/>
          <w:i w:val="false"/>
          <w:color w:val="000000"/>
          <w:sz w:val="28"/>
        </w:rPr>
        <w:t xml:space="preserve">
22 Сорт сынау учаскесi              1     408346        81669 </w:t>
      </w:r>
      <w:r>
        <w:br/>
      </w:r>
      <w:r>
        <w:rPr>
          <w:rFonts w:ascii="Times New Roman"/>
          <w:b w:val="false"/>
          <w:i w:val="false"/>
          <w:color w:val="000000"/>
          <w:sz w:val="28"/>
        </w:rPr>
        <w:t xml:space="preserve">
23 Шошқа қора                       1     311335            - </w:t>
      </w:r>
    </w:p>
    <w:p>
      <w:pPr>
        <w:spacing w:after="0"/>
        <w:ind w:left="0"/>
        <w:jc w:val="both"/>
      </w:pPr>
      <w:r>
        <w:rPr>
          <w:rFonts w:ascii="Times New Roman"/>
          <w:b/>
          <w:i w:val="false"/>
          <w:color w:val="000000"/>
          <w:sz w:val="28"/>
        </w:rPr>
        <w:t xml:space="preserve">      Өзге негiзгi қаражаттар мен </w:t>
      </w:r>
      <w:r>
        <w:br/>
      </w:r>
      <w:r>
        <w:rPr>
          <w:rFonts w:ascii="Times New Roman"/>
          <w:b w:val="false"/>
          <w:i w:val="false"/>
          <w:color w:val="000000"/>
          <w:sz w:val="28"/>
        </w:rPr>
        <w:t>
</w:t>
      </w:r>
      <w:r>
        <w:rPr>
          <w:rFonts w:ascii="Times New Roman"/>
          <w:b/>
          <w:i w:val="false"/>
          <w:color w:val="000000"/>
          <w:sz w:val="28"/>
        </w:rPr>
        <w:t xml:space="preserve">             жабдықтар </w:t>
      </w:r>
    </w:p>
    <w:p>
      <w:pPr>
        <w:spacing w:after="0"/>
        <w:ind w:left="0"/>
        <w:jc w:val="both"/>
      </w:pPr>
      <w:r>
        <w:rPr>
          <w:rFonts w:ascii="Times New Roman"/>
          <w:b w:val="false"/>
          <w:i w:val="false"/>
          <w:color w:val="000000"/>
          <w:sz w:val="28"/>
        </w:rPr>
        <w:t xml:space="preserve">24 Тоңазытқыш камерасы              2     719592        581435 </w:t>
      </w:r>
      <w:r>
        <w:br/>
      </w:r>
      <w:r>
        <w:rPr>
          <w:rFonts w:ascii="Times New Roman"/>
          <w:b w:val="false"/>
          <w:i w:val="false"/>
          <w:color w:val="000000"/>
          <w:sz w:val="28"/>
        </w:rPr>
        <w:t xml:space="preserve">
25 Асхана жабдықтары                7     171802        16575 </w:t>
      </w:r>
      <w:r>
        <w:br/>
      </w:r>
      <w:r>
        <w:rPr>
          <w:rFonts w:ascii="Times New Roman"/>
          <w:b w:val="false"/>
          <w:i w:val="false"/>
          <w:color w:val="000000"/>
          <w:sz w:val="28"/>
        </w:rPr>
        <w:t xml:space="preserve">
26 Астық қоймасының жабдықтары      11    295448        174226 </w:t>
      </w:r>
      <w:r>
        <w:br/>
      </w:r>
      <w:r>
        <w:rPr>
          <w:rFonts w:ascii="Times New Roman"/>
          <w:b w:val="false"/>
          <w:i w:val="false"/>
          <w:color w:val="000000"/>
          <w:sz w:val="28"/>
        </w:rPr>
        <w:t xml:space="preserve">
27 Ұйымдастыру техникасы            14    881489        593537 </w:t>
      </w:r>
      <w:r>
        <w:br/>
      </w:r>
      <w:r>
        <w:rPr>
          <w:rFonts w:ascii="Times New Roman"/>
          <w:b w:val="false"/>
          <w:i w:val="false"/>
          <w:color w:val="000000"/>
          <w:sz w:val="28"/>
        </w:rPr>
        <w:t xml:space="preserve">
28 Кабинет жиһазы                   5     107385        72781 </w:t>
      </w:r>
      <w:r>
        <w:br/>
      </w:r>
      <w:r>
        <w:rPr>
          <w:rFonts w:ascii="Times New Roman"/>
          <w:b w:val="false"/>
          <w:i w:val="false"/>
          <w:color w:val="000000"/>
          <w:sz w:val="28"/>
        </w:rPr>
        <w:t xml:space="preserve">
29 Металл қоймасы                   4     252191        135680 </w:t>
      </w:r>
      <w:r>
        <w:br/>
      </w:r>
      <w:r>
        <w:rPr>
          <w:rFonts w:ascii="Times New Roman"/>
          <w:b w:val="false"/>
          <w:i w:val="false"/>
          <w:color w:val="000000"/>
          <w:sz w:val="28"/>
        </w:rPr>
        <w:t xml:space="preserve">
30 Tрактор тiркемелерi              13    851765          - </w:t>
      </w:r>
      <w:r>
        <w:br/>
      </w:r>
      <w:r>
        <w:rPr>
          <w:rFonts w:ascii="Times New Roman"/>
          <w:b w:val="false"/>
          <w:i w:val="false"/>
          <w:color w:val="000000"/>
          <w:sz w:val="28"/>
        </w:rPr>
        <w:t xml:space="preserve">
31 Кiтапхана қоры                         531           292 </w:t>
      </w:r>
      <w:r>
        <w:br/>
      </w:r>
      <w:r>
        <w:rPr>
          <w:rFonts w:ascii="Times New Roman"/>
          <w:b w:val="false"/>
          <w:i w:val="false"/>
          <w:color w:val="000000"/>
          <w:sz w:val="28"/>
        </w:rPr>
        <w:t xml:space="preserve">
32 Жөндеу шеберханасының жабдығы    9     516361        221788 </w:t>
      </w:r>
      <w:r>
        <w:br/>
      </w:r>
      <w:r>
        <w:rPr>
          <w:rFonts w:ascii="Times New Roman"/>
          <w:b w:val="false"/>
          <w:i w:val="false"/>
          <w:color w:val="000000"/>
          <w:sz w:val="28"/>
        </w:rPr>
        <w:t xml:space="preserve">
33 Қоймалардың жабдығы              5     472543        141476 </w:t>
      </w:r>
      <w:r>
        <w:br/>
      </w:r>
      <w:r>
        <w:rPr>
          <w:rFonts w:ascii="Times New Roman"/>
          <w:b w:val="false"/>
          <w:i w:val="false"/>
          <w:color w:val="000000"/>
          <w:sz w:val="28"/>
        </w:rPr>
        <w:t xml:space="preserve">
34 Голландия жабдығының жиынтығы    1     13439096      10439097 </w:t>
      </w:r>
      <w:r>
        <w:br/>
      </w:r>
      <w:r>
        <w:rPr>
          <w:rFonts w:ascii="Times New Roman"/>
          <w:b w:val="false"/>
          <w:i w:val="false"/>
          <w:color w:val="000000"/>
          <w:sz w:val="28"/>
        </w:rPr>
        <w:t xml:space="preserve">
35 Зертхана жабдығы                 1     138586        662 </w:t>
      </w:r>
      <w:r>
        <w:br/>
      </w:r>
      <w:r>
        <w:rPr>
          <w:rFonts w:ascii="Times New Roman"/>
          <w:b w:val="false"/>
          <w:i w:val="false"/>
          <w:color w:val="000000"/>
          <w:sz w:val="28"/>
        </w:rPr>
        <w:t xml:space="preserve">
36 Шағын сүт зауытының жабдықтары   1     230000        201661 </w:t>
      </w:r>
      <w:r>
        <w:br/>
      </w:r>
      <w:r>
        <w:rPr>
          <w:rFonts w:ascii="Times New Roman"/>
          <w:b w:val="false"/>
          <w:i w:val="false"/>
          <w:color w:val="000000"/>
          <w:sz w:val="28"/>
        </w:rPr>
        <w:t xml:space="preserve">
37 Диiрмен                          2     2459880       1994752 </w:t>
      </w:r>
      <w:r>
        <w:br/>
      </w:r>
      <w:r>
        <w:rPr>
          <w:rFonts w:ascii="Times New Roman"/>
          <w:b w:val="false"/>
          <w:i w:val="false"/>
          <w:color w:val="000000"/>
          <w:sz w:val="28"/>
        </w:rPr>
        <w:t xml:space="preserve">
38 Суаруға арналған сорап           2     34068         23516 </w:t>
      </w:r>
      <w:r>
        <w:br/>
      </w:r>
      <w:r>
        <w:rPr>
          <w:rFonts w:ascii="Times New Roman"/>
          <w:b w:val="false"/>
          <w:i w:val="false"/>
          <w:color w:val="000000"/>
          <w:sz w:val="28"/>
        </w:rPr>
        <w:t xml:space="preserve">
39 Электр станциясы                 1     100000        86000 </w:t>
      </w:r>
      <w:r>
        <w:br/>
      </w:r>
      <w:r>
        <w:rPr>
          <w:rFonts w:ascii="Times New Roman"/>
          <w:b w:val="false"/>
          <w:i w:val="false"/>
          <w:color w:val="000000"/>
          <w:sz w:val="28"/>
        </w:rPr>
        <w:t xml:space="preserve">
40 Тыңайтқыш ceбуге арналған машина 1     52008            - </w:t>
      </w:r>
    </w:p>
    <w:p>
      <w:pPr>
        <w:spacing w:after="0"/>
        <w:ind w:left="0"/>
        <w:jc w:val="both"/>
      </w:pPr>
      <w:r>
        <w:rPr>
          <w:rFonts w:ascii="Times New Roman"/>
          <w:b/>
          <w:i w:val="false"/>
          <w:color w:val="000000"/>
          <w:sz w:val="28"/>
        </w:rPr>
        <w:t xml:space="preserve">             Автокөлік </w:t>
      </w:r>
    </w:p>
    <w:p>
      <w:pPr>
        <w:spacing w:after="0"/>
        <w:ind w:left="0"/>
        <w:jc w:val="both"/>
      </w:pPr>
      <w:r>
        <w:rPr>
          <w:rFonts w:ascii="Times New Roman"/>
          <w:b w:val="false"/>
          <w:i w:val="false"/>
          <w:color w:val="000000"/>
          <w:sz w:val="28"/>
        </w:rPr>
        <w:t xml:space="preserve">41 КАМАЗ                            3     688710           - </w:t>
      </w:r>
      <w:r>
        <w:br/>
      </w:r>
      <w:r>
        <w:rPr>
          <w:rFonts w:ascii="Times New Roman"/>
          <w:b w:val="false"/>
          <w:i w:val="false"/>
          <w:color w:val="000000"/>
          <w:sz w:val="28"/>
        </w:rPr>
        <w:t xml:space="preserve">
42 ГАЗ-53                           12    746277           - </w:t>
      </w:r>
      <w:r>
        <w:br/>
      </w:r>
      <w:r>
        <w:rPr>
          <w:rFonts w:ascii="Times New Roman"/>
          <w:b w:val="false"/>
          <w:i w:val="false"/>
          <w:color w:val="000000"/>
          <w:sz w:val="28"/>
        </w:rPr>
        <w:t xml:space="preserve">
43 ГАЗ-52                           2     100271           - </w:t>
      </w:r>
      <w:r>
        <w:br/>
      </w:r>
      <w:r>
        <w:rPr>
          <w:rFonts w:ascii="Times New Roman"/>
          <w:b w:val="false"/>
          <w:i w:val="false"/>
          <w:color w:val="000000"/>
          <w:sz w:val="28"/>
        </w:rPr>
        <w:t xml:space="preserve">
44 ЗИЛ-131                          1     515665           - </w:t>
      </w:r>
      <w:r>
        <w:br/>
      </w:r>
      <w:r>
        <w:rPr>
          <w:rFonts w:ascii="Times New Roman"/>
          <w:b w:val="false"/>
          <w:i w:val="false"/>
          <w:color w:val="000000"/>
          <w:sz w:val="28"/>
        </w:rPr>
        <w:t xml:space="preserve">
45 КАВЗ-3270                        3     290070           - </w:t>
      </w:r>
      <w:r>
        <w:br/>
      </w:r>
      <w:r>
        <w:rPr>
          <w:rFonts w:ascii="Times New Roman"/>
          <w:b w:val="false"/>
          <w:i w:val="false"/>
          <w:color w:val="000000"/>
          <w:sz w:val="28"/>
        </w:rPr>
        <w:t xml:space="preserve">
46 РАФ                              2     213478           - </w:t>
      </w:r>
      <w:r>
        <w:br/>
      </w:r>
      <w:r>
        <w:rPr>
          <w:rFonts w:ascii="Times New Roman"/>
          <w:b w:val="false"/>
          <w:i w:val="false"/>
          <w:color w:val="000000"/>
          <w:sz w:val="28"/>
        </w:rPr>
        <w:t xml:space="preserve">
47 УАЗ-3303                         8     625644        8804 </w:t>
      </w:r>
      <w:r>
        <w:br/>
      </w:r>
      <w:r>
        <w:rPr>
          <w:rFonts w:ascii="Times New Roman"/>
          <w:b w:val="false"/>
          <w:i w:val="false"/>
          <w:color w:val="000000"/>
          <w:sz w:val="28"/>
        </w:rPr>
        <w:t xml:space="preserve">
48 ГАЗ-3507                         8     644160        9424 </w:t>
      </w:r>
      <w:r>
        <w:br/>
      </w:r>
      <w:r>
        <w:rPr>
          <w:rFonts w:ascii="Times New Roman"/>
          <w:b w:val="false"/>
          <w:i w:val="false"/>
          <w:color w:val="000000"/>
          <w:sz w:val="28"/>
        </w:rPr>
        <w:t xml:space="preserve">
49 УАЗ-31512                        4     3619874          - </w:t>
      </w:r>
      <w:r>
        <w:br/>
      </w:r>
      <w:r>
        <w:rPr>
          <w:rFonts w:ascii="Times New Roman"/>
          <w:b w:val="false"/>
          <w:i w:val="false"/>
          <w:color w:val="000000"/>
          <w:sz w:val="28"/>
        </w:rPr>
        <w:t xml:space="preserve">
50 ЗИЛ-130                          1     897545           - </w:t>
      </w:r>
      <w:r>
        <w:br/>
      </w:r>
      <w:r>
        <w:rPr>
          <w:rFonts w:ascii="Times New Roman"/>
          <w:b w:val="false"/>
          <w:i w:val="false"/>
          <w:color w:val="000000"/>
          <w:sz w:val="28"/>
        </w:rPr>
        <w:t xml:space="preserve">
51 ГАЗ-66                           1     200687           - </w:t>
      </w:r>
      <w:r>
        <w:br/>
      </w:r>
      <w:r>
        <w:rPr>
          <w:rFonts w:ascii="Times New Roman"/>
          <w:b w:val="false"/>
          <w:i w:val="false"/>
          <w:color w:val="000000"/>
          <w:sz w:val="28"/>
        </w:rPr>
        <w:t xml:space="preserve">
52 ГАЗ-3110                         1     677800        629780 </w:t>
      </w:r>
      <w:r>
        <w:br/>
      </w:r>
      <w:r>
        <w:rPr>
          <w:rFonts w:ascii="Times New Roman"/>
          <w:b w:val="false"/>
          <w:i w:val="false"/>
          <w:color w:val="000000"/>
          <w:sz w:val="28"/>
        </w:rPr>
        <w:t xml:space="preserve">
53 ЗИЛ-431410                       1     24664            - </w:t>
      </w:r>
      <w:r>
        <w:br/>
      </w:r>
      <w:r>
        <w:rPr>
          <w:rFonts w:ascii="Times New Roman"/>
          <w:b w:val="false"/>
          <w:i w:val="false"/>
          <w:color w:val="000000"/>
          <w:sz w:val="28"/>
        </w:rPr>
        <w:t xml:space="preserve">
54 ГАЗ-31029                        1     299250        111719 </w:t>
      </w:r>
      <w:r>
        <w:br/>
      </w:r>
      <w:r>
        <w:rPr>
          <w:rFonts w:ascii="Times New Roman"/>
          <w:b w:val="false"/>
          <w:i w:val="false"/>
          <w:color w:val="000000"/>
          <w:sz w:val="28"/>
        </w:rPr>
        <w:t xml:space="preserve">
55 ГАЗ-3102                         1     271907           - </w:t>
      </w:r>
    </w:p>
    <w:p>
      <w:pPr>
        <w:spacing w:after="0"/>
        <w:ind w:left="0"/>
        <w:jc w:val="both"/>
      </w:pPr>
      <w:r>
        <w:rPr>
          <w:rFonts w:ascii="Times New Roman"/>
          <w:b/>
          <w:i w:val="false"/>
          <w:color w:val="000000"/>
          <w:sz w:val="28"/>
        </w:rPr>
        <w:t xml:space="preserve">             Тракторлар </w:t>
      </w:r>
    </w:p>
    <w:p>
      <w:pPr>
        <w:spacing w:after="0"/>
        <w:ind w:left="0"/>
        <w:jc w:val="both"/>
      </w:pPr>
      <w:r>
        <w:rPr>
          <w:rFonts w:ascii="Times New Roman"/>
          <w:b w:val="false"/>
          <w:i w:val="false"/>
          <w:color w:val="000000"/>
          <w:sz w:val="28"/>
        </w:rPr>
        <w:t xml:space="preserve">56 ДТ-75                            9     2035320       1007199 </w:t>
      </w:r>
      <w:r>
        <w:br/>
      </w:r>
      <w:r>
        <w:rPr>
          <w:rFonts w:ascii="Times New Roman"/>
          <w:b w:val="false"/>
          <w:i w:val="false"/>
          <w:color w:val="000000"/>
          <w:sz w:val="28"/>
        </w:rPr>
        <w:t xml:space="preserve">
57 МТЗ-80                           12    7483795       3569698 </w:t>
      </w:r>
      <w:r>
        <w:br/>
      </w:r>
      <w:r>
        <w:rPr>
          <w:rFonts w:ascii="Times New Roman"/>
          <w:b w:val="false"/>
          <w:i w:val="false"/>
          <w:color w:val="000000"/>
          <w:sz w:val="28"/>
        </w:rPr>
        <w:t xml:space="preserve">
58 МТЗ-82                           6     6068238       2908674 </w:t>
      </w:r>
      <w:r>
        <w:br/>
      </w:r>
      <w:r>
        <w:rPr>
          <w:rFonts w:ascii="Times New Roman"/>
          <w:b w:val="false"/>
          <w:i w:val="false"/>
          <w:color w:val="000000"/>
          <w:sz w:val="28"/>
        </w:rPr>
        <w:t xml:space="preserve">
59 К-701                            5     2407755          - </w:t>
      </w:r>
      <w:r>
        <w:br/>
      </w:r>
      <w:r>
        <w:rPr>
          <w:rFonts w:ascii="Times New Roman"/>
          <w:b w:val="false"/>
          <w:i w:val="false"/>
          <w:color w:val="000000"/>
          <w:sz w:val="28"/>
        </w:rPr>
        <w:t xml:space="preserve">
60 К-700A                           8     3285966          - </w:t>
      </w:r>
      <w:r>
        <w:br/>
      </w:r>
      <w:r>
        <w:rPr>
          <w:rFonts w:ascii="Times New Roman"/>
          <w:b w:val="false"/>
          <w:i w:val="false"/>
          <w:color w:val="000000"/>
          <w:sz w:val="28"/>
        </w:rPr>
        <w:t xml:space="preserve">
61 ЮМЗ-6                            3     658776           - </w:t>
      </w:r>
      <w:r>
        <w:br/>
      </w:r>
      <w:r>
        <w:rPr>
          <w:rFonts w:ascii="Times New Roman"/>
          <w:b w:val="false"/>
          <w:i w:val="false"/>
          <w:color w:val="000000"/>
          <w:sz w:val="28"/>
        </w:rPr>
        <w:t xml:space="preserve">
62 T-40                             6     6326465       4125000 </w:t>
      </w:r>
      <w:r>
        <w:br/>
      </w:r>
      <w:r>
        <w:rPr>
          <w:rFonts w:ascii="Times New Roman"/>
          <w:b w:val="false"/>
          <w:i w:val="false"/>
          <w:color w:val="000000"/>
          <w:sz w:val="28"/>
        </w:rPr>
        <w:t xml:space="preserve">
63 T25                              3     187797        21875 </w:t>
      </w:r>
      <w:r>
        <w:br/>
      </w:r>
      <w:r>
        <w:rPr>
          <w:rFonts w:ascii="Times New Roman"/>
          <w:b w:val="false"/>
          <w:i w:val="false"/>
          <w:color w:val="000000"/>
          <w:sz w:val="28"/>
        </w:rPr>
        <w:t xml:space="preserve">
64 T-16                             3     261812           - </w:t>
      </w:r>
      <w:r>
        <w:br/>
      </w:r>
      <w:r>
        <w:rPr>
          <w:rFonts w:ascii="Times New Roman"/>
          <w:b w:val="false"/>
          <w:i w:val="false"/>
          <w:color w:val="000000"/>
          <w:sz w:val="28"/>
        </w:rPr>
        <w:t xml:space="preserve">
65 Жаңбырлатқыш қондырғы            5     703662        2163 </w:t>
      </w:r>
    </w:p>
    <w:p>
      <w:pPr>
        <w:spacing w:after="0"/>
        <w:ind w:left="0"/>
        <w:jc w:val="both"/>
      </w:pPr>
      <w:r>
        <w:rPr>
          <w:rFonts w:ascii="Times New Roman"/>
          <w:b/>
          <w:i w:val="false"/>
          <w:color w:val="000000"/>
          <w:sz w:val="28"/>
        </w:rPr>
        <w:t xml:space="preserve">             Комбайндар </w:t>
      </w:r>
    </w:p>
    <w:p>
      <w:pPr>
        <w:spacing w:after="0"/>
        <w:ind w:left="0"/>
        <w:jc w:val="both"/>
      </w:pPr>
      <w:r>
        <w:rPr>
          <w:rFonts w:ascii="Times New Roman"/>
          <w:b w:val="false"/>
          <w:i w:val="false"/>
          <w:color w:val="000000"/>
          <w:sz w:val="28"/>
        </w:rPr>
        <w:t xml:space="preserve">66 Вихрь                            1     8668             - </w:t>
      </w:r>
      <w:r>
        <w:br/>
      </w:r>
      <w:r>
        <w:rPr>
          <w:rFonts w:ascii="Times New Roman"/>
          <w:b w:val="false"/>
          <w:i w:val="false"/>
          <w:color w:val="000000"/>
          <w:sz w:val="28"/>
        </w:rPr>
        <w:t xml:space="preserve">
67 Дон-1500A                        17    11957038      6692388 </w:t>
      </w:r>
      <w:r>
        <w:br/>
      </w:r>
      <w:r>
        <w:rPr>
          <w:rFonts w:ascii="Times New Roman"/>
          <w:b w:val="false"/>
          <w:i w:val="false"/>
          <w:color w:val="000000"/>
          <w:sz w:val="28"/>
        </w:rPr>
        <w:t xml:space="preserve">
68 CК-5                             2     3335185       3204533 </w:t>
      </w:r>
      <w:r>
        <w:br/>
      </w:r>
      <w:r>
        <w:rPr>
          <w:rFonts w:ascii="Times New Roman"/>
          <w:b w:val="false"/>
          <w:i w:val="false"/>
          <w:color w:val="000000"/>
          <w:sz w:val="28"/>
        </w:rPr>
        <w:t xml:space="preserve">
69 Енисей-1200                      8     15257147         - </w:t>
      </w:r>
      <w:r>
        <w:br/>
      </w:r>
      <w:r>
        <w:rPr>
          <w:rFonts w:ascii="Times New Roman"/>
          <w:b w:val="false"/>
          <w:i w:val="false"/>
          <w:color w:val="000000"/>
          <w:sz w:val="28"/>
        </w:rPr>
        <w:t xml:space="preserve">
70 "Сампо"                          1     182447           - </w:t>
      </w:r>
      <w:r>
        <w:br/>
      </w:r>
      <w:r>
        <w:rPr>
          <w:rFonts w:ascii="Times New Roman"/>
          <w:b w:val="false"/>
          <w:i w:val="false"/>
          <w:color w:val="000000"/>
          <w:sz w:val="28"/>
        </w:rPr>
        <w:t xml:space="preserve">
71 "Xere"                           1     214582           - </w:t>
      </w:r>
    </w:p>
    <w:p>
      <w:pPr>
        <w:spacing w:after="0"/>
        <w:ind w:left="0"/>
        <w:jc w:val="both"/>
      </w:pPr>
      <w:r>
        <w:rPr>
          <w:rFonts w:ascii="Times New Roman"/>
          <w:b/>
          <w:i w:val="false"/>
          <w:color w:val="000000"/>
          <w:sz w:val="28"/>
        </w:rPr>
        <w:t xml:space="preserve">             Ауыл шаруашылық машиналары </w:t>
      </w:r>
    </w:p>
    <w:p>
      <w:pPr>
        <w:spacing w:after="0"/>
        <w:ind w:left="0"/>
        <w:jc w:val="both"/>
      </w:pPr>
      <w:r>
        <w:rPr>
          <w:rFonts w:ascii="Times New Roman"/>
          <w:b w:val="false"/>
          <w:i w:val="false"/>
          <w:color w:val="000000"/>
          <w:sz w:val="28"/>
        </w:rPr>
        <w:t xml:space="preserve">72 Қопсытқыш                        22    964802           - </w:t>
      </w:r>
      <w:r>
        <w:br/>
      </w:r>
      <w:r>
        <w:rPr>
          <w:rFonts w:ascii="Times New Roman"/>
          <w:b w:val="false"/>
          <w:i w:val="false"/>
          <w:color w:val="000000"/>
          <w:sz w:val="28"/>
        </w:rPr>
        <w:t xml:space="preserve">
73 Пәлек ұнтақтағыш                 1     29597            - </w:t>
      </w:r>
      <w:r>
        <w:br/>
      </w:r>
      <w:r>
        <w:rPr>
          <w:rFonts w:ascii="Times New Roman"/>
          <w:b w:val="false"/>
          <w:i w:val="false"/>
          <w:color w:val="000000"/>
          <w:sz w:val="28"/>
        </w:rPr>
        <w:t xml:space="preserve">
74 Tұқым сепкiш                     29    1606567          - </w:t>
      </w:r>
      <w:r>
        <w:br/>
      </w:r>
      <w:r>
        <w:rPr>
          <w:rFonts w:ascii="Times New Roman"/>
          <w:b w:val="false"/>
          <w:i w:val="false"/>
          <w:color w:val="000000"/>
          <w:sz w:val="28"/>
        </w:rPr>
        <w:t xml:space="preserve">
75 Сыдыра қопсытқыш                 2     50095            - </w:t>
      </w:r>
      <w:r>
        <w:br/>
      </w:r>
      <w:r>
        <w:rPr>
          <w:rFonts w:ascii="Times New Roman"/>
          <w:b w:val="false"/>
          <w:i w:val="false"/>
          <w:color w:val="000000"/>
          <w:sz w:val="28"/>
        </w:rPr>
        <w:t xml:space="preserve">
76 Тiркеме                          6     80970            - </w:t>
      </w:r>
      <w:r>
        <w:br/>
      </w:r>
      <w:r>
        <w:rPr>
          <w:rFonts w:ascii="Times New Roman"/>
          <w:b w:val="false"/>
          <w:i w:val="false"/>
          <w:color w:val="000000"/>
          <w:sz w:val="28"/>
        </w:rPr>
        <w:t xml:space="preserve">
77 Тырма                            11    968039           - </w:t>
      </w:r>
      <w:r>
        <w:br/>
      </w:r>
      <w:r>
        <w:rPr>
          <w:rFonts w:ascii="Times New Roman"/>
          <w:b w:val="false"/>
          <w:i w:val="false"/>
          <w:color w:val="000000"/>
          <w:sz w:val="28"/>
        </w:rPr>
        <w:t xml:space="preserve">
78 Дестелегiш                       23    4871029          - </w:t>
      </w:r>
      <w:r>
        <w:br/>
      </w:r>
      <w:r>
        <w:rPr>
          <w:rFonts w:ascii="Times New Roman"/>
          <w:b w:val="false"/>
          <w:i w:val="false"/>
          <w:color w:val="000000"/>
          <w:sz w:val="28"/>
        </w:rPr>
        <w:t xml:space="preserve">
79 Соқа                             16    347627           - </w:t>
      </w:r>
      <w:r>
        <w:br/>
      </w:r>
      <w:r>
        <w:rPr>
          <w:rFonts w:ascii="Times New Roman"/>
          <w:b w:val="false"/>
          <w:i w:val="false"/>
          <w:color w:val="000000"/>
          <w:sz w:val="28"/>
        </w:rPr>
        <w:t xml:space="preserve">
80 Десте жинауыш                    13    1368978          - </w:t>
      </w:r>
      <w:r>
        <w:br/>
      </w:r>
      <w:r>
        <w:rPr>
          <w:rFonts w:ascii="Times New Roman"/>
          <w:b w:val="false"/>
          <w:i w:val="false"/>
          <w:color w:val="000000"/>
          <w:sz w:val="28"/>
        </w:rPr>
        <w:t xml:space="preserve">
81 Таптауыш                         1     18816            - </w:t>
      </w:r>
      <w:r>
        <w:br/>
      </w:r>
      <w:r>
        <w:rPr>
          <w:rFonts w:ascii="Times New Roman"/>
          <w:b w:val="false"/>
          <w:i w:val="false"/>
          <w:color w:val="000000"/>
          <w:sz w:val="28"/>
        </w:rPr>
        <w:t xml:space="preserve">
82 Жүйек салғыш                     2     94657            - </w:t>
      </w:r>
      <w:r>
        <w:br/>
      </w:r>
      <w:r>
        <w:rPr>
          <w:rFonts w:ascii="Times New Roman"/>
          <w:b w:val="false"/>
          <w:i w:val="false"/>
          <w:color w:val="000000"/>
          <w:sz w:val="28"/>
        </w:rPr>
        <w:t xml:space="preserve">
83 Қар жыртқыш                      5     96653            - </w:t>
      </w:r>
      <w:r>
        <w:br/>
      </w:r>
      <w:r>
        <w:rPr>
          <w:rFonts w:ascii="Times New Roman"/>
          <w:b w:val="false"/>
          <w:i w:val="false"/>
          <w:color w:val="000000"/>
          <w:sz w:val="28"/>
        </w:rPr>
        <w:t xml:space="preserve">
84 Маялағыш                         2     208169           - </w:t>
      </w:r>
      <w:r>
        <w:br/>
      </w:r>
      <w:r>
        <w:rPr>
          <w:rFonts w:ascii="Times New Roman"/>
          <w:b w:val="false"/>
          <w:i w:val="false"/>
          <w:color w:val="000000"/>
          <w:sz w:val="28"/>
        </w:rPr>
        <w:t xml:space="preserve">
85 Электр тиегiш                    1     873233           - </w:t>
      </w:r>
      <w:r>
        <w:br/>
      </w:r>
      <w:r>
        <w:rPr>
          <w:rFonts w:ascii="Times New Roman"/>
          <w:b w:val="false"/>
          <w:i w:val="false"/>
          <w:color w:val="000000"/>
          <w:sz w:val="28"/>
        </w:rPr>
        <w:t xml:space="preserve">
86 Тұқым сепкiштiң тиегiшi          4     189847           - </w:t>
      </w:r>
      <w:r>
        <w:br/>
      </w:r>
      <w:r>
        <w:rPr>
          <w:rFonts w:ascii="Times New Roman"/>
          <w:b w:val="false"/>
          <w:i w:val="false"/>
          <w:color w:val="000000"/>
          <w:sz w:val="28"/>
        </w:rPr>
        <w:t xml:space="preserve">
87 Картоп қазғыш                    4     113316           - </w:t>
      </w:r>
      <w:r>
        <w:br/>
      </w:r>
      <w:r>
        <w:rPr>
          <w:rFonts w:ascii="Times New Roman"/>
          <w:b w:val="false"/>
          <w:i w:val="false"/>
          <w:color w:val="000000"/>
          <w:sz w:val="28"/>
        </w:rPr>
        <w:t xml:space="preserve">
88 МТПЦ балғалау                    1     25369            - </w:t>
      </w:r>
      <w:r>
        <w:br/>
      </w:r>
      <w:r>
        <w:rPr>
          <w:rFonts w:ascii="Times New Roman"/>
          <w:b w:val="false"/>
          <w:i w:val="false"/>
          <w:color w:val="000000"/>
          <w:sz w:val="28"/>
        </w:rPr>
        <w:t xml:space="preserve">
89 Тұқым тазалағыш машина           2     67544            - </w:t>
      </w:r>
    </w:p>
    <w:p>
      <w:pPr>
        <w:spacing w:after="0"/>
        <w:ind w:left="0"/>
        <w:jc w:val="both"/>
      </w:pPr>
      <w:r>
        <w:rPr>
          <w:rFonts w:ascii="Times New Roman"/>
          <w:b/>
          <w:i w:val="false"/>
          <w:color w:val="000000"/>
          <w:sz w:val="28"/>
        </w:rPr>
        <w:t xml:space="preserve">             Мал шаруашылығы </w:t>
      </w:r>
    </w:p>
    <w:p>
      <w:pPr>
        <w:spacing w:after="0"/>
        <w:ind w:left="0"/>
        <w:jc w:val="both"/>
      </w:pPr>
      <w:r>
        <w:rPr>
          <w:rFonts w:ascii="Times New Roman"/>
          <w:b w:val="false"/>
          <w:i w:val="false"/>
          <w:color w:val="000000"/>
          <w:sz w:val="28"/>
        </w:rPr>
        <w:t xml:space="preserve">90 Айғырлар                         1     248000        218000 </w:t>
      </w:r>
      <w:r>
        <w:br/>
      </w:r>
      <w:r>
        <w:rPr>
          <w:rFonts w:ascii="Times New Roman"/>
          <w:b w:val="false"/>
          <w:i w:val="false"/>
          <w:color w:val="000000"/>
          <w:sz w:val="28"/>
        </w:rPr>
        <w:t xml:space="preserve">
91 Биелер                           7     1279503       1279503 </w:t>
      </w:r>
      <w:r>
        <w:br/>
      </w:r>
      <w:r>
        <w:rPr>
          <w:rFonts w:ascii="Times New Roman"/>
          <w:b w:val="false"/>
          <w:i w:val="false"/>
          <w:color w:val="000000"/>
          <w:sz w:val="28"/>
        </w:rPr>
        <w:t xml:space="preserve">
92 Аттар                            8     1411077       1411077 </w:t>
      </w:r>
    </w:p>
    <w:p>
      <w:pPr>
        <w:spacing w:after="0"/>
        <w:ind w:left="0"/>
        <w:jc w:val="both"/>
      </w:pPr>
      <w:r>
        <w:rPr>
          <w:rFonts w:ascii="Times New Roman"/>
          <w:b/>
          <w:i w:val="false"/>
          <w:color w:val="000000"/>
          <w:sz w:val="28"/>
        </w:rPr>
        <w:t xml:space="preserve">Барлығы                                150345621   79132000 </w:t>
      </w:r>
      <w:r>
        <w:br/>
      </w:r>
      <w:r>
        <w:rPr>
          <w:rFonts w:ascii="Times New Roman"/>
          <w:b w:val="false"/>
          <w:i w:val="false"/>
          <w:color w:val="000000"/>
          <w:sz w:val="28"/>
        </w:rPr>
        <w:t xml:space="preserve">
___________________________________________________________________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10 қыркүйектегі </w:t>
      </w:r>
      <w:r>
        <w:br/>
      </w:r>
      <w:r>
        <w:rPr>
          <w:rFonts w:ascii="Times New Roman"/>
          <w:b w:val="false"/>
          <w:i w:val="false"/>
          <w:color w:val="000000"/>
          <w:sz w:val="28"/>
        </w:rPr>
        <w:t xml:space="preserve">
N 916 қаулысына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"Орталық Қазақстан ауыл шаруашылығы ғылыми-зерттеу </w:t>
      </w:r>
      <w:r>
        <w:br/>
      </w:r>
      <w:r>
        <w:rPr>
          <w:rFonts w:ascii="Times New Roman"/>
          <w:b/>
          <w:i w:val="false"/>
          <w:color w:val="000000"/>
        </w:rPr>
        <w:t xml:space="preserve">
институты" республикалық мемлекеттiк қазыналық </w:t>
      </w:r>
      <w:r>
        <w:br/>
      </w:r>
      <w:r>
        <w:rPr>
          <w:rFonts w:ascii="Times New Roman"/>
          <w:b/>
          <w:i w:val="false"/>
          <w:color w:val="000000"/>
        </w:rPr>
        <w:t xml:space="preserve">
кәсiпорнының жедел басқаруынан Қазақстан </w:t>
      </w:r>
      <w:r>
        <w:br/>
      </w:r>
      <w:r>
        <w:rPr>
          <w:rFonts w:ascii="Times New Roman"/>
          <w:b/>
          <w:i w:val="false"/>
          <w:color w:val="000000"/>
        </w:rPr>
        <w:t xml:space="preserve">
Республикасы Ауыл шаруашылығы министрлiгiнiң </w:t>
      </w:r>
      <w:r>
        <w:br/>
      </w:r>
      <w:r>
        <w:rPr>
          <w:rFonts w:ascii="Times New Roman"/>
          <w:b/>
          <w:i w:val="false"/>
          <w:color w:val="000000"/>
        </w:rPr>
        <w:t xml:space="preserve">
"Қарағанды өсiмдiк шаруашылығы және селекциялар </w:t>
      </w:r>
      <w:r>
        <w:br/>
      </w:r>
      <w:r>
        <w:rPr>
          <w:rFonts w:ascii="Times New Roman"/>
          <w:b/>
          <w:i w:val="false"/>
          <w:color w:val="000000"/>
        </w:rPr>
        <w:t xml:space="preserve">
ғылыми-зерттеу институты" республикалық мемлекеттiк </w:t>
      </w:r>
      <w:r>
        <w:br/>
      </w:r>
      <w:r>
        <w:rPr>
          <w:rFonts w:ascii="Times New Roman"/>
          <w:b/>
          <w:i w:val="false"/>
          <w:color w:val="000000"/>
        </w:rPr>
        <w:t xml:space="preserve">
қазыналық кәсiпорнының жедел басқаруына берiлетiн </w:t>
      </w:r>
      <w:r>
        <w:br/>
      </w:r>
      <w:r>
        <w:rPr>
          <w:rFonts w:ascii="Times New Roman"/>
          <w:b/>
          <w:i w:val="false"/>
          <w:color w:val="000000"/>
        </w:rPr>
        <w:t xml:space="preserve">
ауыл шаруашылығының жерлерiн </w:t>
      </w:r>
      <w:r>
        <w:br/>
      </w:r>
      <w:r>
        <w:rPr>
          <w:rFonts w:ascii="Times New Roman"/>
          <w:b/>
          <w:i w:val="false"/>
          <w:color w:val="000000"/>
        </w:rPr>
        <w:t xml:space="preserve">
Экспликациялау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Ауыл шаруашылығының    |      Ауыспалы егістік   | Алаң, </w:t>
      </w:r>
      <w:r>
        <w:br/>
      </w:r>
      <w:r>
        <w:rPr>
          <w:rFonts w:ascii="Times New Roman"/>
          <w:b w:val="false"/>
          <w:i w:val="false"/>
          <w:color w:val="000000"/>
          <w:sz w:val="28"/>
        </w:rPr>
        <w:t xml:space="preserve">
               жерлерi          |       жерінің нөмірі    |  га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Негiзгi жер алаңы                                           15347 </w:t>
      </w:r>
    </w:p>
    <w:p>
      <w:pPr>
        <w:spacing w:after="0"/>
        <w:ind w:left="0"/>
        <w:jc w:val="both"/>
      </w:pPr>
      <w:r>
        <w:rPr>
          <w:rFonts w:ascii="Times New Roman"/>
          <w:b w:val="false"/>
          <w:i w:val="false"/>
          <w:color w:val="000000"/>
          <w:sz w:val="28"/>
        </w:rPr>
        <w:t xml:space="preserve">соның iшiнде ауыл шаруашылығы </w:t>
      </w:r>
      <w:r>
        <w:br/>
      </w:r>
      <w:r>
        <w:rPr>
          <w:rFonts w:ascii="Times New Roman"/>
          <w:b w:val="false"/>
          <w:i w:val="false"/>
          <w:color w:val="000000"/>
          <w:sz w:val="28"/>
        </w:rPr>
        <w:t xml:space="preserve">
жерлерi                                                     14883 </w:t>
      </w:r>
      <w:r>
        <w:br/>
      </w:r>
      <w:r>
        <w:rPr>
          <w:rFonts w:ascii="Times New Roman"/>
          <w:b w:val="false"/>
          <w:i w:val="false"/>
          <w:color w:val="000000"/>
          <w:sz w:val="28"/>
        </w:rPr>
        <w:t xml:space="preserve">
оның iшiнде суармалы жерлер                                 420 </w:t>
      </w:r>
      <w:r>
        <w:br/>
      </w:r>
      <w:r>
        <w:rPr>
          <w:rFonts w:ascii="Times New Roman"/>
          <w:b w:val="false"/>
          <w:i w:val="false"/>
          <w:color w:val="000000"/>
          <w:sz w:val="28"/>
        </w:rPr>
        <w:t xml:space="preserve">
Егiстiк жер - барлығы                                       13414 </w:t>
      </w:r>
      <w:r>
        <w:br/>
      </w:r>
      <w:r>
        <w:rPr>
          <w:rFonts w:ascii="Times New Roman"/>
          <w:b w:val="false"/>
          <w:i w:val="false"/>
          <w:color w:val="000000"/>
          <w:sz w:val="28"/>
        </w:rPr>
        <w:t xml:space="preserve">
соның iшiнде:                             8-2               369 </w:t>
      </w:r>
      <w:r>
        <w:br/>
      </w:r>
      <w:r>
        <w:rPr>
          <w:rFonts w:ascii="Times New Roman"/>
          <w:b w:val="false"/>
          <w:i w:val="false"/>
          <w:color w:val="000000"/>
          <w:sz w:val="28"/>
        </w:rPr>
        <w:t xml:space="preserve">
                                          9-2               368 </w:t>
      </w:r>
      <w:r>
        <w:br/>
      </w:r>
      <w:r>
        <w:rPr>
          <w:rFonts w:ascii="Times New Roman"/>
          <w:b w:val="false"/>
          <w:i w:val="false"/>
          <w:color w:val="000000"/>
          <w:sz w:val="28"/>
        </w:rPr>
        <w:t xml:space="preserve">
                                         10-2               378 </w:t>
      </w:r>
      <w:r>
        <w:br/>
      </w:r>
      <w:r>
        <w:rPr>
          <w:rFonts w:ascii="Times New Roman"/>
          <w:b w:val="false"/>
          <w:i w:val="false"/>
          <w:color w:val="000000"/>
          <w:sz w:val="28"/>
        </w:rPr>
        <w:t xml:space="preserve">
                                         11-2               402 </w:t>
      </w:r>
      <w:r>
        <w:br/>
      </w:r>
      <w:r>
        <w:rPr>
          <w:rFonts w:ascii="Times New Roman"/>
          <w:b w:val="false"/>
          <w:i w:val="false"/>
          <w:color w:val="000000"/>
          <w:sz w:val="28"/>
        </w:rPr>
        <w:t xml:space="preserve">
                                         13-3               330 </w:t>
      </w:r>
      <w:r>
        <w:br/>
      </w:r>
      <w:r>
        <w:rPr>
          <w:rFonts w:ascii="Times New Roman"/>
          <w:b w:val="false"/>
          <w:i w:val="false"/>
          <w:color w:val="000000"/>
          <w:sz w:val="28"/>
        </w:rPr>
        <w:t xml:space="preserve">
                                         14-3               343 </w:t>
      </w:r>
      <w:r>
        <w:br/>
      </w:r>
      <w:r>
        <w:rPr>
          <w:rFonts w:ascii="Times New Roman"/>
          <w:b w:val="false"/>
          <w:i w:val="false"/>
          <w:color w:val="000000"/>
          <w:sz w:val="28"/>
        </w:rPr>
        <w:t xml:space="preserve">
                                         17-4               295 </w:t>
      </w:r>
      <w:r>
        <w:br/>
      </w:r>
      <w:r>
        <w:rPr>
          <w:rFonts w:ascii="Times New Roman"/>
          <w:b w:val="false"/>
          <w:i w:val="false"/>
          <w:color w:val="000000"/>
          <w:sz w:val="28"/>
        </w:rPr>
        <w:t xml:space="preserve">
                                         18-4               277 </w:t>
      </w:r>
      <w:r>
        <w:br/>
      </w:r>
      <w:r>
        <w:rPr>
          <w:rFonts w:ascii="Times New Roman"/>
          <w:b w:val="false"/>
          <w:i w:val="false"/>
          <w:color w:val="000000"/>
          <w:sz w:val="28"/>
        </w:rPr>
        <w:t xml:space="preserve">
                                         21-5               270 </w:t>
      </w:r>
      <w:r>
        <w:br/>
      </w:r>
      <w:r>
        <w:rPr>
          <w:rFonts w:ascii="Times New Roman"/>
          <w:b w:val="false"/>
          <w:i w:val="false"/>
          <w:color w:val="000000"/>
          <w:sz w:val="28"/>
        </w:rPr>
        <w:t xml:space="preserve">
                                  22-5 (22-1-48, 22-2-182, </w:t>
      </w:r>
      <w:r>
        <w:br/>
      </w:r>
      <w:r>
        <w:rPr>
          <w:rFonts w:ascii="Times New Roman"/>
          <w:b w:val="false"/>
          <w:i w:val="false"/>
          <w:color w:val="000000"/>
          <w:sz w:val="28"/>
        </w:rPr>
        <w:t xml:space="preserve">
                                         22-3-48)           278 </w:t>
      </w:r>
      <w:r>
        <w:br/>
      </w:r>
      <w:r>
        <w:rPr>
          <w:rFonts w:ascii="Times New Roman"/>
          <w:b w:val="false"/>
          <w:i w:val="false"/>
          <w:color w:val="000000"/>
          <w:sz w:val="28"/>
        </w:rPr>
        <w:t xml:space="preserve">
                                         23-6               231 </w:t>
      </w:r>
      <w:r>
        <w:br/>
      </w:r>
      <w:r>
        <w:rPr>
          <w:rFonts w:ascii="Times New Roman"/>
          <w:b w:val="false"/>
          <w:i w:val="false"/>
          <w:color w:val="000000"/>
          <w:sz w:val="28"/>
        </w:rPr>
        <w:t xml:space="preserve">
                                         24-6               261 </w:t>
      </w:r>
      <w:r>
        <w:br/>
      </w:r>
      <w:r>
        <w:rPr>
          <w:rFonts w:ascii="Times New Roman"/>
          <w:b w:val="false"/>
          <w:i w:val="false"/>
          <w:color w:val="000000"/>
          <w:sz w:val="28"/>
        </w:rPr>
        <w:t xml:space="preserve">
                                         25-6               235 </w:t>
      </w:r>
      <w:r>
        <w:br/>
      </w:r>
      <w:r>
        <w:rPr>
          <w:rFonts w:ascii="Times New Roman"/>
          <w:b w:val="false"/>
          <w:i w:val="false"/>
          <w:color w:val="000000"/>
          <w:sz w:val="28"/>
        </w:rPr>
        <w:t xml:space="preserve">
                                        26-1-6              76 </w:t>
      </w:r>
      <w:r>
        <w:br/>
      </w:r>
      <w:r>
        <w:rPr>
          <w:rFonts w:ascii="Times New Roman"/>
          <w:b w:val="false"/>
          <w:i w:val="false"/>
          <w:color w:val="000000"/>
          <w:sz w:val="28"/>
        </w:rPr>
        <w:t xml:space="preserve">
                                         32-7               69 </w:t>
      </w:r>
      <w:r>
        <w:br/>
      </w:r>
      <w:r>
        <w:rPr>
          <w:rFonts w:ascii="Times New Roman"/>
          <w:b w:val="false"/>
          <w:i w:val="false"/>
          <w:color w:val="000000"/>
          <w:sz w:val="28"/>
        </w:rPr>
        <w:t xml:space="preserve">
                                         33-7               108 </w:t>
      </w:r>
      <w:r>
        <w:br/>
      </w:r>
      <w:r>
        <w:rPr>
          <w:rFonts w:ascii="Times New Roman"/>
          <w:b w:val="false"/>
          <w:i w:val="false"/>
          <w:color w:val="000000"/>
          <w:sz w:val="28"/>
        </w:rPr>
        <w:t xml:space="preserve">
                                         34-7               68 </w:t>
      </w:r>
      <w:r>
        <w:br/>
      </w:r>
      <w:r>
        <w:rPr>
          <w:rFonts w:ascii="Times New Roman"/>
          <w:b w:val="false"/>
          <w:i w:val="false"/>
          <w:color w:val="000000"/>
          <w:sz w:val="28"/>
        </w:rPr>
        <w:t xml:space="preserve">
                                         35-7               68 </w:t>
      </w:r>
      <w:r>
        <w:br/>
      </w:r>
      <w:r>
        <w:rPr>
          <w:rFonts w:ascii="Times New Roman"/>
          <w:b w:val="false"/>
          <w:i w:val="false"/>
          <w:color w:val="000000"/>
          <w:sz w:val="28"/>
        </w:rPr>
        <w:t xml:space="preserve">
                                         36-8               269 </w:t>
      </w:r>
      <w:r>
        <w:br/>
      </w:r>
      <w:r>
        <w:rPr>
          <w:rFonts w:ascii="Times New Roman"/>
          <w:b w:val="false"/>
          <w:i w:val="false"/>
          <w:color w:val="000000"/>
          <w:sz w:val="28"/>
        </w:rPr>
        <w:t xml:space="preserve">
                                         37-8               267 </w:t>
      </w:r>
      <w:r>
        <w:br/>
      </w:r>
      <w:r>
        <w:rPr>
          <w:rFonts w:ascii="Times New Roman"/>
          <w:b w:val="false"/>
          <w:i w:val="false"/>
          <w:color w:val="000000"/>
          <w:sz w:val="28"/>
        </w:rPr>
        <w:t xml:space="preserve">
                                         38-8               330 </w:t>
      </w:r>
      <w:r>
        <w:br/>
      </w:r>
      <w:r>
        <w:rPr>
          <w:rFonts w:ascii="Times New Roman"/>
          <w:b w:val="false"/>
          <w:i w:val="false"/>
          <w:color w:val="000000"/>
          <w:sz w:val="28"/>
        </w:rPr>
        <w:t xml:space="preserve">
                                         39-8               296 </w:t>
      </w:r>
      <w:r>
        <w:br/>
      </w:r>
      <w:r>
        <w:rPr>
          <w:rFonts w:ascii="Times New Roman"/>
          <w:b w:val="false"/>
          <w:i w:val="false"/>
          <w:color w:val="000000"/>
          <w:sz w:val="28"/>
        </w:rPr>
        <w:t xml:space="preserve">
                                  40-8 (40-1-239, 40-2-81)  320 </w:t>
      </w:r>
      <w:r>
        <w:br/>
      </w:r>
      <w:r>
        <w:rPr>
          <w:rFonts w:ascii="Times New Roman"/>
          <w:b w:val="false"/>
          <w:i w:val="false"/>
          <w:color w:val="000000"/>
          <w:sz w:val="28"/>
        </w:rPr>
        <w:t xml:space="preserve">
                                         41-9               341 </w:t>
      </w:r>
      <w:r>
        <w:br/>
      </w:r>
      <w:r>
        <w:rPr>
          <w:rFonts w:ascii="Times New Roman"/>
          <w:b w:val="false"/>
          <w:i w:val="false"/>
          <w:color w:val="000000"/>
          <w:sz w:val="28"/>
        </w:rPr>
        <w:t xml:space="preserve">
                                         42-9               342 </w:t>
      </w:r>
      <w:r>
        <w:br/>
      </w:r>
      <w:r>
        <w:rPr>
          <w:rFonts w:ascii="Times New Roman"/>
          <w:b w:val="false"/>
          <w:i w:val="false"/>
          <w:color w:val="000000"/>
          <w:sz w:val="28"/>
        </w:rPr>
        <w:t xml:space="preserve">
                                         54-11              282 </w:t>
      </w:r>
      <w:r>
        <w:br/>
      </w:r>
      <w:r>
        <w:rPr>
          <w:rFonts w:ascii="Times New Roman"/>
          <w:b w:val="false"/>
          <w:i w:val="false"/>
          <w:color w:val="000000"/>
          <w:sz w:val="28"/>
        </w:rPr>
        <w:t xml:space="preserve">
                                         55-11              266 </w:t>
      </w:r>
      <w:r>
        <w:br/>
      </w:r>
      <w:r>
        <w:rPr>
          <w:rFonts w:ascii="Times New Roman"/>
          <w:b w:val="false"/>
          <w:i w:val="false"/>
          <w:color w:val="000000"/>
          <w:sz w:val="28"/>
        </w:rPr>
        <w:t xml:space="preserve">
                                         56-12              301 </w:t>
      </w:r>
      <w:r>
        <w:br/>
      </w:r>
      <w:r>
        <w:rPr>
          <w:rFonts w:ascii="Times New Roman"/>
          <w:b w:val="false"/>
          <w:i w:val="false"/>
          <w:color w:val="000000"/>
          <w:sz w:val="28"/>
        </w:rPr>
        <w:t xml:space="preserve">
                                         57-12              305 </w:t>
      </w:r>
      <w:r>
        <w:br/>
      </w:r>
      <w:r>
        <w:rPr>
          <w:rFonts w:ascii="Times New Roman"/>
          <w:b w:val="false"/>
          <w:i w:val="false"/>
          <w:color w:val="000000"/>
          <w:sz w:val="28"/>
        </w:rPr>
        <w:t xml:space="preserve">
                                         58-12              257 </w:t>
      </w:r>
      <w:r>
        <w:br/>
      </w:r>
      <w:r>
        <w:rPr>
          <w:rFonts w:ascii="Times New Roman"/>
          <w:b w:val="false"/>
          <w:i w:val="false"/>
          <w:color w:val="000000"/>
          <w:sz w:val="28"/>
        </w:rPr>
        <w:t xml:space="preserve">
                                         59-12              255 </w:t>
      </w:r>
      <w:r>
        <w:br/>
      </w:r>
      <w:r>
        <w:rPr>
          <w:rFonts w:ascii="Times New Roman"/>
          <w:b w:val="false"/>
          <w:i w:val="false"/>
          <w:color w:val="000000"/>
          <w:sz w:val="28"/>
        </w:rPr>
        <w:t xml:space="preserve">
                                         60-13              315 </w:t>
      </w:r>
      <w:r>
        <w:br/>
      </w:r>
      <w:r>
        <w:rPr>
          <w:rFonts w:ascii="Times New Roman"/>
          <w:b w:val="false"/>
          <w:i w:val="false"/>
          <w:color w:val="000000"/>
          <w:sz w:val="28"/>
        </w:rPr>
        <w:t xml:space="preserve">
                                  61-13 (61-2-165, </w:t>
      </w:r>
      <w:r>
        <w:br/>
      </w:r>
      <w:r>
        <w:rPr>
          <w:rFonts w:ascii="Times New Roman"/>
          <w:b w:val="false"/>
          <w:i w:val="false"/>
          <w:color w:val="000000"/>
          <w:sz w:val="28"/>
        </w:rPr>
        <w:t xml:space="preserve">
                                         61-1-208)          373 </w:t>
      </w:r>
      <w:r>
        <w:br/>
      </w:r>
      <w:r>
        <w:rPr>
          <w:rFonts w:ascii="Times New Roman"/>
          <w:b w:val="false"/>
          <w:i w:val="false"/>
          <w:color w:val="000000"/>
          <w:sz w:val="28"/>
        </w:rPr>
        <w:t xml:space="preserve">
                                         62-13              330 </w:t>
      </w:r>
      <w:r>
        <w:br/>
      </w:r>
      <w:r>
        <w:rPr>
          <w:rFonts w:ascii="Times New Roman"/>
          <w:b w:val="false"/>
          <w:i w:val="false"/>
          <w:color w:val="000000"/>
          <w:sz w:val="28"/>
        </w:rPr>
        <w:t xml:space="preserve">
                                         63-13              297 </w:t>
      </w:r>
      <w:r>
        <w:br/>
      </w:r>
      <w:r>
        <w:rPr>
          <w:rFonts w:ascii="Times New Roman"/>
          <w:b w:val="false"/>
          <w:i w:val="false"/>
          <w:color w:val="000000"/>
          <w:sz w:val="28"/>
        </w:rPr>
        <w:t xml:space="preserve">
                                         64-13              333 </w:t>
      </w:r>
      <w:r>
        <w:br/>
      </w:r>
      <w:r>
        <w:rPr>
          <w:rFonts w:ascii="Times New Roman"/>
          <w:b w:val="false"/>
          <w:i w:val="false"/>
          <w:color w:val="000000"/>
          <w:sz w:val="28"/>
        </w:rPr>
        <w:t xml:space="preserve">
                                         65-14              325 </w:t>
      </w:r>
      <w:r>
        <w:br/>
      </w:r>
      <w:r>
        <w:rPr>
          <w:rFonts w:ascii="Times New Roman"/>
          <w:b w:val="false"/>
          <w:i w:val="false"/>
          <w:color w:val="000000"/>
          <w:sz w:val="28"/>
        </w:rPr>
        <w:t xml:space="preserve">
                                         66-14              309 </w:t>
      </w:r>
      <w:r>
        <w:br/>
      </w:r>
      <w:r>
        <w:rPr>
          <w:rFonts w:ascii="Times New Roman"/>
          <w:b w:val="false"/>
          <w:i w:val="false"/>
          <w:color w:val="000000"/>
          <w:sz w:val="28"/>
        </w:rPr>
        <w:t xml:space="preserve">
                                         67-14              367 </w:t>
      </w:r>
      <w:r>
        <w:br/>
      </w:r>
      <w:r>
        <w:rPr>
          <w:rFonts w:ascii="Times New Roman"/>
          <w:b w:val="false"/>
          <w:i w:val="false"/>
          <w:color w:val="000000"/>
          <w:sz w:val="28"/>
        </w:rPr>
        <w:t xml:space="preserve">
                                         68-14              366 </w:t>
      </w:r>
      <w:r>
        <w:br/>
      </w:r>
      <w:r>
        <w:rPr>
          <w:rFonts w:ascii="Times New Roman"/>
          <w:b w:val="false"/>
          <w:i w:val="false"/>
          <w:color w:val="000000"/>
          <w:sz w:val="28"/>
        </w:rPr>
        <w:t xml:space="preserve">
                                         69-14              327 </w:t>
      </w:r>
      <w:r>
        <w:br/>
      </w:r>
      <w:r>
        <w:rPr>
          <w:rFonts w:ascii="Times New Roman"/>
          <w:b w:val="false"/>
          <w:i w:val="false"/>
          <w:color w:val="000000"/>
          <w:sz w:val="28"/>
        </w:rPr>
        <w:t xml:space="preserve">
                                         73-15              210 </w:t>
      </w:r>
      <w:r>
        <w:br/>
      </w:r>
      <w:r>
        <w:rPr>
          <w:rFonts w:ascii="Times New Roman"/>
          <w:b w:val="false"/>
          <w:i w:val="false"/>
          <w:color w:val="000000"/>
          <w:sz w:val="28"/>
        </w:rPr>
        <w:t xml:space="preserve">
                                         74-15              210 </w:t>
      </w:r>
      <w:r>
        <w:br/>
      </w:r>
      <w:r>
        <w:rPr>
          <w:rFonts w:ascii="Times New Roman"/>
          <w:b w:val="false"/>
          <w:i w:val="false"/>
          <w:color w:val="000000"/>
          <w:sz w:val="28"/>
        </w:rPr>
        <w:t xml:space="preserve">
                                        75-1-15             142 </w:t>
      </w:r>
      <w:r>
        <w:br/>
      </w:r>
      <w:r>
        <w:rPr>
          <w:rFonts w:ascii="Times New Roman"/>
          <w:b w:val="false"/>
          <w:i w:val="false"/>
          <w:color w:val="000000"/>
          <w:sz w:val="28"/>
        </w:rPr>
        <w:t xml:space="preserve">
                                  79 (1)-16 суармалы телiм  110 </w:t>
      </w:r>
      <w:r>
        <w:br/>
      </w:r>
      <w:r>
        <w:rPr>
          <w:rFonts w:ascii="Times New Roman"/>
          <w:b w:val="false"/>
          <w:i w:val="false"/>
          <w:color w:val="000000"/>
          <w:sz w:val="28"/>
        </w:rPr>
        <w:t xml:space="preserve">
                                  79 (3)-16 суармалы телiм  12 </w:t>
      </w:r>
      <w:r>
        <w:br/>
      </w:r>
      <w:r>
        <w:rPr>
          <w:rFonts w:ascii="Times New Roman"/>
          <w:b w:val="false"/>
          <w:i w:val="false"/>
          <w:color w:val="000000"/>
          <w:sz w:val="28"/>
        </w:rPr>
        <w:t xml:space="preserve">
                                  79 (2)-16 суармалы телiм  18 </w:t>
      </w:r>
      <w:r>
        <w:br/>
      </w:r>
      <w:r>
        <w:rPr>
          <w:rFonts w:ascii="Times New Roman"/>
          <w:b w:val="false"/>
          <w:i w:val="false"/>
          <w:color w:val="000000"/>
          <w:sz w:val="28"/>
        </w:rPr>
        <w:t xml:space="preserve">
                                  78 (1)-16 суармалы телiм  61 </w:t>
      </w:r>
      <w:r>
        <w:br/>
      </w:r>
      <w:r>
        <w:rPr>
          <w:rFonts w:ascii="Times New Roman"/>
          <w:b w:val="false"/>
          <w:i w:val="false"/>
          <w:color w:val="000000"/>
          <w:sz w:val="28"/>
        </w:rPr>
        <w:t xml:space="preserve">
                                  78 (2)-16 суармалы телiм  79 </w:t>
      </w:r>
      <w:r>
        <w:br/>
      </w:r>
      <w:r>
        <w:rPr>
          <w:rFonts w:ascii="Times New Roman"/>
          <w:b w:val="false"/>
          <w:i w:val="false"/>
          <w:color w:val="000000"/>
          <w:sz w:val="28"/>
        </w:rPr>
        <w:t xml:space="preserve">
                                  81-16 суармалы телiм      140 </w:t>
      </w:r>
      <w:r>
        <w:br/>
      </w:r>
      <w:r>
        <w:rPr>
          <w:rFonts w:ascii="Times New Roman"/>
          <w:b w:val="false"/>
          <w:i w:val="false"/>
          <w:color w:val="000000"/>
          <w:sz w:val="28"/>
        </w:rPr>
        <w:t xml:space="preserve">
Тәжiрибе телiмi                                             833 </w:t>
      </w:r>
      <w:r>
        <w:br/>
      </w:r>
      <w:r>
        <w:rPr>
          <w:rFonts w:ascii="Times New Roman"/>
          <w:b w:val="false"/>
          <w:i w:val="false"/>
          <w:color w:val="000000"/>
          <w:sz w:val="28"/>
        </w:rPr>
        <w:t xml:space="preserve">
Жайылым, барлығы:                                           1469 </w:t>
      </w:r>
      <w:r>
        <w:br/>
      </w:r>
      <w:r>
        <w:rPr>
          <w:rFonts w:ascii="Times New Roman"/>
          <w:b w:val="false"/>
          <w:i w:val="false"/>
          <w:color w:val="000000"/>
          <w:sz w:val="28"/>
        </w:rPr>
        <w:t xml:space="preserve">
соның iшiнде түбегейлi </w:t>
      </w:r>
      <w:r>
        <w:br/>
      </w:r>
      <w:r>
        <w:rPr>
          <w:rFonts w:ascii="Times New Roman"/>
          <w:b w:val="false"/>
          <w:i w:val="false"/>
          <w:color w:val="000000"/>
          <w:sz w:val="28"/>
        </w:rPr>
        <w:t xml:space="preserve">
жақсартылатын                                               1036 </w:t>
      </w:r>
      <w:r>
        <w:br/>
      </w:r>
      <w:r>
        <w:rPr>
          <w:rFonts w:ascii="Times New Roman"/>
          <w:b w:val="false"/>
          <w:i w:val="false"/>
          <w:color w:val="000000"/>
          <w:sz w:val="28"/>
        </w:rPr>
        <w:t xml:space="preserve">
                                         43-9               401 </w:t>
      </w:r>
      <w:r>
        <w:br/>
      </w:r>
      <w:r>
        <w:rPr>
          <w:rFonts w:ascii="Times New Roman"/>
          <w:b w:val="false"/>
          <w:i w:val="false"/>
          <w:color w:val="000000"/>
          <w:sz w:val="28"/>
        </w:rPr>
        <w:t xml:space="preserve">
                                         27-6               257 </w:t>
      </w:r>
      <w:r>
        <w:br/>
      </w:r>
      <w:r>
        <w:rPr>
          <w:rFonts w:ascii="Times New Roman"/>
          <w:b w:val="false"/>
          <w:i w:val="false"/>
          <w:color w:val="000000"/>
          <w:sz w:val="28"/>
        </w:rPr>
        <w:t xml:space="preserve">
                                       44(1)-9              259 </w:t>
      </w:r>
      <w:r>
        <w:br/>
      </w:r>
      <w:r>
        <w:rPr>
          <w:rFonts w:ascii="Times New Roman"/>
          <w:b w:val="false"/>
          <w:i w:val="false"/>
          <w:color w:val="000000"/>
          <w:sz w:val="28"/>
        </w:rPr>
        <w:t xml:space="preserve">
                                       44(2)-9              107 </w:t>
      </w:r>
      <w:r>
        <w:br/>
      </w:r>
      <w:r>
        <w:rPr>
          <w:rFonts w:ascii="Times New Roman"/>
          <w:b w:val="false"/>
          <w:i w:val="false"/>
          <w:color w:val="000000"/>
          <w:sz w:val="28"/>
        </w:rPr>
        <w:t xml:space="preserve">
                                         7-2                10 </w:t>
      </w:r>
      <w:r>
        <w:br/>
      </w:r>
      <w:r>
        <w:rPr>
          <w:rFonts w:ascii="Times New Roman"/>
          <w:b w:val="false"/>
          <w:i w:val="false"/>
          <w:color w:val="000000"/>
          <w:sz w:val="28"/>
        </w:rPr>
        <w:t xml:space="preserve">
                                         37-8               2 </w:t>
      </w:r>
      <w:r>
        <w:br/>
      </w:r>
      <w:r>
        <w:rPr>
          <w:rFonts w:ascii="Times New Roman"/>
          <w:b w:val="false"/>
          <w:i w:val="false"/>
          <w:color w:val="000000"/>
          <w:sz w:val="28"/>
        </w:rPr>
        <w:t xml:space="preserve">
Екпе жайылым                                                274 </w:t>
      </w:r>
      <w:r>
        <w:br/>
      </w:r>
      <w:r>
        <w:rPr>
          <w:rFonts w:ascii="Times New Roman"/>
          <w:b w:val="false"/>
          <w:i w:val="false"/>
          <w:color w:val="000000"/>
          <w:sz w:val="28"/>
        </w:rPr>
        <w:t xml:space="preserve">
Жайылым                                  14-3               136 </w:t>
      </w:r>
      <w:r>
        <w:br/>
      </w:r>
      <w:r>
        <w:rPr>
          <w:rFonts w:ascii="Times New Roman"/>
          <w:b w:val="false"/>
          <w:i w:val="false"/>
          <w:color w:val="000000"/>
          <w:sz w:val="28"/>
        </w:rPr>
        <w:t xml:space="preserve">
Жайылым                                  ІІ-1               23 </w:t>
      </w:r>
      <w:r>
        <w:br/>
      </w:r>
      <w:r>
        <w:rPr>
          <w:rFonts w:ascii="Times New Roman"/>
          <w:b w:val="false"/>
          <w:i w:val="false"/>
          <w:color w:val="000000"/>
          <w:sz w:val="28"/>
        </w:rPr>
        <w:t xml:space="preserve">
Ағаш бұтақ екпе жерлері (оның </w:t>
      </w:r>
      <w:r>
        <w:br/>
      </w:r>
      <w:r>
        <w:rPr>
          <w:rFonts w:ascii="Times New Roman"/>
          <w:b w:val="false"/>
          <w:i w:val="false"/>
          <w:color w:val="000000"/>
          <w:sz w:val="28"/>
        </w:rPr>
        <w:t xml:space="preserve">
ішінде орман алқабы)                                        140 </w:t>
      </w:r>
      <w:r>
        <w:br/>
      </w:r>
      <w:r>
        <w:rPr>
          <w:rFonts w:ascii="Times New Roman"/>
          <w:b w:val="false"/>
          <w:i w:val="false"/>
          <w:color w:val="000000"/>
          <w:sz w:val="28"/>
        </w:rPr>
        <w:t xml:space="preserve">
Өзге жерлер                                                 138 </w:t>
      </w:r>
      <w:r>
        <w:br/>
      </w:r>
      <w:r>
        <w:rPr>
          <w:rFonts w:ascii="Times New Roman"/>
          <w:b w:val="false"/>
          <w:i w:val="false"/>
          <w:color w:val="000000"/>
          <w:sz w:val="28"/>
        </w:rPr>
        <w:t xml:space="preserve">
Су астындағы жерлер - барлығы                               186 </w:t>
      </w:r>
      <w:r>
        <w:br/>
      </w:r>
      <w:r>
        <w:rPr>
          <w:rFonts w:ascii="Times New Roman"/>
          <w:b w:val="false"/>
          <w:i w:val="false"/>
          <w:color w:val="000000"/>
          <w:sz w:val="28"/>
        </w:rPr>
        <w:t xml:space="preserve">
Тоғандар                                 N 16               36 </w:t>
      </w:r>
      <w:r>
        <w:br/>
      </w:r>
      <w:r>
        <w:rPr>
          <w:rFonts w:ascii="Times New Roman"/>
          <w:b w:val="false"/>
          <w:i w:val="false"/>
          <w:color w:val="000000"/>
          <w:sz w:val="28"/>
        </w:rPr>
        <w:t xml:space="preserve">
                                         N 11               7 </w:t>
      </w:r>
      <w:r>
        <w:br/>
      </w:r>
      <w:r>
        <w:rPr>
          <w:rFonts w:ascii="Times New Roman"/>
          <w:b w:val="false"/>
          <w:i w:val="false"/>
          <w:color w:val="000000"/>
          <w:sz w:val="28"/>
        </w:rPr>
        <w:t xml:space="preserve">
                                         N 3                7 </w:t>
      </w:r>
      <w:r>
        <w:br/>
      </w:r>
      <w:r>
        <w:rPr>
          <w:rFonts w:ascii="Times New Roman"/>
          <w:b w:val="false"/>
          <w:i w:val="false"/>
          <w:color w:val="000000"/>
          <w:sz w:val="28"/>
        </w:rPr>
        <w:t xml:space="preserve">
                                         N 9                16 </w:t>
      </w:r>
      <w:r>
        <w:br/>
      </w:r>
      <w:r>
        <w:rPr>
          <w:rFonts w:ascii="Times New Roman"/>
          <w:b w:val="false"/>
          <w:i w:val="false"/>
          <w:color w:val="000000"/>
          <w:sz w:val="28"/>
        </w:rPr>
        <w:t xml:space="preserve">
                                         N 13               3 </w:t>
      </w:r>
      <w:r>
        <w:br/>
      </w:r>
      <w:r>
        <w:rPr>
          <w:rFonts w:ascii="Times New Roman"/>
          <w:b w:val="false"/>
          <w:i w:val="false"/>
          <w:color w:val="000000"/>
          <w:sz w:val="28"/>
        </w:rPr>
        <w:t xml:space="preserve">
                                         N 14               2 </w:t>
      </w:r>
      <w:r>
        <w:br/>
      </w:r>
      <w:r>
        <w:rPr>
          <w:rFonts w:ascii="Times New Roman"/>
          <w:b w:val="false"/>
          <w:i w:val="false"/>
          <w:color w:val="000000"/>
          <w:sz w:val="28"/>
        </w:rPr>
        <w:t xml:space="preserve">
                                         N 6                25 </w:t>
      </w:r>
      <w:r>
        <w:br/>
      </w:r>
      <w:r>
        <w:rPr>
          <w:rFonts w:ascii="Times New Roman"/>
          <w:b w:val="false"/>
          <w:i w:val="false"/>
          <w:color w:val="000000"/>
          <w:sz w:val="28"/>
        </w:rPr>
        <w:t xml:space="preserve">
Ферма жанындағы бөгет                                       57 </w:t>
      </w:r>
      <w:r>
        <w:br/>
      </w:r>
      <w:r>
        <w:rPr>
          <w:rFonts w:ascii="Times New Roman"/>
          <w:b w:val="false"/>
          <w:i w:val="false"/>
          <w:color w:val="000000"/>
          <w:sz w:val="28"/>
        </w:rPr>
        <w:t xml:space="preserve">
Найдорф кенті жанындағы бөгет                               25 </w:t>
      </w:r>
      <w:r>
        <w:br/>
      </w:r>
      <w:r>
        <w:rPr>
          <w:rFonts w:ascii="Times New Roman"/>
          <w:b w:val="false"/>
          <w:i w:val="false"/>
          <w:color w:val="000000"/>
          <w:sz w:val="28"/>
        </w:rPr>
        <w:t xml:space="preserve">
N 2 бригаданың N 7 бөгеті                                   8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