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6bfa" w14:textId="cdb6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Жаһандық экологиялық қордың Атқарушы агенттiгi ретiнде әрекет ететiн Халықаралық Қайта Құру және Даму Банкi арасындағы Сенiмгерлiк қордың Гранттық келiсiмiн (Қуаң жерлердi басқару жөнiндегi жоба) жасасу туралы</w:t>
      </w:r>
    </w:p>
    <w:p>
      <w:pPr>
        <w:spacing w:after="0"/>
        <w:ind w:left="0"/>
        <w:jc w:val="both"/>
      </w:pPr>
      <w:r>
        <w:rPr>
          <w:rFonts w:ascii="Times New Roman"/>
          <w:b w:val="false"/>
          <w:i w:val="false"/>
          <w:color w:val="000000"/>
          <w:sz w:val="28"/>
        </w:rPr>
        <w:t>Қазақстан Республикасы Үкіметінің 2003 жылғы 11 қыркүйектегі N 920 қаулысы</w:t>
      </w:r>
    </w:p>
    <w:p>
      <w:pPr>
        <w:spacing w:after="0"/>
        <w:ind w:left="0"/>
        <w:jc w:val="both"/>
      </w:pPr>
      <w:r>
        <w:rPr>
          <w:rFonts w:ascii="Times New Roman"/>
          <w:b w:val="false"/>
          <w:i w:val="false"/>
          <w:color w:val="000000"/>
          <w:sz w:val="28"/>
        </w:rPr>
        <w:t xml:space="preserve">      Жердi тиiмдi пайдалану жөнiндегi iс-шараларды iске асыру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 мен Жаһандық экологиялық қордың Атқарушы агенттiгi ретiнде әрекет ететiн Халықаралық Қайта Құру және Даму Банкi арасындағы Сенiмгерлiк Қордың Гранттық келiсiмiнiң (Қуаң жерлердi басқару жөнiндегi жоба)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Қоршаған ортаны қорғау министрi Айткүл Байғазықызы Самақоваға Қазақстан Республикасының атынан Қазақстан Республикасы мен Жаһандық экологиялық қордың Атқарушы агенттігi ретiнде әрекет ететiн Халықаралық Қайта Құру және Даму Банкi арасында Сенiмгерлiк қордың Гранттық келiсiмiн (Қуаң жерлердi басқару жөнiндегi жоба)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11 қыркүйектегі </w:t>
      </w:r>
      <w:r>
        <w:br/>
      </w:r>
      <w:r>
        <w:rPr>
          <w:rFonts w:ascii="Times New Roman"/>
          <w:b w:val="false"/>
          <w:i w:val="false"/>
          <w:color w:val="000000"/>
          <w:sz w:val="28"/>
        </w:rPr>
        <w:t xml:space="preserve">
N 920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ЖЭҚ Сенімгерлік Қорының Гранты N TF052161-KZ </w:t>
      </w:r>
    </w:p>
    <w:p>
      <w:pPr>
        <w:spacing w:after="0"/>
        <w:ind w:left="0"/>
        <w:jc w:val="left"/>
      </w:pPr>
      <w:r>
        <w:rPr>
          <w:rFonts w:ascii="Times New Roman"/>
          <w:b/>
          <w:i w:val="false"/>
          <w:color w:val="000000"/>
        </w:rPr>
        <w:t xml:space="preserve"> Жаһандық экологиялық қор  Қазақстан Республикасы </w:t>
      </w:r>
      <w:r>
        <w:br/>
      </w:r>
      <w:r>
        <w:rPr>
          <w:rFonts w:ascii="Times New Roman"/>
          <w:b/>
          <w:i w:val="false"/>
          <w:color w:val="000000"/>
        </w:rPr>
        <w:t xml:space="preserve">
мен </w:t>
      </w:r>
      <w:r>
        <w:br/>
      </w:r>
      <w:r>
        <w:rPr>
          <w:rFonts w:ascii="Times New Roman"/>
          <w:b/>
          <w:i w:val="false"/>
          <w:color w:val="000000"/>
        </w:rPr>
        <w:t xml:space="preserve">
Жаһандық Экологиялық Қордың Атқарушы </w:t>
      </w:r>
      <w:r>
        <w:br/>
      </w:r>
      <w:r>
        <w:rPr>
          <w:rFonts w:ascii="Times New Roman"/>
          <w:b/>
          <w:i w:val="false"/>
          <w:color w:val="000000"/>
        </w:rPr>
        <w:t xml:space="preserve">
Агенттігі ретінде әрекет ететін  Халықаралық қайта құру және даму банкі </w:t>
      </w:r>
      <w:r>
        <w:br/>
      </w:r>
      <w:r>
        <w:rPr>
          <w:rFonts w:ascii="Times New Roman"/>
          <w:b/>
          <w:i w:val="false"/>
          <w:color w:val="000000"/>
        </w:rPr>
        <w:t xml:space="preserve">
арасындағы  Сенімгерлік қорының Гранттық келісімі </w:t>
      </w:r>
      <w:r>
        <w:br/>
      </w:r>
      <w:r>
        <w:rPr>
          <w:rFonts w:ascii="Times New Roman"/>
          <w:b/>
          <w:i w:val="false"/>
          <w:color w:val="000000"/>
        </w:rPr>
        <w:t xml:space="preserve">
(Қуаң жерлерді басқару жөніндегі жоба) </w:t>
      </w:r>
    </w:p>
    <w:p>
      <w:pPr>
        <w:spacing w:after="0"/>
        <w:ind w:left="0"/>
        <w:jc w:val="both"/>
      </w:pPr>
      <w:r>
        <w:rPr>
          <w:rFonts w:ascii="Times New Roman"/>
          <w:b w:val="false"/>
          <w:i w:val="false"/>
          <w:color w:val="000000"/>
          <w:sz w:val="28"/>
        </w:rPr>
        <w:t xml:space="preserve">          күні                                , 2003 </w:t>
      </w:r>
    </w:p>
    <w:p>
      <w:pPr>
        <w:spacing w:after="0"/>
        <w:ind w:left="0"/>
        <w:jc w:val="left"/>
      </w:pPr>
      <w:r>
        <w:rPr>
          <w:rFonts w:ascii="Times New Roman"/>
          <w:b/>
          <w:i w:val="false"/>
          <w:color w:val="000000"/>
        </w:rPr>
        <w:t xml:space="preserve"> ЖЭҚ Сенімгерлік Қорының Гранты N TF052161-KZ </w:t>
      </w:r>
    </w:p>
    <w:p>
      <w:pPr>
        <w:spacing w:after="0"/>
        <w:ind w:left="0"/>
        <w:jc w:val="both"/>
      </w:pPr>
      <w:r>
        <w:rPr>
          <w:rFonts w:ascii="Times New Roman"/>
          <w:b w:val="false"/>
          <w:i w:val="false"/>
          <w:color w:val="000000"/>
          <w:sz w:val="28"/>
        </w:rPr>
        <w:t xml:space="preserve">      Қазақстан Республикасы (Алушы) мен Жаhандық Экологиялық Қордың (ЖЭҚ) атқарушы агенттiгi ретiнде әрекет ететiн Халықаралық қайта құру және даму банкі (Банк) арасындағы Банктiң кейбiр өкiлдерiнiң ЖЭҚ мүшелерi ретiнде ЖЭҚ сенiмгерлiк қорына берген гранттық қаражатына қатысты 2003 жылғы _______ ЖЭҚ Сенімгерлік қорының гранттық келісімі. </w:t>
      </w:r>
    </w:p>
    <w:p>
      <w:pPr>
        <w:spacing w:after="0"/>
        <w:ind w:left="0"/>
        <w:jc w:val="both"/>
      </w:pPr>
      <w:r>
        <w:rPr>
          <w:rFonts w:ascii="Times New Roman"/>
          <w:b w:val="false"/>
          <w:i w:val="false"/>
          <w:color w:val="000000"/>
          <w:sz w:val="28"/>
        </w:rPr>
        <w:t xml:space="preserve">      (А) Банк Банктiң атқарушы директорларының 1991 жылғы 14 наурыздағы N 91-5 шешiмiне сәйкес жаhандық қоршаған ортаны қорғауға көмек көрсету және осылайша, экологиялық негiзделген және тұрақты экономикалық дамуды алға жылжыту жөнiнде Жаhандық Экологиялық Қор құрғандығын; </w:t>
      </w:r>
    </w:p>
    <w:p>
      <w:pPr>
        <w:spacing w:after="0"/>
        <w:ind w:left="0"/>
        <w:jc w:val="both"/>
      </w:pPr>
      <w:r>
        <w:rPr>
          <w:rFonts w:ascii="Times New Roman"/>
          <w:b w:val="false"/>
          <w:i w:val="false"/>
          <w:color w:val="000000"/>
          <w:sz w:val="28"/>
        </w:rPr>
        <w:t xml:space="preserve">      (В) ЖЭҚ қайта құрылымдалғаннан кейiн, Банктiң Директорлар Кеңесiнiң 1994 жылғы 24 мамырдағы N 94-2 шешiмi негiзiнде қабылданған мұндай шаралар Сенiмгерлiк Қорын құрғандығын және Банктi ЖЭҚ Сенiмгерлiк қорының қамқоршысы қылып сайлағандығын (N 94-2 шешiм); </w:t>
      </w:r>
    </w:p>
    <w:p>
      <w:pPr>
        <w:spacing w:after="0"/>
        <w:ind w:left="0"/>
        <w:jc w:val="both"/>
      </w:pPr>
      <w:r>
        <w:rPr>
          <w:rFonts w:ascii="Times New Roman"/>
          <w:b w:val="false"/>
          <w:i w:val="false"/>
          <w:color w:val="000000"/>
          <w:sz w:val="28"/>
        </w:rPr>
        <w:t xml:space="preserve">      (С) ЖЭҚ Сенiмгерлiк Қорының екiншi толықтыруы Банктiң Директорлар Кеңесiнiң 1998 жылғы 14 шiлдедегі N 98-2 шешiмi негізiнде мақұлданғандығын (N 98-2 шешiм); </w:t>
      </w:r>
    </w:p>
    <w:p>
      <w:pPr>
        <w:spacing w:after="0"/>
        <w:ind w:left="0"/>
        <w:jc w:val="both"/>
      </w:pPr>
      <w:r>
        <w:rPr>
          <w:rFonts w:ascii="Times New Roman"/>
          <w:b w:val="false"/>
          <w:i w:val="false"/>
          <w:color w:val="000000"/>
          <w:sz w:val="28"/>
        </w:rPr>
        <w:t xml:space="preserve">      (D) ЖЭҚ Сенiмгерлiк Қорының үшiншi толықтыруы Банктiң Директорлар Кеңесiнiң 2002 жылғы 19 желтоқсанындағы N 2002-0005 шешiмi негiзiнде мақұлданғандығын (N 2002-0005 Шешiм); </w:t>
      </w:r>
    </w:p>
    <w:p>
      <w:pPr>
        <w:spacing w:after="0"/>
        <w:ind w:left="0"/>
        <w:jc w:val="both"/>
      </w:pPr>
      <w:r>
        <w:rPr>
          <w:rFonts w:ascii="Times New Roman"/>
          <w:b w:val="false"/>
          <w:i w:val="false"/>
          <w:color w:val="000000"/>
          <w:sz w:val="28"/>
        </w:rPr>
        <w:t xml:space="preserve">      (Е) Алушы осы Келiсiмнiң (Жоба) 2-қосымшасында сипатталған жобаның орындалатындығына және басымдылығына куәланғаннан кейiн, Жобаны ЖЭҚ Сенiмгерлiк Қорының қаржы көздерiнен қаржыландыруға ықпал ету туралы өтiнiш бiлдiргенiн және берiлген өтiнiш N 94-2 шешiммен мақұлданған Қайта құрылымдалған Жаhандық Экологиялық Қор мекемесiнiң шарттарына сәйкес мақұлданғандығын, және N 94-2 шешiмге сәйкес ЖЭҚ Сенiмгерлiк Қорының бастапқы толықтыру қаражатын қамтуы мүмкiн N 98-2 Шешiмге сәйкес ЖЭҚ Сенiмгерлiк Қорына салынатын салымдардан қаржыландырылуы тиiс екендiгiн назарға ала отырып; </w:t>
      </w:r>
    </w:p>
    <w:p>
      <w:pPr>
        <w:spacing w:after="0"/>
        <w:ind w:left="0"/>
        <w:jc w:val="both"/>
      </w:pPr>
      <w:r>
        <w:rPr>
          <w:rFonts w:ascii="Times New Roman"/>
          <w:b w:val="false"/>
          <w:i w:val="false"/>
          <w:color w:val="000000"/>
          <w:sz w:val="28"/>
        </w:rPr>
        <w:t xml:space="preserve">      Банк жоғарыда сипатталғандардың негiзiнде осы Келiсiмде тұжырымдалған шарттарды сақтаған кезде ЖЭҚ Сенiмгерлiк Қорының Грантын Алушыға берудi ұзартуға келiсетiндiктен; </w:t>
      </w:r>
    </w:p>
    <w:p>
      <w:pPr>
        <w:spacing w:after="0"/>
        <w:ind w:left="0"/>
        <w:jc w:val="both"/>
      </w:pPr>
      <w:r>
        <w:rPr>
          <w:rFonts w:ascii="Times New Roman"/>
          <w:b w:val="false"/>
          <w:i w:val="false"/>
          <w:color w:val="000000"/>
          <w:sz w:val="28"/>
        </w:rPr>
        <w:t xml:space="preserve">      Тараптар мына төмендегiлер келiседi: </w:t>
      </w:r>
    </w:p>
    <w:bookmarkStart w:name="z5" w:id="4"/>
    <w:p>
      <w:pPr>
        <w:spacing w:after="0"/>
        <w:ind w:left="0"/>
        <w:jc w:val="left"/>
      </w:pPr>
      <w:r>
        <w:rPr>
          <w:rFonts w:ascii="Times New Roman"/>
          <w:b/>
          <w:i w:val="false"/>
          <w:color w:val="000000"/>
        </w:rPr>
        <w:t xml:space="preserve"> 
І бап  Жалпы шарттар </w:t>
      </w:r>
    </w:p>
    <w:bookmarkEnd w:id="4"/>
    <w:p>
      <w:pPr>
        <w:spacing w:after="0"/>
        <w:ind w:left="0"/>
        <w:jc w:val="both"/>
      </w:pPr>
      <w:r>
        <w:rPr>
          <w:rFonts w:ascii="Times New Roman"/>
          <w:b w:val="false"/>
          <w:i w:val="false"/>
          <w:color w:val="000000"/>
          <w:sz w:val="28"/>
        </w:rPr>
        <w:t xml:space="preserve">      1.01 (а) бөлiм. Осы бөлiмнiң (жалпы шарттар) (b) параграфында тұжырымдалған өзгерiстерiмен бiрге банктiк қарыздар мен 1985 жылғы 1 қаңтардағы кепiлдiк келiсiмдерге қолданылатын Жалпы Шарттардың мынадай ережелерi осы Келiсiмнiң ажырамас бөлiгiн құрайды: </w:t>
      </w:r>
      <w:r>
        <w:br/>
      </w:r>
      <w:r>
        <w:rPr>
          <w:rFonts w:ascii="Times New Roman"/>
          <w:b w:val="false"/>
          <w:i w:val="false"/>
          <w:color w:val="000000"/>
          <w:sz w:val="28"/>
        </w:rPr>
        <w:t xml:space="preserve">
i) 1-бап. </w:t>
      </w:r>
      <w:r>
        <w:br/>
      </w:r>
      <w:r>
        <w:rPr>
          <w:rFonts w:ascii="Times New Roman"/>
          <w:b w:val="false"/>
          <w:i w:val="false"/>
          <w:color w:val="000000"/>
          <w:sz w:val="28"/>
        </w:rPr>
        <w:t xml:space="preserve">
іі) 2.01 (1), (2), (3), (4), (6), (8), (9), (10), (11), (15), (18) және (20), 2.02 және 2.03 бөлiмдер </w:t>
      </w:r>
      <w:r>
        <w:br/>
      </w:r>
      <w:r>
        <w:rPr>
          <w:rFonts w:ascii="Times New Roman"/>
          <w:b w:val="false"/>
          <w:i w:val="false"/>
          <w:color w:val="000000"/>
          <w:sz w:val="28"/>
        </w:rPr>
        <w:t xml:space="preserve">
ііi) 3.01-бөлiм </w:t>
      </w:r>
      <w:r>
        <w:br/>
      </w:r>
      <w:r>
        <w:rPr>
          <w:rFonts w:ascii="Times New Roman"/>
          <w:b w:val="false"/>
          <w:i w:val="false"/>
          <w:color w:val="000000"/>
          <w:sz w:val="28"/>
        </w:rPr>
        <w:t xml:space="preserve">
iv) 4.01-бөлiм және 4.09-бөлiмнiң бiрiншi сөйлемi </w:t>
      </w:r>
      <w:r>
        <w:br/>
      </w:r>
      <w:r>
        <w:rPr>
          <w:rFonts w:ascii="Times New Roman"/>
          <w:b w:val="false"/>
          <w:i w:val="false"/>
          <w:color w:val="000000"/>
          <w:sz w:val="28"/>
        </w:rPr>
        <w:t xml:space="preserve">
v) v Бап </w:t>
      </w:r>
      <w:r>
        <w:br/>
      </w:r>
      <w:r>
        <w:rPr>
          <w:rFonts w:ascii="Times New Roman"/>
          <w:b w:val="false"/>
          <w:i w:val="false"/>
          <w:color w:val="000000"/>
          <w:sz w:val="28"/>
        </w:rPr>
        <w:t xml:space="preserve">
vi) 6.01, 6.02 (а), (с) (d) (e) (f) (i) және (k), 6.03, 6.04 және 6.06 бөлiмдер </w:t>
      </w:r>
      <w:r>
        <w:br/>
      </w:r>
      <w:r>
        <w:rPr>
          <w:rFonts w:ascii="Times New Roman"/>
          <w:b w:val="false"/>
          <w:i w:val="false"/>
          <w:color w:val="000000"/>
          <w:sz w:val="28"/>
        </w:rPr>
        <w:t xml:space="preserve">
vii) 8.01 (b) бөлiмi </w:t>
      </w:r>
      <w:r>
        <w:br/>
      </w:r>
      <w:r>
        <w:rPr>
          <w:rFonts w:ascii="Times New Roman"/>
          <w:b w:val="false"/>
          <w:i w:val="false"/>
          <w:color w:val="000000"/>
          <w:sz w:val="28"/>
        </w:rPr>
        <w:t xml:space="preserve">
viii) 9.01 (а) және (с), 9.04, 9.05 9.06, 9.07, 9.08 және 9.09-бөлiмдер </w:t>
      </w:r>
      <w:r>
        <w:br/>
      </w:r>
      <w:r>
        <w:rPr>
          <w:rFonts w:ascii="Times New Roman"/>
          <w:b w:val="false"/>
          <w:i w:val="false"/>
          <w:color w:val="000000"/>
          <w:sz w:val="28"/>
        </w:rPr>
        <w:t xml:space="preserve">
ix) 10.01 10.03 және 10.04-бөлiмдер </w:t>
      </w:r>
      <w:r>
        <w:br/>
      </w:r>
      <w:r>
        <w:rPr>
          <w:rFonts w:ascii="Times New Roman"/>
          <w:b w:val="false"/>
          <w:i w:val="false"/>
          <w:color w:val="000000"/>
          <w:sz w:val="28"/>
        </w:rPr>
        <w:t xml:space="preserve">
х) XI бап; және </w:t>
      </w:r>
      <w:r>
        <w:br/>
      </w:r>
      <w:r>
        <w:rPr>
          <w:rFonts w:ascii="Times New Roman"/>
          <w:b w:val="false"/>
          <w:i w:val="false"/>
          <w:color w:val="000000"/>
          <w:sz w:val="28"/>
        </w:rPr>
        <w:t xml:space="preserve">
хi) 12.01 (с), 12.03 және 12.04-бөлiмдер. </w:t>
      </w:r>
    </w:p>
    <w:p>
      <w:pPr>
        <w:spacing w:after="0"/>
        <w:ind w:left="0"/>
        <w:jc w:val="both"/>
      </w:pPr>
      <w:r>
        <w:rPr>
          <w:rFonts w:ascii="Times New Roman"/>
          <w:b w:val="false"/>
          <w:i w:val="false"/>
          <w:color w:val="000000"/>
          <w:sz w:val="28"/>
        </w:rPr>
        <w:t xml:space="preserve">(б) Жалпы шарттар былайша өзгертiлетiн болады: </w:t>
      </w:r>
    </w:p>
    <w:p>
      <w:pPr>
        <w:spacing w:after="0"/>
        <w:ind w:left="0"/>
        <w:jc w:val="both"/>
      </w:pPr>
      <w:r>
        <w:rPr>
          <w:rFonts w:ascii="Times New Roman"/>
          <w:b w:val="false"/>
          <w:i w:val="false"/>
          <w:color w:val="000000"/>
          <w:sz w:val="28"/>
        </w:rPr>
        <w:t xml:space="preserve">      i)   2.01 (8) және содан кейiн 6.02 (f) бөлiмдерiнен басқа </w:t>
      </w:r>
      <w:r>
        <w:br/>
      </w:r>
      <w:r>
        <w:rPr>
          <w:rFonts w:ascii="Times New Roman"/>
          <w:b w:val="false"/>
          <w:i w:val="false"/>
          <w:color w:val="000000"/>
          <w:sz w:val="28"/>
        </w:rPr>
        <w:t xml:space="preserve">
           Жалпы Шарттарда қолданылатын "Банк" терминi және осындай </w:t>
      </w:r>
      <w:r>
        <w:br/>
      </w:r>
      <w:r>
        <w:rPr>
          <w:rFonts w:ascii="Times New Roman"/>
          <w:b w:val="false"/>
          <w:i w:val="false"/>
          <w:color w:val="000000"/>
          <w:sz w:val="28"/>
        </w:rPr>
        <w:t xml:space="preserve">
           терминнiң 5.01-бөлiмде соңғы рет қолданылуы 6.02-бөлiмде </w:t>
      </w:r>
      <w:r>
        <w:br/>
      </w:r>
      <w:r>
        <w:rPr>
          <w:rFonts w:ascii="Times New Roman"/>
          <w:b w:val="false"/>
          <w:i w:val="false"/>
          <w:color w:val="000000"/>
          <w:sz w:val="28"/>
        </w:rPr>
        <w:t xml:space="preserve">
           "Банк" терминiнiң өз құзiретiнде әрекет ететiн Банктi </w:t>
      </w:r>
      <w:r>
        <w:br/>
      </w:r>
      <w:r>
        <w:rPr>
          <w:rFonts w:ascii="Times New Roman"/>
          <w:b w:val="false"/>
          <w:i w:val="false"/>
          <w:color w:val="000000"/>
          <w:sz w:val="28"/>
        </w:rPr>
        <w:t xml:space="preserve">
           бiлдiруi тиiстiгiн қоспағанда, ЖЭҚ-дың атқарушы агенттігі </w:t>
      </w:r>
      <w:r>
        <w:br/>
      </w:r>
      <w:r>
        <w:rPr>
          <w:rFonts w:ascii="Times New Roman"/>
          <w:b w:val="false"/>
          <w:i w:val="false"/>
          <w:color w:val="000000"/>
          <w:sz w:val="28"/>
        </w:rPr>
        <w:t xml:space="preserve">
           ретiнде әрекет ететiн Банктi бiлдiредi; </w:t>
      </w:r>
      <w:r>
        <w:br/>
      </w:r>
      <w:r>
        <w:rPr>
          <w:rFonts w:ascii="Times New Roman"/>
          <w:b w:val="false"/>
          <w:i w:val="false"/>
          <w:color w:val="000000"/>
          <w:sz w:val="28"/>
        </w:rPr>
        <w:t xml:space="preserve">
      iі)  Жалпы Шарттарда қолданылатын "Қарыз алушы" терминi </w:t>
      </w:r>
      <w:r>
        <w:br/>
      </w:r>
      <w:r>
        <w:rPr>
          <w:rFonts w:ascii="Times New Roman"/>
          <w:b w:val="false"/>
          <w:i w:val="false"/>
          <w:color w:val="000000"/>
          <w:sz w:val="28"/>
        </w:rPr>
        <w:t xml:space="preserve">
           Алушыны бiлдiредi; </w:t>
      </w:r>
      <w:r>
        <w:br/>
      </w:r>
      <w:r>
        <w:rPr>
          <w:rFonts w:ascii="Times New Roman"/>
          <w:b w:val="false"/>
          <w:i w:val="false"/>
          <w:color w:val="000000"/>
          <w:sz w:val="28"/>
        </w:rPr>
        <w:t xml:space="preserve">
      iіі) Жалпы Шарттарда қолданылатын жердiң бәрiнде "Қарыз </w:t>
      </w:r>
      <w:r>
        <w:br/>
      </w:r>
      <w:r>
        <w:rPr>
          <w:rFonts w:ascii="Times New Roman"/>
          <w:b w:val="false"/>
          <w:i w:val="false"/>
          <w:color w:val="000000"/>
          <w:sz w:val="28"/>
        </w:rPr>
        <w:t xml:space="preserve">
           бойынша Келiсiм" терминi осы Келiсiмдi бiлдiредi; </w:t>
      </w:r>
      <w:r>
        <w:br/>
      </w:r>
      <w:r>
        <w:rPr>
          <w:rFonts w:ascii="Times New Roman"/>
          <w:b w:val="false"/>
          <w:i w:val="false"/>
          <w:color w:val="000000"/>
          <w:sz w:val="28"/>
        </w:rPr>
        <w:t xml:space="preserve">
      iv)  "Қарыз" және "қарыздар" терминдерi Жалпы Шарттардың қай </w:t>
      </w:r>
      <w:r>
        <w:br/>
      </w:r>
      <w:r>
        <w:rPr>
          <w:rFonts w:ascii="Times New Roman"/>
          <w:b w:val="false"/>
          <w:i w:val="false"/>
          <w:color w:val="000000"/>
          <w:sz w:val="28"/>
        </w:rPr>
        <w:t xml:space="preserve">
           жерiнде қолданылмасын, ЖЭҚ Сенiмгерлiк Қорының Гранты </w:t>
      </w:r>
      <w:r>
        <w:br/>
      </w:r>
      <w:r>
        <w:rPr>
          <w:rFonts w:ascii="Times New Roman"/>
          <w:b w:val="false"/>
          <w:i w:val="false"/>
          <w:color w:val="000000"/>
          <w:sz w:val="28"/>
        </w:rPr>
        <w:t xml:space="preserve">
           дегендi бiлдiредi; </w:t>
      </w:r>
      <w:r>
        <w:br/>
      </w:r>
      <w:r>
        <w:rPr>
          <w:rFonts w:ascii="Times New Roman"/>
          <w:b w:val="false"/>
          <w:i w:val="false"/>
          <w:color w:val="000000"/>
          <w:sz w:val="28"/>
        </w:rPr>
        <w:t xml:space="preserve">
      v)   "Қарыз шоты" терминi Жалпы Шарттардың қай жерiнде </w:t>
      </w:r>
      <w:r>
        <w:br/>
      </w:r>
      <w:r>
        <w:rPr>
          <w:rFonts w:ascii="Times New Roman"/>
          <w:b w:val="false"/>
          <w:i w:val="false"/>
          <w:color w:val="000000"/>
          <w:sz w:val="28"/>
        </w:rPr>
        <w:t xml:space="preserve">
           қолданылмасын, ЖЭҚ Сенiмгерлiк Қорының шотын бiлдiредi; </w:t>
      </w:r>
      <w:r>
        <w:br/>
      </w:r>
      <w:r>
        <w:rPr>
          <w:rFonts w:ascii="Times New Roman"/>
          <w:b w:val="false"/>
          <w:i w:val="false"/>
          <w:color w:val="000000"/>
          <w:sz w:val="28"/>
        </w:rPr>
        <w:t xml:space="preserve">
      vі)  5.01-бөлiмнiң екiншi сөйлемi өзгертiлген және Банк пен </w:t>
      </w:r>
      <w:r>
        <w:br/>
      </w:r>
      <w:r>
        <w:rPr>
          <w:rFonts w:ascii="Times New Roman"/>
          <w:b w:val="false"/>
          <w:i w:val="false"/>
          <w:color w:val="000000"/>
          <w:sz w:val="28"/>
        </w:rPr>
        <w:t xml:space="preserve">
           Алушы өзгеше келiспеген жағдайды қоспағанда, шоттан: </w:t>
      </w:r>
      <w:r>
        <w:br/>
      </w:r>
      <w:r>
        <w:rPr>
          <w:rFonts w:ascii="Times New Roman"/>
          <w:b w:val="false"/>
          <w:i w:val="false"/>
          <w:color w:val="000000"/>
          <w:sz w:val="28"/>
        </w:rPr>
        <w:t xml:space="preserve">
           Банктiң мүшесi болып табылмайтын кез-келген басқа елдiң </w:t>
      </w:r>
      <w:r>
        <w:br/>
      </w:r>
      <w:r>
        <w:rPr>
          <w:rFonts w:ascii="Times New Roman"/>
          <w:b w:val="false"/>
          <w:i w:val="false"/>
          <w:color w:val="000000"/>
          <w:sz w:val="28"/>
        </w:rPr>
        <w:t xml:space="preserve">
           аумағында жасалатын шығыстар немесе осы аумақтарда </w:t>
      </w:r>
      <w:r>
        <w:br/>
      </w:r>
      <w:r>
        <w:rPr>
          <w:rFonts w:ascii="Times New Roman"/>
          <w:b w:val="false"/>
          <w:i w:val="false"/>
          <w:color w:val="000000"/>
          <w:sz w:val="28"/>
        </w:rPr>
        <w:t xml:space="preserve">
           шығарылған тауарларға немесе ұсынылатын қызметтерге (а); </w:t>
      </w:r>
      <w:r>
        <w:br/>
      </w:r>
      <w:r>
        <w:rPr>
          <w:rFonts w:ascii="Times New Roman"/>
          <w:b w:val="false"/>
          <w:i w:val="false"/>
          <w:color w:val="000000"/>
          <w:sz w:val="28"/>
        </w:rPr>
        <w:t xml:space="preserve">
           немесе адамдарға немесе ұйымдарға немесе кез-келген </w:t>
      </w:r>
      <w:r>
        <w:br/>
      </w:r>
      <w:r>
        <w:rPr>
          <w:rFonts w:ascii="Times New Roman"/>
          <w:b w:val="false"/>
          <w:i w:val="false"/>
          <w:color w:val="000000"/>
          <w:sz w:val="28"/>
        </w:rPr>
        <w:t xml:space="preserve">
           импортталатын тауарлар үшiн ақы төлеу мақсатында, егер </w:t>
      </w:r>
      <w:r>
        <w:br/>
      </w:r>
      <w:r>
        <w:rPr>
          <w:rFonts w:ascii="Times New Roman"/>
          <w:b w:val="false"/>
          <w:i w:val="false"/>
          <w:color w:val="000000"/>
          <w:sz w:val="28"/>
        </w:rPr>
        <w:t xml:space="preserve">
           мұндай ақы немесе импорт Банктiң пiкiрi бойынша Бiрiккен </w:t>
      </w:r>
      <w:r>
        <w:br/>
      </w:r>
      <w:r>
        <w:rPr>
          <w:rFonts w:ascii="Times New Roman"/>
          <w:b w:val="false"/>
          <w:i w:val="false"/>
          <w:color w:val="000000"/>
          <w:sz w:val="28"/>
        </w:rPr>
        <w:t xml:space="preserve">
           Ұлттар Ұйымы Жарғысының VII тарауында қабылданған </w:t>
      </w:r>
      <w:r>
        <w:br/>
      </w:r>
      <w:r>
        <w:rPr>
          <w:rFonts w:ascii="Times New Roman"/>
          <w:b w:val="false"/>
          <w:i w:val="false"/>
          <w:color w:val="000000"/>
          <w:sz w:val="28"/>
        </w:rPr>
        <w:t xml:space="preserve">
           Бiрiккен Ұлттар Ұйымы Қауiпсiздiк Кеңесiнiң шешiмiмен </w:t>
      </w:r>
      <w:r>
        <w:br/>
      </w:r>
      <w:r>
        <w:rPr>
          <w:rFonts w:ascii="Times New Roman"/>
          <w:b w:val="false"/>
          <w:i w:val="false"/>
          <w:color w:val="000000"/>
          <w:sz w:val="28"/>
        </w:rPr>
        <w:t xml:space="preserve">
           тыйым салынған болса (b), қаржы бөлiнбейдi деп оқылуы </w:t>
      </w:r>
      <w:r>
        <w:br/>
      </w:r>
      <w:r>
        <w:rPr>
          <w:rFonts w:ascii="Times New Roman"/>
          <w:b w:val="false"/>
          <w:i w:val="false"/>
          <w:color w:val="000000"/>
          <w:sz w:val="28"/>
        </w:rPr>
        <w:t xml:space="preserve">
           тиiс; және </w:t>
      </w:r>
      <w:r>
        <w:br/>
      </w:r>
      <w:r>
        <w:rPr>
          <w:rFonts w:ascii="Times New Roman"/>
          <w:b w:val="false"/>
          <w:i w:val="false"/>
          <w:color w:val="000000"/>
          <w:sz w:val="28"/>
        </w:rPr>
        <w:t xml:space="preserve">
      vіі) Жалпы Шарттардың 6.02-бөлiмiнде (j) тармақшасынан кейiн </w:t>
      </w:r>
      <w:r>
        <w:br/>
      </w:r>
      <w:r>
        <w:rPr>
          <w:rFonts w:ascii="Times New Roman"/>
          <w:b w:val="false"/>
          <w:i w:val="false"/>
          <w:color w:val="000000"/>
          <w:sz w:val="28"/>
        </w:rPr>
        <w:t xml:space="preserve">
           жаңа тармақша қосылды: "eгep ЖЭҚ Сенiмгерлiк Қорының </w:t>
      </w:r>
      <w:r>
        <w:br/>
      </w:r>
      <w:r>
        <w:rPr>
          <w:rFonts w:ascii="Times New Roman"/>
          <w:b w:val="false"/>
          <w:i w:val="false"/>
          <w:color w:val="000000"/>
          <w:sz w:val="28"/>
        </w:rPr>
        <w:t xml:space="preserve">
           Гранты бойынша кез келген кейiнгi шығыстар ЖЭҚ қаражатын </w:t>
      </w:r>
      <w:r>
        <w:br/>
      </w:r>
      <w:r>
        <w:rPr>
          <w:rFonts w:ascii="Times New Roman"/>
          <w:b w:val="false"/>
          <w:i w:val="false"/>
          <w:color w:val="000000"/>
          <w:sz w:val="28"/>
        </w:rPr>
        <w:t xml:space="preserve">
           жұмсаудың қол жетiмдi ресурсынан асып кеткен жағдайда, </w:t>
      </w:r>
      <w:r>
        <w:br/>
      </w:r>
      <w:r>
        <w:rPr>
          <w:rFonts w:ascii="Times New Roman"/>
          <w:b w:val="false"/>
          <w:i w:val="false"/>
          <w:color w:val="000000"/>
          <w:sz w:val="28"/>
        </w:rPr>
        <w:t xml:space="preserve">
           төтенше жағдай туындайды". </w:t>
      </w:r>
    </w:p>
    <w:p>
      <w:pPr>
        <w:spacing w:after="0"/>
        <w:ind w:left="0"/>
        <w:jc w:val="both"/>
      </w:pPr>
      <w:r>
        <w:rPr>
          <w:rFonts w:ascii="Times New Roman"/>
          <w:b w:val="false"/>
          <w:i w:val="false"/>
          <w:color w:val="000000"/>
          <w:sz w:val="28"/>
        </w:rPr>
        <w:t xml:space="preserve">      1.02-бөлiм. Жалпы Шарттардың кейбiр терминдерi осы келiсiмнiң қай жерiнде қолданылса да, егер осы Келiсiмнiң мазмұнымен, сондай-ақ сипатталуында өзгеше көзделмесе, тиiстi белгiлi бiр мәндi болады және мынадай қосымша терминдердiң мынадай мәнi болады: </w:t>
      </w:r>
    </w:p>
    <w:p>
      <w:pPr>
        <w:spacing w:after="0"/>
        <w:ind w:left="0"/>
        <w:jc w:val="both"/>
      </w:pPr>
      <w:r>
        <w:rPr>
          <w:rFonts w:ascii="Times New Roman"/>
          <w:b w:val="false"/>
          <w:i w:val="false"/>
          <w:color w:val="000000"/>
          <w:sz w:val="28"/>
        </w:rPr>
        <w:t xml:space="preserve">      (а) "ҚОБЖ" 2002 жылғы 24 сәуiрдегi қабылданған Қоршаған </w:t>
      </w:r>
      <w:r>
        <w:br/>
      </w:r>
      <w:r>
        <w:rPr>
          <w:rFonts w:ascii="Times New Roman"/>
          <w:b w:val="false"/>
          <w:i w:val="false"/>
          <w:color w:val="000000"/>
          <w:sz w:val="28"/>
        </w:rPr>
        <w:t xml:space="preserve">
          Ортаны Басқару Жоспарын бiлдiредi; </w:t>
      </w:r>
      <w:r>
        <w:br/>
      </w:r>
      <w:r>
        <w:rPr>
          <w:rFonts w:ascii="Times New Roman"/>
          <w:b w:val="false"/>
          <w:i w:val="false"/>
          <w:color w:val="000000"/>
          <w:sz w:val="28"/>
        </w:rPr>
        <w:t xml:space="preserve">
      (b) "ҚМЕ" осы Келiсiмнiң 4.02-бөлiмiне сәйкес дайындалған </w:t>
      </w:r>
      <w:r>
        <w:br/>
      </w:r>
      <w:r>
        <w:rPr>
          <w:rFonts w:ascii="Times New Roman"/>
          <w:b w:val="false"/>
          <w:i w:val="false"/>
          <w:color w:val="000000"/>
          <w:sz w:val="28"/>
        </w:rPr>
        <w:t xml:space="preserve">
          Қаржы Мониторингі жөнiндегi кез келген Есептердi </w:t>
      </w:r>
      <w:r>
        <w:br/>
      </w:r>
      <w:r>
        <w:rPr>
          <w:rFonts w:ascii="Times New Roman"/>
          <w:b w:val="false"/>
          <w:i w:val="false"/>
          <w:color w:val="000000"/>
          <w:sz w:val="28"/>
        </w:rPr>
        <w:t xml:space="preserve">
          бiлдiредi; </w:t>
      </w:r>
      <w:r>
        <w:br/>
      </w:r>
      <w:r>
        <w:rPr>
          <w:rFonts w:ascii="Times New Roman"/>
          <w:b w:val="false"/>
          <w:i w:val="false"/>
          <w:color w:val="000000"/>
          <w:sz w:val="28"/>
        </w:rPr>
        <w:t xml:space="preserve">
      (с) "ҚОҚМ" Қазақстан Республикасының Қоршаған Ортаны Қорғау </w:t>
      </w:r>
      <w:r>
        <w:br/>
      </w:r>
      <w:r>
        <w:rPr>
          <w:rFonts w:ascii="Times New Roman"/>
          <w:b w:val="false"/>
          <w:i w:val="false"/>
          <w:color w:val="000000"/>
          <w:sz w:val="28"/>
        </w:rPr>
        <w:t xml:space="preserve">
          Министрлiгiн бiлдiредi; </w:t>
      </w:r>
      <w:r>
        <w:br/>
      </w:r>
      <w:r>
        <w:rPr>
          <w:rFonts w:ascii="Times New Roman"/>
          <w:b w:val="false"/>
          <w:i w:val="false"/>
          <w:color w:val="000000"/>
          <w:sz w:val="28"/>
        </w:rPr>
        <w:t xml:space="preserve">
      (d) Осы Келiсiмнiң 5.01-бөлiмiне сәйкес құрылған Жобаны </w:t>
      </w:r>
      <w:r>
        <w:br/>
      </w:r>
      <w:r>
        <w:rPr>
          <w:rFonts w:ascii="Times New Roman"/>
          <w:b w:val="false"/>
          <w:i w:val="false"/>
          <w:color w:val="000000"/>
          <w:sz w:val="28"/>
        </w:rPr>
        <w:t xml:space="preserve">
          Басқару тобын бiлдiредi; </w:t>
      </w:r>
      <w:r>
        <w:br/>
      </w:r>
      <w:r>
        <w:rPr>
          <w:rFonts w:ascii="Times New Roman"/>
          <w:b w:val="false"/>
          <w:i w:val="false"/>
          <w:color w:val="000000"/>
          <w:sz w:val="28"/>
        </w:rPr>
        <w:t xml:space="preserve">
      (e) ЖБК Қоршаған Ортаны Қорғау Министрлiгiнiң, Ауыл </w:t>
      </w:r>
      <w:r>
        <w:br/>
      </w:r>
      <w:r>
        <w:rPr>
          <w:rFonts w:ascii="Times New Roman"/>
          <w:b w:val="false"/>
          <w:i w:val="false"/>
          <w:color w:val="000000"/>
          <w:sz w:val="28"/>
        </w:rPr>
        <w:t xml:space="preserve">
          Шаруашылығы Министрлiгiнiң, Экономика және Бюджеттi </w:t>
      </w:r>
      <w:r>
        <w:br/>
      </w:r>
      <w:r>
        <w:rPr>
          <w:rFonts w:ascii="Times New Roman"/>
          <w:b w:val="false"/>
          <w:i w:val="false"/>
          <w:color w:val="000000"/>
          <w:sz w:val="28"/>
        </w:rPr>
        <w:t xml:space="preserve">
          Жоспарлау Министрлiгiнiң, жергiлiктi басқару </w:t>
      </w:r>
      <w:r>
        <w:br/>
      </w:r>
      <w:r>
        <w:rPr>
          <w:rFonts w:ascii="Times New Roman"/>
          <w:b w:val="false"/>
          <w:i w:val="false"/>
          <w:color w:val="000000"/>
          <w:sz w:val="28"/>
        </w:rPr>
        <w:t xml:space="preserve">
          органдарының өкiлдерiнен, Жобаның орындалуын қадағалау </w:t>
      </w:r>
      <w:r>
        <w:br/>
      </w:r>
      <w:r>
        <w:rPr>
          <w:rFonts w:ascii="Times New Roman"/>
          <w:b w:val="false"/>
          <w:i w:val="false"/>
          <w:color w:val="000000"/>
          <w:sz w:val="28"/>
        </w:rPr>
        <w:t xml:space="preserve">
          үшiн қоғам мен жеке сектор өкiлдерiнен тұратын Жоба </w:t>
      </w:r>
      <w:r>
        <w:br/>
      </w:r>
      <w:r>
        <w:rPr>
          <w:rFonts w:ascii="Times New Roman"/>
          <w:b w:val="false"/>
          <w:i w:val="false"/>
          <w:color w:val="000000"/>
          <w:sz w:val="28"/>
        </w:rPr>
        <w:t xml:space="preserve">
          бойынша Басқару Комитетiн бiлдiредi. </w:t>
      </w:r>
      <w:r>
        <w:br/>
      </w:r>
      <w:r>
        <w:rPr>
          <w:rFonts w:ascii="Times New Roman"/>
          <w:b w:val="false"/>
          <w:i w:val="false"/>
          <w:color w:val="000000"/>
          <w:sz w:val="28"/>
        </w:rPr>
        <w:t xml:space="preserve">
      (f) "iрiктелген аудан" Шет ауданын немесе Алушы (Қарыз алушы) </w:t>
      </w:r>
      <w:r>
        <w:br/>
      </w:r>
      <w:r>
        <w:rPr>
          <w:rFonts w:ascii="Times New Roman"/>
          <w:b w:val="false"/>
          <w:i w:val="false"/>
          <w:color w:val="000000"/>
          <w:sz w:val="28"/>
        </w:rPr>
        <w:t xml:space="preserve">
          мен Ассоциация араға уақыт салып келiсе алатын </w:t>
      </w:r>
      <w:r>
        <w:br/>
      </w:r>
      <w:r>
        <w:rPr>
          <w:rFonts w:ascii="Times New Roman"/>
          <w:b w:val="false"/>
          <w:i w:val="false"/>
          <w:color w:val="000000"/>
          <w:sz w:val="28"/>
        </w:rPr>
        <w:t xml:space="preserve">
          өзгерiстерге қарай Алушының (Қарыз алушының) кез келген </w:t>
      </w:r>
      <w:r>
        <w:br/>
      </w:r>
      <w:r>
        <w:rPr>
          <w:rFonts w:ascii="Times New Roman"/>
          <w:b w:val="false"/>
          <w:i w:val="false"/>
          <w:color w:val="000000"/>
          <w:sz w:val="28"/>
        </w:rPr>
        <w:t xml:space="preserve">
          басқа ауданын бiлдiредi. </w:t>
      </w:r>
      <w:r>
        <w:br/>
      </w:r>
      <w:r>
        <w:rPr>
          <w:rFonts w:ascii="Times New Roman"/>
          <w:b w:val="false"/>
          <w:i w:val="false"/>
          <w:color w:val="000000"/>
          <w:sz w:val="28"/>
        </w:rPr>
        <w:t xml:space="preserve">
      (g) "Арнайы шот" осы Келiсiмнiң 2.02 (b) бөлiмiнде айтылған </w:t>
      </w:r>
      <w:r>
        <w:br/>
      </w:r>
      <w:r>
        <w:rPr>
          <w:rFonts w:ascii="Times New Roman"/>
          <w:b w:val="false"/>
          <w:i w:val="false"/>
          <w:color w:val="000000"/>
          <w:sz w:val="28"/>
        </w:rPr>
        <w:t xml:space="preserve">
          шотты бiлдiредi. </w:t>
      </w:r>
    </w:p>
    <w:bookmarkStart w:name="z6" w:id="5"/>
    <w:p>
      <w:pPr>
        <w:spacing w:after="0"/>
        <w:ind w:left="0"/>
        <w:jc w:val="left"/>
      </w:pPr>
      <w:r>
        <w:rPr>
          <w:rFonts w:ascii="Times New Roman"/>
          <w:b/>
          <w:i w:val="false"/>
          <w:color w:val="000000"/>
        </w:rPr>
        <w:t xml:space="preserve"> 
II бап  ЖЭҚ Сенімгерлік Қорының Гранты </w:t>
      </w:r>
    </w:p>
    <w:bookmarkEnd w:id="5"/>
    <w:p>
      <w:pPr>
        <w:spacing w:after="0"/>
        <w:ind w:left="0"/>
        <w:jc w:val="both"/>
      </w:pPr>
      <w:r>
        <w:rPr>
          <w:rFonts w:ascii="Times New Roman"/>
          <w:b w:val="false"/>
          <w:i w:val="false"/>
          <w:color w:val="000000"/>
          <w:sz w:val="28"/>
        </w:rPr>
        <w:t xml:space="preserve">      2.01-бөлiм. Банк осы Келiсiмде анықталған шарттарда және ережелерде 5 270 000 AҚШ долларына (бес миллион екi жүз жетпiс мың АҚШ доллары) баламалы мөлшерде әр түрлi валюталарда ЖЭҚ Сенiмгерлiк Қорының Грантын беруге келiседi. </w:t>
      </w:r>
      <w:r>
        <w:br/>
      </w:r>
      <w:r>
        <w:rPr>
          <w:rFonts w:ascii="Times New Roman"/>
          <w:b w:val="false"/>
          <w:i w:val="false"/>
          <w:color w:val="000000"/>
          <w:sz w:val="28"/>
        </w:rPr>
        <w:t xml:space="preserve">
      2.02-бөлiм. (А) ЖЭҚ Грантының қаражаты Жобаны iске асыру үшiн талап етiлетiн тауарлар мен көрсетiлетiн қызметтердi сатып алу үшiн қажеттi жүргiзiлген шығындарды төлеу үшiн (немесе, Банктiң келiсiмiмен жоспарланған шығыстарға ақы төлеу үшiн) осы Келiсiмнiң 1-қосымшасының белгiлi бiр шарттарына сәйкес ЖЭҚ гранттық шотынан алуына алады. </w:t>
      </w:r>
      <w:r>
        <w:br/>
      </w:r>
      <w:r>
        <w:rPr>
          <w:rFonts w:ascii="Times New Roman"/>
          <w:b w:val="false"/>
          <w:i w:val="false"/>
          <w:color w:val="000000"/>
          <w:sz w:val="28"/>
        </w:rPr>
        <w:t xml:space="preserve">
      (В) Алушы Жобаның мүдделлерiнде жоюдан, тәркiлеуден немесе жауып тастаудан тиiстi қорғауды қоса алғанда, Банктi қанағаттандыратын шарттарда және өкiлеттерде АҚШ долларында арнайы депозиттiк шотты (Арнайы шот) аша және ұстай алады. </w:t>
      </w:r>
      <w:r>
        <w:br/>
      </w:r>
      <w:r>
        <w:rPr>
          <w:rFonts w:ascii="Times New Roman"/>
          <w:b w:val="false"/>
          <w:i w:val="false"/>
          <w:color w:val="000000"/>
          <w:sz w:val="28"/>
        </w:rPr>
        <w:t xml:space="preserve">
      2.03-бөлiм. Соңғы мерзiмi - 2009 жылғы 31 наурыз немесе Банк белгiлейтiн кез келген неғұрлым кеш мерзiм. Банк Алушыны неғұрлым кеш мерзiм туралы тез арада хабардар етуi тиiс. </w:t>
      </w:r>
    </w:p>
    <w:bookmarkStart w:name="z7" w:id="6"/>
    <w:p>
      <w:pPr>
        <w:spacing w:after="0"/>
        <w:ind w:left="0"/>
        <w:jc w:val="left"/>
      </w:pPr>
      <w:r>
        <w:rPr>
          <w:rFonts w:ascii="Times New Roman"/>
          <w:b/>
          <w:i w:val="false"/>
          <w:color w:val="000000"/>
        </w:rPr>
        <w:t xml:space="preserve"> 
ІІІ бап  Жобаның орындалуы </w:t>
      </w:r>
    </w:p>
    <w:bookmarkEnd w:id="6"/>
    <w:p>
      <w:pPr>
        <w:spacing w:after="0"/>
        <w:ind w:left="0"/>
        <w:jc w:val="both"/>
      </w:pPr>
      <w:r>
        <w:rPr>
          <w:rFonts w:ascii="Times New Roman"/>
          <w:b w:val="false"/>
          <w:i w:val="false"/>
          <w:color w:val="000000"/>
          <w:sz w:val="28"/>
        </w:rPr>
        <w:t xml:space="preserve">      3.01 бөлiм. (А) Алушы осы Келiсiмнiң 2-қосымшасында айтылғандай, Жобаға қатысты өзiнiң мiндеттемелерi туралы жариялайды және осы мақсатта Жобаны ЖБТ арқылы тиiстi ықыласпен және тиiмдiлiкпен iске асырады және тиiстi әкiмшiлiк және қаржылық тәсiлдерге сәйкес және қоршаған орта факторларына деген тиiстi қарым-қатынаспен және қажеттiлiгiне қарай құралдармен, үй-жаймен, қызметтермен және Жобаны iске асыру үшiн талап етiлетiн басқа да ресурстармен қамтамасыз етедi. </w:t>
      </w:r>
      <w:r>
        <w:br/>
      </w:r>
      <w:r>
        <w:rPr>
          <w:rFonts w:ascii="Times New Roman"/>
          <w:b w:val="false"/>
          <w:i w:val="false"/>
          <w:color w:val="000000"/>
          <w:sz w:val="28"/>
        </w:rPr>
        <w:t xml:space="preserve">
      (b) осы Бөлiмнiң (а) параграфының ережелерiн шектемей және Банк пен Алушының басқа келiсiмге келетiндiгiн қоспағанда, Алушы осы Келiсiмiнiң 4-қосымшасында анықталған Iске асыру бағдарламасына сәйкес жобаны iске асыратын болады. </w:t>
      </w:r>
      <w:r>
        <w:br/>
      </w:r>
      <w:r>
        <w:rPr>
          <w:rFonts w:ascii="Times New Roman"/>
          <w:b w:val="false"/>
          <w:i w:val="false"/>
          <w:color w:val="000000"/>
          <w:sz w:val="28"/>
        </w:rPr>
        <w:t xml:space="preserve">
      3.02-бөлiм. Банк басқа келiсiмге келетiн жағдайларды қоспағанда, Жоба үшiн талап етiлетiн және ЖЭҚ Грантының қаражатынан қаржыландырылатын тауарлар мен консультанттар қызметiн алу осы Келiсiмнiң 3-қосымшасының шарттарына сәйкес реттелуi тиiс. </w:t>
      </w:r>
      <w:r>
        <w:br/>
      </w:r>
      <w:r>
        <w:rPr>
          <w:rFonts w:ascii="Times New Roman"/>
          <w:b w:val="false"/>
          <w:i w:val="false"/>
          <w:color w:val="000000"/>
          <w:sz w:val="28"/>
        </w:rPr>
        <w:t xml:space="preserve">
      3.03 бөлiм. Жалпы ережелердiң 9.08-бөлiмiнiң мақсатында және сол сияқты олардың шектелуiнсiз Алушы: </w:t>
      </w:r>
      <w:r>
        <w:br/>
      </w:r>
      <w:r>
        <w:rPr>
          <w:rFonts w:ascii="Times New Roman"/>
          <w:b w:val="false"/>
          <w:i w:val="false"/>
          <w:color w:val="000000"/>
          <w:sz w:val="28"/>
        </w:rPr>
        <w:t xml:space="preserve">
      (а) Банк қабылдаған Нұсқау негiзiнде мерзiмi аяқталғаннан кейiнгi алты айдан немесе осы мақсатта Алушымен және Банкпен келiсiлген басқа да неғұрлым кешiрек күннен кешiктiрмей кейiнгi жобалау iс-қимылдарының жоспарын дайындауы және ұсынуы; және </w:t>
      </w:r>
      <w:r>
        <w:br/>
      </w:r>
      <w:r>
        <w:rPr>
          <w:rFonts w:ascii="Times New Roman"/>
          <w:b w:val="false"/>
          <w:i w:val="false"/>
          <w:color w:val="000000"/>
          <w:sz w:val="28"/>
        </w:rPr>
        <w:t xml:space="preserve">
      (b) Банкке жоғарыда көрсетiлген жоспар бойынша Алушымен пiкiр алмасу үшiн негiзделген мүмкiндiк беруi тиiс. </w:t>
      </w:r>
      <w:r>
        <w:br/>
      </w:r>
      <w:r>
        <w:rPr>
          <w:rFonts w:ascii="Times New Roman"/>
          <w:b w:val="false"/>
          <w:i w:val="false"/>
          <w:color w:val="000000"/>
          <w:sz w:val="28"/>
        </w:rPr>
        <w:t xml:space="preserve">
      3.04-бөлiм. Алушы: КОБЖ дер кезiнде iске асуы үшiн барлық қажеттi шаралар қабылдайтынына (а) және Банктi қанағаттандыратын жұмыстардың орындалу барысы туралы есепте осы шаралардың iске асырылуы жөнiндегi барлық тиiстi ақпаратты енгiзетiнiне (б) кепiлдiк бередi. </w:t>
      </w:r>
      <w:r>
        <w:br/>
      </w:r>
      <w:r>
        <w:rPr>
          <w:rFonts w:ascii="Times New Roman"/>
          <w:b w:val="false"/>
          <w:i w:val="false"/>
          <w:color w:val="000000"/>
          <w:sz w:val="28"/>
        </w:rPr>
        <w:t xml:space="preserve">
      3.5-бөлiм. Алушы 2003 жылдың қазанына дейiн Банк талаптарына сәйкес келетiн қаржы басқару жөнiндегi маманды тағайындайды. </w:t>
      </w:r>
    </w:p>
    <w:bookmarkStart w:name="z8" w:id="7"/>
    <w:p>
      <w:pPr>
        <w:spacing w:after="0"/>
        <w:ind w:left="0"/>
        <w:jc w:val="left"/>
      </w:pPr>
      <w:r>
        <w:rPr>
          <w:rFonts w:ascii="Times New Roman"/>
          <w:b/>
          <w:i w:val="false"/>
          <w:color w:val="000000"/>
        </w:rPr>
        <w:t xml:space="preserve"> 
IV бап  Қаржылық шарттар </w:t>
      </w:r>
    </w:p>
    <w:bookmarkEnd w:id="7"/>
    <w:p>
      <w:pPr>
        <w:spacing w:after="0"/>
        <w:ind w:left="0"/>
        <w:jc w:val="both"/>
      </w:pPr>
      <w:r>
        <w:rPr>
          <w:rFonts w:ascii="Times New Roman"/>
          <w:b w:val="false"/>
          <w:i w:val="false"/>
          <w:color w:val="000000"/>
          <w:sz w:val="28"/>
        </w:rPr>
        <w:t xml:space="preserve">      4.01-бөлiм. (а) 5.1. а) Алушы Жобаны немесе оның бөлiмiн iске асыруға жауапты Алушы департаменттерiнiң, агенттiктерiнiң қолданыстағы бухгалтерлiк тәжiрибесiне сәйкес жобалау операцияларды, ресурстарды ойдағыдай көрсететiн жазбалар мен шоттар жүргiзетiн болады және олардың жүйесiн жүргiзудi ұйымдастырады. </w:t>
      </w:r>
      <w:r>
        <w:br/>
      </w:r>
      <w:r>
        <w:rPr>
          <w:rFonts w:ascii="Times New Roman"/>
          <w:b w:val="false"/>
          <w:i w:val="false"/>
          <w:color w:val="000000"/>
          <w:sz w:val="28"/>
        </w:rPr>
        <w:t xml:space="preserve">
      б) Алушы ЖБТ арқылы: </w:t>
      </w:r>
      <w:r>
        <w:br/>
      </w:r>
      <w:r>
        <w:rPr>
          <w:rFonts w:ascii="Times New Roman"/>
          <w:b w:val="false"/>
          <w:i w:val="false"/>
          <w:color w:val="000000"/>
          <w:sz w:val="28"/>
        </w:rPr>
        <w:t xml:space="preserve">
      i)   Банк үшін қолайлы тәуелсiз аудиторлар орындайтын </w:t>
      </w:r>
      <w:r>
        <w:br/>
      </w:r>
      <w:r>
        <w:rPr>
          <w:rFonts w:ascii="Times New Roman"/>
          <w:b w:val="false"/>
          <w:i w:val="false"/>
          <w:color w:val="000000"/>
          <w:sz w:val="28"/>
        </w:rPr>
        <w:t xml:space="preserve">
           аудиторлық стандарттарға сәйкес Арнайы шот бойынша қоса </w:t>
      </w:r>
      <w:r>
        <w:br/>
      </w:r>
      <w:r>
        <w:rPr>
          <w:rFonts w:ascii="Times New Roman"/>
          <w:b w:val="false"/>
          <w:i w:val="false"/>
          <w:color w:val="000000"/>
          <w:sz w:val="28"/>
        </w:rPr>
        <w:t xml:space="preserve">
           алғанда, осы бөлiмнiң (а) параграфында айтылған жазбалар </w:t>
      </w:r>
      <w:r>
        <w:br/>
      </w:r>
      <w:r>
        <w:rPr>
          <w:rFonts w:ascii="Times New Roman"/>
          <w:b w:val="false"/>
          <w:i w:val="false"/>
          <w:color w:val="000000"/>
          <w:sz w:val="28"/>
        </w:rPr>
        <w:t xml:space="preserve">
           мен штоттарды әрбiр қаржы жылы аудитке беретiн; </w:t>
      </w:r>
      <w:r>
        <w:br/>
      </w:r>
      <w:r>
        <w:rPr>
          <w:rFonts w:ascii="Times New Roman"/>
          <w:b w:val="false"/>
          <w:i w:val="false"/>
          <w:color w:val="000000"/>
          <w:sz w:val="28"/>
        </w:rPr>
        <w:t xml:space="preserve">
      іі)  Банкке мүмкiндiгiне қарай, тезiрек, бiрақ әр жыл </w:t>
      </w:r>
      <w:r>
        <w:br/>
      </w:r>
      <w:r>
        <w:rPr>
          <w:rFonts w:ascii="Times New Roman"/>
          <w:b w:val="false"/>
          <w:i w:val="false"/>
          <w:color w:val="000000"/>
          <w:sz w:val="28"/>
        </w:rPr>
        <w:t xml:space="preserve">
           аяқталғаннан кейiн төрт айдан кешіктiрмей Банк негiздi </w:t>
      </w:r>
      <w:r>
        <w:br/>
      </w:r>
      <w:r>
        <w:rPr>
          <w:rFonts w:ascii="Times New Roman"/>
          <w:b w:val="false"/>
          <w:i w:val="false"/>
          <w:color w:val="000000"/>
          <w:sz w:val="28"/>
        </w:rPr>
        <w:t xml:space="preserve">
           түрде сұратқан осындай көлем мен осындай детальдарда </w:t>
      </w:r>
      <w:r>
        <w:br/>
      </w:r>
      <w:r>
        <w:rPr>
          <w:rFonts w:ascii="Times New Roman"/>
          <w:b w:val="false"/>
          <w:i w:val="false"/>
          <w:color w:val="000000"/>
          <w:sz w:val="28"/>
        </w:rPr>
        <w:t xml:space="preserve">
           аталған аудиторлардың осындай аудиттерi бойынша есеп </w:t>
      </w:r>
      <w:r>
        <w:br/>
      </w:r>
      <w:r>
        <w:rPr>
          <w:rFonts w:ascii="Times New Roman"/>
          <w:b w:val="false"/>
          <w:i w:val="false"/>
          <w:color w:val="000000"/>
          <w:sz w:val="28"/>
        </w:rPr>
        <w:t xml:space="preserve">
           беретiн; және </w:t>
      </w:r>
      <w:r>
        <w:br/>
      </w:r>
      <w:r>
        <w:rPr>
          <w:rFonts w:ascii="Times New Roman"/>
          <w:b w:val="false"/>
          <w:i w:val="false"/>
          <w:color w:val="000000"/>
          <w:sz w:val="28"/>
        </w:rPr>
        <w:t xml:space="preserve">
      ііі) Мезгiл-мезгiл Банкке оның негiздi сұрауы бойынша </w:t>
      </w:r>
      <w:r>
        <w:br/>
      </w:r>
      <w:r>
        <w:rPr>
          <w:rFonts w:ascii="Times New Roman"/>
          <w:b w:val="false"/>
          <w:i w:val="false"/>
          <w:color w:val="000000"/>
          <w:sz w:val="28"/>
        </w:rPr>
        <w:t xml:space="preserve">
           жазбаларға, шоттар мен аудитке қатысты басқа ақпаратты </w:t>
      </w:r>
      <w:r>
        <w:br/>
      </w:r>
      <w:r>
        <w:rPr>
          <w:rFonts w:ascii="Times New Roman"/>
          <w:b w:val="false"/>
          <w:i w:val="false"/>
          <w:color w:val="000000"/>
          <w:sz w:val="28"/>
        </w:rPr>
        <w:t xml:space="preserve">
           беретiн болады. </w:t>
      </w:r>
    </w:p>
    <w:p>
      <w:pPr>
        <w:spacing w:after="0"/>
        <w:ind w:left="0"/>
        <w:jc w:val="both"/>
      </w:pPr>
      <w:r>
        <w:rPr>
          <w:rFonts w:ascii="Times New Roman"/>
          <w:b w:val="false"/>
          <w:i w:val="false"/>
          <w:color w:val="000000"/>
          <w:sz w:val="28"/>
        </w:rPr>
        <w:t xml:space="preserve">      с) Шығыстар туралы растаулардың негiзiнде Гранттық шоттан қаражат алынған барлық шығындар үшiн Алушы: </w:t>
      </w:r>
      <w:r>
        <w:br/>
      </w:r>
      <w:r>
        <w:rPr>
          <w:rFonts w:ascii="Times New Roman"/>
          <w:b w:val="false"/>
          <w:i w:val="false"/>
          <w:color w:val="000000"/>
          <w:sz w:val="28"/>
        </w:rPr>
        <w:t xml:space="preserve">
      i)   осы бөлiмнiң (а) параграфына сәйкес осындай шығындарды </w:t>
      </w:r>
      <w:r>
        <w:br/>
      </w:r>
      <w:r>
        <w:rPr>
          <w:rFonts w:ascii="Times New Roman"/>
          <w:b w:val="false"/>
          <w:i w:val="false"/>
          <w:color w:val="000000"/>
          <w:sz w:val="28"/>
        </w:rPr>
        <w:t xml:space="preserve">
           көрсететiн жазбалар мен есептер жүргiзетiн және олардың </w:t>
      </w:r>
      <w:r>
        <w:br/>
      </w:r>
      <w:r>
        <w:rPr>
          <w:rFonts w:ascii="Times New Roman"/>
          <w:b w:val="false"/>
          <w:i w:val="false"/>
          <w:color w:val="000000"/>
          <w:sz w:val="28"/>
        </w:rPr>
        <w:t xml:space="preserve">
           жүргiзiлуiн ұйымдастыратын; </w:t>
      </w:r>
      <w:r>
        <w:br/>
      </w:r>
      <w:r>
        <w:rPr>
          <w:rFonts w:ascii="Times New Roman"/>
          <w:b w:val="false"/>
          <w:i w:val="false"/>
          <w:color w:val="000000"/>
          <w:sz w:val="28"/>
        </w:rPr>
        <w:t xml:space="preserve">
      іі)  Банк қаржы жылы аудиторлық есептi алғаннан кейiн </w:t>
      </w:r>
      <w:r>
        <w:br/>
      </w:r>
      <w:r>
        <w:rPr>
          <w:rFonts w:ascii="Times New Roman"/>
          <w:b w:val="false"/>
          <w:i w:val="false"/>
          <w:color w:val="000000"/>
          <w:sz w:val="28"/>
        </w:rPr>
        <w:t xml:space="preserve">
           Гранттық шоттан соңғы қаражат алынған бiр жыл бойына </w:t>
      </w:r>
      <w:r>
        <w:br/>
      </w:r>
      <w:r>
        <w:rPr>
          <w:rFonts w:ascii="Times New Roman"/>
          <w:b w:val="false"/>
          <w:i w:val="false"/>
          <w:color w:val="000000"/>
          <w:sz w:val="28"/>
        </w:rPr>
        <w:t xml:space="preserve">
           осындай шығыстарды растайтын барлық жазбаларды </w:t>
      </w:r>
      <w:r>
        <w:br/>
      </w:r>
      <w:r>
        <w:rPr>
          <w:rFonts w:ascii="Times New Roman"/>
          <w:b w:val="false"/>
          <w:i w:val="false"/>
          <w:color w:val="000000"/>
          <w:sz w:val="28"/>
        </w:rPr>
        <w:t xml:space="preserve">
           (келiсiм-шарттар, бұйрықтар, чектер, инвойстар, </w:t>
      </w:r>
      <w:r>
        <w:br/>
      </w:r>
      <w:r>
        <w:rPr>
          <w:rFonts w:ascii="Times New Roman"/>
          <w:b w:val="false"/>
          <w:i w:val="false"/>
          <w:color w:val="000000"/>
          <w:sz w:val="28"/>
        </w:rPr>
        <w:t xml:space="preserve">
           есепшоттар мен басқа да құжаттар) сақтайтын; </w:t>
      </w:r>
      <w:r>
        <w:br/>
      </w:r>
      <w:r>
        <w:rPr>
          <w:rFonts w:ascii="Times New Roman"/>
          <w:b w:val="false"/>
          <w:i w:val="false"/>
          <w:color w:val="000000"/>
          <w:sz w:val="28"/>
        </w:rPr>
        <w:t xml:space="preserve">
      iii) Банктiң өкiлдерiне осы жазбаларды тексеруге мүмкiндiк </w:t>
      </w:r>
      <w:r>
        <w:br/>
      </w:r>
      <w:r>
        <w:rPr>
          <w:rFonts w:ascii="Times New Roman"/>
          <w:b w:val="false"/>
          <w:i w:val="false"/>
          <w:color w:val="000000"/>
          <w:sz w:val="28"/>
        </w:rPr>
        <w:t xml:space="preserve">
           беретiн; және </w:t>
      </w:r>
      <w:r>
        <w:br/>
      </w:r>
      <w:r>
        <w:rPr>
          <w:rFonts w:ascii="Times New Roman"/>
          <w:b w:val="false"/>
          <w:i w:val="false"/>
          <w:color w:val="000000"/>
          <w:sz w:val="28"/>
        </w:rPr>
        <w:t xml:space="preserve">
      iv)  Осы жазбалар мен есептер осы бөлiмнiң (b) параграфында </w:t>
      </w:r>
      <w:r>
        <w:br/>
      </w:r>
      <w:r>
        <w:rPr>
          <w:rFonts w:ascii="Times New Roman"/>
          <w:b w:val="false"/>
          <w:i w:val="false"/>
          <w:color w:val="000000"/>
          <w:sz w:val="28"/>
        </w:rPr>
        <w:t xml:space="preserve">
           айтылған жыл сайынғы тексеруге берiлетiндiгiне, және </w:t>
      </w:r>
      <w:r>
        <w:br/>
      </w:r>
      <w:r>
        <w:rPr>
          <w:rFonts w:ascii="Times New Roman"/>
          <w:b w:val="false"/>
          <w:i w:val="false"/>
          <w:color w:val="000000"/>
          <w:sz w:val="28"/>
        </w:rPr>
        <w:t xml:space="preserve">
           осындай аудит туралы есеп аталған аудиторлардың әрбiр </w:t>
      </w:r>
      <w:r>
        <w:br/>
      </w:r>
      <w:r>
        <w:rPr>
          <w:rFonts w:ascii="Times New Roman"/>
          <w:b w:val="false"/>
          <w:i w:val="false"/>
          <w:color w:val="000000"/>
          <w:sz w:val="28"/>
        </w:rPr>
        <w:t xml:space="preserve">
           қаржы жылы көрсетiлетiн, шығындарды растайтын шоттан </w:t>
      </w:r>
      <w:r>
        <w:br/>
      </w:r>
      <w:r>
        <w:rPr>
          <w:rFonts w:ascii="Times New Roman"/>
          <w:b w:val="false"/>
          <w:i w:val="false"/>
          <w:color w:val="000000"/>
          <w:sz w:val="28"/>
        </w:rPr>
        <w:t xml:space="preserve">
           қаражат алулары, сондай-ақ олардың дайындығына қатысты </w:t>
      </w:r>
      <w:r>
        <w:br/>
      </w:r>
      <w:r>
        <w:rPr>
          <w:rFonts w:ascii="Times New Roman"/>
          <w:b w:val="false"/>
          <w:i w:val="false"/>
          <w:color w:val="000000"/>
          <w:sz w:val="28"/>
        </w:rPr>
        <w:t xml:space="preserve">
           рәсiмдер мен iшкi тексерулердiң қаншалықты дұрыстығы </w:t>
      </w:r>
      <w:r>
        <w:br/>
      </w:r>
      <w:r>
        <w:rPr>
          <w:rFonts w:ascii="Times New Roman"/>
          <w:b w:val="false"/>
          <w:i w:val="false"/>
          <w:color w:val="000000"/>
          <w:sz w:val="28"/>
        </w:rPr>
        <w:t xml:space="preserve">
           туралы жеке пiкiрiнен тұратындығына кепiлдiк беретiн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      4.02. Алушы ЖБТ арқылы Банк талаптарына сәйкес келетiн нысанда Қаржылық Мониторинг жөнiндегi Есептi дайындауға және Банкке беруге мiндеттенедi. Осындай Есепте: </w:t>
      </w:r>
      <w:r>
        <w:br/>
      </w:r>
      <w:r>
        <w:rPr>
          <w:rFonts w:ascii="Times New Roman"/>
          <w:b w:val="false"/>
          <w:i w:val="false"/>
          <w:color w:val="000000"/>
          <w:sz w:val="28"/>
        </w:rPr>
        <w:t xml:space="preserve">
      (а) (i) Жоба қаржысының жалпы және есептi кезеңдегi көздерi мен пайдалану бағыттары белгiленедi, бұл ретте Гранттың есебiнен берiлген қаражат жеке жолмен көрсетiледi, сондай-ақ осындай қаражатты iс жүзiнде және жоспарланған пайдалану арасындағы айырмашылықтар түсiндірiледi; </w:t>
      </w:r>
      <w:r>
        <w:br/>
      </w:r>
      <w:r>
        <w:rPr>
          <w:rFonts w:ascii="Times New Roman"/>
          <w:b w:val="false"/>
          <w:i w:val="false"/>
          <w:color w:val="000000"/>
          <w:sz w:val="28"/>
        </w:rPr>
        <w:t xml:space="preserve">
      (іі) Жобаны iске асыру жөнiндегi iс жүзiндегi прогресс жалпы және есептi кезең үшiн жазылады, сондай-ақ Жобаны iс жүзiнде және жоспарланған iске асыру арасындағы айырмашылықтар түсiндiрiледi; </w:t>
      </w:r>
      <w:r>
        <w:br/>
      </w:r>
      <w:r>
        <w:rPr>
          <w:rFonts w:ascii="Times New Roman"/>
          <w:b w:val="false"/>
          <w:i w:val="false"/>
          <w:color w:val="000000"/>
          <w:sz w:val="28"/>
        </w:rPr>
        <w:t xml:space="preserve">
      (iii) Есеппен жабылатын (есептi кезең) кезең соңындағы Жоба бойынша сатып алу процестерiнiң қай деңгейде (сатып алу мәртебесi) екендiгi анықталады. </w:t>
      </w:r>
      <w:r>
        <w:br/>
      </w:r>
      <w:r>
        <w:rPr>
          <w:rFonts w:ascii="Times New Roman"/>
          <w:b w:val="false"/>
          <w:i w:val="false"/>
          <w:color w:val="000000"/>
          <w:sz w:val="28"/>
        </w:rPr>
        <w:t xml:space="preserve">
      (б) Қаржы мониторингi бойынша Бастапқы Есеп Күшiне ену күнiнен бастап бiрiншi күнтiзбелiк тоқсан аяқталғаннан кейiн 45 күн iшiнде Банкке берiлуi тиiс және Жоба бойынша бiрiншi келтiрiлген шығыс күнiнен бастап бiрiншi күнтiзбелiк тоқсан аяқталғанға дейiнгi кезеңдi жабуы тиiс; тиiсiнше әрбiр келесi Қаржылық Мониторинг жөнiндегi Есеп келесi күнтiзбелiк тоқсан аяқталғаннан кейiн 45 күннен кешiктiрiлмей Банкке берiлуi тиiс және осындай Есеп тиiстi күнтiзбелiк тоқсанды (есептi кезең) қамтиды. </w:t>
      </w:r>
    </w:p>
    <w:bookmarkStart w:name="z9" w:id="8"/>
    <w:p>
      <w:pPr>
        <w:spacing w:after="0"/>
        <w:ind w:left="0"/>
        <w:jc w:val="left"/>
      </w:pPr>
      <w:r>
        <w:rPr>
          <w:rFonts w:ascii="Times New Roman"/>
          <w:b/>
          <w:i w:val="false"/>
          <w:color w:val="000000"/>
        </w:rPr>
        <w:t xml:space="preserve"> 
V бап  Мерзiмнiң бiтуi </w:t>
      </w:r>
    </w:p>
    <w:bookmarkEnd w:id="8"/>
    <w:p>
      <w:pPr>
        <w:spacing w:after="0"/>
        <w:ind w:left="0"/>
        <w:jc w:val="both"/>
      </w:pPr>
      <w:r>
        <w:rPr>
          <w:rFonts w:ascii="Times New Roman"/>
          <w:b w:val="false"/>
          <w:i w:val="false"/>
          <w:color w:val="000000"/>
          <w:sz w:val="28"/>
        </w:rPr>
        <w:t xml:space="preserve">      5.01-бөлiм. Осы Келiсiм жасалған күннен кейiнгi тоқсан (90) күн мерзiмде Жалпы Шарттардың 12.04-бөлiмi мақсатында анықталған. </w:t>
      </w:r>
      <w:r>
        <w:br/>
      </w:r>
      <w:r>
        <w:rPr>
          <w:rFonts w:ascii="Times New Roman"/>
          <w:b w:val="false"/>
          <w:i w:val="false"/>
          <w:color w:val="000000"/>
          <w:sz w:val="28"/>
        </w:rPr>
        <w:t xml:space="preserve">
      5.02-бөлiм. Осы Келісім ЖЭҚ Грантының қаражаты толығымен жұмсалып болғанша және тараптар осы Келiсiм бойынша өздерiнiң мiндеттемелерiн орындағанша қолданылатын болады. </w:t>
      </w:r>
    </w:p>
    <w:bookmarkStart w:name="z10" w:id="9"/>
    <w:p>
      <w:pPr>
        <w:spacing w:after="0"/>
        <w:ind w:left="0"/>
        <w:jc w:val="left"/>
      </w:pPr>
      <w:r>
        <w:rPr>
          <w:rFonts w:ascii="Times New Roman"/>
          <w:b/>
          <w:i w:val="false"/>
          <w:color w:val="000000"/>
        </w:rPr>
        <w:t xml:space="preserve"> 
IV бап  Алушының өкiлдерi; Мекен-жайлары </w:t>
      </w:r>
    </w:p>
    <w:bookmarkEnd w:id="9"/>
    <w:p>
      <w:pPr>
        <w:spacing w:after="0"/>
        <w:ind w:left="0"/>
        <w:jc w:val="both"/>
      </w:pPr>
      <w:r>
        <w:rPr>
          <w:rFonts w:ascii="Times New Roman"/>
          <w:b w:val="false"/>
          <w:i w:val="false"/>
          <w:color w:val="000000"/>
          <w:sz w:val="28"/>
        </w:rPr>
        <w:t xml:space="preserve">      6.01-бөлiм. Алушының ҚОҚМ Жалпы Шарттардың 11.03-бөлiмiн жүзеге асыру үшiн Алушының өкiлi ретiнде белгiленген. </w:t>
      </w:r>
      <w:r>
        <w:br/>
      </w:r>
      <w:r>
        <w:rPr>
          <w:rFonts w:ascii="Times New Roman"/>
          <w:b w:val="false"/>
          <w:i w:val="false"/>
          <w:color w:val="000000"/>
          <w:sz w:val="28"/>
        </w:rPr>
        <w:t xml:space="preserve">
      6.02-бөлiм. Мына мекен-жайлар Жалпы Шарттардың 11.01-бөлiмiнiң мақсаттары үшiн анықталған. </w:t>
      </w:r>
    </w:p>
    <w:p>
      <w:pPr>
        <w:spacing w:after="0"/>
        <w:ind w:left="0"/>
        <w:jc w:val="both"/>
      </w:pPr>
      <w:r>
        <w:rPr>
          <w:rFonts w:ascii="Times New Roman"/>
          <w:b w:val="false"/>
          <w:i w:val="false"/>
          <w:color w:val="000000"/>
          <w:sz w:val="28"/>
        </w:rPr>
        <w:t xml:space="preserve">      Алушы үшiн: </w:t>
      </w:r>
      <w:r>
        <w:br/>
      </w:r>
      <w:r>
        <w:rPr>
          <w:rFonts w:ascii="Times New Roman"/>
          <w:b w:val="false"/>
          <w:i w:val="false"/>
          <w:color w:val="000000"/>
          <w:sz w:val="28"/>
        </w:rPr>
        <w:t xml:space="preserve">
      Қоршаған ортаны қорғау министрлiгi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Жеңiс даңғылы, 31 </w:t>
      </w:r>
      <w:r>
        <w:br/>
      </w:r>
      <w:r>
        <w:rPr>
          <w:rFonts w:ascii="Times New Roman"/>
          <w:b w:val="false"/>
          <w:i w:val="false"/>
          <w:color w:val="000000"/>
          <w:sz w:val="28"/>
        </w:rPr>
        <w:t xml:space="preserve">
      тел: 7 (3172) 59-19-50, 59-19-65, 59-19-71 </w:t>
      </w:r>
      <w:r>
        <w:br/>
      </w:r>
      <w:r>
        <w:rPr>
          <w:rFonts w:ascii="Times New Roman"/>
          <w:b w:val="false"/>
          <w:i w:val="false"/>
          <w:color w:val="000000"/>
          <w:sz w:val="28"/>
        </w:rPr>
        <w:t xml:space="preserve">
      факс: 7 (3172) 59-19-73 </w:t>
      </w:r>
    </w:p>
    <w:p>
      <w:pPr>
        <w:spacing w:after="0"/>
        <w:ind w:left="0"/>
        <w:jc w:val="both"/>
      </w:pPr>
      <w:r>
        <w:rPr>
          <w:rFonts w:ascii="Times New Roman"/>
          <w:b w:val="false"/>
          <w:i w:val="false"/>
          <w:color w:val="000000"/>
          <w:sz w:val="28"/>
        </w:rPr>
        <w:t xml:space="preserve">      Банк үшiн: </w:t>
      </w:r>
    </w:p>
    <w:p>
      <w:pPr>
        <w:spacing w:after="0"/>
        <w:ind w:left="0"/>
        <w:jc w:val="both"/>
      </w:pPr>
      <w:r>
        <w:rPr>
          <w:rFonts w:ascii="Times New Roman"/>
          <w:b w:val="false"/>
          <w:i w:val="false"/>
          <w:color w:val="000000"/>
          <w:sz w:val="28"/>
        </w:rPr>
        <w:t xml:space="preserve">      Халықаралық қайта құру және даму банкi </w:t>
      </w:r>
      <w:r>
        <w:br/>
      </w:r>
      <w:r>
        <w:rPr>
          <w:rFonts w:ascii="Times New Roman"/>
          <w:b w:val="false"/>
          <w:i w:val="false"/>
          <w:color w:val="000000"/>
          <w:sz w:val="28"/>
        </w:rPr>
        <w:t xml:space="preserve">
      International Bank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1818 К Street N W </w:t>
      </w:r>
      <w:r>
        <w:br/>
      </w:r>
      <w:r>
        <w:rPr>
          <w:rFonts w:ascii="Times New Roman"/>
          <w:b w:val="false"/>
          <w:i w:val="false"/>
          <w:color w:val="000000"/>
          <w:sz w:val="28"/>
        </w:rPr>
        <w:t xml:space="preserve">
      Washington Ә С 20433 </w:t>
      </w:r>
      <w:r>
        <w:br/>
      </w:r>
      <w:r>
        <w:rPr>
          <w:rFonts w:ascii="Times New Roman"/>
          <w:b w:val="false"/>
          <w:i w:val="false"/>
          <w:color w:val="000000"/>
          <w:sz w:val="28"/>
        </w:rPr>
        <w:t xml:space="preserve">
      United States of Arnerica </w:t>
      </w:r>
    </w:p>
    <w:p>
      <w:pPr>
        <w:spacing w:after="0"/>
        <w:ind w:left="0"/>
        <w:jc w:val="both"/>
      </w:pPr>
      <w:r>
        <w:rPr>
          <w:rFonts w:ascii="Times New Roman"/>
          <w:b w:val="false"/>
          <w:i w:val="false"/>
          <w:color w:val="000000"/>
          <w:sz w:val="28"/>
        </w:rPr>
        <w:t xml:space="preserve">      Саble address                   Telex: </w:t>
      </w:r>
    </w:p>
    <w:p>
      <w:pPr>
        <w:spacing w:after="0"/>
        <w:ind w:left="0"/>
        <w:jc w:val="both"/>
      </w:pPr>
      <w:r>
        <w:rPr>
          <w:rFonts w:ascii="Times New Roman"/>
          <w:b w:val="false"/>
          <w:i w:val="false"/>
          <w:color w:val="000000"/>
          <w:sz w:val="28"/>
        </w:rPr>
        <w:t xml:space="preserve">      INТВАFRАD                       248423 МСI </w:t>
      </w:r>
      <w:r>
        <w:br/>
      </w:r>
      <w:r>
        <w:rPr>
          <w:rFonts w:ascii="Times New Roman"/>
          <w:b w:val="false"/>
          <w:i w:val="false"/>
          <w:color w:val="000000"/>
          <w:sz w:val="28"/>
        </w:rPr>
        <w:t xml:space="preserve">
      Washington D С                  64145 МСI </w:t>
      </w:r>
    </w:p>
    <w:p>
      <w:pPr>
        <w:spacing w:after="0"/>
        <w:ind w:left="0"/>
        <w:jc w:val="both"/>
      </w:pPr>
      <w:r>
        <w:rPr>
          <w:rFonts w:ascii="Times New Roman"/>
          <w:b w:val="false"/>
          <w:i w:val="false"/>
          <w:color w:val="000000"/>
          <w:sz w:val="28"/>
        </w:rPr>
        <w:t xml:space="preserve">      Осыны куәландыру үшін Тараптар өздерiнiң уәкiлеттi өкiлдерi арқылы тиiстi түрде Қазақстан Республикасының Астана қаласында жоғарыда көрсетiлген күнi және жылы осы Келiсiмге қол қойды.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Уәкiлеттi Өкiл </w:t>
      </w:r>
    </w:p>
    <w:p>
      <w:pPr>
        <w:spacing w:after="0"/>
        <w:ind w:left="0"/>
        <w:jc w:val="both"/>
      </w:pPr>
      <w:r>
        <w:rPr>
          <w:rFonts w:ascii="Times New Roman"/>
          <w:b w:val="false"/>
          <w:i w:val="false"/>
          <w:color w:val="000000"/>
          <w:sz w:val="28"/>
        </w:rPr>
        <w:t xml:space="preserve">      Қайта құру және даму банкі </w:t>
      </w:r>
      <w:r>
        <w:br/>
      </w:r>
      <w:r>
        <w:rPr>
          <w:rFonts w:ascii="Times New Roman"/>
          <w:b w:val="false"/>
          <w:i w:val="false"/>
          <w:color w:val="000000"/>
          <w:sz w:val="28"/>
        </w:rPr>
        <w:t xml:space="preserve">
      (ЖЭҚ-ның атқарушы агенттiгi ретiнде) </w:t>
      </w:r>
    </w:p>
    <w:p>
      <w:pPr>
        <w:spacing w:after="0"/>
        <w:ind w:left="0"/>
        <w:jc w:val="both"/>
      </w:pPr>
      <w:r>
        <w:rPr>
          <w:rFonts w:ascii="Times New Roman"/>
          <w:b w:val="false"/>
          <w:i w:val="false"/>
          <w:color w:val="000000"/>
          <w:sz w:val="28"/>
        </w:rPr>
        <w:t xml:space="preserve">      Уәкiлеттi Өкiл </w:t>
      </w:r>
    </w:p>
    <w:bookmarkStart w:name="z11" w:id="10"/>
    <w:p>
      <w:pPr>
        <w:spacing w:after="0"/>
        <w:ind w:left="0"/>
        <w:jc w:val="left"/>
      </w:pPr>
      <w:r>
        <w:rPr>
          <w:rFonts w:ascii="Times New Roman"/>
          <w:b/>
          <w:i w:val="false"/>
          <w:color w:val="000000"/>
        </w:rPr>
        <w:t xml:space="preserve"> 
1-қосымша  ЖЭҚ Грантының қаражатын шоттан алу </w:t>
      </w:r>
    </w:p>
    <w:bookmarkEnd w:id="10"/>
    <w:p>
      <w:pPr>
        <w:spacing w:after="0"/>
        <w:ind w:left="0"/>
        <w:jc w:val="both"/>
      </w:pPr>
      <w:r>
        <w:rPr>
          <w:rFonts w:ascii="Times New Roman"/>
          <w:b w:val="false"/>
          <w:i w:val="false"/>
          <w:color w:val="000000"/>
          <w:sz w:val="28"/>
        </w:rPr>
        <w:t xml:space="preserve">      1. Төмендегi кестеде ЖЭҚ Грантының қаражатынан қаржыландырылатын тауарлар мен көрсетiлетiн қызметтерге арналған шығыстардың санаттары мен баптары, ЖЭҚ Гранты қаражатының әрбiр санат бойынша бөлiнуi және әрбiр санаттың баптары бойынша шығыстар пайызы келтiрiлген: </w:t>
      </w:r>
    </w:p>
    <w:p>
      <w:pPr>
        <w:spacing w:after="0"/>
        <w:ind w:left="0"/>
        <w:jc w:val="both"/>
      </w:pPr>
      <w:r>
        <w:rPr>
          <w:rFonts w:ascii="Times New Roman"/>
          <w:b w:val="false"/>
          <w:i w:val="false"/>
          <w:color w:val="000000"/>
          <w:sz w:val="28"/>
        </w:rPr>
        <w:t xml:space="preserve">              ЖЭҚ Грантының бөлiнетiн қаражаты    Қаржыландырылатын </w:t>
      </w:r>
      <w:r>
        <w:br/>
      </w:r>
      <w:r>
        <w:rPr>
          <w:rFonts w:ascii="Times New Roman"/>
          <w:b w:val="false"/>
          <w:i w:val="false"/>
          <w:color w:val="000000"/>
          <w:sz w:val="28"/>
        </w:rPr>
        <w:t xml:space="preserve">
                                                  шығыстардың % </w:t>
      </w:r>
      <w:r>
        <w:br/>
      </w:r>
      <w:r>
        <w:rPr>
          <w:rFonts w:ascii="Times New Roman"/>
          <w:b w:val="false"/>
          <w:i w:val="false"/>
          <w:color w:val="000000"/>
          <w:sz w:val="28"/>
        </w:rPr>
        <w:t xml:space="preserve">
Санаты        АҚШ долларымен </w:t>
      </w:r>
      <w:r>
        <w:br/>
      </w:r>
      <w:r>
        <w:rPr>
          <w:rFonts w:ascii="Times New Roman"/>
          <w:b w:val="false"/>
          <w:i w:val="false"/>
          <w:color w:val="000000"/>
          <w:sz w:val="28"/>
        </w:rPr>
        <w:t xml:space="preserve">
(1) тауарлар  2 300 000                           100 % шетелдiк </w:t>
      </w:r>
      <w:r>
        <w:br/>
      </w:r>
      <w:r>
        <w:rPr>
          <w:rFonts w:ascii="Times New Roman"/>
          <w:b w:val="false"/>
          <w:i w:val="false"/>
          <w:color w:val="000000"/>
          <w:sz w:val="28"/>
        </w:rPr>
        <w:t xml:space="preserve">
                                                  шығын </w:t>
      </w:r>
      <w:r>
        <w:br/>
      </w:r>
      <w:r>
        <w:rPr>
          <w:rFonts w:ascii="Times New Roman"/>
          <w:b w:val="false"/>
          <w:i w:val="false"/>
          <w:color w:val="000000"/>
          <w:sz w:val="28"/>
        </w:rPr>
        <w:t xml:space="preserve">
                                                  100 % жергiлiктi </w:t>
      </w:r>
      <w:r>
        <w:br/>
      </w:r>
      <w:r>
        <w:rPr>
          <w:rFonts w:ascii="Times New Roman"/>
          <w:b w:val="false"/>
          <w:i w:val="false"/>
          <w:color w:val="000000"/>
          <w:sz w:val="28"/>
        </w:rPr>
        <w:t xml:space="preserve">
                                                  шығын </w:t>
      </w:r>
      <w:r>
        <w:br/>
      </w:r>
      <w:r>
        <w:rPr>
          <w:rFonts w:ascii="Times New Roman"/>
          <w:b w:val="false"/>
          <w:i w:val="false"/>
          <w:color w:val="000000"/>
          <w:sz w:val="28"/>
        </w:rPr>
        <w:t xml:space="preserve">
                                                  (экс-фабрикалық </w:t>
      </w:r>
      <w:r>
        <w:br/>
      </w:r>
      <w:r>
        <w:rPr>
          <w:rFonts w:ascii="Times New Roman"/>
          <w:b w:val="false"/>
          <w:i w:val="false"/>
          <w:color w:val="000000"/>
          <w:sz w:val="28"/>
        </w:rPr>
        <w:t xml:space="preserve">
                                                  құны) және 84 % </w:t>
      </w:r>
      <w:r>
        <w:br/>
      </w:r>
      <w:r>
        <w:rPr>
          <w:rFonts w:ascii="Times New Roman"/>
          <w:b w:val="false"/>
          <w:i w:val="false"/>
          <w:color w:val="000000"/>
          <w:sz w:val="28"/>
        </w:rPr>
        <w:t xml:space="preserve">
                                                  жергiлiктi </w:t>
      </w:r>
      <w:r>
        <w:br/>
      </w:r>
      <w:r>
        <w:rPr>
          <w:rFonts w:ascii="Times New Roman"/>
          <w:b w:val="false"/>
          <w:i w:val="false"/>
          <w:color w:val="000000"/>
          <w:sz w:val="28"/>
        </w:rPr>
        <w:t xml:space="preserve">
                                                  жерде сатып </w:t>
      </w:r>
      <w:r>
        <w:br/>
      </w:r>
      <w:r>
        <w:rPr>
          <w:rFonts w:ascii="Times New Roman"/>
          <w:b w:val="false"/>
          <w:i w:val="false"/>
          <w:color w:val="000000"/>
          <w:sz w:val="28"/>
        </w:rPr>
        <w:t xml:space="preserve">
                                                  алатын басқа </w:t>
      </w:r>
      <w:r>
        <w:br/>
      </w:r>
      <w:r>
        <w:rPr>
          <w:rFonts w:ascii="Times New Roman"/>
          <w:b w:val="false"/>
          <w:i w:val="false"/>
          <w:color w:val="000000"/>
          <w:sz w:val="28"/>
        </w:rPr>
        <w:t xml:space="preserve">
                                                  пункттер бойынша </w:t>
      </w:r>
      <w:r>
        <w:br/>
      </w:r>
      <w:r>
        <w:rPr>
          <w:rFonts w:ascii="Times New Roman"/>
          <w:b w:val="false"/>
          <w:i w:val="false"/>
          <w:color w:val="000000"/>
          <w:sz w:val="28"/>
        </w:rPr>
        <w:t xml:space="preserve">
                                                  жергiлiктi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(2) аудиттi   1 650 000                           81% фирмалар </w:t>
      </w:r>
      <w:r>
        <w:br/>
      </w:r>
      <w:r>
        <w:rPr>
          <w:rFonts w:ascii="Times New Roman"/>
          <w:b w:val="false"/>
          <w:i w:val="false"/>
          <w:color w:val="000000"/>
          <w:sz w:val="28"/>
        </w:rPr>
        <w:t xml:space="preserve">
қоса алғанда                                      үшiн және 84% </w:t>
      </w:r>
      <w:r>
        <w:br/>
      </w:r>
      <w:r>
        <w:rPr>
          <w:rFonts w:ascii="Times New Roman"/>
          <w:b w:val="false"/>
          <w:i w:val="false"/>
          <w:color w:val="000000"/>
          <w:sz w:val="28"/>
        </w:rPr>
        <w:t xml:space="preserve">
консультант.                                      жеке адамдар </w:t>
      </w:r>
      <w:r>
        <w:br/>
      </w:r>
      <w:r>
        <w:rPr>
          <w:rFonts w:ascii="Times New Roman"/>
          <w:b w:val="false"/>
          <w:i w:val="false"/>
          <w:color w:val="000000"/>
          <w:sz w:val="28"/>
        </w:rPr>
        <w:t xml:space="preserve">
тардың                                            үшiн және 100 % </w:t>
      </w:r>
      <w:r>
        <w:br/>
      </w:r>
      <w:r>
        <w:rPr>
          <w:rFonts w:ascii="Times New Roman"/>
          <w:b w:val="false"/>
          <w:i w:val="false"/>
          <w:color w:val="000000"/>
          <w:sz w:val="28"/>
        </w:rPr>
        <w:t xml:space="preserve">
қызметi                                           қолданған </w:t>
      </w:r>
      <w:r>
        <w:br/>
      </w:r>
      <w:r>
        <w:rPr>
          <w:rFonts w:ascii="Times New Roman"/>
          <w:b w:val="false"/>
          <w:i w:val="false"/>
          <w:color w:val="000000"/>
          <w:sz w:val="28"/>
        </w:rPr>
        <w:t xml:space="preserve">
                                                  әлеуметтiк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(3) Оқыту     320 000                             100 % </w:t>
      </w:r>
      <w:r>
        <w:br/>
      </w:r>
      <w:r>
        <w:rPr>
          <w:rFonts w:ascii="Times New Roman"/>
          <w:b w:val="false"/>
          <w:i w:val="false"/>
          <w:color w:val="000000"/>
          <w:sz w:val="28"/>
        </w:rPr>
        <w:t xml:space="preserve">
(4) Өсiп      1000000                             2005 жылдың </w:t>
      </w:r>
      <w:r>
        <w:br/>
      </w:r>
      <w:r>
        <w:rPr>
          <w:rFonts w:ascii="Times New Roman"/>
          <w:b w:val="false"/>
          <w:i w:val="false"/>
          <w:color w:val="000000"/>
          <w:sz w:val="28"/>
        </w:rPr>
        <w:t xml:space="preserve">
отыратын                                          желтоқсанына дейiн </w:t>
      </w:r>
      <w:r>
        <w:br/>
      </w:r>
      <w:r>
        <w:rPr>
          <w:rFonts w:ascii="Times New Roman"/>
          <w:b w:val="false"/>
          <w:i w:val="false"/>
          <w:color w:val="000000"/>
          <w:sz w:val="28"/>
        </w:rPr>
        <w:t xml:space="preserve">
пайдаланушы.                                      80% және одан </w:t>
      </w:r>
      <w:r>
        <w:br/>
      </w:r>
      <w:r>
        <w:rPr>
          <w:rFonts w:ascii="Times New Roman"/>
          <w:b w:val="false"/>
          <w:i w:val="false"/>
          <w:color w:val="000000"/>
          <w:sz w:val="28"/>
        </w:rPr>
        <w:t xml:space="preserve">
лық шығындар                                      кейiн 65%, </w:t>
      </w:r>
      <w:r>
        <w:br/>
      </w:r>
      <w:r>
        <w:rPr>
          <w:rFonts w:ascii="Times New Roman"/>
          <w:b w:val="false"/>
          <w:i w:val="false"/>
          <w:color w:val="000000"/>
          <w:sz w:val="28"/>
        </w:rPr>
        <w:t xml:space="preserve">
                                                  қолданған </w:t>
      </w:r>
      <w:r>
        <w:br/>
      </w:r>
      <w:r>
        <w:rPr>
          <w:rFonts w:ascii="Times New Roman"/>
          <w:b w:val="false"/>
          <w:i w:val="false"/>
          <w:color w:val="000000"/>
          <w:sz w:val="28"/>
        </w:rPr>
        <w:t xml:space="preserve">
                                                  әлеуметтiк </w:t>
      </w:r>
      <w:r>
        <w:br/>
      </w:r>
      <w:r>
        <w:rPr>
          <w:rFonts w:ascii="Times New Roman"/>
          <w:b w:val="false"/>
          <w:i w:val="false"/>
          <w:color w:val="000000"/>
          <w:sz w:val="28"/>
        </w:rPr>
        <w:t xml:space="preserve">
                                                  шығыстар 100 % </w:t>
      </w:r>
    </w:p>
    <w:p>
      <w:pPr>
        <w:spacing w:after="0"/>
        <w:ind w:left="0"/>
        <w:jc w:val="both"/>
      </w:pPr>
      <w:r>
        <w:rPr>
          <w:rFonts w:ascii="Times New Roman"/>
          <w:b w:val="false"/>
          <w:i w:val="false"/>
          <w:color w:val="000000"/>
          <w:sz w:val="28"/>
        </w:rPr>
        <w:t xml:space="preserve">Барлығы       5270000 </w:t>
      </w:r>
    </w:p>
    <w:p>
      <w:pPr>
        <w:spacing w:after="0"/>
        <w:ind w:left="0"/>
        <w:jc w:val="both"/>
      </w:pPr>
      <w:r>
        <w:rPr>
          <w:rFonts w:ascii="Times New Roman"/>
          <w:b w:val="false"/>
          <w:i w:val="false"/>
          <w:color w:val="000000"/>
          <w:sz w:val="28"/>
        </w:rPr>
        <w:t xml:space="preserve">      2. Осы Қосымшаның мақсаттары үшiн мынадай анықтаулар қолданылады: </w:t>
      </w:r>
      <w:r>
        <w:br/>
      </w:r>
      <w:r>
        <w:rPr>
          <w:rFonts w:ascii="Times New Roman"/>
          <w:b w:val="false"/>
          <w:i w:val="false"/>
          <w:color w:val="000000"/>
          <w:sz w:val="28"/>
        </w:rPr>
        <w:t xml:space="preserve">
      (а) "шетелдiк шығыстар" терминi осы параграфта Алушының елiнен басқа кез келген елдiң валютасымен алғандағы Алушының елiнен басқа кез келген елдiң аумағынан жеткiзiлетiн тауарлар мен көрсетiлетiн қызметтерге шығыстарды бiлдiредi; </w:t>
      </w:r>
      <w:r>
        <w:br/>
      </w:r>
      <w:r>
        <w:rPr>
          <w:rFonts w:ascii="Times New Roman"/>
          <w:b w:val="false"/>
          <w:i w:val="false"/>
          <w:color w:val="000000"/>
          <w:sz w:val="28"/>
        </w:rPr>
        <w:t xml:space="preserve">
      (b) "жергiлiктi шығындар" терминi Алушының валютасымен алғандағы немесе Алушының аумағынан жеткiзiлетiн қызметтер мен тауарларға шығыстарды бiлдiредi; </w:t>
      </w:r>
      <w:r>
        <w:br/>
      </w:r>
      <w:r>
        <w:rPr>
          <w:rFonts w:ascii="Times New Roman"/>
          <w:b w:val="false"/>
          <w:i w:val="false"/>
          <w:color w:val="000000"/>
          <w:sz w:val="28"/>
        </w:rPr>
        <w:t xml:space="preserve">
      (с) "оқыту" терминi барып оқыту мен семинарларды қоса алғанда, жобаға қатысы бар фермерлер мен қызметшiлердi оқыту дегендi бiлдiредi; </w:t>
      </w:r>
      <w:r>
        <w:br/>
      </w:r>
      <w:r>
        <w:rPr>
          <w:rFonts w:ascii="Times New Roman"/>
          <w:b w:val="false"/>
          <w:i w:val="false"/>
          <w:color w:val="000000"/>
          <w:sz w:val="28"/>
        </w:rPr>
        <w:t xml:space="preserve">
      (d) "өсiп бара жатқан пайдаланушылық шығыстар" терминi коммуникацияны, басып шығару мен жариялауды, күнделiктi шығындарды, тасымалдауды және далаға шыққанда кететiн шығыстарды және Ассоциациямен келiсiлген басқа да сондай шығыстарды қоса алғанда, жобаның iс-шараларын iске асыру үшiн ЖБТ жасайтын кезеңдi шығыстарды бiлдiредi. </w:t>
      </w:r>
      <w:r>
        <w:br/>
      </w:r>
      <w:r>
        <w:rPr>
          <w:rFonts w:ascii="Times New Roman"/>
          <w:b w:val="false"/>
          <w:i w:val="false"/>
          <w:color w:val="000000"/>
          <w:sz w:val="28"/>
        </w:rPr>
        <w:t xml:space="preserve">
      (e) "қолданған әлеуметтiк шығыстар" терминi ЖБТ жалдау шарты бойынша Қарыз алушы белгiлеген әлеуметтiк және медициналық шығыстарға жұмыс берушiнiң және Қарыз алушы азаматтарының жеке-жеке консультанттарының қатысуын бiлдiредi. </w:t>
      </w:r>
      <w:r>
        <w:br/>
      </w:r>
      <w:r>
        <w:rPr>
          <w:rFonts w:ascii="Times New Roman"/>
          <w:b w:val="false"/>
          <w:i w:val="false"/>
          <w:color w:val="000000"/>
          <w:sz w:val="28"/>
        </w:rPr>
        <w:t xml:space="preserve">
      3. Жоғарыда көрсетiлген 1-параграфтың шарттарына қарамастан, осы Келiсiм жасалған күнге дейiн жасалған шығыстарды төлеуге шоттан қаражат бөлiнбейдi. </w:t>
      </w:r>
      <w:r>
        <w:br/>
      </w:r>
      <w:r>
        <w:rPr>
          <w:rFonts w:ascii="Times New Roman"/>
          <w:b w:val="false"/>
          <w:i w:val="false"/>
          <w:color w:val="000000"/>
          <w:sz w:val="28"/>
        </w:rPr>
        <w:t xml:space="preserve">
      4. Банк Гранттық шоттан қаражатты алу: а) 100.000 АҚШ долларынан кем баламалы құнымен келiсiм-шарттар бойынша тауарларға; б) 50.000 АҚШ долларынан кем баламалы құнымен консультациялық фирмалардың көрсететiн қызметтерiне арналған келiсiм-шарттарға; в) 25.000 доллардан кем баламалы құнымен жеке консультанттардың қызметiне; г) 25.000 АҚШ долларына дейiнгi құнмен келiсiм-шарттар бойынша оқытуға; және г) артатын пайдалану шығыстарына арналған шығыстар туралы есептердiң негiзiнде жүргiзiлсiн деп сұрата алады, әрбiр жағдайда шарттар мен өкiлеттер негiзiнде Алушыны Банк арнайы хабардар етiп отырады. </w:t>
      </w:r>
      <w:r>
        <w:br/>
      </w:r>
      <w:r>
        <w:rPr>
          <w:rFonts w:ascii="Times New Roman"/>
          <w:b w:val="false"/>
          <w:i w:val="false"/>
          <w:color w:val="000000"/>
          <w:sz w:val="28"/>
        </w:rPr>
        <w:t xml:space="preserve">
      5. Егер Банк бiр уақытта ЖЭК Грантының арнайы шотынан қандай да болмасын төлем осы Келiсiмнiң шарттарына сәйкес қолайлы емес деп табылатын шығыстарды төлеу үшiн жүргiзiлдi деп шешсе, Алушы Банктiң тиiстi хабарламасынан кейiн төлем сомасына немесе оның Банк қолайлы деп тапқан бөлiгiнiң сомасына тең соманы Банкке ЖЭҚ Грантының депозиттiк шотына тез арада өтеуi тиiс. </w:t>
      </w:r>
    </w:p>
    <w:bookmarkStart w:name="z12" w:id="11"/>
    <w:p>
      <w:pPr>
        <w:spacing w:after="0"/>
        <w:ind w:left="0"/>
        <w:jc w:val="left"/>
      </w:pPr>
      <w:r>
        <w:rPr>
          <w:rFonts w:ascii="Times New Roman"/>
          <w:b/>
          <w:i w:val="false"/>
          <w:color w:val="000000"/>
        </w:rPr>
        <w:t xml:space="preserve"> 
2-қосымша  Жобаның сипаты </w:t>
      </w:r>
    </w:p>
    <w:bookmarkEnd w:id="11"/>
    <w:p>
      <w:pPr>
        <w:spacing w:after="0"/>
        <w:ind w:left="0"/>
        <w:jc w:val="both"/>
      </w:pPr>
      <w:r>
        <w:rPr>
          <w:rFonts w:ascii="Times New Roman"/>
          <w:b w:val="false"/>
          <w:i w:val="false"/>
          <w:color w:val="000000"/>
          <w:sz w:val="28"/>
        </w:rPr>
        <w:t xml:space="preserve">      Жобаның мақсаты тым қуаңшылық жағдайдағы экожүйеде жердi пайдаланудың тұрақты жүйелерiн көрсету және жылжыту болып табылады. </w:t>
      </w:r>
      <w:r>
        <w:br/>
      </w:r>
      <w:r>
        <w:rPr>
          <w:rFonts w:ascii="Times New Roman"/>
          <w:b w:val="false"/>
          <w:i w:val="false"/>
          <w:color w:val="000000"/>
          <w:sz w:val="28"/>
        </w:rPr>
        <w:t xml:space="preserve">
      Жоба уақыт өте келе төмендегiдей мақсаттарға жету үшiн Алушымен және Банкпен келiскен кезде өзгеруi мүмкiн мынадай бөлiктерден тұрады: </w:t>
      </w:r>
    </w:p>
    <w:p>
      <w:pPr>
        <w:spacing w:after="0"/>
        <w:ind w:left="0"/>
        <w:jc w:val="both"/>
      </w:pPr>
      <w:r>
        <w:rPr>
          <w:rFonts w:ascii="Times New Roman"/>
          <w:b w:val="false"/>
          <w:i w:val="false"/>
          <w:color w:val="000000"/>
          <w:sz w:val="28"/>
        </w:rPr>
        <w:t xml:space="preserve">      А бөлiмi. Жердi пайдаланудың тұрақты жүйелерiн дамыту. </w:t>
      </w:r>
    </w:p>
    <w:p>
      <w:pPr>
        <w:spacing w:after="0"/>
        <w:ind w:left="0"/>
        <w:jc w:val="both"/>
      </w:pPr>
      <w:r>
        <w:rPr>
          <w:rFonts w:ascii="Times New Roman"/>
          <w:b w:val="false"/>
          <w:i w:val="false"/>
          <w:color w:val="000000"/>
          <w:sz w:val="28"/>
        </w:rPr>
        <w:t xml:space="preserve">      1. Ығыстырылып тасталған дәндi дақылдарды қалпына келтiру үшiн </w:t>
      </w:r>
      <w:r>
        <w:br/>
      </w:r>
      <w:r>
        <w:rPr>
          <w:rFonts w:ascii="Times New Roman"/>
          <w:b w:val="false"/>
          <w:i w:val="false"/>
          <w:color w:val="000000"/>
          <w:sz w:val="28"/>
        </w:rPr>
        <w:t xml:space="preserve">
         таңдап алынған Шет ауданында тауарлар мен көрсетiлетiн </w:t>
      </w:r>
      <w:r>
        <w:br/>
      </w:r>
      <w:r>
        <w:rPr>
          <w:rFonts w:ascii="Times New Roman"/>
          <w:b w:val="false"/>
          <w:i w:val="false"/>
          <w:color w:val="000000"/>
          <w:sz w:val="28"/>
        </w:rPr>
        <w:t xml:space="preserve">
         қызметтердi ұсыну. </w:t>
      </w:r>
      <w:r>
        <w:br/>
      </w:r>
      <w:r>
        <w:rPr>
          <w:rFonts w:ascii="Times New Roman"/>
          <w:b w:val="false"/>
          <w:i w:val="false"/>
          <w:color w:val="000000"/>
          <w:sz w:val="28"/>
        </w:rPr>
        <w:t xml:space="preserve">
      2. Жердiң үстiңгi қабатын жақсарту және деградацияға ұшыраған </w:t>
      </w:r>
      <w:r>
        <w:br/>
      </w:r>
      <w:r>
        <w:rPr>
          <w:rFonts w:ascii="Times New Roman"/>
          <w:b w:val="false"/>
          <w:i w:val="false"/>
          <w:color w:val="000000"/>
          <w:sz w:val="28"/>
        </w:rPr>
        <w:t xml:space="preserve">
         жайылымдар мен шабындықтарды басқару үшiн таңдап алынған </w:t>
      </w:r>
      <w:r>
        <w:br/>
      </w:r>
      <w:r>
        <w:rPr>
          <w:rFonts w:ascii="Times New Roman"/>
          <w:b w:val="false"/>
          <w:i w:val="false"/>
          <w:color w:val="000000"/>
          <w:sz w:val="28"/>
        </w:rPr>
        <w:t xml:space="preserve">
         Шет ауданында тауарлар мен көрсетiлетiн қызметтердi ұсыну. </w:t>
      </w:r>
      <w:r>
        <w:br/>
      </w:r>
      <w:r>
        <w:rPr>
          <w:rFonts w:ascii="Times New Roman"/>
          <w:b w:val="false"/>
          <w:i w:val="false"/>
          <w:color w:val="000000"/>
          <w:sz w:val="28"/>
        </w:rPr>
        <w:t xml:space="preserve">
      3. Таңдап алынған Шет ауданында жем түрiнде неғұрлым көп кiрiс </w:t>
      </w:r>
      <w:r>
        <w:br/>
      </w:r>
      <w:r>
        <w:rPr>
          <w:rFonts w:ascii="Times New Roman"/>
          <w:b w:val="false"/>
          <w:i w:val="false"/>
          <w:color w:val="000000"/>
          <w:sz w:val="28"/>
        </w:rPr>
        <w:t xml:space="preserve">
         әкелетiн ең төменгi баға бойынша көпжылдық және бiржылдық </w:t>
      </w:r>
      <w:r>
        <w:br/>
      </w:r>
      <w:r>
        <w:rPr>
          <w:rFonts w:ascii="Times New Roman"/>
          <w:b w:val="false"/>
          <w:i w:val="false"/>
          <w:color w:val="000000"/>
          <w:sz w:val="28"/>
        </w:rPr>
        <w:t xml:space="preserve">
         шөп өсiруге мүмкiндiк беретiн әртүрлi тәсiлдердi енгiзу </w:t>
      </w:r>
      <w:r>
        <w:br/>
      </w:r>
      <w:r>
        <w:rPr>
          <w:rFonts w:ascii="Times New Roman"/>
          <w:b w:val="false"/>
          <w:i w:val="false"/>
          <w:color w:val="000000"/>
          <w:sz w:val="28"/>
        </w:rPr>
        <w:t xml:space="preserve">
         үшiн консультациялық қызмет ұсыну. </w:t>
      </w:r>
    </w:p>
    <w:p>
      <w:pPr>
        <w:spacing w:after="0"/>
        <w:ind w:left="0"/>
        <w:jc w:val="both"/>
      </w:pPr>
      <w:r>
        <w:rPr>
          <w:rFonts w:ascii="Times New Roman"/>
          <w:b w:val="false"/>
          <w:i w:val="false"/>
          <w:color w:val="000000"/>
          <w:sz w:val="28"/>
        </w:rPr>
        <w:t xml:space="preserve">      В бөлiмi. Өндiрушi топтарға алғашқы сервистiк көмек көрсету. </w:t>
      </w:r>
    </w:p>
    <w:p>
      <w:pPr>
        <w:spacing w:after="0"/>
        <w:ind w:left="0"/>
        <w:jc w:val="both"/>
      </w:pPr>
      <w:r>
        <w:rPr>
          <w:rFonts w:ascii="Times New Roman"/>
          <w:b w:val="false"/>
          <w:i w:val="false"/>
          <w:color w:val="000000"/>
          <w:sz w:val="28"/>
        </w:rPr>
        <w:t xml:space="preserve">      Таңдап алынған Шет ауданында кiрiстi арттыруға ықпал ететiн мүмкiндiктердi дамыту үшiн: (а) сүт жинау мен аймақтық ауылшаруашылығы рыногы жөнiндегi орталықтарды ұйымдастыру және басқару үшiн өндiрушiлердiң жергiлiктi ассоциациясын құру; және (b) мал шаруашылығы мен егiншiлiк жөнiндегi консультациялық қызметтердi ұсыну. </w:t>
      </w:r>
    </w:p>
    <w:p>
      <w:pPr>
        <w:spacing w:after="0"/>
        <w:ind w:left="0"/>
        <w:jc w:val="both"/>
      </w:pPr>
      <w:r>
        <w:rPr>
          <w:rFonts w:ascii="Times New Roman"/>
          <w:b w:val="false"/>
          <w:i w:val="false"/>
          <w:color w:val="000000"/>
          <w:sz w:val="28"/>
        </w:rPr>
        <w:t xml:space="preserve">      С бөлiмi. Көмiртегiнiң сiңiрiлу мөлшерiн анықтау. </w:t>
      </w:r>
    </w:p>
    <w:p>
      <w:pPr>
        <w:spacing w:after="0"/>
        <w:ind w:left="0"/>
        <w:jc w:val="both"/>
      </w:pPr>
      <w:r>
        <w:rPr>
          <w:rFonts w:ascii="Times New Roman"/>
          <w:b w:val="false"/>
          <w:i w:val="false"/>
          <w:color w:val="000000"/>
          <w:sz w:val="28"/>
        </w:rPr>
        <w:t xml:space="preserve">      Қуаң далалы экожүйелердегi көмiртегiнiң сiңiрiлу потенциалына баға беру, негiзгi зерттеулердi қамтамасыз ету және эмпирикалық деректердi ұсыну үшiн консультациялық қызметтер көрсету. </w:t>
      </w:r>
    </w:p>
    <w:p>
      <w:pPr>
        <w:spacing w:after="0"/>
        <w:ind w:left="0"/>
        <w:jc w:val="both"/>
      </w:pPr>
      <w:r>
        <w:rPr>
          <w:rFonts w:ascii="Times New Roman"/>
          <w:b w:val="false"/>
          <w:i w:val="false"/>
          <w:color w:val="000000"/>
          <w:sz w:val="28"/>
        </w:rPr>
        <w:t xml:space="preserve">      D бөлiмi. Қоғамдық ағарту және репликация стратегиясы. </w:t>
      </w:r>
    </w:p>
    <w:p>
      <w:pPr>
        <w:spacing w:after="0"/>
        <w:ind w:left="0"/>
        <w:jc w:val="both"/>
      </w:pPr>
      <w:r>
        <w:rPr>
          <w:rFonts w:ascii="Times New Roman"/>
          <w:b w:val="false"/>
          <w:i w:val="false"/>
          <w:color w:val="000000"/>
          <w:sz w:val="28"/>
        </w:rPr>
        <w:t xml:space="preserve">      Қоғамдық ағарту стратегиясын дамыту үшiн консультациялық қызметтердi және тым құрғақ жағдайдағы жерлердегi табиғи ресурстарды тұрақты пайдалануға қатысты саясат пен реттейтiн құрылымды күшейтудi қоспағанда, әлеуеттi арттыру жөнiндегi iс-шараларды ұсыну. </w:t>
      </w:r>
    </w:p>
    <w:p>
      <w:pPr>
        <w:spacing w:after="0"/>
        <w:ind w:left="0"/>
        <w:jc w:val="both"/>
      </w:pPr>
      <w:r>
        <w:rPr>
          <w:rFonts w:ascii="Times New Roman"/>
          <w:b w:val="false"/>
          <w:i w:val="false"/>
          <w:color w:val="000000"/>
          <w:sz w:val="28"/>
        </w:rPr>
        <w:t xml:space="preserve">      E бөлiмi. Жобаны басқару. </w:t>
      </w:r>
    </w:p>
    <w:p>
      <w:pPr>
        <w:spacing w:after="0"/>
        <w:ind w:left="0"/>
        <w:jc w:val="both"/>
      </w:pPr>
      <w:r>
        <w:rPr>
          <w:rFonts w:ascii="Times New Roman"/>
          <w:b w:val="false"/>
          <w:i w:val="false"/>
          <w:color w:val="000000"/>
          <w:sz w:val="28"/>
        </w:rPr>
        <w:t xml:space="preserve">      Жобалық iс-шаралардың тиiмдi iске асырылуына ықпал ету үшiн тауарлар мен консультациялық қызметтер ұсыну. </w:t>
      </w:r>
    </w:p>
    <w:p>
      <w:pPr>
        <w:spacing w:after="0"/>
        <w:ind w:left="0"/>
        <w:jc w:val="both"/>
      </w:pPr>
      <w:r>
        <w:rPr>
          <w:rFonts w:ascii="Times New Roman"/>
          <w:b w:val="false"/>
          <w:i w:val="false"/>
          <w:color w:val="000000"/>
          <w:sz w:val="28"/>
        </w:rPr>
        <w:t xml:space="preserve">      Жоба 2008 жылғы 30 қыркүйекке қарсы аяқталады деп күтiлуде. </w:t>
      </w:r>
    </w:p>
    <w:bookmarkStart w:name="z13" w:id="12"/>
    <w:p>
      <w:pPr>
        <w:spacing w:after="0"/>
        <w:ind w:left="0"/>
        <w:jc w:val="left"/>
      </w:pPr>
      <w:r>
        <w:rPr>
          <w:rFonts w:ascii="Times New Roman"/>
          <w:b/>
          <w:i w:val="false"/>
          <w:color w:val="000000"/>
        </w:rPr>
        <w:t xml:space="preserve"> 
3-қосымша  Сатып алу </w:t>
      </w:r>
    </w:p>
    <w:bookmarkEnd w:id="12"/>
    <w:p>
      <w:pPr>
        <w:spacing w:after="0"/>
        <w:ind w:left="0"/>
        <w:jc w:val="both"/>
      </w:pPr>
      <w:r>
        <w:rPr>
          <w:rFonts w:ascii="Times New Roman"/>
          <w:b w:val="false"/>
          <w:i w:val="false"/>
          <w:color w:val="000000"/>
          <w:sz w:val="28"/>
        </w:rPr>
        <w:t xml:space="preserve">      1-бөлiм. Тауарларды сатып алу </w:t>
      </w:r>
      <w:r>
        <w:br/>
      </w:r>
      <w:r>
        <w:rPr>
          <w:rFonts w:ascii="Times New Roman"/>
          <w:b w:val="false"/>
          <w:i w:val="false"/>
          <w:color w:val="000000"/>
          <w:sz w:val="28"/>
        </w:rPr>
        <w:t xml:space="preserve">
      А бөлiмi. Жалпы ережелер </w:t>
      </w:r>
      <w:r>
        <w:br/>
      </w:r>
      <w:r>
        <w:rPr>
          <w:rFonts w:ascii="Times New Roman"/>
          <w:b w:val="false"/>
          <w:i w:val="false"/>
          <w:color w:val="000000"/>
          <w:sz w:val="28"/>
        </w:rPr>
        <w:t xml:space="preserve">
      Тауарлар мен көрсетiлетiн қызметтер 1995 жылғы қаңтарда Банк жариялаған және 1996 жылдың қаңтары мен тамызында, 1997 жылдың қыркүйегiнде және 1998 жылдың қаңтарында қайта қаралған ХҚДБ қарыздары мен МАР кредиттерi бойынша сатып aлу жөнiндегi нұсқаудың (Нұсқау) 1-бөлiмiнiң шарттарына сәйкес; және осы Қосымшаның 1-бөлiмiнiң мынадай шарттарына сәйкес сатып алынатын болады. </w:t>
      </w:r>
    </w:p>
    <w:p>
      <w:pPr>
        <w:spacing w:after="0"/>
        <w:ind w:left="0"/>
        <w:jc w:val="both"/>
      </w:pPr>
      <w:r>
        <w:rPr>
          <w:rFonts w:ascii="Times New Roman"/>
          <w:b w:val="false"/>
          <w:i w:val="false"/>
          <w:color w:val="000000"/>
          <w:sz w:val="28"/>
        </w:rPr>
        <w:t xml:space="preserve">      Б бөлiмi. Халықаралық Бәсекелесуге қабiлеттi Сауда-саттықтар </w:t>
      </w:r>
      <w:r>
        <w:br/>
      </w:r>
      <w:r>
        <w:rPr>
          <w:rFonts w:ascii="Times New Roman"/>
          <w:b w:val="false"/>
          <w:i w:val="false"/>
          <w:color w:val="000000"/>
          <w:sz w:val="28"/>
        </w:rPr>
        <w:t xml:space="preserve">
      1. Тауарлар Нұсқаудың 2-бөлiмi мен осы Нұсқауға қосымшаның 5-параграфының шарттарына сәйкес, осы қосымшаның В бөлiмiнде көзделген жағдайларды қоспағанда, жасалған келiсiм-шарттарға сәйкес сатылып алынуы тиiс. </w:t>
      </w:r>
      <w:r>
        <w:br/>
      </w:r>
      <w:r>
        <w:rPr>
          <w:rFonts w:ascii="Times New Roman"/>
          <w:b w:val="false"/>
          <w:i w:val="false"/>
          <w:color w:val="000000"/>
          <w:sz w:val="28"/>
        </w:rPr>
        <w:t xml:space="preserve">
      2. Келесi шарттар Б бөлiмнiң 1-параграфының шарттарына сәйкес жасалған келiсiм-шарттарға сәйкес тауарлар сатып алу үшiн қолданылатын болады. </w:t>
      </w:r>
    </w:p>
    <w:p>
      <w:pPr>
        <w:spacing w:after="0"/>
        <w:ind w:left="0"/>
        <w:jc w:val="both"/>
      </w:pPr>
      <w:r>
        <w:rPr>
          <w:rFonts w:ascii="Times New Roman"/>
          <w:b w:val="false"/>
          <w:i w:val="false"/>
          <w:color w:val="000000"/>
          <w:sz w:val="28"/>
        </w:rPr>
        <w:t xml:space="preserve">      (а) Келiсiм-шарттарды топтау </w:t>
      </w:r>
      <w:r>
        <w:br/>
      </w:r>
      <w:r>
        <w:rPr>
          <w:rFonts w:ascii="Times New Roman"/>
          <w:b w:val="false"/>
          <w:i w:val="false"/>
          <w:color w:val="000000"/>
          <w:sz w:val="28"/>
        </w:rPr>
        <w:t xml:space="preserve">
      Шынайылық дәрежесiне қарай, құны 100.000 АҚШ долларына баламалы немесе одан жоғары тауарларды сатып алуға келiсiм-шарттар үлкен лоттарға топталуы тиiс. </w:t>
      </w:r>
    </w:p>
    <w:p>
      <w:pPr>
        <w:spacing w:after="0"/>
        <w:ind w:left="0"/>
        <w:jc w:val="both"/>
      </w:pPr>
      <w:r>
        <w:rPr>
          <w:rFonts w:ascii="Times New Roman"/>
          <w:b w:val="false"/>
          <w:i w:val="false"/>
          <w:color w:val="000000"/>
          <w:sz w:val="28"/>
        </w:rPr>
        <w:t xml:space="preserve">      (б) Отандық өндiрiстiң тауарларына артықшылықтар беру және iшкi келiсiм-шарттар </w:t>
      </w:r>
      <w:r>
        <w:br/>
      </w:r>
      <w:r>
        <w:rPr>
          <w:rFonts w:ascii="Times New Roman"/>
          <w:b w:val="false"/>
          <w:i w:val="false"/>
          <w:color w:val="000000"/>
          <w:sz w:val="28"/>
        </w:rPr>
        <w:t xml:space="preserve">
      Нұсқаудың 2.54 және 2.55-параграфтарының және 2-қосымшасының шарттары Алушының (Қарыз алушының) аумағында тауарлар сатып алу үшiн қолданылатын болады. </w:t>
      </w:r>
    </w:p>
    <w:p>
      <w:pPr>
        <w:spacing w:after="0"/>
        <w:ind w:left="0"/>
        <w:jc w:val="both"/>
      </w:pPr>
      <w:r>
        <w:rPr>
          <w:rFonts w:ascii="Times New Roman"/>
          <w:b w:val="false"/>
          <w:i w:val="false"/>
          <w:color w:val="000000"/>
          <w:sz w:val="28"/>
        </w:rPr>
        <w:t xml:space="preserve">      (в) Шақыру және Жарнама </w:t>
      </w:r>
      <w:r>
        <w:br/>
      </w:r>
      <w:r>
        <w:rPr>
          <w:rFonts w:ascii="Times New Roman"/>
          <w:b w:val="false"/>
          <w:i w:val="false"/>
          <w:color w:val="000000"/>
          <w:sz w:val="28"/>
        </w:rPr>
        <w:t xml:space="preserve">
      Құны 10.000 000 АҚШ долларына баламалы және одан жоғары әрбiр келiсiм-шарт бойынша алдын ала бағалауға немесе тендерге қатысуға шақыру Нұсқаудың 2.8-параграфына сәйкес үлкен келiсiм-шарттар үшiн қолайлы рәсiмдерге сәйкес жариялануы тиiс. </w:t>
      </w:r>
    </w:p>
    <w:p>
      <w:pPr>
        <w:spacing w:after="0"/>
        <w:ind w:left="0"/>
        <w:jc w:val="both"/>
      </w:pPr>
      <w:r>
        <w:rPr>
          <w:rFonts w:ascii="Times New Roman"/>
          <w:b w:val="false"/>
          <w:i w:val="false"/>
          <w:color w:val="000000"/>
          <w:sz w:val="28"/>
        </w:rPr>
        <w:t xml:space="preserve">      В бөлiм. Сатып алу бойынша басқа да рәсiмдер </w:t>
      </w:r>
      <w:r>
        <w:br/>
      </w:r>
      <w:r>
        <w:rPr>
          <w:rFonts w:ascii="Times New Roman"/>
          <w:b w:val="false"/>
          <w:i w:val="false"/>
          <w:color w:val="000000"/>
          <w:sz w:val="28"/>
        </w:rPr>
        <w:t xml:space="preserve">
      1. Халықаралық сатып алу. Әрбiр келiсiм-шарт бойынша құны кемiнде 100.000 АҚШ долларына баламалы тауарлар Нұсқаудың 3.5 және 3.6-параграфтарының шарттарына сәйкес халықаралық сатып алудың рәсiмдерi негізiнде жасалған келiсiм-шарттарға сәйкес алынуы тиiс. </w:t>
      </w:r>
      <w:r>
        <w:br/>
      </w:r>
      <w:r>
        <w:rPr>
          <w:rFonts w:ascii="Times New Roman"/>
          <w:b w:val="false"/>
          <w:i w:val="false"/>
          <w:color w:val="000000"/>
          <w:sz w:val="28"/>
        </w:rPr>
        <w:t xml:space="preserve">
      2. Ұлттық сатып алу. </w:t>
      </w:r>
      <w:r>
        <w:br/>
      </w:r>
      <w:r>
        <w:rPr>
          <w:rFonts w:ascii="Times New Roman"/>
          <w:b w:val="false"/>
          <w:i w:val="false"/>
          <w:color w:val="000000"/>
          <w:sz w:val="28"/>
        </w:rPr>
        <w:t xml:space="preserve">
      Әрбiр келiсiм-шарт бойынша құны кемiнде 50.000 АҚШ долларынан тауарлар Нұсқаудың 3.5 және 3.6-параграфтарының шарттарына сәйкес ұлттық сатып алудың рәсiмдерi негiзiнде жасалған келiсiм-шарттарға сәйкес алынуы тиiс. </w:t>
      </w:r>
    </w:p>
    <w:p>
      <w:pPr>
        <w:spacing w:after="0"/>
        <w:ind w:left="0"/>
        <w:jc w:val="both"/>
      </w:pPr>
      <w:r>
        <w:rPr>
          <w:rFonts w:ascii="Times New Roman"/>
          <w:b w:val="false"/>
          <w:i w:val="false"/>
          <w:color w:val="000000"/>
          <w:sz w:val="28"/>
        </w:rPr>
        <w:t xml:space="preserve">      3. Келiсiм-шарттарды тiкелей жасасу. </w:t>
      </w:r>
      <w:r>
        <w:br/>
      </w:r>
      <w:r>
        <w:rPr>
          <w:rFonts w:ascii="Times New Roman"/>
          <w:b w:val="false"/>
          <w:i w:val="false"/>
          <w:color w:val="000000"/>
          <w:sz w:val="28"/>
        </w:rPr>
        <w:t xml:space="preserve">
      Түпкi жеткiзушiден алынуы тиiс, қолда бар жабдыққа дәл келетiн және 220 000 АҚШ долларынан кем немесе жиынтық баламалы құнымен тауарларды Нұсқаудың 3.7-параграфының шарттарына сәйкес Банкпен алдын ала келiскен кезде сатып алуға болады. </w:t>
      </w:r>
    </w:p>
    <w:p>
      <w:pPr>
        <w:spacing w:after="0"/>
        <w:ind w:left="0"/>
        <w:jc w:val="both"/>
      </w:pPr>
      <w:r>
        <w:rPr>
          <w:rFonts w:ascii="Times New Roman"/>
          <w:b w:val="false"/>
          <w:i w:val="false"/>
          <w:color w:val="000000"/>
          <w:sz w:val="28"/>
        </w:rPr>
        <w:t xml:space="preserve">      4. Тұлғалар (қоғамдар) топтарының қатысуы </w:t>
      </w:r>
      <w:r>
        <w:br/>
      </w:r>
      <w:r>
        <w:rPr>
          <w:rFonts w:ascii="Times New Roman"/>
          <w:b w:val="false"/>
          <w:i w:val="false"/>
          <w:color w:val="000000"/>
          <w:sz w:val="28"/>
        </w:rPr>
        <w:t xml:space="preserve">
      Фермерлерге арнайы тұқым өндiруге қолдау көрсетудi, оларды басқа фермерлердiң сатып алуын немесе басқа фермерлерге берiлуiн қамтитын 1 800000 АҚШ долларына бағаланған баламалы құн көлемiндегi дала жұмыстары Нұсқаудың 3.15-параграфының қосымшаларына сәйкес Жоба дайындау жөнiндегi топ дайындаған нұсқауға сәйкес сатып алынуы тиiс. </w:t>
      </w:r>
    </w:p>
    <w:p>
      <w:pPr>
        <w:spacing w:after="0"/>
        <w:ind w:left="0"/>
        <w:jc w:val="both"/>
      </w:pPr>
      <w:r>
        <w:rPr>
          <w:rFonts w:ascii="Times New Roman"/>
          <w:b w:val="false"/>
          <w:i w:val="false"/>
          <w:color w:val="000000"/>
          <w:sz w:val="28"/>
        </w:rPr>
        <w:t xml:space="preserve">      Г бөлiмi. Банктi сатып алу туралы шешімді қарауы </w:t>
      </w:r>
      <w:r>
        <w:br/>
      </w:r>
      <w:r>
        <w:rPr>
          <w:rFonts w:ascii="Times New Roman"/>
          <w:b w:val="false"/>
          <w:i w:val="false"/>
          <w:color w:val="000000"/>
          <w:sz w:val="28"/>
        </w:rPr>
        <w:t xml:space="preserve">
      1. Сатып алуды жоспарлау </w:t>
      </w:r>
      <w:r>
        <w:br/>
      </w:r>
      <w:r>
        <w:rPr>
          <w:rFonts w:ascii="Times New Roman"/>
          <w:b w:val="false"/>
          <w:i w:val="false"/>
          <w:color w:val="000000"/>
          <w:sz w:val="28"/>
        </w:rPr>
        <w:t xml:space="preserve">
      Келiсiм-шарт жасасуға (сауда-саттыққа қатысуды алдын ала бағалау үшiн немесе) тендерге қатысу үшiн Жоба бойынша сатып алудың ұсынылған жоспары Нұсқаудың 1-қосымшасы 1-параграфының шарттарына сәйкес алдын ала қарау және мақұлдау үшiн Банкке ұсынылуы тиiс. Барлық тауарлар мен көрсетiлетiн қызметтердi сатып алу Банк мақұлдаған сатып алу жоспарына сәйкес және жоғарыда аталған 1-параграфының шарттарына сәйкес жүргiзiлуi тиiс. </w:t>
      </w:r>
    </w:p>
    <w:p>
      <w:pPr>
        <w:spacing w:after="0"/>
        <w:ind w:left="0"/>
        <w:jc w:val="both"/>
      </w:pPr>
      <w:r>
        <w:rPr>
          <w:rFonts w:ascii="Times New Roman"/>
          <w:b w:val="false"/>
          <w:i w:val="false"/>
          <w:color w:val="000000"/>
          <w:sz w:val="28"/>
        </w:rPr>
        <w:t xml:space="preserve">      2. Алдын ала қарау </w:t>
      </w:r>
      <w:r>
        <w:br/>
      </w:r>
      <w:r>
        <w:rPr>
          <w:rFonts w:ascii="Times New Roman"/>
          <w:b w:val="false"/>
          <w:i w:val="false"/>
          <w:color w:val="000000"/>
          <w:sz w:val="28"/>
        </w:rPr>
        <w:t xml:space="preserve">
      (а) Б бөлiмi бойынша әрбiр келiсiм-шартқа қатысты Нұсқауға қосымшаның 2 және 3-параграфтарында анықталған сатып алу рәсiмдерi қолданылуы тиiс. </w:t>
      </w:r>
      <w:r>
        <w:br/>
      </w:r>
      <w:r>
        <w:rPr>
          <w:rFonts w:ascii="Times New Roman"/>
          <w:b w:val="false"/>
          <w:i w:val="false"/>
          <w:color w:val="000000"/>
          <w:sz w:val="28"/>
        </w:rPr>
        <w:t xml:space="preserve">
      (б) В бөлiмi бойынша әрбiр бiрiншi келiсiм-шартқа қатысты мынадай рәсiмдер қолданылуы тиiс: </w:t>
      </w:r>
      <w:r>
        <w:br/>
      </w:r>
      <w:r>
        <w:rPr>
          <w:rFonts w:ascii="Times New Roman"/>
          <w:b w:val="false"/>
          <w:i w:val="false"/>
          <w:color w:val="000000"/>
          <w:sz w:val="28"/>
        </w:rPr>
        <w:t xml:space="preserve">
      - сатып алу рәсiмдерi бойынша қандай да болмасын берушiнi iрiктеуге дейiн Алушы (Қарыз алушы) Банкке алған өтiнiмдерi бойынша салыстырмалы және бағалау есептерiн ұсынуы тиiс; </w:t>
      </w:r>
      <w:r>
        <w:br/>
      </w:r>
      <w:r>
        <w:rPr>
          <w:rFonts w:ascii="Times New Roman"/>
          <w:b w:val="false"/>
          <w:i w:val="false"/>
          <w:color w:val="000000"/>
          <w:sz w:val="28"/>
        </w:rPr>
        <w:t xml:space="preserve">
      - сатып алу рәсiмдерiне сәйкес жасасқан келiсiм-шарттар әрекет еткенге дейiн Алушы (Қарыз алушы) Банкке спецификациялардың көшiрмесi мен келiсiм-шарт жобасын ұсынуы тиiс; және </w:t>
      </w:r>
      <w:r>
        <w:br/>
      </w:r>
      <w:r>
        <w:rPr>
          <w:rFonts w:ascii="Times New Roman"/>
          <w:b w:val="false"/>
          <w:i w:val="false"/>
          <w:color w:val="000000"/>
          <w:sz w:val="28"/>
        </w:rPr>
        <w:t xml:space="preserve">
      - Нұсқауға 1-қосымшаның 2 (e), 2 (ж) және 3-параграфтарында анықталған рәсiмдерге сүйену қажет. </w:t>
      </w:r>
    </w:p>
    <w:p>
      <w:pPr>
        <w:spacing w:after="0"/>
        <w:ind w:left="0"/>
        <w:jc w:val="both"/>
      </w:pPr>
      <w:r>
        <w:rPr>
          <w:rFonts w:ascii="Times New Roman"/>
          <w:b w:val="false"/>
          <w:i w:val="false"/>
          <w:color w:val="000000"/>
          <w:sz w:val="28"/>
        </w:rPr>
        <w:t xml:space="preserve">      3. Кейiннен қарау </w:t>
      </w:r>
      <w:r>
        <w:br/>
      </w:r>
      <w:r>
        <w:rPr>
          <w:rFonts w:ascii="Times New Roman"/>
          <w:b w:val="false"/>
          <w:i w:val="false"/>
          <w:color w:val="000000"/>
          <w:sz w:val="28"/>
        </w:rPr>
        <w:t xml:space="preserve">
      Осы бөлiмнiң 2-параграфының ережелерiмен реттелмейтiн әрбiр келiсiм-шартқа қатысты Нұсқауға қосымшаның 4-параграфында айтылған рәсiмдер қолданылады. </w:t>
      </w:r>
    </w:p>
    <w:p>
      <w:pPr>
        <w:spacing w:after="0"/>
        <w:ind w:left="0"/>
        <w:jc w:val="both"/>
      </w:pPr>
      <w:r>
        <w:rPr>
          <w:rFonts w:ascii="Times New Roman"/>
          <w:b w:val="false"/>
          <w:i w:val="false"/>
          <w:color w:val="000000"/>
          <w:sz w:val="28"/>
        </w:rPr>
        <w:t xml:space="preserve">      2. Консультанттардың қызмет көрсетуі </w:t>
      </w:r>
      <w:r>
        <w:br/>
      </w:r>
      <w:r>
        <w:rPr>
          <w:rFonts w:ascii="Times New Roman"/>
          <w:b w:val="false"/>
          <w:i w:val="false"/>
          <w:color w:val="000000"/>
          <w:sz w:val="28"/>
        </w:rPr>
        <w:t xml:space="preserve">
      А бөлiмi. Жалпы eрежелер </w:t>
      </w:r>
      <w:r>
        <w:br/>
      </w:r>
      <w:r>
        <w:rPr>
          <w:rFonts w:ascii="Times New Roman"/>
          <w:b w:val="false"/>
          <w:i w:val="false"/>
          <w:color w:val="000000"/>
          <w:sz w:val="28"/>
        </w:rPr>
        <w:t xml:space="preserve">
      Консультанттар көрсететiн қызметтер 1997 жылғы қаңтарда Банк жариялаған және 1997 жылдың қыркүйегiнде, 1999 жылдың қаңтары мен 2002 жылдың мамырында қайта қаралған Дүниежүзiлiк Банк қарыз алушыларының консультанттарды iрiктеуi және жалдауы жөнiндегi нұсқаудың (Консультанттар жөнiндегi нұсқау) I және IV бөлiмдерiнiң, 1-қосымшаның 1-параграфының сонда, 2-қосымшаның шарттарына сәйкес; және осы бөлiмiнiң келесi 2-тармағының шарттарына сәйкес сатып алынатын болады. </w:t>
      </w:r>
    </w:p>
    <w:p>
      <w:pPr>
        <w:spacing w:after="0"/>
        <w:ind w:left="0"/>
        <w:jc w:val="both"/>
      </w:pPr>
      <w:r>
        <w:rPr>
          <w:rFonts w:ascii="Times New Roman"/>
          <w:b w:val="false"/>
          <w:i w:val="false"/>
          <w:color w:val="000000"/>
          <w:sz w:val="28"/>
        </w:rPr>
        <w:t xml:space="preserve">      Б бөлiмi. Сапа мен құнға негiзделген iріктеу </w:t>
      </w:r>
      <w:r>
        <w:br/>
      </w:r>
      <w:r>
        <w:rPr>
          <w:rFonts w:ascii="Times New Roman"/>
          <w:b w:val="false"/>
          <w:i w:val="false"/>
          <w:color w:val="000000"/>
          <w:sz w:val="28"/>
        </w:rPr>
        <w:t xml:space="preserve">
      1. Осы бөлiктiң В бөлiмiнде көрсетiлген жағдайлардан басқа, консультанттардың қызмет көрсетулерi консультанттар жөнiндегi нұсқаудың II бөлiмiнiң шарттарына және сапа мен құнға негiзделген iрiктеуге қолданылатын 3.13 бастап 3.18 дейiнгi тармақтардың шарттарына сәйкес төленетiн келiсiм-шарт негiзiнде сатып алынатын болады. </w:t>
      </w:r>
      <w:r>
        <w:br/>
      </w:r>
      <w:r>
        <w:rPr>
          <w:rFonts w:ascii="Times New Roman"/>
          <w:b w:val="false"/>
          <w:i w:val="false"/>
          <w:color w:val="000000"/>
          <w:sz w:val="28"/>
        </w:rPr>
        <w:t xml:space="preserve">
      2. Келесi шарттар алдыңғы параграфтың шарттарына сәйкес жасалған келiсiм-шарттарға сай консультанттардың қызметiн сатып алу үшiн қолданылатын болады; құны әрбiр келiсiм-шарт бойынша 100.000 АҚШ долларына кем болатын қызмет көрсетуге арналған консультанттардың қысқа тiзiмi 2.7-параграфтың және консультанттар жөнiндегi нұсқаудың 8-ескертуiнiң шарттарына сәйкес толығымен ұлттық консультанттардан тұра алады. </w:t>
      </w:r>
    </w:p>
    <w:p>
      <w:pPr>
        <w:spacing w:after="0"/>
        <w:ind w:left="0"/>
        <w:jc w:val="both"/>
      </w:pPr>
      <w:r>
        <w:rPr>
          <w:rFonts w:ascii="Times New Roman"/>
          <w:b w:val="false"/>
          <w:i w:val="false"/>
          <w:color w:val="000000"/>
          <w:sz w:val="28"/>
        </w:rPr>
        <w:t xml:space="preserve">      В бөлiмi: Консультанттарды іріктеу жөніндегі басқа да рәсімдер </w:t>
      </w:r>
      <w:r>
        <w:br/>
      </w:r>
      <w:r>
        <w:rPr>
          <w:rFonts w:ascii="Times New Roman"/>
          <w:b w:val="false"/>
          <w:i w:val="false"/>
          <w:color w:val="000000"/>
          <w:sz w:val="28"/>
        </w:rPr>
        <w:t xml:space="preserve">
      1. Белгіленген бюджетке сәйкес іріктеу. </w:t>
      </w:r>
      <w:r>
        <w:br/>
      </w:r>
      <w:r>
        <w:rPr>
          <w:rFonts w:ascii="Times New Roman"/>
          <w:b w:val="false"/>
          <w:i w:val="false"/>
          <w:color w:val="000000"/>
          <w:sz w:val="28"/>
        </w:rPr>
        <w:t xml:space="preserve">
      Қоғамдық ағарту жөнiндегi компанияның мiндеттерiн орындауға арналған қызметтер Консультанттар жөнiндегi нұсқаудың 3.1 және 3.5-параграфының шарттарына сәйкес жасалған келiсiм-шарттарға сәйкес төленуi мүмкiн. </w:t>
      </w:r>
      <w:r>
        <w:br/>
      </w:r>
      <w:r>
        <w:rPr>
          <w:rFonts w:ascii="Times New Roman"/>
          <w:b w:val="false"/>
          <w:i w:val="false"/>
          <w:color w:val="000000"/>
          <w:sz w:val="28"/>
        </w:rPr>
        <w:t xml:space="preserve">
      2. Консультантты бiлiктiлiгiне сәйкес iріктеу. </w:t>
      </w:r>
      <w:r>
        <w:br/>
      </w:r>
      <w:r>
        <w:rPr>
          <w:rFonts w:ascii="Times New Roman"/>
          <w:b w:val="false"/>
          <w:i w:val="false"/>
          <w:color w:val="000000"/>
          <w:sz w:val="28"/>
        </w:rPr>
        <w:t xml:space="preserve">
      Құны кемiнде 100.000 АҚШ долларына баламалы аудит бойынша қызмет көрсетулер Консультанттар жөнiндегi нұсқаудың 3.1 және 3.7-параграфтарының шарттарына сәйкес жасалған келiсiм-шарттарға сәйкес төленуi мүмкiн. </w:t>
      </w:r>
      <w:r>
        <w:br/>
      </w:r>
      <w:r>
        <w:rPr>
          <w:rFonts w:ascii="Times New Roman"/>
          <w:b w:val="false"/>
          <w:i w:val="false"/>
          <w:color w:val="000000"/>
          <w:sz w:val="28"/>
        </w:rPr>
        <w:t xml:space="preserve">
      3. Қызмет көрсетудің бір ғана көзін іріктеу. </w:t>
      </w:r>
      <w:r>
        <w:br/>
      </w:r>
      <w:r>
        <w:rPr>
          <w:rFonts w:ascii="Times New Roman"/>
          <w:b w:val="false"/>
          <w:i w:val="false"/>
          <w:color w:val="000000"/>
          <w:sz w:val="28"/>
        </w:rPr>
        <w:t xml:space="preserve">
      Банкпен алдын ала келiсу бойынша топырақ үлгiлерiн алу мен талдауды, модель жасауды қамтитын көмiр қышқыл газының сiңiрiлу деңгейiн бағалау жөнiндегi көрсетiлетiн қызметтер Консультанттар жөнiндегi нұсқаудың 3.8 және 3.11-параграфтарының шарттарына сәйкес төленуi мүмкiн. </w:t>
      </w:r>
    </w:p>
    <w:p>
      <w:pPr>
        <w:spacing w:after="0"/>
        <w:ind w:left="0"/>
        <w:jc w:val="both"/>
      </w:pPr>
      <w:r>
        <w:rPr>
          <w:rFonts w:ascii="Times New Roman"/>
          <w:b w:val="false"/>
          <w:i w:val="false"/>
          <w:color w:val="000000"/>
          <w:sz w:val="28"/>
        </w:rPr>
        <w:t xml:space="preserve">      4. Жеке консультанттар. </w:t>
      </w:r>
      <w:r>
        <w:br/>
      </w:r>
      <w:r>
        <w:rPr>
          <w:rFonts w:ascii="Times New Roman"/>
          <w:b w:val="false"/>
          <w:i w:val="false"/>
          <w:color w:val="000000"/>
          <w:sz w:val="28"/>
        </w:rPr>
        <w:t xml:space="preserve">
      Консультанттар жөнiндегi нұсқаудың 5.1-тармағында айтылған талаптарға жауап беретiн мiндеттердi орындау үшiн жеке консультанттардың қызметi Консультанттар жөнiндегi нұсқаудың 5.1 және 5.3-тармақтарының шарттарына сәйкес жеке консультанттарға төленетiн келiсiм-шарттар негiзiнде сатып алынатын болады; және жобаның В және Г бөлiмдерi бойынша көрсетiлетiн қызметтер банк алдын ала мақұлдаған жағдайда Консультанттар жөнiндегi нұсқаудың 5.3 және 5.4-тармақтарының шарттарына сәйкес қызмет көрсетудiң бiр ғана көзi негiзiнде төленетiн болады. </w:t>
      </w:r>
    </w:p>
    <w:p>
      <w:pPr>
        <w:spacing w:after="0"/>
        <w:ind w:left="0"/>
        <w:jc w:val="both"/>
      </w:pPr>
      <w:r>
        <w:rPr>
          <w:rFonts w:ascii="Times New Roman"/>
          <w:b w:val="false"/>
          <w:i w:val="false"/>
          <w:color w:val="000000"/>
          <w:sz w:val="28"/>
        </w:rPr>
        <w:t xml:space="preserve">      Г бөлiмi. Банктiң консультанттарды iрiктеудi қарауы </w:t>
      </w:r>
      <w:r>
        <w:br/>
      </w:r>
      <w:r>
        <w:rPr>
          <w:rFonts w:ascii="Times New Roman"/>
          <w:b w:val="false"/>
          <w:i w:val="false"/>
          <w:color w:val="000000"/>
          <w:sz w:val="28"/>
        </w:rPr>
        <w:t xml:space="preserve">
      1. Ірiктеудi жоспарлау. </w:t>
      </w:r>
      <w:r>
        <w:br/>
      </w:r>
      <w:r>
        <w:rPr>
          <w:rFonts w:ascii="Times New Roman"/>
          <w:b w:val="false"/>
          <w:i w:val="false"/>
          <w:color w:val="000000"/>
          <w:sz w:val="28"/>
        </w:rPr>
        <w:t xml:space="preserve">
      Консультанттардан Банктiң қарауы және мақұлдауы үшiн қызмет көрсетуге өтiнiмдер алғанға дейiн келiсiм-шарттардың құнын бағалаудан, келiсiмдер пакетiнен, iрiктеу өлшемдерi мен рәсiмдерден тұратын консультанттарды iрiктеу жоспары ұсынылуы тиiс. Консультанттарды iрiктеу жоспары iрiктеудiң (ара-арасында жаңарып отыратын) және Банк мақұлдаған осы жоспарына сәйкес жүргiзiлуi тиiс. </w:t>
      </w:r>
      <w:r>
        <w:br/>
      </w:r>
      <w:r>
        <w:rPr>
          <w:rFonts w:ascii="Times New Roman"/>
          <w:b w:val="false"/>
          <w:i w:val="false"/>
          <w:color w:val="000000"/>
          <w:sz w:val="28"/>
        </w:rPr>
        <w:t xml:space="preserve">
      2. Алдын ала қарау. </w:t>
      </w:r>
      <w:r>
        <w:br/>
      </w:r>
      <w:r>
        <w:rPr>
          <w:rFonts w:ascii="Times New Roman"/>
          <w:b w:val="false"/>
          <w:i w:val="false"/>
          <w:color w:val="000000"/>
          <w:sz w:val="28"/>
        </w:rPr>
        <w:t xml:space="preserve">
      (а) Құны 50.000 АҚШ долларына тең және одан жоғары консультациялық фирманың жалдау туралы әрбiр келiсiм-шартқа қатысты консультанттар жөнiндегі нұсқаудың 1-қосымшасының 2, 3 және 5-тармақтарында белгiленген рәсiмдер қолданылуы тиiс. </w:t>
      </w:r>
      <w:r>
        <w:br/>
      </w:r>
      <w:r>
        <w:rPr>
          <w:rFonts w:ascii="Times New Roman"/>
          <w:b w:val="false"/>
          <w:i w:val="false"/>
          <w:color w:val="000000"/>
          <w:sz w:val="28"/>
        </w:rPr>
        <w:t xml:space="preserve">
      (б) Қызмет көрсетудiң бiр ғана көзi негiзiндегi жеке консультанттарды жалдау туралы немесе құны 25.000 АҚШ долларына тең және одан жоғары әрбiр келiсiм-шартқа қатысты Банктiң қарауы мен мақұлдауына кандидаттардың бiлiктiлiгi мен тәжiрибесiн салыстыру туралы есеп, консультанттардың бiлiктiлiгi, тәжiрибесi, техникалық тапсырмасы және жалдау шарттары туралы деректер берiлуi тиiс. Келiсiм-шарт көрсетiлген мақұлдауды алғаннан кейiн ғана жасалады. Сол сияқты мұндай келiсiм-шарттарды жасасу үшiн Консультанттар жөнiндегi нұсқаудың 1-қосымшасы 3-тармағының шарттары қолданылатын болады. </w:t>
      </w:r>
      <w:r>
        <w:br/>
      </w:r>
      <w:r>
        <w:rPr>
          <w:rFonts w:ascii="Times New Roman"/>
          <w:b w:val="false"/>
          <w:i w:val="false"/>
          <w:color w:val="000000"/>
          <w:sz w:val="28"/>
        </w:rPr>
        <w:t xml:space="preserve">
      3. Кейiннен қарау. </w:t>
      </w:r>
      <w:r>
        <w:br/>
      </w:r>
      <w:r>
        <w:rPr>
          <w:rFonts w:ascii="Times New Roman"/>
          <w:b w:val="false"/>
          <w:i w:val="false"/>
          <w:color w:val="000000"/>
          <w:sz w:val="28"/>
        </w:rPr>
        <w:t xml:space="preserve">
      Осы бөлiмнiң 2-тармағымен реттелмейтiн әрбiр келiсiм-шартқа қатысты Консультанттар жөнiндегi нұсқаудың 1-қосымшасының 4-тармағында айтылған рәсiмдер қолданылатын болады. </w:t>
      </w:r>
    </w:p>
    <w:bookmarkStart w:name="z14" w:id="13"/>
    <w:p>
      <w:pPr>
        <w:spacing w:after="0"/>
        <w:ind w:left="0"/>
        <w:jc w:val="left"/>
      </w:pPr>
      <w:r>
        <w:rPr>
          <w:rFonts w:ascii="Times New Roman"/>
          <w:b/>
          <w:i w:val="false"/>
          <w:color w:val="000000"/>
        </w:rPr>
        <w:t xml:space="preserve"> 
4-қосымша  Арнайы шот </w:t>
      </w:r>
    </w:p>
    <w:bookmarkEnd w:id="13"/>
    <w:p>
      <w:pPr>
        <w:spacing w:after="0"/>
        <w:ind w:left="0"/>
        <w:jc w:val="both"/>
      </w:pPr>
      <w:r>
        <w:rPr>
          <w:rFonts w:ascii="Times New Roman"/>
          <w:b w:val="false"/>
          <w:i w:val="false"/>
          <w:color w:val="000000"/>
          <w:sz w:val="28"/>
        </w:rPr>
        <w:t xml:space="preserve">      1. Бұл қосымшаның мақсаттары үшiн: </w:t>
      </w:r>
      <w:r>
        <w:br/>
      </w:r>
      <w:r>
        <w:rPr>
          <w:rFonts w:ascii="Times New Roman"/>
          <w:b w:val="false"/>
          <w:i w:val="false"/>
          <w:color w:val="000000"/>
          <w:sz w:val="28"/>
        </w:rPr>
        <w:t xml:space="preserve">
      (а) "тиiстi санаттар" терминi осы Келiсiмге қосымшаның 1-параграфының кестесiнде берiлген (1)-ден (4)-ке дейiнгi санаттарды бiлдiредi. </w:t>
      </w:r>
      <w:r>
        <w:br/>
      </w:r>
      <w:r>
        <w:rPr>
          <w:rFonts w:ascii="Times New Roman"/>
          <w:b w:val="false"/>
          <w:i w:val="false"/>
          <w:color w:val="000000"/>
          <w:sz w:val="28"/>
        </w:rPr>
        <w:t xml:space="preserve">
      б) "тиiстi шығыстар" терминi Жобаны iске асыру үшiн талап етiлетiн, ЖЭҚ Грантының қаражатынан қаржыландырылатын, уақыт өте келе тиiстi санаттар үшiн осы Келiсiмге қосымшаның ережелерiне сәйкес бөлiнетiн, тауарлар мен көрсетiлетiн қызметтердiң орынды құнына сәйкес шығысты бiлдiредi. </w:t>
      </w:r>
      <w:r>
        <w:br/>
      </w:r>
      <w:r>
        <w:rPr>
          <w:rFonts w:ascii="Times New Roman"/>
          <w:b w:val="false"/>
          <w:i w:val="false"/>
          <w:color w:val="000000"/>
          <w:sz w:val="28"/>
        </w:rPr>
        <w:t xml:space="preserve">
      в) "Рұқсат етiлген сома" терминi 400 000 АҚШ долларына тең, Грант шотынан алынған және осы Қосымшаның 3 (а) параграфына сәйкес арнайы шотта орналастырылған соманы бiлдiредi, егер Банк өзге шешiм көздемеген жағдайда, ЖЭҚ Грантының шотынан алынған сома мен жалпы ережелердiң 5.02-бөлiмiне сәйкес Банк қабылдаған барлық төленбеген арнайы мiндеттемелердiң қосындысы 1 500 000 АҚШ долларына тең болмайынша немесе одан аспайынша, рұқсат етiлген сома 200 000 АҚШ долларына баламалы сомаға дейiн шектелетiн болады. </w:t>
      </w:r>
      <w:r>
        <w:br/>
      </w:r>
      <w:r>
        <w:rPr>
          <w:rFonts w:ascii="Times New Roman"/>
          <w:b w:val="false"/>
          <w:i w:val="false"/>
          <w:color w:val="000000"/>
          <w:sz w:val="28"/>
        </w:rPr>
        <w:t xml:space="preserve">
      2. Осы арнайы шоттан төлемдер осы қосымшаның шарттарына сәйкес тек тиiстi шығындарға берiлетiн болады. </w:t>
      </w:r>
      <w:r>
        <w:br/>
      </w:r>
      <w:r>
        <w:rPr>
          <w:rFonts w:ascii="Times New Roman"/>
          <w:b w:val="false"/>
          <w:i w:val="false"/>
          <w:color w:val="000000"/>
          <w:sz w:val="28"/>
        </w:rPr>
        <w:t xml:space="preserve">
      3. Банк Арнайы шоттың тиiстi деңгейде ашылатындығын растайтын мәлiмет алғаннан кейiн рұқсат етiлген қаражатты aлу және арнайы шотты толықтыру үшiн кейiннен алу мынадай тәртiппен жүргiзiлуi тиiс: </w:t>
      </w:r>
      <w:r>
        <w:br/>
      </w:r>
      <w:r>
        <w:rPr>
          <w:rFonts w:ascii="Times New Roman"/>
          <w:b w:val="false"/>
          <w:i w:val="false"/>
          <w:color w:val="000000"/>
          <w:sz w:val="28"/>
        </w:rPr>
        <w:t xml:space="preserve">
      а) рұқсат етiлген жерiнен қаражатты алу үшiн Алушы Банкке Арнайы шотқа жалпы көлемi рұқсат етiлген мөлшерден аспайтын соманы немесе сомаларды орналастыруға өтiнiш немесе өтiнiштер бередi. Мұндай өтiнiмнiң негiзiнде Банк Алушының атынан Гранттық шоттан Алушы сұратқан соманы немесе сомаларды алады да, Арнайы шотқа салады. </w:t>
      </w:r>
      <w:r>
        <w:br/>
      </w:r>
      <w:r>
        <w:rPr>
          <w:rFonts w:ascii="Times New Roman"/>
          <w:b w:val="false"/>
          <w:i w:val="false"/>
          <w:color w:val="000000"/>
          <w:sz w:val="28"/>
        </w:rPr>
        <w:t xml:space="preserve">
      б) (i) Арнайы шотты толықтыру үшiн Алушы Банкке Банк белгiлеген мерзiммен арнайы шотқа қаражат салуға өтiнiш бередi. </w:t>
      </w:r>
      <w:r>
        <w:br/>
      </w:r>
      <w:r>
        <w:rPr>
          <w:rFonts w:ascii="Times New Roman"/>
          <w:b w:val="false"/>
          <w:i w:val="false"/>
          <w:color w:val="000000"/>
          <w:sz w:val="28"/>
        </w:rPr>
        <w:t xml:space="preserve">
      іі) Әрбiр осындай өтiнiммен бiрге Алушы Банкке осы толықтырудың 4-тармағына сәйкес төлеудi немесе төлемдердi талап ететiн құжаттарды немесе басқа да дәлелдердi бередi. Осындай өтiнiмнiң негiзiнде Банк Алушының мүддесi үшiн ЖЭҚ Грантының шотынан қаражат алады. Алушы сұратқан және тиiстi шығындарды жабу үшiн Арнайы шоттан қаражаттың төленуi үшiн тиiстi құжаттармен немесе басқа да дәлелдермен расталған соманы арнайы шотқа салады. Бұл салымдардың барлығын Банк Гранттық шоттан аталған құжаттармен немесе басқа да дәлелдермен расталатын тиiстi баптар бойынша және тиiстi ақшалай балама түрiнде ала алады. </w:t>
      </w:r>
      <w:r>
        <w:br/>
      </w:r>
      <w:r>
        <w:rPr>
          <w:rFonts w:ascii="Times New Roman"/>
          <w:b w:val="false"/>
          <w:i w:val="false"/>
          <w:color w:val="000000"/>
          <w:sz w:val="28"/>
        </w:rPr>
        <w:t xml:space="preserve">
      4. Арнайы шоттан Алушы жүргiзген әрбiр төлем бойынша Алушы алдағы уақытта Банктiң негiзделген өтiнiшi бойынша Банкке төлемнiң тек қана тиiстi шығындарға жiберiлгендiгiн растайтын құжаттарды немесе дәлелдердi көрсетедi. </w:t>
      </w:r>
      <w:r>
        <w:br/>
      </w:r>
      <w:r>
        <w:rPr>
          <w:rFonts w:ascii="Times New Roman"/>
          <w:b w:val="false"/>
          <w:i w:val="false"/>
          <w:color w:val="000000"/>
          <w:sz w:val="28"/>
        </w:rPr>
        <w:t xml:space="preserve">
      5. Осы қосымшаның 3-тармағының шарттарына қарамастан: </w:t>
      </w:r>
      <w:r>
        <w:br/>
      </w:r>
      <w:r>
        <w:rPr>
          <w:rFonts w:ascii="Times New Roman"/>
          <w:b w:val="false"/>
          <w:i w:val="false"/>
          <w:color w:val="000000"/>
          <w:sz w:val="28"/>
        </w:rPr>
        <w:t xml:space="preserve">
      а) егер, кез келген уақытта Банк әрi қарай қаражат алу тiкелей жалпы ережелердiң 5-бабының шарттарына және осы Келiсiмнiң 2.02-бөлiмiнiң (а) параграфына сәйкес ЖЭҚ Грантының шотынан жүргiзiлетiн болады деп шешсе; </w:t>
      </w:r>
      <w:r>
        <w:br/>
      </w:r>
      <w:r>
        <w:rPr>
          <w:rFonts w:ascii="Times New Roman"/>
          <w:b w:val="false"/>
          <w:i w:val="false"/>
          <w:color w:val="000000"/>
          <w:sz w:val="28"/>
        </w:rPr>
        <w:t xml:space="preserve">
      б) егер Алушы осы Келiсiмнiң 4.01. б) іі) бөлiмiнде көрсетiлген уақыт iшiнде осы бөлiмге сәйкес Банкке беру үшiн талап етiлетiн, арнайы шот бойынша жазбалар мен есептер аудитiне жататын аудиторлық есептердiң бiрiн бермесе; </w:t>
      </w:r>
      <w:r>
        <w:br/>
      </w:r>
      <w:r>
        <w:rPr>
          <w:rFonts w:ascii="Times New Roman"/>
          <w:b w:val="false"/>
          <w:i w:val="false"/>
          <w:color w:val="000000"/>
          <w:sz w:val="28"/>
        </w:rPr>
        <w:t xml:space="preserve">
      в) Егер Банк Жалпы Ережелердiң 6.02-бөлiмiнiң шарттарына сәйкес ЖЭҚ Грантының шотынан қаражат алуға деген Алушының құқығын толықтай немесе iшiнара тоқтату туралы өзiнiң ойын кез келген уақытта бiлдiрсе; немесе </w:t>
      </w:r>
      <w:r>
        <w:br/>
      </w:r>
      <w:r>
        <w:rPr>
          <w:rFonts w:ascii="Times New Roman"/>
          <w:b w:val="false"/>
          <w:i w:val="false"/>
          <w:color w:val="000000"/>
          <w:sz w:val="28"/>
        </w:rPr>
        <w:t xml:space="preserve">
      г) ЖЭҚ Грантының қалған қаражатының жалпы сомасы минус жоба бойынша жалпы ережелердiң 5.02 бөлiмiне сәйкес Банк қабылдаған барлық төленбеген арнайы мiндеттемелердiң барлық сомасы рұқсат етiлген соманың екi есесiне балама болып шықса, арнайы шотқа әрi қарай қаржы салу туралы өтiнiшiн қанағаттандырмайтын болады. </w:t>
      </w:r>
      <w:r>
        <w:br/>
      </w:r>
      <w:r>
        <w:rPr>
          <w:rFonts w:ascii="Times New Roman"/>
          <w:b w:val="false"/>
          <w:i w:val="false"/>
          <w:color w:val="000000"/>
          <w:sz w:val="28"/>
        </w:rPr>
        <w:t xml:space="preserve">
      Тиiстi санаттарға бөлiнген, ЖЭҚ Грантының қалған қаражатын Гранттық шоттан алу Банк Алушыны арнайы хабардар ететiн рәсiмдерге сәйкес жүретiн болады. Мұндай алу арнайы шотта қалған қаражат тиiстi шығындарды жабуға кететiндiгін растайтын хабарды алғаннан кейiн және жағдайда жүзеге асырылатын болады. </w:t>
      </w:r>
      <w:r>
        <w:br/>
      </w:r>
      <w:r>
        <w:rPr>
          <w:rFonts w:ascii="Times New Roman"/>
          <w:b w:val="false"/>
          <w:i w:val="false"/>
          <w:color w:val="000000"/>
          <w:sz w:val="28"/>
        </w:rPr>
        <w:t xml:space="preserve">
      6. а) Егер де Банк кез келген уақытта Арнайы шоттан қандай да болмасын төлем: </w:t>
      </w:r>
      <w:r>
        <w:br/>
      </w:r>
      <w:r>
        <w:rPr>
          <w:rFonts w:ascii="Times New Roman"/>
          <w:b w:val="false"/>
          <w:i w:val="false"/>
          <w:color w:val="000000"/>
          <w:sz w:val="28"/>
        </w:rPr>
        <w:t xml:space="preserve">
      i) осы Қосымшаның 2-параграфына сәйкес емес шығындарға немесе мөлшерде жүргiзiлгендiгiн анықтаса; немесе </w:t>
      </w:r>
      <w:r>
        <w:br/>
      </w:r>
      <w:r>
        <w:rPr>
          <w:rFonts w:ascii="Times New Roman"/>
          <w:b w:val="false"/>
          <w:i w:val="false"/>
          <w:color w:val="000000"/>
          <w:sz w:val="28"/>
        </w:rPr>
        <w:t xml:space="preserve">
      ii) Банкке берiлген дәлелмен расталмаса, Алушы Банктiң хабарламасын алғаннан кейiн бiрден: А) Банктiң өтiнiшi бойынша мұндай дәлелдi тапсырады; немесе Б) Арнайы шотқа (немесе Банктiң өтiнiшi бойынша) сәйкес келмейтiн немесе расталмаған төлемнiң немесе оның бөлiгiнiң сомасына тең соманы салады. Егер Банк өзгеше көрсетпесе, оқиғасына байланысты Банк Алушы осындай дәлелдердi бергенше немесе осындай салымды жүзеге асырмағанша немесе орнын толтырмағанша Арнайы шотқа одан әрi салым салуды жүргiзбейдi. </w:t>
      </w:r>
      <w:r>
        <w:br/>
      </w:r>
      <w:r>
        <w:rPr>
          <w:rFonts w:ascii="Times New Roman"/>
          <w:b w:val="false"/>
          <w:i w:val="false"/>
          <w:color w:val="000000"/>
          <w:sz w:val="28"/>
        </w:rPr>
        <w:t xml:space="preserve">
      б) Егер Банк қандай да болмасын уақытта Арнайы шотта қалған сома тиiстi шығыстарға одан әрi төлем төлеу үшiн талап етiлмейдi деп анықталса, Алушы бiрден Банк хабарлама жасағаннан кейiн Банкке осы қалған соманы өтейдi. </w:t>
      </w:r>
      <w:r>
        <w:br/>
      </w:r>
      <w:r>
        <w:rPr>
          <w:rFonts w:ascii="Times New Roman"/>
          <w:b w:val="false"/>
          <w:i w:val="false"/>
          <w:color w:val="000000"/>
          <w:sz w:val="28"/>
        </w:rPr>
        <w:t xml:space="preserve">
      в) Алушы Банктi осындай ниетi туралы хабардар етiп Арнайы Шотта депозиттегi қаражатты Банкке толық немесе iшiнара қайтаруға құқылы. </w:t>
      </w:r>
      <w:r>
        <w:br/>
      </w:r>
      <w:r>
        <w:rPr>
          <w:rFonts w:ascii="Times New Roman"/>
          <w:b w:val="false"/>
          <w:i w:val="false"/>
          <w:color w:val="000000"/>
          <w:sz w:val="28"/>
        </w:rPr>
        <w:t xml:space="preserve">
      г) Осы Қосымшаның 6 п. (а), (б) және (в) параграфына сәйкес Банкке қайтарылған (өтелген) қаражат Жалпы Шарттардың ережелерiн қоса алғанда, осы Келiсiмнiң қолданылатын ережелерiне сәйкес кейiннен алу немесе жою үшiн ЖЭҚ Сенiм Қорының Гранттық Шотына алынатын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