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112c" w14:textId="c3c1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Кедендiк бақылау агенттiгiнiң облыстар, Астана және Алматы қалалары бойынша кеден iсi мәселелерi жөнiндегi аумақтық бөлiмшелерiн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15 қыркүйектегі N 938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Кедендiк бақылау агенттiгiнiң облыстар, Астана және Алматы қалалары бойынша кеден iсi мәселелерi жөнiндегi аумақтық бөлiмшелерi қосымшаға сәйкес қайта аталсын.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Кедендiк бақылау агенттiгi белгiленген тәртiппен осы қаулыны iске асыру жөнiнде қажеттi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Кедендiк бақылау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агенттігiнiң облыстар, Астана және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қалалары бойынша кеден iсi мәселелерi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қайта аталған аумақтық бөлiмшелерiнiң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Кедендiк бақылау агенттiгiнiң Астана қаласы бойынша Кеден басқармасы" мемлекеттiк мекемесi - "Қазақстан Республикасы Кедендiк бақылау агенттiгiнiң Астана қаласы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Алматы қаласы бойынша Кеден басқармасы" мемлекеттiк мекемесi - "Қазақстан Республикасы Кедендiк бақылау агенттiгiнiң Алматы қаласы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Ақмола облысы бойынша Кеден басқармасы" мемлекеттiк мекемесi - "Қазақстан Республикасы Кедендiк бақылау агенттiгiнiң Ақмола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Алматы облысы бойынша Кеден басқармасы" мемлекеттiк мекемесi - "Қазақстан Республикасы Кедендiк бақылау агенттiгiнiң Алматы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Ақтөбе облысы бойынша Кеден басқармасы" мемлекеттiк мекемесi - "Қазақстан Республикасы Кедендiк бақылау агенттiгiнiң Ақтөбе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Атырау облысы бойынша Кеден басқармасы" мемлекеттiк мекемесi - "Қазақстан Республикасы Кедендiк бақылау агенттiгiнiң Атырау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Шығыс Қазақстан облысы бойынша Кеден басқармасы" мемлекеттiк мекемесi "Қазақстан Республикасы Кедендiк бақылау агенттiгiнiң Шығыс Қазақстан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Жамбыл облысы бойынша Кеден басқармасы" мемлекеттiк мекемесi - "Қазақстан Республикасы Кедендiк бақылау агенттiгiнiң Жамбыл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Батыс Қазақстан облысы бойынша Кеден басқармасы" мемлекеттiк мекемесi - "Қазақстан Республикасы Кедендiк бақылау агенттiгiнiң Батыс Қазақстан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Қарағанды облысы бойынша Кеден басқармасы" мемлекеттiк мекемесi - "Қазақстан Республикасы Кедендiк бақылау агенттiгiнiң Қарағанды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Қостанай облысы бойынша Кеден басқармасы" мемлекеттiк мекемесi - "Қазақстан Республикасы Кедендiк бақылау агенттiгiнiң Қостанай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Қызылорда облысы бойынша Кеден басқармасы" мемлекеттiк мекемесi - "Қазақстан Республикасы Кедендiк бақылау агенттiгiнiң Қызылорда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Маңғыстау облысы бойынша Кеден басқармасы" мемлекеттiк мекемесi - "Қазақстан Республикасы Кедендiк бақылау агенттiгiнiң Маңғыстау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Павлодар облысы бойынша Кеден басқармасы" мемлекеттiк мекемесi - "Қазақстан Республикасы Кедендiк бақылау агенттігінiң Павлодар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Солтүстiк Қазақстан облысы бойынша Кеден басқармасы" мемлекеттiк мекемесi "Қазақстан Республикасы Кедендiк бақылау агенттiгiнiң Солтүстiк Қазақстан облысы бойынша Кедендiк бақылау департаментi" мемлекеттiк мекемесiне;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Кедендiк бақылау агенттiгiнiң Оңтүстiк Қазақстан облысы бойынша Кеден басқармасы" мемлекеттiк мекемесi "Қазақстан Республикасы Кедендiк бақылау агенттiгiнiң Оңтүстiк Қазақстан облысы бойынша Кедендiк бақылау департаментi" мемлекеттiк мекемесiне.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