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ee1b3" w14:textId="ecee1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 жылғы 26 желтоқсандағы N 1379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2003 жылғы 17 қыркүйектегі N 943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"Қазақстан Республикасының мемлекеттiк басқару жүйесiн одан әрi жетiлдiру туралы" 2003 жылғы 13 маусымдағы N 1107 
</w:t>
      </w:r>
      <w:r>
        <w:rPr>
          <w:rFonts w:ascii="Times New Roman"/>
          <w:b w:val="false"/>
          <w:i w:val="false"/>
          <w:color w:val="000000"/>
          <w:sz w:val="28"/>
        </w:rPr>
        <w:t xml:space="preserve"> Жарлығын </w:t>
      </w:r>
      <w:r>
        <w:rPr>
          <w:rFonts w:ascii="Times New Roman"/>
          <w:b w:val="false"/>
          <w:i w:val="false"/>
          <w:color w:val="000000"/>
          <w:sz w:val="28"/>
        </w:rPr>
        <w:t>
 орындау үшiн Қазақстан Республикасының Үкiметi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"2003 жылға арналған республикалық бюджет туралы" Қазақстан Республикасының Заңын iске асыру туралы" Қазақстан Республикасы Үкiметiнiң 2002 жылғы 26 желтоқсандағы N 1379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мен толықтырулар енгiзiлсiн:
</w:t>
      </w:r>
      <w:r>
        <w:br/>
      </w:r>
      <w:r>
        <w:rPr>
          <w:rFonts w:ascii="Times New Roman"/>
          <w:b w:val="false"/>
          <w:i w:val="false"/>
          <w:color w:val="000000"/>
          <w:sz w:val="28"/>
        </w:rPr>
        <w:t>
      көрсетiлген қаулыға 1-қосымшада:
</w:t>
      </w:r>
      <w:r>
        <w:br/>
      </w:r>
      <w:r>
        <w:rPr>
          <w:rFonts w:ascii="Times New Roman"/>
          <w:b w:val="false"/>
          <w:i w:val="false"/>
          <w:color w:val="000000"/>
          <w:sz w:val="28"/>
        </w:rPr>
        <w:t>
      IV "Шығындар" деген бөлiмде:
</w:t>
      </w:r>
      <w:r>
        <w:br/>
      </w:r>
      <w:r>
        <w:rPr>
          <w:rFonts w:ascii="Times New Roman"/>
          <w:b w:val="false"/>
          <w:i w:val="false"/>
          <w:color w:val="000000"/>
          <w:sz w:val="28"/>
        </w:rPr>
        <w:t>
      1 "Жалпы сипаттағы мемлекеттiк қызметтер көрсету" деген функционалдық топта:
</w:t>
      </w:r>
      <w:r>
        <w:br/>
      </w:r>
      <w:r>
        <w:rPr>
          <w:rFonts w:ascii="Times New Roman"/>
          <w:b w:val="false"/>
          <w:i w:val="false"/>
          <w:color w:val="000000"/>
          <w:sz w:val="28"/>
        </w:rPr>
        <w:t>
      "44535468" деген сандар "45853316" деген сандармен ауыстырылсын;
</w:t>
      </w:r>
      <w:r>
        <w:br/>
      </w:r>
      <w:r>
        <w:rPr>
          <w:rFonts w:ascii="Times New Roman"/>
          <w:b w:val="false"/>
          <w:i w:val="false"/>
          <w:color w:val="000000"/>
          <w:sz w:val="28"/>
        </w:rPr>
        <w:t>
      мынадай мазмұндағы 603 "Қазақстан Республикасының Ақпараттандыру және байланыс жөнiндегi агенттiгi" деген әкiмшiмен, 001, 030, 079, 300, 500, 501, 600, 601, 602, 603, 604, 605 бағдарламалармен және 001, 002 кiшi бағдарламалармен толықтырылсын:
</w:t>
      </w:r>
      <w:r>
        <w:br/>
      </w:r>
      <w:r>
        <w:rPr>
          <w:rFonts w:ascii="Times New Roman"/>
          <w:b w:val="false"/>
          <w:i w:val="false"/>
          <w:color w:val="000000"/>
          <w:sz w:val="28"/>
        </w:rPr>
        <w:t>
"603   Қазақстан Республикасының Ақпараттандыру
</w:t>
      </w:r>
      <w:r>
        <w:br/>
      </w:r>
      <w:r>
        <w:rPr>
          <w:rFonts w:ascii="Times New Roman"/>
          <w:b w:val="false"/>
          <w:i w:val="false"/>
          <w:color w:val="000000"/>
          <w:sz w:val="28"/>
        </w:rPr>
        <w:t>
       және байланыс жөнiндегi агенттiгi                   1317848
</w:t>
      </w:r>
      <w:r>
        <w:br/>
      </w:r>
      <w:r>
        <w:rPr>
          <w:rFonts w:ascii="Times New Roman"/>
          <w:b w:val="false"/>
          <w:i w:val="false"/>
          <w:color w:val="000000"/>
          <w:sz w:val="28"/>
        </w:rPr>
        <w:t>
001    Әкiмшiлiк шығындар                                    82914
</w:t>
      </w:r>
      <w:r>
        <w:br/>
      </w:r>
      <w:r>
        <w:rPr>
          <w:rFonts w:ascii="Times New Roman"/>
          <w:b w:val="false"/>
          <w:i w:val="false"/>
          <w:color w:val="000000"/>
          <w:sz w:val="28"/>
        </w:rPr>
        <w:t>
   001 Орталық органның аппараты                             37149
</w:t>
      </w:r>
      <w:r>
        <w:br/>
      </w:r>
      <w:r>
        <w:rPr>
          <w:rFonts w:ascii="Times New Roman"/>
          <w:b w:val="false"/>
          <w:i w:val="false"/>
          <w:color w:val="000000"/>
          <w:sz w:val="28"/>
        </w:rPr>
        <w:t>
   002 Аумақтық органдардың аппараттары                      45765
</w:t>
      </w:r>
      <w:r>
        <w:br/>
      </w:r>
      <w:r>
        <w:rPr>
          <w:rFonts w:ascii="Times New Roman"/>
          <w:b w:val="false"/>
          <w:i w:val="false"/>
          <w:color w:val="000000"/>
          <w:sz w:val="28"/>
        </w:rPr>
        <w:t>
030    Байланыс және телекоммуникациялар
</w:t>
      </w:r>
      <w:r>
        <w:br/>
      </w:r>
      <w:r>
        <w:rPr>
          <w:rFonts w:ascii="Times New Roman"/>
          <w:b w:val="false"/>
          <w:i w:val="false"/>
          <w:color w:val="000000"/>
          <w:sz w:val="28"/>
        </w:rPr>
        <w:t>
       саласындағы қолданбалы ғылыми зерттеулер              33000
</w:t>
      </w:r>
      <w:r>
        <w:br/>
      </w:r>
      <w:r>
        <w:rPr>
          <w:rFonts w:ascii="Times New Roman"/>
          <w:b w:val="false"/>
          <w:i w:val="false"/>
          <w:color w:val="000000"/>
          <w:sz w:val="28"/>
        </w:rPr>
        <w:t>
079    Лицензиарлардың функцияларын орындау                    940
</w:t>
      </w:r>
      <w:r>
        <w:br/>
      </w:r>
      <w:r>
        <w:rPr>
          <w:rFonts w:ascii="Times New Roman"/>
          <w:b w:val="false"/>
          <w:i w:val="false"/>
          <w:color w:val="000000"/>
          <w:sz w:val="28"/>
        </w:rPr>
        <w:t>
300    Астана қаласында мемлекеттiк органдар үшiн
</w:t>
      </w:r>
      <w:r>
        <w:br/>
      </w:r>
      <w:r>
        <w:rPr>
          <w:rFonts w:ascii="Times New Roman"/>
          <w:b w:val="false"/>
          <w:i w:val="false"/>
          <w:color w:val="000000"/>
          <w:sz w:val="28"/>
        </w:rPr>
        <w:t>
       серверлiк орталық ғимаратын салу                     215936
</w:t>
      </w:r>
      <w:r>
        <w:br/>
      </w:r>
      <w:r>
        <w:rPr>
          <w:rFonts w:ascii="Times New Roman"/>
          <w:b w:val="false"/>
          <w:i w:val="false"/>
          <w:color w:val="000000"/>
          <w:sz w:val="28"/>
        </w:rPr>
        <w:t>
500    Мемлекеттiк органдардың ақпараттық
</w:t>
      </w:r>
      <w:r>
        <w:br/>
      </w:r>
      <w:r>
        <w:rPr>
          <w:rFonts w:ascii="Times New Roman"/>
          <w:b w:val="false"/>
          <w:i w:val="false"/>
          <w:color w:val="000000"/>
          <w:sz w:val="28"/>
        </w:rPr>
        <w:t>
       инфрақұрылымын сүйемелдеу                              7811
</w:t>
      </w:r>
      <w:r>
        <w:br/>
      </w:r>
      <w:r>
        <w:rPr>
          <w:rFonts w:ascii="Times New Roman"/>
          <w:b w:val="false"/>
          <w:i w:val="false"/>
          <w:color w:val="000000"/>
          <w:sz w:val="28"/>
        </w:rPr>
        <w:t>
501    Қазақстан Республикасының Ақпараттандыру
</w:t>
      </w:r>
      <w:r>
        <w:br/>
      </w:r>
      <w:r>
        <w:rPr>
          <w:rFonts w:ascii="Times New Roman"/>
          <w:b w:val="false"/>
          <w:i w:val="false"/>
          <w:color w:val="000000"/>
          <w:sz w:val="28"/>
        </w:rPr>
        <w:t>
       және байланыс жөнiндегi агенттiгiнiң
</w:t>
      </w:r>
      <w:r>
        <w:br/>
      </w:r>
      <w:r>
        <w:rPr>
          <w:rFonts w:ascii="Times New Roman"/>
          <w:b w:val="false"/>
          <w:i w:val="false"/>
          <w:color w:val="000000"/>
          <w:sz w:val="28"/>
        </w:rPr>
        <w:t>
       ақпараттық жүйелерiн сүйемелдеу                        2286
</w:t>
      </w:r>
      <w:r>
        <w:br/>
      </w:r>
      <w:r>
        <w:rPr>
          <w:rFonts w:ascii="Times New Roman"/>
          <w:b w:val="false"/>
          <w:i w:val="false"/>
          <w:color w:val="000000"/>
          <w:sz w:val="28"/>
        </w:rPr>
        <w:t>
600    "Қазақстан ресурстары" мемлекеттiк
</w:t>
      </w:r>
      <w:r>
        <w:br/>
      </w:r>
      <w:r>
        <w:rPr>
          <w:rFonts w:ascii="Times New Roman"/>
          <w:b w:val="false"/>
          <w:i w:val="false"/>
          <w:color w:val="000000"/>
          <w:sz w:val="28"/>
        </w:rPr>
        <w:t>
       дерекқорын құру                                       14016
</w:t>
      </w:r>
      <w:r>
        <w:br/>
      </w:r>
      <w:r>
        <w:rPr>
          <w:rFonts w:ascii="Times New Roman"/>
          <w:b w:val="false"/>
          <w:i w:val="false"/>
          <w:color w:val="000000"/>
          <w:sz w:val="28"/>
        </w:rPr>
        <w:t>
601    "Заңды тұлғалар" мемлекеттiк дерекқорын құру          4994
</w:t>
      </w:r>
      <w:r>
        <w:br/>
      </w:r>
      <w:r>
        <w:rPr>
          <w:rFonts w:ascii="Times New Roman"/>
          <w:b w:val="false"/>
          <w:i w:val="false"/>
          <w:color w:val="000000"/>
          <w:sz w:val="28"/>
        </w:rPr>
        <w:t>
602    "Жеке тұлғалар" мемлекеттiк дерекқорын құру          178208
</w:t>
      </w:r>
      <w:r>
        <w:br/>
      </w:r>
      <w:r>
        <w:rPr>
          <w:rFonts w:ascii="Times New Roman"/>
          <w:b w:val="false"/>
          <w:i w:val="false"/>
          <w:color w:val="000000"/>
          <w:sz w:val="28"/>
        </w:rPr>
        <w:t>
603    Ақпараттық-телекоммуникациялық ресурстар
</w:t>
      </w:r>
      <w:r>
        <w:br/>
      </w:r>
      <w:r>
        <w:rPr>
          <w:rFonts w:ascii="Times New Roman"/>
          <w:b w:val="false"/>
          <w:i w:val="false"/>
          <w:color w:val="000000"/>
          <w:sz w:val="28"/>
        </w:rPr>
        <w:t>
       жай-күйi мониторингiнiң жүйесiн құру                  24063
</w:t>
      </w:r>
      <w:r>
        <w:br/>
      </w:r>
      <w:r>
        <w:rPr>
          <w:rFonts w:ascii="Times New Roman"/>
          <w:b w:val="false"/>
          <w:i w:val="false"/>
          <w:color w:val="000000"/>
          <w:sz w:val="28"/>
        </w:rPr>
        <w:t>
604    Мемлекеттiк органдардың электронды құжат
</w:t>
      </w:r>
      <w:r>
        <w:br/>
      </w:r>
      <w:r>
        <w:rPr>
          <w:rFonts w:ascii="Times New Roman"/>
          <w:b w:val="false"/>
          <w:i w:val="false"/>
          <w:color w:val="000000"/>
          <w:sz w:val="28"/>
        </w:rPr>
        <w:t>
       айналымының бiрыңғай жүйесiн құру                    499540
</w:t>
      </w:r>
      <w:r>
        <w:br/>
      </w:r>
      <w:r>
        <w:rPr>
          <w:rFonts w:ascii="Times New Roman"/>
          <w:b w:val="false"/>
          <w:i w:val="false"/>
          <w:color w:val="000000"/>
          <w:sz w:val="28"/>
        </w:rPr>
        <w:t>
605    Мемлекеттiк органдардың ақпараттық
</w:t>
      </w:r>
      <w:r>
        <w:br/>
      </w:r>
      <w:r>
        <w:rPr>
          <w:rFonts w:ascii="Times New Roman"/>
          <w:b w:val="false"/>
          <w:i w:val="false"/>
          <w:color w:val="000000"/>
          <w:sz w:val="28"/>
        </w:rPr>
        <w:t>
       инфрақұрылымын құру                                 254140";
</w:t>
      </w:r>
      <w:r>
        <w:br/>
      </w:r>
      <w:r>
        <w:rPr>
          <w:rFonts w:ascii="Times New Roman"/>
          <w:b w:val="false"/>
          <w:i w:val="false"/>
          <w:color w:val="000000"/>
          <w:sz w:val="28"/>
        </w:rPr>
        <w:t>
      4 "Бiлiм" деген функционалдық топта:
</w:t>
      </w:r>
      <w:r>
        <w:br/>
      </w:r>
      <w:r>
        <w:rPr>
          <w:rFonts w:ascii="Times New Roman"/>
          <w:b w:val="false"/>
          <w:i w:val="false"/>
          <w:color w:val="000000"/>
          <w:sz w:val="28"/>
        </w:rPr>
        <w:t>
      215 "Қазақстан Республикасының Көлiк және коммуникациялар министрлiгi" деген әкiмшi бойынша:
</w:t>
      </w:r>
      <w:r>
        <w:br/>
      </w:r>
      <w:r>
        <w:rPr>
          <w:rFonts w:ascii="Times New Roman"/>
          <w:b w:val="false"/>
          <w:i w:val="false"/>
          <w:color w:val="000000"/>
          <w:sz w:val="28"/>
        </w:rPr>
        <w:t>
      "272151" деген сандар "271861" деген сандармен ауыстырылсын;
</w:t>
      </w:r>
      <w:r>
        <w:br/>
      </w:r>
      <w:r>
        <w:rPr>
          <w:rFonts w:ascii="Times New Roman"/>
          <w:b w:val="false"/>
          <w:i w:val="false"/>
          <w:color w:val="000000"/>
          <w:sz w:val="28"/>
        </w:rPr>
        <w:t>
      010 "Кадрлардың бiлiктiлiгiн арттыру және оларды қайта даярлау" деген бағдарламада:
</w:t>
      </w:r>
      <w:r>
        <w:br/>
      </w:r>
      <w:r>
        <w:rPr>
          <w:rFonts w:ascii="Times New Roman"/>
          <w:b w:val="false"/>
          <w:i w:val="false"/>
          <w:color w:val="000000"/>
          <w:sz w:val="28"/>
        </w:rPr>
        <w:t>
      "2456" деген сандар "2166" деген сандармен ауыстырылсын;
</w:t>
      </w:r>
      <w:r>
        <w:br/>
      </w:r>
      <w:r>
        <w:rPr>
          <w:rFonts w:ascii="Times New Roman"/>
          <w:b w:val="false"/>
          <w:i w:val="false"/>
          <w:color w:val="000000"/>
          <w:sz w:val="28"/>
        </w:rPr>
        <w:t>
      005 "Мемлекеттiк қызметшiлердiң бiлiктiлiгiн арттыру" деген кiші бағдарламада:
</w:t>
      </w:r>
      <w:r>
        <w:br/>
      </w:r>
      <w:r>
        <w:rPr>
          <w:rFonts w:ascii="Times New Roman"/>
          <w:b w:val="false"/>
          <w:i w:val="false"/>
          <w:color w:val="000000"/>
          <w:sz w:val="28"/>
        </w:rPr>
        <w:t>
      "2456" деген сандар "2166" деген сандармен ауыстырылсын;
</w:t>
      </w:r>
      <w:r>
        <w:br/>
      </w:r>
      <w:r>
        <w:rPr>
          <w:rFonts w:ascii="Times New Roman"/>
          <w:b w:val="false"/>
          <w:i w:val="false"/>
          <w:color w:val="000000"/>
          <w:sz w:val="28"/>
        </w:rPr>
        <w:t>
      мынадай мазмұндағы 603 "Қазақстан Республикасының Ақпараттандыру және байланыс жөнiндегi агенттiгi" деген әкiмшiмен, 010 бағдарламамен және 005 кiшi бағдарламамен толықтырылсын:
</w:t>
      </w:r>
      <w:r>
        <w:br/>
      </w:r>
      <w:r>
        <w:rPr>
          <w:rFonts w:ascii="Times New Roman"/>
          <w:b w:val="false"/>
          <w:i w:val="false"/>
          <w:color w:val="000000"/>
          <w:sz w:val="28"/>
        </w:rPr>
        <w:t>
010   Кадрлардың бiлiктiлiгiн арттыру және оларды қайта даярлау 290
</w:t>
      </w:r>
      <w:r>
        <w:br/>
      </w:r>
      <w:r>
        <w:rPr>
          <w:rFonts w:ascii="Times New Roman"/>
          <w:b w:val="false"/>
          <w:i w:val="false"/>
          <w:color w:val="000000"/>
          <w:sz w:val="28"/>
        </w:rPr>
        <w:t>
005   Мемлекеттiк қызметшiлердiң бiлiктiлiгiн арттыру       290";
</w:t>
      </w:r>
      <w:r>
        <w:br/>
      </w:r>
      <w:r>
        <w:rPr>
          <w:rFonts w:ascii="Times New Roman"/>
          <w:b w:val="false"/>
          <w:i w:val="false"/>
          <w:color w:val="000000"/>
          <w:sz w:val="28"/>
        </w:rPr>
        <w:t>
      12 "Көлiк және байланыс" деген функционалдық топта:
</w:t>
      </w:r>
      <w:r>
        <w:br/>
      </w:r>
      <w:r>
        <w:rPr>
          <w:rFonts w:ascii="Times New Roman"/>
          <w:b w:val="false"/>
          <w:i w:val="false"/>
          <w:color w:val="000000"/>
          <w:sz w:val="28"/>
        </w:rPr>
        <w:t>
      "60956974" деген сандар "60837834" деген сандармен ауыстырылсын;
</w:t>
      </w:r>
      <w:r>
        <w:br/>
      </w:r>
      <w:r>
        <w:rPr>
          <w:rFonts w:ascii="Times New Roman"/>
          <w:b w:val="false"/>
          <w:i w:val="false"/>
          <w:color w:val="000000"/>
          <w:sz w:val="28"/>
        </w:rPr>
        <w:t>
      215 "Қазақстан Республикасының Көлiк және коммуникациялар министрлiгi" деген әкiмшi бойынша:
</w:t>
      </w:r>
      <w:r>
        <w:br/>
      </w:r>
      <w:r>
        <w:rPr>
          <w:rFonts w:ascii="Times New Roman"/>
          <w:b w:val="false"/>
          <w:i w:val="false"/>
          <w:color w:val="000000"/>
          <w:sz w:val="28"/>
        </w:rPr>
        <w:t>
      "58254374" деген сандар "57867601" деген сандармен ауыстырылсын;
</w:t>
      </w:r>
      <w:r>
        <w:br/>
      </w:r>
      <w:r>
        <w:rPr>
          <w:rFonts w:ascii="Times New Roman"/>
          <w:b w:val="false"/>
          <w:i w:val="false"/>
          <w:color w:val="000000"/>
          <w:sz w:val="28"/>
        </w:rPr>
        <w:t>
      001 "Әкiмшiлiк шығындар" деген бағдарламада:
</w:t>
      </w:r>
      <w:r>
        <w:br/>
      </w:r>
      <w:r>
        <w:rPr>
          <w:rFonts w:ascii="Times New Roman"/>
          <w:b w:val="false"/>
          <w:i w:val="false"/>
          <w:color w:val="000000"/>
          <w:sz w:val="28"/>
        </w:rPr>
        <w:t>
      "698554" деген сандар "615640" деген сандармен ауыстырылсын;
</w:t>
      </w:r>
      <w:r>
        <w:br/>
      </w:r>
      <w:r>
        <w:rPr>
          <w:rFonts w:ascii="Times New Roman"/>
          <w:b w:val="false"/>
          <w:i w:val="false"/>
          <w:color w:val="000000"/>
          <w:sz w:val="28"/>
        </w:rPr>
        <w:t>
      001 "Орталық органның аппараты" деген кiшi бағдарламада:
</w:t>
      </w:r>
      <w:r>
        <w:br/>
      </w:r>
      <w:r>
        <w:rPr>
          <w:rFonts w:ascii="Times New Roman"/>
          <w:b w:val="false"/>
          <w:i w:val="false"/>
          <w:color w:val="000000"/>
          <w:sz w:val="28"/>
        </w:rPr>
        <w:t>
      "279379" деген сандар "242230" деген сандармен ауыстырылсын;
</w:t>
      </w:r>
      <w:r>
        <w:br/>
      </w:r>
      <w:r>
        <w:rPr>
          <w:rFonts w:ascii="Times New Roman"/>
          <w:b w:val="false"/>
          <w:i w:val="false"/>
          <w:color w:val="000000"/>
          <w:sz w:val="28"/>
        </w:rPr>
        <w:t>
      002 "Аумақтық органдардың аппараты" деген кiшi бағдарламада:
</w:t>
      </w:r>
      <w:r>
        <w:br/>
      </w:r>
      <w:r>
        <w:rPr>
          <w:rFonts w:ascii="Times New Roman"/>
          <w:b w:val="false"/>
          <w:i w:val="false"/>
          <w:color w:val="000000"/>
          <w:sz w:val="28"/>
        </w:rPr>
        <w:t>
      "419175" деген сандар "373410" деген сандармен ауыстырылсын;
</w:t>
      </w:r>
      <w:r>
        <w:br/>
      </w:r>
      <w:r>
        <w:rPr>
          <w:rFonts w:ascii="Times New Roman"/>
          <w:b w:val="false"/>
          <w:i w:val="false"/>
          <w:color w:val="000000"/>
          <w:sz w:val="28"/>
        </w:rPr>
        <w:t>
      041 "Көлiк және коммуникациялар саласындағы қолданбалы ғылыми зерттеулер" деген бағдарламада:
</w:t>
      </w:r>
      <w:r>
        <w:br/>
      </w:r>
      <w:r>
        <w:rPr>
          <w:rFonts w:ascii="Times New Roman"/>
          <w:b w:val="false"/>
          <w:i w:val="false"/>
          <w:color w:val="000000"/>
          <w:sz w:val="28"/>
        </w:rPr>
        <w:t>
      "173000" деген сандар "140000" деген сандармен ауыстырылсын;
</w:t>
      </w:r>
      <w:r>
        <w:br/>
      </w:r>
      <w:r>
        <w:rPr>
          <w:rFonts w:ascii="Times New Roman"/>
          <w:b w:val="false"/>
          <w:i w:val="false"/>
          <w:color w:val="000000"/>
          <w:sz w:val="28"/>
        </w:rPr>
        <w:t>
      "031 Байланыс және телекоммуникациялар саласындағы қолданбалы ғылыми зерттеулер - 33000" деген кiшi бағдарлама алынып тасталсын;
</w:t>
      </w:r>
      <w:r>
        <w:br/>
      </w:r>
      <w:r>
        <w:rPr>
          <w:rFonts w:ascii="Times New Roman"/>
          <w:b w:val="false"/>
          <w:i w:val="false"/>
          <w:color w:val="000000"/>
          <w:sz w:val="28"/>
        </w:rPr>
        <w:t>
      "044 Радиожиiлiк спектрi мен радиоэлектрондық құралдардың мониторингi жүйесiн құру - 254809", "709 Радиожиiлiк спектрi және радиоэлектрондық құралдар мониторингi жүйесiн сүйемелдеу - 12824" деген бағдарламалар алынып тасталсын;
</w:t>
      </w:r>
      <w:r>
        <w:br/>
      </w:r>
      <w:r>
        <w:rPr>
          <w:rFonts w:ascii="Times New Roman"/>
          <w:b w:val="false"/>
          <w:i w:val="false"/>
          <w:color w:val="000000"/>
          <w:sz w:val="28"/>
        </w:rPr>
        <w:t>
      079 "Лицензиарлардың функцияларын орындау" деген бағдарламада:
</w:t>
      </w:r>
      <w:r>
        <w:br/>
      </w:r>
      <w:r>
        <w:rPr>
          <w:rFonts w:ascii="Times New Roman"/>
          <w:b w:val="false"/>
          <w:i w:val="false"/>
          <w:color w:val="000000"/>
          <w:sz w:val="28"/>
        </w:rPr>
        <w:t>
      "26767" деген сандар "25827" деген сандармен ауыстырылсын;
</w:t>
      </w:r>
      <w:r>
        <w:br/>
      </w:r>
      <w:r>
        <w:rPr>
          <w:rFonts w:ascii="Times New Roman"/>
          <w:b w:val="false"/>
          <w:i w:val="false"/>
          <w:color w:val="000000"/>
          <w:sz w:val="28"/>
        </w:rPr>
        <w:t>
      501 "Қазақстан Республикасы Көлiк және коммуникациялар министрлiгiнiң, ақпараттық жүйелерiн сүйемелдеу" деген бағдарламада:
</w:t>
      </w:r>
      <w:r>
        <w:br/>
      </w:r>
      <w:r>
        <w:rPr>
          <w:rFonts w:ascii="Times New Roman"/>
          <w:b w:val="false"/>
          <w:i w:val="false"/>
          <w:color w:val="000000"/>
          <w:sz w:val="28"/>
        </w:rPr>
        <w:t>
      "37064" деген сандар "34778" деген сандармен ауыстырылсын;
</w:t>
      </w:r>
      <w:r>
        <w:br/>
      </w:r>
      <w:r>
        <w:rPr>
          <w:rFonts w:ascii="Times New Roman"/>
          <w:b w:val="false"/>
          <w:i w:val="false"/>
          <w:color w:val="000000"/>
          <w:sz w:val="28"/>
        </w:rPr>
        <w:t>
      мынадай мазмұндағы 603 "Қазақстан Республикасының Ақпараттандыру және байланыс жөнiндегi агенттiгi" деген әкiмшiмен және 031, 032 бағдарламалармен толықтырылсын:
</w:t>
      </w:r>
      <w:r>
        <w:br/>
      </w:r>
      <w:r>
        <w:rPr>
          <w:rFonts w:ascii="Times New Roman"/>
          <w:b w:val="false"/>
          <w:i w:val="false"/>
          <w:color w:val="000000"/>
          <w:sz w:val="28"/>
        </w:rPr>
        <w:t>
"603   Қазақстан Республикасының Ақпараттандыру
</w:t>
      </w:r>
      <w:r>
        <w:br/>
      </w:r>
      <w:r>
        <w:rPr>
          <w:rFonts w:ascii="Times New Roman"/>
          <w:b w:val="false"/>
          <w:i w:val="false"/>
          <w:color w:val="000000"/>
          <w:sz w:val="28"/>
        </w:rPr>
        <w:t>
       және байланыс жөнiндегi агенттiгi                  267633
</w:t>
      </w:r>
      <w:r>
        <w:br/>
      </w:r>
      <w:r>
        <w:rPr>
          <w:rFonts w:ascii="Times New Roman"/>
          <w:b w:val="false"/>
          <w:i w:val="false"/>
          <w:color w:val="000000"/>
          <w:sz w:val="28"/>
        </w:rPr>
        <w:t>
031    Радиожиiлiк спектрi мен радиоэлектрондық
</w:t>
      </w:r>
      <w:r>
        <w:br/>
      </w:r>
      <w:r>
        <w:rPr>
          <w:rFonts w:ascii="Times New Roman"/>
          <w:b w:val="false"/>
          <w:i w:val="false"/>
          <w:color w:val="000000"/>
          <w:sz w:val="28"/>
        </w:rPr>
        <w:t>
       құралдардың мониторингi жүйесiн құру               254809
</w:t>
      </w:r>
      <w:r>
        <w:br/>
      </w:r>
      <w:r>
        <w:rPr>
          <w:rFonts w:ascii="Times New Roman"/>
          <w:b w:val="false"/>
          <w:i w:val="false"/>
          <w:color w:val="000000"/>
          <w:sz w:val="28"/>
        </w:rPr>
        <w:t>
032    Радиожиiлiк спектрi және радиоэлектрондық
</w:t>
      </w:r>
      <w:r>
        <w:br/>
      </w:r>
      <w:r>
        <w:rPr>
          <w:rFonts w:ascii="Times New Roman"/>
          <w:b w:val="false"/>
          <w:i w:val="false"/>
          <w:color w:val="000000"/>
          <w:sz w:val="28"/>
        </w:rPr>
        <w:t>
       құралдардың мониторингi жүйесiн сүйемелдеу         12824";
</w:t>
      </w:r>
      <w:r>
        <w:br/>
      </w:r>
      <w:r>
        <w:rPr>
          <w:rFonts w:ascii="Times New Roman"/>
          <w:b w:val="false"/>
          <w:i w:val="false"/>
          <w:color w:val="000000"/>
          <w:sz w:val="28"/>
        </w:rPr>
        <w:t>
      13  "Өзгелер" деген функционалдық топта:
</w:t>
      </w:r>
      <w:r>
        <w:br/>
      </w:r>
      <w:r>
        <w:rPr>
          <w:rFonts w:ascii="Times New Roman"/>
          <w:b w:val="false"/>
          <w:i w:val="false"/>
          <w:color w:val="000000"/>
          <w:sz w:val="28"/>
        </w:rPr>
        <w:t>
      "70038230" деген сандар "68839522" деген сандармен ауыстырылсын;
</w:t>
      </w:r>
      <w:r>
        <w:br/>
      </w:r>
      <w:r>
        <w:rPr>
          <w:rFonts w:ascii="Times New Roman"/>
          <w:b w:val="false"/>
          <w:i w:val="false"/>
          <w:color w:val="000000"/>
          <w:sz w:val="28"/>
        </w:rPr>
        <w:t>
      215 "Қазақстан Республикасының Көлiк және коммуникациялар министрлiгi" деген әкiмшi бойынша:
</w:t>
      </w:r>
      <w:r>
        <w:br/>
      </w:r>
      <w:r>
        <w:rPr>
          <w:rFonts w:ascii="Times New Roman"/>
          <w:b w:val="false"/>
          <w:i w:val="false"/>
          <w:color w:val="000000"/>
          <w:sz w:val="28"/>
        </w:rPr>
        <w:t>
      "1221201" деген сандар "22493" деген сандармен ауыстырылсын;
</w:t>
      </w:r>
      <w:r>
        <w:br/>
      </w:r>
      <w:r>
        <w:rPr>
          <w:rFonts w:ascii="Times New Roman"/>
          <w:b w:val="false"/>
          <w:i w:val="false"/>
          <w:color w:val="000000"/>
          <w:sz w:val="28"/>
        </w:rPr>
        <w:t>
      "303 Астана қаласында мемлекеттiк органдар үшiн серверлiк орталық ғимаратын салу - 215936", "500 Мемлекеттiк органдардың ақпараттық инфрақұрылымын сүйемелдеу - 7811", "601 "Заңды тұлғалар" мемлекеттiк деректер базасын құру - 4994", "602 "Жеке тұлғалар" мемлекеттiк деректер базасын құру - 178208", "604 Мемлекеттiк органдардың электронды құжат айналымының бiрыңғай жүйесiн құру - 499540", "605 Мемлекеттiк органдардың ақпараттық инфрақұрылымын құру - 254140", "606 Ақпараттық-телекоммуникациялық ресурстардың жай-күйі мониторингiнiң жүйесiн құру - 24063", "610 "Қазақстан ресурстары", мемлекеттiк деректер базасын құру - 14016" деген бағдарламалар алынып тасталсын;
</w:t>
      </w:r>
      <w:r>
        <w:br/>
      </w:r>
      <w:r>
        <w:rPr>
          <w:rFonts w:ascii="Times New Roman"/>
          <w:b w:val="false"/>
          <w:i w:val="false"/>
          <w:color w:val="000000"/>
          <w:sz w:val="28"/>
        </w:rPr>
        <w:t>
      көрсетiлген қаулыға 2-қосымшада:
</w:t>
      </w:r>
      <w:r>
        <w:br/>
      </w:r>
      <w:r>
        <w:rPr>
          <w:rFonts w:ascii="Times New Roman"/>
          <w:b w:val="false"/>
          <w:i w:val="false"/>
          <w:color w:val="000000"/>
          <w:sz w:val="28"/>
        </w:rPr>
        <w:t>
      "Жалпы сипаттағы мемлекеттiк қызметтер көрсету" деген функционалдық топ мынадай мазмұндағы "Қазақстан Республикасының Ақпараттандыру және байланыс жөнiндегi агенттiгi" деген әкiмшiмен және 300, 600, 601, 602, 603, 604, 605 бағдарламалармен толықтырылсын:
</w:t>
      </w:r>
      <w:r>
        <w:br/>
      </w:r>
      <w:r>
        <w:rPr>
          <w:rFonts w:ascii="Times New Roman"/>
          <w:b w:val="false"/>
          <w:i w:val="false"/>
          <w:color w:val="000000"/>
          <w:sz w:val="28"/>
        </w:rPr>
        <w:t>
      "Қазақстан Республикасының Ақпараттандыру және байланыс жөнiндегi агенттiгi
</w:t>
      </w:r>
      <w:r>
        <w:br/>
      </w:r>
      <w:r>
        <w:rPr>
          <w:rFonts w:ascii="Times New Roman"/>
          <w:b w:val="false"/>
          <w:i w:val="false"/>
          <w:color w:val="000000"/>
          <w:sz w:val="28"/>
        </w:rPr>
        <w:t>
300   Астана қаласында мемлекеттiк органдар үшiн
</w:t>
      </w:r>
      <w:r>
        <w:br/>
      </w:r>
      <w:r>
        <w:rPr>
          <w:rFonts w:ascii="Times New Roman"/>
          <w:b w:val="false"/>
          <w:i w:val="false"/>
          <w:color w:val="000000"/>
          <w:sz w:val="28"/>
        </w:rPr>
        <w:t>
      серверлiк орталық ғимаратын салу                   215936
</w:t>
      </w:r>
      <w:r>
        <w:br/>
      </w:r>
      <w:r>
        <w:rPr>
          <w:rFonts w:ascii="Times New Roman"/>
          <w:b w:val="false"/>
          <w:i w:val="false"/>
          <w:color w:val="000000"/>
          <w:sz w:val="28"/>
        </w:rPr>
        <w:t>
600   "Қазақстан ресурстары" мемлекеттiк дерекқорын
</w:t>
      </w:r>
      <w:r>
        <w:br/>
      </w:r>
      <w:r>
        <w:rPr>
          <w:rFonts w:ascii="Times New Roman"/>
          <w:b w:val="false"/>
          <w:i w:val="false"/>
          <w:color w:val="000000"/>
          <w:sz w:val="28"/>
        </w:rPr>
        <w:t>
      құру                                                14016
</w:t>
      </w:r>
      <w:r>
        <w:br/>
      </w:r>
      <w:r>
        <w:rPr>
          <w:rFonts w:ascii="Times New Roman"/>
          <w:b w:val="false"/>
          <w:i w:val="false"/>
          <w:color w:val="000000"/>
          <w:sz w:val="28"/>
        </w:rPr>
        <w:t>
601   "Заңды тұлғалар" мемлекеттiк дерекқорын құру         4994
</w:t>
      </w:r>
      <w:r>
        <w:br/>
      </w:r>
      <w:r>
        <w:rPr>
          <w:rFonts w:ascii="Times New Roman"/>
          <w:b w:val="false"/>
          <w:i w:val="false"/>
          <w:color w:val="000000"/>
          <w:sz w:val="28"/>
        </w:rPr>
        <w:t>
602   "Жеке тұлғалар" мемлекеттік дерекқорын құру        178208
</w:t>
      </w:r>
      <w:r>
        <w:br/>
      </w:r>
      <w:r>
        <w:rPr>
          <w:rFonts w:ascii="Times New Roman"/>
          <w:b w:val="false"/>
          <w:i w:val="false"/>
          <w:color w:val="000000"/>
          <w:sz w:val="28"/>
        </w:rPr>
        <w:t>
603   Ақпараттық-телекоммуникациялық ресурстар
</w:t>
      </w:r>
      <w:r>
        <w:br/>
      </w:r>
      <w:r>
        <w:rPr>
          <w:rFonts w:ascii="Times New Roman"/>
          <w:b w:val="false"/>
          <w:i w:val="false"/>
          <w:color w:val="000000"/>
          <w:sz w:val="28"/>
        </w:rPr>
        <w:t>
      жай-күйi мониторингiнiң жүйесiн құру                24063
</w:t>
      </w:r>
      <w:r>
        <w:br/>
      </w:r>
      <w:r>
        <w:rPr>
          <w:rFonts w:ascii="Times New Roman"/>
          <w:b w:val="false"/>
          <w:i w:val="false"/>
          <w:color w:val="000000"/>
          <w:sz w:val="28"/>
        </w:rPr>
        <w:t>
604   Мемлекеттiк органдардың электронды құжат
</w:t>
      </w:r>
      <w:r>
        <w:br/>
      </w:r>
      <w:r>
        <w:rPr>
          <w:rFonts w:ascii="Times New Roman"/>
          <w:b w:val="false"/>
          <w:i w:val="false"/>
          <w:color w:val="000000"/>
          <w:sz w:val="28"/>
        </w:rPr>
        <w:t>
      айналымының бiрыңғай жүйесiн құру                  499540
</w:t>
      </w:r>
      <w:r>
        <w:br/>
      </w:r>
      <w:r>
        <w:rPr>
          <w:rFonts w:ascii="Times New Roman"/>
          <w:b w:val="false"/>
          <w:i w:val="false"/>
          <w:color w:val="000000"/>
          <w:sz w:val="28"/>
        </w:rPr>
        <w:t>
605   Мемлекеттiк органдардың ақпараттық
</w:t>
      </w:r>
      <w:r>
        <w:br/>
      </w:r>
      <w:r>
        <w:rPr>
          <w:rFonts w:ascii="Times New Roman"/>
          <w:b w:val="false"/>
          <w:i w:val="false"/>
          <w:color w:val="000000"/>
          <w:sz w:val="28"/>
        </w:rPr>
        <w:t>
      инфрақұрылымын құру                                254140";
</w:t>
      </w:r>
      <w:r>
        <w:br/>
      </w:r>
      <w:r>
        <w:rPr>
          <w:rFonts w:ascii="Times New Roman"/>
          <w:b w:val="false"/>
          <w:i w:val="false"/>
          <w:color w:val="000000"/>
          <w:sz w:val="28"/>
        </w:rPr>
        <w:t>
      "Көлiк және байланыс" деген функционалдық топта:
</w:t>
      </w:r>
      <w:r>
        <w:br/>
      </w:r>
      <w:r>
        <w:rPr>
          <w:rFonts w:ascii="Times New Roman"/>
          <w:b w:val="false"/>
          <w:i w:val="false"/>
          <w:color w:val="000000"/>
          <w:sz w:val="28"/>
        </w:rPr>
        <w:t>
      "Қазақстан Республикасының Көлiк және коммуникациялар министрлiгi" деген әкiмшi бойынша:
</w:t>
      </w:r>
      <w:r>
        <w:br/>
      </w:r>
      <w:r>
        <w:rPr>
          <w:rFonts w:ascii="Times New Roman"/>
          <w:b w:val="false"/>
          <w:i w:val="false"/>
          <w:color w:val="000000"/>
          <w:sz w:val="28"/>
        </w:rPr>
        <w:t>
      "044 Радиожиiлiк спектрi мен радиоэлектрондық құралдардың мониторингi жүйесiн құру - 254809" деген бағдарлама алынып тасталсын;
</w:t>
      </w:r>
      <w:r>
        <w:br/>
      </w:r>
      <w:r>
        <w:rPr>
          <w:rFonts w:ascii="Times New Roman"/>
          <w:b w:val="false"/>
          <w:i w:val="false"/>
          <w:color w:val="000000"/>
          <w:sz w:val="28"/>
        </w:rPr>
        <w:t>
      мынадай мазмұндағы "Қазақстан Республикасының Ақпараттандыру және байланыс жөнiндегi агенттiгi" деген әкiмшiмен және 031 бағдарламамен толықтырылсын:
</w:t>
      </w:r>
      <w:r>
        <w:br/>
      </w:r>
      <w:r>
        <w:rPr>
          <w:rFonts w:ascii="Times New Roman"/>
          <w:b w:val="false"/>
          <w:i w:val="false"/>
          <w:color w:val="000000"/>
          <w:sz w:val="28"/>
        </w:rPr>
        <w:t>
      "Қазақстан Республикасының Ақпараттандыру және байланыс жөнiндегi агенттiгi
</w:t>
      </w:r>
      <w:r>
        <w:br/>
      </w:r>
      <w:r>
        <w:rPr>
          <w:rFonts w:ascii="Times New Roman"/>
          <w:b w:val="false"/>
          <w:i w:val="false"/>
          <w:color w:val="000000"/>
          <w:sz w:val="28"/>
        </w:rPr>
        <w:t>
031   Радиожиiлiк спектрi мен радиоэлектрондық
</w:t>
      </w:r>
      <w:r>
        <w:br/>
      </w:r>
      <w:r>
        <w:rPr>
          <w:rFonts w:ascii="Times New Roman"/>
          <w:b w:val="false"/>
          <w:i w:val="false"/>
          <w:color w:val="000000"/>
          <w:sz w:val="28"/>
        </w:rPr>
        <w:t>
      құралдардың мониторингi жүйесiн құру               254809"
</w:t>
      </w:r>
      <w:r>
        <w:br/>
      </w:r>
      <w:r>
        <w:rPr>
          <w:rFonts w:ascii="Times New Roman"/>
          <w:b w:val="false"/>
          <w:i w:val="false"/>
          <w:color w:val="000000"/>
          <w:sz w:val="28"/>
        </w:rPr>
        <w:t>
      "Өзгелер" деген функционалдық топта:
</w:t>
      </w:r>
      <w:r>
        <w:br/>
      </w:r>
      <w:r>
        <w:rPr>
          <w:rFonts w:ascii="Times New Roman"/>
          <w:b w:val="false"/>
          <w:i w:val="false"/>
          <w:color w:val="000000"/>
          <w:sz w:val="28"/>
        </w:rPr>
        <w:t>
      "Қазақстан Республикасының Көлiк және коммуникациялар министрлiгi" деген әкiмшi алынып тасталсын;
</w:t>
      </w:r>
      <w:r>
        <w:br/>
      </w:r>
      <w:r>
        <w:rPr>
          <w:rFonts w:ascii="Times New Roman"/>
          <w:b w:val="false"/>
          <w:i w:val="false"/>
          <w:color w:val="000000"/>
          <w:sz w:val="28"/>
        </w:rPr>
        <w:t>
      "303 Астана қаласында мемлекеттiк органдар үшiн серверлiк орталық ғимаратын салу - 215936", "601 "Заңды тұлғалар" мемлекеттiк деректер базасын құру - 4994", "602 "Жеке тұлғалар" мемлекеттiк деректер базасын құру - 178208", "604 Мемлекеттiк органдардың электронды құжат айналымының бiрыңғай жүйесiн құру - 499540", "605 Мемлекеттiк органдардың ақпараттық инфрақұрылымын құру - 254 140", "606 Ақпараттық-телекоммуникациялық ресурстардың жай-күйі мониторингiнiң жүйесiн құру - 24 063", "610 "Қазақстан ресурстары" мемлекеттiк деректер базасын құру - 14 016" деген бағдарламалар алынып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министрлiгi республикалық бюджеттiк бағдарламалардың әкiмшiлерiмен бiрлесiп, белгiленген тәртiппен кассалық атқарудың республикалық бюджеттiк бағдарламалар мен кiшi бағдарламалар бойынша қайта бөлiнуiн қамтамасыз етсiн.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Көлiк және коммуникациялар министрлiгi және Қазақстан Республикасының Ақпараттандыру және байланыс жөнiндегi агенттiгi он күн мерзiмде Қазақстан Республикасының Экономика және бюджеттiк жоспарлау министрлiгiне бекiтiлген республикалық бюджеттiк бағдарламалардың паспорттарына тиiстi өзгерiстер мен толықтырулар енгiзу жөнiнде ұсыныстар берсiн.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