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e3b7" w14:textId="93ce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"ҚазТрансОйл" жабық акционерлiк қоғамының кейбiр мүлкiн республикалық меншiкке өтеусiз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қыркүйектегі N 948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"ҚазМұнайГаз" ұлттық компаниясы" және "ҚазТрансОйл" жабық акционерлiк қоғамдарының қосымшаға сәйкес Астана қаласы Бөкейхан көшесi, 14 мекен-жайы бойынша орналасқан әкiмшілiк ғимаратты, көрсетілген ғимарат орналасқан жер учаскесiне құқықты, сондай-ақ өзге де мүлiктi (бұдан әрi - Мүлiк) республикалық меншiкке өтеусiз беру туралы ұсыныстарына келiсiм берілсiн.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мүлiктi осы қаулыға қол қойылу күнгi баланстық құны бойынша республикалық меншiкке қабылдау жөнiндегi қажеттi ұйымдастыру шараларын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мүлiктi Қазақстан Республикасы Табиғи монополияларды реттеу және бәсекелестiктi қорғау жөнiндегi агенттiгiнiң теңгерiмiне берсiн.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948 қаулысына 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"ҚазТрансОйл" ЖАҚ-тың республикалық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меншiкке беретін мүлкінің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         Атауы             | Мүкәммалдық | Өлшем   |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               |    нөмірі   | бірлігі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             2                    3           4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Астана қ., Бөкейхан, 14/       10000000015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Интернационал көшесi,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 мекен-жайы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орналасқан 6 қабатты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әкiмшiлiк ғимарат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0,0453 га жер телiмi           10000000002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(Интернационал көшесi, 10)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0,1317 га жер телiмi           10000000003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(Бөкейхан, 14/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(Интернационал көшесi,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N 2 8,5 текше м.отын қоймасы   20000000006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Басқарылатын түймешелi         90000000192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бағдаршам объектiсi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Тоспа, кедергi ұзындығы 4 м    90000002575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Тоспа, кедергi ұзындығы 4 м    90000002576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Екпе: қайың                    90000000811 -  дана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90000000824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 Екпе: шырша                    90000000910 -  дана      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90000000940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Екпе: ciбip шыршасы            90000000941 -  дана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90000000949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Екпе: үйеңкі                   90000001092 -  дана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90000001097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Екпе: қарағай                  90000001948 -  дана      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90000001971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Қоршау                         20000000002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АТС жабдығы                    50000000081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 IMRACК 1400, 42U,              50000000507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800x800mm жабдыкқа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арналған шкаф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Автомат.газ.өрт жүйесi         50000000609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(86,7 текше м.)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Газды балон FM-200 (63 л)      50000000610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 Автомат.газ.өрт жүйесi         50000000611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(44,4 текше м.)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 Газды балон FM-200 (25 л)      50000000612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 Дизельдi генератор P-135,      40000000000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контейнерде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 Дизельдi генератор P-650,      40000000001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контейнерде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 Бойлер RIELLO 600 к            40000000007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 Ток трансформаторы Ф10         40000000054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КB45 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 Тоңазытқыш ARC 597             50000000285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 Күзет дабылына арналған        50000000300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бейнежүйе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 Р41М басқару пультi бар        50000000138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AКM 613 дәнекерлеу тақташасы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 "РАПИДО" қол кептiргiшi        50000000161-   дана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50000000172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 Суды өңдеу жөнiндегi           50000000264- 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қондырғы (5,0 текше м/сағ.)    50000000265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  Суды жұмсартуға арналған сүзгi 50000000282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  GRUNDFOS маркалы UPS 25-80     60000000001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180 coрғы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 Вентилоконвектор AG42XZ4SFT    60000000002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 Вентилоконвектор AG42XZ4SFY    60000000003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(42XZ4SFҮ)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  Ауа үрлегiш (aуa./ү пультi)    60000000004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  КO008 КЕНТ сорғышы             60000000006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 Р өтуiн шектеу және есепке     80000000332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алу жабдығы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  ОПВ-9 - блок-электр пакетi     90000000196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  Жылуды есепке алу есептеуіші   90000000197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  Эл.энергиясын бөлек есепке алу 90000000200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қалқаны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  Күзет дабылы жүйесі            50000000318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  Айналыс сорғысы WILO ТОР S     60000000032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  Кондиционер MWW 512            60000000030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  Кондиционер MWW 509            60000000026 -  дана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60000000028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  Кондиционер MWW509             60000000033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  Кондиционер MWD530             60000000034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  Кондиционер МWW524GМ           60000000036 -  дана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60000000040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  Кондиционер МWW 524GM          60000000035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  Кондиционер МWW 518            60000000029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  Бейнекамера МСС 190SW          80000000131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  Тiк жалюздер 180x155,5         90000000009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(2,8 ш.м)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  Тiк жалюздер 180x155,5         90000000010 -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(2,8 ш.м.)                     90000000011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  Жалюздер (5,23 ш.м.)           90000000952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  Жалюздер (6,7 м)               90000000953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  Жалюздер 304,5 ш.м.            90000000954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   Жалюздер 4.9 м                 90000000955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   Жалюздер 41,5 м                90000000956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   Жалюздер 62,40 м               90000000957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   Тiк жалюздер 13,433 ш. м.      90000000958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   Жалюздер 0,65x1,14             90000005336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   Жалюздер 0,6x1,73              90000005333 -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90000005334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   Жалюздер 0,88х0,51             90000005335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   Жалюздер 2,2x1,74              90000005331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   Жалюздер 4,22 х1,74            90000005332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   Тiк жалюздер 0.87х2.49         90000000959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  Тiк жалюздер 0.98х2.48         90000000960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   Тiк жалюздер 1.46x1.68         90000000961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   Тiк жалюздер 1.95x2.5          90000000962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   Тiк жалюздер 158,26 ш.м.       90000000963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   N 2 кабинет                    90000000730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перделерi+iлгешек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   N 4 кабинет                    90000000731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перделерi+iлгешек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   Айна                           90000000984- 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90000000985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   Айна                           90000000986-   дана      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90000000998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   Айна                           90000003665-   дана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90000003667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   "КЕНТ" жиһаз жинақталымы       90000001112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   Хромдалған қоршау              90000002492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   Өрт сөндiргiш ОП-4             90000004771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   Өрт сөндiргiш ОП-4             90000004772 -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90000004773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77   Өрт сөндiргiш ОП-5                            дана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   Өрт сөндiргiш ОУ-3                       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   Өрт сөндiргiш ОУ-5                       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   Cөрe 67                        90000002113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   Шкаф-купe                      90000002568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   Шкаф-купе                      90000000718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   Шам LU 1319/4                  90000001536 -  дана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Patina/328 сhаmр/в             90000001538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   Шам LU 1319/5+1                90000001539 -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Patina/328/329                 90000001540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chamр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   Шам LU 1382/3+1 ni-gо          90000001541 -  дана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/362/в                         90000001544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  Шам LU 2303/13/71 gold         90000001545 -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90000001546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87   Шам LU 2325/6/50 gold/в        90000001547 -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90000001548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   Шам WA 2-563/1 ni-go/362/в     90000001549 -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90000001550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   Шам WA 2-777 МS/в              90000001551 -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90000001552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   Жұқа перде                     90000000040 -  дана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90000000042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   Перделер                       90000000048 -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90000000049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   Жуғыш BIC PLR                  90000001417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   Араластырғыш T3091CA           90000001579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   Жапсырма стол 095              90000002423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   Сплит-кондиционер              90000002107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GАМЕR 012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   Шаңсорғыш MOULINEX BN5         90000001474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  Шаңсорғыш LG V-6354HTV         90000001473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  Шаңсорғыш МОULINEX МR-СLI      90000001475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   Сырғыма перде (6 м)            90000001535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  Ағынмен өрт сөндiру тұтқасы                   м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Ф32ММ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  Оттектi тұтқа Ф6,3 MM                         дана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  Натрийлi прожектор                            дана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  Маскит торы                                   м2         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  Жарқырауық түтікше                            м         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  Тiзбекшамдар                                  дана       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  Бақылаушы                                     дана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  Уақыт релесi АТ 4132                          дана       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Асханадағы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  Тастағы газ айналма            50000000096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  Картоп тазалағыш РЕ LМ/24      50000000099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  4 сыйымдылықты қыздырғыш       50000000119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  Ыдыс жуатын машина LS005P 1    50000000120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  Кассирдiң орны                 50000000121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  1-тағамды жылытуға арналған    50000000123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құрылғы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  Мұздатқыш шкаф                 50000000128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  Ет тартқыш TG 12/M             50000000130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  Көкөнiс турағыш                50000000131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  Таратуға арналған              50000000132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салқындатқыш стол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  Кескiр + табақшалар            50000000148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жинақталымы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  Таратуға арналған              50000000160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салқындатқыш стол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  Суды тазалауға арналған        50000000282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сүзгi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  Тоңазытқыш шкаф                50000000286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122  Тоңазытқыш шкаф                50000000287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  Элект.пiсiргiш шкаф            50000000290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+6 қос. 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  Электр қазан 50 л.             50000000291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  2 бiлтелi электр плита         50000000292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  4 бiлтелi электр плита         50000000293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  Тегiс беттi электр таба        50000000294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  10 л. 2 сыйымдылығы            50000000295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 электр фритюр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  Сорғыш LЕМС22/30+сору          60000000005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агрегаты+ V жылдамдықты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басқару блогы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  Болаттан жасалған күштi өзек   90000000374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  Аспалы шкаф                    90000000676 -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90000000677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  Аспалы шкаф                    90000000678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  Қоқыс багы                     90000000800 -  дана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90000000802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  Tөc+Tөcкe арналған тiрек       90000001104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  Ыдыс машинасына арналған       90000001149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себет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  Ыдыс машинасына арналған       90000001150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себет CBR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  Ыдыс машинасына арналған       90000001151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себет СІВ 25/115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  Ыдыс машинасына арналған      90000001152 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себет CP 50/50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139  Нанға, аспаптар мен           90000001416 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стакандарға арналған құрылғы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  2 жәшiктi қобдиша             90000001450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  Тасығыш тiрeуi                90000001463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  Тасығыш тiрeуi                90000001464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  Тасығыш тiреуi                90000001465 -   дана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90000001468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  Сервистiк қол арба            90000001572 - 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90000001573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  Араластырғыш + түтiк          90000001577 - 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90000001578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  Араластырғаш - себiзгi        90000001580 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Doc 2/2r + түтiк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  Тоттанбайтын болаттан         90000002114 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жасалған cөрe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148  Ыдыс жуу машинасының үстелi   90000002156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149  Бейтарап үстел                90000002220 -   дана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90000002223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  Бейтарап үстел                90000002224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  Бейтарап үстел                90000002225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  Астаушалы бейтарап үстел      90000002226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  Тоттанбайтын болаттан         90000002365 - 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жасалған жұмыс үстелi         90000002366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154  Тоттанбайтын болаттан         90000002367 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жасалған жұмыс үстелi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155  Тоттанбайтын болаттан         90000002368     дана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жасалған жұмыс үстелi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  Бетi уытсыз жұмыс үстелi      90000002369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157  Бұрыштық үстел                90000002429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158  Орындық SX14                  90000000231 -   дана      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90000000247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159  Орындық SX14                  90000000249 -   дана      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90000000276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  Киiм шкафы 028                90000000688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161  Cөрe 029                      90000002109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  Жаз үстелi 020                90000002229     дана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  Тiк киiмiлгiш                 90000000868 -   дана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90000000869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