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b82" w14:textId="02bb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Радиоизотоптық өнiмнiң импортына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қыркүйектегі N 954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Республикасында тауарлардың (жұмыстардың, қызметтер көрсетудiң) экспорты мен импортын лицензиялау туралы" Қазақстан Республикасы Үкiметiнiң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"Изотоп" ғылыми-өндiрiстiк-коммерциялық бiрлестiк" жауапкершiлiгi шектеулі серіктестікке (Қазақстан Республикасы, Алматы қаласы) (бұдан әрі - "Изотоп" ҒӨКБ ЖШС) Ресей Федерациясынан Қазақстан Республикасына "Техснабэкспорт" ашық акционерлік қоғамымен (Ресей Федерациясы, Мәскеу қаласы) 2003 жылғы 3 сәуiрдегi N 08843672/30154-052 келісім-шартқа сәйкес көздер мен ерiтiндiлер түрiндегi, жалпы белсендiлiгi 220 000 (екі жүз жиырма мың) беккерель (бөлiнетiн изотоптардың 0,750137132 грамы) 9 (тоғыз) дана санында 3 342 (үш мың үш жүз қырық екі) AҚШ доллары сомасындағы ядролық материалдар негiзiнде радиоактивтi заттарды импорттауға рұқсат берiлсiн,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плутоний-238 негiзiнде (ТМД CЭҚ ТН бойынша тауар коды - 284420890, бақылау тiзiмi бойынша 0С002) жалпы белсендiлiгi 80 000 (сексен мың) беккерель (бөлiнетiн изотоптардың 0, 00000013 грамы) 2 (екі) дана санындағы көздер түрiнде 383 (үш жүз сексен үш) АҚШ доллары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уран-233 негiзiнде (ТМД СЭҚ ТН бойынша тауар коды - 284440190, бақылау тiзiмi бойынша 0С002) жалпы белсенділiгi 40 000 (қырық мың) беккерель (бөлiнетiн изотоптардың 0, 00011 грамы) 1 (бір) дана санындағы көздер түрiнде 192 (жүз тоқсан екі) AҚШ доллары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плутоний-239 негiзiнде (ТМД СЭҚ ТН бойынша тауар коды - 284420890, бақылау тiзiмi бойынша 0С002) жалпы белсенділiгi 46 000 (қырық алты мың) беккерель (бөлiнетiн изотоптардың 0, 00002 грамы) 3 (үш) дана санындағы көздер мен ерiтiндiлер түрiнде 663 (алты жүз алпыс үш) АҚШ доллары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плутоний-242 негiзiнде (ТМД СЭҚ ТН бойынша тауар коды - 284420890, бақылау тiзiмi бойынша 0С002) жалпы белсенділiгi 1 000 (бiр мың) беккерель (бөлiнетiн изотоптардың 0, 000007 грамы) 1 (бiр) ампула санындағы ерiтiндi түрінде 1400 (бip мың төрт жүз) АҚШ доллары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торий-228 (232) негiзiнде (ТМД CЭҚ TH бойынша тауар коды - 284430690, бақылау тiзiмi бойынша 0C001) жалпы белсендiлiгi 53 000 (елу үш мың) беккерель (бөлiнетiн изотоптардың 0, 750000002 грамы) көздер түрiндегi 2 (екі) дана санында 704 (жетi жүз төрт) АҚШ доллары сомасында.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министрлiгi заңнамада белгіленген тәртiппен "Изотоп" ҒӨКБ ЖШС-ге осы қаулының 1-тармағында көрсетiлген радиоизотоп өнiмiнiң импортына лицензия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Кедендiк бақылау агенттiгi Қазақстан Республикасының кеден заңнамасында белгiленген тәртiппен импортталатын радиоизотоп өнiмін кедендiк бақылау мен кедендiк ресiмдеудi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Радиоизотоптық өнiм тасымалының қауiпсiздiгi мен осы қаулының орындалуын бақылау Қазақстан Республикасы Энергетика және минералдық ресурстар министрлiгiнiң Атом энергетикасы жөніндегі комитетiне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