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fc6b" w14:textId="d69f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мемлекеттiк жер кадастрын жүргiзудiң ережесiн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20 қыркүйектегі N 958 Қаулысы. Күші жойылды - Қазақстан Республикасы Үкіметінің 2015 жылғы 23 желтоқсандағы № 1034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 Күші жойылды - ҚР Үкіметінің 23.12.2015 </w:t>
      </w:r>
      <w:r>
        <w:rPr>
          <w:rFonts w:ascii="Times New Roman"/>
          <w:b w:val="false"/>
          <w:i w:val="false"/>
          <w:color w:val="ff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сәйкес ҚР Қаржы министрінің 2015 жылғы 17 наурыздағы № 179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2003 жылғы 20 маусымдағы </w:t>
      </w:r>
      <w:r>
        <w:rPr>
          <w:rFonts w:ascii="Times New Roman"/>
          <w:b w:val="false"/>
          <w:i w:val="false"/>
          <w:color w:val="000000"/>
          <w:sz w:val="28"/>
        </w:rPr>
        <w:t>Жер 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берілiп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16.07.2015 </w:t>
      </w:r>
      <w:r>
        <w:rPr>
          <w:rFonts w:ascii="Times New Roman"/>
          <w:b w:val="false"/>
          <w:i w:val="false"/>
          <w:color w:val="00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енгiзiледi)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Жер учаскелерiнiң кадастрлық нөмiрлерiн қалыптастыру мақсаты үшін облыстарға, республикалық маңызы бар қалаларға, астанаға, аудандарға және облыстық (аудандық) маңызы бар қалаларға берілетiн кодтардың тiзбесi бекiтілсiн.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16.07.2015 </w:t>
      </w:r>
      <w:r>
        <w:rPr>
          <w:rFonts w:ascii="Times New Roman"/>
          <w:b w:val="false"/>
          <w:i w:val="false"/>
          <w:color w:val="00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енгiзiледi)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жер кадастрын жүргiзу үшін қажетті аэрофототүсiрiм, топографиялық материалдары бар орталық атқарушы органдар оларды жер ресурстарын басқару жөнiндегi орталық уәкiлеттi органға көшiрме түрiнде және ақысыз ұсынатын болсын.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Қосымшаға сәйкес Қазақстан Республикасы Үкiметiнiң кейбiр шешiмдерiнiң күші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20 қыркүйектегi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958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бекітiлген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 мемлекеттiк жер кадастрын жүргiзудiң ережесi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Ереженің күші жойылды - ҚР Үкіметінің 16.07.2015 </w:t>
      </w:r>
      <w:r>
        <w:rPr>
          <w:rFonts w:ascii="Times New Roman"/>
          <w:b w:val="false"/>
          <w:i w:val="false"/>
          <w:color w:val="ff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енгiзiледi) қаулысымен.</w:t>
      </w:r>
    </w:p>
    <w:bookmarkStart w:name="z5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20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958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бекiтілген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учаскелерiнiң кадастрлық нөмiрлерiн қалыптастыpу мақсаты үшiн облыстарға, республикалық маңызы бар қалаларға, астанаға, аудандарға және облыстық (аудандық) маңызы бар қалаларға берiлетiн кодтардың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Тізбеге өзгерту енгізілді - ҚР Үкіметінің 2006.06.06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N </w:t>
      </w:r>
      <w:r>
        <w:rPr>
          <w:rFonts w:ascii="Times New Roman"/>
          <w:b w:val="false"/>
          <w:i w:val="false"/>
          <w:color w:val="ff0000"/>
          <w:sz w:val="28"/>
        </w:rPr>
        <w:t xml:space="preserve">511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2007.10.28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1000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2008.09.03 </w:t>
      </w:r>
      <w:r>
        <w:rPr>
          <w:rFonts w:ascii="Times New Roman"/>
          <w:b w:val="false"/>
          <w:i w:val="false"/>
          <w:color w:val="ff0000"/>
          <w:sz w:val="28"/>
        </w:rPr>
        <w:t xml:space="preserve">N 818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2008.09.18 </w:t>
      </w:r>
      <w:r>
        <w:rPr>
          <w:rFonts w:ascii="Times New Roman"/>
          <w:b w:val="false"/>
          <w:i w:val="false"/>
          <w:color w:val="ff0000"/>
          <w:sz w:val="28"/>
        </w:rPr>
        <w:t>N 855</w:t>
      </w:r>
      <w:r>
        <w:rPr>
          <w:rFonts w:ascii="Times New Roman"/>
          <w:b w:val="false"/>
          <w:i w:val="false"/>
          <w:color w:val="ff0000"/>
          <w:sz w:val="28"/>
        </w:rPr>
        <w:t xml:space="preserve">; 13.09.2014 </w:t>
      </w:r>
      <w:r>
        <w:rPr>
          <w:rFonts w:ascii="Times New Roman"/>
          <w:b w:val="false"/>
          <w:i w:val="false"/>
          <w:color w:val="ff0000"/>
          <w:sz w:val="28"/>
        </w:rPr>
        <w:t>№ 980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Әкiмшiлiк-аумақтық бiрлiк              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1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Ақмола облысы - 01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Ақкөл                                          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Астрахан                                       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Атбасар                                        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Сандықтау                                      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Аршалы                                         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Ерейментау                                     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Егiндiкөл                                      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Қорғалжын                                      008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Бұланды                                        009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Целиноград                                     011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Шортанды                                       012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Ақкөл қаласы                                   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Атбасар қаласы                                 015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Ерейментау қаласы                              016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Макинск қаласы                                 017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Степногор қаласы                               018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Шаңтөбе кентi                                  019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Зеренді                                        160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Щучьe                                          171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Еңбекшілер                                     172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Заозерный кентi                                173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Көкшетау қаласы                                174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Степняк қаласы                                 176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Щучье қаласы                                   177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Жарқайың                                       275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Есiл                                           277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Жақсы                                          278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Державин қаласы                                283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Есiл қаласы                                    284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Красногор кентi                                285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- 02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Алға                                           022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Байғанин                                       023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Әйтеке би                                      024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Ырғыз                                          025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Мұғаджар                                       027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Қарғалы                                        028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Мәртeк                                         029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Темiр                                          031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Ойыл                                           032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Қобда                                          033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Хромтау                                        034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Шалқар                                         035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Ақтөбе қаласы                                  036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Алға қаласы                                    037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Қандыағаш қаласы                               038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Темiр қаласы                                   039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Хромтау қаласы                                 040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Шалқар қаласы                                  041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Ембi қаласы                                    042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- 03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Балқаш                                         043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Еңбекшiқазақ                                   044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                                         045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Iле                                            046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Қарасай                                        047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Райымбек                                       050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Талғар                                         051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Ұйғыр                                          052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Есiк қаласы                                    054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Қапшағай қаласы                                055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Қасқелең қаласы                                056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Талғар қаласы                                  057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Ақсу                                           254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Алакөл                                         255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Қаратал                                        259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Кербұлақ                                       260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Көксу                                          261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Панфилов                                       262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Сарқанд                                        263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Ескелдi                                        264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Жаркент қаласы                                 266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Сарқант қаласы                                 267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Tалдықорған қаласы                             268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Текелi қаласы                                  269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Үштөбе қаласы                                  270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Yшарал қаласы                                  271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- 04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Жылыой                                         059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Индер                                          060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Исатай                                         061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Қызылқоға                                      062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Құрманғазы                                     063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Мақат                                          064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Махамбет                                       065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 қаласы                                  066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- 05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Глубокий                                       068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Зайсан                                         069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Зырян                                          070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Қатон-Қарағай                                  071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Күршiм                                         072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Тарбағатай                                     078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Ұлан                                           079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Шемонаиха                                      080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Зайсан қаласы                                  081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Зырян қаласы                                   082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Риддер қаласы                                  083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Серебрянск қаласы                              084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Өскемен қаласы                                 085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Шемонаиха қаласы                               086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Абай                                           236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Аягөз                                          239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Бесқарағай                                     240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Бородулиха                                     241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Жарма                                          243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Көкпектi                                       244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Үржар                                          248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Аягөз қаласы                                   251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Семей қаласы                                   252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 қаласы                                     253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- 06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Байзақ                                         087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                                         088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Жуалы                                          089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Қордай                                         090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Т.Рысқұлов атындағы                            091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Мерке                                          092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Мойынқұм                                       093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Сарысу                                         094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Талас                                          095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Шу                                             096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Тараз қаласы                                   097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Жаңатас қаласы                                 098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Қаратау қаласы                                 099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Шу қаласы                                      100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- 08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Бөрiлi                                         114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Жаңақала                                       115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Жәнiбек                                        116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Зеленов                                        118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Казталовка                                     119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Қаратөбе                                       120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Сырым                                          122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Тасқала                                        124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Теректi                                        125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Бөкейорда                                      126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Ақжайық                                        127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Шыңғырлау                                      128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Ақсай қаласы                                   129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Орал қаласы                                    130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Чапаев қаласы                                  131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- 09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Ақтоғай                                        102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Жаңаарқа                                       104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Ұлытау                                         106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Шет                                            107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Балқаш қаласы                                  108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Жезқазған қаласы                               109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Қаражал қаласы                                 110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Приозерск қаласы                               111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Сәтпаев қаласы                                 112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Қарқаралы                                      133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Абай                                           134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Нұра                                           136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Осакаровка                                     137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Бұхар-Жырау                                    140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Абай қаласы                                    141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Қарағанды қаласы                               142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Қарқаралы қаласы                               143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Саран қаласы                                   144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Темiртау қаласы                                145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Шахтинск қаласы                                146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 - 10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Арал                                           147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Жалағаш                                        148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Жаңақорған                                     149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Қазалы                                         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Қармақшы                                       151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Сырдария                                       153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Шиелi                                          154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Қазалы қаласы                                  155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Қызылорда қаласы                               156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- 12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Алтынсарин                                     178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Жiтiқара                                       179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Қамысты                                        180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Қарасу                                         181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Қарабалық                                      182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Қостанай                                       183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Ұзынкөл                                        184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Меңдiқара                                      185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Наурызым                                       186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Денисов                                        187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Әулиекөл                                       188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Таран                                          189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Сарыкөл                                        190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Феодоров                                       191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Жiтiқара қаласы                                192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Қостанай қаласы                                193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Лисаковск қаласы                               194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Рудный қаласы                                  195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Амангелдi                                      272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Жангелдi                                       276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Арқалық қаласы                                 282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- 13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Бейнеу                                         196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Қарақия                                        197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Маңғыстау                                      198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Түпқараған                                     199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Ақтау қаласы                                  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Жаңаөзен қаласы                                201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Форт-Шевченко қаласы                           202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Мұнайлы                                        203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- 14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Ақтоғай                                        204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Баянауыл                                       205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Железинка                                      206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Ертiс                                          207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Қашыр                                          208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Лебяжi                                         209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Май                                            210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                                       211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Успен                                          212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Шарбақты                                       213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Ақсу қаласы                                    215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Ертiс селосы                                   216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Курчатов қаласы                                217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 қаласы                                218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Екiбастұз қаласы                               219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Солтүстiк Қазақстан облысы - 15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Айыртау                                        157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Уәлиханов                                      162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Тайынша                                        164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Ғ.Мүсiрепов атындағы                           165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Ақжар                                          167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Қызылжар                                       220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Мағжан Жұмабаев атындағы                       221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                                         223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Есiл                                           224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Мамлют                                         225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Шал ақын                                       228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Аққайың                                        229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Тимирязев                                      231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Булаево қаласы                                 232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Мамлютка қаласы                                233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Петропавл қаласы                               234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Сергеев қаласы                                 235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Тайынша қаласы                                 175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- 19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Бәйдібек                                       286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Арыс                                           287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Мақтаарал                                      288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Қазығұрт                                       289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Ордабасы                                       293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Отырар                                         294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Сайрам                                         295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Сарыағаш                                       296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Созақ                                          297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Төлеби                                         298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Түлкібac                                       300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Шардара                                        301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Арыс қаласы                                    302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Жетiсай қаласы                                 303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Кентау қаласы                                  304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Леңгiр қаласы                                  305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Сарыағаш қаласы                                306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Түркiстан қаласы                               307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Шардара қаласы                                 308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 қаласы                                 309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- 20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Алмалы                                         311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Әуезов                                         312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Бостандық                                      313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Жетiсу                                         314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Медеу                                          315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Түрксiб                                        317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Алатау                                         321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Наурызбай                                      322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- 21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                                         318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Сарыарқа                                       319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Есіл                                           320 </w:t>
      </w:r>
    </w:p>
    <w:bookmarkStart w:name="z5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20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958 қаулысына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Yкiметiнiң күшi жойылған кейбiр шешiмдерiнiң тiзбесi </w:t>
      </w:r>
    </w:p>
    <w:bookmarkStart w:name="z5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мемлекеттiк жер кадастрын жүргiзудiң тәртiбiн бекiту туралы" Қазақстан Республикасы Үкiметiнiң 1996 жылғы 6 маусымдағы N 710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1996 ж., N 26, 223-құжат). </w:t>
      </w:r>
    </w:p>
    <w:bookmarkEnd w:id="7"/>
    <w:bookmarkStart w:name="z6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Үкiметiнiң 1996 жылғы 6 маусымдағы N 710 қаулысына өзгерiстер енгiзу туралы" Қазақстан Республикасы Үкiметiнiң 1998 жылғы 16 қыркүйектегi N 892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1998 ж., N 32, 287-құжат). </w:t>
      </w:r>
    </w:p>
    <w:bookmarkEnd w:id="8"/>
    <w:bookmarkStart w:name="z6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Үкiметiнiң жер қатынастарын реттеу жөнiндегi кейбiр шешiмдерiне өзгерiстер мен толықтырулар енгiзу туралы" Қазақстан Республикасы Үкiметiнiң 2001 жылғы 11 маусымдағы N 800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тармағының 1) тармақшасы (Қазақстан Республикасының ПҮКЖ-ы, 2001 ж., N 21, 269-құжат). </w:t>
      </w:r>
    </w:p>
    <w:bookmarkEnd w:id="9"/>
    <w:bookmarkStart w:name="z6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Үкiметiнiң 1996 жылғы 6 маусымдағы N 710 қаулысына өзгерiстер енгiзу туралы" Қазақстан Республикасы Үкiметiнiң 2002 жылғы 27 мамырдағы N 574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ПYКЖ-ы, 2002 ж., N 15, 159-құжат).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