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9700" w14:textId="f339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актілерінің күші жойылды деп тану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Респуликасы Үкіметінің 2003 жылғы 24 қыркүйектегі N 971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 актілерінің күші жойылды деп тану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кейбір заң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актілерінің күші жойылды деп тану туралы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"Қорғаныс өнеркәсібін конверсиялау туралы" Қазақстан Республикасының 1993 жылғы 22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Кеңесінің Жаршысы, 1993 ж., N 19, 448-құжат);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қорғаныс өнеркәсібін конверсиялау туралы" Қазақстан Республикасы Заңын күшіне енгізу туралы" Қазақстан Республикасы Жоғары Кеңесінің 1993 жылғы 22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Заң 2004 жылғы 1 қаңтардан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