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4feb" w14:textId="01e4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Yкiметiнің 2002 жылғы 29 желтоқсандағы N 1429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қыркүйектегі N 978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460-қосымшада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"Арал қаласында 100 төсек-орындық туберкулез диспансерiн," деген сөздерден кейiн "Қызылорда облысының Қармақшы ауданындағы Жосалы кентiнде 60 төсек-орындық туберкулез ауруханасын, Қызылорда облысының Сырдария аудандағы Тереңөзек кентiнде 50 төсек-орындық туберкулез ауруханасын"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033 "Туберкулез ұйымдарын салуға Қызылорда облыстық бюджетiне берiлетiн мақсатты инвестициялық трансферттер" деген кiшi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"туберкулез диспансерiн" деген сөздерден кейiн ", Қармақшы ауданындағы Жосалы кентiнде 60 төсек-орындық туберкулез ауруханасын, Сырдария ауданындағы Тереңөзек кентiнде 50 төсек-орындық туберкулез ауруханасын"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"100 төсек-орындық туберкулез диспансерiн" деген сөздерден кейiн "Қармақшы ауданындағы Жосалы кентiнде 60 төсек-орындық туберкулез ауруханасын, Сырдария ауданындағы Тереңөзек кентiнде 50 төсек-орындық туберкулез ауруханасын"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