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363f" w14:textId="9a6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атындағы қазақ ұлттық педагогикалық университетi" шаруашылық жүргiзу құқығындағы республикалық мемлекеттiк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қыркүйектегі N 979 қаулысы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"Мемлекеттiк кәсiпорын туралы" 1995 жылғы 19 маусымдағы N 2335 заң күшi бар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сәйкес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"Абай атындағы қазақ ұлттық педагогикалық университетi" шаруашылық жүргiзу құқығындағы республикалық мемлекеттiк кәсiпорны (бұдан әрi - Кәсiпорын)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 қызметiнiң негiзгi мәнi жоғары бiлiмдi мамандарды даярлау және қайта даярлау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Бiлiм және ғылым министрлiгi Қазақстан Республикасының заңнамасында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бекiтудi және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министрлiгiнiң Мемлекеттiк мүлiк және жекешелендiру комитетiмен бiрлесiп, "Абай атындағы Алматы университетi" ашық акционерлiк қоғамын (бұдан әрi - Қоғам) тарату және оның мүлкiн Кәсiпорынға беру жөнiндегi қажеттi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таратылатын Қоғамның бiлiм алушыларына оқу жылын аяқтау үшiн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iске асыру жөнiнде басқа да шаралар қабылдасын.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өзгерістер мен толықтырулар бекітілсін.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26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979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</w:t>
      </w:r>
      <w:r>
        <w:br/>
      </w:r>
      <w:r>
        <w:rPr>
          <w:rFonts w:ascii="Times New Roman"/>
          <w:b/>
          <w:i w:val="false"/>
          <w:color w:val="000000"/>
        </w:rPr>
        <w:t xml:space="preserve">
шешімдерiне енгізiлетiн өзгерiстер мен толықтырулар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бөлiмде реттiк нөмiрi 123-52-жол алынып тасталсын.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меншiктегi ұйымдар акцияларының мемлекеттiк пакеттерi мен мемлекеттiк үлестерiне иелік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қоса берiлiп отырған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Бiлiм және ғылым министрлiгiне" деген бөлiмде реттiк нөмiрi 222-16-жол алынып тасталсын.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4-тармақтың күші жойылды - ҚР Үкіметінің 2004.10.28. N 1111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"Жекешелендiруге жатпайтын мемлекеттiк жоғары оқу орындарының тiзбесiн бекiту туралы" Қазақстан Республикасы Үкiметiнiң 2000 жылғы 6 шілдедегi N 1021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28, 339-құжат):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Жекешелендiруге жатпайтын мемлекеттiк жоғары оқу орындарының тiзбесi мынадай мазмұндағы реттiк нөмiрi 32-2-жолмен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"32-2. "Абай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педагогикалық университетi"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мемлекеттiк кәсіпорны            Алматы қаласы".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Бiлiм және ғылым министрлiгiнiң "Абай атындағы мемлекеттiк университетi" республикалық мемлекеттiк қазыналық кәсiпорнын қайта ұйымдастыру туралы" Қазақстан Республикасы Үкiметiнiң 2001 жылғы 9 тамыздағы N 1043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29, 370-құжат):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4) тармақшасы алынып тасталсын.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