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e1a53" w14:textId="bfe1a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Адамдарды заңсыз әкетуге, әкелуге және сатуға қарсы күрес мәселелерi жөнiндегi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26 қыркүйектегі N 983 Қаулысы. Күші жойылды - Қазақстан Республикасы Үкіметінің 2017 жылғы 7 маусымдағы № 341 қаулысымен</w:t>
      </w:r>
    </w:p>
    <w:p>
      <w:pPr>
        <w:spacing w:after="0"/>
        <w:ind w:left="0"/>
        <w:jc w:val="both"/>
      </w:pPr>
      <w:r>
        <w:rPr>
          <w:rFonts w:ascii="Times New Roman"/>
          <w:b w:val="false"/>
          <w:i w:val="false"/>
          <w:color w:val="ff0000"/>
          <w:sz w:val="28"/>
        </w:rPr>
        <w:t xml:space="preserve">
      Ескерту. Күші жойылды – ҚР Үкіметінің 07.06.2017 </w:t>
      </w:r>
      <w:r>
        <w:rPr>
          <w:rFonts w:ascii="Times New Roman"/>
          <w:b w:val="false"/>
          <w:i w:val="false"/>
          <w:color w:val="ff0000"/>
          <w:sz w:val="28"/>
        </w:rPr>
        <w:t>№ 341</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3" w:id="0"/>
    <w:p>
      <w:pPr>
        <w:spacing w:after="0"/>
        <w:ind w:left="0"/>
        <w:jc w:val="both"/>
      </w:pPr>
      <w:r>
        <w:rPr>
          <w:rFonts w:ascii="Times New Roman"/>
          <w:b w:val="false"/>
          <w:i w:val="false"/>
          <w:color w:val="000000"/>
          <w:sz w:val="28"/>
        </w:rPr>
        <w:t>
      Қазақстан Республикасында адам құқығын бұзуға әкеп соғатын адамдарды заңсыз әкетудiң, әкелудiң және сатудың алдын алу және жолын кесу жөнiндегi ұсыныстарды әзiрлеу мақсатында Қазақстан Республикасының Yкiметi қаулы етеді:</w:t>
      </w:r>
    </w:p>
    <w:bookmarkEnd w:id="0"/>
    <w:bookmarkStart w:name="z1" w:id="1"/>
    <w:p>
      <w:pPr>
        <w:spacing w:after="0"/>
        <w:ind w:left="0"/>
        <w:jc w:val="both"/>
      </w:pPr>
      <w:r>
        <w:rPr>
          <w:rFonts w:ascii="Times New Roman"/>
          <w:b w:val="false"/>
          <w:i w:val="false"/>
          <w:color w:val="000000"/>
          <w:sz w:val="28"/>
        </w:rPr>
        <w:t>
      1. Адамдарды заңсыз әкетуге, әкелуге және сатуға қарсы күрес мәселелерi жөнiндегi ведомствоаралық комиссия (бұдан әрi - Комиссия) құрылсын.</w:t>
      </w:r>
    </w:p>
    <w:bookmarkEnd w:id="1"/>
    <w:bookmarkStart w:name="z2" w:id="2"/>
    <w:p>
      <w:pPr>
        <w:spacing w:after="0"/>
        <w:ind w:left="0"/>
        <w:jc w:val="both"/>
      </w:pPr>
      <w:r>
        <w:rPr>
          <w:rFonts w:ascii="Times New Roman"/>
          <w:b w:val="false"/>
          <w:i w:val="false"/>
          <w:color w:val="000000"/>
          <w:sz w:val="28"/>
        </w:rPr>
        <w:t xml:space="preserve">
      2. Қоса берiлiп отырған: </w:t>
      </w:r>
    </w:p>
    <w:bookmarkEnd w:id="2"/>
    <w:p>
      <w:pPr>
        <w:spacing w:after="0"/>
        <w:ind w:left="0"/>
        <w:jc w:val="both"/>
      </w:pPr>
      <w:r>
        <w:rPr>
          <w:rFonts w:ascii="Times New Roman"/>
          <w:b w:val="false"/>
          <w:i w:val="false"/>
          <w:color w:val="000000"/>
          <w:sz w:val="28"/>
        </w:rPr>
        <w:t>
      1) Комиссия құрамы;</w:t>
      </w:r>
    </w:p>
    <w:p>
      <w:pPr>
        <w:spacing w:after="0"/>
        <w:ind w:left="0"/>
        <w:jc w:val="both"/>
      </w:pPr>
      <w:r>
        <w:rPr>
          <w:rFonts w:ascii="Times New Roman"/>
          <w:b w:val="false"/>
          <w:i w:val="false"/>
          <w:color w:val="000000"/>
          <w:sz w:val="28"/>
        </w:rPr>
        <w:t>
      2) Комиссия туралы ереже бекiтiлсiн.</w:t>
      </w:r>
    </w:p>
    <w:bookmarkStart w:name="z3" w:id="3"/>
    <w:p>
      <w:pPr>
        <w:spacing w:after="0"/>
        <w:ind w:left="0"/>
        <w:jc w:val="both"/>
      </w:pPr>
      <w:r>
        <w:rPr>
          <w:rFonts w:ascii="Times New Roman"/>
          <w:b w:val="false"/>
          <w:i w:val="false"/>
          <w:color w:val="000000"/>
          <w:sz w:val="28"/>
        </w:rPr>
        <w:t>
      3. Осы қаулы қол қойылған күнiнен бастап күшiне енедi.</w:t>
      </w:r>
    </w:p>
    <w:bookmarkEnd w:id="3"/>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Премьер-Министрі</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2003 жылғы 26 қыркүйектегі</w:t>
            </w:r>
            <w:r>
              <w:br/>
            </w:r>
            <w:r>
              <w:rPr>
                <w:rFonts w:ascii="Times New Roman"/>
                <w:b w:val="false"/>
                <w:i w:val="false"/>
                <w:color w:val="000000"/>
                <w:sz w:val="20"/>
              </w:rPr>
              <w:t>N 983 қаулысымен</w:t>
            </w:r>
            <w:r>
              <w:br/>
            </w:r>
            <w:r>
              <w:rPr>
                <w:rFonts w:ascii="Times New Roman"/>
                <w:b w:val="false"/>
                <w:i w:val="false"/>
                <w:color w:val="000000"/>
                <w:sz w:val="20"/>
              </w:rPr>
              <w:t>бекiтiлген</w:t>
            </w:r>
          </w:p>
        </w:tc>
      </w:tr>
    </w:tbl>
    <w:bookmarkStart w:name="z8" w:id="4"/>
    <w:p>
      <w:pPr>
        <w:spacing w:after="0"/>
        <w:ind w:left="0"/>
        <w:jc w:val="left"/>
      </w:pPr>
      <w:r>
        <w:rPr>
          <w:rFonts w:ascii="Times New Roman"/>
          <w:b/>
          <w:i w:val="false"/>
          <w:color w:val="000000"/>
        </w:rPr>
        <w:t xml:space="preserve"> Адамдарды заңсыз әкетуге, әкелуге және сатуға қарсы күрес мәселелері жөніндегі ведомствоаралық комиссияның құрамы</w:t>
      </w:r>
    </w:p>
    <w:bookmarkEnd w:id="4"/>
    <w:p>
      <w:pPr>
        <w:spacing w:after="0"/>
        <w:ind w:left="0"/>
        <w:jc w:val="both"/>
      </w:pPr>
      <w:r>
        <w:rPr>
          <w:rFonts w:ascii="Times New Roman"/>
          <w:b w:val="false"/>
          <w:i w:val="false"/>
          <w:color w:val="ff0000"/>
          <w:sz w:val="28"/>
        </w:rPr>
        <w:t xml:space="preserve">
      Ескерту. Құрам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p>
    <w:p>
      <w:pPr>
        <w:spacing w:after="0"/>
        <w:ind w:left="0"/>
        <w:jc w:val="both"/>
      </w:pPr>
      <w:r>
        <w:rPr>
          <w:rFonts w:ascii="Times New Roman"/>
          <w:b w:val="false"/>
          <w:i w:val="false"/>
          <w:color w:val="000000"/>
          <w:sz w:val="28"/>
        </w:rPr>
        <w:t>
       Қазақстан Республикасының Ішкі істер министрі, төраға</w:t>
      </w:r>
    </w:p>
    <w:p>
      <w:pPr>
        <w:spacing w:after="0"/>
        <w:ind w:left="0"/>
        <w:jc w:val="both"/>
      </w:pPr>
      <w:r>
        <w:rPr>
          <w:rFonts w:ascii="Times New Roman"/>
          <w:b w:val="false"/>
          <w:i w:val="false"/>
          <w:color w:val="000000"/>
          <w:sz w:val="28"/>
        </w:rPr>
        <w:t>
      Қазақстан Республикасының Денсаулық сақтау және әлеуметтік даму министрі, төраға</w:t>
      </w:r>
    </w:p>
    <w:p>
      <w:pPr>
        <w:spacing w:after="0"/>
        <w:ind w:left="0"/>
        <w:jc w:val="both"/>
      </w:pPr>
      <w:r>
        <w:rPr>
          <w:rFonts w:ascii="Times New Roman"/>
          <w:b w:val="false"/>
          <w:i w:val="false"/>
          <w:color w:val="000000"/>
          <w:sz w:val="28"/>
        </w:rPr>
        <w:t>
      Қазақстан Республикасы Ішкі істер министрінің бірінші орынбасары, төрағаның орынбасары</w:t>
      </w:r>
    </w:p>
    <w:p>
      <w:pPr>
        <w:spacing w:after="0"/>
        <w:ind w:left="0"/>
        <w:jc w:val="both"/>
      </w:pPr>
      <w:r>
        <w:rPr>
          <w:rFonts w:ascii="Times New Roman"/>
          <w:b w:val="false"/>
          <w:i w:val="false"/>
          <w:color w:val="000000"/>
          <w:sz w:val="28"/>
        </w:rPr>
        <w:t>
      Қазақстан Республикасының Денсаулық сақтау және әлеуметтік даму вице-министрі, төрағаның орынбасары</w:t>
      </w:r>
    </w:p>
    <w:p>
      <w:pPr>
        <w:spacing w:after="0"/>
        <w:ind w:left="0"/>
        <w:jc w:val="both"/>
      </w:pPr>
      <w:r>
        <w:rPr>
          <w:rFonts w:ascii="Times New Roman"/>
          <w:b w:val="false"/>
          <w:i w:val="false"/>
          <w:color w:val="000000"/>
          <w:sz w:val="28"/>
        </w:rPr>
        <w:t>
      Қазақстан Республикасы Ішкі істер министрлігі Криминалдық полиция департаментінің ұйымдасқан қылмысқа қарсы күрес басқармасының бастығы, хатшы</w:t>
      </w:r>
    </w:p>
    <w:p>
      <w:pPr>
        <w:spacing w:after="0"/>
        <w:ind w:left="0"/>
        <w:jc w:val="both"/>
      </w:pPr>
      <w:r>
        <w:rPr>
          <w:rFonts w:ascii="Times New Roman"/>
          <w:b w:val="false"/>
          <w:i w:val="false"/>
          <w:color w:val="000000"/>
          <w:sz w:val="28"/>
        </w:rPr>
        <w:t>
      Қазақстан Республикасы Денсаулық сақтау және әлеуметтік даму министрлігінің Әлеуметтік қызметтер департаменті директорының орынбасары, хатшы</w:t>
      </w:r>
    </w:p>
    <w:p>
      <w:pPr>
        <w:spacing w:after="0"/>
        <w:ind w:left="0"/>
        <w:jc w:val="both"/>
      </w:pPr>
      <w:r>
        <w:rPr>
          <w:rFonts w:ascii="Times New Roman"/>
          <w:b w:val="false"/>
          <w:i w:val="false"/>
          <w:color w:val="000000"/>
          <w:sz w:val="28"/>
        </w:rPr>
        <w:t>
      Қазақстан Республикасының "Сырбар" сыртқы барлау қызметі директорының бірінші орынбасары (келісім бойынша)</w:t>
      </w:r>
    </w:p>
    <w:p>
      <w:pPr>
        <w:spacing w:after="0"/>
        <w:ind w:left="0"/>
        <w:jc w:val="both"/>
      </w:pPr>
      <w:r>
        <w:rPr>
          <w:rFonts w:ascii="Times New Roman"/>
          <w:b w:val="false"/>
          <w:i w:val="false"/>
          <w:color w:val="000000"/>
          <w:sz w:val="28"/>
        </w:rPr>
        <w:t>
      Қазақстан Республикасы Әділет министрінің орынбасары</w:t>
      </w:r>
    </w:p>
    <w:p>
      <w:pPr>
        <w:spacing w:after="0"/>
        <w:ind w:left="0"/>
        <w:jc w:val="both"/>
      </w:pPr>
      <w:r>
        <w:rPr>
          <w:rFonts w:ascii="Times New Roman"/>
          <w:b w:val="false"/>
          <w:i w:val="false"/>
          <w:color w:val="000000"/>
          <w:sz w:val="28"/>
        </w:rPr>
        <w:t>
      Қазақстан Республикасы Сыртқы істер министрінің бірінші орынбасары</w:t>
      </w:r>
    </w:p>
    <w:p>
      <w:pPr>
        <w:spacing w:after="0"/>
        <w:ind w:left="0"/>
        <w:jc w:val="both"/>
      </w:pPr>
      <w:r>
        <w:rPr>
          <w:rFonts w:ascii="Times New Roman"/>
          <w:b w:val="false"/>
          <w:i w:val="false"/>
          <w:color w:val="000000"/>
          <w:sz w:val="28"/>
        </w:rPr>
        <w:t>
      Қазақстан Республикасының Қаржы вице-министрі</w:t>
      </w:r>
    </w:p>
    <w:p>
      <w:pPr>
        <w:spacing w:after="0"/>
        <w:ind w:left="0"/>
        <w:jc w:val="both"/>
      </w:pPr>
      <w:r>
        <w:rPr>
          <w:rFonts w:ascii="Times New Roman"/>
          <w:b w:val="false"/>
          <w:i w:val="false"/>
          <w:color w:val="000000"/>
          <w:sz w:val="28"/>
        </w:rPr>
        <w:t>
      Қазақстан Республикасының Мәдениет және спорт вице-министрі</w:t>
      </w:r>
    </w:p>
    <w:p>
      <w:pPr>
        <w:spacing w:after="0"/>
        <w:ind w:left="0"/>
        <w:jc w:val="both"/>
      </w:pPr>
      <w:r>
        <w:rPr>
          <w:rFonts w:ascii="Times New Roman"/>
          <w:b w:val="false"/>
          <w:i w:val="false"/>
          <w:color w:val="000000"/>
          <w:sz w:val="28"/>
        </w:rPr>
        <w:t>
      Қазақстан Республикасының Білім және ғылым вице-министрі</w:t>
      </w:r>
    </w:p>
    <w:p>
      <w:pPr>
        <w:spacing w:after="0"/>
        <w:ind w:left="0"/>
        <w:jc w:val="both"/>
      </w:pPr>
      <w:r>
        <w:rPr>
          <w:rFonts w:ascii="Times New Roman"/>
          <w:b w:val="false"/>
          <w:i w:val="false"/>
          <w:color w:val="000000"/>
          <w:sz w:val="28"/>
        </w:rPr>
        <w:t>
      Қазақстан Республикасы Ұлттық қауіпсіздік комитетінің Шекара қызметі директорының орынбасары (келісім бойынша)</w:t>
      </w:r>
    </w:p>
    <w:p>
      <w:pPr>
        <w:spacing w:after="0"/>
        <w:ind w:left="0"/>
        <w:jc w:val="both"/>
      </w:pPr>
      <w:r>
        <w:rPr>
          <w:rFonts w:ascii="Times New Roman"/>
          <w:b w:val="false"/>
          <w:i w:val="false"/>
          <w:color w:val="000000"/>
          <w:sz w:val="28"/>
        </w:rPr>
        <w:t>
      Қазақстан Республикасының Адам құқықтары жөніндегі ұлттық орталығының басшысы (келісім бойынша)</w:t>
      </w:r>
    </w:p>
    <w:p>
      <w:pPr>
        <w:spacing w:after="0"/>
        <w:ind w:left="0"/>
        <w:jc w:val="both"/>
      </w:pPr>
      <w:r>
        <w:rPr>
          <w:rFonts w:ascii="Times New Roman"/>
          <w:b w:val="false"/>
          <w:i w:val="false"/>
          <w:color w:val="000000"/>
          <w:sz w:val="28"/>
        </w:rPr>
        <w:t>
      Қазақстан Республикасы Жоғарғы Сотының Қылмыстық істер бойынша қадағалау алқасының судьясы (келісім бойынша)</w:t>
      </w:r>
    </w:p>
    <w:p>
      <w:pPr>
        <w:spacing w:after="0"/>
        <w:ind w:left="0"/>
        <w:jc w:val="both"/>
      </w:pPr>
      <w:r>
        <w:rPr>
          <w:rFonts w:ascii="Times New Roman"/>
          <w:b w:val="false"/>
          <w:i w:val="false"/>
          <w:color w:val="000000"/>
          <w:sz w:val="28"/>
        </w:rPr>
        <w:t>
      Қазақстан Республикасының Президенті жанындағы Адам құқықтары жөніндегі комиссияның хатшысы (келісім бойынша)</w:t>
      </w:r>
    </w:p>
    <w:p>
      <w:pPr>
        <w:spacing w:after="0"/>
        <w:ind w:left="0"/>
        <w:jc w:val="both"/>
      </w:pPr>
      <w:r>
        <w:rPr>
          <w:rFonts w:ascii="Times New Roman"/>
          <w:b w:val="false"/>
          <w:i w:val="false"/>
          <w:color w:val="000000"/>
          <w:sz w:val="28"/>
        </w:rPr>
        <w:t>
      Еуропадағы қауіпсіздік және ынтымақтастық ұйымының (ЕҚЫҰ) Астана қаласындағы орталығының жобалар бойынша аға қызметкері (келісім бойынша)</w:t>
      </w:r>
    </w:p>
    <w:p>
      <w:pPr>
        <w:spacing w:after="0"/>
        <w:ind w:left="0"/>
        <w:jc w:val="both"/>
      </w:pPr>
      <w:r>
        <w:rPr>
          <w:rFonts w:ascii="Times New Roman"/>
          <w:b w:val="false"/>
          <w:i w:val="false"/>
          <w:color w:val="000000"/>
          <w:sz w:val="28"/>
        </w:rPr>
        <w:t>
      Еуропадағы қауіпсіздік және ынтымақтастық ұйымының (ЕҚЫҰ) Астана қаласындағы орталығының құқықтық мәселелер бойынша ұлттық үйлестірушісі (келісім бойынша)</w:t>
      </w:r>
    </w:p>
    <w:p>
      <w:pPr>
        <w:spacing w:after="0"/>
        <w:ind w:left="0"/>
        <w:jc w:val="both"/>
      </w:pPr>
      <w:r>
        <w:rPr>
          <w:rFonts w:ascii="Times New Roman"/>
          <w:b w:val="false"/>
          <w:i w:val="false"/>
          <w:color w:val="000000"/>
          <w:sz w:val="28"/>
        </w:rPr>
        <w:t>
      Еуропадағы қауіпсіздік және ынтымақтастық ұйымының (ЕҚЫҰ) Астана қаласындағы орталығының адам өлшемдері бойынша бөлімінің аға ассистенті (келісім бойынша)</w:t>
      </w:r>
    </w:p>
    <w:p>
      <w:pPr>
        <w:spacing w:after="0"/>
        <w:ind w:left="0"/>
        <w:jc w:val="both"/>
      </w:pPr>
      <w:r>
        <w:rPr>
          <w:rFonts w:ascii="Times New Roman"/>
          <w:b w:val="false"/>
          <w:i w:val="false"/>
          <w:color w:val="000000"/>
          <w:sz w:val="28"/>
        </w:rPr>
        <w:t>
      "Қазақстанның дағдарыс орталықтары одағы" заңды тұлғалар бірлестігінің басқарма төрағасы (келісім бойынша)</w:t>
      </w:r>
    </w:p>
    <w:p>
      <w:pPr>
        <w:spacing w:after="0"/>
        <w:ind w:left="0"/>
        <w:jc w:val="both"/>
      </w:pPr>
      <w:r>
        <w:rPr>
          <w:rFonts w:ascii="Times New Roman"/>
          <w:b w:val="false"/>
          <w:i w:val="false"/>
          <w:color w:val="000000"/>
          <w:sz w:val="28"/>
        </w:rPr>
        <w:t>
      "Феминистік лига" қоғамдық бірлестігінің директоры (келісім бойынша)</w:t>
      </w:r>
    </w:p>
    <w:p>
      <w:pPr>
        <w:spacing w:after="0"/>
        <w:ind w:left="0"/>
        <w:jc w:val="both"/>
      </w:pPr>
      <w:r>
        <w:rPr>
          <w:rFonts w:ascii="Times New Roman"/>
          <w:b w:val="false"/>
          <w:i w:val="false"/>
          <w:color w:val="000000"/>
          <w:sz w:val="28"/>
        </w:rPr>
        <w:t>
      "Сана Сезім" әйелдер бастамаларының "Құқықтық орталығы" қоғамдық бірлестігінің президенті (келісім бойынша)</w:t>
      </w:r>
    </w:p>
    <w:p>
      <w:pPr>
        <w:spacing w:after="0"/>
        <w:ind w:left="0"/>
        <w:jc w:val="both"/>
      </w:pPr>
      <w:r>
        <w:rPr>
          <w:rFonts w:ascii="Times New Roman"/>
          <w:b w:val="false"/>
          <w:i w:val="false"/>
          <w:color w:val="000000"/>
          <w:sz w:val="28"/>
        </w:rPr>
        <w:t>
      Халықаралық көші-қон ұйымының Қазақстан Республикасындағы бағдарламаларының ұлттық үйлестірушісі (келісім бойынша)</w:t>
      </w:r>
    </w:p>
    <w:p>
      <w:pPr>
        <w:spacing w:after="0"/>
        <w:ind w:left="0"/>
        <w:jc w:val="both"/>
      </w:pPr>
      <w:r>
        <w:rPr>
          <w:rFonts w:ascii="Times New Roman"/>
          <w:b w:val="false"/>
          <w:i w:val="false"/>
          <w:color w:val="000000"/>
          <w:sz w:val="28"/>
        </w:rPr>
        <w:t>
      Халықаралық көші-қон ұйымының Қазақстан Республикасындағы бағдарламаларының ассистенті (келісім бойынша)</w:t>
      </w:r>
    </w:p>
    <w:p>
      <w:pPr>
        <w:spacing w:after="0"/>
        <w:ind w:left="0"/>
        <w:jc w:val="both"/>
      </w:pPr>
      <w:r>
        <w:rPr>
          <w:rFonts w:ascii="Times New Roman"/>
          <w:b w:val="false"/>
          <w:i w:val="false"/>
          <w:color w:val="000000"/>
          <w:sz w:val="28"/>
        </w:rPr>
        <w:t>
      "Әйелдерді қолдау орталығы" қоғамдық бірлестігінің төрағасы (келісім бойынша)</w:t>
      </w:r>
    </w:p>
    <w:p>
      <w:pPr>
        <w:spacing w:after="0"/>
        <w:ind w:left="0"/>
        <w:jc w:val="both"/>
      </w:pPr>
      <w:r>
        <w:rPr>
          <w:rFonts w:ascii="Times New Roman"/>
          <w:b w:val="false"/>
          <w:i w:val="false"/>
          <w:color w:val="000000"/>
          <w:sz w:val="28"/>
        </w:rPr>
        <w:t>
      "Әйелдер мен балаларға арналған әлеуметтік-психологиялық оңалту және бейімдеу орталығы" қоғамдық бірлестігінің директоры (келісім бойынша)</w:t>
      </w:r>
    </w:p>
    <w:p>
      <w:pPr>
        <w:spacing w:after="0"/>
        <w:ind w:left="0"/>
        <w:jc w:val="both"/>
      </w:pPr>
      <w:r>
        <w:rPr>
          <w:rFonts w:ascii="Times New Roman"/>
          <w:b w:val="false"/>
          <w:i w:val="false"/>
          <w:color w:val="000000"/>
          <w:sz w:val="28"/>
        </w:rPr>
        <w:t>
      "Көмек - уақытша тұру орталығы" жеке мекемесінің төрағасы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Үкiметiнiң</w:t>
            </w:r>
            <w:r>
              <w:br/>
            </w:r>
            <w:r>
              <w:rPr>
                <w:rFonts w:ascii="Times New Roman"/>
                <w:b w:val="false"/>
                <w:i w:val="false"/>
                <w:color w:val="000000"/>
                <w:sz w:val="20"/>
              </w:rPr>
              <w:t>2003 жылғы 26 қыркүйектегі</w:t>
            </w:r>
            <w:r>
              <w:br/>
            </w:r>
            <w:r>
              <w:rPr>
                <w:rFonts w:ascii="Times New Roman"/>
                <w:b w:val="false"/>
                <w:i w:val="false"/>
                <w:color w:val="000000"/>
                <w:sz w:val="20"/>
              </w:rPr>
              <w:t>N 983 қаулысымен</w:t>
            </w:r>
            <w:r>
              <w:br/>
            </w:r>
            <w:r>
              <w:rPr>
                <w:rFonts w:ascii="Times New Roman"/>
                <w:b w:val="false"/>
                <w:i w:val="false"/>
                <w:color w:val="000000"/>
                <w:sz w:val="20"/>
              </w:rPr>
              <w:t>бекiтiлген</w:t>
            </w:r>
          </w:p>
        </w:tc>
      </w:tr>
    </w:tbl>
    <w:bookmarkStart w:name="z6" w:id="5"/>
    <w:p>
      <w:pPr>
        <w:spacing w:after="0"/>
        <w:ind w:left="0"/>
        <w:jc w:val="left"/>
      </w:pPr>
      <w:r>
        <w:rPr>
          <w:rFonts w:ascii="Times New Roman"/>
          <w:b/>
          <w:i w:val="false"/>
          <w:color w:val="000000"/>
        </w:rPr>
        <w:t xml:space="preserve"> Адамдарды заңсыз әкетуге, әкелуге және сатуға қарсы күрес мәселелерi жөнiндегi ведомствоаралық комиссия туралы</w:t>
      </w:r>
      <w:r>
        <w:br/>
      </w:r>
      <w:r>
        <w:rPr>
          <w:rFonts w:ascii="Times New Roman"/>
          <w:b/>
          <w:i w:val="false"/>
          <w:color w:val="000000"/>
        </w:rPr>
        <w:t>ереже</w:t>
      </w:r>
      <w:r>
        <w:br/>
      </w:r>
      <w:r>
        <w:rPr>
          <w:rFonts w:ascii="Times New Roman"/>
          <w:b/>
          <w:i w:val="false"/>
          <w:color w:val="000000"/>
        </w:rPr>
        <w:t>1. Жалпы ережелер</w:t>
      </w:r>
    </w:p>
    <w:bookmarkEnd w:id="5"/>
    <w:bookmarkStart w:name="z7" w:id="6"/>
    <w:p>
      <w:pPr>
        <w:spacing w:after="0"/>
        <w:ind w:left="0"/>
        <w:jc w:val="both"/>
      </w:pPr>
      <w:r>
        <w:rPr>
          <w:rFonts w:ascii="Times New Roman"/>
          <w:b w:val="false"/>
          <w:i w:val="false"/>
          <w:color w:val="000000"/>
          <w:sz w:val="28"/>
        </w:rPr>
        <w:t xml:space="preserve">
      1. Адамдарды заңсыз әкетуге, әкелуге және сатуға қарсы күрес мәселелерi жөнiндегi ведомствоаралық комиссия (бұдан әрi - Комиссия) Қазақстан Республикасы Yкiметiнiң жанындағы консультативтiк-кеңесшi орган болып табылады. </w:t>
      </w:r>
    </w:p>
    <w:bookmarkEnd w:id="6"/>
    <w:p>
      <w:pPr>
        <w:spacing w:after="0"/>
        <w:ind w:left="0"/>
        <w:jc w:val="both"/>
      </w:pPr>
      <w:r>
        <w:rPr>
          <w:rFonts w:ascii="Times New Roman"/>
          <w:b w:val="false"/>
          <w:i w:val="false"/>
          <w:color w:val="000000"/>
          <w:sz w:val="28"/>
        </w:rPr>
        <w:t>
      Комиссия адам саудасына қарсы іс-қимыл және адам саудасының құрбандарына көмек көрсету мәселелері жөнінде ұсыныстар мен ұсынымдарды әзірлеу үшін құрылады.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Үкіметінің 04.05.2014 </w:t>
      </w:r>
      <w:r>
        <w:rPr>
          <w:rFonts w:ascii="Times New Roman"/>
          <w:b w:val="false"/>
          <w:i w:val="false"/>
          <w:color w:val="ff0000"/>
          <w:sz w:val="28"/>
        </w:rPr>
        <w:t>N 449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xml:space="preserve">
       2. Комиссия өз қызметiнде Қазақстан Республикасының Конституциясы мен заңдарын, Қазақстан Республикасының Президентi мен Yкiметiнiң кесiмдерiн, өзге де нормативтiк құқықтық кесiмдердi, сондай-ақ осы Ереженi басшылыққа алады. </w:t>
      </w:r>
    </w:p>
    <w:bookmarkEnd w:id="7"/>
    <w:bookmarkStart w:name="z10" w:id="8"/>
    <w:p>
      <w:pPr>
        <w:spacing w:after="0"/>
        <w:ind w:left="0"/>
        <w:jc w:val="left"/>
      </w:pPr>
      <w:r>
        <w:rPr>
          <w:rFonts w:ascii="Times New Roman"/>
          <w:b/>
          <w:i w:val="false"/>
          <w:color w:val="000000"/>
        </w:rPr>
        <w:t xml:space="preserve"> 2. Комиссияның негiзгi мiндеттерi </w:t>
      </w:r>
    </w:p>
    <w:bookmarkEnd w:id="8"/>
    <w:bookmarkStart w:name="z11" w:id="9"/>
    <w:p>
      <w:pPr>
        <w:spacing w:after="0"/>
        <w:ind w:left="0"/>
        <w:jc w:val="both"/>
      </w:pPr>
      <w:r>
        <w:rPr>
          <w:rFonts w:ascii="Times New Roman"/>
          <w:b w:val="false"/>
          <w:i w:val="false"/>
          <w:color w:val="000000"/>
          <w:sz w:val="28"/>
        </w:rPr>
        <w:t>
      3. Комиссияның негізгі міндеттері:</w:t>
      </w:r>
    </w:p>
    <w:bookmarkEnd w:id="9"/>
    <w:p>
      <w:pPr>
        <w:spacing w:after="0"/>
        <w:ind w:left="0"/>
        <w:jc w:val="both"/>
      </w:pPr>
      <w:r>
        <w:rPr>
          <w:rFonts w:ascii="Times New Roman"/>
          <w:b w:val="false"/>
          <w:i w:val="false"/>
          <w:color w:val="000000"/>
          <w:sz w:val="28"/>
        </w:rPr>
        <w:t>
      1) адамдарды заңсыз әкету, әкелу және сату және адам саудасының құрбандарына көмек көрсету саласындағы қазіргі ахуалды талдау;</w:t>
      </w:r>
    </w:p>
    <w:p>
      <w:pPr>
        <w:spacing w:after="0"/>
        <w:ind w:left="0"/>
        <w:jc w:val="both"/>
      </w:pPr>
      <w:r>
        <w:rPr>
          <w:rFonts w:ascii="Times New Roman"/>
          <w:b w:val="false"/>
          <w:i w:val="false"/>
          <w:color w:val="000000"/>
          <w:sz w:val="28"/>
        </w:rPr>
        <w:t>
      2) мыналар:</w:t>
      </w:r>
    </w:p>
    <w:p>
      <w:pPr>
        <w:spacing w:after="0"/>
        <w:ind w:left="0"/>
        <w:jc w:val="both"/>
      </w:pPr>
      <w:r>
        <w:rPr>
          <w:rFonts w:ascii="Times New Roman"/>
          <w:b w:val="false"/>
          <w:i w:val="false"/>
          <w:color w:val="000000"/>
          <w:sz w:val="28"/>
        </w:rPr>
        <w:t>
      адамдарды заңсыз әкетуге, әкелуге және сатуға қарсы күрес және адам саудасының құрбандарына көмек көрсету мәселелері;</w:t>
      </w:r>
    </w:p>
    <w:p>
      <w:pPr>
        <w:spacing w:after="0"/>
        <w:ind w:left="0"/>
        <w:jc w:val="both"/>
      </w:pPr>
      <w:r>
        <w:rPr>
          <w:rFonts w:ascii="Times New Roman"/>
          <w:b w:val="false"/>
          <w:i w:val="false"/>
          <w:color w:val="000000"/>
          <w:sz w:val="28"/>
        </w:rPr>
        <w:t>
      адам саудасының жағдайы және осы құбылыстың қауіптілігі туралы, көрсетілген салада қалыптасқан құқық қорғау шаралары мен көмекке жүгіну мүмкіндігі туралы халықты хабардар ету;</w:t>
      </w:r>
    </w:p>
    <w:p>
      <w:pPr>
        <w:spacing w:after="0"/>
        <w:ind w:left="0"/>
        <w:jc w:val="both"/>
      </w:pPr>
      <w:r>
        <w:rPr>
          <w:rFonts w:ascii="Times New Roman"/>
          <w:b w:val="false"/>
          <w:i w:val="false"/>
          <w:color w:val="000000"/>
          <w:sz w:val="28"/>
        </w:rPr>
        <w:t>
      адам саудасының алдын алу және жолын кесу, сондай-ақ адам саудасының құрбандарын қорғау және оларға көмек көрсету саласында қабылданған халықаралық-құқықтық құжаттарға сәйкес Қазақстан Республикасының заңнамасын жетілдіру;</w:t>
      </w:r>
    </w:p>
    <w:p>
      <w:pPr>
        <w:spacing w:after="0"/>
        <w:ind w:left="0"/>
        <w:jc w:val="both"/>
      </w:pPr>
      <w:r>
        <w:rPr>
          <w:rFonts w:ascii="Times New Roman"/>
          <w:b w:val="false"/>
          <w:i w:val="false"/>
          <w:color w:val="000000"/>
          <w:sz w:val="28"/>
        </w:rPr>
        <w:t>
      адам саудасына ықпал ететін себептер мен жағдайларды анықтауға және жоюға және оларға көмек көрсетуге бағытталған жұмыстың тиімділігін арттыру жөнінде ұсыныстар мен ұсынымдарды әзірлеу болып табылады.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Үкіметінің 04.05.2014 </w:t>
      </w:r>
      <w:r>
        <w:rPr>
          <w:rFonts w:ascii="Times New Roman"/>
          <w:b w:val="false"/>
          <w:i w:val="false"/>
          <w:color w:val="ff0000"/>
          <w:sz w:val="28"/>
        </w:rPr>
        <w:t>N 449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2" w:id="10"/>
    <w:p>
      <w:pPr>
        <w:spacing w:after="0"/>
        <w:ind w:left="0"/>
        <w:jc w:val="left"/>
      </w:pPr>
      <w:r>
        <w:rPr>
          <w:rFonts w:ascii="Times New Roman"/>
          <w:b/>
          <w:i w:val="false"/>
          <w:color w:val="000000"/>
        </w:rPr>
        <w:t xml:space="preserve">  3. Комиссияның құқықтары</w:t>
      </w:r>
    </w:p>
    <w:bookmarkEnd w:id="10"/>
    <w:bookmarkStart w:name="z13" w:id="11"/>
    <w:p>
      <w:pPr>
        <w:spacing w:after="0"/>
        <w:ind w:left="0"/>
        <w:jc w:val="both"/>
      </w:pPr>
      <w:r>
        <w:rPr>
          <w:rFonts w:ascii="Times New Roman"/>
          <w:b w:val="false"/>
          <w:i w:val="false"/>
          <w:color w:val="000000"/>
          <w:sz w:val="28"/>
        </w:rPr>
        <w:t>
      4. Комиссия өзіне жүктелген міндеттерді іске асыру мақсатында заңнамада белгіленген тәртіппен:</w:t>
      </w:r>
    </w:p>
    <w:bookmarkEnd w:id="11"/>
    <w:p>
      <w:pPr>
        <w:spacing w:after="0"/>
        <w:ind w:left="0"/>
        <w:jc w:val="both"/>
      </w:pPr>
      <w:r>
        <w:rPr>
          <w:rFonts w:ascii="Times New Roman"/>
          <w:b w:val="false"/>
          <w:i w:val="false"/>
          <w:color w:val="000000"/>
          <w:sz w:val="28"/>
        </w:rPr>
        <w:t>
      1) мемлекеттік органдар мен ұйымдардан өз қызметін жүзеге асыру үшін қажетті материалдар мен ақпаратты сұратуға;</w:t>
      </w:r>
    </w:p>
    <w:p>
      <w:pPr>
        <w:spacing w:after="0"/>
        <w:ind w:left="0"/>
        <w:jc w:val="both"/>
      </w:pPr>
      <w:r>
        <w:rPr>
          <w:rFonts w:ascii="Times New Roman"/>
          <w:b w:val="false"/>
          <w:i w:val="false"/>
          <w:color w:val="000000"/>
          <w:sz w:val="28"/>
        </w:rPr>
        <w:t>
      2) адамдарды заңсыз әкетуге, әкелуге және сатуға қарсы күрес мәселелері және адам саудасының құрбандарына көмек көрсету мәселелерімен айналысатын мемлекеттік органдар мен ұйымдардың өздері жүргізген жұмысы туралы есептерін тыңдауға және олардың қызметін жетілдіру жөнінде ұсыныстар әзірлеуге.</w:t>
      </w:r>
    </w:p>
    <w:p>
      <w:pPr>
        <w:spacing w:after="0"/>
        <w:ind w:left="0"/>
        <w:jc w:val="both"/>
      </w:pPr>
      <w:r>
        <w:rPr>
          <w:rFonts w:ascii="Times New Roman"/>
          <w:b w:val="false"/>
          <w:i w:val="false"/>
          <w:color w:val="000000"/>
          <w:sz w:val="28"/>
        </w:rPr>
        <w:t>
      3) тәуелсіз сарапшыларды, мамандарды және ғалымдарды тартуға;</w:t>
      </w:r>
    </w:p>
    <w:p>
      <w:pPr>
        <w:spacing w:after="0"/>
        <w:ind w:left="0"/>
        <w:jc w:val="both"/>
      </w:pPr>
      <w:r>
        <w:rPr>
          <w:rFonts w:ascii="Times New Roman"/>
          <w:b w:val="false"/>
          <w:i w:val="false"/>
          <w:color w:val="000000"/>
          <w:sz w:val="28"/>
        </w:rPr>
        <w:t>
      4) адам саудасына қарсы іс-қимыл саласындағы мемлекеттік органдармен, қоғамдық бірлестіктермен және ұйымдармен, сондай-ақ бұқаралық ақпарат құралдарымен өзара іс-қимыл жасауға;</w:t>
      </w:r>
    </w:p>
    <w:p>
      <w:pPr>
        <w:spacing w:after="0"/>
        <w:ind w:left="0"/>
        <w:jc w:val="both"/>
      </w:pPr>
      <w:r>
        <w:rPr>
          <w:rFonts w:ascii="Times New Roman"/>
          <w:b w:val="false"/>
          <w:i w:val="false"/>
          <w:color w:val="000000"/>
          <w:sz w:val="28"/>
        </w:rPr>
        <w:t>
      5) заңсыз әкетуге, әкелуге және сатуға қарсы күрес және адам саудасының құрбандарына көмек көрсету мәселелері бойынша тиісті бағдарламалар мен жоспарларды әзірлеу жөнінде ұсыныстар әзірлеуге құқылы.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04.05.2014 </w:t>
      </w:r>
      <w:r>
        <w:rPr>
          <w:rFonts w:ascii="Times New Roman"/>
          <w:b w:val="false"/>
          <w:i w:val="false"/>
          <w:color w:val="ff0000"/>
          <w:sz w:val="28"/>
        </w:rPr>
        <w:t>N 449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4" w:id="12"/>
    <w:p>
      <w:pPr>
        <w:spacing w:after="0"/>
        <w:ind w:left="0"/>
        <w:jc w:val="left"/>
      </w:pPr>
      <w:r>
        <w:rPr>
          <w:rFonts w:ascii="Times New Roman"/>
          <w:b/>
          <w:i w:val="false"/>
          <w:color w:val="000000"/>
        </w:rPr>
        <w:t xml:space="preserve">  4. Комиссия жұмысын ұйымдастыру</w:t>
      </w:r>
    </w:p>
    <w:bookmarkEnd w:id="12"/>
    <w:bookmarkStart w:name="z15" w:id="13"/>
    <w:p>
      <w:pPr>
        <w:spacing w:after="0"/>
        <w:ind w:left="0"/>
        <w:jc w:val="both"/>
      </w:pPr>
      <w:r>
        <w:rPr>
          <w:rFonts w:ascii="Times New Roman"/>
          <w:b w:val="false"/>
          <w:i w:val="false"/>
          <w:color w:val="000000"/>
          <w:sz w:val="28"/>
        </w:rPr>
        <w:t>
      5. Комиссияға басшылық етуді оның төрағалары болып табылатын Қазақстан Республикасының Ішкі істер министрі және Қазақстан Республикасының Денсаулық сақтау және әлеуметтік даму министрі екі жылдық кезеңділікпен ротация негізінде жүзеге асырады.</w:t>
      </w:r>
    </w:p>
    <w:bookmarkEnd w:id="13"/>
    <w:p>
      <w:pPr>
        <w:spacing w:after="0"/>
        <w:ind w:left="0"/>
        <w:jc w:val="both"/>
      </w:pPr>
      <w:r>
        <w:rPr>
          <w:rFonts w:ascii="Times New Roman"/>
          <w:b w:val="false"/>
          <w:i w:val="false"/>
          <w:color w:val="000000"/>
          <w:sz w:val="28"/>
        </w:rPr>
        <w:t>
      Қазақстан Республикасы Ішкі істер министрінің бірінші орынбасары және Қазақстан Республикасының Денсаулық сақтау және әлеуметтік даму вице-министрі ротация негізінде Комиссия төрағаларының орынбасарлары болып табылады.</w:t>
      </w:r>
    </w:p>
    <w:p>
      <w:pPr>
        <w:spacing w:after="0"/>
        <w:ind w:left="0"/>
        <w:jc w:val="both"/>
      </w:pPr>
      <w:r>
        <w:rPr>
          <w:rFonts w:ascii="Times New Roman"/>
          <w:b w:val="false"/>
          <w:i w:val="false"/>
          <w:color w:val="000000"/>
          <w:sz w:val="28"/>
        </w:rPr>
        <w:t>
      Төраға болмаған кезде оның функцияларын орынбасары атқарады.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6. Комиссияның лауазымдық құрамын Қазақстан Республикасының Үкіметі бекітеді. Комиссия мүшелері отырыстарда алмастыру құқығынсыз қатысады. Комиссия отырыстарына шақырылған тұлғалар қатыса алады.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Үкіметінің 04.05.2014 </w:t>
      </w:r>
      <w:r>
        <w:rPr>
          <w:rFonts w:ascii="Times New Roman"/>
          <w:b w:val="false"/>
          <w:i w:val="false"/>
          <w:color w:val="ff0000"/>
          <w:sz w:val="28"/>
        </w:rPr>
        <w:t>N 449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xml:space="preserve">
       7. Комиссия жұмысы ағымдағы және перспективалық жоспарлар негiзiнде жүзеге асырылады. </w:t>
      </w:r>
    </w:p>
    <w:bookmarkEnd w:id="15"/>
    <w:bookmarkStart w:name="z18" w:id="16"/>
    <w:p>
      <w:pPr>
        <w:spacing w:after="0"/>
        <w:ind w:left="0"/>
        <w:jc w:val="both"/>
      </w:pPr>
      <w:r>
        <w:rPr>
          <w:rFonts w:ascii="Times New Roman"/>
          <w:b w:val="false"/>
          <w:i w:val="false"/>
          <w:color w:val="000000"/>
          <w:sz w:val="28"/>
        </w:rPr>
        <w:t>
      8. Комиссия отырыстары қажеттілігіне қарай, бірақ жарты жылда кемінде бір рет өткізіледі және егер оған Комиссия мүшелерінің жалпы санының кемінде үштен екісі қатысса, заңды болып саналады.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Үкіметінің 2010.08.31 </w:t>
      </w:r>
      <w:r>
        <w:rPr>
          <w:rFonts w:ascii="Times New Roman"/>
          <w:b w:val="false"/>
          <w:i w:val="false"/>
          <w:color w:val="ff0000"/>
          <w:sz w:val="28"/>
        </w:rPr>
        <w:t>№ 847</w:t>
      </w:r>
      <w:r>
        <w:rPr>
          <w:rFonts w:ascii="Times New Roman"/>
          <w:b w:val="false"/>
          <w:i w:val="false"/>
          <w:color w:val="ff0000"/>
          <w:sz w:val="28"/>
        </w:rPr>
        <w:t xml:space="preserve"> Қаулысымен, өзгеріс енгізілді - ҚР Үкіметінің 2012.08.31  </w:t>
      </w:r>
      <w:r>
        <w:rPr>
          <w:rFonts w:ascii="Times New Roman"/>
          <w:b w:val="false"/>
          <w:i w:val="false"/>
          <w:color w:val="ff0000"/>
          <w:sz w:val="28"/>
        </w:rPr>
        <w:t>№ 1120</w:t>
      </w:r>
      <w:r>
        <w:rPr>
          <w:rFonts w:ascii="Times New Roman"/>
          <w:b w:val="false"/>
          <w:i w:val="false"/>
          <w:color w:val="ff0000"/>
          <w:sz w:val="28"/>
        </w:rPr>
        <w:t>Қаулысымен.</w:t>
      </w:r>
      <w:r>
        <w:br/>
      </w:r>
      <w:r>
        <w:rPr>
          <w:rFonts w:ascii="Times New Roman"/>
          <w:b w:val="false"/>
          <w:i w:val="false"/>
          <w:color w:val="000000"/>
          <w:sz w:val="28"/>
        </w:rPr>
        <w:t>
</w:t>
      </w:r>
    </w:p>
    <w:bookmarkStart w:name="z19" w:id="17"/>
    <w:p>
      <w:pPr>
        <w:spacing w:after="0"/>
        <w:ind w:left="0"/>
        <w:jc w:val="both"/>
      </w:pPr>
      <w:r>
        <w:rPr>
          <w:rFonts w:ascii="Times New Roman"/>
          <w:b w:val="false"/>
          <w:i w:val="false"/>
          <w:color w:val="000000"/>
          <w:sz w:val="28"/>
        </w:rPr>
        <w:t xml:space="preserve">
       9. Алынып тасталды - ҚР Үкіметінің 04.05.2014 </w:t>
      </w:r>
      <w:r>
        <w:rPr>
          <w:rFonts w:ascii="Times New Roman"/>
          <w:b w:val="false"/>
          <w:i w:val="false"/>
          <w:color w:val="000000"/>
          <w:sz w:val="28"/>
        </w:rPr>
        <w:t>N 449</w:t>
      </w:r>
      <w:r>
        <w:rPr>
          <w:rFonts w:ascii="Times New Roman"/>
          <w:b w:val="false"/>
          <w:i w:val="false"/>
          <w:color w:val="000000"/>
          <w:sz w:val="28"/>
        </w:rPr>
        <w:t xml:space="preserve"> қаулысымен.</w:t>
      </w:r>
    </w:p>
    <w:bookmarkEnd w:id="17"/>
    <w:bookmarkStart w:name="z20" w:id="18"/>
    <w:p>
      <w:pPr>
        <w:spacing w:after="0"/>
        <w:ind w:left="0"/>
        <w:jc w:val="both"/>
      </w:pPr>
      <w:r>
        <w:rPr>
          <w:rFonts w:ascii="Times New Roman"/>
          <w:b w:val="false"/>
          <w:i w:val="false"/>
          <w:color w:val="000000"/>
          <w:sz w:val="28"/>
        </w:rPr>
        <w:t xml:space="preserve">
      10. Алынып тасталды - ҚР Үкіметінің 04.05.2014 </w:t>
      </w:r>
      <w:r>
        <w:rPr>
          <w:rFonts w:ascii="Times New Roman"/>
          <w:b w:val="false"/>
          <w:i w:val="false"/>
          <w:color w:val="000000"/>
          <w:sz w:val="28"/>
        </w:rPr>
        <w:t>N 449</w:t>
      </w:r>
      <w:r>
        <w:rPr>
          <w:rFonts w:ascii="Times New Roman"/>
          <w:b w:val="false"/>
          <w:i w:val="false"/>
          <w:color w:val="000000"/>
          <w:sz w:val="28"/>
        </w:rPr>
        <w:t xml:space="preserve"> қаулысымен.</w:t>
      </w:r>
    </w:p>
    <w:bookmarkEnd w:id="18"/>
    <w:bookmarkStart w:name="z21" w:id="19"/>
    <w:p>
      <w:pPr>
        <w:spacing w:after="0"/>
        <w:ind w:left="0"/>
        <w:jc w:val="both"/>
      </w:pPr>
      <w:r>
        <w:rPr>
          <w:rFonts w:ascii="Times New Roman"/>
          <w:b w:val="false"/>
          <w:i w:val="false"/>
          <w:color w:val="000000"/>
          <w:sz w:val="28"/>
        </w:rPr>
        <w:t xml:space="preserve">
      11. Комиссияның шешiмi ұсынымдық сипатта болады. </w:t>
      </w:r>
    </w:p>
    <w:bookmarkEnd w:id="19"/>
    <w:bookmarkStart w:name="z22" w:id="20"/>
    <w:p>
      <w:pPr>
        <w:spacing w:after="0"/>
        <w:ind w:left="0"/>
        <w:jc w:val="both"/>
      </w:pPr>
      <w:r>
        <w:rPr>
          <w:rFonts w:ascii="Times New Roman"/>
          <w:b w:val="false"/>
          <w:i w:val="false"/>
          <w:color w:val="000000"/>
          <w:sz w:val="28"/>
        </w:rPr>
        <w:t>
      12. Қазақстан Республикасы Ішкі істер министрлігі және Қазақстан Республикасы Денсаулық сақтау және әлеуметтік даму министрлігі екі жылдық кезеңділікпен ротация негізінде Комиссияның жұмыс органы болып табылады.</w:t>
      </w:r>
    </w:p>
    <w:bookmarkEnd w:id="20"/>
    <w:p>
      <w:pPr>
        <w:spacing w:after="0"/>
        <w:ind w:left="0"/>
        <w:jc w:val="both"/>
      </w:pPr>
      <w:r>
        <w:rPr>
          <w:rFonts w:ascii="Times New Roman"/>
          <w:b w:val="false"/>
          <w:i w:val="false"/>
          <w:color w:val="000000"/>
          <w:sz w:val="28"/>
        </w:rPr>
        <w:t>
      Комиссияның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қалғанда хаттама жобасымен қоса комиссия мүшелеріне жіберілуі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Үкіметінің 04.05.2014 </w:t>
      </w:r>
      <w:r>
        <w:rPr>
          <w:rFonts w:ascii="Times New Roman"/>
          <w:b w:val="false"/>
          <w:i w:val="false"/>
          <w:color w:val="ff0000"/>
          <w:sz w:val="28"/>
        </w:rPr>
        <w:t>N 449</w:t>
      </w:r>
      <w:r>
        <w:rPr>
          <w:rFonts w:ascii="Times New Roman"/>
          <w:b w:val="false"/>
          <w:i w:val="false"/>
          <w:color w:val="ff0000"/>
          <w:sz w:val="28"/>
        </w:rPr>
        <w:t xml:space="preserve"> қаулысымен; өзгеріс енгізілді - ҚР Үкіметінің 04.09.2014 </w:t>
      </w:r>
      <w:r>
        <w:rPr>
          <w:rFonts w:ascii="Times New Roman"/>
          <w:b w:val="false"/>
          <w:i w:val="false"/>
          <w:color w:val="ff0000"/>
          <w:sz w:val="28"/>
        </w:rPr>
        <w:t>N 970</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842149165" w:id="21"/>
    <w:p>
      <w:pPr>
        <w:spacing w:after="0"/>
        <w:ind w:left="0"/>
        <w:jc w:val="both"/>
      </w:pPr>
      <w:r>
        <w:rPr>
          <w:rFonts w:ascii="Times New Roman"/>
          <w:b w:val="false"/>
          <w:i w:val="false"/>
          <w:color w:val="000000"/>
          <w:sz w:val="28"/>
        </w:rPr>
        <w:t xml:space="preserve">
      13. Алынып тасталды - ҚР Үкіметінің 04.05.2014 </w:t>
      </w:r>
      <w:r>
        <w:rPr>
          <w:rFonts w:ascii="Times New Roman"/>
          <w:b w:val="false"/>
          <w:i w:val="false"/>
          <w:color w:val="000000"/>
          <w:sz w:val="28"/>
        </w:rPr>
        <w:t>N 449</w:t>
      </w:r>
      <w:r>
        <w:rPr>
          <w:rFonts w:ascii="Times New Roman"/>
          <w:b w:val="false"/>
          <w:i w:val="false"/>
          <w:color w:val="000000"/>
          <w:sz w:val="28"/>
        </w:rPr>
        <w:t xml:space="preserve"> қаулысымен.</w:t>
      </w:r>
    </w:p>
    <w:bookmarkEnd w:id="21"/>
    <w:bookmarkStart w:name="z24" w:id="22"/>
    <w:p>
      <w:pPr>
        <w:spacing w:after="0"/>
        <w:ind w:left="0"/>
        <w:jc w:val="both"/>
      </w:pPr>
      <w:r>
        <w:rPr>
          <w:rFonts w:ascii="Times New Roman"/>
          <w:b w:val="false"/>
          <w:i w:val="false"/>
          <w:color w:val="000000"/>
          <w:sz w:val="28"/>
        </w:rPr>
        <w:t>
      14. Комиссияның отырысы өткізілгеннен кейін Комиссияның хатшысы хаттама ресімдейді.</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14-тармақпен толықтырылды - ҚР Үкіметінің 04.05.2014 </w:t>
      </w:r>
      <w:r>
        <w:rPr>
          <w:rFonts w:ascii="Times New Roman"/>
          <w:b w:val="false"/>
          <w:i w:val="false"/>
          <w:color w:val="ff0000"/>
          <w:sz w:val="28"/>
        </w:rPr>
        <w:t>N 449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5" w:id="23"/>
    <w:p>
      <w:pPr>
        <w:spacing w:after="0"/>
        <w:ind w:left="0"/>
        <w:jc w:val="both"/>
      </w:pPr>
      <w:r>
        <w:rPr>
          <w:rFonts w:ascii="Times New Roman"/>
          <w:b w:val="false"/>
          <w:i w:val="false"/>
          <w:color w:val="000000"/>
          <w:sz w:val="28"/>
        </w:rPr>
        <w:t xml:space="preserve">
       15. Комиссия шешімдері ашық дауыс беру арқылы қабылданады және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қаулысымен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w:t>
      </w:r>
      <w:r>
        <w:rPr>
          <w:rFonts w:ascii="Times New Roman"/>
          <w:b w:val="false"/>
          <w:i w:val="false"/>
          <w:color w:val="000000"/>
          <w:sz w:val="28"/>
        </w:rPr>
        <w:t>нұсқаулыққа</w:t>
      </w:r>
      <w:r>
        <w:rPr>
          <w:rFonts w:ascii="Times New Roman"/>
          <w:b w:val="false"/>
          <w:i w:val="false"/>
          <w:color w:val="000000"/>
          <w:sz w:val="28"/>
        </w:rPr>
        <w:t xml:space="preserve"> (бұдан әрі – Нұсқаулық) қосымшаға сәйкес нысан бойынша дауыс беру парағын толтыру жолымен өткізіледі. Дауыстар тең болған жағдайда, төраға дауыс берген шешім қабылданды деп есептеледі.</w:t>
      </w:r>
    </w:p>
    <w:bookmarkEnd w:id="23"/>
    <w:p>
      <w:pPr>
        <w:spacing w:after="0"/>
        <w:ind w:left="0"/>
        <w:jc w:val="both"/>
      </w:pPr>
      <w:r>
        <w:rPr>
          <w:rFonts w:ascii="Times New Roman"/>
          <w:b w:val="false"/>
          <w:i w:val="false"/>
          <w:color w:val="000000"/>
          <w:sz w:val="28"/>
        </w:rPr>
        <w:t xml:space="preserve">
      Комиссия мүшелерінің ерекше пікір білдіруге құқығы бар, оны білдірген жағдайда, ол жазбаша түрде жазылуы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Комиссияның есеп-хатына қоса берілуі тиіс.</w:t>
      </w:r>
    </w:p>
    <w:p>
      <w:pPr>
        <w:spacing w:after="0"/>
        <w:ind w:left="0"/>
        <w:jc w:val="both"/>
      </w:pPr>
      <w:r>
        <w:rPr>
          <w:rFonts w:ascii="Times New Roman"/>
          <w:b w:val="false"/>
          <w:i w:val="false"/>
          <w:color w:val="000000"/>
          <w:sz w:val="28"/>
        </w:rPr>
        <w:t>
      Комиссия отырыстарын өткізу нәтижелері бойынша және дауыс беру парақтарының негізінде үш жұмыс күні ішінде хаттама жасалады, оған төраға мен хатшы қол қояды.</w:t>
      </w:r>
    </w:p>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p>
    <w:p>
      <w:pPr>
        <w:spacing w:after="0"/>
        <w:ind w:left="0"/>
        <w:jc w:val="both"/>
      </w:pP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15-тармақпен толықтырылды - ҚР Үкіметінің 04.05.2014 </w:t>
      </w:r>
      <w:r>
        <w:rPr>
          <w:rFonts w:ascii="Times New Roman"/>
          <w:b w:val="false"/>
          <w:i w:val="false"/>
          <w:color w:val="ff0000"/>
          <w:sz w:val="28"/>
        </w:rPr>
        <w:t>N 449</w:t>
      </w:r>
      <w:r>
        <w:rPr>
          <w:rFonts w:ascii="Times New Roman"/>
          <w:b w:val="false"/>
          <w:i w:val="false"/>
          <w:color w:val="ff0000"/>
          <w:sz w:val="28"/>
        </w:rPr>
        <w:t xml:space="preserve"> қаулысымен.</w:t>
      </w:r>
      <w:r>
        <w:br/>
      </w:r>
      <w:r>
        <w:rPr>
          <w:rFonts w:ascii="Times New Roman"/>
          <w:b w:val="false"/>
          <w:i w:val="false"/>
          <w:color w:val="000000"/>
          <w:sz w:val="28"/>
        </w:rPr>
        <w:t>
</w:t>
      </w:r>
    </w:p>
    <w:bookmarkStart w:name="z26" w:id="24"/>
    <w:p>
      <w:pPr>
        <w:spacing w:after="0"/>
        <w:ind w:left="0"/>
        <w:jc w:val="both"/>
      </w:pPr>
      <w:r>
        <w:rPr>
          <w:rFonts w:ascii="Times New Roman"/>
          <w:b w:val="false"/>
          <w:i w:val="false"/>
          <w:color w:val="000000"/>
          <w:sz w:val="28"/>
        </w:rPr>
        <w:t>
       16. Дауыс беру парақтарымен қоса, Комиссия материалдары мен хаттамалық шешімдерін есепке алуды және сақтауды Комиссияның жұмыс органы жүзеге асырады.</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Ереже 16-тармақпен толықтырылды - ҚР Үкіметінің 04.05.2014 </w:t>
      </w:r>
      <w:r>
        <w:rPr>
          <w:rFonts w:ascii="Times New Roman"/>
          <w:b w:val="false"/>
          <w:i w:val="false"/>
          <w:color w:val="ff0000"/>
          <w:sz w:val="28"/>
        </w:rPr>
        <w:t>N 449</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