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0be00" w14:textId="e00be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2003 жылғы 18 наурыздағы N 259 қаулысына өзгерiстер енгiзу туралы</w:t>
      </w:r>
    </w:p>
    <w:p>
      <w:pPr>
        <w:spacing w:after="0"/>
        <w:ind w:left="0"/>
        <w:jc w:val="both"/>
      </w:pPr>
      <w:r>
        <w:rPr>
          <w:rFonts w:ascii="Times New Roman"/>
          <w:b w:val="false"/>
          <w:i w:val="false"/>
          <w:color w:val="000000"/>
          <w:sz w:val="28"/>
        </w:rPr>
        <w:t>Қазақстан Республикасы Үкіметінің 2003 жылғы 29 қыркүйектегі N 998 қаулысы</w:t>
      </w:r>
    </w:p>
    <w:p>
      <w:pPr>
        <w:spacing w:after="0"/>
        <w:ind w:left="0"/>
        <w:jc w:val="both"/>
      </w:pPr>
      <w:r>
        <w:rPr>
          <w:rFonts w:ascii="Times New Roman"/>
          <w:b w:val="false"/>
          <w:i w:val="false"/>
          <w:color w:val="000000"/>
          <w:sz w:val="28"/>
        </w:rPr>
        <w:t>
      Қазақстан Республикасының Yкiметi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"Агроөнеркәсiп кешенiне кредит берудiң және оны субсидиялаудың кейбiр мәселелерi туралы" Қазақстан Республикасы Үкiметiнiң 2003 жылғы 18 наурыздағы N 259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ПYКЖ-ы, 2003 ж., N 11, 129-құжат) мынадай өзгерiстер енгiзiлсiн:
</w:t>
      </w:r>
      <w:r>
        <w:br/>
      </w:r>
      <w:r>
        <w:rPr>
          <w:rFonts w:ascii="Times New Roman"/>
          <w:b w:val="false"/>
          <w:i w:val="false"/>
          <w:color w:val="000000"/>
          <w:sz w:val="28"/>
        </w:rPr>
        <w:t>
      көрсетiлген қаулымен бекiтiлген Лизингтiк негiзде ауыл шаруашылық техникасымен қамтамасыз етуге кредит беру және сыйақы (мүдде) ставкасын өтеу ережесiнде:
</w:t>
      </w:r>
      <w:r>
        <w:br/>
      </w:r>
      <w:r>
        <w:rPr>
          <w:rFonts w:ascii="Times New Roman"/>
          <w:b w:val="false"/>
          <w:i w:val="false"/>
          <w:color w:val="000000"/>
          <w:sz w:val="28"/>
        </w:rPr>
        <w:t>
      1-тармақтағы "3276811000 (үш миллиард екi жүз жетпiс алты миллион сегiз жүз он бiр мың)" деген сөздер "3776811000 (үш миллиард жетi жүз жетпiс алты миллион сегiз жүз он бiр мың)" деген сөздермен ауыстырылсын;
</w:t>
      </w:r>
      <w:r>
        <w:br/>
      </w:r>
      <w:r>
        <w:rPr>
          <w:rFonts w:ascii="Times New Roman"/>
          <w:b w:val="false"/>
          <w:i w:val="false"/>
          <w:color w:val="000000"/>
          <w:sz w:val="28"/>
        </w:rPr>
        <w:t>
      көрсетiлген қаулымен бекiтiлген Ауылдық кредит серiктестiктерi жүйесi арқылы ауыл шаруашылық өндiрiсiне кредит беру ережесiнде:
</w:t>
      </w:r>
      <w:r>
        <w:br/>
      </w:r>
      <w:r>
        <w:rPr>
          <w:rFonts w:ascii="Times New Roman"/>
          <w:b w:val="false"/>
          <w:i w:val="false"/>
          <w:color w:val="000000"/>
          <w:sz w:val="28"/>
        </w:rPr>
        <w:t>
      1-тармақтағы "735000000 (жетi жүз отыз бес миллион)" деген сөздер "1446600000 (бiр миллиард төрт жүз қырық алты миллион алты жүз мың)" деген сөздермен ауыстырылсын;
</w:t>
      </w:r>
      <w:r>
        <w:br/>
      </w:r>
      <w:r>
        <w:rPr>
          <w:rFonts w:ascii="Times New Roman"/>
          <w:b w:val="false"/>
          <w:i w:val="false"/>
          <w:color w:val="000000"/>
          <w:sz w:val="28"/>
        </w:rPr>
        <w:t>
      7-тармақтағы "Қарыз алушы мен Серiктестiктер арасында жасалған кредиттiк шарттардың көшiрмелерiн қоса бере отырып,"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