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7be2" w14:textId="4557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 шаруашылығы мемлекеттiк мекемелерiнiң қаражатын құрау және пайдалану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қыркүйектегі N 1003 Қаулысы. Күші жойылды - Қазақстан Республикасы Үкіметінің 2010 жылғы 13 тамыздағы № 816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2010.08.13 </w:t>
      </w:r>
      <w:r>
        <w:rPr>
          <w:rFonts w:ascii="Times New Roman"/>
          <w:b w:val="false"/>
          <w:i w:val="false"/>
          <w:color w:val="ff0000"/>
          <w:sz w:val="28"/>
        </w:rPr>
        <w:t>N 816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Орман кодексiнiң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112-бабына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Орман шаруашылығы мемлекеттiк мекемелерiнiң қаражатын құрау және пайдалану ережесi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1003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Орман шаруашылығы мемлекеттiк мекемелерiнiң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қаражатын құрау және пайдалану ережесi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орман шаруашылығы мемлекеттiк мекемелерiнiң (бұдан әрi - орман мекемелерi) қаражатын құрау және пайдалану тәртiбiн реттейдi.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Орман мекемелерi: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және заңды тұлғаларға: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отырғызылатын материалдар өсiру мен орман тұқымдарын жинау;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көгалдандыратын, қорғаныштық, плантациялық және өзге де екпелер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орман шаруашылығы саласында оқу практикасын өткiзу, консультациялық және техникалық көмек көрсету жөнiнде ақылы қызметтер көрсетуден, оның iшiнде мемлекеттiк сатып алу жөнiндегi конкурсқа қатысу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ормандарды күтiп-баптау мақсатында ағаш кесудi және санитарлық мақсатта, оның iшiнде тұрғын халықты отынмен қамтамасыз ету үшiн ағаш кесудi, жанама орман пайдалануды жүзеге асыру кезiнде алынған өнiмдердi өткiзуден қаражат түсiре алады.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Орман мекемелерi жеке және заңды тұлғаларға көрсететiн қызметтер үшiн төлемақы қарауында орман мекемелерi бар атқарушы органдар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белгілеген тарифтерге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ҚР Үкіметінің 2010.06.17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Күтіп-баптау мақсатында ағаш кесудi және санитарлық мақсатта, оның iшiнде халықты отынмен қамтамасыз ету үшiн ағаш кесудi, жанама орман пайдалануды жүзеге асыру кезiнде алынған өнiмдердi өткiзу нарықтық бағамен жүргiзіледi.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Орман мекемелерiнiң қаражаты мыналарға: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орман қорының учаскелерiнде орман шаруашылығының iс-шараларын жүргiзуге;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орман шаруашылығы жолдарының құрылысына және оларды ұстауға, ормандарды өртке қарсы жайластыруға;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орман қорын күзету, қорғау, пайдалану, ормандарды молықтыру және орман өсiру саласындағы жобалау-iздестiру жұмыстарына;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орман мекемелерiнiң орман шаруашылығы қызметiн қамтамасыз ету үшiн штаттан тыс маусымды жұмысшылардың, күтiп-баптау мақсатында ағаш кесудi және санитарлық мақсатта ағаш кесудi, жанама орман пайдалануды жүзеге асыратын жұмысшылардың, сондай-ақ орман ресурстарын қайта өңдеудi жүзеге асыратын жұмысшылардың қызметтер көрсетуiне ақы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байланыс құралдарын, көлiкті және жабдықтарды, өртке қарсы, ормандарды қорғауға және орман өсiруге арналған тетiктер мен материалдарды, орман өсiру жұмыстарына арналған тұқымдар мен отырғызылатын материалды, жанар-жағармайды, киiм-кешекті, қаруды және арнайы қорғау құралдарын сатып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орман ресурстарын қайта өңдеуге қажеттi жабдықтар мен тетiктердi сатып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ғимараттарды, құрылыстарды және орман мекемелерiнiң жұмыс істеуіне байланысты өзге де объектiлердi салуға, қайта жаңартуға және жөндеуге;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орман және аңшылық шаруашылығы үшiн мамандарды даярлауға және біліктілігін арттыруға;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еңбек көрсеткiштерi үшiн орман мекемелерiнiң қызметкерлерiн көтермелеуге пайдаланылады.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Орман мекeмелерiнiң қаражатын алу мен пайдалану жөніндегi есептiлiктi жүргiзу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тәртiппен жүзеге асырылады.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Орман мекемелерiнiң қаражатын ормандарды күзетуге, қорғауға, молықтыруға және орман өсіруге, жанама орман пайдалануға байланысты емес мақсаттарға пайдалануға тыйым салынады.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Орман мекемелерi қаражатының құралуы мен пайдаланылуын, алынатын кiрiстердi есептеудiң толықтығы мен дұрыстығын, сондай-ақ олардың мақсатты пайдаланылуын бақылауды Қазақстан Республикасының Қаржы министрлiгi қарауында орман мекемелерi бар атқарушы органдармен бiрлесiп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тәртiппен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жүзеге асырады.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