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a6c4" w14:textId="e0fa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теңiз және iшкi су көлiгiндегi мемлекеттiк бақылау қызметкерлерiнiң нысанды киiмiнiң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 қазандағы N 1013 Қаулысы. Күші жойылды - Қазақстан Республикасы Үкіметінің 2011 жылғы 20 қазандағы № 1192 Қаулысымен</w:t>
      </w:r>
    </w:p>
    <w:p>
      <w:pPr>
        <w:spacing w:after="0"/>
        <w:ind w:left="0"/>
        <w:jc w:val="both"/>
      </w:pPr>
      <w:bookmarkStart w:name="z50" w:id="0"/>
      <w:r>
        <w:rPr>
          <w:rFonts w:ascii="Times New Roman"/>
          <w:b w:val="false"/>
          <w:i w:val="false"/>
          <w:color w:val="ff0000"/>
          <w:sz w:val="28"/>
        </w:rPr>
        <w:t xml:space="preserve">
      Ескерту. Күші жойылды - ҚР Үкіметінің 2011.10.20 </w:t>
      </w:r>
      <w:r>
        <w:rPr>
          <w:rFonts w:ascii="Times New Roman"/>
          <w:b w:val="false"/>
          <w:i w:val="false"/>
          <w:color w:val="ff0000"/>
          <w:sz w:val="28"/>
        </w:rPr>
        <w:t>№ 1192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ff0000"/>
          <w:sz w:val="28"/>
        </w:rPr>
        <w:t xml:space="preserve">      Ескерту. Тақырыпқа және мәтінге өзгертулер енгізілді - ҚР Үкіметінің 2005.11.29. N </w:t>
      </w:r>
      <w:r>
        <w:rPr>
          <w:rFonts w:ascii="Times New Roman"/>
          <w:b w:val="false"/>
          <w:i w:val="false"/>
          <w:color w:val="ff0000"/>
          <w:sz w:val="28"/>
        </w:rPr>
        <w:t xml:space="preserve">1172 </w:t>
      </w:r>
      <w:r>
        <w:rPr>
          <w:rFonts w:ascii="Times New Roman"/>
          <w:b w:val="false"/>
          <w:i w:val="false"/>
          <w:color w:val="ff0000"/>
          <w:sz w:val="28"/>
        </w:rPr>
        <w:t xml:space="preserve">(2006 жылғы 1 қаңтардан бастап қолданысқа енгізіледі) қаулысымен. </w:t>
      </w:r>
    </w:p>
    <w:p>
      <w:pPr>
        <w:spacing w:after="0"/>
        <w:ind w:left="0"/>
        <w:jc w:val="both"/>
      </w:pPr>
      <w:r>
        <w:rPr>
          <w:rFonts w:ascii="Times New Roman"/>
          <w:b w:val="false"/>
          <w:i w:val="false"/>
          <w:color w:val="000000"/>
          <w:sz w:val="28"/>
        </w:rPr>
        <w:t>      Қазақстан Республикасының " </w:t>
      </w:r>
      <w:r>
        <w:rPr>
          <w:rFonts w:ascii="Times New Roman"/>
          <w:b w:val="false"/>
          <w:i w:val="false"/>
          <w:color w:val="000000"/>
          <w:sz w:val="28"/>
        </w:rPr>
        <w:t xml:space="preserve">Сауда мақсатында теңізде жүзу туралы </w:t>
      </w:r>
      <w:r>
        <w:rPr>
          <w:rFonts w:ascii="Times New Roman"/>
          <w:b w:val="false"/>
          <w:i w:val="false"/>
          <w:color w:val="000000"/>
          <w:sz w:val="28"/>
        </w:rPr>
        <w:t>" 2002 жылғы 17 қаңтардағы және " </w:t>
      </w:r>
      <w:r>
        <w:rPr>
          <w:rFonts w:ascii="Times New Roman"/>
          <w:b w:val="false"/>
          <w:i w:val="false"/>
          <w:color w:val="000000"/>
          <w:sz w:val="28"/>
        </w:rPr>
        <w:t xml:space="preserve">Ішкі су көлігі туралы </w:t>
      </w:r>
      <w:r>
        <w:rPr>
          <w:rFonts w:ascii="Times New Roman"/>
          <w:b w:val="false"/>
          <w:i w:val="false"/>
          <w:color w:val="000000"/>
          <w:sz w:val="28"/>
        </w:rPr>
        <w:t xml:space="preserve">" 2004 жылғы 6 шілдедегі Заңдарына сәйкес Қазақстан Республикасының Үкiметi қаулы етеді: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2005.11.29. N </w:t>
      </w:r>
      <w:r>
        <w:rPr>
          <w:rFonts w:ascii="Times New Roman"/>
          <w:b w:val="false"/>
          <w:i w:val="false"/>
          <w:color w:val="000000"/>
          <w:sz w:val="28"/>
        </w:rPr>
        <w:t xml:space="preserve">1172 </w:t>
      </w:r>
      <w:r>
        <w:rPr>
          <w:rFonts w:ascii="Times New Roman"/>
          <w:b w:val="false"/>
          <w:i w:val="false"/>
          <w:color w:val="ff0000"/>
          <w:sz w:val="28"/>
        </w:rPr>
        <w:t xml:space="preserve">(2006 жылғы 1 қаңтардан бастап қолданысқа енгізіледі) қаулысымен. </w:t>
      </w:r>
    </w:p>
    <w:bookmarkStart w:name="z1"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Нысанды киiм берiлетiн теңiз және iшкi су көлiгiндегi мемлекеттiк бақылау қызметкерлерi лауазымдарының (кәсiптерiнің) тiзбесi; </w:t>
      </w:r>
      <w:r>
        <w:br/>
      </w:r>
      <w:r>
        <w:rPr>
          <w:rFonts w:ascii="Times New Roman"/>
          <w:b w:val="false"/>
          <w:i w:val="false"/>
          <w:color w:val="000000"/>
          <w:sz w:val="28"/>
        </w:rPr>
        <w:t xml:space="preserve">
      2) Теңiз және iшкi су көлiгiндегi мемлекеттiк бақылау қызметкерлерiнiң нысанды киiмiнiң, айырым белгілерінің сипаттамасы мен үлгiлерi; </w:t>
      </w:r>
      <w:r>
        <w:br/>
      </w:r>
      <w:r>
        <w:rPr>
          <w:rFonts w:ascii="Times New Roman"/>
          <w:b w:val="false"/>
          <w:i w:val="false"/>
          <w:color w:val="000000"/>
          <w:sz w:val="28"/>
        </w:rPr>
        <w:t xml:space="preserve">
      3) Теңiз және iшкi су көлiгiндегi мемлекеттiк бақылау қызметкерлерiнiң нысанды киiм киіп жүру ережесi; </w:t>
      </w:r>
      <w:r>
        <w:br/>
      </w:r>
      <w:r>
        <w:rPr>
          <w:rFonts w:ascii="Times New Roman"/>
          <w:b w:val="false"/>
          <w:i w:val="false"/>
          <w:color w:val="000000"/>
          <w:sz w:val="28"/>
        </w:rPr>
        <w:t xml:space="preserve">
      4) Теңіз және iшкi су және iшкi су көлiгiндегi мемлекеттiк бақылау қызметкерлерiн нысанды киiммен қамтамасыз ету нормалары бекiтiлсiн. </w:t>
      </w:r>
    </w:p>
    <w:bookmarkEnd w:id="1"/>
    <w:bookmarkStart w:name="z2" w:id="2"/>
    <w:p>
      <w:pPr>
        <w:spacing w:after="0"/>
        <w:ind w:left="0"/>
        <w:jc w:val="both"/>
      </w:pPr>
      <w:r>
        <w:rPr>
          <w:rFonts w:ascii="Times New Roman"/>
          <w:b w:val="false"/>
          <w:i w:val="false"/>
          <w:color w:val="000000"/>
          <w:sz w:val="28"/>
        </w:rPr>
        <w:t xml:space="preserve">
      2. Осы қаулыны iске асыру Ақтау теңiз сауда порты Теңiз әкiмшілігінiң мемлекеттiк бақылау қызметкерлерiн 2011 жылдың аяғына дейiн нысанды киiммен қамтамасыз етуге арналған шығыстарды қоспағанда, тиiстi қаржы жылына арналған республикалық бюджетте 001 "Көлiк және коммуникациялар саласындағы уәкілеттi органның қызметiн қамтамасыз ету" республикалық бюджеттiк бағдарламасы бойынша көзделген қаражаттың есебiнен жүргiзiледi деп белгiленсiн. </w:t>
      </w:r>
    </w:p>
    <w:bookmarkEnd w:id="2"/>
    <w:bookmarkStart w:name="z3" w:id="3"/>
    <w:p>
      <w:pPr>
        <w:spacing w:after="0"/>
        <w:ind w:left="0"/>
        <w:jc w:val="both"/>
      </w:pPr>
      <w:r>
        <w:rPr>
          <w:rFonts w:ascii="Times New Roman"/>
          <w:b w:val="false"/>
          <w:i w:val="false"/>
          <w:color w:val="000000"/>
          <w:sz w:val="28"/>
        </w:rPr>
        <w:t xml:space="preserve">
      3. Осы қаулы 2004 жылғы 1 қаңтардан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2003 жылғы 1 қазандағы  </w:t>
      </w:r>
      <w:r>
        <w:br/>
      </w:r>
      <w:r>
        <w:rPr>
          <w:rFonts w:ascii="Times New Roman"/>
          <w:b w:val="false"/>
          <w:i w:val="false"/>
          <w:color w:val="000000"/>
          <w:sz w:val="28"/>
        </w:rPr>
        <w:t xml:space="preserve">
N 1013 қаулысымен    </w:t>
      </w:r>
      <w:r>
        <w:br/>
      </w:r>
      <w:r>
        <w:rPr>
          <w:rFonts w:ascii="Times New Roman"/>
          <w:b w:val="false"/>
          <w:i w:val="false"/>
          <w:color w:val="000000"/>
          <w:sz w:val="28"/>
        </w:rPr>
        <w:t xml:space="preserve">
бекiтiлген        </w:t>
      </w:r>
    </w:p>
    <w:bookmarkEnd w:id="4"/>
    <w:p>
      <w:pPr>
        <w:spacing w:after="0"/>
        <w:ind w:left="0"/>
        <w:jc w:val="left"/>
      </w:pPr>
      <w:r>
        <w:rPr>
          <w:rFonts w:ascii="Times New Roman"/>
          <w:b/>
          <w:i w:val="false"/>
          <w:color w:val="000000"/>
        </w:rPr>
        <w:t xml:space="preserve"> Теңiз және iшкi су көлiгiндегi мемлекеттiк бақылау қызметкерлерiнің нысанды киiм берiлетiн лауазымдар (мамандықтар) тiзбесi </w:t>
      </w:r>
    </w:p>
    <w:p>
      <w:pPr>
        <w:spacing w:after="0"/>
        <w:ind w:left="0"/>
        <w:jc w:val="both"/>
      </w:pPr>
      <w:r>
        <w:rPr>
          <w:rFonts w:ascii="Times New Roman"/>
          <w:b w:val="false"/>
          <w:i w:val="false"/>
          <w:color w:val="ff0000"/>
          <w:sz w:val="28"/>
        </w:rPr>
        <w:t xml:space="preserve">      Ескерту. Тізбеге өзгерту енгізілді - ҚР Үкіметінің 2005.11.29 N </w:t>
      </w:r>
      <w:r>
        <w:rPr>
          <w:rFonts w:ascii="Times New Roman"/>
          <w:b w:val="false"/>
          <w:i w:val="false"/>
          <w:color w:val="ff0000"/>
          <w:sz w:val="28"/>
        </w:rPr>
        <w:t xml:space="preserve">1172 </w:t>
      </w:r>
      <w:r>
        <w:rPr>
          <w:rFonts w:ascii="Times New Roman"/>
          <w:b w:val="false"/>
          <w:i w:val="false"/>
          <w:color w:val="ff0000"/>
          <w:sz w:val="28"/>
        </w:rPr>
        <w:t xml:space="preserve">(2006 жылғы 1 қаңтардан бастап қолданысқа енгізіледі); 2009.06.16 </w:t>
      </w:r>
      <w:r>
        <w:rPr>
          <w:rFonts w:ascii="Times New Roman"/>
          <w:b w:val="false"/>
          <w:i w:val="false"/>
          <w:color w:val="ff0000"/>
          <w:sz w:val="28"/>
        </w:rPr>
        <w:t xml:space="preserve">N 913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Қазақстан Республикасы Көлік      Лауазымы (мамандығы) </w:t>
      </w:r>
      <w:r>
        <w:br/>
      </w:r>
      <w:r>
        <w:rPr>
          <w:rFonts w:ascii="Times New Roman"/>
          <w:b w:val="false"/>
          <w:i w:val="false"/>
          <w:color w:val="000000"/>
          <w:sz w:val="28"/>
        </w:rPr>
        <w:t xml:space="preserve">
   және коммуникация министрлігі </w:t>
      </w:r>
      <w:r>
        <w:br/>
      </w:r>
      <w:r>
        <w:rPr>
          <w:rFonts w:ascii="Times New Roman"/>
          <w:b w:val="false"/>
          <w:i w:val="false"/>
          <w:color w:val="000000"/>
          <w:sz w:val="28"/>
        </w:rPr>
        <w:t xml:space="preserve">
   Көліктік бақылау комитетінің </w:t>
      </w:r>
      <w:r>
        <w:br/>
      </w:r>
      <w:r>
        <w:rPr>
          <w:rFonts w:ascii="Times New Roman"/>
          <w:b w:val="false"/>
          <w:i w:val="false"/>
          <w:color w:val="000000"/>
          <w:sz w:val="28"/>
        </w:rPr>
        <w:t xml:space="preserve">
   аумақтық органдары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Қазақстан Республикасы        Су көлігінде бақылау </w:t>
      </w:r>
      <w:r>
        <w:br/>
      </w:r>
      <w:r>
        <w:rPr>
          <w:rFonts w:ascii="Times New Roman"/>
          <w:b w:val="false"/>
          <w:i w:val="false"/>
          <w:color w:val="000000"/>
          <w:sz w:val="28"/>
        </w:rPr>
        <w:t xml:space="preserve">
    Көлік және коммуникациялар    басқармасының бастығы </w:t>
      </w:r>
      <w:r>
        <w:br/>
      </w:r>
      <w:r>
        <w:rPr>
          <w:rFonts w:ascii="Times New Roman"/>
          <w:b w:val="false"/>
          <w:i w:val="false"/>
          <w:color w:val="000000"/>
          <w:sz w:val="28"/>
        </w:rPr>
        <w:t xml:space="preserve">
    министрiнің Көліктік </w:t>
      </w:r>
      <w:r>
        <w:br/>
      </w:r>
      <w:r>
        <w:rPr>
          <w:rFonts w:ascii="Times New Roman"/>
          <w:b w:val="false"/>
          <w:i w:val="false"/>
          <w:color w:val="000000"/>
          <w:sz w:val="28"/>
        </w:rPr>
        <w:t xml:space="preserve">
    бақылау комитетi </w:t>
      </w:r>
      <w:r>
        <w:br/>
      </w:r>
      <w:r>
        <w:rPr>
          <w:rFonts w:ascii="Times New Roman"/>
          <w:b w:val="false"/>
          <w:i w:val="false"/>
          <w:color w:val="000000"/>
          <w:sz w:val="28"/>
        </w:rPr>
        <w:t xml:space="preserve">
                                  Су көлiгінде бақылау басқармасы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                                  Су көлiгінде бақылау басқармасы </w:t>
      </w:r>
      <w:r>
        <w:br/>
      </w:r>
      <w:r>
        <w:rPr>
          <w:rFonts w:ascii="Times New Roman"/>
          <w:b w:val="false"/>
          <w:i w:val="false"/>
          <w:color w:val="000000"/>
          <w:sz w:val="28"/>
        </w:rPr>
        <w:t xml:space="preserve">
                                  кеме қатынасы және теңiзде жүзу </w:t>
      </w:r>
      <w:r>
        <w:br/>
      </w:r>
      <w:r>
        <w:rPr>
          <w:rFonts w:ascii="Times New Roman"/>
          <w:b w:val="false"/>
          <w:i w:val="false"/>
          <w:color w:val="000000"/>
          <w:sz w:val="28"/>
        </w:rPr>
        <w:t xml:space="preserve">
                                  қауiпсiздігі бөлімінің бастығы </w:t>
      </w:r>
    </w:p>
    <w:p>
      <w:pPr>
        <w:spacing w:after="0"/>
        <w:ind w:left="0"/>
        <w:jc w:val="both"/>
      </w:pPr>
      <w:r>
        <w:rPr>
          <w:rFonts w:ascii="Times New Roman"/>
          <w:b w:val="false"/>
          <w:i w:val="false"/>
          <w:color w:val="000000"/>
          <w:sz w:val="28"/>
        </w:rPr>
        <w:t xml:space="preserve">                                  Су көлiгінде бақылау басқармасы </w:t>
      </w:r>
      <w:r>
        <w:br/>
      </w:r>
      <w:r>
        <w:rPr>
          <w:rFonts w:ascii="Times New Roman"/>
          <w:b w:val="false"/>
          <w:i w:val="false"/>
          <w:color w:val="000000"/>
          <w:sz w:val="28"/>
        </w:rPr>
        <w:t xml:space="preserve">
                                  кеме қатынасы тiркелiмi бөлiмiнің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Су көлiгiнде бақылау басқармасы </w:t>
      </w:r>
      <w:r>
        <w:br/>
      </w:r>
      <w:r>
        <w:rPr>
          <w:rFonts w:ascii="Times New Roman"/>
          <w:b w:val="false"/>
          <w:i w:val="false"/>
          <w:color w:val="000000"/>
          <w:sz w:val="28"/>
        </w:rPr>
        <w:t xml:space="preserve">
                                  кеме қатынасы және теңiзде жүзу </w:t>
      </w:r>
      <w:r>
        <w:br/>
      </w:r>
      <w:r>
        <w:rPr>
          <w:rFonts w:ascii="Times New Roman"/>
          <w:b w:val="false"/>
          <w:i w:val="false"/>
          <w:color w:val="000000"/>
          <w:sz w:val="28"/>
        </w:rPr>
        <w:t xml:space="preserve">
                                  қауіпсiздігі бөлімінің бас маманы </w:t>
      </w:r>
    </w:p>
    <w:p>
      <w:pPr>
        <w:spacing w:after="0"/>
        <w:ind w:left="0"/>
        <w:jc w:val="both"/>
      </w:pPr>
      <w:r>
        <w:rPr>
          <w:rFonts w:ascii="Times New Roman"/>
          <w:b w:val="false"/>
          <w:i w:val="false"/>
          <w:color w:val="000000"/>
          <w:sz w:val="28"/>
        </w:rPr>
        <w:t xml:space="preserve">                                  Су көлiгiнде бақылау басқармасы </w:t>
      </w:r>
      <w:r>
        <w:br/>
      </w:r>
      <w:r>
        <w:rPr>
          <w:rFonts w:ascii="Times New Roman"/>
          <w:b w:val="false"/>
          <w:i w:val="false"/>
          <w:color w:val="000000"/>
          <w:sz w:val="28"/>
        </w:rPr>
        <w:t xml:space="preserve">
                                  кеме қатынасы тiркелiмi бөлімiнiң </w:t>
      </w:r>
      <w:r>
        <w:br/>
      </w:r>
      <w:r>
        <w:rPr>
          <w:rFonts w:ascii="Times New Roman"/>
          <w:b w:val="false"/>
          <w:i w:val="false"/>
          <w:color w:val="000000"/>
          <w:sz w:val="28"/>
        </w:rPr>
        <w:t xml:space="preserve">
                                  бас маманы </w:t>
      </w:r>
    </w:p>
    <w:p>
      <w:pPr>
        <w:spacing w:after="0"/>
        <w:ind w:left="0"/>
        <w:jc w:val="both"/>
      </w:pPr>
      <w:r>
        <w:rPr>
          <w:rFonts w:ascii="Times New Roman"/>
          <w:b w:val="false"/>
          <w:i w:val="false"/>
          <w:color w:val="000000"/>
          <w:sz w:val="28"/>
        </w:rPr>
        <w:t xml:space="preserve">                                  Су көлігінде бақылау басқармасы </w:t>
      </w:r>
      <w:r>
        <w:br/>
      </w:r>
      <w:r>
        <w:rPr>
          <w:rFonts w:ascii="Times New Roman"/>
          <w:b w:val="false"/>
          <w:i w:val="false"/>
          <w:color w:val="000000"/>
          <w:sz w:val="28"/>
        </w:rPr>
        <w:t xml:space="preserve">
                                  кеме қатынасы және теңiзде жүзу </w:t>
      </w:r>
      <w:r>
        <w:br/>
      </w:r>
      <w:r>
        <w:rPr>
          <w:rFonts w:ascii="Times New Roman"/>
          <w:b w:val="false"/>
          <w:i w:val="false"/>
          <w:color w:val="000000"/>
          <w:sz w:val="28"/>
        </w:rPr>
        <w:t xml:space="preserve">
                                  қауiпсiздiгi бөлiмiнің жетекшi </w:t>
      </w:r>
      <w:r>
        <w:br/>
      </w:r>
      <w:r>
        <w:rPr>
          <w:rFonts w:ascii="Times New Roman"/>
          <w:b w:val="false"/>
          <w:i w:val="false"/>
          <w:color w:val="000000"/>
          <w:sz w:val="28"/>
        </w:rPr>
        <w:t xml:space="preserve">
                                  маманы </w:t>
      </w:r>
    </w:p>
    <w:p>
      <w:pPr>
        <w:spacing w:after="0"/>
        <w:ind w:left="0"/>
        <w:jc w:val="both"/>
      </w:pPr>
      <w:r>
        <w:rPr>
          <w:rFonts w:ascii="Times New Roman"/>
          <w:b w:val="false"/>
          <w:i w:val="false"/>
          <w:color w:val="000000"/>
          <w:sz w:val="28"/>
        </w:rPr>
        <w:t xml:space="preserve">                                  Су көлiгiнде бақылау басқармасы </w:t>
      </w:r>
      <w:r>
        <w:br/>
      </w:r>
      <w:r>
        <w:rPr>
          <w:rFonts w:ascii="Times New Roman"/>
          <w:b w:val="false"/>
          <w:i w:val="false"/>
          <w:color w:val="000000"/>
          <w:sz w:val="28"/>
        </w:rPr>
        <w:t xml:space="preserve">
                                  кеме қатынасы тiркелiмi бөлiмінің </w:t>
      </w:r>
      <w:r>
        <w:br/>
      </w:r>
      <w:r>
        <w:rPr>
          <w:rFonts w:ascii="Times New Roman"/>
          <w:b w:val="false"/>
          <w:i w:val="false"/>
          <w:color w:val="000000"/>
          <w:sz w:val="28"/>
        </w:rPr>
        <w:t xml:space="preserve">
                                  жетекші маманы </w:t>
      </w:r>
    </w:p>
    <w:p>
      <w:pPr>
        <w:spacing w:after="0"/>
        <w:ind w:left="0"/>
        <w:jc w:val="both"/>
      </w:pPr>
      <w:r>
        <w:rPr>
          <w:rFonts w:ascii="Times New Roman"/>
          <w:b w:val="false"/>
          <w:i w:val="false"/>
          <w:color w:val="000000"/>
          <w:sz w:val="28"/>
        </w:rPr>
        <w:t xml:space="preserve">2  Қазақстан Республикасының     Су көлiгінде бақылау бөлiмiнiң </w:t>
      </w:r>
      <w:r>
        <w:br/>
      </w:r>
      <w:r>
        <w:rPr>
          <w:rFonts w:ascii="Times New Roman"/>
          <w:b w:val="false"/>
          <w:i w:val="false"/>
          <w:color w:val="000000"/>
          <w:sz w:val="28"/>
        </w:rPr>
        <w:t xml:space="preserve">
    Көлік және коммуникациялар    бастығы </w:t>
      </w:r>
      <w:r>
        <w:br/>
      </w:r>
      <w:r>
        <w:rPr>
          <w:rFonts w:ascii="Times New Roman"/>
          <w:b w:val="false"/>
          <w:i w:val="false"/>
          <w:color w:val="000000"/>
          <w:sz w:val="28"/>
        </w:rPr>
        <w:t xml:space="preserve">
    министрлігі Көлiктiк </w:t>
      </w:r>
      <w:r>
        <w:br/>
      </w:r>
      <w:r>
        <w:rPr>
          <w:rFonts w:ascii="Times New Roman"/>
          <w:b w:val="false"/>
          <w:i w:val="false"/>
          <w:color w:val="000000"/>
          <w:sz w:val="28"/>
        </w:rPr>
        <w:t xml:space="preserve">
    бақылау комитетiнің           Су көлiгiнде бақылау бөлiмiнің  </w:t>
      </w:r>
      <w:r>
        <w:br/>
      </w:r>
      <w:r>
        <w:rPr>
          <w:rFonts w:ascii="Times New Roman"/>
          <w:b w:val="false"/>
          <w:i w:val="false"/>
          <w:color w:val="000000"/>
          <w:sz w:val="28"/>
        </w:rPr>
        <w:t xml:space="preserve">
    Батыс Қазақстан, Шығыс        бас маманы </w:t>
      </w:r>
      <w:r>
        <w:br/>
      </w:r>
      <w:r>
        <w:rPr>
          <w:rFonts w:ascii="Times New Roman"/>
          <w:b w:val="false"/>
          <w:i w:val="false"/>
          <w:color w:val="000000"/>
          <w:sz w:val="28"/>
        </w:rPr>
        <w:t xml:space="preserve">
    Қазақстан, Солтүстік Қазақ- </w:t>
      </w:r>
      <w:r>
        <w:br/>
      </w:r>
      <w:r>
        <w:rPr>
          <w:rFonts w:ascii="Times New Roman"/>
          <w:b w:val="false"/>
          <w:i w:val="false"/>
          <w:color w:val="000000"/>
          <w:sz w:val="28"/>
        </w:rPr>
        <w:t xml:space="preserve">
    стан, Оңтүстік Қазақстан,     Су көлiгiнде бақылау бөлiмiнiң </w:t>
      </w:r>
      <w:r>
        <w:br/>
      </w:r>
      <w:r>
        <w:rPr>
          <w:rFonts w:ascii="Times New Roman"/>
          <w:b w:val="false"/>
          <w:i w:val="false"/>
          <w:color w:val="000000"/>
          <w:sz w:val="28"/>
        </w:rPr>
        <w:t xml:space="preserve">
    Маңғыстау, Қарағанды, Алматы, жетекшi маманы </w:t>
      </w:r>
      <w:r>
        <w:br/>
      </w:r>
      <w:r>
        <w:rPr>
          <w:rFonts w:ascii="Times New Roman"/>
          <w:b w:val="false"/>
          <w:i w:val="false"/>
          <w:color w:val="000000"/>
          <w:sz w:val="28"/>
        </w:rPr>
        <w:t xml:space="preserve">
    Павлодар, Ақмола, Ақтөбе, </w:t>
      </w:r>
      <w:r>
        <w:br/>
      </w:r>
      <w:r>
        <w:rPr>
          <w:rFonts w:ascii="Times New Roman"/>
          <w:b w:val="false"/>
          <w:i w:val="false"/>
          <w:color w:val="000000"/>
          <w:sz w:val="28"/>
        </w:rPr>
        <w:t xml:space="preserve">
    Атырау, Жамбыл, Қызылорда, </w:t>
      </w:r>
      <w:r>
        <w:br/>
      </w:r>
      <w:r>
        <w:rPr>
          <w:rFonts w:ascii="Times New Roman"/>
          <w:b w:val="false"/>
          <w:i w:val="false"/>
          <w:color w:val="000000"/>
          <w:sz w:val="28"/>
        </w:rPr>
        <w:t xml:space="preserve">
    Қостанай облыстары мен Астана </w:t>
      </w:r>
      <w:r>
        <w:br/>
      </w:r>
      <w:r>
        <w:rPr>
          <w:rFonts w:ascii="Times New Roman"/>
          <w:b w:val="false"/>
          <w:i w:val="false"/>
          <w:color w:val="000000"/>
          <w:sz w:val="28"/>
        </w:rPr>
        <w:t xml:space="preserve">
    және Алматы қалалары бойынша </w:t>
      </w:r>
      <w:r>
        <w:br/>
      </w:r>
      <w:r>
        <w:rPr>
          <w:rFonts w:ascii="Times New Roman"/>
          <w:b w:val="false"/>
          <w:i w:val="false"/>
          <w:color w:val="000000"/>
          <w:sz w:val="28"/>
        </w:rPr>
        <w:t xml:space="preserve">
    аймақтық басқармасы                                  </w:t>
      </w:r>
    </w:p>
    <w:p>
      <w:pPr>
        <w:spacing w:after="0"/>
        <w:ind w:left="0"/>
        <w:jc w:val="both"/>
      </w:pPr>
      <w:r>
        <w:rPr>
          <w:rFonts w:ascii="Times New Roman"/>
          <w:b w:val="false"/>
          <w:i w:val="false"/>
          <w:color w:val="000000"/>
          <w:sz w:val="28"/>
        </w:rPr>
        <w:t xml:space="preserve">3 Порттың теңiз әкімшілiгi       Теңiз портының капитаны </w:t>
      </w:r>
    </w:p>
    <w:p>
      <w:pPr>
        <w:spacing w:after="0"/>
        <w:ind w:left="0"/>
        <w:jc w:val="both"/>
      </w:pPr>
      <w:r>
        <w:rPr>
          <w:rFonts w:ascii="Times New Roman"/>
          <w:b w:val="false"/>
          <w:i w:val="false"/>
          <w:color w:val="000000"/>
          <w:sz w:val="28"/>
        </w:rPr>
        <w:t xml:space="preserve">                                  Теңiз порты капитанының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Бөлiм бастығы </w:t>
      </w:r>
    </w:p>
    <w:p>
      <w:pPr>
        <w:spacing w:after="0"/>
        <w:ind w:left="0"/>
        <w:jc w:val="both"/>
      </w:pPr>
      <w:r>
        <w:rPr>
          <w:rFonts w:ascii="Times New Roman"/>
          <w:b w:val="false"/>
          <w:i w:val="false"/>
          <w:color w:val="000000"/>
          <w:sz w:val="28"/>
        </w:rPr>
        <w:t xml:space="preserve">                                  Лоцмандық қызмет бастығы </w:t>
      </w:r>
    </w:p>
    <w:p>
      <w:pPr>
        <w:spacing w:after="0"/>
        <w:ind w:left="0"/>
        <w:jc w:val="both"/>
      </w:pPr>
      <w:r>
        <w:rPr>
          <w:rFonts w:ascii="Times New Roman"/>
          <w:b w:val="false"/>
          <w:i w:val="false"/>
          <w:color w:val="000000"/>
          <w:sz w:val="28"/>
        </w:rPr>
        <w:t xml:space="preserve">                                  Кеме қозғалысын басқару </w:t>
      </w:r>
      <w:r>
        <w:br/>
      </w:r>
      <w:r>
        <w:rPr>
          <w:rFonts w:ascii="Times New Roman"/>
          <w:b w:val="false"/>
          <w:i w:val="false"/>
          <w:color w:val="000000"/>
          <w:sz w:val="28"/>
        </w:rPr>
        <w:t xml:space="preserve">
                                  қызметінің бастығы </w:t>
      </w:r>
    </w:p>
    <w:p>
      <w:pPr>
        <w:spacing w:after="0"/>
        <w:ind w:left="0"/>
        <w:jc w:val="both"/>
      </w:pPr>
      <w:r>
        <w:rPr>
          <w:rFonts w:ascii="Times New Roman"/>
          <w:b w:val="false"/>
          <w:i w:val="false"/>
          <w:color w:val="000000"/>
          <w:sz w:val="28"/>
        </w:rPr>
        <w:t xml:space="preserve">                                  Дипломдық паспорттық бюроның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Бас маман </w:t>
      </w:r>
    </w:p>
    <w:p>
      <w:pPr>
        <w:spacing w:after="0"/>
        <w:ind w:left="0"/>
        <w:jc w:val="both"/>
      </w:pPr>
      <w:r>
        <w:rPr>
          <w:rFonts w:ascii="Times New Roman"/>
          <w:b w:val="false"/>
          <w:i w:val="false"/>
          <w:color w:val="000000"/>
          <w:sz w:val="28"/>
        </w:rPr>
        <w:t xml:space="preserve">                                  Жетекшi маман </w:t>
      </w:r>
      <w:r>
        <w:br/>
      </w:r>
      <w:r>
        <w:rPr>
          <w:rFonts w:ascii="Times New Roman"/>
          <w:b w:val="false"/>
          <w:i w:val="false"/>
          <w:color w:val="000000"/>
          <w:sz w:val="28"/>
        </w:rPr>
        <w:t xml:space="preserve">
___________________________________________________________________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қазандағы  </w:t>
      </w:r>
      <w:r>
        <w:br/>
      </w:r>
      <w:r>
        <w:rPr>
          <w:rFonts w:ascii="Times New Roman"/>
          <w:b w:val="false"/>
          <w:i w:val="false"/>
          <w:color w:val="000000"/>
          <w:sz w:val="28"/>
        </w:rPr>
        <w:t xml:space="preserve">
N 1013 қаулысымен    </w:t>
      </w:r>
      <w:r>
        <w:br/>
      </w:r>
      <w:r>
        <w:rPr>
          <w:rFonts w:ascii="Times New Roman"/>
          <w:b w:val="false"/>
          <w:i w:val="false"/>
          <w:color w:val="000000"/>
          <w:sz w:val="28"/>
        </w:rPr>
        <w:t xml:space="preserve">
бекітілген        </w:t>
      </w:r>
    </w:p>
    <w:bookmarkEnd w:id="5"/>
    <w:bookmarkStart w:name="z6" w:id="6"/>
    <w:p>
      <w:pPr>
        <w:spacing w:after="0"/>
        <w:ind w:left="0"/>
        <w:jc w:val="left"/>
      </w:pPr>
      <w:r>
        <w:rPr>
          <w:rFonts w:ascii="Times New Roman"/>
          <w:b/>
          <w:i w:val="false"/>
          <w:color w:val="000000"/>
        </w:rPr>
        <w:t xml:space="preserve"> 
Теңiз және ішкі су көлігіндегi мемлекеттiк бақылау қызметкерлерiнің нысанды киiмiнiң, айырым белгілерiнiң </w:t>
      </w:r>
      <w:r>
        <w:br/>
      </w:r>
      <w:r>
        <w:rPr>
          <w:rFonts w:ascii="Times New Roman"/>
          <w:b/>
          <w:i w:val="false"/>
          <w:color w:val="000000"/>
        </w:rPr>
        <w:t xml:space="preserve">
сипаттамасы мен үлгiлерi </w:t>
      </w:r>
    </w:p>
    <w:bookmarkEnd w:id="6"/>
    <w:p>
      <w:pPr>
        <w:spacing w:after="0"/>
        <w:ind w:left="0"/>
        <w:jc w:val="both"/>
      </w:pPr>
      <w:r>
        <w:rPr>
          <w:rFonts w:ascii="Times New Roman"/>
          <w:b w:val="false"/>
          <w:i w:val="false"/>
          <w:color w:val="ff0000"/>
          <w:sz w:val="28"/>
        </w:rPr>
        <w:t xml:space="preserve">      Ескерту. Үлгіге өзгерту енгізілді - ҚР Үкіметінің 2005.11.29. N  </w:t>
      </w:r>
      <w:r>
        <w:rPr>
          <w:rFonts w:ascii="Times New Roman"/>
          <w:b w:val="false"/>
          <w:i w:val="false"/>
          <w:color w:val="ff0000"/>
          <w:sz w:val="28"/>
        </w:rPr>
        <w:t xml:space="preserve">1172 </w:t>
      </w:r>
      <w:r>
        <w:rPr>
          <w:rFonts w:ascii="Times New Roman"/>
          <w:b w:val="false"/>
          <w:i w:val="false"/>
          <w:color w:val="ff0000"/>
          <w:sz w:val="28"/>
        </w:rPr>
        <w:t xml:space="preserve">(2006 жылғы 1 қаңтардан бастап қолданысқа енгізіледі) қаулысымен. </w:t>
      </w:r>
    </w:p>
    <w:bookmarkStart w:name="z7" w:id="7"/>
    <w:p>
      <w:pPr>
        <w:spacing w:after="0"/>
        <w:ind w:left="0"/>
        <w:jc w:val="left"/>
      </w:pPr>
      <w:r>
        <w:rPr>
          <w:rFonts w:ascii="Times New Roman"/>
          <w:b/>
          <w:i w:val="false"/>
          <w:color w:val="000000"/>
        </w:rPr>
        <w:t xml:space="preserve"> 
1. Ерлердiң нысанды киiмi </w:t>
      </w:r>
    </w:p>
    <w:bookmarkEnd w:id="7"/>
    <w:p>
      <w:pPr>
        <w:spacing w:after="0"/>
        <w:ind w:left="0"/>
        <w:jc w:val="both"/>
      </w:pPr>
      <w:r>
        <w:rPr>
          <w:rFonts w:ascii="Times New Roman"/>
          <w:b w:val="false"/>
          <w:i w:val="false"/>
          <w:color w:val="000000"/>
          <w:sz w:val="28"/>
        </w:rPr>
        <w:t xml:space="preserve">      1. Басқарушы құрам мен қызметкерлерге арналған күнделiктi кocтюм кительден, шалбардан, ақ немесе көкшiл жейдеден, галстуктен, бас киiмнен тұрады (1-қосымша). </w:t>
      </w:r>
      <w:r>
        <w:br/>
      </w:r>
      <w:r>
        <w:rPr>
          <w:rFonts w:ascii="Times New Roman"/>
          <w:b w:val="false"/>
          <w:i w:val="false"/>
          <w:color w:val="000000"/>
          <w:sz w:val="28"/>
        </w:rPr>
        <w:t xml:space="preserve">
      Китель. </w:t>
      </w:r>
      <w:r>
        <w:br/>
      </w:r>
      <w:r>
        <w:rPr>
          <w:rFonts w:ascii="Times New Roman"/>
          <w:b w:val="false"/>
          <w:i w:val="false"/>
          <w:color w:val="000000"/>
          <w:sz w:val="28"/>
        </w:rPr>
        <w:t xml:space="preserve">
      Жартылай жүн матадан жазғы және қысқы нұсқасы - жартылай қапсырылған силуэттi, қос өңiрлi, астарлы, үш нысанды түймеге және үш сәндi түймеге түймеленген қара түстi. Жағасы мен лацканы қайырылған сол жақ лацканында көзi iлмегiмен, жеңi үш нысанды түймесi бар шлицамен қондырылған. Арқа тұсының ортаңғы тiгiсi төменгi жағында шлицамен бiтеді, таяқшалары бүйiрiнің жырығымен және белi бойынша алдыңғы қырнаумен, бүйiрiнде клапанды тiлiк қалталары. Жеңiнде белгiленген айырым белгiлерi. </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Жартылай жүн матадан жазғы және қысқы нұсқасы - қара түстi. Астарлы тiк, түймелi iлгекпен, екi бүйiрлі қалтамен, белi бiр түймеге түймеленетiн жетi белдiк ұстағышпен бекiтiлген. Шалбардың оң жақ жартысында бiр түймеге және тiлiк iлгекке iлiнетiн рамкалы артқы тiлік қалта. </w:t>
      </w:r>
      <w:r>
        <w:br/>
      </w:r>
      <w:r>
        <w:rPr>
          <w:rFonts w:ascii="Times New Roman"/>
          <w:b w:val="false"/>
          <w:i w:val="false"/>
          <w:color w:val="000000"/>
          <w:sz w:val="28"/>
        </w:rPr>
        <w:t xml:space="preserve">
      Жейде. </w:t>
      </w:r>
      <w:r>
        <w:br/>
      </w:r>
      <w:r>
        <w:rPr>
          <w:rFonts w:ascii="Times New Roman"/>
          <w:b w:val="false"/>
          <w:i w:val="false"/>
          <w:color w:val="000000"/>
          <w:sz w:val="28"/>
        </w:rPr>
        <w:t xml:space="preserve">
      Ұзын жеңдi (қысқы нұсқа), қысқа жеңдi (жазғы нұсқа) ақ немесе көкшiл түстi ауыспалы матадан, тiк нұсқадағы жетi нысанды түйме iлмегiмен. Жаға тiлiк тұрғыза басылған, белi буылған, бүйiрлерi кең резинкаға жинақталған, екi түймеге түймеленетiн манжеттi ұзын жең. Арқасы мен бүйiр бөліктері екi жақты пiшiндi иiніш. Бүйiр бөлiктерi кеудеге тағатын жапсырма қалталармен және оларда iлмектi екi түймемен пiшiндi клапандар. Жағаға, қалтаға, клапандарға, манжеттерге 0,5 см қашықтықта әрленген тiгiм қойылған, иық тiгiстерiне белгiленген айырым белгiлерiмен қондыру погондары бекітiлген. </w:t>
      </w:r>
      <w:r>
        <w:br/>
      </w:r>
      <w:r>
        <w:rPr>
          <w:rFonts w:ascii="Times New Roman"/>
          <w:b w:val="false"/>
          <w:i w:val="false"/>
          <w:color w:val="000000"/>
          <w:sz w:val="28"/>
        </w:rPr>
        <w:t xml:space="preserve">
      Галстук. </w:t>
      </w:r>
      <w:r>
        <w:br/>
      </w:r>
      <w:r>
        <w:rPr>
          <w:rFonts w:ascii="Times New Roman"/>
          <w:b w:val="false"/>
          <w:i w:val="false"/>
          <w:color w:val="000000"/>
          <w:sz w:val="28"/>
        </w:rPr>
        <w:t xml:space="preserve">
      Галстукке арналған немесе жартылай жүндi қара түстi матадан (барлық құрам үшін). </w:t>
      </w:r>
      <w:r>
        <w:br/>
      </w:r>
      <w:r>
        <w:rPr>
          <w:rFonts w:ascii="Times New Roman"/>
          <w:b w:val="false"/>
          <w:i w:val="false"/>
          <w:color w:val="000000"/>
          <w:sz w:val="28"/>
        </w:rPr>
        <w:t xml:space="preserve">
      Фуражка. </w:t>
      </w:r>
      <w:r>
        <w:br/>
      </w:r>
      <w:r>
        <w:rPr>
          <w:rFonts w:ascii="Times New Roman"/>
          <w:b w:val="false"/>
          <w:i w:val="false"/>
          <w:color w:val="000000"/>
          <w:sz w:val="28"/>
        </w:rPr>
        <w:t xml:space="preserve">
      Yш шеттіктi қара жүндi материалдан: бiреуi түбiн төрттiктермен бiрiктiретiн тiгiске қондырылған, екiншісi төрттiктердi төңiрегiмен бiріктіретін тiгiске қондырылған, үшіншісi негiзгi материалдан жасалған қондыру (жалған) шеттігі фуражканың қалқанына киiлген репстi жiбек лентаны ұстау үшін қалқанның астынан өтедi. Фуражканың алдыңғы жағы көтерiңкi. Қалқаншаның ортасының үстiне қалқанға белгіленген нысанды кокард бекiтiледi. </w:t>
      </w:r>
      <w:r>
        <w:br/>
      </w:r>
      <w:r>
        <w:rPr>
          <w:rFonts w:ascii="Times New Roman"/>
          <w:b w:val="false"/>
          <w:i w:val="false"/>
          <w:color w:val="000000"/>
          <w:sz w:val="28"/>
        </w:rPr>
        <w:t xml:space="preserve">
      Қызметкерлерде фуражканың қалқаншасы - қалқанға екi кішкене нысанды түймемен бекiтiлген жалтылдаған қара таңдамалы белдігі бар жалтылдаған қара. Басшы құрам былғары қалқаншалы фуражка киедi. Жалтылдаған қара таңдамалы белдiктің орнына фуражка қалқанына екi кiшкене нысанды түймелерiмен трунцалдан алтын түстi бау бекiтiлген. </w:t>
      </w:r>
      <w:r>
        <w:br/>
      </w:r>
      <w:r>
        <w:rPr>
          <w:rFonts w:ascii="Times New Roman"/>
          <w:b w:val="false"/>
          <w:i w:val="false"/>
          <w:color w:val="000000"/>
          <w:sz w:val="28"/>
        </w:rPr>
        <w:t xml:space="preserve">
      Құлақшын. </w:t>
      </w:r>
      <w:r>
        <w:br/>
      </w:r>
      <w:r>
        <w:rPr>
          <w:rFonts w:ascii="Times New Roman"/>
          <w:b w:val="false"/>
          <w:i w:val="false"/>
          <w:color w:val="000000"/>
          <w:sz w:val="28"/>
        </w:rPr>
        <w:t xml:space="preserve">
      Төбесi қара былғарыдан жасалған қара елтiріден. Құлақшынның ортасына белгіленген нысанда кокарда орналастырылады. </w:t>
      </w:r>
      <w:r>
        <w:br/>
      </w:r>
      <w:r>
        <w:rPr>
          <w:rFonts w:ascii="Times New Roman"/>
          <w:b w:val="false"/>
          <w:i w:val="false"/>
          <w:color w:val="000000"/>
          <w:sz w:val="28"/>
        </w:rPr>
        <w:t xml:space="preserve">
      2. Басшы құрам мен қызметкерлер үшін күнделiктi күртеше (2-қосымша). </w:t>
      </w:r>
      <w:r>
        <w:br/>
      </w:r>
      <w:r>
        <w:rPr>
          <w:rFonts w:ascii="Times New Roman"/>
          <w:b w:val="false"/>
          <w:i w:val="false"/>
          <w:color w:val="000000"/>
          <w:sz w:val="28"/>
        </w:rPr>
        <w:t xml:space="preserve">
      Қара түстi су жұқпайтын матадан, астарлы, лацканның бүгiлуiне дейiн "сыдырма" түймеленген. Жағасы мен лацканы қайырылған, белi алдынан бiр нысанды түймеге түймеленген. Алдынан және арт жағынан бұйымның ұзындығынан 1/3 биiктiгiмен иiніш орналастырылған, иiніштің төменгi жағы шеттен 3 см тiгiспен айқындалған қыры түсiрiлген жиекпен әдiптелген. Бұйымның бүйiр бөлiктерiнде иініш деңгейiнен төмен және бел сызығынан жоғары диагоналымен "сыдырма" түймеленген тiлiк қалталар орналастырылған. Жеңi манжетпен, шынтақ тігісiнде тiлiкпен, бiр нысанды түймеге түймелеумен қондырылған. Иық тiгiсiнде белдiк ұстағыштар орналасқан, оларға бiр нысанды түймеге түймеленетiн қондырма погондар кигізiледi. Жағасы, лацканы, өңірi, қалтасы, иiнішi, белi, манжеттерi бойынша шетiнен 0,6 см қашықтықта әрленген тігіс жүргiзiледі, белi мен манжеттерi бойынша шетiнен 0,2 см. </w:t>
      </w:r>
      <w:r>
        <w:br/>
      </w:r>
      <w:r>
        <w:rPr>
          <w:rFonts w:ascii="Times New Roman"/>
          <w:b w:val="false"/>
          <w:i w:val="false"/>
          <w:color w:val="000000"/>
          <w:sz w:val="28"/>
        </w:rPr>
        <w:t xml:space="preserve">
      3. Басшы құрам мен қызметкерлерге алмалы-салмалы жылытқышымен плащ-пальто (3-қосымша). </w:t>
      </w:r>
      <w:r>
        <w:br/>
      </w:r>
      <w:r>
        <w:rPr>
          <w:rFonts w:ascii="Times New Roman"/>
          <w:b w:val="false"/>
          <w:i w:val="false"/>
          <w:color w:val="000000"/>
          <w:sz w:val="28"/>
        </w:rPr>
        <w:t xml:space="preserve">
      Қара түстi ауыспалы плащтық матадан, тік силуэттен, тоғалы алмалы белдiкпен, қос өңiрлi, төрт нысанды түймелер түймеленген. Жағасы қиық тiк, қайырылған лацканмен бiр түймеге түймеленедi. Лацканда көздiк тiлiк iлмектер. Арқасында және бүйiр бөлiктерiнде жапсырма иiнiштер иықтық тiгiстің жиегi бойынша бiр нысанды түймеге түймеленетiн қондырмалы погондар. Сол жақ бүйiр бөлiгiнде жапырақшасы бар жеке иініш, жеңi екi тiгiстi, бiр нысанды түймеге түймеленетiн белдiк ұстағыштар арқылы өткiзілген паттар. Бүйiр бөлiктерінде бел сызығынан төмен жапырақшалы қиық қалталар орналасқан. Барлық рельефтiк сызықтар мен детальдарда шетiнен 0,2 және 0,7 см қашықтықта екi әрленген тiгiс жүргiзiлген. </w:t>
      </w:r>
      <w:r>
        <w:br/>
      </w:r>
      <w:r>
        <w:rPr>
          <w:rFonts w:ascii="Times New Roman"/>
          <w:b w:val="false"/>
          <w:i w:val="false"/>
          <w:color w:val="000000"/>
          <w:sz w:val="28"/>
        </w:rPr>
        <w:t xml:space="preserve">
      4. Басшы құрам үшiн қыстық пальто (4-қосымша). </w:t>
      </w:r>
      <w:r>
        <w:br/>
      </w:r>
      <w:r>
        <w:rPr>
          <w:rFonts w:ascii="Times New Roman"/>
          <w:b w:val="false"/>
          <w:i w:val="false"/>
          <w:color w:val="000000"/>
          <w:sz w:val="28"/>
        </w:rPr>
        <w:t xml:space="preserve">
      Қара түстi, жүн драптан, жартылай қапсырылған силуэттен, жағасы теріден және лацканы қара түстi елтiріден. Қос өңiрлi, төрт нысанды және екi әшекейлi түймеге түймеленедi. Бүйiр бөлiктерiнде қиық бүйiрлi және белi бойынша алдыңғы бүкпелi. Бел сызығынан төмен клапаны бар тiлiк қалталар орналасқан. Иық тiгiсінің жиегiне бiр нысанды түймемен түймеленетiн қондырмалы погондар бекiтiлген. Жеңi екi тiгiстi қондырмалы, белгiленген айырма белгiлерi бекiтiлген. Арқасы рельефпен және шлицасы бар орта тiгiспен, рельефтерге бел сызығы деңгейiмен белдiк қондырылған, ол арқа ортасында бiр нысанды түймеге түймеленедi. </w:t>
      </w:r>
      <w:r>
        <w:br/>
      </w:r>
      <w:r>
        <w:rPr>
          <w:rFonts w:ascii="Times New Roman"/>
          <w:b w:val="false"/>
          <w:i w:val="false"/>
          <w:color w:val="000000"/>
          <w:sz w:val="28"/>
        </w:rPr>
        <w:t xml:space="preserve">
      5. Қызметкерлер үшiн дауылда киетiн күртеше (5-қосымша). </w:t>
      </w:r>
      <w:r>
        <w:br/>
      </w:r>
      <w:r>
        <w:rPr>
          <w:rFonts w:ascii="Times New Roman"/>
          <w:b w:val="false"/>
          <w:i w:val="false"/>
          <w:color w:val="000000"/>
          <w:sz w:val="28"/>
        </w:rPr>
        <w:t xml:space="preserve">
      Су жұқпайтын қара түстi, плащтық матадан, астарсыз, тiк силуэттi, бiр өңiрлi, ағытылатын күләпарасы бар, пластронмен жабылатын "сыдырма" түймеленген, төрт нысанды түймеге түймеленедi. Арқасы мен бүйiр бөлiктерiнде нысанды жапсырма иiнiштер. Иық тігісінің жиегiне бiр нысанды түймеге түймеленетiн қондырма погондар бекiтiлген. Сол және оң бүйiр бөлiктерiнде "кенгуру" пішінді жапсырма қалталар, оларда қосымша жапсырма қалталар. Бел сызығында белдiк-ықтырма, ықтырмадан төменiрек көлденең қиық, шетiнен 3 см-ге тiгiспен көрсетiлген. Бүрме астында қолды жанынан салатын жапсырма қалта. Жеңi шынтақ асты мықты қондырмалы екi тiгiстi, манжеттi бiр нысанды түймеге түймеленедi. Барлық рельефтiк сызықтар мен детальдарға шетiнен 0,2 - 0,7 см әдiптелген тiгім жүргiзiлген. </w:t>
      </w:r>
    </w:p>
    <w:bookmarkStart w:name="z8" w:id="8"/>
    <w:p>
      <w:pPr>
        <w:spacing w:after="0"/>
        <w:ind w:left="0"/>
        <w:jc w:val="left"/>
      </w:pPr>
      <w:r>
        <w:rPr>
          <w:rFonts w:ascii="Times New Roman"/>
          <w:b/>
          <w:i w:val="false"/>
          <w:color w:val="000000"/>
        </w:rPr>
        <w:t xml:space="preserve"> 
2. Әйелдердiң нысанды киiмi </w:t>
      </w:r>
    </w:p>
    <w:bookmarkEnd w:id="8"/>
    <w:p>
      <w:pPr>
        <w:spacing w:after="0"/>
        <w:ind w:left="0"/>
        <w:jc w:val="both"/>
      </w:pPr>
      <w:r>
        <w:rPr>
          <w:rFonts w:ascii="Times New Roman"/>
          <w:b w:val="false"/>
          <w:i w:val="false"/>
          <w:color w:val="000000"/>
          <w:sz w:val="28"/>
        </w:rPr>
        <w:t xml:space="preserve">      6. Басшы құрам мен қызметкерлерге арналған күнделiктi костюм кительден, юбкадан, шалбардан, әйел жейдесiнен, галстуктен, бас киiмнен тұрады (6-қосымша). </w:t>
      </w:r>
      <w:r>
        <w:br/>
      </w:r>
      <w:r>
        <w:rPr>
          <w:rFonts w:ascii="Times New Roman"/>
          <w:b w:val="false"/>
          <w:i w:val="false"/>
          <w:color w:val="000000"/>
          <w:sz w:val="28"/>
        </w:rPr>
        <w:t xml:space="preserve">
      Китель. </w:t>
      </w:r>
      <w:r>
        <w:br/>
      </w:r>
      <w:r>
        <w:rPr>
          <w:rFonts w:ascii="Times New Roman"/>
          <w:b w:val="false"/>
          <w:i w:val="false"/>
          <w:color w:val="000000"/>
          <w:sz w:val="28"/>
        </w:rPr>
        <w:t xml:space="preserve">
      Қара түстi жартылай жүндi матадан. Астарлы, жартылай қапсырылған силуэт, бiр өңiрлi, лацканның бүгiлуiне дейiн үш нысанды түймеге түймеленген, жағасы мен лацканы қайырылған, жеңi қондырмалы екi тiгiстi, шынтақ тiгiсiнде шлицасы және үш нысанды түймелерi бар. Арқасының ортаңғы тiгiсi шлицамен аяқталады, бүйір бөлiктерiнде жырығы және белi бойынша алдыңғы тiк бүкпесi бар, клапанды тiлiк қалталары. Жеңi қондырмалы екi тігістi шлицаларында үш түймесi бар. Жеңiнiң төменгi жағына айырым белгiлерi белгіленген. Иық тiгiсiнің қалқаны бойынша, белгiленген айырым белгiлерi бар, бір түймеге түймеленетiн погондар қондырылған. </w:t>
      </w:r>
      <w:r>
        <w:br/>
      </w:r>
      <w:r>
        <w:rPr>
          <w:rFonts w:ascii="Times New Roman"/>
          <w:b w:val="false"/>
          <w:i w:val="false"/>
          <w:color w:val="000000"/>
          <w:sz w:val="28"/>
        </w:rPr>
        <w:t xml:space="preserve">
      Юбка. </w:t>
      </w:r>
      <w:r>
        <w:br/>
      </w:r>
      <w:r>
        <w:rPr>
          <w:rFonts w:ascii="Times New Roman"/>
          <w:b w:val="false"/>
          <w:i w:val="false"/>
          <w:color w:val="000000"/>
          <w:sz w:val="28"/>
        </w:rPr>
        <w:t xml:space="preserve">
      Жартылай жүн матадан, жазғы және қысқы нұсқасы - қара түстi. Тiк силуэт, астарлы, белi бір түймеге түймеленетін екi белдiк ұстағыштармен. Юбканың артқы бөлiгiнде шлицамен бiтетiн тiгiс бар. Сол бүйiрiнде "сыдырма" түймелеу. </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Жартылай жүн матадан, жазғы және қысқы нұсқасы - қара түсті. Астарлы тік, түймелі ілгекпен, екі бүйірлі қалтамен, белі бip түймеге түймеленетін жеті белдік ұстағышпен бекітілген. Шалбардың оң жақ жартысында бip түймеге және тілік ілмекке ілінетін рамкалы артқы тілік қалта. </w:t>
      </w:r>
      <w:r>
        <w:br/>
      </w:r>
      <w:r>
        <w:rPr>
          <w:rFonts w:ascii="Times New Roman"/>
          <w:b w:val="false"/>
          <w:i w:val="false"/>
          <w:color w:val="000000"/>
          <w:sz w:val="28"/>
        </w:rPr>
        <w:t xml:space="preserve">
      Әйел жейдесi. </w:t>
      </w:r>
      <w:r>
        <w:br/>
      </w:r>
      <w:r>
        <w:rPr>
          <w:rFonts w:ascii="Times New Roman"/>
          <w:b w:val="false"/>
          <w:i w:val="false"/>
          <w:color w:val="000000"/>
          <w:sz w:val="28"/>
        </w:rPr>
        <w:t xml:space="preserve">
      Ауыспалы матадан, ұзын және қысқа жеңдi - ақ, көкшiл немесе ақшыл қоңыр түстi. Тік силуэттi, манжеттермен түймеленетiн қондырмалы екі тiгiстi жеңмен. Ұзын жеңдер бiр нысанды түймеге түймеленеді. Жеңнiң жиегiнде қондырмалы погондар. Жағасы қайырылған, ұшы үшкірлеу келген, түймелеу шетiнен ені 3 см келiстiрiлген, жетi нысанды түймеге түймеленетiн планкамен ресiмделген. Планканың жанынан ені 2,5 см әр жағынан бiреуден бүрме жасалған. Алдыңғы жағында иiніш орналасқан, оған пiшiндi клапандар қондырылған, ол жапсырма қалтаны жабатын бiр түймеге түймеленедi. Арқасында иiнiш орналасқан, оның ортасынан төмен қырлы планка тiгiлген. Бір түймеге түймеленетiн, белдiк ұстағыштарға жанасатын, иықтық тiгiстiң жиегi бойынша қондырмалы погондар бекiтiлген. Барлық рельеф пен детальдар бойынша әрленген тiгiм жасалған. </w:t>
      </w:r>
      <w:r>
        <w:br/>
      </w:r>
      <w:r>
        <w:rPr>
          <w:rFonts w:ascii="Times New Roman"/>
          <w:b w:val="false"/>
          <w:i w:val="false"/>
          <w:color w:val="000000"/>
          <w:sz w:val="28"/>
        </w:rPr>
        <w:t xml:space="preserve">
      Галстук (басшы құрам мен қызметкер әйелдер үшiн). </w:t>
      </w:r>
      <w:r>
        <w:br/>
      </w:r>
      <w:r>
        <w:rPr>
          <w:rFonts w:ascii="Times New Roman"/>
          <w:b w:val="false"/>
          <w:i w:val="false"/>
          <w:color w:val="000000"/>
          <w:sz w:val="28"/>
        </w:rPr>
        <w:t xml:space="preserve">
      Галстукке арналған немесе жартылай жүндi қара түстi матадан. </w:t>
      </w:r>
      <w:r>
        <w:br/>
      </w:r>
      <w:r>
        <w:rPr>
          <w:rFonts w:ascii="Times New Roman"/>
          <w:b w:val="false"/>
          <w:i w:val="false"/>
          <w:color w:val="000000"/>
          <w:sz w:val="28"/>
        </w:rPr>
        <w:t xml:space="preserve">
      Берет (басшы құрам мен қызметкер әйелдер үшiн). </w:t>
      </w:r>
      <w:r>
        <w:br/>
      </w:r>
      <w:r>
        <w:rPr>
          <w:rFonts w:ascii="Times New Roman"/>
          <w:b w:val="false"/>
          <w:i w:val="false"/>
          <w:color w:val="000000"/>
          <w:sz w:val="28"/>
        </w:rPr>
        <w:t xml:space="preserve">
      Жазғы берет қара түстi мақта-мата материясынан. Қысқы берет қара түстi жүндi матадан. </w:t>
      </w:r>
      <w:r>
        <w:br/>
      </w:r>
      <w:r>
        <w:rPr>
          <w:rFonts w:ascii="Times New Roman"/>
          <w:b w:val="false"/>
          <w:i w:val="false"/>
          <w:color w:val="000000"/>
          <w:sz w:val="28"/>
        </w:rPr>
        <w:t xml:space="preserve">
      Берет ені 1-1,5 см қалқанмен бiрiгетiн, диаметрi 24-26 см, енi 7 см сай құрайтын түбi бүйiрлерi тiгiлген екі жартыдан құралатын, шеттiксiз. Береттiң iшкi жағында астар, ал қалқан жағынан дермантиннен - тiгілген маңдайша. Береттің сыртында түбiнiң ортасында ұзындығы 1,5 см бау бекiтiлген. </w:t>
      </w:r>
      <w:r>
        <w:br/>
      </w:r>
      <w:r>
        <w:rPr>
          <w:rFonts w:ascii="Times New Roman"/>
          <w:b w:val="false"/>
          <w:i w:val="false"/>
          <w:color w:val="000000"/>
          <w:sz w:val="28"/>
        </w:rPr>
        <w:t xml:space="preserve">
      Қызметкерлердің беретiнде екi кішкене нысанды түймелермен қалқанға бекiтiлген таңдамалы белдiк. Көлденеңiнен белдiктi қалқан пен маңдайшаның iшкi жағының арасынан тiгiлген қара түстi екi металл iлмек ұстап тұрады. </w:t>
      </w:r>
      <w:r>
        <w:br/>
      </w:r>
      <w:r>
        <w:rPr>
          <w:rFonts w:ascii="Times New Roman"/>
          <w:b w:val="false"/>
          <w:i w:val="false"/>
          <w:color w:val="000000"/>
          <w:sz w:val="28"/>
        </w:rPr>
        <w:t xml:space="preserve">
      Басшы құрам әйелдерінің беретiнде белдiктiң орнына алтын түстi трунцалдан бау тiгiлген. </w:t>
      </w:r>
      <w:r>
        <w:br/>
      </w:r>
      <w:r>
        <w:rPr>
          <w:rFonts w:ascii="Times New Roman"/>
          <w:b w:val="false"/>
          <w:i w:val="false"/>
          <w:color w:val="000000"/>
          <w:sz w:val="28"/>
        </w:rPr>
        <w:t xml:space="preserve">
      Береттiң ортасына белгiленген нысандағы кокарда бекiтiледi.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2005.11.29. N </w:t>
      </w:r>
      <w:r>
        <w:rPr>
          <w:rFonts w:ascii="Times New Roman"/>
          <w:b w:val="false"/>
          <w:i w:val="false"/>
          <w:color w:val="000000"/>
          <w:sz w:val="28"/>
        </w:rPr>
        <w:t xml:space="preserve">1172 </w:t>
      </w:r>
      <w:r>
        <w:rPr>
          <w:rFonts w:ascii="Times New Roman"/>
          <w:b w:val="false"/>
          <w:i w:val="false"/>
          <w:color w:val="ff0000"/>
          <w:sz w:val="28"/>
        </w:rPr>
        <w:t xml:space="preserve">(2006 жылғы 1 қаңтардан бастап қолданысқа енгізіледі) қаулысымен. </w:t>
      </w:r>
      <w:r>
        <w:br/>
      </w:r>
      <w:r>
        <w:rPr>
          <w:rFonts w:ascii="Times New Roman"/>
          <w:b w:val="false"/>
          <w:i w:val="false"/>
          <w:color w:val="000000"/>
          <w:sz w:val="28"/>
        </w:rPr>
        <w:t xml:space="preserve">
      7. Плащ (басшы құрам мен қызметкерлер үшiн) (7-қосымша). </w:t>
      </w:r>
      <w:r>
        <w:br/>
      </w:r>
      <w:r>
        <w:rPr>
          <w:rFonts w:ascii="Times New Roman"/>
          <w:b w:val="false"/>
          <w:i w:val="false"/>
          <w:color w:val="000000"/>
          <w:sz w:val="28"/>
        </w:rPr>
        <w:t xml:space="preserve">
      Қара түстi су жұқпайтын матадан. Астарлы, алмалы-салмалы қапсырмалы белдiкпен тік силуэт. Қос өңiрлi бес нысанды түймеде бiтеу түймелеумен. Жағасы тiгiнен қайырылған. Арқасы ортаңғы тiгiспен, терең шлицамен аяқталатын қырлы иiнiшпен. Иық тiгiсiнің бүйiр бөлiктерiнде рельефтер. Рельефтерден солға және оңға қарай қырлы иiнiш, бел сызығынан төмен жапырақшасы бар тілiк қалталар. Жеңi қондырмалы, бiр тiгiстi, бiр нысанды түймеге түймеленетiн белдiк ұстағыш арқылы жiберiлген патпен. Жеңiнiң қалқан тiгiсiне бiр нысанды түймеге түймеленетiн белдiк ұстағыш арқылы жiберiлген негiзгi матадан тiгiлген қондырмалы погондар бекiтiлген. Барлық рельефтi сызықтар мен детальдар бойынша, бұйымның төменгi жағына шетiнен енi 0,5 см әдіптелген тiгiм жүргiзiлген. </w:t>
      </w:r>
      <w:r>
        <w:br/>
      </w:r>
      <w:r>
        <w:rPr>
          <w:rFonts w:ascii="Times New Roman"/>
          <w:b w:val="false"/>
          <w:i w:val="false"/>
          <w:color w:val="000000"/>
          <w:sz w:val="28"/>
        </w:rPr>
        <w:t xml:space="preserve">
      8. Басшы құрамға арналған қысқы пальто (8-қосымша). </w:t>
      </w:r>
      <w:r>
        <w:br/>
      </w:r>
      <w:r>
        <w:rPr>
          <w:rFonts w:ascii="Times New Roman"/>
          <w:b w:val="false"/>
          <w:i w:val="false"/>
          <w:color w:val="000000"/>
          <w:sz w:val="28"/>
        </w:rPr>
        <w:t xml:space="preserve">
      Қара түстi драптан, терiден, қара түстi елтiрiмен әдіптелген жаға. Бiр өңiрлi, жасырын түймелеумен. Арқасында иық тiгiсiнен рельефтер, ортаңғы тiгiс терең шлицамен аяқталады. Рельефтің иық тiгiсiнен бүйiр бөліктерiнде, бел сызығы бойына рельефтерге арқаға ауысатын, бiр нысанды түймеге түймеленетiн белдiкше қондырылған. Бел сызығынан төмен клапанды жапсырма қалталар. Жеңдерi бiр нысанды түймеге түймеленген қондырмалы бiр тiгiстi патпен. Иық тiгiсiнің қалқаны бойынша, бiр нысанды түймеге түймеленетiн негiзгi матадан погондар қондырылған. Барлық рельефтi сызықтар мен детальдар бойынша шетiнен енi 0,3-0,7 см әдіптелген тiгiм жүргiзiлген. </w:t>
      </w:r>
      <w:r>
        <w:br/>
      </w:r>
      <w:r>
        <w:rPr>
          <w:rFonts w:ascii="Times New Roman"/>
          <w:b w:val="false"/>
          <w:i w:val="false"/>
          <w:color w:val="000000"/>
          <w:sz w:val="28"/>
        </w:rPr>
        <w:t xml:space="preserve">
      9. Басшы құрам мен қызметкер әйелдер үшiн қысқы күртеше (9-қосымша). </w:t>
      </w:r>
      <w:r>
        <w:br/>
      </w:r>
      <w:r>
        <w:rPr>
          <w:rFonts w:ascii="Times New Roman"/>
          <w:b w:val="false"/>
          <w:i w:val="false"/>
          <w:color w:val="000000"/>
          <w:sz w:val="28"/>
        </w:rPr>
        <w:t xml:space="preserve">
      Қара түстi плащтық матадан, терi жағалы және лацканы қара түстi елтiріден. Қос өңiрлi, төрт нысанды түймеге түймеленедi. Арқасында ортаңғы тiгiспен қиық екi қабатты иiнiш. Иінiштегi бүйiр бөлiктерi әдiптелген, шетiнен 3 см тiгiммен бекiтiлген. Бел сызығы бойынша, арқаға қарай ауысатын және ортаңғы тiгiс деңгейінде бiр нысанды түймеге түймеленетiн белдік қондырылған. Бел сызығынан төмен клапанды тiлік қалталар, жеңi қондырмалы, жеңiнің төменгi жағында бiр нысанды түймеге түймеленетiн екi тiгiстi жайғаң белдiкше. Иық тiгiс жиегiнде, бiр нысанды түймеге түймеленетiн белгiленген айырым белгiлерiмен негiзгi матадан тiгiлген погондар қондырылған. Барлық рельефтiк сызықтар мен детальдар бойынша шетінен 0,3-0,7 см әдiптелген тiгiм жүргiзiлген. </w:t>
      </w:r>
    </w:p>
    <w:bookmarkStart w:name="z9" w:id="9"/>
    <w:p>
      <w:pPr>
        <w:spacing w:after="0"/>
        <w:ind w:left="0"/>
        <w:jc w:val="left"/>
      </w:pPr>
      <w:r>
        <w:rPr>
          <w:rFonts w:ascii="Times New Roman"/>
          <w:b/>
          <w:i w:val="false"/>
          <w:color w:val="000000"/>
        </w:rPr>
        <w:t xml:space="preserve"> 
3. Айырым белгілерi </w:t>
      </w:r>
    </w:p>
    <w:bookmarkEnd w:id="9"/>
    <w:p>
      <w:pPr>
        <w:spacing w:after="0"/>
        <w:ind w:left="0"/>
        <w:jc w:val="both"/>
      </w:pPr>
      <w:r>
        <w:rPr>
          <w:rFonts w:ascii="Times New Roman"/>
          <w:b w:val="false"/>
          <w:i w:val="false"/>
          <w:color w:val="000000"/>
          <w:sz w:val="28"/>
        </w:rPr>
        <w:t xml:space="preserve">      10. Басшы құрам және қызметкерлер үшiн айырым белгiлерi алтын түстес оқадан жасалған жеңдік және иықтық айырым белгiлерi (жапсырмалар) болып табылады (10-қосымша). </w:t>
      </w:r>
      <w:r>
        <w:br/>
      </w:r>
      <w:r>
        <w:rPr>
          <w:rFonts w:ascii="Times New Roman"/>
          <w:b w:val="false"/>
          <w:i w:val="false"/>
          <w:color w:val="000000"/>
          <w:sz w:val="28"/>
        </w:rPr>
        <w:t xml:space="preserve">
      11. Костюм материалымен түстес аспапты шұғадан жасалған қалыптарға жеке тігілген жеңдік жапсырмалар нысанды киімде жеңнің сыртқы жағына, төменгi жиегiне қатарлас орналасады. Жеңнiң төменгi жиегiнен төменгi оқаға дейiнгi қашықтық 80 мм құрайды. </w:t>
      </w:r>
      <w:r>
        <w:br/>
      </w:r>
      <w:r>
        <w:rPr>
          <w:rFonts w:ascii="Times New Roman"/>
          <w:b w:val="false"/>
          <w:i w:val="false"/>
          <w:color w:val="000000"/>
          <w:sz w:val="28"/>
        </w:rPr>
        <w:t xml:space="preserve">
      Жеңдiк жапсырмалар - алтын түстес оқалар (кең, орташа, жіңішке). Оқа мөлшерi: кеңiнің ені - 30 мм, орташасы - 13 мм, жiңішкесi - 6 мм, ұзындығы - 150 мм, оқалар аралағындағы саңлау - 3 мм. </w:t>
      </w:r>
      <w:r>
        <w:br/>
      </w:r>
      <w:r>
        <w:rPr>
          <w:rFonts w:ascii="Times New Roman"/>
          <w:b w:val="false"/>
          <w:i w:val="false"/>
          <w:color w:val="000000"/>
          <w:sz w:val="28"/>
        </w:rPr>
        <w:t xml:space="preserve">
      Жіңішке оқалар ортаңғының үстiне ортаңғылары кеңiнiң үстiне орналасады. </w:t>
      </w:r>
      <w:r>
        <w:br/>
      </w:r>
      <w:r>
        <w:rPr>
          <w:rFonts w:ascii="Times New Roman"/>
          <w:b w:val="false"/>
          <w:i w:val="false"/>
          <w:color w:val="000000"/>
          <w:sz w:val="28"/>
        </w:rPr>
        <w:t xml:space="preserve">
      Жоғарғы оқаның ортаңғы бөлiгiнде жоғарғы жиек үстiнен, сыртқы қабырғалары 16 мм және оқа ені 6 мм ромб тiгiлген. </w:t>
      </w:r>
      <w:r>
        <w:br/>
      </w:r>
      <w:r>
        <w:rPr>
          <w:rFonts w:ascii="Times New Roman"/>
          <w:b w:val="false"/>
          <w:i w:val="false"/>
          <w:color w:val="000000"/>
          <w:sz w:val="28"/>
        </w:rPr>
        <w:t xml:space="preserve">
      12. Иықтық жапсырмалар нысанды киiмнiң иықтық тігісiнде орналасады және қара аспаптық шұғадан жасалған, қара шеттігi бар бөзбен қосарланған (периметрi бойынша жалпы енi 45 мм және ұзындығы 120 мм). </w:t>
      </w:r>
      <w:r>
        <w:br/>
      </w:r>
      <w:r>
        <w:rPr>
          <w:rFonts w:ascii="Times New Roman"/>
          <w:b w:val="false"/>
          <w:i w:val="false"/>
          <w:color w:val="000000"/>
          <w:sz w:val="28"/>
        </w:rPr>
        <w:t xml:space="preserve">
      Төменгi қалып шетiнен 10 мм қашықтықта тиiстi лауазымдарға белгіленген аралығы 3 мм саңыраумен алтын түстес оқадан жапсырмалар тiгiлген. Оқаның ені: кеңi - 30 мм, ортаңғысы - 13 мм, жіңішкесi - 6 мм. </w:t>
      </w:r>
      <w:r>
        <w:br/>
      </w:r>
      <w:r>
        <w:rPr>
          <w:rFonts w:ascii="Times New Roman"/>
          <w:b w:val="false"/>
          <w:i w:val="false"/>
          <w:color w:val="000000"/>
          <w:sz w:val="28"/>
        </w:rPr>
        <w:t xml:space="preserve">
      Жоғарғы оқаның ортаңғы бөлігінде жоғарғы жиек үстiнен қабырғалары - 16 мм және оқа ені - 4 мм ромб тiгiлген. Ромбтың көлденең диагоналы 14 мм тең. </w:t>
      </w:r>
      <w:r>
        <w:br/>
      </w:r>
      <w:r>
        <w:rPr>
          <w:rFonts w:ascii="Times New Roman"/>
          <w:b w:val="false"/>
          <w:i w:val="false"/>
          <w:color w:val="000000"/>
          <w:sz w:val="28"/>
        </w:rPr>
        <w:t xml:space="preserve">
      13. Теңiз және ішкі су көлiгіндегі мемлекеттiк бақылау қызметкерлерінің лауазымдары (кәсiптерi) үшін мынадай айырым белгiлерi анықталған: </w:t>
      </w:r>
      <w:r>
        <w:br/>
      </w:r>
      <w:r>
        <w:rPr>
          <w:rFonts w:ascii="Times New Roman"/>
          <w:b w:val="false"/>
          <w:i w:val="false"/>
          <w:color w:val="000000"/>
          <w:sz w:val="28"/>
        </w:rPr>
        <w:t xml:space="preserve">
      1) басшы құрам: </w:t>
      </w:r>
      <w:r>
        <w:br/>
      </w:r>
      <w:r>
        <w:rPr>
          <w:rFonts w:ascii="Times New Roman"/>
          <w:b w:val="false"/>
          <w:i w:val="false"/>
          <w:color w:val="000000"/>
          <w:sz w:val="28"/>
        </w:rPr>
        <w:t xml:space="preserve">
      Қазақстан Республикасының Көлiк және коммуникациялар министрлігі Көліктік бақылау комитетi Су көлігiндегi бақылау басқармасының бастығы - 2 кең оқа; </w:t>
      </w:r>
      <w:r>
        <w:br/>
      </w:r>
      <w:r>
        <w:rPr>
          <w:rFonts w:ascii="Times New Roman"/>
          <w:b w:val="false"/>
          <w:i w:val="false"/>
          <w:color w:val="000000"/>
          <w:sz w:val="28"/>
        </w:rPr>
        <w:t xml:space="preserve">
      Қазақстан Республикасының Көлiк және коммуникациялар министрлiгi Көліктік бақылау комитетiнің Су көлiгiндегi бақылау басқармасы бастығының орынбасары - 1 кең және 2 орташа оқа; </w:t>
      </w:r>
      <w:r>
        <w:br/>
      </w:r>
      <w:r>
        <w:rPr>
          <w:rFonts w:ascii="Times New Roman"/>
          <w:b w:val="false"/>
          <w:i w:val="false"/>
          <w:color w:val="000000"/>
          <w:sz w:val="28"/>
        </w:rPr>
        <w:t xml:space="preserve">
      теңiз портының капитаны - 1 кең және 2 орташа оқа; </w:t>
      </w:r>
      <w:r>
        <w:br/>
      </w:r>
      <w:r>
        <w:rPr>
          <w:rFonts w:ascii="Times New Roman"/>
          <w:b w:val="false"/>
          <w:i w:val="false"/>
          <w:color w:val="000000"/>
          <w:sz w:val="28"/>
        </w:rPr>
        <w:t xml:space="preserve">
      Қазақстан Республикасының Көлiк және коммуникациялар министрлiгi Көлiктiк бақылау комитетiнің Су көлiгiндегi бақылау басқармасы кеме қатынасы тiркелiмi бөлiмiнің бастығы - 1 кең және 1 орташа оқа; </w:t>
      </w:r>
      <w:r>
        <w:br/>
      </w:r>
      <w:r>
        <w:rPr>
          <w:rFonts w:ascii="Times New Roman"/>
          <w:b w:val="false"/>
          <w:i w:val="false"/>
          <w:color w:val="000000"/>
          <w:sz w:val="28"/>
        </w:rPr>
        <w:t xml:space="preserve">
      Қазақстан Республикасының Көлiк және коммуникациялар министрлiгi Көлiктік бақылау комитетінiң Су көлiгiндегi бақылау басқармасы кеме қатынасы және теңiзде жүзу қауіпсiздігі бөлiмiнің бастығы - 1 кең және 1 орташа оқа; </w:t>
      </w:r>
      <w:r>
        <w:br/>
      </w:r>
      <w:r>
        <w:rPr>
          <w:rFonts w:ascii="Times New Roman"/>
          <w:b w:val="false"/>
          <w:i w:val="false"/>
          <w:color w:val="000000"/>
          <w:sz w:val="28"/>
        </w:rPr>
        <w:t xml:space="preserve">
      теңiз порты капитанының орынбасары - 1 кең және 1 орташа оқа; </w:t>
      </w:r>
      <w:r>
        <w:br/>
      </w:r>
      <w:r>
        <w:rPr>
          <w:rFonts w:ascii="Times New Roman"/>
          <w:b w:val="false"/>
          <w:i w:val="false"/>
          <w:color w:val="000000"/>
          <w:sz w:val="28"/>
        </w:rPr>
        <w:t xml:space="preserve">
      2) қызметкерлер: </w:t>
      </w:r>
      <w:r>
        <w:br/>
      </w:r>
      <w:r>
        <w:rPr>
          <w:rFonts w:ascii="Times New Roman"/>
          <w:b w:val="false"/>
          <w:i w:val="false"/>
          <w:color w:val="000000"/>
          <w:sz w:val="28"/>
        </w:rPr>
        <w:t xml:space="preserve">
      Қазақстан Республикасының Көлiк және коммуникациялар министрлiгi Көлiктiк бақылау комитетінің Су көлігіндегi бақылау басқармасы Кеме қатынасы тiркелiмi бөлiмiнiң бас маманы - 1 кең оқа; </w:t>
      </w:r>
      <w:r>
        <w:br/>
      </w:r>
      <w:r>
        <w:rPr>
          <w:rFonts w:ascii="Times New Roman"/>
          <w:b w:val="false"/>
          <w:i w:val="false"/>
          <w:color w:val="000000"/>
          <w:sz w:val="28"/>
        </w:rPr>
        <w:t xml:space="preserve">
      Қазақстан Республикасының Көлiк және коммуникациялар министрлiгi Көлiктiк бақылау комитетiнiң Су көлігіндегi бақылау басқармасы Кеме қатынасы және теңiзде жүзу қауiпсiздiгi бөлiмiнің бас маманы - 1 кең оқа; </w:t>
      </w:r>
      <w:r>
        <w:br/>
      </w:r>
      <w:r>
        <w:rPr>
          <w:rFonts w:ascii="Times New Roman"/>
          <w:b w:val="false"/>
          <w:i w:val="false"/>
          <w:color w:val="000000"/>
          <w:sz w:val="28"/>
        </w:rPr>
        <w:t xml:space="preserve">
      Қазақстан Республикасы Көлік және коммуникациялар министрлігінің Көлiктік бақылау комитетi аумақтық органы су көлiгiндегi бақылау бөлімінің бастығы - 1 кең оқа; </w:t>
      </w:r>
      <w:r>
        <w:br/>
      </w:r>
      <w:r>
        <w:rPr>
          <w:rFonts w:ascii="Times New Roman"/>
          <w:b w:val="false"/>
          <w:i w:val="false"/>
          <w:color w:val="000000"/>
          <w:sz w:val="28"/>
        </w:rPr>
        <w:t xml:space="preserve">
      порт теңiз әкiмшiлiгi бөлiмінің бастығы - 1 кең оқа; </w:t>
      </w:r>
      <w:r>
        <w:br/>
      </w:r>
      <w:r>
        <w:rPr>
          <w:rFonts w:ascii="Times New Roman"/>
          <w:b w:val="false"/>
          <w:i w:val="false"/>
          <w:color w:val="000000"/>
          <w:sz w:val="28"/>
        </w:rPr>
        <w:t xml:space="preserve">
      порт теңiз әкiмшiлiгi лоцман қызметiнiң бастығы - 1 кең оқа; </w:t>
      </w:r>
      <w:r>
        <w:br/>
      </w:r>
      <w:r>
        <w:rPr>
          <w:rFonts w:ascii="Times New Roman"/>
          <w:b w:val="false"/>
          <w:i w:val="false"/>
          <w:color w:val="000000"/>
          <w:sz w:val="28"/>
        </w:rPr>
        <w:t xml:space="preserve">
      порт теңiз әкiмшiлiгi кемелер қозғалысын басқару қызметiнің бастығы - 1 кең оқа; </w:t>
      </w:r>
      <w:r>
        <w:br/>
      </w:r>
      <w:r>
        <w:rPr>
          <w:rFonts w:ascii="Times New Roman"/>
          <w:b w:val="false"/>
          <w:i w:val="false"/>
          <w:color w:val="000000"/>
          <w:sz w:val="28"/>
        </w:rPr>
        <w:t xml:space="preserve">
      порт теңіз әкімшілігі дипломдық-паспорттық қызметінің бастығы - 1 кең оқа; </w:t>
      </w:r>
      <w:r>
        <w:br/>
      </w:r>
      <w:r>
        <w:rPr>
          <w:rFonts w:ascii="Times New Roman"/>
          <w:b w:val="false"/>
          <w:i w:val="false"/>
          <w:color w:val="000000"/>
          <w:sz w:val="28"/>
        </w:rPr>
        <w:t xml:space="preserve">
      Қазақстан Республикасының Көлiк және коммуникациялар министрлiгi Көліктік бақылау комитетiнiң Су көлiгіндегi бақылау басқармасы кеме қатынасы және теңiзде жүзу қауiпсiздiгi бөлiмiнің жетекшi маманы - 3 орташа оқа; </w:t>
      </w:r>
      <w:r>
        <w:br/>
      </w:r>
      <w:r>
        <w:rPr>
          <w:rFonts w:ascii="Times New Roman"/>
          <w:b w:val="false"/>
          <w:i w:val="false"/>
          <w:color w:val="000000"/>
          <w:sz w:val="28"/>
        </w:rPr>
        <w:t xml:space="preserve">
      Қазақстан Республикасының Көлік және коммуникациялар министрлiгi Көліктік бақылау комитетiнiң Су көлiгіндегi бақылау басқармасы Кеме қатынасы тiркелiмi бөлiмiнiң жетекшi маманы - 3 орташа оқа; </w:t>
      </w:r>
      <w:r>
        <w:br/>
      </w:r>
      <w:r>
        <w:rPr>
          <w:rFonts w:ascii="Times New Roman"/>
          <w:b w:val="false"/>
          <w:i w:val="false"/>
          <w:color w:val="000000"/>
          <w:sz w:val="28"/>
        </w:rPr>
        <w:t xml:space="preserve">
      порт теңiз әкімшiлiгiнiң бас маманы - 2 орташа оқа; </w:t>
      </w:r>
      <w:r>
        <w:br/>
      </w:r>
      <w:r>
        <w:rPr>
          <w:rFonts w:ascii="Times New Roman"/>
          <w:b w:val="false"/>
          <w:i w:val="false"/>
          <w:color w:val="000000"/>
          <w:sz w:val="28"/>
        </w:rPr>
        <w:t xml:space="preserve">
      Қазақстан Республикасының Көлiк және коммуникациялар министрлiгi Көліктік бақылау комитетiнiң аумақтық органы су көлiгiндегi бақылау бөлiмiнiң бас маманы - 2 орташа оқа; </w:t>
      </w:r>
      <w:r>
        <w:br/>
      </w:r>
      <w:r>
        <w:rPr>
          <w:rFonts w:ascii="Times New Roman"/>
          <w:b w:val="false"/>
          <w:i w:val="false"/>
          <w:color w:val="000000"/>
          <w:sz w:val="28"/>
        </w:rPr>
        <w:t xml:space="preserve">
      порт теңiз әкiмшiлiгiнiң жетекшi маманы - 1 орташа оқа; </w:t>
      </w:r>
      <w:r>
        <w:br/>
      </w:r>
      <w:r>
        <w:rPr>
          <w:rFonts w:ascii="Times New Roman"/>
          <w:b w:val="false"/>
          <w:i w:val="false"/>
          <w:color w:val="000000"/>
          <w:sz w:val="28"/>
        </w:rPr>
        <w:t xml:space="preserve">
      Қазақстан Республикасының Көлiк және коммуникациялар министрлiгi Көлiктiк бақылау комитетінің аумақтық органы су көлiгiндегi бақылау бөлiмiнің жетекшi маманы - 1 орташа оқа.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Үкіметінің 2005.11.29 N </w:t>
      </w:r>
      <w:r>
        <w:rPr>
          <w:rFonts w:ascii="Times New Roman"/>
          <w:b w:val="false"/>
          <w:i w:val="false"/>
          <w:color w:val="000000"/>
          <w:sz w:val="28"/>
        </w:rPr>
        <w:t xml:space="preserve">1172 </w:t>
      </w:r>
      <w:r>
        <w:rPr>
          <w:rFonts w:ascii="Times New Roman"/>
          <w:b w:val="false"/>
          <w:i w:val="false"/>
          <w:color w:val="ff0000"/>
          <w:sz w:val="28"/>
        </w:rPr>
        <w:t xml:space="preserve">(2006 жылғы 1 қаңтардан бастап қолданысқа енгізіледі); 2009.06.16 </w:t>
      </w:r>
      <w:r>
        <w:rPr>
          <w:rFonts w:ascii="Times New Roman"/>
          <w:b w:val="false"/>
          <w:i w:val="false"/>
          <w:color w:val="000000"/>
          <w:sz w:val="28"/>
        </w:rPr>
        <w:t xml:space="preserve">N 913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Қаулыларымен. </w:t>
      </w:r>
    </w:p>
    <w:bookmarkStart w:name="z10" w:id="10"/>
    <w:p>
      <w:pPr>
        <w:spacing w:after="0"/>
        <w:ind w:left="0"/>
        <w:jc w:val="left"/>
      </w:pPr>
      <w:r>
        <w:rPr>
          <w:rFonts w:ascii="Times New Roman"/>
          <w:b/>
          <w:i w:val="false"/>
          <w:color w:val="000000"/>
        </w:rPr>
        <w:t xml:space="preserve"> 
4. Кеудеге тағылатын белгі (жетон) </w:t>
      </w:r>
    </w:p>
    <w:bookmarkEnd w:id="10"/>
    <w:p>
      <w:pPr>
        <w:spacing w:after="0"/>
        <w:ind w:left="0"/>
        <w:jc w:val="both"/>
      </w:pPr>
      <w:r>
        <w:rPr>
          <w:rFonts w:ascii="Times New Roman"/>
          <w:b w:val="false"/>
          <w:i w:val="false"/>
          <w:color w:val="000000"/>
          <w:sz w:val="28"/>
        </w:rPr>
        <w:t xml:space="preserve">      14. Теңiз порттарында бақылауды жүзеге асыратын басшы құрам мен қызметкерлер үшiн нысанды киiммен бiрге тағылатын кеудеге тағатын жетон (11-қосымша) көзделген. </w:t>
      </w:r>
      <w:r>
        <w:br/>
      </w:r>
      <w:r>
        <w:rPr>
          <w:rFonts w:ascii="Times New Roman"/>
          <w:b w:val="false"/>
          <w:i w:val="false"/>
          <w:color w:val="000000"/>
          <w:sz w:val="28"/>
        </w:rPr>
        <w:t xml:space="preserve">
      Кеудеге тағатын жетон ашық көк түстi фонды, диаметрi 80 мм шеңбер нысанында, жиегi бойынша енi 5 мм көк көмкерме бар, металл қоспасынан дайындалады. </w:t>
      </w:r>
      <w:r>
        <w:br/>
      </w:r>
      <w:r>
        <w:rPr>
          <w:rFonts w:ascii="Times New Roman"/>
          <w:b w:val="false"/>
          <w:i w:val="false"/>
          <w:color w:val="000000"/>
          <w:sz w:val="28"/>
        </w:rPr>
        <w:t xml:space="preserve">
      Белгінің жоғарғы бөлiгiнде 30 мм диаметрмен Қазақстан Республикасының елтаңбасы орналасқан. Елтаңбадан төмен төменгi жиегiмен 2 мм қашықтықта алтын түстi жазу орналасқан </w:t>
      </w:r>
      <w:r>
        <w:br/>
      </w:r>
      <w:r>
        <w:rPr>
          <w:rFonts w:ascii="Times New Roman"/>
          <w:b w:val="false"/>
          <w:i w:val="false"/>
          <w:color w:val="000000"/>
          <w:sz w:val="28"/>
        </w:rPr>
        <w:t xml:space="preserve">
      ПОРТТЫҢ                    биiктiгi 3 мм </w:t>
      </w:r>
      <w:r>
        <w:br/>
      </w:r>
      <w:r>
        <w:rPr>
          <w:rFonts w:ascii="Times New Roman"/>
          <w:b w:val="false"/>
          <w:i w:val="false"/>
          <w:color w:val="000000"/>
          <w:sz w:val="28"/>
        </w:rPr>
        <w:t xml:space="preserve">
      ТЕҢIЗ ӘКIМШIЛIГI           биiктiгi 5 мм </w:t>
      </w:r>
      <w:r>
        <w:br/>
      </w:r>
      <w:r>
        <w:rPr>
          <w:rFonts w:ascii="Times New Roman"/>
          <w:b w:val="false"/>
          <w:i w:val="false"/>
          <w:color w:val="000000"/>
          <w:sz w:val="28"/>
        </w:rPr>
        <w:t xml:space="preserve">
      Белгiнің төменгi жағында 10 x 25 мм ақ тiктөртбұрыш орналасқан, iшінде "Т" жазуымен осы белгінің келесi үш таңбалы реттiк нөмiрi орналасқан </w:t>
      </w:r>
    </w:p>
    <w:p>
      <w:pPr>
        <w:spacing w:after="0"/>
        <w:ind w:left="0"/>
        <w:jc w:val="both"/>
      </w:pPr>
      <w:r>
        <w:rPr>
          <w:rFonts w:ascii="Times New Roman"/>
          <w:b w:val="false"/>
          <w:i w:val="false"/>
          <w:color w:val="000000"/>
          <w:sz w:val="28"/>
        </w:rPr>
        <w:t xml:space="preserve">                        T 001 </w:t>
      </w:r>
    </w:p>
    <w:p>
      <w:pPr>
        <w:spacing w:after="0"/>
        <w:ind w:left="0"/>
        <w:jc w:val="both"/>
      </w:pPr>
      <w:r>
        <w:rPr>
          <w:rFonts w:ascii="Times New Roman"/>
          <w:b w:val="false"/>
          <w:i w:val="false"/>
          <w:color w:val="000000"/>
          <w:sz w:val="28"/>
        </w:rPr>
        <w:t xml:space="preserve">      Осы тiктөртбұрыштың екi жағынан жоғарыға қарай, белгi жиегінің бойымен, көк түсті жапырағы бар бұтақтар тарайды. Бұтақтардың жоғарғы бөліктерi ПОРТТЫҢ TEҢІЗ ӘКIМШIЛIГI жазуының төменгi шекарасына дейін келеді. </w:t>
      </w:r>
      <w:r>
        <w:br/>
      </w:r>
      <w:r>
        <w:rPr>
          <w:rFonts w:ascii="Times New Roman"/>
          <w:b w:val="false"/>
          <w:i w:val="false"/>
          <w:color w:val="000000"/>
          <w:sz w:val="28"/>
        </w:rPr>
        <w:t xml:space="preserve">
      Жоғарғы жазу мен төменгi тіктөртбұрыштың арасында су көлiгiн көрсететiн түрлi-түстi стильденген бейне симметриялы орналасқан. Бейне сары, көк, ақ және қара түстердi пайдаланып орындалған. </w:t>
      </w:r>
    </w:p>
    <w:bookmarkStart w:name="z11" w:id="11"/>
    <w:p>
      <w:pPr>
        <w:spacing w:after="0"/>
        <w:ind w:left="0"/>
        <w:jc w:val="left"/>
      </w:pPr>
      <w:r>
        <w:rPr>
          <w:rFonts w:ascii="Times New Roman"/>
          <w:b/>
          <w:i w:val="false"/>
          <w:color w:val="000000"/>
        </w:rPr>
        <w:t xml:space="preserve"> 
5. Кокарда, нысанды түймелер </w:t>
      </w:r>
    </w:p>
    <w:bookmarkEnd w:id="11"/>
    <w:p>
      <w:pPr>
        <w:spacing w:after="0"/>
        <w:ind w:left="0"/>
        <w:jc w:val="both"/>
      </w:pPr>
      <w:r>
        <w:rPr>
          <w:rFonts w:ascii="Times New Roman"/>
          <w:b w:val="false"/>
          <w:i w:val="false"/>
          <w:color w:val="000000"/>
          <w:sz w:val="28"/>
        </w:rPr>
        <w:t xml:space="preserve">      15. Кокарда фоны қара түстi сопақша келген, жиегi бойынша енi 5 мм көк көмкерме және онда алтын түстес зәкір бар. Сопақша емен жапырақтардан жасалған бұтақтармен жиектелген, онда алтындалған бүркiт бейнеленген. Кокарданың мөлшерi 5 см х 4 см (11-қосымша). </w:t>
      </w:r>
      <w:r>
        <w:br/>
      </w:r>
      <w:r>
        <w:rPr>
          <w:rFonts w:ascii="Times New Roman"/>
          <w:b w:val="false"/>
          <w:i w:val="false"/>
          <w:color w:val="000000"/>
          <w:sz w:val="28"/>
        </w:rPr>
        <w:t xml:space="preserve">
      16. Нысанды түймелер жиегiнде шеңберi бар дөңес нысанды дөңгелектi бiлдiредi, ортасында зәкiрдiң бейнесi орналасқан. Түймелердің диаметрi: үлкендерi - 22 мм және кiшкентайлары - 14 мм (11-қосымша). </w:t>
      </w:r>
    </w:p>
    <w:bookmarkStart w:name="z12" w:id="12"/>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киімдерінің, айырым      </w:t>
      </w:r>
      <w:r>
        <w:br/>
      </w:r>
      <w:r>
        <w:rPr>
          <w:rFonts w:ascii="Times New Roman"/>
          <w:b w:val="false"/>
          <w:i w:val="false"/>
          <w:color w:val="000000"/>
          <w:sz w:val="28"/>
        </w:rPr>
        <w:t xml:space="preserve">
  белгілерінің сипаттамасы мен үлгілеріне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ff0000"/>
          <w:sz w:val="28"/>
        </w:rPr>
        <w:t xml:space="preserve">      Ескерту. Қосымшаларға өзгерту енгізілді - ҚР Үкіметінің 2005.11.29. N </w:t>
      </w:r>
      <w:r>
        <w:rPr>
          <w:rFonts w:ascii="Times New Roman"/>
          <w:b w:val="false"/>
          <w:i w:val="false"/>
          <w:color w:val="ff0000"/>
          <w:sz w:val="28"/>
        </w:rPr>
        <w:t xml:space="preserve">1172 </w:t>
      </w:r>
      <w:r>
        <w:rPr>
          <w:rFonts w:ascii="Times New Roman"/>
          <w:b w:val="false"/>
          <w:i w:val="false"/>
          <w:color w:val="ff0000"/>
          <w:sz w:val="28"/>
        </w:rPr>
        <w:t xml:space="preserve">(2006 жылғы 1 қаңтардан бастап қолданысқа енгізіледі) қаулысымен. </w:t>
      </w:r>
    </w:p>
    <w:p>
      <w:pPr>
        <w:spacing w:after="0"/>
        <w:ind w:left="0"/>
        <w:jc w:val="both"/>
      </w:pPr>
      <w:r>
        <w:rPr>
          <w:rFonts w:ascii="Times New Roman"/>
          <w:b/>
          <w:i w:val="false"/>
          <w:color w:val="000000"/>
          <w:sz w:val="28"/>
        </w:rPr>
        <w:t xml:space="preserve">      Басшы құрам мен қызметкерлерге арналған күнделікті костюм </w:t>
      </w:r>
    </w:p>
    <w:p>
      <w:pPr>
        <w:spacing w:after="0"/>
        <w:ind w:left="0"/>
        <w:jc w:val="both"/>
      </w:pPr>
      <w:r>
        <w:rPr>
          <w:rFonts w:ascii="Times New Roman"/>
          <w:b w:val="false"/>
          <w:i w:val="false"/>
          <w:color w:val="ff0000"/>
          <w:sz w:val="28"/>
        </w:rPr>
        <w:t xml:space="preserve">      Суретін қағаз мәтінінен қараңыз </w:t>
      </w:r>
    </w:p>
    <w:p>
      <w:pPr>
        <w:spacing w:after="0"/>
        <w:ind w:left="0"/>
        <w:jc w:val="both"/>
      </w:pPr>
      <w:r>
        <w:rPr>
          <w:rFonts w:ascii="Times New Roman"/>
          <w:b/>
          <w:i w:val="false"/>
          <w:color w:val="000000"/>
          <w:sz w:val="28"/>
        </w:rPr>
        <w:t xml:space="preserve">      Басшы құрам мен қызметкерлерге арналған күнделікті костюмге китель </w:t>
      </w:r>
    </w:p>
    <w:p>
      <w:pPr>
        <w:spacing w:after="0"/>
        <w:ind w:left="0"/>
        <w:jc w:val="both"/>
      </w:pPr>
      <w:r>
        <w:rPr>
          <w:rFonts w:ascii="Times New Roman"/>
          <w:b w:val="false"/>
          <w:i w:val="false"/>
          <w:color w:val="ff0000"/>
          <w:sz w:val="28"/>
        </w:rPr>
        <w:t xml:space="preserve">      Суретін қағаз мәтінінен қараңыз </w:t>
      </w:r>
    </w:p>
    <w:p>
      <w:pPr>
        <w:spacing w:after="0"/>
        <w:ind w:left="0"/>
        <w:jc w:val="both"/>
      </w:pPr>
      <w:r>
        <w:rPr>
          <w:rFonts w:ascii="Times New Roman"/>
          <w:b/>
          <w:i w:val="false"/>
          <w:color w:val="000000"/>
          <w:sz w:val="28"/>
        </w:rPr>
        <w:t xml:space="preserve">      Күнделікті костюмге арналған шалбар, жейде, галстук, фуражка және құлақшын </w:t>
      </w:r>
    </w:p>
    <w:p>
      <w:pPr>
        <w:spacing w:after="0"/>
        <w:ind w:left="0"/>
        <w:jc w:val="both"/>
      </w:pPr>
      <w:r>
        <w:rPr>
          <w:rFonts w:ascii="Times New Roman"/>
          <w:b w:val="false"/>
          <w:i w:val="false"/>
          <w:color w:val="ff0000"/>
          <w:sz w:val="28"/>
        </w:rPr>
        <w:t xml:space="preserve">      Суретін қағаз мәтінінен қараңыз </w:t>
      </w:r>
    </w:p>
    <w:bookmarkStart w:name="z51" w:id="13"/>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киімдерінің, айырым      </w:t>
      </w:r>
      <w:r>
        <w:br/>
      </w:r>
      <w:r>
        <w:rPr>
          <w:rFonts w:ascii="Times New Roman"/>
          <w:b w:val="false"/>
          <w:i w:val="false"/>
          <w:color w:val="000000"/>
          <w:sz w:val="28"/>
        </w:rPr>
        <w:t xml:space="preserve">
  белгілерінің сипаттамасы мен үлгілеріне </w:t>
      </w:r>
      <w:r>
        <w:br/>
      </w:r>
      <w:r>
        <w:rPr>
          <w:rFonts w:ascii="Times New Roman"/>
          <w:b w:val="false"/>
          <w:i w:val="false"/>
          <w:color w:val="000000"/>
          <w:sz w:val="28"/>
        </w:rPr>
        <w:t xml:space="preserve">
2-қосымша               </w:t>
      </w:r>
    </w:p>
    <w:bookmarkEnd w:id="13"/>
    <w:p>
      <w:pPr>
        <w:spacing w:after="0"/>
        <w:ind w:left="0"/>
        <w:jc w:val="both"/>
      </w:pPr>
      <w:r>
        <w:rPr>
          <w:rFonts w:ascii="Times New Roman"/>
          <w:b/>
          <w:i w:val="false"/>
          <w:color w:val="000000"/>
          <w:sz w:val="28"/>
        </w:rPr>
        <w:t xml:space="preserve">      Басшы құрам мен қызметкерлерге арналған күнделікті күртеше </w:t>
      </w:r>
    </w:p>
    <w:p>
      <w:pPr>
        <w:spacing w:after="0"/>
        <w:ind w:left="0"/>
        <w:jc w:val="both"/>
      </w:pPr>
      <w:r>
        <w:rPr>
          <w:rFonts w:ascii="Times New Roman"/>
          <w:b w:val="false"/>
          <w:i w:val="false"/>
          <w:color w:val="ff0000"/>
          <w:sz w:val="28"/>
        </w:rPr>
        <w:t xml:space="preserve">      Суретті қағаз мәтінінен қараңыз </w:t>
      </w:r>
    </w:p>
    <w:bookmarkStart w:name="z52" w:id="14"/>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киімдерінің, айырым      </w:t>
      </w:r>
      <w:r>
        <w:br/>
      </w:r>
      <w:r>
        <w:rPr>
          <w:rFonts w:ascii="Times New Roman"/>
          <w:b w:val="false"/>
          <w:i w:val="false"/>
          <w:color w:val="000000"/>
          <w:sz w:val="28"/>
        </w:rPr>
        <w:t xml:space="preserve">
  белгілерінің сипаттамасы мен үлгілеріне </w:t>
      </w:r>
      <w:r>
        <w:br/>
      </w:r>
      <w:r>
        <w:rPr>
          <w:rFonts w:ascii="Times New Roman"/>
          <w:b w:val="false"/>
          <w:i w:val="false"/>
          <w:color w:val="000000"/>
          <w:sz w:val="28"/>
        </w:rPr>
        <w:t xml:space="preserve">
3-қосымша               </w:t>
      </w:r>
    </w:p>
    <w:bookmarkEnd w:id="14"/>
    <w:p>
      <w:pPr>
        <w:spacing w:after="0"/>
        <w:ind w:left="0"/>
        <w:jc w:val="both"/>
      </w:pPr>
      <w:r>
        <w:rPr>
          <w:rFonts w:ascii="Times New Roman"/>
          <w:b/>
          <w:i w:val="false"/>
          <w:color w:val="000000"/>
          <w:sz w:val="28"/>
        </w:rPr>
        <w:t xml:space="preserve">      Басшы құрам мен қызметкерлерге арналған алмалы-салмалы жылытқышымен плащ-пальто </w:t>
      </w:r>
    </w:p>
    <w:p>
      <w:pPr>
        <w:spacing w:after="0"/>
        <w:ind w:left="0"/>
        <w:jc w:val="both"/>
      </w:pPr>
      <w:r>
        <w:rPr>
          <w:rFonts w:ascii="Times New Roman"/>
          <w:b w:val="false"/>
          <w:i w:val="false"/>
          <w:color w:val="ff0000"/>
          <w:sz w:val="28"/>
        </w:rPr>
        <w:t xml:space="preserve">      Суретті қағаз мәтінінен қараңыз </w:t>
      </w:r>
    </w:p>
    <w:bookmarkStart w:name="z53" w:id="15"/>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киімдерінің, айырым      </w:t>
      </w:r>
      <w:r>
        <w:br/>
      </w:r>
      <w:r>
        <w:rPr>
          <w:rFonts w:ascii="Times New Roman"/>
          <w:b w:val="false"/>
          <w:i w:val="false"/>
          <w:color w:val="000000"/>
          <w:sz w:val="28"/>
        </w:rPr>
        <w:t xml:space="preserve">
  белгілерінің сипаттамасы мен үлгілеріне </w:t>
      </w:r>
      <w:r>
        <w:br/>
      </w:r>
      <w:r>
        <w:rPr>
          <w:rFonts w:ascii="Times New Roman"/>
          <w:b w:val="false"/>
          <w:i w:val="false"/>
          <w:color w:val="000000"/>
          <w:sz w:val="28"/>
        </w:rPr>
        <w:t xml:space="preserve">
4-қосымша               </w:t>
      </w:r>
    </w:p>
    <w:bookmarkEnd w:id="15"/>
    <w:p>
      <w:pPr>
        <w:spacing w:after="0"/>
        <w:ind w:left="0"/>
        <w:jc w:val="both"/>
      </w:pPr>
      <w:r>
        <w:rPr>
          <w:rFonts w:ascii="Times New Roman"/>
          <w:b/>
          <w:i w:val="false"/>
          <w:color w:val="000000"/>
          <w:sz w:val="28"/>
        </w:rPr>
        <w:t xml:space="preserve">      Басшы құрамға арналған қысқы пальто </w:t>
      </w:r>
    </w:p>
    <w:p>
      <w:pPr>
        <w:spacing w:after="0"/>
        <w:ind w:left="0"/>
        <w:jc w:val="both"/>
      </w:pPr>
      <w:r>
        <w:rPr>
          <w:rFonts w:ascii="Times New Roman"/>
          <w:b w:val="false"/>
          <w:i w:val="false"/>
          <w:color w:val="ff0000"/>
          <w:sz w:val="28"/>
        </w:rPr>
        <w:t xml:space="preserve">      Суретті қағаз мәтінінен қараңыз </w:t>
      </w:r>
    </w:p>
    <w:bookmarkStart w:name="z54" w:id="16"/>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киімдерінің, айырым      </w:t>
      </w:r>
      <w:r>
        <w:br/>
      </w:r>
      <w:r>
        <w:rPr>
          <w:rFonts w:ascii="Times New Roman"/>
          <w:b w:val="false"/>
          <w:i w:val="false"/>
          <w:color w:val="000000"/>
          <w:sz w:val="28"/>
        </w:rPr>
        <w:t xml:space="preserve">
  белгілерінің сипаттамасы мен үлгілеріне </w:t>
      </w:r>
      <w:r>
        <w:br/>
      </w:r>
      <w:r>
        <w:rPr>
          <w:rFonts w:ascii="Times New Roman"/>
          <w:b w:val="false"/>
          <w:i w:val="false"/>
          <w:color w:val="000000"/>
          <w:sz w:val="28"/>
        </w:rPr>
        <w:t xml:space="preserve">
5-қосымша               </w:t>
      </w:r>
    </w:p>
    <w:bookmarkEnd w:id="16"/>
    <w:p>
      <w:pPr>
        <w:spacing w:after="0"/>
        <w:ind w:left="0"/>
        <w:jc w:val="both"/>
      </w:pPr>
      <w:r>
        <w:rPr>
          <w:rFonts w:ascii="Times New Roman"/>
          <w:b/>
          <w:i w:val="false"/>
          <w:color w:val="000000"/>
          <w:sz w:val="28"/>
        </w:rPr>
        <w:t xml:space="preserve">      Қызметкерлерге арналған дауылда киетін күртеше </w:t>
      </w:r>
    </w:p>
    <w:p>
      <w:pPr>
        <w:spacing w:after="0"/>
        <w:ind w:left="0"/>
        <w:jc w:val="both"/>
      </w:pPr>
      <w:r>
        <w:rPr>
          <w:rFonts w:ascii="Times New Roman"/>
          <w:b w:val="false"/>
          <w:i w:val="false"/>
          <w:color w:val="ff0000"/>
          <w:sz w:val="28"/>
        </w:rPr>
        <w:t xml:space="preserve">      Суретті қағаз мәтінінен қараңыз </w:t>
      </w:r>
    </w:p>
    <w:bookmarkStart w:name="z55" w:id="17"/>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киімдерінің, айырым      </w:t>
      </w:r>
      <w:r>
        <w:br/>
      </w:r>
      <w:r>
        <w:rPr>
          <w:rFonts w:ascii="Times New Roman"/>
          <w:b w:val="false"/>
          <w:i w:val="false"/>
          <w:color w:val="000000"/>
          <w:sz w:val="28"/>
        </w:rPr>
        <w:t xml:space="preserve">
  белгілерінің сипаттамасы мен үлгілеріне </w:t>
      </w:r>
      <w:r>
        <w:br/>
      </w:r>
      <w:r>
        <w:rPr>
          <w:rFonts w:ascii="Times New Roman"/>
          <w:b w:val="false"/>
          <w:i w:val="false"/>
          <w:color w:val="000000"/>
          <w:sz w:val="28"/>
        </w:rPr>
        <w:t xml:space="preserve">
6-қосымша               </w:t>
      </w:r>
    </w:p>
    <w:bookmarkEnd w:id="17"/>
    <w:p>
      <w:pPr>
        <w:spacing w:after="0"/>
        <w:ind w:left="0"/>
        <w:jc w:val="both"/>
      </w:pPr>
      <w:r>
        <w:rPr>
          <w:rFonts w:ascii="Times New Roman"/>
          <w:b w:val="false"/>
          <w:i w:val="false"/>
          <w:color w:val="ff0000"/>
          <w:sz w:val="28"/>
        </w:rPr>
        <w:t xml:space="preserve">      Ескерту. 6-қосымшаға өзгерту енгізілді - ҚР Үкіметінің 2005.11.29. N </w:t>
      </w:r>
      <w:r>
        <w:rPr>
          <w:rFonts w:ascii="Times New Roman"/>
          <w:b w:val="false"/>
          <w:i w:val="false"/>
          <w:color w:val="ff0000"/>
          <w:sz w:val="28"/>
        </w:rPr>
        <w:t xml:space="preserve">1172 </w:t>
      </w:r>
      <w:r>
        <w:rPr>
          <w:rFonts w:ascii="Times New Roman"/>
          <w:b w:val="false"/>
          <w:i w:val="false"/>
          <w:color w:val="ff0000"/>
          <w:sz w:val="28"/>
        </w:rPr>
        <w:t xml:space="preserve">(2006 жылғы 1 қаңтардан бастап қолданысқа енгізіледі) қаулысымен. </w:t>
      </w:r>
    </w:p>
    <w:p>
      <w:pPr>
        <w:spacing w:after="0"/>
        <w:ind w:left="0"/>
        <w:jc w:val="both"/>
      </w:pPr>
      <w:r>
        <w:rPr>
          <w:rFonts w:ascii="Times New Roman"/>
          <w:b/>
          <w:i w:val="false"/>
          <w:color w:val="000000"/>
          <w:sz w:val="28"/>
        </w:rPr>
        <w:t xml:space="preserve">      Басшы құрам мен қызметкерлерге арналған әйелдердің күнделікті костюмі </w:t>
      </w:r>
    </w:p>
    <w:p>
      <w:pPr>
        <w:spacing w:after="0"/>
        <w:ind w:left="0"/>
        <w:jc w:val="both"/>
      </w:pPr>
      <w:r>
        <w:rPr>
          <w:rFonts w:ascii="Times New Roman"/>
          <w:b/>
          <w:i w:val="false"/>
          <w:color w:val="000000"/>
          <w:sz w:val="28"/>
        </w:rPr>
        <w:t xml:space="preserve">      Китель </w:t>
      </w:r>
    </w:p>
    <w:p>
      <w:pPr>
        <w:spacing w:after="0"/>
        <w:ind w:left="0"/>
        <w:jc w:val="both"/>
      </w:pPr>
      <w:r>
        <w:rPr>
          <w:rFonts w:ascii="Times New Roman"/>
          <w:b w:val="false"/>
          <w:i w:val="false"/>
          <w:color w:val="ff0000"/>
          <w:sz w:val="28"/>
        </w:rPr>
        <w:t xml:space="preserve">      Суретті қағаз мәтінінен қараңыз </w:t>
      </w:r>
    </w:p>
    <w:p>
      <w:pPr>
        <w:spacing w:after="0"/>
        <w:ind w:left="0"/>
        <w:jc w:val="both"/>
      </w:pPr>
      <w:r>
        <w:rPr>
          <w:rFonts w:ascii="Times New Roman"/>
          <w:b/>
          <w:i w:val="false"/>
          <w:color w:val="000000"/>
          <w:sz w:val="28"/>
        </w:rPr>
        <w:t xml:space="preserve">      Юбка, шалбар, әйел жейдесі, галстук және берет </w:t>
      </w:r>
    </w:p>
    <w:p>
      <w:pPr>
        <w:spacing w:after="0"/>
        <w:ind w:left="0"/>
        <w:jc w:val="both"/>
      </w:pPr>
      <w:r>
        <w:rPr>
          <w:rFonts w:ascii="Times New Roman"/>
          <w:b w:val="false"/>
          <w:i w:val="false"/>
          <w:color w:val="ff0000"/>
          <w:sz w:val="28"/>
        </w:rPr>
        <w:t xml:space="preserve">      Суретті қағаз мәтінінен қараңыз </w:t>
      </w:r>
    </w:p>
    <w:p>
      <w:pPr>
        <w:spacing w:after="0"/>
        <w:ind w:left="0"/>
        <w:jc w:val="both"/>
      </w:pPr>
      <w:r>
        <w:rPr>
          <w:rFonts w:ascii="Times New Roman"/>
          <w:b w:val="false"/>
          <w:i w:val="false"/>
          <w:color w:val="ff0000"/>
          <w:sz w:val="28"/>
        </w:rPr>
        <w:t xml:space="preserve">      РҚАО-ның ескертуі: </w:t>
      </w:r>
      <w:r>
        <w:rPr>
          <w:rFonts w:ascii="Times New Roman"/>
          <w:b w:val="false"/>
          <w:i w:val="false"/>
          <w:color w:val="000000"/>
          <w:sz w:val="28"/>
        </w:rPr>
        <w:t xml:space="preserve">6-қосымшаға үлгіні қағаз мәтіннен қараңыз. </w:t>
      </w:r>
    </w:p>
    <w:bookmarkStart w:name="z56" w:id="18"/>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киімдерінің, айырым      </w:t>
      </w:r>
      <w:r>
        <w:br/>
      </w:r>
      <w:r>
        <w:rPr>
          <w:rFonts w:ascii="Times New Roman"/>
          <w:b w:val="false"/>
          <w:i w:val="false"/>
          <w:color w:val="000000"/>
          <w:sz w:val="28"/>
        </w:rPr>
        <w:t xml:space="preserve">
  белгілерінің сипаттамасы мен үлгілеріне </w:t>
      </w:r>
      <w:r>
        <w:br/>
      </w:r>
      <w:r>
        <w:rPr>
          <w:rFonts w:ascii="Times New Roman"/>
          <w:b w:val="false"/>
          <w:i w:val="false"/>
          <w:color w:val="000000"/>
          <w:sz w:val="28"/>
        </w:rPr>
        <w:t xml:space="preserve">
7-қосымша               </w:t>
      </w:r>
    </w:p>
    <w:bookmarkEnd w:id="18"/>
    <w:p>
      <w:pPr>
        <w:spacing w:after="0"/>
        <w:ind w:left="0"/>
        <w:jc w:val="both"/>
      </w:pPr>
      <w:r>
        <w:rPr>
          <w:rFonts w:ascii="Times New Roman"/>
          <w:b/>
          <w:i w:val="false"/>
          <w:color w:val="000000"/>
          <w:sz w:val="28"/>
        </w:rPr>
        <w:t xml:space="preserve">      Басшы құрам мен қызметкерлерге арналған әйелдердің плащы </w:t>
      </w:r>
    </w:p>
    <w:p>
      <w:pPr>
        <w:spacing w:after="0"/>
        <w:ind w:left="0"/>
        <w:jc w:val="both"/>
      </w:pPr>
      <w:r>
        <w:rPr>
          <w:rFonts w:ascii="Times New Roman"/>
          <w:b w:val="false"/>
          <w:i w:val="false"/>
          <w:color w:val="ff0000"/>
          <w:sz w:val="28"/>
        </w:rPr>
        <w:t xml:space="preserve">      Суретті қағаз мәтінінен қараңыз </w:t>
      </w:r>
    </w:p>
    <w:bookmarkStart w:name="z57" w:id="19"/>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киімдерінің, айырым      </w:t>
      </w:r>
      <w:r>
        <w:br/>
      </w:r>
      <w:r>
        <w:rPr>
          <w:rFonts w:ascii="Times New Roman"/>
          <w:b w:val="false"/>
          <w:i w:val="false"/>
          <w:color w:val="000000"/>
          <w:sz w:val="28"/>
        </w:rPr>
        <w:t xml:space="preserve">
  белгілерінің сипаттамасы мен үлгілеріне </w:t>
      </w:r>
      <w:r>
        <w:br/>
      </w:r>
      <w:r>
        <w:rPr>
          <w:rFonts w:ascii="Times New Roman"/>
          <w:b w:val="false"/>
          <w:i w:val="false"/>
          <w:color w:val="000000"/>
          <w:sz w:val="28"/>
        </w:rPr>
        <w:t xml:space="preserve">
8-қосымша               </w:t>
      </w:r>
    </w:p>
    <w:bookmarkEnd w:id="19"/>
    <w:p>
      <w:pPr>
        <w:spacing w:after="0"/>
        <w:ind w:left="0"/>
        <w:jc w:val="both"/>
      </w:pPr>
      <w:r>
        <w:rPr>
          <w:rFonts w:ascii="Times New Roman"/>
          <w:b/>
          <w:i w:val="false"/>
          <w:color w:val="000000"/>
          <w:sz w:val="28"/>
        </w:rPr>
        <w:t xml:space="preserve">      Басшы құрамға арналған әйелдердің қысқы пальтосы </w:t>
      </w:r>
    </w:p>
    <w:p>
      <w:pPr>
        <w:spacing w:after="0"/>
        <w:ind w:left="0"/>
        <w:jc w:val="both"/>
      </w:pPr>
      <w:r>
        <w:rPr>
          <w:rFonts w:ascii="Times New Roman"/>
          <w:b w:val="false"/>
          <w:i w:val="false"/>
          <w:color w:val="ff0000"/>
          <w:sz w:val="28"/>
        </w:rPr>
        <w:t xml:space="preserve">      Суретті қағаз мәтіннен қараңыз </w:t>
      </w:r>
    </w:p>
    <w:bookmarkStart w:name="z58" w:id="20"/>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киімдерінің, айырым      </w:t>
      </w:r>
      <w:r>
        <w:br/>
      </w:r>
      <w:r>
        <w:rPr>
          <w:rFonts w:ascii="Times New Roman"/>
          <w:b w:val="false"/>
          <w:i w:val="false"/>
          <w:color w:val="000000"/>
          <w:sz w:val="28"/>
        </w:rPr>
        <w:t xml:space="preserve">
  белгілерінің сипаттамасы мен үлгілеріне </w:t>
      </w:r>
      <w:r>
        <w:br/>
      </w:r>
      <w:r>
        <w:rPr>
          <w:rFonts w:ascii="Times New Roman"/>
          <w:b w:val="false"/>
          <w:i w:val="false"/>
          <w:color w:val="000000"/>
          <w:sz w:val="28"/>
        </w:rPr>
        <w:t xml:space="preserve">
9-қосымша               </w:t>
      </w:r>
    </w:p>
    <w:bookmarkEnd w:id="20"/>
    <w:p>
      <w:pPr>
        <w:spacing w:after="0"/>
        <w:ind w:left="0"/>
        <w:jc w:val="both"/>
      </w:pPr>
      <w:r>
        <w:rPr>
          <w:rFonts w:ascii="Times New Roman"/>
          <w:b/>
          <w:i w:val="false"/>
          <w:color w:val="000000"/>
          <w:sz w:val="28"/>
        </w:rPr>
        <w:t xml:space="preserve">      Басшы құрам мен қызметкерлерге арналған әйелдердің қысқы күртешесі </w:t>
      </w:r>
    </w:p>
    <w:p>
      <w:pPr>
        <w:spacing w:after="0"/>
        <w:ind w:left="0"/>
        <w:jc w:val="both"/>
      </w:pPr>
      <w:r>
        <w:rPr>
          <w:rFonts w:ascii="Times New Roman"/>
          <w:b w:val="false"/>
          <w:i w:val="false"/>
          <w:color w:val="ff0000"/>
          <w:sz w:val="28"/>
        </w:rPr>
        <w:t xml:space="preserve">      Суретті қағаз мәтіннен қараңыз </w:t>
      </w:r>
    </w:p>
    <w:bookmarkStart w:name="z59" w:id="21"/>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киімдерінің, айырым      </w:t>
      </w:r>
      <w:r>
        <w:br/>
      </w:r>
      <w:r>
        <w:rPr>
          <w:rFonts w:ascii="Times New Roman"/>
          <w:b w:val="false"/>
          <w:i w:val="false"/>
          <w:color w:val="000000"/>
          <w:sz w:val="28"/>
        </w:rPr>
        <w:t xml:space="preserve">
  белгілерінің сипаттамасы мен үлгілеріне </w:t>
      </w:r>
      <w:r>
        <w:br/>
      </w:r>
      <w:r>
        <w:rPr>
          <w:rFonts w:ascii="Times New Roman"/>
          <w:b w:val="false"/>
          <w:i w:val="false"/>
          <w:color w:val="000000"/>
          <w:sz w:val="28"/>
        </w:rPr>
        <w:t xml:space="preserve">
10-қосымша               </w:t>
      </w:r>
    </w:p>
    <w:bookmarkEnd w:id="21"/>
    <w:p>
      <w:pPr>
        <w:spacing w:after="0"/>
        <w:ind w:left="0"/>
        <w:jc w:val="both"/>
      </w:pPr>
      <w:r>
        <w:rPr>
          <w:rFonts w:ascii="Times New Roman"/>
          <w:b/>
          <w:i w:val="false"/>
          <w:color w:val="000000"/>
          <w:sz w:val="28"/>
        </w:rPr>
        <w:t xml:space="preserve">      Айырым белгілері </w:t>
      </w:r>
    </w:p>
    <w:p>
      <w:pPr>
        <w:spacing w:after="0"/>
        <w:ind w:left="0"/>
        <w:jc w:val="both"/>
      </w:pPr>
      <w:r>
        <w:rPr>
          <w:rFonts w:ascii="Times New Roman"/>
          <w:b w:val="false"/>
          <w:i w:val="false"/>
          <w:color w:val="ff0000"/>
          <w:sz w:val="28"/>
        </w:rPr>
        <w:t xml:space="preserve">      Суретті қағаз мәтіннен қараңыз </w:t>
      </w:r>
    </w:p>
    <w:bookmarkStart w:name="z60" w:id="22"/>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киімдерінің, айырым      </w:t>
      </w:r>
      <w:r>
        <w:br/>
      </w:r>
      <w:r>
        <w:rPr>
          <w:rFonts w:ascii="Times New Roman"/>
          <w:b w:val="false"/>
          <w:i w:val="false"/>
          <w:color w:val="000000"/>
          <w:sz w:val="28"/>
        </w:rPr>
        <w:t xml:space="preserve">
  белгілерінің сипаттамасы мен үлгілеріне </w:t>
      </w:r>
      <w:r>
        <w:br/>
      </w:r>
      <w:r>
        <w:rPr>
          <w:rFonts w:ascii="Times New Roman"/>
          <w:b w:val="false"/>
          <w:i w:val="false"/>
          <w:color w:val="000000"/>
          <w:sz w:val="28"/>
        </w:rPr>
        <w:t xml:space="preserve">
11-қосымша               </w:t>
      </w:r>
    </w:p>
    <w:bookmarkEnd w:id="22"/>
    <w:p>
      <w:pPr>
        <w:spacing w:after="0"/>
        <w:ind w:left="0"/>
        <w:jc w:val="both"/>
      </w:pPr>
      <w:r>
        <w:rPr>
          <w:rFonts w:ascii="Times New Roman"/>
          <w:b/>
          <w:i w:val="false"/>
          <w:color w:val="000000"/>
          <w:sz w:val="28"/>
        </w:rPr>
        <w:t xml:space="preserve">      Кеудеге тағатын белгі, кокарда және нысанды түймелер </w:t>
      </w:r>
    </w:p>
    <w:p>
      <w:pPr>
        <w:spacing w:after="0"/>
        <w:ind w:left="0"/>
        <w:jc w:val="both"/>
      </w:pPr>
      <w:r>
        <w:rPr>
          <w:rFonts w:ascii="Times New Roman"/>
          <w:b w:val="false"/>
          <w:i w:val="false"/>
          <w:color w:val="ff0000"/>
          <w:sz w:val="28"/>
        </w:rPr>
        <w:t xml:space="preserve">      Суретті қағаз мәтіннен қараңыз </w:t>
      </w:r>
    </w:p>
    <w:bookmarkStart w:name="z23"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қазандағы   </w:t>
      </w:r>
      <w:r>
        <w:br/>
      </w:r>
      <w:r>
        <w:rPr>
          <w:rFonts w:ascii="Times New Roman"/>
          <w:b w:val="false"/>
          <w:i w:val="false"/>
          <w:color w:val="000000"/>
          <w:sz w:val="28"/>
        </w:rPr>
        <w:t xml:space="preserve">
N 1013 қаулысымен     </w:t>
      </w:r>
      <w:r>
        <w:br/>
      </w:r>
      <w:r>
        <w:rPr>
          <w:rFonts w:ascii="Times New Roman"/>
          <w:b w:val="false"/>
          <w:i w:val="false"/>
          <w:color w:val="000000"/>
          <w:sz w:val="28"/>
        </w:rPr>
        <w:t xml:space="preserve">
бекiтiлген         </w:t>
      </w:r>
    </w:p>
    <w:bookmarkEnd w:id="23"/>
    <w:bookmarkStart w:name="z24" w:id="24"/>
    <w:p>
      <w:pPr>
        <w:spacing w:after="0"/>
        <w:ind w:left="0"/>
        <w:jc w:val="left"/>
      </w:pPr>
      <w:r>
        <w:rPr>
          <w:rFonts w:ascii="Times New Roman"/>
          <w:b/>
          <w:i w:val="false"/>
          <w:color w:val="000000"/>
        </w:rPr>
        <w:t xml:space="preserve"> 
Теңiз және ішкі су көлігіндегі мемлекеттiк бақылау қызметкерлерiнiң нысанды киiм киiп жүру ережесi </w:t>
      </w:r>
    </w:p>
    <w:bookmarkEnd w:id="24"/>
    <w:p>
      <w:pPr>
        <w:spacing w:after="0"/>
        <w:ind w:left="0"/>
        <w:jc w:val="both"/>
      </w:pPr>
      <w:r>
        <w:rPr>
          <w:rFonts w:ascii="Times New Roman"/>
          <w:b w:val="false"/>
          <w:i w:val="false"/>
          <w:color w:val="ff0000"/>
          <w:sz w:val="28"/>
        </w:rPr>
        <w:t xml:space="preserve">      Ескерту. Тақырыпқа және мәтінге өзгертулер енгізілді - ҚР Үкіметінің 2005.11.29. N </w:t>
      </w:r>
      <w:r>
        <w:rPr>
          <w:rFonts w:ascii="Times New Roman"/>
          <w:b w:val="false"/>
          <w:i w:val="false"/>
          <w:color w:val="ff0000"/>
          <w:sz w:val="28"/>
        </w:rPr>
        <w:t xml:space="preserve">1172 </w:t>
      </w:r>
      <w:r>
        <w:rPr>
          <w:rFonts w:ascii="Times New Roman"/>
          <w:b w:val="false"/>
          <w:i w:val="false"/>
          <w:color w:val="ff0000"/>
          <w:sz w:val="28"/>
        </w:rPr>
        <w:t xml:space="preserve">(2006 жылғы 1 қаңтардан бастап қолданысқа енгізіледі) қаулысымен. </w:t>
      </w:r>
    </w:p>
    <w:bookmarkStart w:name="z25" w:id="25"/>
    <w:p>
      <w:pPr>
        <w:spacing w:after="0"/>
        <w:ind w:left="0"/>
        <w:jc w:val="left"/>
      </w:pPr>
      <w:r>
        <w:rPr>
          <w:rFonts w:ascii="Times New Roman"/>
          <w:b/>
          <w:i w:val="false"/>
          <w:color w:val="000000"/>
        </w:rPr>
        <w:t xml:space="preserve"> 
1. Жалпы ережелер </w:t>
      </w:r>
    </w:p>
    <w:bookmarkEnd w:id="25"/>
    <w:bookmarkStart w:name="z29" w:id="26"/>
    <w:p>
      <w:pPr>
        <w:spacing w:after="0"/>
        <w:ind w:left="0"/>
        <w:jc w:val="both"/>
      </w:pPr>
      <w:r>
        <w:rPr>
          <w:rFonts w:ascii="Times New Roman"/>
          <w:b w:val="false"/>
          <w:i w:val="false"/>
          <w:color w:val="000000"/>
          <w:sz w:val="28"/>
        </w:rPr>
        <w:t>
      1. Қазақстан Республикасының " </w:t>
      </w:r>
      <w:r>
        <w:rPr>
          <w:rFonts w:ascii="Times New Roman"/>
          <w:b w:val="false"/>
          <w:i w:val="false"/>
          <w:color w:val="000000"/>
          <w:sz w:val="28"/>
        </w:rPr>
        <w:t xml:space="preserve">Сауда мақсатында теңізде жүзу туралы </w:t>
      </w:r>
      <w:r>
        <w:rPr>
          <w:rFonts w:ascii="Times New Roman"/>
          <w:b w:val="false"/>
          <w:i w:val="false"/>
          <w:color w:val="000000"/>
          <w:sz w:val="28"/>
        </w:rPr>
        <w:t>" 2002 жылғы 17 қаңтардағы және " </w:t>
      </w:r>
      <w:r>
        <w:rPr>
          <w:rFonts w:ascii="Times New Roman"/>
          <w:b w:val="false"/>
          <w:i w:val="false"/>
          <w:color w:val="000000"/>
          <w:sz w:val="28"/>
        </w:rPr>
        <w:t xml:space="preserve">Ішкі су көлігі туралы </w:t>
      </w:r>
      <w:r>
        <w:rPr>
          <w:rFonts w:ascii="Times New Roman"/>
          <w:b w:val="false"/>
          <w:i w:val="false"/>
          <w:color w:val="000000"/>
          <w:sz w:val="28"/>
        </w:rPr>
        <w:t xml:space="preserve">" 2004 жылғы 6 шілдедегі Заңдары негiзiнде әзiрлендi.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2005.11.29. N </w:t>
      </w:r>
      <w:r>
        <w:rPr>
          <w:rFonts w:ascii="Times New Roman"/>
          <w:b w:val="false"/>
          <w:i w:val="false"/>
          <w:color w:val="000000"/>
          <w:sz w:val="28"/>
        </w:rPr>
        <w:t xml:space="preserve">1172 </w:t>
      </w:r>
      <w:r>
        <w:rPr>
          <w:rFonts w:ascii="Times New Roman"/>
          <w:b w:val="false"/>
          <w:i w:val="false"/>
          <w:color w:val="ff0000"/>
          <w:sz w:val="28"/>
        </w:rPr>
        <w:t xml:space="preserve">(2006 жылғы 1 қаңтардан бастап қолданысқа енгізіледі) қаулысымен. </w:t>
      </w:r>
    </w:p>
    <w:bookmarkEnd w:id="26"/>
    <w:bookmarkStart w:name="z30" w:id="27"/>
    <w:p>
      <w:pPr>
        <w:spacing w:after="0"/>
        <w:ind w:left="0"/>
        <w:jc w:val="both"/>
      </w:pPr>
      <w:r>
        <w:rPr>
          <w:rFonts w:ascii="Times New Roman"/>
          <w:b w:val="false"/>
          <w:i w:val="false"/>
          <w:color w:val="000000"/>
          <w:sz w:val="28"/>
        </w:rPr>
        <w:t xml:space="preserve">
      2. Ереже теңiз және ішкі су көлiгіндегi мемлекеттiк бақылау қызметкерлерiнің нысанды киiм киiп жүру тәртiбiн айқындайды. </w:t>
      </w:r>
    </w:p>
    <w:bookmarkEnd w:id="27"/>
    <w:bookmarkStart w:name="z31" w:id="28"/>
    <w:p>
      <w:pPr>
        <w:spacing w:after="0"/>
        <w:ind w:left="0"/>
        <w:jc w:val="both"/>
      </w:pPr>
      <w:r>
        <w:rPr>
          <w:rFonts w:ascii="Times New Roman"/>
          <w:b w:val="false"/>
          <w:i w:val="false"/>
          <w:color w:val="000000"/>
          <w:sz w:val="28"/>
        </w:rPr>
        <w:t xml:space="preserve">
      3. Осы Ережеде мынадай негiзгi ұғымдар қолданылады: </w:t>
      </w:r>
      <w:r>
        <w:br/>
      </w:r>
      <w:r>
        <w:rPr>
          <w:rFonts w:ascii="Times New Roman"/>
          <w:b w:val="false"/>
          <w:i w:val="false"/>
          <w:color w:val="000000"/>
          <w:sz w:val="28"/>
        </w:rPr>
        <w:t xml:space="preserve">
      кеудеге тағатын белгi (жетон) - теңiз порттарында бақылауды жүзеге асыратын қызметкерлерге жеке қол қойып берiлетiн сериялы және реттік нөмiрi бар белгiленген үлгідегi эмблема; </w:t>
      </w:r>
      <w:r>
        <w:br/>
      </w:r>
      <w:r>
        <w:rPr>
          <w:rFonts w:ascii="Times New Roman"/>
          <w:b w:val="false"/>
          <w:i w:val="false"/>
          <w:color w:val="000000"/>
          <w:sz w:val="28"/>
        </w:rPr>
        <w:t xml:space="preserve">
      теңіз және ішкі су көлігіндегі уәкілетті мемлекеттік бақылау органының аумақтық бөлімшелері - Қазақстан Республикасы Көлік және коммуникация министрлігі Көліктік бақылау комитетінің аумақтық органдары, порттың теңіз әкімшілігі; </w:t>
      </w:r>
      <w:r>
        <w:br/>
      </w:r>
      <w:r>
        <w:rPr>
          <w:rFonts w:ascii="Times New Roman"/>
          <w:b w:val="false"/>
          <w:i w:val="false"/>
          <w:color w:val="000000"/>
          <w:sz w:val="28"/>
        </w:rPr>
        <w:t xml:space="preserve">
      теңiз және ішкі су көлiгiндегi мемлекеттiк бақылаудың уәкiлеттi органы - Қазақстан Республикасы Көлiк және коммуникациялар министрлiгiнiң Көлiктiк бақылау комитетi; </w:t>
      </w:r>
      <w:r>
        <w:br/>
      </w:r>
      <w:r>
        <w:rPr>
          <w:rFonts w:ascii="Times New Roman"/>
          <w:b w:val="false"/>
          <w:i w:val="false"/>
          <w:color w:val="000000"/>
          <w:sz w:val="28"/>
        </w:rPr>
        <w:t xml:space="preserve">
      нысанды киiм - белгiленген үлгi мен түстегi теңiз және ішкі су көлiгiндегi мемлекеттiк бақылау қызметкерлерiнiң қызметтiк бiрыңғай формасы.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2005.11.29 N </w:t>
      </w:r>
      <w:r>
        <w:rPr>
          <w:rFonts w:ascii="Times New Roman"/>
          <w:b w:val="false"/>
          <w:i w:val="false"/>
          <w:color w:val="000000"/>
          <w:sz w:val="28"/>
        </w:rPr>
        <w:t xml:space="preserve">1172 </w:t>
      </w:r>
      <w:r>
        <w:rPr>
          <w:rFonts w:ascii="Times New Roman"/>
          <w:b w:val="false"/>
          <w:i w:val="false"/>
          <w:color w:val="ff0000"/>
          <w:sz w:val="28"/>
        </w:rPr>
        <w:t xml:space="preserve">(2006 жылғы 1 қаңтардан бастап қолданысқа енгізіледі); 2009.06.16 </w:t>
      </w:r>
      <w:r>
        <w:rPr>
          <w:rFonts w:ascii="Times New Roman"/>
          <w:b w:val="false"/>
          <w:i w:val="false"/>
          <w:color w:val="000000"/>
          <w:sz w:val="28"/>
        </w:rPr>
        <w:t xml:space="preserve">N 913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Қаулыларымен. </w:t>
      </w:r>
    </w:p>
    <w:bookmarkEnd w:id="28"/>
    <w:bookmarkStart w:name="z26" w:id="29"/>
    <w:p>
      <w:pPr>
        <w:spacing w:after="0"/>
        <w:ind w:left="0"/>
        <w:jc w:val="left"/>
      </w:pPr>
      <w:r>
        <w:rPr>
          <w:rFonts w:ascii="Times New Roman"/>
          <w:b/>
          <w:i w:val="false"/>
          <w:color w:val="000000"/>
        </w:rPr>
        <w:t xml:space="preserve"> 
2. Нысанды киiм киіп жүру </w:t>
      </w:r>
    </w:p>
    <w:bookmarkEnd w:id="29"/>
    <w:bookmarkStart w:name="z32" w:id="30"/>
    <w:p>
      <w:pPr>
        <w:spacing w:after="0"/>
        <w:ind w:left="0"/>
        <w:jc w:val="both"/>
      </w:pPr>
      <w:r>
        <w:rPr>
          <w:rFonts w:ascii="Times New Roman"/>
          <w:b w:val="false"/>
          <w:i w:val="false"/>
          <w:color w:val="000000"/>
          <w:sz w:val="28"/>
        </w:rPr>
        <w:t xml:space="preserve">
      4. Теңiз және ішкі су көлiгіндегi мемлекеттiк бақылау қызметкерлерiнiң лауазымдарының (кәсiптерінің) тiзбесiне сәйкес нысанды киiм берiлетiн теңiз және ішкі су көлiгiндегi мемлекеттiк бақылау қызметкерлерiнiң нысанды киiм киіп жүруге құқығы бap. </w:t>
      </w:r>
    </w:p>
    <w:bookmarkEnd w:id="30"/>
    <w:bookmarkStart w:name="z33" w:id="31"/>
    <w:p>
      <w:pPr>
        <w:spacing w:after="0"/>
        <w:ind w:left="0"/>
        <w:jc w:val="both"/>
      </w:pPr>
      <w:r>
        <w:rPr>
          <w:rFonts w:ascii="Times New Roman"/>
          <w:b w:val="false"/>
          <w:i w:val="false"/>
          <w:color w:val="000000"/>
          <w:sz w:val="28"/>
        </w:rPr>
        <w:t xml:space="preserve">
      5. Киiм нысанының барлық заттары белгiленген үлгiлер мен сипаттамаларға жауап беруi тиiс. </w:t>
      </w:r>
    </w:p>
    <w:bookmarkEnd w:id="31"/>
    <w:bookmarkStart w:name="z34" w:id="32"/>
    <w:p>
      <w:pPr>
        <w:spacing w:after="0"/>
        <w:ind w:left="0"/>
        <w:jc w:val="both"/>
      </w:pPr>
      <w:r>
        <w:rPr>
          <w:rFonts w:ascii="Times New Roman"/>
          <w:b w:val="false"/>
          <w:i w:val="false"/>
          <w:color w:val="000000"/>
          <w:sz w:val="28"/>
        </w:rPr>
        <w:t xml:space="preserve">
      6. Нысанды киiм күнделiктi киюге белгiленедi, ол ерлерге және әйелдерге арналған болып бөлiнедi. Жыл мезгiлiне байланысты осы Ережеге қосымшаға сәйкес нысанды киім киiп жүрудiң түрлi жиынтығы белгiленген. </w:t>
      </w:r>
      <w:r>
        <w:br/>
      </w:r>
      <w:r>
        <w:rPr>
          <w:rFonts w:ascii="Times New Roman"/>
          <w:b w:val="false"/>
          <w:i w:val="false"/>
          <w:color w:val="000000"/>
          <w:sz w:val="28"/>
        </w:rPr>
        <w:t xml:space="preserve">
      Күнделiктi нысанды киiм қызметтiк мiндеттерiн орындау кезiнде киіледі. </w:t>
      </w:r>
    </w:p>
    <w:bookmarkEnd w:id="32"/>
    <w:bookmarkStart w:name="z35" w:id="33"/>
    <w:p>
      <w:pPr>
        <w:spacing w:after="0"/>
        <w:ind w:left="0"/>
        <w:jc w:val="both"/>
      </w:pPr>
      <w:r>
        <w:rPr>
          <w:rFonts w:ascii="Times New Roman"/>
          <w:b w:val="false"/>
          <w:i w:val="false"/>
          <w:color w:val="000000"/>
          <w:sz w:val="28"/>
        </w:rPr>
        <w:t xml:space="preserve">
      7. Қысқыдан жазғы және жазғыдан қысқы нысанды киiм жиынтығына ауысу теңiз және ішкі су көлігіндегi мемлекеттiк бақылаудың уәкiлеттi орган басшысының бұйрығына сәйкес жүзеге асырылады. </w:t>
      </w:r>
    </w:p>
    <w:bookmarkEnd w:id="33"/>
    <w:bookmarkStart w:name="z36" w:id="34"/>
    <w:p>
      <w:pPr>
        <w:spacing w:after="0"/>
        <w:ind w:left="0"/>
        <w:jc w:val="both"/>
      </w:pPr>
      <w:r>
        <w:rPr>
          <w:rFonts w:ascii="Times New Roman"/>
          <w:b w:val="false"/>
          <w:i w:val="false"/>
          <w:color w:val="000000"/>
          <w:sz w:val="28"/>
        </w:rPr>
        <w:t xml:space="preserve">
      8. Мыналарға: </w:t>
      </w:r>
      <w:r>
        <w:br/>
      </w:r>
      <w:r>
        <w:rPr>
          <w:rFonts w:ascii="Times New Roman"/>
          <w:b w:val="false"/>
          <w:i w:val="false"/>
          <w:color w:val="000000"/>
          <w:sz w:val="28"/>
        </w:rPr>
        <w:t xml:space="preserve">
      белгiленбеген үлгідегi нысанды киiм заттарын, айырым белгiлерiн тағуға; </w:t>
      </w:r>
      <w:r>
        <w:br/>
      </w:r>
      <w:r>
        <w:rPr>
          <w:rFonts w:ascii="Times New Roman"/>
          <w:b w:val="false"/>
          <w:i w:val="false"/>
          <w:color w:val="000000"/>
          <w:sz w:val="28"/>
        </w:rPr>
        <w:t xml:space="preserve">
      осы Ережеде көзделмеген кеудеге тағатын белгiлердi нысанды киiмге тағуға; </w:t>
      </w:r>
      <w:r>
        <w:br/>
      </w:r>
      <w:r>
        <w:rPr>
          <w:rFonts w:ascii="Times New Roman"/>
          <w:b w:val="false"/>
          <w:i w:val="false"/>
          <w:color w:val="000000"/>
          <w:sz w:val="28"/>
        </w:rPr>
        <w:t xml:space="preserve">
      жазғы және қысқы нысанды киімдердің заттарын, сондай-ақ нысанды киiмдi азаматтық киiммен ауыстыруға; </w:t>
      </w:r>
      <w:r>
        <w:br/>
      </w:r>
      <w:r>
        <w:rPr>
          <w:rFonts w:ascii="Times New Roman"/>
          <w:b w:val="false"/>
          <w:i w:val="false"/>
          <w:color w:val="000000"/>
          <w:sz w:val="28"/>
        </w:rPr>
        <w:t xml:space="preserve">
      нысанды киімдi, айырым белгiлерi мен кеудеге тағатын белгiлердi оларға беруге жатпайтын адамдарға беруге; </w:t>
      </w:r>
      <w:r>
        <w:br/>
      </w:r>
      <w:r>
        <w:rPr>
          <w:rFonts w:ascii="Times New Roman"/>
          <w:b w:val="false"/>
          <w:i w:val="false"/>
          <w:color w:val="000000"/>
          <w:sz w:val="28"/>
        </w:rPr>
        <w:t xml:space="preserve">
      жеңдiк және иықтық белгiлердi бiр уақытта тағуға тыйым салынады. </w:t>
      </w:r>
    </w:p>
    <w:bookmarkEnd w:id="34"/>
    <w:bookmarkStart w:name="z37" w:id="35"/>
    <w:p>
      <w:pPr>
        <w:spacing w:after="0"/>
        <w:ind w:left="0"/>
        <w:jc w:val="both"/>
      </w:pPr>
      <w:r>
        <w:rPr>
          <w:rFonts w:ascii="Times New Roman"/>
          <w:b w:val="false"/>
          <w:i w:val="false"/>
          <w:color w:val="000000"/>
          <w:sz w:val="28"/>
        </w:rPr>
        <w:t xml:space="preserve">
      9. Нысанды киiмнің барлық заттары тазаланған және үтiктелген болуға тиiс. Пальто, пиджак, сыртқы жейде қалталарының клапандары сыртқа шығарылуға тиiс. </w:t>
      </w:r>
    </w:p>
    <w:bookmarkEnd w:id="35"/>
    <w:bookmarkStart w:name="z38" w:id="36"/>
    <w:p>
      <w:pPr>
        <w:spacing w:after="0"/>
        <w:ind w:left="0"/>
        <w:jc w:val="both"/>
      </w:pPr>
      <w:r>
        <w:rPr>
          <w:rFonts w:ascii="Times New Roman"/>
          <w:b w:val="false"/>
          <w:i w:val="false"/>
          <w:color w:val="000000"/>
          <w:sz w:val="28"/>
        </w:rPr>
        <w:t xml:space="preserve">
      10. Аяқ киiм жақсы жағдайда болуға, үнемi тазаланып, бәтеңке мен қысқа бәтеңке ұқыпты байлануға тиiс. Аяқ киiм мен шұлықтың түсi нысанды киiм түсiне сәйкес келуге тиiс. Аяқ киiм мен шұлық сауда желілерінен сатып алынады. </w:t>
      </w:r>
    </w:p>
    <w:bookmarkEnd w:id="36"/>
    <w:bookmarkStart w:name="z39" w:id="37"/>
    <w:p>
      <w:pPr>
        <w:spacing w:after="0"/>
        <w:ind w:left="0"/>
        <w:jc w:val="both"/>
      </w:pPr>
      <w:r>
        <w:rPr>
          <w:rFonts w:ascii="Times New Roman"/>
          <w:b w:val="false"/>
          <w:i w:val="false"/>
          <w:color w:val="000000"/>
          <w:sz w:val="28"/>
        </w:rPr>
        <w:t xml:space="preserve">
      11. Берет қастан үш саусақ жоғары қашықтықта он жағына қарай түсіріле киіледі. </w:t>
      </w:r>
    </w:p>
    <w:bookmarkEnd w:id="37"/>
    <w:bookmarkStart w:name="z40" w:id="38"/>
    <w:p>
      <w:pPr>
        <w:spacing w:after="0"/>
        <w:ind w:left="0"/>
        <w:jc w:val="both"/>
      </w:pPr>
      <w:r>
        <w:rPr>
          <w:rFonts w:ascii="Times New Roman"/>
          <w:b w:val="false"/>
          <w:i w:val="false"/>
          <w:color w:val="000000"/>
          <w:sz w:val="28"/>
        </w:rPr>
        <w:t xml:space="preserve">
      12. Құлақшынның екi жағын түсіруге ауаның температурасы минус 10 С </w:t>
      </w:r>
      <w:r>
        <w:rPr>
          <w:rFonts w:ascii="Times New Roman"/>
          <w:b w:val="false"/>
          <w:i w:val="false"/>
          <w:color w:val="000000"/>
          <w:vertAlign w:val="superscript"/>
        </w:rPr>
        <w:t xml:space="preserve">о </w:t>
      </w:r>
      <w:r>
        <w:rPr>
          <w:rFonts w:ascii="Times New Roman"/>
          <w:b w:val="false"/>
          <w:i w:val="false"/>
          <w:color w:val="000000"/>
          <w:sz w:val="28"/>
        </w:rPr>
        <w:t xml:space="preserve">және одан төмен болған кезде рұқсат етiледi. </w:t>
      </w:r>
    </w:p>
    <w:bookmarkEnd w:id="38"/>
    <w:bookmarkStart w:name="z41" w:id="39"/>
    <w:p>
      <w:pPr>
        <w:spacing w:after="0"/>
        <w:ind w:left="0"/>
        <w:jc w:val="both"/>
      </w:pPr>
      <w:r>
        <w:rPr>
          <w:rFonts w:ascii="Times New Roman"/>
          <w:b w:val="false"/>
          <w:i w:val="false"/>
          <w:color w:val="000000"/>
          <w:sz w:val="28"/>
        </w:rPr>
        <w:t xml:space="preserve">
      13. Жазғы уақытта ақ қабы бар нысанды фуражка кию керек. </w:t>
      </w:r>
    </w:p>
    <w:bookmarkEnd w:id="39"/>
    <w:bookmarkStart w:name="z42" w:id="40"/>
    <w:p>
      <w:pPr>
        <w:spacing w:after="0"/>
        <w:ind w:left="0"/>
        <w:jc w:val="both"/>
      </w:pPr>
      <w:r>
        <w:rPr>
          <w:rFonts w:ascii="Times New Roman"/>
          <w:b w:val="false"/>
          <w:i w:val="false"/>
          <w:color w:val="000000"/>
          <w:sz w:val="28"/>
        </w:rPr>
        <w:t xml:space="preserve">
      14. Қамтамасыз ету нормаларында көрсетiлген нысанды киiмдi киіп жүру мерзiмi нысанды киiмдi пайдалануға берген күнге қарамастан мерзiм сайын есептеледi (теңiз және ішкі су көлiгiндегi мемлекеттiк бақылаудың уәкілеттi органы басшысының қысқыдан жазғы жиынтыққа не керiсiнше көшу туралы бұйрығы есеп күнi болып саналады). </w:t>
      </w:r>
    </w:p>
    <w:bookmarkEnd w:id="40"/>
    <w:bookmarkStart w:name="z43" w:id="41"/>
    <w:p>
      <w:pPr>
        <w:spacing w:after="0"/>
        <w:ind w:left="0"/>
        <w:jc w:val="both"/>
      </w:pPr>
      <w:r>
        <w:rPr>
          <w:rFonts w:ascii="Times New Roman"/>
          <w:b w:val="false"/>
          <w:i w:val="false"/>
          <w:color w:val="000000"/>
          <w:sz w:val="28"/>
        </w:rPr>
        <w:t xml:space="preserve">
      15. Қызметкер жұмыстан босаған немесе нысанды киiм киіп жүру көзделмеген жұмысқа ауысқан кезде, қызметкер жұмыстан босаған кезiнде киіп жүру мерзiмi өтпеген нысанды киiмдi қоймаға тапсыруға немесе теңiз және ішкі су көлiгiндегi мемлекеттiк бақылаудың уәкiлеттi органы басшысының бұйрығы бойынша қалған бағасы бойынша айырмасын өтеуге міндеттi. </w:t>
      </w:r>
    </w:p>
    <w:bookmarkEnd w:id="41"/>
    <w:bookmarkStart w:name="z44" w:id="42"/>
    <w:p>
      <w:pPr>
        <w:spacing w:after="0"/>
        <w:ind w:left="0"/>
        <w:jc w:val="both"/>
      </w:pPr>
      <w:r>
        <w:rPr>
          <w:rFonts w:ascii="Times New Roman"/>
          <w:b w:val="false"/>
          <w:i w:val="false"/>
          <w:color w:val="000000"/>
          <w:sz w:val="28"/>
        </w:rPr>
        <w:t xml:space="preserve">
      16. Құрметтi атақ белгiлерi кеуденің оң жағына тағылады. Жоғарғы немесе орта оқу орнын бiтiргендiгi туралы белгiлер кеуденiң оң жағына тағылады. </w:t>
      </w:r>
    </w:p>
    <w:bookmarkEnd w:id="42"/>
    <w:bookmarkStart w:name="z45" w:id="43"/>
    <w:p>
      <w:pPr>
        <w:spacing w:after="0"/>
        <w:ind w:left="0"/>
        <w:jc w:val="both"/>
      </w:pPr>
      <w:r>
        <w:rPr>
          <w:rFonts w:ascii="Times New Roman"/>
          <w:b w:val="false"/>
          <w:i w:val="false"/>
          <w:color w:val="000000"/>
          <w:sz w:val="28"/>
        </w:rPr>
        <w:t xml:space="preserve">
      17. Кеудеге тағатын жетон күртешенің (кительдiң, жейденiң) алдыңғы сол жағында қалтаға орналасады. </w:t>
      </w:r>
    </w:p>
    <w:bookmarkEnd w:id="43"/>
    <w:bookmarkStart w:name="z46" w:id="44"/>
    <w:p>
      <w:pPr>
        <w:spacing w:after="0"/>
        <w:ind w:left="0"/>
        <w:jc w:val="both"/>
      </w:pPr>
      <w:r>
        <w:rPr>
          <w:rFonts w:ascii="Times New Roman"/>
          <w:b w:val="false"/>
          <w:i w:val="false"/>
          <w:color w:val="000000"/>
          <w:sz w:val="28"/>
        </w:rPr>
        <w:t xml:space="preserve">
      18. Теңiз және ішкі су көлiгiндегi мемлекеттiк бақылау қызметкерлерiне берiлетiн нысанды киiм мен кеудеге тағатын белгi теңiз және ішкі су көлiгiндегi мемлекеттiк бақылаудың уәкiлеттi органының меншiгi болып саналады және жұмыстан босатылған кезде қайтарылуға тиiс. </w:t>
      </w:r>
    </w:p>
    <w:bookmarkEnd w:id="44"/>
    <w:bookmarkStart w:name="z47" w:id="45"/>
    <w:p>
      <w:pPr>
        <w:spacing w:after="0"/>
        <w:ind w:left="0"/>
        <w:jc w:val="both"/>
      </w:pPr>
      <w:r>
        <w:rPr>
          <w:rFonts w:ascii="Times New Roman"/>
          <w:b w:val="false"/>
          <w:i w:val="false"/>
          <w:color w:val="000000"/>
          <w:sz w:val="28"/>
        </w:rPr>
        <w:t xml:space="preserve">
      19. Нысанды киiмнiң сақталуы мен оның сыртқы түрiне теңiз және ішкі су көлiгiндегi мемлекеттiк бақылау қызметкерлерi жауапты болады. </w:t>
      </w:r>
    </w:p>
    <w:bookmarkEnd w:id="45"/>
    <w:bookmarkStart w:name="z48" w:id="46"/>
    <w:p>
      <w:pPr>
        <w:spacing w:after="0"/>
        <w:ind w:left="0"/>
        <w:jc w:val="both"/>
      </w:pPr>
      <w:r>
        <w:rPr>
          <w:rFonts w:ascii="Times New Roman"/>
          <w:b w:val="false"/>
          <w:i w:val="false"/>
          <w:color w:val="000000"/>
          <w:sz w:val="28"/>
        </w:rPr>
        <w:t xml:space="preserve">
      20. Қызметкердiң кiнәсiнен қызметтiк бiрыңғай нысанды киiм жоғалған немесе бүлiнген жағдайда, қызметкер өз есебiнен нысанды киiмнiң жиынтығын немесе жекелеген заттарын сатып алады және оны алынған нысанды киiмді киiп жүру мерзiмi өткенге дейiн пайдаланады. </w:t>
      </w:r>
      <w:r>
        <w:br/>
      </w:r>
      <w:r>
        <w:rPr>
          <w:rFonts w:ascii="Times New Roman"/>
          <w:b w:val="false"/>
          <w:i w:val="false"/>
          <w:color w:val="000000"/>
          <w:sz w:val="28"/>
        </w:rPr>
        <w:t xml:space="preserve">
      Нысанды киiм қызметтiк мiндеттерiн орындау кезiнде жоғалған немесе бүлiнген жағдайда, қызметкер оның орнына жаңа нысанды киiм алады, ал бүлiнгенi немесе жоғалғаны белгiленген тәртiппен есептен шығарылуға жатады. </w:t>
      </w:r>
    </w:p>
    <w:bookmarkEnd w:id="46"/>
    <w:bookmarkStart w:name="z49" w:id="47"/>
    <w:p>
      <w:pPr>
        <w:spacing w:after="0"/>
        <w:ind w:left="0"/>
        <w:jc w:val="both"/>
      </w:pPr>
      <w:r>
        <w:rPr>
          <w:rFonts w:ascii="Times New Roman"/>
          <w:b w:val="false"/>
          <w:i w:val="false"/>
          <w:color w:val="000000"/>
          <w:sz w:val="28"/>
        </w:rPr>
        <w:t xml:space="preserve">
      21. Қызметкердiң кiнәсiнен кеудеге тағатын белгi жоғалған немесе бүлiнген жағдайда, қызметкер оны өз есебiнен сатып алады, сондай-ақ бұқаралық ақпарат құралдарына өз қаражаты есебiнен кеудеге тағатын белгiнi жарамсыз деп тану туралы хабарландыру бередi. </w:t>
      </w:r>
      <w:r>
        <w:br/>
      </w:r>
      <w:r>
        <w:rPr>
          <w:rFonts w:ascii="Times New Roman"/>
          <w:b w:val="false"/>
          <w:i w:val="false"/>
          <w:color w:val="000000"/>
          <w:sz w:val="28"/>
        </w:rPr>
        <w:t xml:space="preserve">
      Кеудеге тағатын белгi қызметтік міндеттерiн орындау кезiнде жоғалған немесе бүлiнген жағдайда, қызметкер орнына жаңа кеудеге тағатын белгi алады, ал бүлiнгенi немесе жоғалғаны белгiленген тәртiппен есептен шығарылуға жатады. </w:t>
      </w:r>
    </w:p>
    <w:bookmarkEnd w:id="47"/>
    <w:bookmarkStart w:name="z61" w:id="48"/>
    <w:p>
      <w:pPr>
        <w:spacing w:after="0"/>
        <w:ind w:left="0"/>
        <w:jc w:val="both"/>
      </w:pPr>
      <w:r>
        <w:rPr>
          <w:rFonts w:ascii="Times New Roman"/>
          <w:b w:val="false"/>
          <w:i w:val="false"/>
          <w:color w:val="000000"/>
          <w:sz w:val="28"/>
        </w:rPr>
        <w:t xml:space="preserve">
Теңіз және ішкі су көлігіндегі      </w:t>
      </w:r>
      <w:r>
        <w:br/>
      </w:r>
      <w:r>
        <w:rPr>
          <w:rFonts w:ascii="Times New Roman"/>
          <w:b w:val="false"/>
          <w:i w:val="false"/>
          <w:color w:val="000000"/>
          <w:sz w:val="28"/>
        </w:rPr>
        <w:t xml:space="preserve">
мемлекеттік бақылау қызметкерлерінің  </w:t>
      </w:r>
      <w:r>
        <w:br/>
      </w:r>
      <w:r>
        <w:rPr>
          <w:rFonts w:ascii="Times New Roman"/>
          <w:b w:val="false"/>
          <w:i w:val="false"/>
          <w:color w:val="000000"/>
          <w:sz w:val="28"/>
        </w:rPr>
        <w:t xml:space="preserve">
нысанды  киім киіп жүру ережесіне   </w:t>
      </w:r>
      <w:r>
        <w:br/>
      </w:r>
      <w:r>
        <w:rPr>
          <w:rFonts w:ascii="Times New Roman"/>
          <w:b w:val="false"/>
          <w:i w:val="false"/>
          <w:color w:val="000000"/>
          <w:sz w:val="28"/>
        </w:rPr>
        <w:t xml:space="preserve">
қосымша                  </w:t>
      </w:r>
    </w:p>
    <w:bookmarkEnd w:id="48"/>
    <w:p>
      <w:pPr>
        <w:spacing w:after="0"/>
        <w:ind w:left="0"/>
        <w:jc w:val="both"/>
      </w:pPr>
      <w:r>
        <w:rPr>
          <w:rFonts w:ascii="Times New Roman"/>
          <w:b w:val="false"/>
          <w:i w:val="false"/>
          <w:color w:val="ff0000"/>
          <w:sz w:val="28"/>
        </w:rPr>
        <w:t xml:space="preserve">      Ескерту. Қосымшаға өзгерту енгізілді - ҚР Үкіметінің 2005.11.29. N </w:t>
      </w:r>
      <w:r>
        <w:rPr>
          <w:rFonts w:ascii="Times New Roman"/>
          <w:b w:val="false"/>
          <w:i w:val="false"/>
          <w:color w:val="ff0000"/>
          <w:sz w:val="28"/>
        </w:rPr>
        <w:t xml:space="preserve">1172 </w:t>
      </w:r>
      <w:r>
        <w:rPr>
          <w:rFonts w:ascii="Times New Roman"/>
          <w:b w:val="false"/>
          <w:i w:val="false"/>
          <w:color w:val="ff0000"/>
          <w:sz w:val="28"/>
        </w:rPr>
        <w:t xml:space="preserve">(2006 жылғы 1 қаңтардан бастап қолданысқа енгізіледі) қаулысымен. </w:t>
      </w:r>
    </w:p>
    <w:p>
      <w:pPr>
        <w:spacing w:after="0"/>
        <w:ind w:left="0"/>
        <w:jc w:val="both"/>
      </w:pPr>
      <w:r>
        <w:rPr>
          <w:rFonts w:ascii="Times New Roman"/>
          <w:b/>
          <w:i w:val="false"/>
          <w:color w:val="000000"/>
          <w:sz w:val="28"/>
        </w:rPr>
        <w:t xml:space="preserve">         Жыл мезгіліне байланысты нысанды киім киіп жүру жиынтығы </w:t>
      </w:r>
      <w:r>
        <w:br/>
      </w:r>
      <w:r>
        <w:rPr>
          <w:rFonts w:ascii="Times New Roman"/>
          <w:b w:val="false"/>
          <w:i w:val="false"/>
          <w:color w:val="000000"/>
          <w:sz w:val="28"/>
        </w:rPr>
        <w:t>
</w:t>
      </w:r>
      <w:r>
        <w:rPr>
          <w:rFonts w:ascii="Times New Roman"/>
          <w:b/>
          <w:i w:val="false"/>
          <w:color w:val="000000"/>
          <w:sz w:val="28"/>
        </w:rPr>
        <w:t xml:space="preserve">                                    (ерлер)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  Киім  |                  Нысанды киім тізбесі </w:t>
            </w:r>
            <w:r>
              <w:br/>
            </w:r>
            <w:r>
              <w:rPr>
                <w:rFonts w:ascii="Times New Roman"/>
                <w:b w:val="false"/>
                <w:i w:val="false"/>
                <w:color w:val="000000"/>
                <w:sz w:val="20"/>
              </w:rPr>
              <w:t xml:space="preserve">
Р/|  түрі  |_________________________________________________________________ </w:t>
            </w:r>
            <w:r>
              <w:br/>
            </w:r>
            <w:r>
              <w:rPr>
                <w:rFonts w:ascii="Times New Roman"/>
                <w:b w:val="false"/>
                <w:i w:val="false"/>
                <w:color w:val="000000"/>
                <w:sz w:val="20"/>
              </w:rPr>
              <w:t xml:space="preserve">
с |        |Қысқы |Дауылда|Плащ-|Күнде.|Күнде. |Күнде.|Күнде.|Қара </w:t>
            </w:r>
            <w:r>
              <w:br/>
            </w:r>
            <w:r>
              <w:rPr>
                <w:rFonts w:ascii="Times New Roman"/>
                <w:b w:val="false"/>
                <w:i w:val="false"/>
                <w:color w:val="000000"/>
                <w:sz w:val="20"/>
              </w:rPr>
              <w:t xml:space="preserve">
  |        |пальто|киетін |паль.|лікті |лікті  |лікті |лікті |фураж. </w:t>
            </w:r>
            <w:r>
              <w:br/>
            </w:r>
            <w:r>
              <w:rPr>
                <w:rFonts w:ascii="Times New Roman"/>
                <w:b w:val="false"/>
                <w:i w:val="false"/>
                <w:color w:val="000000"/>
                <w:sz w:val="20"/>
              </w:rPr>
              <w:t xml:space="preserve">
  |        |      |күртеше| то  |костюм|күртеше|шалбар|жейде | ка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Басшы құрам </w:t>
      </w:r>
      <w:r>
        <w:br/>
      </w:r>
      <w:r>
        <w:rPr>
          <w:rFonts w:ascii="Times New Roman"/>
          <w:b w:val="false"/>
          <w:i w:val="false"/>
          <w:color w:val="000000"/>
          <w:sz w:val="28"/>
        </w:rPr>
        <w:t xml:space="preserve">
______________________________________________________________________________ </w:t>
      </w:r>
      <w:r>
        <w:br/>
      </w:r>
      <w:r>
        <w:rPr>
          <w:rFonts w:ascii="Times New Roman"/>
          <w:b w:val="false"/>
          <w:i w:val="false"/>
          <w:color w:val="000000"/>
          <w:sz w:val="28"/>
        </w:rPr>
        <w:t xml:space="preserve">
1  Жазғы </w:t>
      </w:r>
      <w:r>
        <w:br/>
      </w:r>
      <w:r>
        <w:rPr>
          <w:rFonts w:ascii="Times New Roman"/>
          <w:b w:val="false"/>
          <w:i w:val="false"/>
          <w:color w:val="000000"/>
          <w:sz w:val="28"/>
        </w:rPr>
        <w:t xml:space="preserve">
   күнде. </w:t>
      </w:r>
      <w:r>
        <w:br/>
      </w:r>
      <w:r>
        <w:rPr>
          <w:rFonts w:ascii="Times New Roman"/>
          <w:b w:val="false"/>
          <w:i w:val="false"/>
          <w:color w:val="000000"/>
          <w:sz w:val="28"/>
        </w:rPr>
        <w:t xml:space="preserve">
   лікті      -      -       +     +      +       +      +      + </w:t>
      </w:r>
    </w:p>
    <w:p>
      <w:pPr>
        <w:spacing w:after="0"/>
        <w:ind w:left="0"/>
        <w:jc w:val="both"/>
      </w:pPr>
      <w:r>
        <w:rPr>
          <w:rFonts w:ascii="Times New Roman"/>
          <w:b w:val="false"/>
          <w:i w:val="false"/>
          <w:color w:val="000000"/>
          <w:sz w:val="28"/>
        </w:rPr>
        <w:t xml:space="preserve">2  Қысқы </w:t>
      </w:r>
      <w:r>
        <w:br/>
      </w:r>
      <w:r>
        <w:rPr>
          <w:rFonts w:ascii="Times New Roman"/>
          <w:b w:val="false"/>
          <w:i w:val="false"/>
          <w:color w:val="000000"/>
          <w:sz w:val="28"/>
        </w:rPr>
        <w:t xml:space="preserve">
   күнде. </w:t>
      </w:r>
      <w:r>
        <w:br/>
      </w:r>
      <w:r>
        <w:rPr>
          <w:rFonts w:ascii="Times New Roman"/>
          <w:b w:val="false"/>
          <w:i w:val="false"/>
          <w:color w:val="000000"/>
          <w:sz w:val="28"/>
        </w:rPr>
        <w:t xml:space="preserve">
   лікті      +      +       -     +      +       +      +      + </w:t>
      </w:r>
      <w:r>
        <w:br/>
      </w:r>
      <w:r>
        <w:rPr>
          <w:rFonts w:ascii="Times New Roman"/>
          <w:b w:val="false"/>
          <w:i w:val="false"/>
          <w:color w:val="000000"/>
          <w:sz w:val="28"/>
        </w:rPr>
        <w:t xml:space="preserve">
_____________________________________________________________________________ </w:t>
      </w:r>
      <w:r>
        <w:br/>
      </w:r>
      <w:r>
        <w:rPr>
          <w:rFonts w:ascii="Times New Roman"/>
          <w:b w:val="false"/>
          <w:i w:val="false"/>
          <w:color w:val="000000"/>
          <w:sz w:val="28"/>
        </w:rPr>
        <w:t xml:space="preserve">
                            2. Мамандар </w:t>
      </w:r>
      <w:r>
        <w:br/>
      </w:r>
      <w:r>
        <w:rPr>
          <w:rFonts w:ascii="Times New Roman"/>
          <w:b w:val="false"/>
          <w:i w:val="false"/>
          <w:color w:val="000000"/>
          <w:sz w:val="28"/>
        </w:rPr>
        <w:t xml:space="preserve">
_____________________________________________________________________________ </w:t>
      </w:r>
      <w:r>
        <w:br/>
      </w:r>
      <w:r>
        <w:rPr>
          <w:rFonts w:ascii="Times New Roman"/>
          <w:b w:val="false"/>
          <w:i w:val="false"/>
          <w:color w:val="000000"/>
          <w:sz w:val="28"/>
        </w:rPr>
        <w:t xml:space="preserve">
3  Жазғы </w:t>
      </w:r>
      <w:r>
        <w:br/>
      </w:r>
      <w:r>
        <w:rPr>
          <w:rFonts w:ascii="Times New Roman"/>
          <w:b w:val="false"/>
          <w:i w:val="false"/>
          <w:color w:val="000000"/>
          <w:sz w:val="28"/>
        </w:rPr>
        <w:t xml:space="preserve">
   күнде. </w:t>
      </w:r>
      <w:r>
        <w:br/>
      </w:r>
      <w:r>
        <w:rPr>
          <w:rFonts w:ascii="Times New Roman"/>
          <w:b w:val="false"/>
          <w:i w:val="false"/>
          <w:color w:val="000000"/>
          <w:sz w:val="28"/>
        </w:rPr>
        <w:t xml:space="preserve">
   лікті      -      -       +     +      +       +      +      + </w:t>
      </w:r>
    </w:p>
    <w:p>
      <w:pPr>
        <w:spacing w:after="0"/>
        <w:ind w:left="0"/>
        <w:jc w:val="both"/>
      </w:pPr>
      <w:r>
        <w:rPr>
          <w:rFonts w:ascii="Times New Roman"/>
          <w:b w:val="false"/>
          <w:i w:val="false"/>
          <w:color w:val="000000"/>
          <w:sz w:val="28"/>
        </w:rPr>
        <w:t xml:space="preserve">4  Қысқы </w:t>
      </w:r>
      <w:r>
        <w:br/>
      </w:r>
      <w:r>
        <w:rPr>
          <w:rFonts w:ascii="Times New Roman"/>
          <w:b w:val="false"/>
          <w:i w:val="false"/>
          <w:color w:val="000000"/>
          <w:sz w:val="28"/>
        </w:rPr>
        <w:t xml:space="preserve">
   күнде. </w:t>
      </w:r>
      <w:r>
        <w:br/>
      </w:r>
      <w:r>
        <w:rPr>
          <w:rFonts w:ascii="Times New Roman"/>
          <w:b w:val="false"/>
          <w:i w:val="false"/>
          <w:color w:val="000000"/>
          <w:sz w:val="28"/>
        </w:rPr>
        <w:t xml:space="preserve">
   лікті      -      +       -     +      +       +      +      + </w:t>
      </w:r>
      <w:r>
        <w:br/>
      </w:r>
      <w:r>
        <w:rPr>
          <w:rFonts w:ascii="Times New Roman"/>
          <w:b w:val="false"/>
          <w:i w:val="false"/>
          <w:color w:val="000000"/>
          <w:sz w:val="28"/>
        </w:rPr>
        <w:t xml:space="preserve">
______________________________________________________________________________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(әйелдер) </w:t>
      </w:r>
      <w:r>
        <w:br/>
      </w:r>
      <w:r>
        <w:rPr>
          <w:rFonts w:ascii="Times New Roman"/>
          <w:b w:val="false"/>
          <w:i w:val="false"/>
          <w:color w:val="000000"/>
          <w:sz w:val="28"/>
        </w:rPr>
        <w:t xml:space="preserve">
______________________________________________________________________________ </w:t>
      </w:r>
      <w:r>
        <w:br/>
      </w:r>
      <w:r>
        <w:rPr>
          <w:rFonts w:ascii="Times New Roman"/>
          <w:b w:val="false"/>
          <w:i w:val="false"/>
          <w:color w:val="000000"/>
          <w:sz w:val="28"/>
        </w:rPr>
        <w:t xml:space="preserve">
N | Киім |                  Нысанды киім тізбесі </w:t>
      </w:r>
      <w:r>
        <w:br/>
      </w:r>
      <w:r>
        <w:rPr>
          <w:rFonts w:ascii="Times New Roman"/>
          <w:b w:val="false"/>
          <w:i w:val="false"/>
          <w:color w:val="000000"/>
          <w:sz w:val="28"/>
        </w:rPr>
        <w:t xml:space="preserve">
Р/| түр. |____________________________________________________________________ </w:t>
      </w:r>
      <w:r>
        <w:br/>
      </w:r>
      <w:r>
        <w:rPr>
          <w:rFonts w:ascii="Times New Roman"/>
          <w:b w:val="false"/>
          <w:i w:val="false"/>
          <w:color w:val="000000"/>
          <w:sz w:val="28"/>
        </w:rPr>
        <w:t xml:space="preserve">
с | лері |Қысқы|Қысқы|Плащ|Күнде.|Күнде.|күнде-  |Күнде.   |Әйел|Мақта|Жүнді </w:t>
      </w:r>
      <w:r>
        <w:br/>
      </w:r>
      <w:r>
        <w:rPr>
          <w:rFonts w:ascii="Times New Roman"/>
          <w:b w:val="false"/>
          <w:i w:val="false"/>
          <w:color w:val="000000"/>
          <w:sz w:val="28"/>
        </w:rPr>
        <w:t xml:space="preserve">
  |      |паль.|күр. |    |лікті |лікті |лікті   | лікті   |жей.|мата.|мата. </w:t>
      </w:r>
      <w:r>
        <w:br/>
      </w:r>
      <w:r>
        <w:rPr>
          <w:rFonts w:ascii="Times New Roman"/>
          <w:b w:val="false"/>
          <w:i w:val="false"/>
          <w:color w:val="000000"/>
          <w:sz w:val="28"/>
        </w:rPr>
        <w:t xml:space="preserve">
  |      | то  |теше |    |костюм|юбка  |шалбар  | көгілдір|десі|дан  | дан </w:t>
      </w:r>
      <w:r>
        <w:br/>
      </w:r>
      <w:r>
        <w:rPr>
          <w:rFonts w:ascii="Times New Roman"/>
          <w:b w:val="false"/>
          <w:i w:val="false"/>
          <w:color w:val="000000"/>
          <w:sz w:val="28"/>
        </w:rPr>
        <w:t xml:space="preserve">
  |      |     |     |    |      |      |        | немесе  |    |берет|берет </w:t>
      </w:r>
      <w:r>
        <w:br/>
      </w:r>
      <w:r>
        <w:rPr>
          <w:rFonts w:ascii="Times New Roman"/>
          <w:b w:val="false"/>
          <w:i w:val="false"/>
          <w:color w:val="000000"/>
          <w:sz w:val="28"/>
        </w:rPr>
        <w:t xml:space="preserve">
  |      |     |     |    |      |      |        | ашық    |    |     | </w:t>
      </w:r>
      <w:r>
        <w:br/>
      </w:r>
      <w:r>
        <w:rPr>
          <w:rFonts w:ascii="Times New Roman"/>
          <w:b w:val="false"/>
          <w:i w:val="false"/>
          <w:color w:val="000000"/>
          <w:sz w:val="28"/>
        </w:rPr>
        <w:t xml:space="preserve">
  |      |     |     |    |      |      |        |қоңыр    |    |     | </w:t>
      </w:r>
      <w:r>
        <w:br/>
      </w:r>
      <w:r>
        <w:rPr>
          <w:rFonts w:ascii="Times New Roman"/>
          <w:b w:val="false"/>
          <w:i w:val="false"/>
          <w:color w:val="000000"/>
          <w:sz w:val="28"/>
        </w:rPr>
        <w:t xml:space="preserve">
  |      |     |     |    |      |      |        | әйел    |    |     | </w:t>
      </w:r>
      <w:r>
        <w:br/>
      </w:r>
      <w:r>
        <w:rPr>
          <w:rFonts w:ascii="Times New Roman"/>
          <w:b w:val="false"/>
          <w:i w:val="false"/>
          <w:color w:val="000000"/>
          <w:sz w:val="28"/>
        </w:rPr>
        <w:t xml:space="preserve">
  |      |     |     |    |      |      |        |жейдесі  |    |     | </w:t>
      </w:r>
      <w:r>
        <w:br/>
      </w:r>
      <w:r>
        <w:rPr>
          <w:rFonts w:ascii="Times New Roman"/>
          <w:b w:val="false"/>
          <w:i w:val="false"/>
          <w:color w:val="000000"/>
          <w:sz w:val="28"/>
        </w:rPr>
        <w:t xml:space="preserve">
_____________________________________________________________________________ </w:t>
      </w:r>
      <w:r>
        <w:br/>
      </w:r>
      <w:r>
        <w:rPr>
          <w:rFonts w:ascii="Times New Roman"/>
          <w:b w:val="false"/>
          <w:i w:val="false"/>
          <w:color w:val="000000"/>
          <w:sz w:val="28"/>
        </w:rPr>
        <w:t xml:space="preserve">
                          1. Басшы құрам </w:t>
      </w:r>
      <w:r>
        <w:br/>
      </w:r>
      <w:r>
        <w:rPr>
          <w:rFonts w:ascii="Times New Roman"/>
          <w:b w:val="false"/>
          <w:i w:val="false"/>
          <w:color w:val="000000"/>
          <w:sz w:val="28"/>
        </w:rPr>
        <w:t xml:space="preserve">
_____________________________________________________________________________ </w:t>
      </w:r>
      <w:r>
        <w:br/>
      </w:r>
      <w:r>
        <w:rPr>
          <w:rFonts w:ascii="Times New Roman"/>
          <w:b w:val="false"/>
          <w:i w:val="false"/>
          <w:color w:val="000000"/>
          <w:sz w:val="28"/>
        </w:rPr>
        <w:t xml:space="preserve">
1  Жазғы </w:t>
      </w:r>
      <w:r>
        <w:br/>
      </w:r>
      <w:r>
        <w:rPr>
          <w:rFonts w:ascii="Times New Roman"/>
          <w:b w:val="false"/>
          <w:i w:val="false"/>
          <w:color w:val="000000"/>
          <w:sz w:val="28"/>
        </w:rPr>
        <w:t xml:space="preserve">
   күнде. </w:t>
      </w:r>
      <w:r>
        <w:br/>
      </w:r>
      <w:r>
        <w:rPr>
          <w:rFonts w:ascii="Times New Roman"/>
          <w:b w:val="false"/>
          <w:i w:val="false"/>
          <w:color w:val="000000"/>
          <w:sz w:val="28"/>
        </w:rPr>
        <w:t xml:space="preserve">
   лікті    -     -     +     +      +       +       +        -     +    - </w:t>
      </w:r>
    </w:p>
    <w:p>
      <w:pPr>
        <w:spacing w:after="0"/>
        <w:ind w:left="0"/>
        <w:jc w:val="both"/>
      </w:pPr>
      <w:r>
        <w:rPr>
          <w:rFonts w:ascii="Times New Roman"/>
          <w:b w:val="false"/>
          <w:i w:val="false"/>
          <w:color w:val="000000"/>
          <w:sz w:val="28"/>
        </w:rPr>
        <w:t xml:space="preserve">2  Қысқы </w:t>
      </w:r>
      <w:r>
        <w:br/>
      </w:r>
      <w:r>
        <w:rPr>
          <w:rFonts w:ascii="Times New Roman"/>
          <w:b w:val="false"/>
          <w:i w:val="false"/>
          <w:color w:val="000000"/>
          <w:sz w:val="28"/>
        </w:rPr>
        <w:t xml:space="preserve">
   күнде. </w:t>
      </w:r>
      <w:r>
        <w:br/>
      </w:r>
      <w:r>
        <w:rPr>
          <w:rFonts w:ascii="Times New Roman"/>
          <w:b w:val="false"/>
          <w:i w:val="false"/>
          <w:color w:val="000000"/>
          <w:sz w:val="28"/>
        </w:rPr>
        <w:t xml:space="preserve">
   лікті    +     +     -    +      +       +        +        -     -    + </w:t>
      </w:r>
      <w:r>
        <w:br/>
      </w:r>
      <w:r>
        <w:rPr>
          <w:rFonts w:ascii="Times New Roman"/>
          <w:b w:val="false"/>
          <w:i w:val="false"/>
          <w:color w:val="000000"/>
          <w:sz w:val="28"/>
        </w:rPr>
        <w:t xml:space="preserve">
______________________________________________________________________________ </w:t>
      </w:r>
      <w:r>
        <w:br/>
      </w:r>
      <w:r>
        <w:rPr>
          <w:rFonts w:ascii="Times New Roman"/>
          <w:b w:val="false"/>
          <w:i w:val="false"/>
          <w:color w:val="000000"/>
          <w:sz w:val="28"/>
        </w:rPr>
        <w:t xml:space="preserve">
                            2. Мамандар </w:t>
      </w:r>
      <w:r>
        <w:br/>
      </w:r>
      <w:r>
        <w:rPr>
          <w:rFonts w:ascii="Times New Roman"/>
          <w:b w:val="false"/>
          <w:i w:val="false"/>
          <w:color w:val="000000"/>
          <w:sz w:val="28"/>
        </w:rPr>
        <w:t xml:space="preserve">
______________________________________________________________________________ </w:t>
      </w:r>
      <w:r>
        <w:br/>
      </w:r>
      <w:r>
        <w:rPr>
          <w:rFonts w:ascii="Times New Roman"/>
          <w:b w:val="false"/>
          <w:i w:val="false"/>
          <w:color w:val="000000"/>
          <w:sz w:val="28"/>
        </w:rPr>
        <w:t xml:space="preserve">
3  Жазғы </w:t>
      </w:r>
      <w:r>
        <w:br/>
      </w:r>
      <w:r>
        <w:rPr>
          <w:rFonts w:ascii="Times New Roman"/>
          <w:b w:val="false"/>
          <w:i w:val="false"/>
          <w:color w:val="000000"/>
          <w:sz w:val="28"/>
        </w:rPr>
        <w:t xml:space="preserve">
   күнде. </w:t>
      </w:r>
      <w:r>
        <w:br/>
      </w:r>
      <w:r>
        <w:rPr>
          <w:rFonts w:ascii="Times New Roman"/>
          <w:b w:val="false"/>
          <w:i w:val="false"/>
          <w:color w:val="000000"/>
          <w:sz w:val="28"/>
        </w:rPr>
        <w:t xml:space="preserve">
   лікті    -     -     -    +      +       +        +        -     +    - </w:t>
      </w:r>
    </w:p>
    <w:p>
      <w:pPr>
        <w:spacing w:after="0"/>
        <w:ind w:left="0"/>
        <w:jc w:val="both"/>
      </w:pPr>
      <w:r>
        <w:rPr>
          <w:rFonts w:ascii="Times New Roman"/>
          <w:b w:val="false"/>
          <w:i w:val="false"/>
          <w:color w:val="000000"/>
          <w:sz w:val="28"/>
        </w:rPr>
        <w:t xml:space="preserve">4  Қысқы </w:t>
      </w:r>
      <w:r>
        <w:br/>
      </w:r>
      <w:r>
        <w:rPr>
          <w:rFonts w:ascii="Times New Roman"/>
          <w:b w:val="false"/>
          <w:i w:val="false"/>
          <w:color w:val="000000"/>
          <w:sz w:val="28"/>
        </w:rPr>
        <w:t xml:space="preserve">
   күнде. </w:t>
      </w:r>
      <w:r>
        <w:br/>
      </w:r>
      <w:r>
        <w:rPr>
          <w:rFonts w:ascii="Times New Roman"/>
          <w:b w:val="false"/>
          <w:i w:val="false"/>
          <w:color w:val="000000"/>
          <w:sz w:val="28"/>
        </w:rPr>
        <w:t xml:space="preserve">
   лікті    -     +     -    +      +       +        +        -     -    + </w:t>
      </w:r>
      <w:r>
        <w:br/>
      </w:r>
      <w:r>
        <w:rPr>
          <w:rFonts w:ascii="Times New Roman"/>
          <w:b w:val="false"/>
          <w:i w:val="false"/>
          <w:color w:val="000000"/>
          <w:sz w:val="28"/>
        </w:rPr>
        <w:t xml:space="preserve">
______________________________________________________________________________ </w:t>
      </w:r>
    </w:p>
    <w:bookmarkStart w:name="z28"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2003 жылғы 1 қазандағы  </w:t>
      </w:r>
      <w:r>
        <w:br/>
      </w:r>
      <w:r>
        <w:rPr>
          <w:rFonts w:ascii="Times New Roman"/>
          <w:b w:val="false"/>
          <w:i w:val="false"/>
          <w:color w:val="000000"/>
          <w:sz w:val="28"/>
        </w:rPr>
        <w:t xml:space="preserve">
N 1013 қаулысымен     </w:t>
      </w:r>
      <w:r>
        <w:br/>
      </w:r>
      <w:r>
        <w:rPr>
          <w:rFonts w:ascii="Times New Roman"/>
          <w:b w:val="false"/>
          <w:i w:val="false"/>
          <w:color w:val="000000"/>
          <w:sz w:val="28"/>
        </w:rPr>
        <w:t xml:space="preserve">
бекітілген        </w:t>
      </w:r>
    </w:p>
    <w:bookmarkEnd w:id="49"/>
    <w:p>
      <w:pPr>
        <w:spacing w:after="0"/>
        <w:ind w:left="0"/>
        <w:jc w:val="left"/>
      </w:pPr>
      <w:r>
        <w:rPr>
          <w:rFonts w:ascii="Times New Roman"/>
          <w:b/>
          <w:i w:val="false"/>
          <w:color w:val="000000"/>
        </w:rPr>
        <w:t xml:space="preserve"> Теңiз және ішкі су көлiгіндегi мемлекеттiк бақылау қызметкерлерiн </w:t>
      </w:r>
      <w:r>
        <w:br/>
      </w:r>
      <w:r>
        <w:rPr>
          <w:rFonts w:ascii="Times New Roman"/>
          <w:b/>
          <w:i w:val="false"/>
          <w:color w:val="000000"/>
        </w:rPr>
        <w:t xml:space="preserve">
нысанды киіммен қамтамасыз ету нормалары </w:t>
      </w:r>
    </w:p>
    <w:p>
      <w:pPr>
        <w:spacing w:after="0"/>
        <w:ind w:left="0"/>
        <w:jc w:val="both"/>
      </w:pPr>
      <w:r>
        <w:rPr>
          <w:rFonts w:ascii="Times New Roman"/>
          <w:b w:val="false"/>
          <w:i w:val="false"/>
          <w:color w:val="ff0000"/>
          <w:sz w:val="28"/>
        </w:rPr>
        <w:t xml:space="preserve">      Ескерту. Нормаларға өзгерту енгізілді - ҚР Үкіметінің 2005.11.29. N </w:t>
      </w:r>
      <w:r>
        <w:rPr>
          <w:rFonts w:ascii="Times New Roman"/>
          <w:b w:val="false"/>
          <w:i w:val="false"/>
          <w:color w:val="ff0000"/>
          <w:sz w:val="28"/>
        </w:rPr>
        <w:t xml:space="preserve">1172 </w:t>
      </w:r>
      <w:r>
        <w:rPr>
          <w:rFonts w:ascii="Times New Roman"/>
          <w:b w:val="false"/>
          <w:i w:val="false"/>
          <w:color w:val="ff0000"/>
          <w:sz w:val="28"/>
        </w:rPr>
        <w:t xml:space="preserve">(2006 жылғы 1 қаңтардан бастап қолданысқа енгізіледі) қаулысымен. </w:t>
      </w:r>
    </w:p>
    <w:p>
      <w:pPr>
        <w:spacing w:after="0"/>
        <w:ind w:left="0"/>
        <w:jc w:val="both"/>
      </w:pP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Р/с|     Заттардың атауы              | Өлшем    |1 адамға| 1 затты </w:t>
      </w:r>
      <w:r>
        <w:br/>
      </w:r>
      <w:r>
        <w:rPr>
          <w:rFonts w:ascii="Times New Roman"/>
          <w:b w:val="false"/>
          <w:i w:val="false"/>
          <w:color w:val="000000"/>
          <w:sz w:val="28"/>
        </w:rPr>
        <w:t xml:space="preserve">
N |                                  |бiрлiктерi| заттар |киіп жүру </w:t>
      </w:r>
      <w:r>
        <w:br/>
      </w:r>
      <w:r>
        <w:rPr>
          <w:rFonts w:ascii="Times New Roman"/>
          <w:b w:val="false"/>
          <w:i w:val="false"/>
          <w:color w:val="000000"/>
          <w:sz w:val="28"/>
        </w:rPr>
        <w:t xml:space="preserve">
   |                                  |          |  саны  | мерзімі </w:t>
      </w:r>
      <w:r>
        <w:br/>
      </w:r>
      <w:r>
        <w:rPr>
          <w:rFonts w:ascii="Times New Roman"/>
          <w:b w:val="false"/>
          <w:i w:val="false"/>
          <w:color w:val="000000"/>
          <w:sz w:val="28"/>
        </w:rPr>
        <w:t xml:space="preserve">
   |                                  |          |        | (жыл) </w:t>
      </w:r>
      <w:r>
        <w:br/>
      </w:r>
      <w:r>
        <w:rPr>
          <w:rFonts w:ascii="Times New Roman"/>
          <w:b w:val="false"/>
          <w:i w:val="false"/>
          <w:color w:val="000000"/>
          <w:sz w:val="28"/>
        </w:rPr>
        <w:t xml:space="preserve">
______________________________________________________________________________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Ерлердің нысанды киiмi </w:t>
      </w:r>
      <w:r>
        <w:br/>
      </w:r>
      <w:r>
        <w:rPr>
          <w:rFonts w:ascii="Times New Roman"/>
          <w:b w:val="false"/>
          <w:i w:val="false"/>
          <w:color w:val="000000"/>
          <w:sz w:val="28"/>
        </w:rPr>
        <w:t xml:space="preserve">
______________________________________________________________________________ </w:t>
      </w:r>
      <w:r>
        <w:br/>
      </w:r>
      <w:r>
        <w:rPr>
          <w:rFonts w:ascii="Times New Roman"/>
          <w:b w:val="false"/>
          <w:i w:val="false"/>
          <w:color w:val="000000"/>
          <w:sz w:val="28"/>
        </w:rPr>
        <w:t xml:space="preserve">
1    Басшы құрам мен мамандар </w:t>
      </w:r>
      <w:r>
        <w:br/>
      </w:r>
      <w:r>
        <w:rPr>
          <w:rFonts w:ascii="Times New Roman"/>
          <w:b w:val="false"/>
          <w:i w:val="false"/>
          <w:color w:val="000000"/>
          <w:sz w:val="28"/>
        </w:rPr>
        <w:t xml:space="preserve">
    үшiн күнделiктi костюм: </w:t>
      </w:r>
      <w:r>
        <w:br/>
      </w:r>
      <w:r>
        <w:rPr>
          <w:rFonts w:ascii="Times New Roman"/>
          <w:b w:val="false"/>
          <w:i w:val="false"/>
          <w:color w:val="000000"/>
          <w:sz w:val="28"/>
        </w:rPr>
        <w:t xml:space="preserve">
      қара түсті жартылай жүнді </w:t>
      </w:r>
      <w:r>
        <w:br/>
      </w:r>
      <w:r>
        <w:rPr>
          <w:rFonts w:ascii="Times New Roman"/>
          <w:b w:val="false"/>
          <w:i w:val="false"/>
          <w:color w:val="000000"/>
          <w:sz w:val="28"/>
        </w:rPr>
        <w:t xml:space="preserve">
    матадан китель;                                  1       3 </w:t>
      </w:r>
      <w:r>
        <w:br/>
      </w:r>
      <w:r>
        <w:rPr>
          <w:rFonts w:ascii="Times New Roman"/>
          <w:b w:val="false"/>
          <w:i w:val="false"/>
          <w:color w:val="000000"/>
          <w:sz w:val="28"/>
        </w:rPr>
        <w:t xml:space="preserve">
      қара түстi жартылай жүндi </w:t>
      </w:r>
      <w:r>
        <w:br/>
      </w:r>
      <w:r>
        <w:rPr>
          <w:rFonts w:ascii="Times New Roman"/>
          <w:b w:val="false"/>
          <w:i w:val="false"/>
          <w:color w:val="000000"/>
          <w:sz w:val="28"/>
        </w:rPr>
        <w:t xml:space="preserve">
    матадан шалбар;                      дана        1       3 </w:t>
      </w:r>
      <w:r>
        <w:br/>
      </w:r>
      <w:r>
        <w:rPr>
          <w:rFonts w:ascii="Times New Roman"/>
          <w:b w:val="false"/>
          <w:i w:val="false"/>
          <w:color w:val="000000"/>
          <w:sz w:val="28"/>
        </w:rPr>
        <w:t xml:space="preserve">
      қара түстi галстук;                            1       3 </w:t>
      </w:r>
      <w:r>
        <w:br/>
      </w:r>
      <w:r>
        <w:rPr>
          <w:rFonts w:ascii="Times New Roman"/>
          <w:b w:val="false"/>
          <w:i w:val="false"/>
          <w:color w:val="000000"/>
          <w:sz w:val="28"/>
        </w:rPr>
        <w:t xml:space="preserve">
      қара түстi кокардасы бар </w:t>
      </w:r>
      <w:r>
        <w:br/>
      </w:r>
      <w:r>
        <w:rPr>
          <w:rFonts w:ascii="Times New Roman"/>
          <w:b w:val="false"/>
          <w:i w:val="false"/>
          <w:color w:val="000000"/>
          <w:sz w:val="28"/>
        </w:rPr>
        <w:t xml:space="preserve">
    күнделiктi фуражка;                              1       3 </w:t>
      </w:r>
      <w:r>
        <w:br/>
      </w:r>
      <w:r>
        <w:rPr>
          <w:rFonts w:ascii="Times New Roman"/>
          <w:b w:val="false"/>
          <w:i w:val="false"/>
          <w:color w:val="000000"/>
          <w:sz w:val="28"/>
        </w:rPr>
        <w:t xml:space="preserve">
      ұзын жеңдi ақ немесе көгiлдiр </w:t>
      </w:r>
      <w:r>
        <w:br/>
      </w:r>
      <w:r>
        <w:rPr>
          <w:rFonts w:ascii="Times New Roman"/>
          <w:b w:val="false"/>
          <w:i w:val="false"/>
          <w:color w:val="000000"/>
          <w:sz w:val="28"/>
        </w:rPr>
        <w:t xml:space="preserve">
    түстi жейде;                                     2       1 </w:t>
      </w:r>
      <w:r>
        <w:br/>
      </w:r>
      <w:r>
        <w:rPr>
          <w:rFonts w:ascii="Times New Roman"/>
          <w:b w:val="false"/>
          <w:i w:val="false"/>
          <w:color w:val="000000"/>
          <w:sz w:val="28"/>
        </w:rPr>
        <w:t xml:space="preserve">
      қысқа жеңдi ақ немесе көгілдiр </w:t>
      </w:r>
      <w:r>
        <w:br/>
      </w:r>
      <w:r>
        <w:rPr>
          <w:rFonts w:ascii="Times New Roman"/>
          <w:b w:val="false"/>
          <w:i w:val="false"/>
          <w:color w:val="000000"/>
          <w:sz w:val="28"/>
        </w:rPr>
        <w:t xml:space="preserve">
    түсті жейде                                      2       1 </w:t>
      </w:r>
    </w:p>
    <w:p>
      <w:pPr>
        <w:spacing w:after="0"/>
        <w:ind w:left="0"/>
        <w:jc w:val="both"/>
      </w:pPr>
      <w:r>
        <w:rPr>
          <w:rFonts w:ascii="Times New Roman"/>
          <w:b w:val="false"/>
          <w:i w:val="false"/>
          <w:color w:val="000000"/>
          <w:sz w:val="28"/>
        </w:rPr>
        <w:t xml:space="preserve">2    Басшы құрам мен мамандар </w:t>
      </w:r>
      <w:r>
        <w:br/>
      </w:r>
      <w:r>
        <w:rPr>
          <w:rFonts w:ascii="Times New Roman"/>
          <w:b w:val="false"/>
          <w:i w:val="false"/>
          <w:color w:val="000000"/>
          <w:sz w:val="28"/>
        </w:rPr>
        <w:t xml:space="preserve">
    үшiн күнделiктi күртеше қара         дана        1       3 </w:t>
      </w:r>
      <w:r>
        <w:br/>
      </w:r>
      <w:r>
        <w:rPr>
          <w:rFonts w:ascii="Times New Roman"/>
          <w:b w:val="false"/>
          <w:i w:val="false"/>
          <w:color w:val="000000"/>
          <w:sz w:val="28"/>
        </w:rPr>
        <w:t xml:space="preserve">
    түсті су жұқпайтын матадан </w:t>
      </w:r>
    </w:p>
    <w:p>
      <w:pPr>
        <w:spacing w:after="0"/>
        <w:ind w:left="0"/>
        <w:jc w:val="both"/>
      </w:pPr>
      <w:r>
        <w:rPr>
          <w:rFonts w:ascii="Times New Roman"/>
          <w:b w:val="false"/>
          <w:i w:val="false"/>
          <w:color w:val="000000"/>
          <w:sz w:val="28"/>
        </w:rPr>
        <w:t xml:space="preserve">3    Басшы құрам мен мамандар </w:t>
      </w:r>
      <w:r>
        <w:br/>
      </w:r>
      <w:r>
        <w:rPr>
          <w:rFonts w:ascii="Times New Roman"/>
          <w:b w:val="false"/>
          <w:i w:val="false"/>
          <w:color w:val="000000"/>
          <w:sz w:val="28"/>
        </w:rPr>
        <w:t xml:space="preserve">
    үшiн плащ-пальто қара түстi          дана        1       4 </w:t>
      </w:r>
      <w:r>
        <w:br/>
      </w:r>
      <w:r>
        <w:rPr>
          <w:rFonts w:ascii="Times New Roman"/>
          <w:b w:val="false"/>
          <w:i w:val="false"/>
          <w:color w:val="000000"/>
          <w:sz w:val="28"/>
        </w:rPr>
        <w:t xml:space="preserve">
    ауыспалы плащтық матадан </w:t>
      </w:r>
    </w:p>
    <w:p>
      <w:pPr>
        <w:spacing w:after="0"/>
        <w:ind w:left="0"/>
        <w:jc w:val="both"/>
      </w:pPr>
      <w:r>
        <w:rPr>
          <w:rFonts w:ascii="Times New Roman"/>
          <w:b w:val="false"/>
          <w:i w:val="false"/>
          <w:color w:val="000000"/>
          <w:sz w:val="28"/>
        </w:rPr>
        <w:t xml:space="preserve">4    Басшы құрам үшін қысқы </w:t>
      </w:r>
      <w:r>
        <w:br/>
      </w:r>
      <w:r>
        <w:rPr>
          <w:rFonts w:ascii="Times New Roman"/>
          <w:b w:val="false"/>
          <w:i w:val="false"/>
          <w:color w:val="000000"/>
          <w:sz w:val="28"/>
        </w:rPr>
        <w:t xml:space="preserve">
    пальто қара түстi жүндi драптан, </w:t>
      </w:r>
      <w:r>
        <w:br/>
      </w:r>
      <w:r>
        <w:rPr>
          <w:rFonts w:ascii="Times New Roman"/>
          <w:b w:val="false"/>
          <w:i w:val="false"/>
          <w:color w:val="000000"/>
          <w:sz w:val="28"/>
        </w:rPr>
        <w:t xml:space="preserve">
    терi жағасымен және лацканы          дана        1       3 </w:t>
      </w:r>
      <w:r>
        <w:br/>
      </w:r>
      <w:r>
        <w:rPr>
          <w:rFonts w:ascii="Times New Roman"/>
          <w:b w:val="false"/>
          <w:i w:val="false"/>
          <w:color w:val="000000"/>
          <w:sz w:val="28"/>
        </w:rPr>
        <w:t xml:space="preserve">
    қара түсті елтіріден </w:t>
      </w:r>
    </w:p>
    <w:p>
      <w:pPr>
        <w:spacing w:after="0"/>
        <w:ind w:left="0"/>
        <w:jc w:val="both"/>
      </w:pPr>
      <w:r>
        <w:rPr>
          <w:rFonts w:ascii="Times New Roman"/>
          <w:b w:val="false"/>
          <w:i w:val="false"/>
          <w:color w:val="000000"/>
          <w:sz w:val="28"/>
        </w:rPr>
        <w:t xml:space="preserve">5    Құлақшын қара түсті елтіріден      дана        1       4 </w:t>
      </w:r>
      <w:r>
        <w:br/>
      </w:r>
      <w:r>
        <w:rPr>
          <w:rFonts w:ascii="Times New Roman"/>
          <w:b w:val="false"/>
          <w:i w:val="false"/>
          <w:color w:val="000000"/>
          <w:sz w:val="28"/>
        </w:rPr>
        <w:t xml:space="preserve">
______________________________________________________________________________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Әйелдердiң нысанды киiмi </w:t>
      </w:r>
      <w:r>
        <w:br/>
      </w:r>
      <w:r>
        <w:rPr>
          <w:rFonts w:ascii="Times New Roman"/>
          <w:b w:val="false"/>
          <w:i w:val="false"/>
          <w:color w:val="000000"/>
          <w:sz w:val="28"/>
        </w:rPr>
        <w:t xml:space="preserve">
______________________________________________________________________________ </w:t>
      </w:r>
      <w:r>
        <w:br/>
      </w:r>
      <w:r>
        <w:rPr>
          <w:rFonts w:ascii="Times New Roman"/>
          <w:b w:val="false"/>
          <w:i w:val="false"/>
          <w:color w:val="000000"/>
          <w:sz w:val="28"/>
        </w:rPr>
        <w:t xml:space="preserve">
6    Басшы құрам мен мамандар           дана </w:t>
      </w:r>
      <w:r>
        <w:br/>
      </w:r>
      <w:r>
        <w:rPr>
          <w:rFonts w:ascii="Times New Roman"/>
          <w:b w:val="false"/>
          <w:i w:val="false"/>
          <w:color w:val="000000"/>
          <w:sz w:val="28"/>
        </w:rPr>
        <w:t xml:space="preserve">
    үшiн күнделiктi костюм: </w:t>
      </w:r>
      <w:r>
        <w:br/>
      </w:r>
      <w:r>
        <w:rPr>
          <w:rFonts w:ascii="Times New Roman"/>
          <w:b w:val="false"/>
          <w:i w:val="false"/>
          <w:color w:val="000000"/>
          <w:sz w:val="28"/>
        </w:rPr>
        <w:t xml:space="preserve">
      Жартылай жүндi қара түстi </w:t>
      </w:r>
      <w:r>
        <w:br/>
      </w:r>
      <w:r>
        <w:rPr>
          <w:rFonts w:ascii="Times New Roman"/>
          <w:b w:val="false"/>
          <w:i w:val="false"/>
          <w:color w:val="000000"/>
          <w:sz w:val="28"/>
        </w:rPr>
        <w:t xml:space="preserve">
    матадан китель;                                  1       3 </w:t>
      </w:r>
      <w:r>
        <w:br/>
      </w:r>
      <w:r>
        <w:rPr>
          <w:rFonts w:ascii="Times New Roman"/>
          <w:b w:val="false"/>
          <w:i w:val="false"/>
          <w:color w:val="000000"/>
          <w:sz w:val="28"/>
        </w:rPr>
        <w:t xml:space="preserve">
      жартылай жүндi қара түстi </w:t>
      </w:r>
      <w:r>
        <w:br/>
      </w:r>
      <w:r>
        <w:rPr>
          <w:rFonts w:ascii="Times New Roman"/>
          <w:b w:val="false"/>
          <w:i w:val="false"/>
          <w:color w:val="000000"/>
          <w:sz w:val="28"/>
        </w:rPr>
        <w:t xml:space="preserve">
    матадан юбка;                                    1       2 </w:t>
      </w:r>
      <w:r>
        <w:br/>
      </w:r>
      <w:r>
        <w:rPr>
          <w:rFonts w:ascii="Times New Roman"/>
          <w:b w:val="false"/>
          <w:i w:val="false"/>
          <w:color w:val="000000"/>
          <w:sz w:val="28"/>
        </w:rPr>
        <w:t xml:space="preserve">
      қара түсті жартылай жүн матадан </w:t>
      </w:r>
      <w:r>
        <w:br/>
      </w:r>
      <w:r>
        <w:rPr>
          <w:rFonts w:ascii="Times New Roman"/>
          <w:b w:val="false"/>
          <w:i w:val="false"/>
          <w:color w:val="000000"/>
          <w:sz w:val="28"/>
        </w:rPr>
        <w:t xml:space="preserve">
    тігілген шалбар;                                 1       2 </w:t>
      </w:r>
      <w:r>
        <w:br/>
      </w:r>
      <w:r>
        <w:rPr>
          <w:rFonts w:ascii="Times New Roman"/>
          <w:b w:val="false"/>
          <w:i w:val="false"/>
          <w:color w:val="000000"/>
          <w:sz w:val="28"/>
        </w:rPr>
        <w:t xml:space="preserve">
      ұзын жеңдi ақ, көгiлдiр немесе </w:t>
      </w:r>
      <w:r>
        <w:br/>
      </w:r>
      <w:r>
        <w:rPr>
          <w:rFonts w:ascii="Times New Roman"/>
          <w:b w:val="false"/>
          <w:i w:val="false"/>
          <w:color w:val="000000"/>
          <w:sz w:val="28"/>
        </w:rPr>
        <w:t xml:space="preserve">
    ақшыл қоңыр түстi ауыспалы </w:t>
      </w:r>
      <w:r>
        <w:br/>
      </w:r>
      <w:r>
        <w:rPr>
          <w:rFonts w:ascii="Times New Roman"/>
          <w:b w:val="false"/>
          <w:i w:val="false"/>
          <w:color w:val="000000"/>
          <w:sz w:val="28"/>
        </w:rPr>
        <w:t xml:space="preserve">
    матадан әйел жейдесi;                            2       1 </w:t>
      </w:r>
      <w:r>
        <w:br/>
      </w:r>
      <w:r>
        <w:rPr>
          <w:rFonts w:ascii="Times New Roman"/>
          <w:b w:val="false"/>
          <w:i w:val="false"/>
          <w:color w:val="000000"/>
          <w:sz w:val="28"/>
        </w:rPr>
        <w:t xml:space="preserve">
      қысқа жеңдi ақ, көгілдiр </w:t>
      </w:r>
      <w:r>
        <w:br/>
      </w:r>
      <w:r>
        <w:rPr>
          <w:rFonts w:ascii="Times New Roman"/>
          <w:b w:val="false"/>
          <w:i w:val="false"/>
          <w:color w:val="000000"/>
          <w:sz w:val="28"/>
        </w:rPr>
        <w:t xml:space="preserve">
    немесе ақшыл қоңыр түстi </w:t>
      </w:r>
      <w:r>
        <w:br/>
      </w:r>
      <w:r>
        <w:rPr>
          <w:rFonts w:ascii="Times New Roman"/>
          <w:b w:val="false"/>
          <w:i w:val="false"/>
          <w:color w:val="000000"/>
          <w:sz w:val="28"/>
        </w:rPr>
        <w:t xml:space="preserve">
    ауыспалы матадан әйел жейдесi;                   2       1 </w:t>
      </w:r>
      <w:r>
        <w:br/>
      </w:r>
      <w:r>
        <w:rPr>
          <w:rFonts w:ascii="Times New Roman"/>
          <w:b w:val="false"/>
          <w:i w:val="false"/>
          <w:color w:val="000000"/>
          <w:sz w:val="28"/>
        </w:rPr>
        <w:t xml:space="preserve">
      қара түстi галстук;                            1       3 </w:t>
      </w:r>
      <w:r>
        <w:br/>
      </w:r>
      <w:r>
        <w:rPr>
          <w:rFonts w:ascii="Times New Roman"/>
          <w:b w:val="false"/>
          <w:i w:val="false"/>
          <w:color w:val="000000"/>
          <w:sz w:val="28"/>
        </w:rPr>
        <w:t xml:space="preserve">
      қара түстi мақта-мата матадан </w:t>
      </w:r>
      <w:r>
        <w:br/>
      </w:r>
      <w:r>
        <w:rPr>
          <w:rFonts w:ascii="Times New Roman"/>
          <w:b w:val="false"/>
          <w:i w:val="false"/>
          <w:color w:val="000000"/>
          <w:sz w:val="28"/>
        </w:rPr>
        <w:t xml:space="preserve">
    берет;                                           1       3 </w:t>
      </w:r>
      <w:r>
        <w:br/>
      </w:r>
      <w:r>
        <w:rPr>
          <w:rFonts w:ascii="Times New Roman"/>
          <w:b w:val="false"/>
          <w:i w:val="false"/>
          <w:color w:val="000000"/>
          <w:sz w:val="28"/>
        </w:rPr>
        <w:t xml:space="preserve">
      қара түстi жүндi матадан берет                 1       3 </w:t>
      </w:r>
    </w:p>
    <w:p>
      <w:pPr>
        <w:spacing w:after="0"/>
        <w:ind w:left="0"/>
        <w:jc w:val="both"/>
      </w:pPr>
      <w:r>
        <w:rPr>
          <w:rFonts w:ascii="Times New Roman"/>
          <w:b w:val="false"/>
          <w:i w:val="false"/>
          <w:color w:val="000000"/>
          <w:sz w:val="28"/>
        </w:rPr>
        <w:t xml:space="preserve">7    Басшы құрам үшін қара түсті        дана        1       4 </w:t>
      </w:r>
      <w:r>
        <w:br/>
      </w:r>
      <w:r>
        <w:rPr>
          <w:rFonts w:ascii="Times New Roman"/>
          <w:b w:val="false"/>
          <w:i w:val="false"/>
          <w:color w:val="000000"/>
          <w:sz w:val="28"/>
        </w:rPr>
        <w:t xml:space="preserve">
    плащ </w:t>
      </w:r>
    </w:p>
    <w:p>
      <w:pPr>
        <w:spacing w:after="0"/>
        <w:ind w:left="0"/>
        <w:jc w:val="both"/>
      </w:pPr>
      <w:r>
        <w:rPr>
          <w:rFonts w:ascii="Times New Roman"/>
          <w:b w:val="false"/>
          <w:i w:val="false"/>
          <w:color w:val="000000"/>
          <w:sz w:val="28"/>
        </w:rPr>
        <w:t xml:space="preserve">8    Басшы құрам үшiн қысқы             дана        1       3 </w:t>
      </w:r>
      <w:r>
        <w:br/>
      </w:r>
      <w:r>
        <w:rPr>
          <w:rFonts w:ascii="Times New Roman"/>
          <w:b w:val="false"/>
          <w:i w:val="false"/>
          <w:color w:val="000000"/>
          <w:sz w:val="28"/>
        </w:rPr>
        <w:t xml:space="preserve">
    пальто қара түстi драптан, қара </w:t>
      </w:r>
      <w:r>
        <w:br/>
      </w:r>
      <w:r>
        <w:rPr>
          <w:rFonts w:ascii="Times New Roman"/>
          <w:b w:val="false"/>
          <w:i w:val="false"/>
          <w:color w:val="000000"/>
          <w:sz w:val="28"/>
        </w:rPr>
        <w:t xml:space="preserve">
    түстi елтiріден қайырылған </w:t>
      </w:r>
      <w:r>
        <w:br/>
      </w:r>
      <w:r>
        <w:rPr>
          <w:rFonts w:ascii="Times New Roman"/>
          <w:b w:val="false"/>
          <w:i w:val="false"/>
          <w:color w:val="000000"/>
          <w:sz w:val="28"/>
        </w:rPr>
        <w:t xml:space="preserve">
    жағасы бар </w:t>
      </w:r>
    </w:p>
    <w:p>
      <w:pPr>
        <w:spacing w:after="0"/>
        <w:ind w:left="0"/>
        <w:jc w:val="both"/>
      </w:pPr>
      <w:r>
        <w:rPr>
          <w:rFonts w:ascii="Times New Roman"/>
          <w:b w:val="false"/>
          <w:i w:val="false"/>
          <w:color w:val="000000"/>
          <w:sz w:val="28"/>
        </w:rPr>
        <w:t xml:space="preserve">9    Басшы құрам мен мамандар          дана         1       3 </w:t>
      </w:r>
      <w:r>
        <w:br/>
      </w:r>
      <w:r>
        <w:rPr>
          <w:rFonts w:ascii="Times New Roman"/>
          <w:b w:val="false"/>
          <w:i w:val="false"/>
          <w:color w:val="000000"/>
          <w:sz w:val="28"/>
        </w:rPr>
        <w:t xml:space="preserve">
    үшiн қысқы күртеше қара түстi </w:t>
      </w:r>
      <w:r>
        <w:br/>
      </w:r>
      <w:r>
        <w:rPr>
          <w:rFonts w:ascii="Times New Roman"/>
          <w:b w:val="false"/>
          <w:i w:val="false"/>
          <w:color w:val="000000"/>
          <w:sz w:val="28"/>
        </w:rPr>
        <w:t xml:space="preserve">
    плащтық матадан қара түсті </w:t>
      </w:r>
      <w:r>
        <w:br/>
      </w:r>
      <w:r>
        <w:rPr>
          <w:rFonts w:ascii="Times New Roman"/>
          <w:b w:val="false"/>
          <w:i w:val="false"/>
          <w:color w:val="000000"/>
          <w:sz w:val="28"/>
        </w:rPr>
        <w:t xml:space="preserve">
    елтiріден терi жағалы және </w:t>
      </w:r>
      <w:r>
        <w:br/>
      </w:r>
      <w:r>
        <w:rPr>
          <w:rFonts w:ascii="Times New Roman"/>
          <w:b w:val="false"/>
          <w:i w:val="false"/>
          <w:color w:val="000000"/>
          <w:sz w:val="28"/>
        </w:rPr>
        <w:t xml:space="preserve">
    лацкандары бар </w:t>
      </w:r>
      <w:r>
        <w:br/>
      </w:r>
      <w:r>
        <w:rPr>
          <w:rFonts w:ascii="Times New Roman"/>
          <w:b w:val="false"/>
          <w:i w:val="false"/>
          <w:color w:val="000000"/>
          <w:sz w:val="28"/>
        </w:rPr>
        <w:t xml:space="preserve">
______________________________________________________________________________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