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0312" w14:textId="4810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Мәдениет министрлiгiнiң кадр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 қазандағы N 1014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Мәдениет министрлiгiне мыналар тағайындалсын, олар бұрынғы атқарған қызметтерiнен босатылсын: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Аманшаев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Ермек Әмiрханұлы      - вице-министр;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Тiлеухан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Бекболат Қанайұлы     - вице-министр.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