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2aa8" w14:textId="b832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беру және мәдениет ұйымдарын атау 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 қазандағы N 1021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тәртібiн бекiту туралы" Қазақстан Республикасы Үкiметiнiң 1996 жылғы 5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Ақмола, Шығыс Қазақстан, Жамбыл, Қостанай, Қызылорда, Павлодар, Оңтүстiк Қазақстан облыстары және Астана мен Алматы қалалары әкiмдiктерiнiң ұсыныстарын ескере отырып,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бiлiм беру және мәдениет ұйымдарына есiмдер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2-қосымшаға сәйкес бiлiм беру және мәдениет ұйымдары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1921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Көрнектi тарихи тұлғалардың, белгiлi мемлекет және қоғам қайраткерлерiнiң, Кеңес Одағы Батырларының, Социалистiк Еңбек Ерлерiнiң, жазушылардың, өнер қайраткерлерiнiң, жаттықтырушылардың, ұстаздардың, ғалымдардың есiмдерi берiлген бiлiм беру және мәдениет ұйымдарының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Тұрар Рысқұлов ауданының Тереңөзек ауылдық округiндегi Қайыңды орта мектебiне - Қазақстан Республикасының еңбек сiңiрген мұғалiмi Райымбек Смайловтың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Меңдiқара ауданындағы N 1 Боровской орта мектебiне - Қазақстан Республикасының еңбек сiңiрген мұғалiмi Ахметқазы Шотаевтың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Сарыкөл ауданындағы Қараоба орта мектебiне - жазушы, педагог Бекет Өтетiлеуовтiң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Жалағаш ауданының Аққұм ауылындағы N 38 орта мектепке - Социалистiк Еңбек Ерi Алдаберген Бисеновтiң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Жаңақорған ауданының Аққорған ауылдық округiндегi N 209 орта мектепке - Кеңес Одағының Батыры Әнуар Әбутәлiповтiң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қаласындағы N 233 орта мектепке - Кеңес Одағының Батыры Жаппасбай Нұрсейiтовтің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Сырдария ауданының Н.Iлиясов ауылындағы N 132 орта мектепке - Қазақстан Республикасының еңбек сiңiрген мұғалiмi Түймебай Айтбаевтiң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 қаласындағы N 12 мектеп-интернатқа - белгiлi педагог, Социалистiк Еңбек Ерi Маржан Тасованың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Арыс қаласының Монтайтас ауылдық округiндегi Шағыр орта мектебiне - қоғам қайраткерi Абылай Тiлеубердиннiң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Арыс қаласының Задария ауылдық округiндегі Арыс орта мектебiне - жазушы Садықбек Адамбековтiң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Созақ ауданының Қыземшек кентiндегi СУ-17 орта мектебiне - Қазақстан Республикасының еңбек сiңiрген мұғалiмi Ләнде Бөкеновтiң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Түркiстан қаласындағы олимпиада резервiн дайындау жөнiндегi балалар мен жасөспiрiмдердiң спорт мектебiне - Қазақстан Республикасының еңбек сiңiрген жаттықтырушысы, профессор Әбдiсалан Нұрмахановтың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Качиры ауданындағы N 3 Қашыр орта мектебiне - Қазақстан Республикасының еңбек сiңiрген мұғалiмi Қатша Оспанованың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Шығыс Қазақстан мемлекеттiк университетiне - белгiлi ғалым лингвист, профессор Сәрсен Аманжоловтың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N 33 орта мектепке - Қазақстан Республикасының Халық қаhарманы Қайрат Рысқұлбековтың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Оқушылар сарайына - ақын Махамбет Өтемiсұлының есiмi;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Алмалы ауданындағы N 39 орта мектепке - Қазақстан Республикасының еңбек сiңiрген өнер қайраткерi, кинорежиссер Сұлтан-Ахмет Қожықовтың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Алмалы ауданындағы N 120 орта мектепке - Қазақстан Республикасының еңбек сiңiрген өнер қайраткерi, кинорежиссер Мәжит Бегалиннiң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ауданындағы N 30 мектеп-гимназиясына - жазушы Дмитрий Снегиннiң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ауданындағы N 64 орта мектепке - 73-гвардиялық Қызыл Тулы Сталинград-Дунай атқыштар дивизиясы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ауданындағы N 41 орта мектепке - Қазақстан Республикасының еңбек сiңiрген өнер қайраткерi, кинорежиссер Абдолла Қарсақбаевтың есiмi;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ауданындағы N 92 орта мектепке - Махатма Гандидiң есiмi.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1021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аталатын бiлiм беру және мәдениет ұйымдарының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Көкшетау қаласындағы N 3 "Зайчик" мектеп-балабақшасы - "Ер Төстiк" мектеп-балабақшасы;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Қызылорда қаласындағы "Бумажник" мәдениет үйi - Қазақстан Республикасының еңбек сiңiрген әртiсi Мәдина Ералиева атындағы мәдениет үйі;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Шиелi ауданының Сұлутөбе ауылындағы N 41 M. Ломоносов атындағы орта мектебi (ауданда M. Ломоносов атында екi мектептiң болуына байланысты) - қоғам қайраткерi Мұстафа Шоқай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Сырдария ауданының Тереңөзек кентiндегі "Арман" кинотеатры - белгiлi кинорежиссер Сұлтан-Ахмет Қожықов атындағы кинотеатр.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