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410e" w14:textId="ea04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Тауарларды сипаттау мен кодтаудың үйлестiрiлген жүйесi туралы халықаралық конвенцияға және Тауарларды сипаттау мен кодтаудың үйлестiрiлген жүйесi туралы халықаралық конвенцияға Түзетулер енгізу туралы хаттамаға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10 қазандағы N 1043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Тауарларды сипаттау мен кодтаудың үйлестiрiлген жүйесi туралы халықаралық конвенцияға және Тауарларды сипаттау мен кодтаудың үйлестiрiлген жүйесi туралы халықаралық конвенцияға Түзетулер енгiзу туралы хаттамаға қосылуы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Тауарларды сипаттау мен </w:t>
      </w:r>
      <w:r>
        <w:br/>
      </w:r>
      <w:r>
        <w:rPr>
          <w:rFonts w:ascii="Times New Roman"/>
          <w:b/>
          <w:i w:val="false"/>
          <w:color w:val="000000"/>
        </w:rPr>
        <w:t xml:space="preserve">
кодтаудың үйлестірілген жүйесi туралы халықаралық </w:t>
      </w:r>
      <w:r>
        <w:br/>
      </w:r>
      <w:r>
        <w:rPr>
          <w:rFonts w:ascii="Times New Roman"/>
          <w:b/>
          <w:i w:val="false"/>
          <w:color w:val="000000"/>
        </w:rPr>
        <w:t xml:space="preserve">
конвенцияға және Тауарларды сипаттау мен кодтаудың </w:t>
      </w:r>
      <w:r>
        <w:br/>
      </w:r>
      <w:r>
        <w:rPr>
          <w:rFonts w:ascii="Times New Roman"/>
          <w:b/>
          <w:i w:val="false"/>
          <w:color w:val="000000"/>
        </w:rPr>
        <w:t xml:space="preserve">
үйлестiрiлген жүйесi туралы халықаралық конвенцияға </w:t>
      </w:r>
      <w:r>
        <w:br/>
      </w:r>
      <w:r>
        <w:rPr>
          <w:rFonts w:ascii="Times New Roman"/>
          <w:b/>
          <w:i w:val="false"/>
          <w:color w:val="000000"/>
        </w:rPr>
        <w:t xml:space="preserve">
түзетулер енгiзу туралы хаттамаға қосылуы туралы </w:t>
      </w:r>
    </w:p>
    <w:p>
      <w:pPr>
        <w:spacing w:after="0"/>
        <w:ind w:left="0"/>
        <w:jc w:val="both"/>
      </w:pPr>
      <w:r>
        <w:rPr>
          <w:rFonts w:ascii="Times New Roman"/>
          <w:b w:val="false"/>
          <w:i w:val="false"/>
          <w:color w:val="000000"/>
          <w:sz w:val="28"/>
        </w:rPr>
        <w:t xml:space="preserve">      Қазақстан Республикасы 1983 жылғы 14 маусымда Брюссельде жасалған Тауарларды сипаттау мен кодтаудың үйлестiрiлген жүйесi туралы халықаралық конвенцияға және 1986 жылғы 24 маусымда Брюссельде жасалған Тауарларды сипаттау мен кодтаудың үйлестірілген жүйесi туралы халықаралық конвенцияға түзетулер енгiзу туралы хаттамаға қосылсын.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І Бөлім </w:t>
      </w:r>
      <w:r>
        <w:br/>
      </w:r>
      <w:r>
        <w:rPr>
          <w:rFonts w:ascii="Times New Roman"/>
          <w:b/>
          <w:i w:val="false"/>
          <w:color w:val="000000"/>
        </w:rPr>
        <w:t xml:space="preserve">
Негізгі мәтін  Тауарларды сипаттау мен кодтаудың үйлестірілген </w:t>
      </w:r>
      <w:r>
        <w:br/>
      </w:r>
      <w:r>
        <w:rPr>
          <w:rFonts w:ascii="Times New Roman"/>
          <w:b/>
          <w:i w:val="false"/>
          <w:color w:val="000000"/>
        </w:rPr>
        <w:t xml:space="preserve">
жүйесі туралы халықаралық конвенциясы  (1983 жылғы 14 шiлдеде Брюссельде жасалған)  Кiрiспе </w:t>
      </w:r>
    </w:p>
    <w:p>
      <w:pPr>
        <w:spacing w:after="0"/>
        <w:ind w:left="0"/>
        <w:jc w:val="both"/>
      </w:pPr>
      <w:r>
        <w:rPr>
          <w:rFonts w:ascii="Times New Roman"/>
          <w:b w:val="false"/>
          <w:i w:val="false"/>
          <w:color w:val="000000"/>
          <w:sz w:val="28"/>
        </w:rPr>
        <w:t xml:space="preserve">      Кедендiк ынтымақтастық кеңесiнiң басшылығымен әзiрленген осы Конвенцияның Уағдаласушы Тараптары, </w:t>
      </w:r>
      <w:r>
        <w:br/>
      </w:r>
      <w:r>
        <w:rPr>
          <w:rFonts w:ascii="Times New Roman"/>
          <w:b w:val="false"/>
          <w:i w:val="false"/>
          <w:color w:val="000000"/>
          <w:sz w:val="28"/>
        </w:rPr>
        <w:t xml:space="preserve">
      халықаралық саудаға жәрдемдесуге ниет бiлдiре отырып, </w:t>
      </w:r>
      <w:r>
        <w:br/>
      </w:r>
      <w:r>
        <w:rPr>
          <w:rFonts w:ascii="Times New Roman"/>
          <w:b w:val="false"/>
          <w:i w:val="false"/>
          <w:color w:val="000000"/>
          <w:sz w:val="28"/>
        </w:rPr>
        <w:t xml:space="preserve">
      әсiресе халықаралық саудаға қатысты алымды, статистикалық деректердi салыстыруды және талдауды оңайлатуға ниет білдiре отырып, </w:t>
      </w:r>
      <w:r>
        <w:br/>
      </w:r>
      <w:r>
        <w:rPr>
          <w:rFonts w:ascii="Times New Roman"/>
          <w:b w:val="false"/>
          <w:i w:val="false"/>
          <w:color w:val="000000"/>
          <w:sz w:val="28"/>
        </w:rPr>
        <w:t xml:space="preserve">
      халықаралық сауда процесiнде жiктеудiң бiр жүйесiнен екiншi жүйесiне көшу кезiнде тауарларды қайталап сипаттаудан, жiктеуден және кодтаудан туындайтын шығыстарды азайтуға және сыртқы сауданың құжаттамаларын стандарттауға және статистикалық деректердi беруге ықпал етуге ниет бiлдiре отырып, </w:t>
      </w:r>
      <w:r>
        <w:br/>
      </w:r>
      <w:r>
        <w:rPr>
          <w:rFonts w:ascii="Times New Roman"/>
          <w:b w:val="false"/>
          <w:i w:val="false"/>
          <w:color w:val="000000"/>
          <w:sz w:val="28"/>
        </w:rPr>
        <w:t xml:space="preserve">
      тауарлар өндiрiсi технологиясына және халықаралық сауда құрылымына өзгерiстердiң 1950 жылғы 15 желтоқсанда Брюссельде бекiтiлген Кедендiк тарифтердегi тауарларды жiктеуге арналған номенклатура туралы Конвенцияға елеулi өзгерiстер енгiзу қажеттiгiне себепшi болатындығын назарға ала отырып, </w:t>
      </w:r>
      <w:r>
        <w:br/>
      </w:r>
      <w:r>
        <w:rPr>
          <w:rFonts w:ascii="Times New Roman"/>
          <w:b w:val="false"/>
          <w:i w:val="false"/>
          <w:color w:val="000000"/>
          <w:sz w:val="28"/>
        </w:rPr>
        <w:t xml:space="preserve">
      үкiметтер мен сауда топтары талап ететiн кедендiк және статистикалық мақсаттарға арналған нақтылау дәрежесiнiң жоғарыда аталған Конвенцияға қоса берілген Номенклатурада көзделетiн шеңберден шыққандығын да ескере отырып, </w:t>
      </w:r>
      <w:r>
        <w:br/>
      </w:r>
      <w:r>
        <w:rPr>
          <w:rFonts w:ascii="Times New Roman"/>
          <w:b w:val="false"/>
          <w:i w:val="false"/>
          <w:color w:val="000000"/>
          <w:sz w:val="28"/>
        </w:rPr>
        <w:t xml:space="preserve">
      халықаралық сауда келiссөздерiн жүргiзуге арналған дәл және салыстырмалы деректердiң маңыздылығын мойындай отырып, </w:t>
      </w:r>
      <w:r>
        <w:br/>
      </w:r>
      <w:r>
        <w:rPr>
          <w:rFonts w:ascii="Times New Roman"/>
          <w:b w:val="false"/>
          <w:i w:val="false"/>
          <w:color w:val="000000"/>
          <w:sz w:val="28"/>
        </w:rPr>
        <w:t xml:space="preserve">
      Yйлестiрiлген жүйенi әр түрлi көлiкпен жүк тасымалдаудың көлiктiк тарифтерi мен статистикасы үшiн пайдалануды орынды деп санай отырып, </w:t>
      </w:r>
      <w:r>
        <w:br/>
      </w:r>
      <w:r>
        <w:rPr>
          <w:rFonts w:ascii="Times New Roman"/>
          <w:b w:val="false"/>
          <w:i w:val="false"/>
          <w:color w:val="000000"/>
          <w:sz w:val="28"/>
        </w:rPr>
        <w:t xml:space="preserve">
      Yйлестiрілген жүйенiң тауарларды сипаттау мен кодтаудың басқа жүйелерiнде мүмкiн болатын неғұрлым кеңiнен пайдалануға арналғандығын ескере отырып, </w:t>
      </w:r>
      <w:r>
        <w:br/>
      </w:r>
      <w:r>
        <w:rPr>
          <w:rFonts w:ascii="Times New Roman"/>
          <w:b w:val="false"/>
          <w:i w:val="false"/>
          <w:color w:val="000000"/>
          <w:sz w:val="28"/>
        </w:rPr>
        <w:t xml:space="preserve">
      Yйлестiрiлген жүйенiң сыртқы сауда статистикасы мен өндiрiс статистикасының арасындағы мүмкiн болатын неғұрлым тығыз өзара қарым-қатынасты орнатуға ықпал етуге арналғандығын назарға ала отырып, </w:t>
      </w:r>
      <w:r>
        <w:br/>
      </w:r>
      <w:r>
        <w:rPr>
          <w:rFonts w:ascii="Times New Roman"/>
          <w:b w:val="false"/>
          <w:i w:val="false"/>
          <w:color w:val="000000"/>
          <w:sz w:val="28"/>
        </w:rPr>
        <w:t xml:space="preserve">
      Үйлестiрiлген жүйе мен Бiрiккен Ұлттар Ұйымының Стандарттық халықаралық сауда жүктемесiнiң (СХСЖ) арасында тығыз өзара қарым-қатынастың сақтауы тиiс деп санай отырып, </w:t>
      </w:r>
      <w:r>
        <w:br/>
      </w:r>
      <w:r>
        <w:rPr>
          <w:rFonts w:ascii="Times New Roman"/>
          <w:b w:val="false"/>
          <w:i w:val="false"/>
          <w:color w:val="000000"/>
          <w:sz w:val="28"/>
        </w:rPr>
        <w:t xml:space="preserve">
      жоғарыда көрсетiлген қажеттiлiктердi халықаралық саудамен байланысқан мүдделi қатысушылардың пайдалануы үшiн жарамды құрамдастырылған тарифтiк-статистикалық номенклатураны қолдану арқылы қанағаттандыру дұрыс деп санай отырып, </w:t>
      </w:r>
      <w:r>
        <w:br/>
      </w:r>
      <w:r>
        <w:rPr>
          <w:rFonts w:ascii="Times New Roman"/>
          <w:b w:val="false"/>
          <w:i w:val="false"/>
          <w:color w:val="000000"/>
          <w:sz w:val="28"/>
        </w:rPr>
        <w:t xml:space="preserve">
      тауарлар өндiрiсiнiң технологиясына немесе халықаралық сауданың құрылымына өзгерiстердiң Үйлестiрiлген жүйеде есепке алынуының маңыздылығын мойындай отырып, </w:t>
      </w:r>
      <w:r>
        <w:br/>
      </w:r>
      <w:r>
        <w:rPr>
          <w:rFonts w:ascii="Times New Roman"/>
          <w:b w:val="false"/>
          <w:i w:val="false"/>
          <w:color w:val="000000"/>
          <w:sz w:val="28"/>
        </w:rPr>
        <w:t xml:space="preserve">
      Кедендiк ынтымақтастық кеңесi құрған Үйлестiрiлген жүйе жөнiндегi комитеттiң осы салада атқарған жұмысын назарға ала отырып, </w:t>
      </w:r>
      <w:r>
        <w:br/>
      </w:r>
      <w:r>
        <w:rPr>
          <w:rFonts w:ascii="Times New Roman"/>
          <w:b w:val="false"/>
          <w:i w:val="false"/>
          <w:color w:val="000000"/>
          <w:sz w:val="28"/>
        </w:rPr>
        <w:t xml:space="preserve">
      жоғарыда көрсетiлген Номенклатура туралы конвенция осы мақсаттардың кейбiреуiне қол жеткiзу үшiн тиiмдi құрал болғандықтан, тиiстi нәтижелерге жетуге арналған ең жақсы құрал жаңа халықаралық Конвенцияны бекiту болып табылады деп санай отырып, </w:t>
      </w:r>
      <w:r>
        <w:br/>
      </w:r>
      <w:r>
        <w:rPr>
          <w:rFonts w:ascii="Times New Roman"/>
          <w:b w:val="false"/>
          <w:i w:val="false"/>
          <w:color w:val="000000"/>
          <w:sz w:val="28"/>
        </w:rPr>
        <w:t xml:space="preserve">
      мына төмендегiлер туралы келiстi: </w:t>
      </w:r>
    </w:p>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 </w:t>
      </w:r>
    </w:p>
    <w:p>
      <w:pPr>
        <w:spacing w:after="0"/>
        <w:ind w:left="0"/>
        <w:jc w:val="both"/>
      </w:pPr>
      <w:r>
        <w:rPr>
          <w:rFonts w:ascii="Times New Roman"/>
          <w:b w:val="false"/>
          <w:i w:val="false"/>
          <w:color w:val="000000"/>
          <w:sz w:val="28"/>
        </w:rPr>
        <w:t xml:space="preserve">      Осы Конвенцияның мақсаттарында: </w:t>
      </w:r>
      <w:r>
        <w:br/>
      </w:r>
      <w:r>
        <w:rPr>
          <w:rFonts w:ascii="Times New Roman"/>
          <w:b w:val="false"/>
          <w:i w:val="false"/>
          <w:color w:val="000000"/>
          <w:sz w:val="28"/>
        </w:rPr>
        <w:t xml:space="preserve">
      а) бұдан әрi "Үйлестiрiлген жүйе" деп аталатын "Тауарларды сипаттау мен кодтаудың үйлестiрілген жүйесi" тауарлық позицияларды, субпозицияларды және оларға жататын сандық кодтарды, тарауларға, топтарға және субпозицияларға ескертпелердi қамтитын Номенклатураны, сондай-ақ осы Конвенцияға қосымшада келтiрiлген Yйлестiрiлген жүйенi интерпретациялаудың негiзгi ережелерiн бiлдiредi; </w:t>
      </w:r>
      <w:r>
        <w:br/>
      </w:r>
      <w:r>
        <w:rPr>
          <w:rFonts w:ascii="Times New Roman"/>
          <w:b w:val="false"/>
          <w:i w:val="false"/>
          <w:color w:val="000000"/>
          <w:sz w:val="28"/>
        </w:rPr>
        <w:t xml:space="preserve">
      b) "кедендiк-тарифтiк номенклатура" Уағдаласушы Тараптар тауарларды әкелу кезiнде кедендiк баждарды алуға арналған заңнамаға сәйкес қабылдаған номенклатураны білдiредi; </w:t>
      </w:r>
      <w:r>
        <w:br/>
      </w:r>
      <w:r>
        <w:rPr>
          <w:rFonts w:ascii="Times New Roman"/>
          <w:b w:val="false"/>
          <w:i w:val="false"/>
          <w:color w:val="000000"/>
          <w:sz w:val="28"/>
        </w:rPr>
        <w:t xml:space="preserve">
      с) "статистикалық номенклатуралар" Уағдаласушы Тарап тауарларды әкелу және әкету туралы статистикалық деректер жинау үшiн қабылдаған тауарлық номенклатураны бiлдiредi; </w:t>
      </w:r>
      <w:r>
        <w:br/>
      </w:r>
      <w:r>
        <w:rPr>
          <w:rFonts w:ascii="Times New Roman"/>
          <w:b w:val="false"/>
          <w:i w:val="false"/>
          <w:color w:val="000000"/>
          <w:sz w:val="28"/>
        </w:rPr>
        <w:t xml:space="preserve">
      d) "құрамдастырылған тауарлық-статистикалық номенклатура" Уағдаласушы Тарап оны өзiнiң заңнамасына сәйкес әкелетiн тауарларды декларациялау кезiнде талап ететiн, кедендiк-тарифтiк пен статистикалық номенклатураларды бiрiктiретiн номенклатураны бiлдiредi; </w:t>
      </w:r>
      <w:r>
        <w:br/>
      </w:r>
      <w:r>
        <w:rPr>
          <w:rFonts w:ascii="Times New Roman"/>
          <w:b w:val="false"/>
          <w:i w:val="false"/>
          <w:color w:val="000000"/>
          <w:sz w:val="28"/>
        </w:rPr>
        <w:t xml:space="preserve">
      е) "Кеңесті құру туралы Конвенция" 1950 жылғы 15 желтоқсанда Брюссельде жасасқан Кедендiк ынтымақтастық кеңесiн құру туралы Конвенцияны бiлдiредi; </w:t>
      </w:r>
      <w:r>
        <w:br/>
      </w:r>
      <w:r>
        <w:rPr>
          <w:rFonts w:ascii="Times New Roman"/>
          <w:b w:val="false"/>
          <w:i w:val="false"/>
          <w:color w:val="000000"/>
          <w:sz w:val="28"/>
        </w:rPr>
        <w:t xml:space="preserve">
      f) "Кеңес" осы баптың (е) тармағында айтылған Кедендiк ынтымақтастық кеңесiн білдiредi; </w:t>
      </w:r>
      <w:r>
        <w:br/>
      </w:r>
      <w:r>
        <w:rPr>
          <w:rFonts w:ascii="Times New Roman"/>
          <w:b w:val="false"/>
          <w:i w:val="false"/>
          <w:color w:val="000000"/>
          <w:sz w:val="28"/>
        </w:rPr>
        <w:t xml:space="preserve">
      g) "Бас хатшы" Кеңестiң Бас хатшысын бiлдiредi; </w:t>
      </w:r>
      <w:r>
        <w:br/>
      </w:r>
      <w:r>
        <w:rPr>
          <w:rFonts w:ascii="Times New Roman"/>
          <w:b w:val="false"/>
          <w:i w:val="false"/>
          <w:color w:val="000000"/>
          <w:sz w:val="28"/>
        </w:rPr>
        <w:t xml:space="preserve">
      h) "бекiту" тиiсiнше бекiтудi, қабылдауды немесе мақұлдауды бiлдiредi. </w:t>
      </w:r>
    </w:p>
    <w:p>
      <w:pPr>
        <w:spacing w:after="0"/>
        <w:ind w:left="0"/>
        <w:jc w:val="left"/>
      </w:pPr>
      <w:r>
        <w:rPr>
          <w:rFonts w:ascii="Times New Roman"/>
          <w:b/>
          <w:i w:val="false"/>
          <w:color w:val="000000"/>
        </w:rPr>
        <w:t xml:space="preserve"> 2-бап </w:t>
      </w:r>
      <w:r>
        <w:br/>
      </w:r>
      <w:r>
        <w:rPr>
          <w:rFonts w:ascii="Times New Roman"/>
          <w:b/>
          <w:i w:val="false"/>
          <w:color w:val="000000"/>
        </w:rPr>
        <w:t xml:space="preserve">
Қосымша </w:t>
      </w:r>
    </w:p>
    <w:p>
      <w:pPr>
        <w:spacing w:after="0"/>
        <w:ind w:left="0"/>
        <w:jc w:val="both"/>
      </w:pPr>
      <w:r>
        <w:rPr>
          <w:rFonts w:ascii="Times New Roman"/>
          <w:b w:val="false"/>
          <w:i w:val="false"/>
          <w:color w:val="000000"/>
          <w:sz w:val="28"/>
        </w:rPr>
        <w:t xml:space="preserve">      Осы Конвенцияға қосымша оның ажырамас бөлiгi болып табылады және осы Конвенцияға кез келген сiлтеме осы қосымшаға сiлтеменi де бiрдей білдiредi. </w:t>
      </w:r>
    </w:p>
    <w:p>
      <w:pPr>
        <w:spacing w:after="0"/>
        <w:ind w:left="0"/>
        <w:jc w:val="left"/>
      </w:pPr>
      <w:r>
        <w:rPr>
          <w:rFonts w:ascii="Times New Roman"/>
          <w:b/>
          <w:i w:val="false"/>
          <w:color w:val="000000"/>
        </w:rPr>
        <w:t xml:space="preserve"> 3-бап </w:t>
      </w:r>
      <w:r>
        <w:br/>
      </w:r>
      <w:r>
        <w:rPr>
          <w:rFonts w:ascii="Times New Roman"/>
          <w:b/>
          <w:i w:val="false"/>
          <w:color w:val="000000"/>
        </w:rPr>
        <w:t xml:space="preserve">
Уағдаласушы Тараптардың міндеттемелері </w:t>
      </w:r>
    </w:p>
    <w:p>
      <w:pPr>
        <w:spacing w:after="0"/>
        <w:ind w:left="0"/>
        <w:jc w:val="both"/>
      </w:pPr>
      <w:r>
        <w:rPr>
          <w:rFonts w:ascii="Times New Roman"/>
          <w:b w:val="false"/>
          <w:i w:val="false"/>
          <w:color w:val="000000"/>
          <w:sz w:val="28"/>
        </w:rPr>
        <w:t xml:space="preserve">      1. 4-бапта аталған ерекшелiктер ескерiле отырып: </w:t>
      </w:r>
      <w:r>
        <w:br/>
      </w:r>
      <w:r>
        <w:rPr>
          <w:rFonts w:ascii="Times New Roman"/>
          <w:b w:val="false"/>
          <w:i w:val="false"/>
          <w:color w:val="000000"/>
          <w:sz w:val="28"/>
        </w:rPr>
        <w:t xml:space="preserve">
      а) осы Конвенцияның әрбiр Уағдаласушы Тарабы осы тармақтың (с) тармақшасының ережелерiн қолданатын жағдайларды қоспағанда, оның осы Уағдаласушы Тарапқа қатысы бойынша кедендiк-тарифтiк және статистикалық номенклатуралары осы Конвенция күшiне енген сәттен бастап Үйлестiрiлген жүйеге сәйкес болатындығына мiндеттенедi. Сөйтiп ол өзiнiң кедендiк-тарифтiк және статистикалық номенклатураларына қатысты: </w:t>
      </w:r>
      <w:r>
        <w:br/>
      </w:r>
      <w:r>
        <w:rPr>
          <w:rFonts w:ascii="Times New Roman"/>
          <w:b w:val="false"/>
          <w:i w:val="false"/>
          <w:color w:val="000000"/>
          <w:sz w:val="28"/>
        </w:rPr>
        <w:t xml:space="preserve">
      i) Yйлестiрiлген жүйенiң барлық тауарлық позициялары мен субпозицияларын, сондай-ақ оларға жататын сандық кодтарды ешқандай толықтыруларсыз немесе өзгерiстерсiз пайдалануға; </w:t>
      </w:r>
      <w:r>
        <w:br/>
      </w:r>
      <w:r>
        <w:rPr>
          <w:rFonts w:ascii="Times New Roman"/>
          <w:b w:val="false"/>
          <w:i w:val="false"/>
          <w:color w:val="000000"/>
          <w:sz w:val="28"/>
        </w:rPr>
        <w:t xml:space="preserve">
      ii) Yйлестiрiлген жүйе интерпретациясының негiзгi ережелерiн, сондай-ақ бөлiмдерге, топтарға, тауарлық позициялар мен субпозицияларға барлық ескертулердi қолдануға және Үйлестiрілген жүйенiң бөлiмдерiнiң, топтарының позициялары мен субпозицияларының мазмұнын өзгертпеуге; </w:t>
      </w:r>
      <w:r>
        <w:br/>
      </w:r>
      <w:r>
        <w:rPr>
          <w:rFonts w:ascii="Times New Roman"/>
          <w:b w:val="false"/>
          <w:i w:val="false"/>
          <w:color w:val="000000"/>
          <w:sz w:val="28"/>
        </w:rPr>
        <w:t xml:space="preserve">
      iii) Үйлестiрiлген жүйеде қабылданған кодтаудың тәртiбiн сақтауға мiндеттенедi; </w:t>
      </w:r>
      <w:r>
        <w:br/>
      </w:r>
      <w:r>
        <w:rPr>
          <w:rFonts w:ascii="Times New Roman"/>
          <w:b w:val="false"/>
          <w:i w:val="false"/>
          <w:color w:val="000000"/>
          <w:sz w:val="28"/>
        </w:rPr>
        <w:t xml:space="preserve">
      b) әрбiр Уағдаласушы Тарап, егер мұндай жарияланымдарды шектеу мысалы, коммерциялық құпияны сақтау немесе ұлттық қауiпсiздiктiң мүдделерiне залал келтiру сияқты ерекше жағдайларды тудырмайтын болса, Yйлестiрiлген жүйенiң алты таңбалы кодына сәйкес немесе Уағдаласушы Тараптың тiлегi бойынша жiктеудiң неғұрлым терең деңгейiнде тауарларды әкелу және әкету жөнiндегi өз статистикалық деректерiн де жариялайтын болады. </w:t>
      </w:r>
      <w:r>
        <w:br/>
      </w:r>
      <w:r>
        <w:rPr>
          <w:rFonts w:ascii="Times New Roman"/>
          <w:b w:val="false"/>
          <w:i w:val="false"/>
          <w:color w:val="000000"/>
          <w:sz w:val="28"/>
        </w:rPr>
        <w:t xml:space="preserve">
      с) оның құрамдастырылған тарифтiк-статистикалық номенклатурасы (а) (i), (а) (ii) және (а) (iii) тармақшаларда көрсетiлген талаптарға сәйкес келген жағдайда, осы бапта Уағдаласушы Тарапты өзiнiң кедендiк-тарифтiк номенклатурасында Үйлестiрiлген жүйенiң субпозицияларын пайдалануды ешқандай мiндеттемейдi. </w:t>
      </w:r>
      <w:r>
        <w:br/>
      </w:r>
      <w:r>
        <w:rPr>
          <w:rFonts w:ascii="Times New Roman"/>
          <w:b w:val="false"/>
          <w:i w:val="false"/>
          <w:color w:val="000000"/>
          <w:sz w:val="28"/>
        </w:rPr>
        <w:t xml:space="preserve">
      2. Осы баптың 1-тармағы (а) тармақшасының талаптарына сәйкес әрбiр Уағдаласушы Тарап Үйлестiрiлген жүйенiң ережелерi оның ұлттық заңнамасында бекiтілуi үшiн өзi қажет деп санайтын өзгерiстердi енгiзе алады. </w:t>
      </w:r>
      <w:r>
        <w:br/>
      </w:r>
      <w:r>
        <w:rPr>
          <w:rFonts w:ascii="Times New Roman"/>
          <w:b w:val="false"/>
          <w:i w:val="false"/>
          <w:color w:val="000000"/>
          <w:sz w:val="28"/>
        </w:rPr>
        <w:t xml:space="preserve">
      3. Кез келген осындай шағын бөлiмдер осы Конвенцияға қосымшада келтірілген алты таңбалы сандық кодтан тыс толықтырылған және кодталған жағдайда, бұл бапта Уағдаласушы Тарапты өзiнiң кедендiк-тарифтiк немесе статистикалық номенклатураларында тауарларды Үйлестiрiлген жүйеге қарағанда тереңiрек жiктеу үшiн шағын бөлiмдер құруға ешқандай тыйым салынбайды. </w:t>
      </w:r>
    </w:p>
    <w:p>
      <w:pPr>
        <w:spacing w:after="0"/>
        <w:ind w:left="0"/>
        <w:jc w:val="left"/>
      </w:pPr>
      <w:r>
        <w:rPr>
          <w:rFonts w:ascii="Times New Roman"/>
          <w:b/>
          <w:i w:val="false"/>
          <w:color w:val="000000"/>
        </w:rPr>
        <w:t xml:space="preserve"> 4-бап </w:t>
      </w:r>
      <w:r>
        <w:br/>
      </w:r>
      <w:r>
        <w:rPr>
          <w:rFonts w:ascii="Times New Roman"/>
          <w:b/>
          <w:i w:val="false"/>
          <w:color w:val="000000"/>
        </w:rPr>
        <w:t xml:space="preserve">
Дамушы елдердiң жарым-жартылай қолдануы </w:t>
      </w:r>
    </w:p>
    <w:p>
      <w:pPr>
        <w:spacing w:after="0"/>
        <w:ind w:left="0"/>
        <w:jc w:val="both"/>
      </w:pPr>
      <w:r>
        <w:rPr>
          <w:rFonts w:ascii="Times New Roman"/>
          <w:b w:val="false"/>
          <w:i w:val="false"/>
          <w:color w:val="000000"/>
          <w:sz w:val="28"/>
        </w:rPr>
        <w:t xml:space="preserve">      1. Дамушы ел болып табылатын кез келген Уағдаласушы Тарап Үйлестiрiлген жүйенiң кейбiр немесе барлық субпозицияларын қолдануды оның сыртқы саудасының құрылымы мен оның басқару жүйесінiң әлеуетiн ескере отырып, өзiне қажеттi кезеңге кейiнге қалдыра алады. </w:t>
      </w:r>
      <w:r>
        <w:br/>
      </w:r>
      <w:r>
        <w:rPr>
          <w:rFonts w:ascii="Times New Roman"/>
          <w:b w:val="false"/>
          <w:i w:val="false"/>
          <w:color w:val="000000"/>
          <w:sz w:val="28"/>
        </w:rPr>
        <w:t xml:space="preserve">
      2. Осы баптың ережелерiне сәйкес Yйлестiрілген жүйенi жарым-жартылай қолдану туралы шешiм қабылдайтын дамушы ел болып табылатын кез келген Уағдаласушы Тарап осы Конвенция бұл мемлекетке қатысты күшiне енетiн күннен бастап бес жылдың iшiнде немесе осы баптың 1-тармағының ережелерiн назарға ала отырып, ол қажет деп санайтын кез келген мерзiмде алты таңбалы Yйлестiрiлген жүйенi қолдану үшiн барлық шараларды қабылдауға келiсiм бередi. </w:t>
      </w:r>
      <w:r>
        <w:br/>
      </w:r>
      <w:r>
        <w:rPr>
          <w:rFonts w:ascii="Times New Roman"/>
          <w:b w:val="false"/>
          <w:i w:val="false"/>
          <w:color w:val="000000"/>
          <w:sz w:val="28"/>
        </w:rPr>
        <w:t xml:space="preserve">
      3. Осы баптың ережелерiне сәйкес Үйлестiрiлген жүйенi жарым-жартылай қолдану туралы шешiм қабылдайтын дамушы ел болып табылатын кез келген Уағдаласушы Тарап не бiр дефисi бар кез келген субпозицияға жататын екi дефисi бар барлық субпозицияны, не олардың бiр де бiреуiн, сондай-ақ, не кез келген тауарлық позицияға жататын бiр дефисi бар барлық субпозицияны, не олардың бiр де бiреуiн қолданады. Жарым-жартылай қолданудың мұндай жағдайларында Үйлестiрiлген жүйе кодының пайдаланылмайтын бөлiгiне сәйкес келетiн алтыншы белгi немесе бесiншi және алтыншы белгiлер тиiсiнше "0"-ге немесе "00"-ге ауыстырылады. </w:t>
      </w:r>
      <w:r>
        <w:br/>
      </w:r>
      <w:r>
        <w:rPr>
          <w:rFonts w:ascii="Times New Roman"/>
          <w:b w:val="false"/>
          <w:i w:val="false"/>
          <w:color w:val="000000"/>
          <w:sz w:val="28"/>
        </w:rPr>
        <w:t xml:space="preserve">
      4. Осы баптың ережелерiне сәйкес Үйлестiрiлген жүйенi жарым-жартылай қолдану туралы шешiм қабылдайтын дамушы ел Уағдаласушы Тарап бола отырып, Бас хатшыны ол осы Конвенцияның оған қатысты күшiне енетiн күнiнен бастап қолданбайтын субпозициялар туралы құлақтандырады, сондай-ақ Бас хатшыны ол кейiн қолданбайтын субпозициялар туралы құлақтандырады. </w:t>
      </w:r>
      <w:r>
        <w:br/>
      </w:r>
      <w:r>
        <w:rPr>
          <w:rFonts w:ascii="Times New Roman"/>
          <w:b w:val="false"/>
          <w:i w:val="false"/>
          <w:color w:val="000000"/>
          <w:sz w:val="28"/>
        </w:rPr>
        <w:t xml:space="preserve">
      5. Осы баптың ережелерiне сәйкес Yйлестiрiлген жүйенi жарым-жартылай қолдану туралы шешiм қабылдайтын кез келген дамушы ел Уағдаласушы Тарап бола отырып, ол Бас хатшыны осы Конвенцияның оған қатысты күшiне енетiн күнiнен бастап үш жылдан кейiн алты таңбалы Үйлестiрiлген жүйенi толық көлемде қолдануға ресми түрде мiндеттелетiнiн құлақтандыруы мүмкiн. </w:t>
      </w:r>
      <w:r>
        <w:br/>
      </w:r>
      <w:r>
        <w:rPr>
          <w:rFonts w:ascii="Times New Roman"/>
          <w:b w:val="false"/>
          <w:i w:val="false"/>
          <w:color w:val="000000"/>
          <w:sz w:val="28"/>
        </w:rPr>
        <w:t xml:space="preserve">
      6. Осы баптың ережелерiне сәйкес Үйлестiрiлген жүйенi жарым-жартылай қолданатын дамушы ел болып табылатын кез келген Уағдаласушы Тарап ол қолданбайтын субпозицияға қатысты 3-баптан туындайтын мiндеттемелерден босатылады.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Дамушы елдерге техникалық жәрдем көрсету </w:t>
      </w:r>
    </w:p>
    <w:p>
      <w:pPr>
        <w:spacing w:after="0"/>
        <w:ind w:left="0"/>
        <w:jc w:val="both"/>
      </w:pPr>
      <w:r>
        <w:rPr>
          <w:rFonts w:ascii="Times New Roman"/>
          <w:b w:val="false"/>
          <w:i w:val="false"/>
          <w:color w:val="000000"/>
          <w:sz w:val="28"/>
        </w:rPr>
        <w:t xml:space="preserve">      Дамыған ел болып табылатын Уағдаласушы Тарап дамушы елдерге олардың сұрауы бойынша, атап айтқанда, кадрлар даярлау, олардың ұлттық номенклатураларын Үйлестiрiлген жүйеге сәйкес келтiру саласында өзара келiсiлген шарттармен техникалық жәрдем көрсетедi, Үйлестiрілген жүйеге енгiзiлген соңғы түзетулермен бiрге осындай номенклатуралардың ұлттық жүйелерiн енгiзу жөнiнде немесе осы Конвенцияның ережелерiн қолдану жөнінде ұсынымдар бередi. </w:t>
      </w:r>
    </w:p>
    <w:p>
      <w:pPr>
        <w:spacing w:after="0"/>
        <w:ind w:left="0"/>
        <w:jc w:val="left"/>
      </w:pPr>
      <w:r>
        <w:rPr>
          <w:rFonts w:ascii="Times New Roman"/>
          <w:b/>
          <w:i w:val="false"/>
          <w:color w:val="000000"/>
        </w:rPr>
        <w:t xml:space="preserve"> 6-бап </w:t>
      </w:r>
      <w:r>
        <w:br/>
      </w:r>
      <w:r>
        <w:rPr>
          <w:rFonts w:ascii="Times New Roman"/>
          <w:b/>
          <w:i w:val="false"/>
          <w:color w:val="000000"/>
        </w:rPr>
        <w:t xml:space="preserve">
Yйлестiрiлген жүйе жөнiндегi комитет </w:t>
      </w:r>
    </w:p>
    <w:p>
      <w:pPr>
        <w:spacing w:after="0"/>
        <w:ind w:left="0"/>
        <w:jc w:val="both"/>
      </w:pPr>
      <w:r>
        <w:rPr>
          <w:rFonts w:ascii="Times New Roman"/>
          <w:b w:val="false"/>
          <w:i w:val="false"/>
          <w:color w:val="000000"/>
          <w:sz w:val="28"/>
        </w:rPr>
        <w:t xml:space="preserve">      1. Осы Конвенцияға сәйкес Үйлестiрiлген жүйе жөнiндегi комитет деп аталатын және әрбiр Уағдаласушы Тараптың өкiлдерiнен тұратын Комитет құрылады. </w:t>
      </w:r>
      <w:r>
        <w:br/>
      </w:r>
      <w:r>
        <w:rPr>
          <w:rFonts w:ascii="Times New Roman"/>
          <w:b w:val="false"/>
          <w:i w:val="false"/>
          <w:color w:val="000000"/>
          <w:sz w:val="28"/>
        </w:rPr>
        <w:t xml:space="preserve">
      2. Үйлестiрiлген жүйе жөнiндегi комитет әдетте жылына кемiнде екi рет жиналады. </w:t>
      </w:r>
      <w:r>
        <w:br/>
      </w:r>
      <w:r>
        <w:rPr>
          <w:rFonts w:ascii="Times New Roman"/>
          <w:b w:val="false"/>
          <w:i w:val="false"/>
          <w:color w:val="000000"/>
          <w:sz w:val="28"/>
        </w:rPr>
        <w:t xml:space="preserve">
      3. Оның мәжiлiстерiн Бас хатшы шақырады және егер, осы Конвенцияға қатысушылар оларды басқа жерде өткiзудi келiспесе, Кеңестiң штаб-пәтерiнде өткiзiледi. </w:t>
      </w:r>
      <w:r>
        <w:br/>
      </w:r>
      <w:r>
        <w:rPr>
          <w:rFonts w:ascii="Times New Roman"/>
          <w:b w:val="false"/>
          <w:i w:val="false"/>
          <w:color w:val="000000"/>
          <w:sz w:val="28"/>
        </w:rPr>
        <w:t xml:space="preserve">
      4. Yйлестiрiлген жүйе жөнiндегi комитетте әрбiр Уағдаласушы Тарап бiр дауысқа ие болады; соған қарамастан осы Конвенцияның мақсаттары үшiн және кез келген болашақ конвенция үшiн залалсыз, олар ретiнде кедендiк немесе экономикалық одақ сөз ала алатын Уағдаласушы Тараптар, сондай-ақ мұндай одақтың бiр немесе бiрнеше мүше-мемлекетi бiрлесiп бiр ғана дауысқа ие болады. Осы сияқты 11-баптың (b) тармағының ережелерiне сәйкес Уағдаласушы Тарап болу құқығы бар кедендiк немесе экономикалық одақтың барлық мүше-мемлекеттерi Уағдаласушы Тарап болса, олар бiрлесiп бiр ғана дауысқа ие болады. </w:t>
      </w:r>
      <w:r>
        <w:br/>
      </w:r>
      <w:r>
        <w:rPr>
          <w:rFonts w:ascii="Times New Roman"/>
          <w:b w:val="false"/>
          <w:i w:val="false"/>
          <w:color w:val="000000"/>
          <w:sz w:val="28"/>
        </w:rPr>
        <w:t xml:space="preserve">
      5. Үйлестiрiлген жүйе жөнiндегi комитет өзiнiң Төрағасын, сондай-ақ төрағаның бiр немесе бiрнеше орынбасарларын сайлайды. </w:t>
      </w:r>
      <w:r>
        <w:br/>
      </w:r>
      <w:r>
        <w:rPr>
          <w:rFonts w:ascii="Times New Roman"/>
          <w:b w:val="false"/>
          <w:i w:val="false"/>
          <w:color w:val="000000"/>
          <w:sz w:val="28"/>
        </w:rPr>
        <w:t xml:space="preserve">
      6. Комитет оның мүшелерiнiң кем дегенде үштен екiсi қабылдаған көпшiлiк шешiммен өз регламентiн белгiлейдi осындай үлгiмен қабылданған регламенттi Кеңес бекiтедi. </w:t>
      </w:r>
      <w:r>
        <w:br/>
      </w:r>
      <w:r>
        <w:rPr>
          <w:rFonts w:ascii="Times New Roman"/>
          <w:b w:val="false"/>
          <w:i w:val="false"/>
          <w:color w:val="000000"/>
          <w:sz w:val="28"/>
        </w:rPr>
        <w:t xml:space="preserve">
      7. Комитет өз жұмысына бақылаушылар ретiнде қатысу үшiн қажет деп санайтын үкiметаралық немесе басқа да халықаралық ұйымдарды шақырады. </w:t>
      </w:r>
      <w:r>
        <w:br/>
      </w:r>
      <w:r>
        <w:rPr>
          <w:rFonts w:ascii="Times New Roman"/>
          <w:b w:val="false"/>
          <w:i w:val="false"/>
          <w:color w:val="000000"/>
          <w:sz w:val="28"/>
        </w:rPr>
        <w:t xml:space="preserve">
      8. Қажет болған жағдайда комитет атап айтқанда, 7-баптың 1-тармағының (а) тармақшасының ережелерiн ескере отырып, шағын комитеттердi немесе жұмыс топтарын құрады және құрамын, дауыс беруге қатысу құқығын және осындай шағын комитеттердiң, немесе жұмыс топтарының регламентiн белгiлейдi.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Комитеттiң функциялары </w:t>
      </w:r>
    </w:p>
    <w:p>
      <w:pPr>
        <w:spacing w:after="0"/>
        <w:ind w:left="0"/>
        <w:jc w:val="both"/>
      </w:pPr>
      <w:r>
        <w:rPr>
          <w:rFonts w:ascii="Times New Roman"/>
          <w:b w:val="false"/>
          <w:i w:val="false"/>
          <w:color w:val="000000"/>
          <w:sz w:val="28"/>
        </w:rPr>
        <w:t xml:space="preserve">      1. Үйлестiрiлген жүйе жөнiндегi комитет 8-баптың ережелерiн ескере отырып мынадай функцияларды жүзеге асырады: </w:t>
      </w:r>
      <w:r>
        <w:br/>
      </w:r>
      <w:r>
        <w:rPr>
          <w:rFonts w:ascii="Times New Roman"/>
          <w:b w:val="false"/>
          <w:i w:val="false"/>
          <w:color w:val="000000"/>
          <w:sz w:val="28"/>
        </w:rPr>
        <w:t xml:space="preserve">
      а) осы Конвенцияға, атап айтқанда, пайдаланушылардың қажеттiлiктерi мен тауарларды өндiру технологиясындағы немесе халықаралық сауда құрылымындағы өзгерiстердi ескере отырып өзiне дұрыс көрiнетiн түзетулер ұсынады; </w:t>
      </w:r>
      <w:r>
        <w:br/>
      </w:r>
      <w:r>
        <w:rPr>
          <w:rFonts w:ascii="Times New Roman"/>
          <w:b w:val="false"/>
          <w:i w:val="false"/>
          <w:color w:val="000000"/>
          <w:sz w:val="28"/>
        </w:rPr>
        <w:t xml:space="preserve">
      b) Түсiнiктемелердi, Жiктемелiк шешiмдердi және Үйлестiрiлген жүйені интерпретациялау үшін қажетті өзге де ұсынымдарды әзiрлейді; </w:t>
      </w:r>
      <w:r>
        <w:br/>
      </w:r>
      <w:r>
        <w:rPr>
          <w:rFonts w:ascii="Times New Roman"/>
          <w:b w:val="false"/>
          <w:i w:val="false"/>
          <w:color w:val="000000"/>
          <w:sz w:val="28"/>
        </w:rPr>
        <w:t xml:space="preserve">
      с) бiр үлгiдегi интерпретацияны және Үйлестiрiлген жүйенi қолдануды қамтамасыз ету мақсатында ұсынымдар әзiрлейдi; </w:t>
      </w:r>
      <w:r>
        <w:br/>
      </w:r>
      <w:r>
        <w:rPr>
          <w:rFonts w:ascii="Times New Roman"/>
          <w:b w:val="false"/>
          <w:i w:val="false"/>
          <w:color w:val="000000"/>
          <w:sz w:val="28"/>
        </w:rPr>
        <w:t xml:space="preserve">
      d) Үйлестiрiлген жүйенi қолдануға жататын ақпаратты салыстырады және таратады; </w:t>
      </w:r>
      <w:r>
        <w:br/>
      </w:r>
      <w:r>
        <w:rPr>
          <w:rFonts w:ascii="Times New Roman"/>
          <w:b w:val="false"/>
          <w:i w:val="false"/>
          <w:color w:val="000000"/>
          <w:sz w:val="28"/>
        </w:rPr>
        <w:t xml:space="preserve">
      e) өзiнiң бастамасы бойынша немесе қайсы бiр адамның сұранысы бойынша Уағдаласушы Тараптарға, Кеңеске мүше мемлекеттерге, сондай-ақ үкiметаралық немесе басқа да халықаралық ұйымдарға ақпаратты немесе комитет қажет деп табатын Үйлестiрiлген жүйедегi тауарларды жiктеуге қатысты кез келген мәселелер бойынша ұсынымдарды ұсынады; </w:t>
      </w:r>
      <w:r>
        <w:br/>
      </w:r>
      <w:r>
        <w:rPr>
          <w:rFonts w:ascii="Times New Roman"/>
          <w:b w:val="false"/>
          <w:i w:val="false"/>
          <w:color w:val="000000"/>
          <w:sz w:val="28"/>
        </w:rPr>
        <w:t xml:space="preserve">
      f) Кеңестiң әрбiр сессиясында ұсынылған түзетулердi, Түсiндiрмелердi, Жiктемелiк шешiмдердi және басқа ұсыныстарды қоса алғанда өз қызметi туралы есеп ұсынады; </w:t>
      </w:r>
      <w:r>
        <w:br/>
      </w:r>
      <w:r>
        <w:rPr>
          <w:rFonts w:ascii="Times New Roman"/>
          <w:b w:val="false"/>
          <w:i w:val="false"/>
          <w:color w:val="000000"/>
          <w:sz w:val="28"/>
        </w:rPr>
        <w:t xml:space="preserve">
      g) Кеңес немесе Уағдаласушы Тараптар қажет деп табатын Yйлестiрiлген жүйеге қатысты басқа да осындай өкiлеттiктер мен функцияларды жүзеге асырады. </w:t>
      </w:r>
      <w:r>
        <w:br/>
      </w:r>
      <w:r>
        <w:rPr>
          <w:rFonts w:ascii="Times New Roman"/>
          <w:b w:val="false"/>
          <w:i w:val="false"/>
          <w:color w:val="000000"/>
          <w:sz w:val="28"/>
        </w:rPr>
        <w:t xml:space="preserve">
      2. Yйлестiрiлген жүйе жөнiндегi комитеттiң бюджеттiк қаржы бөлулердi талап ететiн әкiмшiлiк шешiмдерi Кеңестiң бекітуiне жатады.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Кеңестiң ролi </w:t>
      </w:r>
    </w:p>
    <w:p>
      <w:pPr>
        <w:spacing w:after="0"/>
        <w:ind w:left="0"/>
        <w:jc w:val="both"/>
      </w:pPr>
      <w:r>
        <w:rPr>
          <w:rFonts w:ascii="Times New Roman"/>
          <w:b w:val="false"/>
          <w:i w:val="false"/>
          <w:color w:val="000000"/>
          <w:sz w:val="28"/>
        </w:rPr>
        <w:t xml:space="preserve">      1. Кеңес Yйлестiрiлген жүйе жөнiндегi комитет әзiрлеген осы Конвенцияға түзетулер туралы ұсыныстарды қарайды және оларды, егер Конвенцияның Уағдаласушы Тарабы болып табылатын Кеңестiң қайсы бiр мүшесi бұл ұсыныстардың немесе олардың бөлiгiнiң комитетке қайта қарауға берiлуiн талап етпесе ғана 16-бапта көзделген тәртiпке сәйкес Уағдаласушы Тараптарға ұсынады. </w:t>
      </w:r>
      <w:r>
        <w:br/>
      </w:r>
      <w:r>
        <w:rPr>
          <w:rFonts w:ascii="Times New Roman"/>
          <w:b w:val="false"/>
          <w:i w:val="false"/>
          <w:color w:val="000000"/>
          <w:sz w:val="28"/>
        </w:rPr>
        <w:t xml:space="preserve">
      2. Түсiндiрмелер, Жiктемелiк шешiмдер, Үйлестiрiлген жүйенi интерпретациялау жөнiндегi өзге де кеңестер және 7-баптың 1-тармағының ережелерiне сәйкес Yйлестiрiлген жүйе жөнiндегi комитеттiң сессиясы барысында дайындалған бiр үлгiдегi интерпретацияны және Yйлестiрiлген жүйенiң қолданылуын қамтамасыз ету мақсаты бар ұсынымдар, eгeр сессия жабылған айдан кейiн бiр ай өткен соң осы Конвенцияның бiрде бiр Уағдаласушы Тарабы Бас хатшыны ол бұл мәселенi Кеңеске берудi талап ететiндiгi туралы құлақтандырмаса Кеңес бекiткен болып саналады. </w:t>
      </w:r>
      <w:r>
        <w:br/>
      </w:r>
      <w:r>
        <w:rPr>
          <w:rFonts w:ascii="Times New Roman"/>
          <w:b w:val="false"/>
          <w:i w:val="false"/>
          <w:color w:val="000000"/>
          <w:sz w:val="28"/>
        </w:rPr>
        <w:t xml:space="preserve">
      3. Осы баптың 2-тармағының ережелерiне сәйкес Кеңестiң қарауына қандай да бiр мәселе берiлгенде Кеңестiң осы Конвенцияның Уағдаласушы Тарабы болып табылатын қандай да бір мүшесi оларды Комитетке толық немесе жарым-жартылай қайта қарау үшiн берудi талап етпесе ғана Кеңес көрсетiлген Түсiндiрмелердi, Жiктемелiк шешiмдердi, басқа да кеңестердi немесе ұсынымдарды бекiтедi. </w:t>
      </w:r>
    </w:p>
    <w:p>
      <w:pPr>
        <w:spacing w:after="0"/>
        <w:ind w:left="0"/>
        <w:jc w:val="left"/>
      </w:pPr>
      <w:r>
        <w:rPr>
          <w:rFonts w:ascii="Times New Roman"/>
          <w:b/>
          <w:i w:val="false"/>
          <w:color w:val="000000"/>
        </w:rPr>
        <w:t xml:space="preserve"> 9-бап </w:t>
      </w:r>
      <w:r>
        <w:br/>
      </w:r>
      <w:r>
        <w:rPr>
          <w:rFonts w:ascii="Times New Roman"/>
          <w:b/>
          <w:i w:val="false"/>
          <w:color w:val="000000"/>
        </w:rPr>
        <w:t xml:space="preserve">
Кедендiк баждардың ставкалары </w:t>
      </w:r>
    </w:p>
    <w:p>
      <w:pPr>
        <w:spacing w:after="0"/>
        <w:ind w:left="0"/>
        <w:jc w:val="both"/>
      </w:pPr>
      <w:r>
        <w:rPr>
          <w:rFonts w:ascii="Times New Roman"/>
          <w:b w:val="false"/>
          <w:i w:val="false"/>
          <w:color w:val="000000"/>
          <w:sz w:val="28"/>
        </w:rPr>
        <w:t xml:space="preserve">      Уағдаласушы Тараптар өздерiне осы Конвенцияға сәйкес кедендiк баждардың ставкаларына қатысты ешқандай мiндеттемелер алмайды. </w:t>
      </w:r>
    </w:p>
    <w:p>
      <w:pPr>
        <w:spacing w:after="0"/>
        <w:ind w:left="0"/>
        <w:jc w:val="left"/>
      </w:pPr>
      <w:r>
        <w:rPr>
          <w:rFonts w:ascii="Times New Roman"/>
          <w:b/>
          <w:i w:val="false"/>
          <w:color w:val="000000"/>
        </w:rPr>
        <w:t xml:space="preserve"> 10-бап </w:t>
      </w:r>
      <w:r>
        <w:br/>
      </w:r>
      <w:r>
        <w:rPr>
          <w:rFonts w:ascii="Times New Roman"/>
          <w:b/>
          <w:i w:val="false"/>
          <w:color w:val="000000"/>
        </w:rPr>
        <w:t xml:space="preserve">
Дауларды peттеу </w:t>
      </w:r>
    </w:p>
    <w:p>
      <w:pPr>
        <w:spacing w:after="0"/>
        <w:ind w:left="0"/>
        <w:jc w:val="both"/>
      </w:pPr>
      <w:r>
        <w:rPr>
          <w:rFonts w:ascii="Times New Roman"/>
          <w:b w:val="false"/>
          <w:i w:val="false"/>
          <w:color w:val="000000"/>
          <w:sz w:val="28"/>
        </w:rPr>
        <w:t xml:space="preserve">      1. Уағдаласушы Тараптардың арасындағы осы Конвенцияны түсiндiруге немесе қолдануға қатысты кез келген даулар мүмкiндiгiне қарай олардың арасындағы келiсiмдер арқылы шешiледi. </w:t>
      </w:r>
      <w:r>
        <w:br/>
      </w:r>
      <w:r>
        <w:rPr>
          <w:rFonts w:ascii="Times New Roman"/>
          <w:b w:val="false"/>
          <w:i w:val="false"/>
          <w:color w:val="000000"/>
          <w:sz w:val="28"/>
        </w:rPr>
        <w:t xml:space="preserve">
      2. Мұндай жолмен реттелмейтiн кез келген дауларды осы дауларға қатысушы Тараптар бұл дауларды қарайтын және оларды реттеу жөнiндегi ұсынымдарды беретiн Үйлестiрiлген жүйе жөнiндегi комитетке бередi. </w:t>
      </w:r>
      <w:r>
        <w:br/>
      </w:r>
      <w:r>
        <w:rPr>
          <w:rFonts w:ascii="Times New Roman"/>
          <w:b w:val="false"/>
          <w:i w:val="false"/>
          <w:color w:val="000000"/>
          <w:sz w:val="28"/>
        </w:rPr>
        <w:t xml:space="preserve">
      3. Егер Үйлестiрiлген жүйе жөнiндегi комитет дауды шеше алмаса, ол Кеңестi құру туралы Конвенцияның III бабының (e) тармағына сәйкес ұсыныс беретiн Кеңестiң қарауына бередi. </w:t>
      </w:r>
      <w:r>
        <w:br/>
      </w:r>
      <w:r>
        <w:rPr>
          <w:rFonts w:ascii="Times New Roman"/>
          <w:b w:val="false"/>
          <w:i w:val="false"/>
          <w:color w:val="000000"/>
          <w:sz w:val="28"/>
        </w:rPr>
        <w:t xml:space="preserve">
      4. Дауға қатысушылар Комитеттiң немесе Кеңестiң ұсыныстарын орындау үшiн мiндеттi деп алдын ала келiсуi мүмкiн. </w:t>
      </w:r>
    </w:p>
    <w:p>
      <w:pPr>
        <w:spacing w:after="0"/>
        <w:ind w:left="0"/>
        <w:jc w:val="left"/>
      </w:pPr>
      <w:r>
        <w:rPr>
          <w:rFonts w:ascii="Times New Roman"/>
          <w:b/>
          <w:i w:val="false"/>
          <w:color w:val="000000"/>
        </w:rPr>
        <w:t xml:space="preserve"> 11-бап </w:t>
      </w:r>
      <w:r>
        <w:br/>
      </w:r>
      <w:r>
        <w:rPr>
          <w:rFonts w:ascii="Times New Roman"/>
          <w:b/>
          <w:i w:val="false"/>
          <w:color w:val="000000"/>
        </w:rPr>
        <w:t xml:space="preserve">
Уағдаласушы Тараптың мәртебесiн алу </w:t>
      </w:r>
    </w:p>
    <w:p>
      <w:pPr>
        <w:spacing w:after="0"/>
        <w:ind w:left="0"/>
        <w:jc w:val="both"/>
      </w:pPr>
      <w:r>
        <w:rPr>
          <w:rFonts w:ascii="Times New Roman"/>
          <w:b w:val="false"/>
          <w:i w:val="false"/>
          <w:color w:val="000000"/>
          <w:sz w:val="28"/>
        </w:rPr>
        <w:t xml:space="preserve">      Осы Конвенцияның Уағдаласушы Тараптары: </w:t>
      </w:r>
      <w:r>
        <w:br/>
      </w:r>
      <w:r>
        <w:rPr>
          <w:rFonts w:ascii="Times New Roman"/>
          <w:b w:val="false"/>
          <w:i w:val="false"/>
          <w:color w:val="000000"/>
          <w:sz w:val="28"/>
        </w:rPr>
        <w:t xml:space="preserve">
      а) Кеңеске мүше мемлекеттер; </w:t>
      </w:r>
      <w:r>
        <w:br/>
      </w:r>
      <w:r>
        <w:rPr>
          <w:rFonts w:ascii="Times New Roman"/>
          <w:b w:val="false"/>
          <w:i w:val="false"/>
          <w:color w:val="000000"/>
          <w:sz w:val="28"/>
        </w:rPr>
        <w:t xml:space="preserve">
      b) мәнi осы Конвенцияда реттелетiн кейбiр немесе барлық мәселелер болып табылатын шарттарды бекiту құзыретi берiлген кедендiк немесе экономикалық одақтар; </w:t>
      </w:r>
      <w:r>
        <w:br/>
      </w:r>
      <w:r>
        <w:rPr>
          <w:rFonts w:ascii="Times New Roman"/>
          <w:b w:val="false"/>
          <w:i w:val="false"/>
          <w:color w:val="000000"/>
          <w:sz w:val="28"/>
        </w:rPr>
        <w:t xml:space="preserve">
      с) Бас хатшы Кеңестiң нұсқаулығы бойынша шақыру жолдайтын кез келген басқа мемлекет бола алады. </w:t>
      </w:r>
    </w:p>
    <w:p>
      <w:pPr>
        <w:spacing w:after="0"/>
        <w:ind w:left="0"/>
        <w:jc w:val="left"/>
      </w:pPr>
      <w:r>
        <w:rPr>
          <w:rFonts w:ascii="Times New Roman"/>
          <w:b/>
          <w:i w:val="false"/>
          <w:color w:val="000000"/>
        </w:rPr>
        <w:t xml:space="preserve"> 12-бап </w:t>
      </w:r>
      <w:r>
        <w:br/>
      </w:r>
      <w:r>
        <w:rPr>
          <w:rFonts w:ascii="Times New Roman"/>
          <w:b/>
          <w:i w:val="false"/>
          <w:color w:val="000000"/>
        </w:rPr>
        <w:t xml:space="preserve">
Уағдаласушы Тарап мәртебесiн алудың рәсiмi </w:t>
      </w:r>
    </w:p>
    <w:p>
      <w:pPr>
        <w:spacing w:after="0"/>
        <w:ind w:left="0"/>
        <w:jc w:val="both"/>
      </w:pPr>
      <w:r>
        <w:rPr>
          <w:rFonts w:ascii="Times New Roman"/>
          <w:b w:val="false"/>
          <w:i w:val="false"/>
          <w:color w:val="000000"/>
          <w:sz w:val="28"/>
        </w:rPr>
        <w:t xml:space="preserve">      1. Оған құқығы бар кез келген мемлекет, кедендiк немесе экономикалық одақ: </w:t>
      </w:r>
      <w:r>
        <w:br/>
      </w:r>
      <w:r>
        <w:rPr>
          <w:rFonts w:ascii="Times New Roman"/>
          <w:b w:val="false"/>
          <w:i w:val="false"/>
          <w:color w:val="000000"/>
          <w:sz w:val="28"/>
        </w:rPr>
        <w:t xml:space="preserve">
      а) оны бекiту туралы түсiндiрусiз қол қою; </w:t>
      </w:r>
      <w:r>
        <w:br/>
      </w:r>
      <w:r>
        <w:rPr>
          <w:rFonts w:ascii="Times New Roman"/>
          <w:b w:val="false"/>
          <w:i w:val="false"/>
          <w:color w:val="000000"/>
          <w:sz w:val="28"/>
        </w:rPr>
        <w:t xml:space="preserve">
      b) бекiту туралы ескертпесi бар Конвенцияға қол қойғаннан кейiн бекiту туралы құжатты сақтауға беру; немесе </w:t>
      </w:r>
      <w:r>
        <w:br/>
      </w:r>
      <w:r>
        <w:rPr>
          <w:rFonts w:ascii="Times New Roman"/>
          <w:b w:val="false"/>
          <w:i w:val="false"/>
          <w:color w:val="000000"/>
          <w:sz w:val="28"/>
        </w:rPr>
        <w:t xml:space="preserve">
      с) осы Конвенция қол қою үшiн ашық болуды тоқтатқаннан кейiн оған қосылу жолымен осы Конвенцияның Уағдаласушы Тарабы бола алады. </w:t>
      </w:r>
      <w:r>
        <w:br/>
      </w:r>
      <w:r>
        <w:rPr>
          <w:rFonts w:ascii="Times New Roman"/>
          <w:b w:val="false"/>
          <w:i w:val="false"/>
          <w:color w:val="000000"/>
          <w:sz w:val="28"/>
        </w:rPr>
        <w:t xml:space="preserve">
      2. Осы Конвенция 11-бапта көрсетiлген мемлекеттер және кедендiк одақтар Брюссельде Кеңестiң штаб-пәтерiнде 1986 жылғы 31 желтоқсанға дейiн қол қою үшiн ашық. Осы күннен кейiн ол қосылу үшiн ашық болады. </w:t>
      </w:r>
      <w:r>
        <w:br/>
      </w:r>
      <w:r>
        <w:rPr>
          <w:rFonts w:ascii="Times New Roman"/>
          <w:b w:val="false"/>
          <w:i w:val="false"/>
          <w:color w:val="000000"/>
          <w:sz w:val="28"/>
        </w:rPr>
        <w:t xml:space="preserve">
      3. Бекiту немесе қосылу туралы құжаттар Бас хатшыға сақтауға берiледi. </w:t>
      </w:r>
    </w:p>
    <w:p>
      <w:pPr>
        <w:spacing w:after="0"/>
        <w:ind w:left="0"/>
        <w:jc w:val="left"/>
      </w:pPr>
      <w:r>
        <w:rPr>
          <w:rFonts w:ascii="Times New Roman"/>
          <w:b/>
          <w:i w:val="false"/>
          <w:color w:val="000000"/>
        </w:rPr>
        <w:t xml:space="preserve"> 13-бап </w:t>
      </w:r>
      <w:r>
        <w:br/>
      </w:r>
      <w:r>
        <w:rPr>
          <w:rFonts w:ascii="Times New Roman"/>
          <w:b/>
          <w:i w:val="false"/>
          <w:color w:val="000000"/>
        </w:rPr>
        <w:t xml:space="preserve">
Күшiне ену </w:t>
      </w:r>
    </w:p>
    <w:p>
      <w:pPr>
        <w:spacing w:after="0"/>
        <w:ind w:left="0"/>
        <w:jc w:val="both"/>
      </w:pPr>
      <w:r>
        <w:rPr>
          <w:rFonts w:ascii="Times New Roman"/>
          <w:b w:val="false"/>
          <w:i w:val="false"/>
          <w:color w:val="000000"/>
          <w:sz w:val="28"/>
        </w:rPr>
        <w:t xml:space="preserve">      1. Осы Конвенция кемiнде 11-бапта көрсетiлген он жетi мемлекет, кедендiк немесе экономикалық одақтар оны бекiту туралы ескертпесiз қол қойғаннан немесе бекiту немесе қосылу туралы өз құжаттарын тапсырғаннан кейiн он екi айдан кем емес және жиырма төрт айдан көп емес уақыт өткен соң кезектi жылдың 1 қаңтарынан бастап, бiрақ 1987 жылдың 1 қаңтарына дейiн күшiне енедi. </w:t>
      </w:r>
      <w:r>
        <w:br/>
      </w:r>
      <w:r>
        <w:rPr>
          <w:rFonts w:ascii="Times New Roman"/>
          <w:b w:val="false"/>
          <w:i w:val="false"/>
          <w:color w:val="000000"/>
          <w:sz w:val="28"/>
        </w:rPr>
        <w:t xml:space="preserve">
      2. Осы Конвенцияға бекiту туралы ескертпесiз қол қойған, оны бекiткен немесе осы Конвенцияға оның мүшелерiнiң саны осы баптың 1-тармағында көрсетiлген ең аз санға жеткеннен кейiн қосылған кез келген мемлекетке, кедендiк немесе экономикалық одаққа қатысты осы Конвенция, егер ертерек мерзiм келiсiлмеген болса, осы мемлекет, кедендiк немесе экономикалық одақ осы бекiту туралы ескертпесiз Конвенцияға қол қойғаннан немесе бекiту немесе қосылу туралы құжатты сақтауға тапсырғаннан кейiн он екi айдан кем емес және жиырма төрт айдан көп емес уақыт өткеннен кейін кезектi жылдың 1 қаңтарынан бастап күшiне енедi. Алайда, осы тармақтың ережелерiнен туындайтын күшiне ену күнi осы баптың 1-тармағында көзделген күннiң алдында бола алмайды. </w:t>
      </w:r>
    </w:p>
    <w:p>
      <w:pPr>
        <w:spacing w:after="0"/>
        <w:ind w:left="0"/>
        <w:jc w:val="left"/>
      </w:pPr>
      <w:r>
        <w:rPr>
          <w:rFonts w:ascii="Times New Roman"/>
          <w:b/>
          <w:i w:val="false"/>
          <w:color w:val="000000"/>
        </w:rPr>
        <w:t xml:space="preserve"> 14-бап </w:t>
      </w:r>
      <w:r>
        <w:br/>
      </w:r>
      <w:r>
        <w:rPr>
          <w:rFonts w:ascii="Times New Roman"/>
          <w:b/>
          <w:i w:val="false"/>
          <w:color w:val="000000"/>
        </w:rPr>
        <w:t xml:space="preserve">
Тәуелдi аумақтардың қолдануы </w:t>
      </w:r>
    </w:p>
    <w:p>
      <w:pPr>
        <w:spacing w:after="0"/>
        <w:ind w:left="0"/>
        <w:jc w:val="both"/>
      </w:pPr>
      <w:r>
        <w:rPr>
          <w:rFonts w:ascii="Times New Roman"/>
          <w:b w:val="false"/>
          <w:i w:val="false"/>
          <w:color w:val="000000"/>
          <w:sz w:val="28"/>
        </w:rPr>
        <w:t xml:space="preserve">      1. Кез келген мемлекет, не ол осы Конвенцияның Уағдаласушы Тарабы болған сәтте, не кейiн Бас хатшыны осы Конвенцияның халықаралық қатынастары оның құзыретiнде болатын және осы хабарламада көрсетiлетiн барлық немесе кейбiр аумақтарға таратылатындығы туралы құлақтандырады. Бұл хабарлама, егер онда ертерек мерзiм көрсетiлмесе, оны Бас хатшы алған сәттен бастап он екi айдан кем емес және жиырма төрт айдан көп емес уақыт өткеннен кейiн кезектi жылдың 1 қаңтарынан бастап күшiне енедi. Алайда, осы Конвенция бұл аумақтарға қатысты ол тиiстi мемлекетке қатысты күшiне енгенге дейiн қолданылмайды. </w:t>
      </w:r>
      <w:r>
        <w:br/>
      </w:r>
      <w:r>
        <w:rPr>
          <w:rFonts w:ascii="Times New Roman"/>
          <w:b w:val="false"/>
          <w:i w:val="false"/>
          <w:color w:val="000000"/>
          <w:sz w:val="28"/>
        </w:rPr>
        <w:t xml:space="preserve">
      2. Осы Конвенциямен көрсетiлген аумаққа қатысты күшi бұл аумақтың халықаралық қатынастары осы Уағдаласушы Тараптың құзыретiнде болуды тоқтатқан сәттен немесе Бас хатшыға 15-бапта көзделген рәсiмге сәйкес хабарлануы мүмкiн кез келген күннен бастап тоқтатылады. </w:t>
      </w:r>
    </w:p>
    <w:p>
      <w:pPr>
        <w:spacing w:after="0"/>
        <w:ind w:left="0"/>
        <w:jc w:val="left"/>
      </w:pPr>
      <w:r>
        <w:rPr>
          <w:rFonts w:ascii="Times New Roman"/>
          <w:b/>
          <w:i w:val="false"/>
          <w:color w:val="000000"/>
        </w:rPr>
        <w:t xml:space="preserve"> 15-бап </w:t>
      </w:r>
      <w:r>
        <w:br/>
      </w:r>
      <w:r>
        <w:rPr>
          <w:rFonts w:ascii="Times New Roman"/>
          <w:b/>
          <w:i w:val="false"/>
          <w:color w:val="000000"/>
        </w:rPr>
        <w:t xml:space="preserve">
Күшін жоюы </w:t>
      </w:r>
    </w:p>
    <w:p>
      <w:pPr>
        <w:spacing w:after="0"/>
        <w:ind w:left="0"/>
        <w:jc w:val="both"/>
      </w:pPr>
      <w:r>
        <w:rPr>
          <w:rFonts w:ascii="Times New Roman"/>
          <w:b w:val="false"/>
          <w:i w:val="false"/>
          <w:color w:val="000000"/>
          <w:sz w:val="28"/>
        </w:rPr>
        <w:t xml:space="preserve">      Осы Конвенция мерзiмсiз болып табылады. Алайда, кез келген Уағдаласушы Тарап оның күшiн жоя алады, және мұндай күшiн жою, егер онда кешiрек мерзiм көрсетiлмесе, Бас хатшы күшiн жою туралы хабарламаны алғаннан кейiн бiр жылдан соң күшiне енедi. </w:t>
      </w:r>
    </w:p>
    <w:p>
      <w:pPr>
        <w:spacing w:after="0"/>
        <w:ind w:left="0"/>
        <w:jc w:val="left"/>
      </w:pPr>
      <w:r>
        <w:rPr>
          <w:rFonts w:ascii="Times New Roman"/>
          <w:b/>
          <w:i w:val="false"/>
          <w:color w:val="000000"/>
        </w:rPr>
        <w:t xml:space="preserve"> 16-бап </w:t>
      </w:r>
      <w:r>
        <w:br/>
      </w:r>
      <w:r>
        <w:rPr>
          <w:rFonts w:ascii="Times New Roman"/>
          <w:b/>
          <w:i w:val="false"/>
          <w:color w:val="000000"/>
        </w:rPr>
        <w:t xml:space="preserve">
Түзетулер енгiзудiң рәсімi </w:t>
      </w:r>
    </w:p>
    <w:p>
      <w:pPr>
        <w:spacing w:after="0"/>
        <w:ind w:left="0"/>
        <w:jc w:val="both"/>
      </w:pPr>
      <w:r>
        <w:rPr>
          <w:rFonts w:ascii="Times New Roman"/>
          <w:b w:val="false"/>
          <w:i w:val="false"/>
          <w:color w:val="000000"/>
          <w:sz w:val="28"/>
        </w:rPr>
        <w:t xml:space="preserve">      1. Кеңес Уағдаласушы Тараптарға осы Конвенцияға түзетулер енгiзуге ұсыныс жасай алады. </w:t>
      </w:r>
      <w:r>
        <w:br/>
      </w:r>
      <w:r>
        <w:rPr>
          <w:rFonts w:ascii="Times New Roman"/>
          <w:b w:val="false"/>
          <w:i w:val="false"/>
          <w:color w:val="000000"/>
          <w:sz w:val="28"/>
        </w:rPr>
        <w:t xml:space="preserve">
      2. Кез келген Уағдаласушы Тарап Бас хатшыны өзiнiң ұсынылған түзетумен келiспейтiндiгi туралы құлақтандыра алады және кейiн бұл келiспеушiлiктi осы баптың 3-тармағында көзделген мерзiмде алып тастай алады. </w:t>
      </w:r>
      <w:r>
        <w:br/>
      </w:r>
      <w:r>
        <w:rPr>
          <w:rFonts w:ascii="Times New Roman"/>
          <w:b w:val="false"/>
          <w:i w:val="false"/>
          <w:color w:val="000000"/>
          <w:sz w:val="28"/>
        </w:rPr>
        <w:t xml:space="preserve">
      3. Кез келген ұсынылатын түзету бұл кезеңнiң аяғына дейiн ешқандай қарсылықтар бiлдiрiлмеген жағдайда, Бас xaтшы көрсетiлген түзету туралы хабарлаған сәттен бастап алты ай өткеннен кейiн қабылданған болып саналады. </w:t>
      </w:r>
      <w:r>
        <w:br/>
      </w:r>
      <w:r>
        <w:rPr>
          <w:rFonts w:ascii="Times New Roman"/>
          <w:b w:val="false"/>
          <w:i w:val="false"/>
          <w:color w:val="000000"/>
          <w:sz w:val="28"/>
        </w:rPr>
        <w:t xml:space="preserve">
      4. Қабылданған түзетулер барлық Уағдаласушы Тараптарға қатысты мынадай мерзiмдерде күшiне енедi: </w:t>
      </w:r>
      <w:r>
        <w:br/>
      </w:r>
      <w:r>
        <w:rPr>
          <w:rFonts w:ascii="Times New Roman"/>
          <w:b w:val="false"/>
          <w:i w:val="false"/>
          <w:color w:val="000000"/>
          <w:sz w:val="28"/>
        </w:rPr>
        <w:t xml:space="preserve">
      а) ұсынылған түзету туралы хабарлама мұндай хабарлама тапсырылғаннан жылдан кейiнгi жылдың 1 қаңтарынан бастап 1 сәуiрiне дейiн алынған жағдайда; немесе </w:t>
      </w:r>
      <w:r>
        <w:br/>
      </w:r>
      <w:r>
        <w:rPr>
          <w:rFonts w:ascii="Times New Roman"/>
          <w:b w:val="false"/>
          <w:i w:val="false"/>
          <w:color w:val="000000"/>
          <w:sz w:val="28"/>
        </w:rPr>
        <w:t xml:space="preserve">
      b) Ұсынылған түзету туралы хабарлама мұндай хабарлама тапсырылғаннан жылдан кейiнгi жылдың 1 қаңтарынан бастап 1 сәуiрiнде немесе кешiрек алынған жағдайда. </w:t>
      </w:r>
      <w:r>
        <w:br/>
      </w:r>
      <w:r>
        <w:rPr>
          <w:rFonts w:ascii="Times New Roman"/>
          <w:b w:val="false"/>
          <w:i w:val="false"/>
          <w:color w:val="000000"/>
          <w:sz w:val="28"/>
        </w:rPr>
        <w:t xml:space="preserve">
      5. Әрбiр Уағдаласушы Тараптың статистикалық номенклатурасы және оның кедендiк тарифтiк номенклатурасы немесе 3-баптың 1-тармағының (с) тармақшасында көзделген жағдайда, оның құрамдастырылған тарифтiк статистикалық номенклатурасы осы баптың 4-тармағында көрсетiлген мерзiмде оған енгiзiлген түзетулер ескерiле отырып Үйлестiрiлген жүйеге сәйкестiкке келтiрiлуi тиiс. </w:t>
      </w:r>
      <w:r>
        <w:br/>
      </w:r>
      <w:r>
        <w:rPr>
          <w:rFonts w:ascii="Times New Roman"/>
          <w:b w:val="false"/>
          <w:i w:val="false"/>
          <w:color w:val="000000"/>
          <w:sz w:val="28"/>
        </w:rPr>
        <w:t xml:space="preserve">
      6. Осы Конвенцияға бекiту туралы ескертусiз қол қойған, оны бекiткен немесе оған қосылған кез келген мемлекет, кедендiк немесе экономикалық одақ бұл мемлекет немесе одақ, Уағдаласушы Тараптар болған сәтте күшiне енген немесе осы баптың 3-тармағының ережелерiне сәйкес қабылданған кез келген түзетулердi қабылдаған болып саналады. </w:t>
      </w:r>
    </w:p>
    <w:p>
      <w:pPr>
        <w:spacing w:after="0"/>
        <w:ind w:left="0"/>
        <w:jc w:val="left"/>
      </w:pPr>
      <w:r>
        <w:rPr>
          <w:rFonts w:ascii="Times New Roman"/>
          <w:b/>
          <w:i w:val="false"/>
          <w:color w:val="000000"/>
        </w:rPr>
        <w:t xml:space="preserve"> 17-бап </w:t>
      </w:r>
      <w:r>
        <w:br/>
      </w:r>
      <w:r>
        <w:rPr>
          <w:rFonts w:ascii="Times New Roman"/>
          <w:b/>
          <w:i w:val="false"/>
          <w:color w:val="000000"/>
        </w:rPr>
        <w:t xml:space="preserve">
Уағдаласушы Тараптардың Yйлестiрiлген </w:t>
      </w:r>
      <w:r>
        <w:br/>
      </w:r>
      <w:r>
        <w:rPr>
          <w:rFonts w:ascii="Times New Roman"/>
          <w:b/>
          <w:i w:val="false"/>
          <w:color w:val="000000"/>
        </w:rPr>
        <w:t xml:space="preserve">
жүйеге қатысты құқықтары </w:t>
      </w:r>
    </w:p>
    <w:p>
      <w:pPr>
        <w:spacing w:after="0"/>
        <w:ind w:left="0"/>
        <w:jc w:val="both"/>
      </w:pPr>
      <w:r>
        <w:rPr>
          <w:rFonts w:ascii="Times New Roman"/>
          <w:b w:val="false"/>
          <w:i w:val="false"/>
          <w:color w:val="000000"/>
          <w:sz w:val="28"/>
        </w:rPr>
        <w:t xml:space="preserve">      Yйлестiрiлген жүйеге жататын кез келген мәселе бойынша 6-баптың 4-тармағының, 8-баптың және 16-баптың 2-тармағының ережелерi кез келген Уағдаласушы Тарапқа: </w:t>
      </w:r>
      <w:r>
        <w:br/>
      </w:r>
      <w:r>
        <w:rPr>
          <w:rFonts w:ascii="Times New Roman"/>
          <w:b w:val="false"/>
          <w:i w:val="false"/>
          <w:color w:val="000000"/>
          <w:sz w:val="28"/>
        </w:rPr>
        <w:t xml:space="preserve">
      а) ол осы Конвенцияның ережелерiне сәйкес қолданатын Үйлестiрiлген жүйенiң барлық бөлiктерiне қатысты; немесе </w:t>
      </w:r>
      <w:r>
        <w:br/>
      </w:r>
      <w:r>
        <w:rPr>
          <w:rFonts w:ascii="Times New Roman"/>
          <w:b w:val="false"/>
          <w:i w:val="false"/>
          <w:color w:val="000000"/>
          <w:sz w:val="28"/>
        </w:rPr>
        <w:t xml:space="preserve">
      b) 13-баптың ережелерiне сәйкес осы Конвенция ол үшiн күшiне енетiн сәтке дейiн Үйлестiрiлген жүйенiң осы Конвенцияның ережелерiне сәйкес көрсетілген күнi ол қолдануға мiндеттi барлық бөлiмдерiне қатысты; немесе </w:t>
      </w:r>
      <w:r>
        <w:br/>
      </w:r>
      <w:r>
        <w:rPr>
          <w:rFonts w:ascii="Times New Roman"/>
          <w:b w:val="false"/>
          <w:i w:val="false"/>
          <w:color w:val="000000"/>
          <w:sz w:val="28"/>
        </w:rPr>
        <w:t xml:space="preserve">
      с) ол 4-баптың 5-тармағында көрсетiлген үш жылдық мерзiм iшiнде және осы мерзiм аяқталғанға дейiн алты таңбалы Үйлестiрiлген жүйенi толық көлемде қолдануға ресми түрде мiндеттелген жағдайда, Үйлестiрiлген жүйенiң барлық бөлiктерiне қатысты құқық бередi. </w:t>
      </w:r>
    </w:p>
    <w:p>
      <w:pPr>
        <w:spacing w:after="0"/>
        <w:ind w:left="0"/>
        <w:jc w:val="left"/>
      </w:pPr>
      <w:r>
        <w:rPr>
          <w:rFonts w:ascii="Times New Roman"/>
          <w:b/>
          <w:i w:val="false"/>
          <w:color w:val="000000"/>
        </w:rPr>
        <w:t xml:space="preserve"> 18-бап </w:t>
      </w:r>
      <w:r>
        <w:br/>
      </w:r>
      <w:r>
        <w:rPr>
          <w:rFonts w:ascii="Times New Roman"/>
          <w:b/>
          <w:i w:val="false"/>
          <w:color w:val="000000"/>
        </w:rPr>
        <w:t xml:space="preserve">
Ескертпелер </w:t>
      </w:r>
    </w:p>
    <w:p>
      <w:pPr>
        <w:spacing w:after="0"/>
        <w:ind w:left="0"/>
        <w:jc w:val="both"/>
      </w:pPr>
      <w:r>
        <w:rPr>
          <w:rFonts w:ascii="Times New Roman"/>
          <w:b w:val="false"/>
          <w:i w:val="false"/>
          <w:color w:val="000000"/>
          <w:sz w:val="28"/>
        </w:rPr>
        <w:t xml:space="preserve">      Осы Конвенцияға ешқандай ескертпелерге жол берiлмейдi. </w:t>
      </w:r>
    </w:p>
    <w:p>
      <w:pPr>
        <w:spacing w:after="0"/>
        <w:ind w:left="0"/>
        <w:jc w:val="left"/>
      </w:pPr>
      <w:r>
        <w:rPr>
          <w:rFonts w:ascii="Times New Roman"/>
          <w:b/>
          <w:i w:val="false"/>
          <w:color w:val="000000"/>
        </w:rPr>
        <w:t xml:space="preserve"> 19-бап </w:t>
      </w:r>
      <w:r>
        <w:br/>
      </w:r>
      <w:r>
        <w:rPr>
          <w:rFonts w:ascii="Times New Roman"/>
          <w:b/>
          <w:i w:val="false"/>
          <w:color w:val="000000"/>
        </w:rPr>
        <w:t xml:space="preserve">
Бас хатшының хабарламалары </w:t>
      </w:r>
    </w:p>
    <w:p>
      <w:pPr>
        <w:spacing w:after="0"/>
        <w:ind w:left="0"/>
        <w:jc w:val="both"/>
      </w:pPr>
      <w:r>
        <w:rPr>
          <w:rFonts w:ascii="Times New Roman"/>
          <w:b w:val="false"/>
          <w:i w:val="false"/>
          <w:color w:val="000000"/>
          <w:sz w:val="28"/>
        </w:rPr>
        <w:t xml:space="preserve">      Бас хатшы Уағдаласушы Тараптарды, Конвенцияға қол қойған басқа да мемлекеттердi осы Конвенцияның Уағдаласушы Тараптары болып табылмайтын Кеңеске мүше мемлекеттердi және Бiрiккен Ұлттар Ұйымының Бас Хатшысын: </w:t>
      </w:r>
      <w:r>
        <w:br/>
      </w:r>
      <w:r>
        <w:rPr>
          <w:rFonts w:ascii="Times New Roman"/>
          <w:b w:val="false"/>
          <w:i w:val="false"/>
          <w:color w:val="000000"/>
          <w:sz w:val="28"/>
        </w:rPr>
        <w:t xml:space="preserve">
      а) 4-бапқа сәйкес алынған хабарламалар; </w:t>
      </w:r>
      <w:r>
        <w:br/>
      </w:r>
      <w:r>
        <w:rPr>
          <w:rFonts w:ascii="Times New Roman"/>
          <w:b w:val="false"/>
          <w:i w:val="false"/>
          <w:color w:val="000000"/>
          <w:sz w:val="28"/>
        </w:rPr>
        <w:t xml:space="preserve">
      b) 12-бапқа сәйкес қол қойылғаны, бекiткенi және қосылғаны; </w:t>
      </w:r>
      <w:r>
        <w:br/>
      </w:r>
      <w:r>
        <w:rPr>
          <w:rFonts w:ascii="Times New Roman"/>
          <w:b w:val="false"/>
          <w:i w:val="false"/>
          <w:color w:val="000000"/>
          <w:sz w:val="28"/>
        </w:rPr>
        <w:t xml:space="preserve">
      с) осы Конвенцияның 13-бапқа сәйкес күшiне енген күнi; </w:t>
      </w:r>
      <w:r>
        <w:br/>
      </w:r>
      <w:r>
        <w:rPr>
          <w:rFonts w:ascii="Times New Roman"/>
          <w:b w:val="false"/>
          <w:i w:val="false"/>
          <w:color w:val="000000"/>
          <w:sz w:val="28"/>
        </w:rPr>
        <w:t xml:space="preserve">
      d) 14-бапта көзделген хабарламалар; </w:t>
      </w:r>
      <w:r>
        <w:br/>
      </w:r>
      <w:r>
        <w:rPr>
          <w:rFonts w:ascii="Times New Roman"/>
          <w:b w:val="false"/>
          <w:i w:val="false"/>
          <w:color w:val="000000"/>
          <w:sz w:val="28"/>
        </w:rPr>
        <w:t xml:space="preserve">
      e) 15-бапта көзделген күшiн жоюлар; </w:t>
      </w:r>
      <w:r>
        <w:br/>
      </w:r>
      <w:r>
        <w:rPr>
          <w:rFonts w:ascii="Times New Roman"/>
          <w:b w:val="false"/>
          <w:i w:val="false"/>
          <w:color w:val="000000"/>
          <w:sz w:val="28"/>
        </w:rPr>
        <w:t xml:space="preserve">
      f) осы Конвенцияға 16-бапқа сәйкес енгiзiлген түзетулер; </w:t>
      </w:r>
      <w:r>
        <w:br/>
      </w:r>
      <w:r>
        <w:rPr>
          <w:rFonts w:ascii="Times New Roman"/>
          <w:b w:val="false"/>
          <w:i w:val="false"/>
          <w:color w:val="000000"/>
          <w:sz w:val="28"/>
        </w:rPr>
        <w:t xml:space="preserve">
      g) 16-бапқа сәйкес ұсынылған түзетулер мен келiспеушiлiктер, сондай-ақ оларды мүмкiн болатын алып тастау; </w:t>
      </w:r>
      <w:r>
        <w:br/>
      </w:r>
      <w:r>
        <w:rPr>
          <w:rFonts w:ascii="Times New Roman"/>
          <w:b w:val="false"/>
          <w:i w:val="false"/>
          <w:color w:val="000000"/>
          <w:sz w:val="28"/>
        </w:rPr>
        <w:t xml:space="preserve">
      h) 16-бапқа сәйкес қабылданған түзетулер, сондай-ақ олардың күшiне ену куәнi туралы құлақтандырады. </w:t>
      </w:r>
    </w:p>
    <w:p>
      <w:pPr>
        <w:spacing w:after="0"/>
        <w:ind w:left="0"/>
        <w:jc w:val="left"/>
      </w:pPr>
      <w:r>
        <w:rPr>
          <w:rFonts w:ascii="Times New Roman"/>
          <w:b/>
          <w:i w:val="false"/>
          <w:color w:val="000000"/>
        </w:rPr>
        <w:t xml:space="preserve"> 20-бап </w:t>
      </w:r>
      <w:r>
        <w:br/>
      </w:r>
      <w:r>
        <w:rPr>
          <w:rFonts w:ascii="Times New Roman"/>
          <w:b/>
          <w:i w:val="false"/>
          <w:color w:val="000000"/>
        </w:rPr>
        <w:t xml:space="preserve">
Бiріккен Ұлттар Ұйымында тiркелу </w:t>
      </w:r>
    </w:p>
    <w:p>
      <w:pPr>
        <w:spacing w:after="0"/>
        <w:ind w:left="0"/>
        <w:jc w:val="both"/>
      </w:pPr>
      <w:r>
        <w:rPr>
          <w:rFonts w:ascii="Times New Roman"/>
          <w:b w:val="false"/>
          <w:i w:val="false"/>
          <w:color w:val="000000"/>
          <w:sz w:val="28"/>
        </w:rPr>
        <w:t xml:space="preserve">      Осы Конвенция Бiрiккен Ұлттар Ұйымы Жарғысының 102-бабына сәйкес Кеңестiң Бас хатшысының ұсынымы бойынша БҰҰ-ның Хатшылығында тiркелуге жатады. </w:t>
      </w:r>
      <w:r>
        <w:br/>
      </w:r>
      <w:r>
        <w:rPr>
          <w:rFonts w:ascii="Times New Roman"/>
          <w:b w:val="false"/>
          <w:i w:val="false"/>
          <w:color w:val="000000"/>
          <w:sz w:val="28"/>
        </w:rPr>
        <w:t xml:space="preserve">
      Оны куәландыру ретiнде оған тиiстi дәрежедегi уәкiлеттi төменде қол қоятын адамдар осы Конвенцияға қол қойды. </w:t>
      </w:r>
      <w:r>
        <w:br/>
      </w:r>
      <w:r>
        <w:rPr>
          <w:rFonts w:ascii="Times New Roman"/>
          <w:b w:val="false"/>
          <w:i w:val="false"/>
          <w:color w:val="000000"/>
          <w:sz w:val="28"/>
        </w:rPr>
        <w:t xml:space="preserve">
      1983 жылғы 14 маусымда Брюссельде ағылшын және француз тiлдерiнде, 11-бапта көрсетiлген барлық мемлекеттерге және кедендiк немесе экономикалық одақтарға расталған көшiрмелерiн жолдайтын Кеңестiң Бас xaтшысына сақтауға тапсыруға жататын бiр данада жасалды және де екi мәтiн де бiрдей күшке ие. </w:t>
      </w:r>
    </w:p>
    <w:p>
      <w:pPr>
        <w:spacing w:after="0"/>
        <w:ind w:left="0"/>
        <w:jc w:val="left"/>
      </w:pPr>
      <w:r>
        <w:rPr>
          <w:rFonts w:ascii="Times New Roman"/>
          <w:b/>
          <w:i w:val="false"/>
          <w:color w:val="000000"/>
        </w:rPr>
        <w:t xml:space="preserve"> Тауарларды сипаттау мен кодтаудың </w:t>
      </w:r>
      <w:r>
        <w:br/>
      </w:r>
      <w:r>
        <w:rPr>
          <w:rFonts w:ascii="Times New Roman"/>
          <w:b/>
          <w:i w:val="false"/>
          <w:color w:val="000000"/>
        </w:rPr>
        <w:t xml:space="preserve">
үйлестірілген жүйесi туралы халықаралық </w:t>
      </w:r>
      <w:r>
        <w:br/>
      </w:r>
      <w:r>
        <w:rPr>
          <w:rFonts w:ascii="Times New Roman"/>
          <w:b/>
          <w:i w:val="false"/>
          <w:color w:val="000000"/>
        </w:rPr>
        <w:t xml:space="preserve">
конвенцияға түзетулер енгiзу туралы хаттама </w:t>
      </w:r>
    </w:p>
    <w:p>
      <w:pPr>
        <w:spacing w:after="0"/>
        <w:ind w:left="0"/>
        <w:jc w:val="both"/>
      </w:pPr>
      <w:r>
        <w:rPr>
          <w:rFonts w:ascii="Times New Roman"/>
          <w:b w:val="false"/>
          <w:i w:val="false"/>
          <w:color w:val="000000"/>
          <w:sz w:val="28"/>
        </w:rPr>
        <w:t xml:space="preserve">(1986 жылғы 24 маусымда Брюссельде жасалған) </w:t>
      </w:r>
    </w:p>
    <w:p>
      <w:pPr>
        <w:spacing w:after="0"/>
        <w:ind w:left="0"/>
        <w:jc w:val="both"/>
      </w:pPr>
      <w:r>
        <w:rPr>
          <w:rFonts w:ascii="Times New Roman"/>
          <w:b w:val="false"/>
          <w:i w:val="false"/>
          <w:color w:val="000000"/>
          <w:sz w:val="28"/>
        </w:rPr>
        <w:t xml:space="preserve">      1950 жылғы 15 желтоқсанда Брюссельде қол қойылған Кедендiк ынтымақтастық кеңесi құрған Конвенцияның Уағдаласушы Тараптары және Европалық экономикалық қауымдастық, </w:t>
      </w:r>
      <w:r>
        <w:br/>
      </w:r>
      <w:r>
        <w:rPr>
          <w:rFonts w:ascii="Times New Roman"/>
          <w:b w:val="false"/>
          <w:i w:val="false"/>
          <w:color w:val="000000"/>
          <w:sz w:val="28"/>
        </w:rPr>
        <w:t xml:space="preserve">
      Тауарлар мен кодтарды сипаттаудың Үйлестiрiлген жүйесi туралы халықаралық конвенцияның (1984 жылғы 14 маусымда Брюссельде жасалған) 1988 жылдың 1 қаңтарынан бастап күшiне енуi тiлегiн білдiре отырып, </w:t>
      </w:r>
      <w:r>
        <w:br/>
      </w:r>
      <w:r>
        <w:rPr>
          <w:rFonts w:ascii="Times New Roman"/>
          <w:b w:val="false"/>
          <w:i w:val="false"/>
          <w:color w:val="000000"/>
          <w:sz w:val="28"/>
        </w:rPr>
        <w:t xml:space="preserve">
      жоғарыда аталған Конвенцияның 13-бабына түзетулер енгiзiлгенше Конвенцияның бұл күнi күшiне енуiнiң екi ұшты болып қалатындығын назарға ала отырып, </w:t>
      </w:r>
      <w:r>
        <w:br/>
      </w:r>
      <w:r>
        <w:rPr>
          <w:rFonts w:ascii="Times New Roman"/>
          <w:b w:val="false"/>
          <w:i w:val="false"/>
          <w:color w:val="000000"/>
          <w:sz w:val="28"/>
        </w:rPr>
        <w:t xml:space="preserve">
      мына төмендегiлер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1984 жылғы 14 маусымда Брюссельде жасалған Тауарлар мен кодтарды сипаттаудың Үйлестiрілген жүйесi туралы халықаралық конвенцияның 13-бабының 1-тармағы мынадай мәтiнмен ауыстырылады. </w:t>
      </w:r>
      <w:r>
        <w:br/>
      </w:r>
      <w:r>
        <w:rPr>
          <w:rFonts w:ascii="Times New Roman"/>
          <w:b w:val="false"/>
          <w:i w:val="false"/>
          <w:color w:val="000000"/>
          <w:sz w:val="28"/>
        </w:rPr>
        <w:t xml:space="preserve">
      "1 Осы Конвенция 11-бапта көрсетiлген кемiнде он жетi мемлекет, кедендiк немесе экономикалық одақтар оны бекiту туралы ескертпесiз қол қойғаннан немесе бекiту немесе қосылу туралы өз құжаттарын сақтауға тапсырғаннан кейiн үш айдан кем емес уақыт өткен соң кезектi жылдың 1 қаңтарынан бастап, бiрақ 1988 жылдың 1 қаңтарына дейiн күшiне енедi".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А. Осы Хаттама осы Конвенцияның 11-бабында аталған кемiнде он жетi мемлекет, кедендiк немесе экономикалық одақтар осы Хаттаманы тану туралы өздерiнiң актiлерiн Кедендiк ынтымақтастық кеңесiнiң Бас хатшысына сақтауға тапсырған жағдайда осы Конвенциямен бiр мезгiлде күшiне енедi. Алайда, бiрде бiр мемлекет, бiрде бiр кедендiк немесе экономикалық одақ бекiту туралы ескертпесiз бұрын қол қоймаса немесе осы Конвенцияға бiр мезгілде қол қоймаса немесе сақтауға бұрын тапсырса, немесе бекiту немесе оған қосылу туралы өздерiнiң құжаттарын сақтауға бiр мезгілде тапсырмаса осы Хаттаманы тану жөнiндегi өз актiлерiн сақтауға тапсыра алмайды. </w:t>
      </w:r>
      <w:r>
        <w:br/>
      </w:r>
      <w:r>
        <w:rPr>
          <w:rFonts w:ascii="Times New Roman"/>
          <w:b w:val="false"/>
          <w:i w:val="false"/>
          <w:color w:val="000000"/>
          <w:sz w:val="28"/>
        </w:rPr>
        <w:t xml:space="preserve">
      В. Осы Конвенцияның Уағдаласушы Тарабы болатын кез келген мемлекет, кедендiк немесе экономикалық одақ осы Хаттама жоғарыда келтiрiлген А тармағына сәйкес күшіне енгеннен кейiн осы Хаттамаға енгiзiлген түзетулерге сәйкес осы Конвенцияның Уағдаласушы Тарабы болады. </w:t>
      </w:r>
    </w:p>
    <w:p>
      <w:pPr>
        <w:spacing w:after="0"/>
        <w:ind w:left="0"/>
        <w:jc w:val="left"/>
      </w:pPr>
      <w:r>
        <w:rPr>
          <w:rFonts w:ascii="Times New Roman"/>
          <w:b/>
          <w:i w:val="false"/>
          <w:color w:val="000000"/>
        </w:rPr>
        <w:t xml:space="preserve"> ІІ Бөлім  Үйлестірілген жүйе  Қысқартулар мен нышандар </w:t>
      </w:r>
    </w:p>
    <w:p>
      <w:pPr>
        <w:spacing w:after="0"/>
        <w:ind w:left="0"/>
        <w:jc w:val="both"/>
      </w:pPr>
      <w:r>
        <w:rPr>
          <w:rFonts w:ascii="Times New Roman"/>
          <w:b w:val="false"/>
          <w:i w:val="false"/>
          <w:color w:val="000000"/>
          <w:sz w:val="28"/>
        </w:rPr>
        <w:t xml:space="preserve">Бк            - беккерель </w:t>
      </w:r>
      <w:r>
        <w:br/>
      </w:r>
      <w:r>
        <w:rPr>
          <w:rFonts w:ascii="Times New Roman"/>
          <w:b w:val="false"/>
          <w:i w:val="false"/>
          <w:color w:val="000000"/>
          <w:sz w:val="28"/>
        </w:rPr>
        <w:t xml:space="preserve">
В             - вольт </w:t>
      </w:r>
      <w:r>
        <w:br/>
      </w:r>
      <w:r>
        <w:rPr>
          <w:rFonts w:ascii="Times New Roman"/>
          <w:b w:val="false"/>
          <w:i w:val="false"/>
          <w:color w:val="000000"/>
          <w:sz w:val="28"/>
        </w:rPr>
        <w:t xml:space="preserve">
BT            - ватт </w:t>
      </w:r>
      <w:r>
        <w:br/>
      </w:r>
      <w:r>
        <w:rPr>
          <w:rFonts w:ascii="Times New Roman"/>
          <w:b w:val="false"/>
          <w:i w:val="false"/>
          <w:color w:val="000000"/>
          <w:sz w:val="28"/>
        </w:rPr>
        <w:t xml:space="preserve">
г             - грамм </w:t>
      </w:r>
      <w:r>
        <w:br/>
      </w:r>
      <w:r>
        <w:rPr>
          <w:rFonts w:ascii="Times New Roman"/>
          <w:b w:val="false"/>
          <w:i w:val="false"/>
          <w:color w:val="000000"/>
          <w:sz w:val="28"/>
        </w:rPr>
        <w:t xml:space="preserve">
Гц            - герц </w:t>
      </w:r>
      <w:r>
        <w:br/>
      </w:r>
      <w:r>
        <w:rPr>
          <w:rFonts w:ascii="Times New Roman"/>
          <w:b w:val="false"/>
          <w:i w:val="false"/>
          <w:color w:val="000000"/>
          <w:sz w:val="28"/>
        </w:rPr>
        <w:t xml:space="preserve">
дтекс         - олардың массасының ұзындығына қатынасына тең </w:t>
      </w:r>
      <w:r>
        <w:br/>
      </w:r>
      <w:r>
        <w:rPr>
          <w:rFonts w:ascii="Times New Roman"/>
          <w:b w:val="false"/>
          <w:i w:val="false"/>
          <w:color w:val="000000"/>
          <w:sz w:val="28"/>
        </w:rPr>
        <w:t xml:space="preserve">
                болатын талшықтардың немесе жiптердiң жиiлiк </w:t>
      </w:r>
      <w:r>
        <w:br/>
      </w:r>
      <w:r>
        <w:rPr>
          <w:rFonts w:ascii="Times New Roman"/>
          <w:b w:val="false"/>
          <w:i w:val="false"/>
          <w:color w:val="000000"/>
          <w:sz w:val="28"/>
        </w:rPr>
        <w:t xml:space="preserve">
                тығыздығының жүйеден тыс бiрлiгi. </w:t>
      </w:r>
      <w:r>
        <w:br/>
      </w:r>
      <w:r>
        <w:rPr>
          <w:rFonts w:ascii="Times New Roman"/>
          <w:b w:val="false"/>
          <w:i w:val="false"/>
          <w:color w:val="000000"/>
          <w:sz w:val="28"/>
        </w:rPr>
        <w:t xml:space="preserve">
                1 дтекс = 10 мг/м </w:t>
      </w:r>
      <w:r>
        <w:br/>
      </w:r>
      <w:r>
        <w:rPr>
          <w:rFonts w:ascii="Times New Roman"/>
          <w:b w:val="false"/>
          <w:i w:val="false"/>
          <w:color w:val="000000"/>
          <w:sz w:val="28"/>
        </w:rPr>
        <w:t xml:space="preserve">
ИҚ            - инфрақызыл </w:t>
      </w:r>
      <w:r>
        <w:br/>
      </w:r>
      <w:r>
        <w:rPr>
          <w:rFonts w:ascii="Times New Roman"/>
          <w:b w:val="false"/>
          <w:i w:val="false"/>
          <w:color w:val="000000"/>
          <w:sz w:val="28"/>
        </w:rPr>
        <w:t xml:space="preserve">
КВА           - киловольт-ампер </w:t>
      </w:r>
      <w:r>
        <w:br/>
      </w:r>
      <w:r>
        <w:rPr>
          <w:rFonts w:ascii="Times New Roman"/>
          <w:b w:val="false"/>
          <w:i w:val="false"/>
          <w:color w:val="000000"/>
          <w:sz w:val="28"/>
        </w:rPr>
        <w:t xml:space="preserve">
квар          - реактивтi киловольт-ампер </w:t>
      </w:r>
      <w:r>
        <w:br/>
      </w:r>
      <w:r>
        <w:rPr>
          <w:rFonts w:ascii="Times New Roman"/>
          <w:b w:val="false"/>
          <w:i w:val="false"/>
          <w:color w:val="000000"/>
          <w:sz w:val="28"/>
        </w:rPr>
        <w:t xml:space="preserve">
кВт           - киловатт </w:t>
      </w:r>
      <w:r>
        <w:br/>
      </w:r>
      <w:r>
        <w:rPr>
          <w:rFonts w:ascii="Times New Roman"/>
          <w:b w:val="false"/>
          <w:i w:val="false"/>
          <w:color w:val="000000"/>
          <w:sz w:val="28"/>
        </w:rPr>
        <w:t xml:space="preserve">
кг            - килограмм </w:t>
      </w:r>
      <w:r>
        <w:br/>
      </w:r>
      <w:r>
        <w:rPr>
          <w:rFonts w:ascii="Times New Roman"/>
          <w:b w:val="false"/>
          <w:i w:val="false"/>
          <w:color w:val="000000"/>
          <w:sz w:val="28"/>
        </w:rPr>
        <w:t xml:space="preserve">
кгк           - килограмм-күш </w:t>
      </w:r>
      <w:r>
        <w:br/>
      </w:r>
      <w:r>
        <w:rPr>
          <w:rFonts w:ascii="Times New Roman"/>
          <w:b w:val="false"/>
          <w:i w:val="false"/>
          <w:color w:val="000000"/>
          <w:sz w:val="28"/>
        </w:rPr>
        <w:t xml:space="preserve">
кН            - килоньютон </w:t>
      </w:r>
      <w:r>
        <w:br/>
      </w:r>
      <w:r>
        <w:rPr>
          <w:rFonts w:ascii="Times New Roman"/>
          <w:b w:val="false"/>
          <w:i w:val="false"/>
          <w:color w:val="000000"/>
          <w:sz w:val="28"/>
        </w:rPr>
        <w:t xml:space="preserve">
кПА           - килопаскаль </w:t>
      </w:r>
      <w:r>
        <w:br/>
      </w:r>
      <w:r>
        <w:rPr>
          <w:rFonts w:ascii="Times New Roman"/>
          <w:b w:val="false"/>
          <w:i w:val="false"/>
          <w:color w:val="000000"/>
          <w:sz w:val="28"/>
        </w:rPr>
        <w:t xml:space="preserve">
ккал          - килокалория </w:t>
      </w:r>
      <w:r>
        <w:br/>
      </w:r>
      <w:r>
        <w:rPr>
          <w:rFonts w:ascii="Times New Roman"/>
          <w:b w:val="false"/>
          <w:i w:val="false"/>
          <w:color w:val="000000"/>
          <w:sz w:val="28"/>
        </w:rPr>
        <w:t xml:space="preserve">
л             - литр </w:t>
      </w:r>
      <w:r>
        <w:br/>
      </w:r>
      <w:r>
        <w:rPr>
          <w:rFonts w:ascii="Times New Roman"/>
          <w:b w:val="false"/>
          <w:i w:val="false"/>
          <w:color w:val="000000"/>
          <w:sz w:val="28"/>
        </w:rPr>
        <w:t xml:space="preserve">
M             - метр </w:t>
      </w:r>
      <w:r>
        <w:br/>
      </w:r>
      <w:r>
        <w:rPr>
          <w:rFonts w:ascii="Times New Roman"/>
          <w:b w:val="false"/>
          <w:i w:val="false"/>
          <w:color w:val="000000"/>
          <w:sz w:val="28"/>
        </w:rPr>
        <w:t xml:space="preserve">
мас.%         - масса бойынша қамту пайызы </w:t>
      </w:r>
      <w:r>
        <w:br/>
      </w:r>
      <w:r>
        <w:rPr>
          <w:rFonts w:ascii="Times New Roman"/>
          <w:b w:val="false"/>
          <w:i w:val="false"/>
          <w:color w:val="000000"/>
          <w:sz w:val="28"/>
        </w:rPr>
        <w:t>
</w:t>
      </w:r>
      <w:r>
        <w:rPr>
          <w:rFonts w:ascii="Times New Roman"/>
          <w:b w:val="false"/>
          <w:i/>
          <w:color w:val="000000"/>
          <w:sz w:val="28"/>
        </w:rPr>
        <w:t xml:space="preserve">м- </w:t>
      </w:r>
      <w:r>
        <w:rPr>
          <w:rFonts w:ascii="Times New Roman"/>
          <w:b w:val="false"/>
          <w:i w:val="false"/>
          <w:color w:val="000000"/>
          <w:sz w:val="28"/>
        </w:rPr>
        <w:t xml:space="preserve">            - мета- </w:t>
      </w:r>
      <w:r>
        <w:br/>
      </w:r>
      <w:r>
        <w:rPr>
          <w:rFonts w:ascii="Times New Roman"/>
          <w:b w:val="false"/>
          <w:i w:val="false"/>
          <w:color w:val="000000"/>
          <w:sz w:val="28"/>
        </w:rPr>
        <w:t xml:space="preserve">
м </w:t>
      </w:r>
      <w:r>
        <w:rPr>
          <w:rFonts w:ascii="Times New Roman"/>
          <w:b w:val="false"/>
          <w:i w:val="false"/>
          <w:color w:val="000000"/>
          <w:vertAlign w:val="superscript"/>
        </w:rPr>
        <w:t xml:space="preserve">2 </w:t>
      </w:r>
      <w:r>
        <w:rPr>
          <w:rFonts w:ascii="Times New Roman"/>
          <w:b w:val="false"/>
          <w:i w:val="false"/>
          <w:color w:val="000000"/>
          <w:sz w:val="28"/>
        </w:rPr>
        <w:t xml:space="preserve">            - шаршы метр </w:t>
      </w:r>
      <w:r>
        <w:br/>
      </w:r>
      <w:r>
        <w:rPr>
          <w:rFonts w:ascii="Times New Roman"/>
          <w:b w:val="false"/>
          <w:i w:val="false"/>
          <w:color w:val="000000"/>
          <w:sz w:val="28"/>
        </w:rPr>
        <w:t xml:space="preserve">
мм            - миллиметр </w:t>
      </w:r>
      <w:r>
        <w:br/>
      </w:r>
      <w:r>
        <w:rPr>
          <w:rFonts w:ascii="Times New Roman"/>
          <w:b w:val="false"/>
          <w:i w:val="false"/>
          <w:color w:val="000000"/>
          <w:sz w:val="28"/>
        </w:rPr>
        <w:t xml:space="preserve">
мкКи          - микрокюри </w:t>
      </w:r>
      <w:r>
        <w:br/>
      </w:r>
      <w:r>
        <w:rPr>
          <w:rFonts w:ascii="Times New Roman"/>
          <w:b w:val="false"/>
          <w:i w:val="false"/>
          <w:color w:val="000000"/>
          <w:sz w:val="28"/>
        </w:rPr>
        <w:t xml:space="preserve">
мН            - миллиньютон </w:t>
      </w:r>
      <w:r>
        <w:br/>
      </w:r>
      <w:r>
        <w:rPr>
          <w:rFonts w:ascii="Times New Roman"/>
          <w:b w:val="false"/>
          <w:i w:val="false"/>
          <w:color w:val="000000"/>
          <w:sz w:val="28"/>
        </w:rPr>
        <w:t xml:space="preserve">
H             - ньютон </w:t>
      </w:r>
      <w:r>
        <w:br/>
      </w:r>
      <w:r>
        <w:rPr>
          <w:rFonts w:ascii="Times New Roman"/>
          <w:b w:val="false"/>
          <w:i w:val="false"/>
          <w:color w:val="000000"/>
          <w:sz w:val="28"/>
        </w:rPr>
        <w:t xml:space="preserve">
көл.%         - көлем бойынша қамту пайызы </w:t>
      </w:r>
      <w:r>
        <w:br/>
      </w:r>
      <w:r>
        <w:rPr>
          <w:rFonts w:ascii="Times New Roman"/>
          <w:b w:val="false"/>
          <w:i w:val="false"/>
          <w:color w:val="000000"/>
          <w:sz w:val="28"/>
        </w:rPr>
        <w:t>
</w:t>
      </w:r>
      <w:r>
        <w:rPr>
          <w:rFonts w:ascii="Times New Roman"/>
          <w:b w:val="false"/>
          <w:i/>
          <w:color w:val="000000"/>
          <w:sz w:val="28"/>
        </w:rPr>
        <w:t xml:space="preserve">о- </w:t>
      </w:r>
      <w:r>
        <w:rPr>
          <w:rFonts w:ascii="Times New Roman"/>
          <w:b w:val="false"/>
          <w:i w:val="false"/>
          <w:color w:val="000000"/>
          <w:sz w:val="28"/>
        </w:rPr>
        <w:t xml:space="preserve">            - орто- </w:t>
      </w:r>
      <w:r>
        <w:br/>
      </w:r>
      <w:r>
        <w:rPr>
          <w:rFonts w:ascii="Times New Roman"/>
          <w:b w:val="false"/>
          <w:i w:val="false"/>
          <w:color w:val="000000"/>
          <w:sz w:val="28"/>
        </w:rPr>
        <w:t>
</w:t>
      </w:r>
      <w:r>
        <w:rPr>
          <w:rFonts w:ascii="Times New Roman"/>
          <w:b w:val="false"/>
          <w:i/>
          <w:color w:val="000000"/>
          <w:sz w:val="28"/>
        </w:rPr>
        <w:t xml:space="preserve">n- </w:t>
      </w:r>
      <w:r>
        <w:rPr>
          <w:rFonts w:ascii="Times New Roman"/>
          <w:b w:val="false"/>
          <w:i w:val="false"/>
          <w:color w:val="000000"/>
          <w:sz w:val="28"/>
        </w:rPr>
        <w:t xml:space="preserve">            - пара- </w:t>
      </w:r>
      <w:r>
        <w:br/>
      </w:r>
      <w:r>
        <w:rPr>
          <w:rFonts w:ascii="Times New Roman"/>
          <w:b w:val="false"/>
          <w:i w:val="false"/>
          <w:color w:val="000000"/>
          <w:sz w:val="28"/>
        </w:rPr>
        <w:t xml:space="preserve">
АйнТ          - айнымалы тоқ </w:t>
      </w:r>
      <w:r>
        <w:br/>
      </w:r>
      <w:r>
        <w:rPr>
          <w:rFonts w:ascii="Times New Roman"/>
          <w:b w:val="false"/>
          <w:i w:val="false"/>
          <w:color w:val="000000"/>
          <w:sz w:val="28"/>
        </w:rPr>
        <w:t xml:space="preserve">
ТұрТ          - тұрақты тоқ </w:t>
      </w:r>
      <w:r>
        <w:br/>
      </w:r>
      <w:r>
        <w:rPr>
          <w:rFonts w:ascii="Times New Roman"/>
          <w:b w:val="false"/>
          <w:i w:val="false"/>
          <w:color w:val="000000"/>
          <w:sz w:val="28"/>
        </w:rPr>
        <w:t xml:space="preserve">
сг            - сантиграмм </w:t>
      </w:r>
      <w:r>
        <w:br/>
      </w:r>
      <w:r>
        <w:rPr>
          <w:rFonts w:ascii="Times New Roman"/>
          <w:b w:val="false"/>
          <w:i w:val="false"/>
          <w:color w:val="000000"/>
          <w:sz w:val="28"/>
        </w:rPr>
        <w:t xml:space="preserve">
см            - сантиметр </w:t>
      </w:r>
      <w:r>
        <w:br/>
      </w:r>
      <w:r>
        <w:rPr>
          <w:rFonts w:ascii="Times New Roman"/>
          <w:b w:val="false"/>
          <w:i w:val="false"/>
          <w:color w:val="000000"/>
          <w:sz w:val="28"/>
        </w:rPr>
        <w:t xml:space="preserve">
см </w:t>
      </w:r>
      <w:r>
        <w:rPr>
          <w:rFonts w:ascii="Times New Roman"/>
          <w:b w:val="false"/>
          <w:i w:val="false"/>
          <w:color w:val="000000"/>
          <w:vertAlign w:val="superscript"/>
        </w:rPr>
        <w:t xml:space="preserve">2 </w:t>
      </w:r>
      <w:r>
        <w:rPr>
          <w:rFonts w:ascii="Times New Roman"/>
          <w:b w:val="false"/>
          <w:i w:val="false"/>
          <w:color w:val="000000"/>
          <w:sz w:val="28"/>
        </w:rPr>
        <w:t xml:space="preserve">           - шаршы сантиметр </w:t>
      </w:r>
      <w:r>
        <w:br/>
      </w:r>
      <w:r>
        <w:rPr>
          <w:rFonts w:ascii="Times New Roman"/>
          <w:b w:val="false"/>
          <w:i w:val="false"/>
          <w:color w:val="000000"/>
          <w:sz w:val="28"/>
        </w:rPr>
        <w:t xml:space="preserve">
см </w:t>
      </w:r>
      <w:r>
        <w:rPr>
          <w:rFonts w:ascii="Times New Roman"/>
          <w:b w:val="false"/>
          <w:i w:val="false"/>
          <w:color w:val="000000"/>
          <w:vertAlign w:val="superscript"/>
        </w:rPr>
        <w:t xml:space="preserve">3 </w:t>
      </w:r>
      <w:r>
        <w:rPr>
          <w:rFonts w:ascii="Times New Roman"/>
          <w:b w:val="false"/>
          <w:i w:val="false"/>
          <w:color w:val="000000"/>
          <w:sz w:val="28"/>
        </w:rPr>
        <w:t xml:space="preserve">           - текше сантиметр </w:t>
      </w:r>
      <w:r>
        <w:br/>
      </w:r>
      <w:r>
        <w:rPr>
          <w:rFonts w:ascii="Times New Roman"/>
          <w:b w:val="false"/>
          <w:i w:val="false"/>
          <w:color w:val="000000"/>
          <w:sz w:val="28"/>
        </w:rPr>
        <w:t xml:space="preserve">
cH            - сантиньютон </w:t>
      </w:r>
      <w:r>
        <w:br/>
      </w:r>
      <w:r>
        <w:rPr>
          <w:rFonts w:ascii="Times New Roman"/>
          <w:b w:val="false"/>
          <w:i w:val="false"/>
          <w:color w:val="000000"/>
          <w:sz w:val="28"/>
        </w:rPr>
        <w:t xml:space="preserve">
К             - кельвин </w:t>
      </w:r>
      <w:r>
        <w:br/>
      </w:r>
      <w:r>
        <w:rPr>
          <w:rFonts w:ascii="Times New Roman"/>
          <w:b w:val="false"/>
          <w:i w:val="false"/>
          <w:color w:val="000000"/>
          <w:sz w:val="28"/>
        </w:rPr>
        <w:t>
</w:t>
      </w:r>
      <w:r>
        <w:rPr>
          <w:rFonts w:ascii="Times New Roman"/>
          <w:b w:val="false"/>
          <w:i w:val="false"/>
          <w:color w:val="000000"/>
          <w:vertAlign w:val="superscript"/>
        </w:rPr>
        <w:t xml:space="preserve">0 </w:t>
      </w:r>
      <w:r>
        <w:rPr>
          <w:rFonts w:ascii="Times New Roman"/>
          <w:b w:val="false"/>
          <w:i w:val="false"/>
          <w:color w:val="000000"/>
          <w:sz w:val="28"/>
        </w:rPr>
        <w:t xml:space="preserve">С            - Цельсия градусы </w:t>
      </w:r>
      <w:r>
        <w:br/>
      </w:r>
      <w:r>
        <w:rPr>
          <w:rFonts w:ascii="Times New Roman"/>
          <w:b w:val="false"/>
          <w:i w:val="false"/>
          <w:color w:val="000000"/>
          <w:sz w:val="28"/>
        </w:rPr>
        <w:t xml:space="preserve">
ASTM          - Америка Материалдарды сынау қоғамы </w:t>
      </w:r>
      <w:r>
        <w:br/>
      </w:r>
      <w:r>
        <w:rPr>
          <w:rFonts w:ascii="Times New Roman"/>
          <w:b w:val="false"/>
          <w:i w:val="false"/>
          <w:color w:val="000000"/>
          <w:sz w:val="28"/>
        </w:rPr>
        <w:t xml:space="preserve">
INN           - International Nonproprietary Nama, Халықаралық </w:t>
      </w:r>
      <w:r>
        <w:br/>
      </w:r>
      <w:r>
        <w:rPr>
          <w:rFonts w:ascii="Times New Roman"/>
          <w:b w:val="false"/>
          <w:i w:val="false"/>
          <w:color w:val="000000"/>
          <w:sz w:val="28"/>
        </w:rPr>
        <w:t xml:space="preserve">
                меншiктi емес атау </w:t>
      </w:r>
      <w:r>
        <w:br/>
      </w:r>
      <w:r>
        <w:rPr>
          <w:rFonts w:ascii="Times New Roman"/>
          <w:b w:val="false"/>
          <w:i w:val="false"/>
          <w:color w:val="000000"/>
          <w:sz w:val="28"/>
        </w:rPr>
        <w:t xml:space="preserve">
INNN          - International Nonproprietary Nama Modified, </w:t>
      </w:r>
      <w:r>
        <w:br/>
      </w:r>
      <w:r>
        <w:rPr>
          <w:rFonts w:ascii="Times New Roman"/>
          <w:b w:val="false"/>
          <w:i w:val="false"/>
          <w:color w:val="000000"/>
          <w:sz w:val="28"/>
        </w:rPr>
        <w:t xml:space="preserve">
                Халықаралық жаңартылған меншiктi емес атау </w:t>
      </w:r>
      <w:r>
        <w:br/>
      </w:r>
      <w:r>
        <w:rPr>
          <w:rFonts w:ascii="Times New Roman"/>
          <w:b w:val="false"/>
          <w:i w:val="false"/>
          <w:color w:val="000000"/>
          <w:sz w:val="28"/>
        </w:rPr>
        <w:t xml:space="preserve">
ISO           - International on standartization organization, </w:t>
      </w:r>
      <w:r>
        <w:br/>
      </w:r>
      <w:r>
        <w:rPr>
          <w:rFonts w:ascii="Times New Roman"/>
          <w:b w:val="false"/>
          <w:i w:val="false"/>
          <w:color w:val="000000"/>
          <w:sz w:val="28"/>
        </w:rPr>
        <w:t xml:space="preserve">
                Стандарттау жөніндегі халықаралық ұйым </w:t>
      </w:r>
      <w:r>
        <w:br/>
      </w:r>
      <w:r>
        <w:rPr>
          <w:rFonts w:ascii="Times New Roman"/>
          <w:b w:val="false"/>
          <w:i w:val="false"/>
          <w:color w:val="000000"/>
          <w:sz w:val="28"/>
        </w:rPr>
        <w:t xml:space="preserve">
%             - пайыз </w:t>
      </w:r>
    </w:p>
    <w:p>
      <w:pPr>
        <w:spacing w:after="0"/>
        <w:ind w:left="0"/>
        <w:jc w:val="both"/>
      </w:pPr>
      <w:r>
        <w:rPr>
          <w:rFonts w:ascii="Times New Roman"/>
          <w:b w:val="false"/>
          <w:i w:val="false"/>
          <w:color w:val="000000"/>
          <w:sz w:val="28"/>
        </w:rPr>
        <w:t xml:space="preserve">                        Мысалдар </w:t>
      </w:r>
      <w:r>
        <w:br/>
      </w:r>
      <w:r>
        <w:rPr>
          <w:rFonts w:ascii="Times New Roman"/>
          <w:b w:val="false"/>
          <w:i w:val="false"/>
          <w:color w:val="000000"/>
          <w:sz w:val="28"/>
        </w:rPr>
        <w:t xml:space="preserve">
1500 г/м </w:t>
      </w:r>
      <w:r>
        <w:rPr>
          <w:rFonts w:ascii="Times New Roman"/>
          <w:b w:val="false"/>
          <w:i w:val="false"/>
          <w:color w:val="000000"/>
          <w:vertAlign w:val="superscript"/>
        </w:rPr>
        <w:t xml:space="preserve">2 </w:t>
      </w:r>
      <w:r>
        <w:rPr>
          <w:rFonts w:ascii="Times New Roman"/>
          <w:b w:val="false"/>
          <w:i w:val="false"/>
          <w:color w:val="000000"/>
          <w:sz w:val="28"/>
        </w:rPr>
        <w:t xml:space="preserve">     - шаршы метрге бiр мың бес жүз грамм </w:t>
      </w:r>
      <w:r>
        <w:br/>
      </w:r>
      <w:r>
        <w:rPr>
          <w:rFonts w:ascii="Times New Roman"/>
          <w:b w:val="false"/>
          <w:i w:val="false"/>
          <w:color w:val="000000"/>
          <w:sz w:val="28"/>
        </w:rPr>
        <w:t xml:space="preserve">
15 </w:t>
      </w:r>
      <w:r>
        <w:rPr>
          <w:rFonts w:ascii="Times New Roman"/>
          <w:b w:val="false"/>
          <w:i w:val="false"/>
          <w:color w:val="000000"/>
          <w:vertAlign w:val="superscript"/>
        </w:rPr>
        <w:t xml:space="preserve">0 </w:t>
      </w:r>
      <w:r>
        <w:rPr>
          <w:rFonts w:ascii="Times New Roman"/>
          <w:b w:val="false"/>
          <w:i w:val="false"/>
          <w:color w:val="000000"/>
          <w:sz w:val="28"/>
        </w:rPr>
        <w:t xml:space="preserve">С          - Цельсияның он бес градусы </w:t>
      </w:r>
    </w:p>
    <w:p>
      <w:pPr>
        <w:spacing w:after="0"/>
        <w:ind w:left="0"/>
        <w:jc w:val="left"/>
      </w:pPr>
      <w:r>
        <w:rPr>
          <w:rFonts w:ascii="Times New Roman"/>
          <w:b/>
          <w:i w:val="false"/>
          <w:color w:val="000000"/>
        </w:rPr>
        <w:t xml:space="preserve"> ҮЖ-ны түсіндірудің негізгі ережелері </w:t>
      </w:r>
    </w:p>
    <w:p>
      <w:pPr>
        <w:spacing w:after="0"/>
        <w:ind w:left="0"/>
        <w:jc w:val="both"/>
      </w:pPr>
      <w:r>
        <w:rPr>
          <w:rFonts w:ascii="Times New Roman"/>
          <w:b w:val="false"/>
          <w:i w:val="false"/>
          <w:color w:val="000000"/>
          <w:sz w:val="28"/>
        </w:rPr>
        <w:t xml:space="preserve">      Тауарларды сипаттау мен кодтаудың үйлестiрiлген жүйесiндегi тауарларды жiктеу мына Ережелер бойынша жүзеге асырылады: </w:t>
      </w:r>
      <w:r>
        <w:br/>
      </w:r>
      <w:r>
        <w:rPr>
          <w:rFonts w:ascii="Times New Roman"/>
          <w:b w:val="false"/>
          <w:i w:val="false"/>
          <w:color w:val="000000"/>
          <w:sz w:val="28"/>
        </w:rPr>
        <w:t xml:space="preserve">
      1. Бөлiмдердiң, топтардың және кiшi топтардың атаулары тек YЖ-ны пайдаланудың ыңғайлығы үшiн ғана келтіріледi; ҮЖ-дегi тауарларды жiктеу, егер мұндай мәтiндерде мынадай ережелерге сәйкес өзгедей көзделмесе, заңдық мақсаттар үшiн тауар позицияларының мәтiндерi мен тауарларға немесе топтарға тиiстi ескертулердi негiзге ала отырып жүзеге асырылады. </w:t>
      </w:r>
      <w:r>
        <w:br/>
      </w:r>
      <w:r>
        <w:rPr>
          <w:rFonts w:ascii="Times New Roman"/>
          <w:b w:val="false"/>
          <w:i w:val="false"/>
          <w:color w:val="000000"/>
          <w:sz w:val="28"/>
        </w:rPr>
        <w:t xml:space="preserve">
      2. (а) Тауар позициясы атауындағы қандай да бiр тауарға кез келген сiлтеме жиынтықты емес немесе аяқталмаған түрде ұсыныла отырып, бұл тауардың жиынтықты емес немесе аяқталған тауардың негiзгi қасиеттерiне ие болуы шартымен жиынтықты емес немесе аяқталмаған осындай тауарға сiлтеме ретiнде қарастырылуы тиiс, сондай-ақ жиналмаған немесе ажыратылған түрде ұсынылған жиынтықты немесе аяқталған тауарға (немесе қарастырылып отырған тауар позициясында осы Ережеге сәйкес жиынтықты немесе аяқталған ретiнде жiктелген) сiлтеме ретiнде қарастырылуы тиiс. </w:t>
      </w:r>
      <w:r>
        <w:br/>
      </w:r>
      <w:r>
        <w:rPr>
          <w:rFonts w:ascii="Times New Roman"/>
          <w:b w:val="false"/>
          <w:i w:val="false"/>
          <w:color w:val="000000"/>
          <w:sz w:val="28"/>
        </w:rPr>
        <w:t xml:space="preserve">
      (б) Тауар позициясы атауындағы қандай да бiр материалдарға немесе затқа кез келген сiлтеме бұл материалдың немесе заттың басқа материалдармен немесе заттармен қоспасына немесе қосындысына сiлтеме ретiнде қарастырылуы тиiс. Белгiлi материалдан немесе заттан жасалған тауарға кез келген сiлтеме толық немесе iшiнара осы материалдан немесе заттан тұратын тауарларға сiлтеме ретiнде қарастырылуы тиiс. Бiрден астам материалдан немесе заттан тұратын тауарларды жiктеу 3 Ереженiң талаптарына сәйкес жүзеге асырылады. </w:t>
      </w:r>
      <w:r>
        <w:br/>
      </w:r>
      <w:r>
        <w:rPr>
          <w:rFonts w:ascii="Times New Roman"/>
          <w:b w:val="false"/>
          <w:i w:val="false"/>
          <w:color w:val="000000"/>
          <w:sz w:val="28"/>
        </w:rPr>
        <w:t xml:space="preserve">
      3. Егер 2(б)-ережеге сәйкес немесе қандай да бiр басқа себептер бойынша prima facie, тауарларды екi немесе одан да көп тауар позициясына жатқызу мүмкiндiгi болса, мұндай тауарларды жiктеу мынадай үлгiде жүзеге асырылады: </w:t>
      </w:r>
      <w:r>
        <w:br/>
      </w:r>
      <w:r>
        <w:rPr>
          <w:rFonts w:ascii="Times New Roman"/>
          <w:b w:val="false"/>
          <w:i w:val="false"/>
          <w:color w:val="000000"/>
          <w:sz w:val="28"/>
        </w:rPr>
        <w:t xml:space="preserve">
      (а) Неғұрлым жалпы сипаттамасы бар тауар позицияларымен салыстырғанда неғұрлым нақты сипаттаманы қамтитын тауар позициясына артықшылық берiледi. Алайда, eкi немесе одан да көп тауар позициясының әрқайсының қоспалардың немесе көп бөлiктi бұйымдардың құрамына кiретiн материалдардың немесе заттардың бөлiктерiне ғана немесе бөлшек саудаға арналып ұсынылған тауарлардың бөлiгiне ғана қатысы болса, онда аталған тауар позициялары, тiптi олардың бipeуi тауардың неғұрлым толық немесе дәл сипаттамасын бергеннiң өзiнде, аталған тауарға қатысы бойынша тең мәндi ретiнде қарастырылуы тиiс. </w:t>
      </w:r>
      <w:r>
        <w:br/>
      </w:r>
      <w:r>
        <w:rPr>
          <w:rFonts w:ascii="Times New Roman"/>
          <w:b w:val="false"/>
          <w:i w:val="false"/>
          <w:color w:val="000000"/>
          <w:sz w:val="28"/>
        </w:rPr>
        <w:t xml:space="preserve">
      (б) Әр түрлi материалдардан тұратын немесе әр түрлi бөлiктерден дайындалатын қоспалар, көп бөлiктi бұйымдар және оларды жiктеу 3(а)-ереженiң талаптарына сәйкес жүзеге асыру мүмкiн болмайтын бөлшек саудаға арналған жиынтықтарда ұсынылатын тауарлар, осы өлшемнiң қолданылуы шартымен, аталған тауарларға негiзгi қасиет беретiн материал немесе құрамдас бөлiк бойынша жiктелуi тиiс. </w:t>
      </w:r>
      <w:r>
        <w:br/>
      </w:r>
      <w:r>
        <w:rPr>
          <w:rFonts w:ascii="Times New Roman"/>
          <w:b w:val="false"/>
          <w:i w:val="false"/>
          <w:color w:val="000000"/>
          <w:sz w:val="28"/>
        </w:rPr>
        <w:t xml:space="preserve">
      (в) Ереженiң 3(а) немесе 3(б) талаптарына сәйкес жiктелуi жүзеге асырылмайтын тауарлар аталған тауарларды жiктеу кезiнде қарастыру үшiн тең дәрежеде қолайлы тауар позицияларының арасында кодтардың өсу тәртiбiндегi соңғы тауар позициясында жiктелуi тиiс. </w:t>
      </w:r>
      <w:r>
        <w:br/>
      </w:r>
      <w:r>
        <w:rPr>
          <w:rFonts w:ascii="Times New Roman"/>
          <w:b w:val="false"/>
          <w:i w:val="false"/>
          <w:color w:val="000000"/>
          <w:sz w:val="28"/>
        </w:rPr>
        <w:t xml:space="preserve">
      4. Жоғарыда жазылған Ереженiң талаптарына сәйкес жiктелуi жүзеге асырылмайтын тауарлар қарастырылып отырған тауарларға барынша ұқсас (жақын) тауарларға сәйкес келетiн тауар позициясында жiктеледi. </w:t>
      </w:r>
      <w:r>
        <w:br/>
      </w:r>
      <w:r>
        <w:rPr>
          <w:rFonts w:ascii="Times New Roman"/>
          <w:b w:val="false"/>
          <w:i w:val="false"/>
          <w:color w:val="000000"/>
          <w:sz w:val="28"/>
        </w:rPr>
        <w:t xml:space="preserve">
      5. Жоғарыда аталған ережелерге қосымша ретiнде төменде аталатын тауарларға қатысты мынадай ережелер қолданылуы тиiс: </w:t>
      </w:r>
      <w:r>
        <w:br/>
      </w:r>
      <w:r>
        <w:rPr>
          <w:rFonts w:ascii="Times New Roman"/>
          <w:b w:val="false"/>
          <w:i w:val="false"/>
          <w:color w:val="000000"/>
          <w:sz w:val="28"/>
        </w:rPr>
        <w:t xml:space="preserve">
      (а) фотоаппараттарға, музыка аспаптарына, мылтықтарға, сызба керек-жарақтарына, алқаларға арналған тысқаптар мен футлярлар, сондай-ақ ұзақ пайдалану үшiн жарамды және өзi арналатын бұйымдармен бiрге ұсынылатын тиiстi бұйымдарды немесе бұйымдардың жиынтығын орналастыру үшiн арнайы нысаны бар ұқсас ыдыстар, егер осындай түрдегi ыдыс әдетте сатуға аталған бұйымдармен бiрге түссе, оған оралған бұйымдармен бiрге жiктелуi тиiс. Алайда аталған Ереже оралған бұйыммен бiртұтас бүтiндi құрай отырып соңғыға негiзгi қасиет беретiн ыдысқа қолданылмайды. </w:t>
      </w:r>
      <w:r>
        <w:br/>
      </w:r>
      <w:r>
        <w:rPr>
          <w:rFonts w:ascii="Times New Roman"/>
          <w:b w:val="false"/>
          <w:i w:val="false"/>
          <w:color w:val="000000"/>
          <w:sz w:val="28"/>
        </w:rPr>
        <w:t xml:space="preserve">
      (б) Жоғарыда келтiрiлген Ереженiң 5(а) талабына сәйкес өзiндегi тауарлармен бiрге ұсынылатын орамдық материалдар мен ыдыстар, егер олар әдетте, атаған тауарларды орау үшiн пайдаланылса бiрге жiктелуi тиiс. Алайда, егер мұндай орамдық материалдар немесе ыдыстар қайталап пайдалануға жарамды болса аталған ереже мiндеттi болып табылмайды. </w:t>
      </w:r>
      <w:r>
        <w:br/>
      </w:r>
      <w:r>
        <w:rPr>
          <w:rFonts w:ascii="Times New Roman"/>
          <w:b w:val="false"/>
          <w:i w:val="false"/>
          <w:color w:val="000000"/>
          <w:sz w:val="28"/>
        </w:rPr>
        <w:t xml:space="preserve">
      6. Заңдық мақсаттар үшiн тауар позициясының субпозицияларындағы тауарларды жiктеу, тек субпозициялар бiр деңгейде салыстырмалы болуы шартымен субпозициялар мен ескертулердiң субпозицияларға қатысы бар атауларына, сондай-ақ mutatis mutandis, жоғарыда аталған Ереженiң талаптарына сәйкес жүзеге асырылуы тиiс. Осы Ереженiң мақсаттары үшiн, егер мәтiнде өзгедей келiсiлмесе, бөлiмдер мен топтарға тиiстi ескертулер де қолданылуы мүмкін.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1-топ </w:t>
      </w:r>
      <w:r>
        <w:br/>
      </w:r>
      <w:r>
        <w:rPr>
          <w:rFonts w:ascii="Times New Roman"/>
          <w:b w:val="false"/>
          <w:i w:val="false"/>
          <w:color w:val="000000"/>
          <w:sz w:val="28"/>
        </w:rPr>
        <w:t xml:space="preserve">
01.01/04 </w:t>
      </w:r>
    </w:p>
    <w:p>
      <w:pPr>
        <w:spacing w:after="0"/>
        <w:ind w:left="0"/>
        <w:jc w:val="left"/>
      </w:pPr>
      <w:r>
        <w:rPr>
          <w:rFonts w:ascii="Times New Roman"/>
          <w:b/>
          <w:i w:val="false"/>
          <w:color w:val="000000"/>
        </w:rPr>
        <w:t xml:space="preserve"> I бөлiм </w:t>
      </w:r>
      <w:r>
        <w:br/>
      </w:r>
      <w:r>
        <w:rPr>
          <w:rFonts w:ascii="Times New Roman"/>
          <w:b/>
          <w:i w:val="false"/>
          <w:color w:val="000000"/>
        </w:rPr>
        <w:t xml:space="preserve">
Тірі жануарлар; Жануарлардан алынатын өнімдер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1.-Бұл бөлiмдегi жануарлардың нақты тегiне немесе түрiне арналған кез келген сiлтеме, егер өзгедей келiсiлмесе, осы тектiң немесе түрдiң төлдерiне де жатады. </w:t>
      </w:r>
      <w:r>
        <w:br/>
      </w:r>
      <w:r>
        <w:rPr>
          <w:rFonts w:ascii="Times New Roman"/>
          <w:b w:val="false"/>
          <w:i w:val="false"/>
          <w:color w:val="000000"/>
          <w:sz w:val="28"/>
        </w:rPr>
        <w:t xml:space="preserve">
      2.-Бүкіл Номенклатура бойынша "кептiрiлген" өнiмдер терминi, егер өзгедей келiсiлмесе, майсыздандыруға, буландыруға немесе сублимациялық кептiруге ұшыраған өнiмдердi де бiлдiредi. </w:t>
      </w:r>
    </w:p>
    <w:p>
      <w:pPr>
        <w:spacing w:after="0"/>
        <w:ind w:left="0"/>
        <w:jc w:val="left"/>
      </w:pPr>
      <w:r>
        <w:rPr>
          <w:rFonts w:ascii="Times New Roman"/>
          <w:b/>
          <w:i w:val="false"/>
          <w:color w:val="000000"/>
        </w:rPr>
        <w:t xml:space="preserve"> 1-топ </w:t>
      </w:r>
      <w:r>
        <w:br/>
      </w:r>
      <w:r>
        <w:rPr>
          <w:rFonts w:ascii="Times New Roman"/>
          <w:b/>
          <w:i w:val="false"/>
          <w:color w:val="000000"/>
        </w:rPr>
        <w:t xml:space="preserve">
Тiрi жануарлар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1.-Аталған топқа: </w:t>
      </w:r>
      <w:r>
        <w:br/>
      </w:r>
      <w:r>
        <w:rPr>
          <w:rFonts w:ascii="Times New Roman"/>
          <w:b w:val="false"/>
          <w:i w:val="false"/>
          <w:color w:val="000000"/>
          <w:sz w:val="28"/>
        </w:rPr>
        <w:t xml:space="preserve">
      (а) балықтарды, шаян тектестердi, ұлуларды және 03.01, 03.06 немесе 03.07 тауар позициясының өзге де су омыртқасыздарын; </w:t>
      </w:r>
      <w:r>
        <w:br/>
      </w:r>
      <w:r>
        <w:rPr>
          <w:rFonts w:ascii="Times New Roman"/>
          <w:b w:val="false"/>
          <w:i w:val="false"/>
          <w:color w:val="000000"/>
          <w:sz w:val="28"/>
        </w:rPr>
        <w:t xml:space="preserve">
      (б) микроорганизмдер дақылдары мен 30.02 тауар позициясының басқа да өнiмдерiн; және </w:t>
      </w:r>
      <w:r>
        <w:br/>
      </w:r>
      <w:r>
        <w:rPr>
          <w:rFonts w:ascii="Times New Roman"/>
          <w:b w:val="false"/>
          <w:i w:val="false"/>
          <w:color w:val="000000"/>
          <w:sz w:val="28"/>
        </w:rPr>
        <w:t xml:space="preserve">
      (в) 95.08 тауар позициясындағы жануарларды қоспағанда барлық жануарлар енгiзiледi.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01.01              Tipi жылқылар, есектер, қашырлар және </w:t>
      </w:r>
      <w:r>
        <w:br/>
      </w:r>
      <w:r>
        <w:rPr>
          <w:rFonts w:ascii="Times New Roman"/>
          <w:b w:val="false"/>
          <w:i w:val="false"/>
          <w:color w:val="000000"/>
          <w:sz w:val="28"/>
        </w:rPr>
        <w:t xml:space="preserve">
                   лошактар: </w:t>
      </w:r>
      <w:r>
        <w:br/>
      </w:r>
      <w:r>
        <w:rPr>
          <w:rFonts w:ascii="Times New Roman"/>
          <w:b w:val="false"/>
          <w:i w:val="false"/>
          <w:color w:val="000000"/>
          <w:sz w:val="28"/>
        </w:rPr>
        <w:t xml:space="preserve">
          0101.10  - таза тұқымды тектi жануарлар </w:t>
      </w:r>
      <w:r>
        <w:br/>
      </w:r>
      <w:r>
        <w:rPr>
          <w:rFonts w:ascii="Times New Roman"/>
          <w:b w:val="false"/>
          <w:i w:val="false"/>
          <w:color w:val="000000"/>
          <w:sz w:val="28"/>
        </w:rPr>
        <w:t xml:space="preserve">
          0101.90  - өзгелерi </w:t>
      </w:r>
      <w:r>
        <w:br/>
      </w:r>
      <w:r>
        <w:rPr>
          <w:rFonts w:ascii="Times New Roman"/>
          <w:b w:val="false"/>
          <w:i w:val="false"/>
          <w:color w:val="000000"/>
          <w:sz w:val="28"/>
        </w:rPr>
        <w:t xml:space="preserve">
01.02              Tipi мүйiздi ipi қара мал: </w:t>
      </w:r>
      <w:r>
        <w:br/>
      </w:r>
      <w:r>
        <w:rPr>
          <w:rFonts w:ascii="Times New Roman"/>
          <w:b w:val="false"/>
          <w:i w:val="false"/>
          <w:color w:val="000000"/>
          <w:sz w:val="28"/>
        </w:rPr>
        <w:t xml:space="preserve">
          0102.10  - таза тұқымды тектi жануарлар </w:t>
      </w:r>
      <w:r>
        <w:br/>
      </w:r>
      <w:r>
        <w:rPr>
          <w:rFonts w:ascii="Times New Roman"/>
          <w:b w:val="false"/>
          <w:i w:val="false"/>
          <w:color w:val="000000"/>
          <w:sz w:val="28"/>
        </w:rPr>
        <w:t xml:space="preserve">
          0101.90  - өзгелерi </w:t>
      </w:r>
      <w:r>
        <w:br/>
      </w:r>
      <w:r>
        <w:rPr>
          <w:rFonts w:ascii="Times New Roman"/>
          <w:b w:val="false"/>
          <w:i w:val="false"/>
          <w:color w:val="000000"/>
          <w:sz w:val="28"/>
        </w:rPr>
        <w:t xml:space="preserve">
01.03              Тірі шошқалар: </w:t>
      </w:r>
      <w:r>
        <w:br/>
      </w:r>
      <w:r>
        <w:rPr>
          <w:rFonts w:ascii="Times New Roman"/>
          <w:b w:val="false"/>
          <w:i w:val="false"/>
          <w:color w:val="000000"/>
          <w:sz w:val="28"/>
        </w:rPr>
        <w:t xml:space="preserve">
          0103.10  - таза тұқымды тектi жануарлар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0103.91  - массасы 50 кг жетпейтiн </w:t>
      </w:r>
      <w:r>
        <w:br/>
      </w:r>
      <w:r>
        <w:rPr>
          <w:rFonts w:ascii="Times New Roman"/>
          <w:b w:val="false"/>
          <w:i w:val="false"/>
          <w:color w:val="000000"/>
          <w:sz w:val="28"/>
        </w:rPr>
        <w:t xml:space="preserve">
          0103.92  - массасы 50 кг немесе одан көп </w:t>
      </w:r>
      <w:r>
        <w:br/>
      </w:r>
      <w:r>
        <w:rPr>
          <w:rFonts w:ascii="Times New Roman"/>
          <w:b w:val="false"/>
          <w:i w:val="false"/>
          <w:color w:val="000000"/>
          <w:sz w:val="28"/>
        </w:rPr>
        <w:t xml:space="preserve">
01.04              Тiрi қойлар мен ешкілер: </w:t>
      </w:r>
      <w:r>
        <w:br/>
      </w:r>
      <w:r>
        <w:rPr>
          <w:rFonts w:ascii="Times New Roman"/>
          <w:b w:val="false"/>
          <w:i w:val="false"/>
          <w:color w:val="000000"/>
          <w:sz w:val="28"/>
        </w:rPr>
        <w:t xml:space="preserve">
          0104.10  - қойлар </w:t>
      </w:r>
      <w:r>
        <w:br/>
      </w:r>
      <w:r>
        <w:rPr>
          <w:rFonts w:ascii="Times New Roman"/>
          <w:b w:val="false"/>
          <w:i w:val="false"/>
          <w:color w:val="000000"/>
          <w:sz w:val="28"/>
        </w:rPr>
        <w:t xml:space="preserve">
          0104.20  - ешкiлер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1-топ </w:t>
      </w:r>
      <w:r>
        <w:br/>
      </w:r>
      <w:r>
        <w:rPr>
          <w:rFonts w:ascii="Times New Roman"/>
          <w:b w:val="false"/>
          <w:i w:val="false"/>
          <w:color w:val="000000"/>
          <w:sz w:val="28"/>
        </w:rPr>
        <w:t xml:space="preserve">
01.05/11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01.05              Tipi үй құсы, яғни үй тауықтары (Gallus </w:t>
      </w:r>
      <w:r>
        <w:br/>
      </w:r>
      <w:r>
        <w:rPr>
          <w:rFonts w:ascii="Times New Roman"/>
          <w:b w:val="false"/>
          <w:i w:val="false"/>
          <w:color w:val="000000"/>
          <w:sz w:val="28"/>
        </w:rPr>
        <w:t xml:space="preserve">
                   domesticus), үйректер, қаздар, күркетауықтар </w:t>
      </w:r>
      <w:r>
        <w:br/>
      </w:r>
      <w:r>
        <w:rPr>
          <w:rFonts w:ascii="Times New Roman"/>
          <w:b w:val="false"/>
          <w:i w:val="false"/>
          <w:color w:val="000000"/>
          <w:sz w:val="28"/>
        </w:rPr>
        <w:t xml:space="preserve">
                   мен мысыр тауықтары </w:t>
      </w:r>
      <w:r>
        <w:br/>
      </w:r>
      <w:r>
        <w:rPr>
          <w:rFonts w:ascii="Times New Roman"/>
          <w:b w:val="false"/>
          <w:i w:val="false"/>
          <w:color w:val="000000"/>
          <w:sz w:val="28"/>
        </w:rPr>
        <w:t xml:space="preserve">
                   - массасы 185 г аспайтын </w:t>
      </w:r>
      <w:r>
        <w:br/>
      </w:r>
      <w:r>
        <w:rPr>
          <w:rFonts w:ascii="Times New Roman"/>
          <w:b w:val="false"/>
          <w:i w:val="false"/>
          <w:color w:val="000000"/>
          <w:sz w:val="28"/>
        </w:rPr>
        <w:t xml:space="preserve">
          0105.11  - үй тауықтары (Gallus domesticus) </w:t>
      </w:r>
      <w:r>
        <w:br/>
      </w:r>
      <w:r>
        <w:rPr>
          <w:rFonts w:ascii="Times New Roman"/>
          <w:b w:val="false"/>
          <w:i w:val="false"/>
          <w:color w:val="000000"/>
          <w:sz w:val="28"/>
        </w:rPr>
        <w:t xml:space="preserve">
          0105.12  - Күрке тауықтар </w:t>
      </w:r>
      <w:r>
        <w:br/>
      </w:r>
      <w:r>
        <w:rPr>
          <w:rFonts w:ascii="Times New Roman"/>
          <w:b w:val="false"/>
          <w:i w:val="false"/>
          <w:color w:val="000000"/>
          <w:sz w:val="28"/>
        </w:rPr>
        <w:t xml:space="preserve">
          0105.19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0105.92  - массасы 2000 г аспайтын үй тауықтары </w:t>
      </w:r>
      <w:r>
        <w:br/>
      </w:r>
      <w:r>
        <w:rPr>
          <w:rFonts w:ascii="Times New Roman"/>
          <w:b w:val="false"/>
          <w:i w:val="false"/>
          <w:color w:val="000000"/>
          <w:sz w:val="28"/>
        </w:rPr>
        <w:t xml:space="preserve">
                   (Gallus domesticus) </w:t>
      </w:r>
      <w:r>
        <w:br/>
      </w:r>
      <w:r>
        <w:rPr>
          <w:rFonts w:ascii="Times New Roman"/>
          <w:b w:val="false"/>
          <w:i w:val="false"/>
          <w:color w:val="000000"/>
          <w:sz w:val="28"/>
        </w:rPr>
        <w:t xml:space="preserve">
          0105.93  - массасы 2000 г астам үй тауықтары (Gallus </w:t>
      </w:r>
      <w:r>
        <w:br/>
      </w:r>
      <w:r>
        <w:rPr>
          <w:rFonts w:ascii="Times New Roman"/>
          <w:b w:val="false"/>
          <w:i w:val="false"/>
          <w:color w:val="000000"/>
          <w:sz w:val="28"/>
        </w:rPr>
        <w:t xml:space="preserve">
                   domesticus) </w:t>
      </w:r>
      <w:r>
        <w:br/>
      </w:r>
      <w:r>
        <w:rPr>
          <w:rFonts w:ascii="Times New Roman"/>
          <w:b w:val="false"/>
          <w:i w:val="false"/>
          <w:color w:val="000000"/>
          <w:sz w:val="28"/>
        </w:rPr>
        <w:t xml:space="preserve">
          0105.99  - өзгелерi </w:t>
      </w:r>
      <w:r>
        <w:br/>
      </w:r>
      <w:r>
        <w:rPr>
          <w:rFonts w:ascii="Times New Roman"/>
          <w:b w:val="false"/>
          <w:i w:val="false"/>
          <w:color w:val="000000"/>
          <w:sz w:val="28"/>
        </w:rPr>
        <w:t xml:space="preserve">
                   Өзге де тiрi жануарлар </w:t>
      </w:r>
      <w:r>
        <w:br/>
      </w:r>
      <w:r>
        <w:rPr>
          <w:rFonts w:ascii="Times New Roman"/>
          <w:b w:val="false"/>
          <w:i w:val="false"/>
          <w:color w:val="000000"/>
          <w:sz w:val="28"/>
        </w:rPr>
        <w:t xml:space="preserve">
                   - сүт қоректiлер: </w:t>
      </w:r>
      <w:r>
        <w:br/>
      </w:r>
      <w:r>
        <w:rPr>
          <w:rFonts w:ascii="Times New Roman"/>
          <w:b w:val="false"/>
          <w:i w:val="false"/>
          <w:color w:val="000000"/>
          <w:sz w:val="28"/>
        </w:rPr>
        <w:t xml:space="preserve">
          0106.11  - маймылдар </w:t>
      </w:r>
      <w:r>
        <w:br/>
      </w:r>
      <w:r>
        <w:rPr>
          <w:rFonts w:ascii="Times New Roman"/>
          <w:b w:val="false"/>
          <w:i w:val="false"/>
          <w:color w:val="000000"/>
          <w:sz w:val="28"/>
        </w:rPr>
        <w:t xml:space="preserve">
          0106.12  - киттер, дельфиндер және теңiз шошқалары </w:t>
      </w:r>
      <w:r>
        <w:br/>
      </w:r>
      <w:r>
        <w:rPr>
          <w:rFonts w:ascii="Times New Roman"/>
          <w:b w:val="false"/>
          <w:i w:val="false"/>
          <w:color w:val="000000"/>
          <w:sz w:val="28"/>
        </w:rPr>
        <w:t xml:space="preserve">
                   (Cetacea отрядының сүт қоректiлерi); </w:t>
      </w:r>
      <w:r>
        <w:br/>
      </w:r>
      <w:r>
        <w:rPr>
          <w:rFonts w:ascii="Times New Roman"/>
          <w:b w:val="false"/>
          <w:i w:val="false"/>
          <w:color w:val="000000"/>
          <w:sz w:val="28"/>
        </w:rPr>
        <w:t xml:space="preserve">
                   ламантиндер және дюгондар (Sirenia отрядының </w:t>
      </w:r>
      <w:r>
        <w:br/>
      </w:r>
      <w:r>
        <w:rPr>
          <w:rFonts w:ascii="Times New Roman"/>
          <w:b w:val="false"/>
          <w:i w:val="false"/>
          <w:color w:val="000000"/>
          <w:sz w:val="28"/>
        </w:rPr>
        <w:t xml:space="preserve">
                   сүт қоректiлерi); </w:t>
      </w:r>
      <w:r>
        <w:br/>
      </w:r>
      <w:r>
        <w:rPr>
          <w:rFonts w:ascii="Times New Roman"/>
          <w:b w:val="false"/>
          <w:i w:val="false"/>
          <w:color w:val="000000"/>
          <w:sz w:val="28"/>
        </w:rPr>
        <w:t xml:space="preserve">
          0106.19  - өзгелерi </w:t>
      </w:r>
      <w:r>
        <w:br/>
      </w:r>
      <w:r>
        <w:rPr>
          <w:rFonts w:ascii="Times New Roman"/>
          <w:b w:val="false"/>
          <w:i w:val="false"/>
          <w:color w:val="000000"/>
          <w:sz w:val="28"/>
        </w:rPr>
        <w:t xml:space="preserve">
          0106.20  - рептилдер (жыландар мен тасбақаларды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 құстар; </w:t>
      </w:r>
      <w:r>
        <w:br/>
      </w:r>
      <w:r>
        <w:rPr>
          <w:rFonts w:ascii="Times New Roman"/>
          <w:b w:val="false"/>
          <w:i w:val="false"/>
          <w:color w:val="000000"/>
          <w:sz w:val="28"/>
        </w:rPr>
        <w:t xml:space="preserve">
          0106.31  - жыртқыш құстар </w:t>
      </w:r>
      <w:r>
        <w:br/>
      </w:r>
      <w:r>
        <w:rPr>
          <w:rFonts w:ascii="Times New Roman"/>
          <w:b w:val="false"/>
          <w:i w:val="false"/>
          <w:color w:val="000000"/>
          <w:sz w:val="28"/>
        </w:rPr>
        <w:t xml:space="preserve">
          0106.32  - тоты тектестер (тоты құстарды, </w:t>
      </w:r>
      <w:r>
        <w:br/>
      </w:r>
      <w:r>
        <w:rPr>
          <w:rFonts w:ascii="Times New Roman"/>
          <w:b w:val="false"/>
          <w:i w:val="false"/>
          <w:color w:val="000000"/>
          <w:sz w:val="28"/>
        </w:rPr>
        <w:t xml:space="preserve">
                   ұзын құйрықты тоты құстарды, ара мен какадуды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0106.39  - өзгелерi </w:t>
      </w:r>
      <w:r>
        <w:br/>
      </w:r>
      <w:r>
        <w:rPr>
          <w:rFonts w:ascii="Times New Roman"/>
          <w:b w:val="false"/>
          <w:i w:val="false"/>
          <w:color w:val="000000"/>
          <w:sz w:val="28"/>
        </w:rPr>
        <w:t xml:space="preserve">
          0106.90  - өзгелерi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2-топ </w:t>
      </w:r>
      <w:r>
        <w:br/>
      </w:r>
      <w:r>
        <w:rPr>
          <w:rFonts w:ascii="Times New Roman"/>
          <w:b w:val="false"/>
          <w:i w:val="false"/>
          <w:color w:val="000000"/>
          <w:sz w:val="28"/>
        </w:rPr>
        <w:t xml:space="preserve">
02701/04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2-топ  Ет және тамақтық өкпе-бауырлар мен iшек-қарындар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 Аталған топқа: </w:t>
      </w:r>
      <w:r>
        <w:br/>
      </w:r>
      <w:r>
        <w:rPr>
          <w:rFonts w:ascii="Times New Roman"/>
          <w:b w:val="false"/>
          <w:i w:val="false"/>
          <w:color w:val="000000"/>
          <w:sz w:val="28"/>
        </w:rPr>
        <w:t xml:space="preserve">
      (а) тамаққа пайдалануға жарамсыз 02.01 -02.08 немесе 02.10 тауар позицияларының өнiмдерi; </w:t>
      </w:r>
      <w:r>
        <w:br/>
      </w:r>
      <w:r>
        <w:rPr>
          <w:rFonts w:ascii="Times New Roman"/>
          <w:b w:val="false"/>
          <w:i w:val="false"/>
          <w:color w:val="000000"/>
          <w:sz w:val="28"/>
        </w:rPr>
        <w:t xml:space="preserve">
      (б) iшектер, жануарлардың көпiршiктерi немесе асқазандары (05.04 тауар позициясы) немесе жануарлардың қаны </w:t>
      </w:r>
      <w:r>
        <w:br/>
      </w:r>
      <w:r>
        <w:rPr>
          <w:rFonts w:ascii="Times New Roman"/>
          <w:b w:val="false"/>
          <w:i w:val="false"/>
          <w:color w:val="000000"/>
          <w:sz w:val="28"/>
        </w:rPr>
        <w:t xml:space="preserve">
      (05.11 немесе 30.02 тауар позициясы); немесе </w:t>
      </w:r>
      <w:r>
        <w:br/>
      </w:r>
      <w:r>
        <w:rPr>
          <w:rFonts w:ascii="Times New Roman"/>
          <w:b w:val="false"/>
          <w:i w:val="false"/>
          <w:color w:val="000000"/>
          <w:sz w:val="28"/>
        </w:rPr>
        <w:t xml:space="preserve">
      (в) жануарлардың тоң майлары, 0209 тауар позициясының өнiмдерiнен басқа (15-топ)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02.01              Мүйiздi ipi қара малдың етi, жас немесе </w:t>
      </w:r>
      <w:r>
        <w:br/>
      </w:r>
      <w:r>
        <w:rPr>
          <w:rFonts w:ascii="Times New Roman"/>
          <w:b w:val="false"/>
          <w:i w:val="false"/>
          <w:color w:val="000000"/>
          <w:sz w:val="28"/>
        </w:rPr>
        <w:t xml:space="preserve">
                   мұздатылған: </w:t>
      </w:r>
      <w:r>
        <w:br/>
      </w:r>
      <w:r>
        <w:rPr>
          <w:rFonts w:ascii="Times New Roman"/>
          <w:b w:val="false"/>
          <w:i w:val="false"/>
          <w:color w:val="000000"/>
          <w:sz w:val="28"/>
        </w:rPr>
        <w:t xml:space="preserve">
          0202.10  - ұша және жартылай ұша </w:t>
      </w:r>
      <w:r>
        <w:br/>
      </w:r>
      <w:r>
        <w:rPr>
          <w:rFonts w:ascii="Times New Roman"/>
          <w:b w:val="false"/>
          <w:i w:val="false"/>
          <w:color w:val="000000"/>
          <w:sz w:val="28"/>
        </w:rPr>
        <w:t xml:space="preserve">
          0201.20  - сүйектен айырылмаған өзге де кесек ет </w:t>
      </w:r>
      <w:r>
        <w:br/>
      </w:r>
      <w:r>
        <w:rPr>
          <w:rFonts w:ascii="Times New Roman"/>
          <w:b w:val="false"/>
          <w:i w:val="false"/>
          <w:color w:val="000000"/>
          <w:sz w:val="28"/>
        </w:rPr>
        <w:t xml:space="preserve">
          0201.30  - сүйектен айырылған </w:t>
      </w:r>
      <w:r>
        <w:br/>
      </w:r>
      <w:r>
        <w:rPr>
          <w:rFonts w:ascii="Times New Roman"/>
          <w:b w:val="false"/>
          <w:i w:val="false"/>
          <w:color w:val="000000"/>
          <w:sz w:val="28"/>
        </w:rPr>
        <w:t xml:space="preserve">
02.02              Тоңазытылған мүйiздi ipi қара малдың етi: </w:t>
      </w:r>
      <w:r>
        <w:br/>
      </w:r>
      <w:r>
        <w:rPr>
          <w:rFonts w:ascii="Times New Roman"/>
          <w:b w:val="false"/>
          <w:i w:val="false"/>
          <w:color w:val="000000"/>
          <w:sz w:val="28"/>
        </w:rPr>
        <w:t xml:space="preserve">
          0202.10  - ұша және жартылай ұша </w:t>
      </w:r>
      <w:r>
        <w:br/>
      </w:r>
      <w:r>
        <w:rPr>
          <w:rFonts w:ascii="Times New Roman"/>
          <w:b w:val="false"/>
          <w:i w:val="false"/>
          <w:color w:val="000000"/>
          <w:sz w:val="28"/>
        </w:rPr>
        <w:t xml:space="preserve">
          0202.20  - сүйектен айырылмаған өзге де кесек ет </w:t>
      </w:r>
      <w:r>
        <w:br/>
      </w:r>
      <w:r>
        <w:rPr>
          <w:rFonts w:ascii="Times New Roman"/>
          <w:b w:val="false"/>
          <w:i w:val="false"/>
          <w:color w:val="000000"/>
          <w:sz w:val="28"/>
        </w:rPr>
        <w:t xml:space="preserve">
          0202.30  - сүйектен айырылған </w:t>
      </w:r>
      <w:r>
        <w:br/>
      </w:r>
      <w:r>
        <w:rPr>
          <w:rFonts w:ascii="Times New Roman"/>
          <w:b w:val="false"/>
          <w:i w:val="false"/>
          <w:color w:val="000000"/>
          <w:sz w:val="28"/>
        </w:rPr>
        <w:t xml:space="preserve">
02.03              Шошқаның жас мұздатылған немесе тоңазытылған етi: </w:t>
      </w:r>
      <w:r>
        <w:br/>
      </w:r>
      <w:r>
        <w:rPr>
          <w:rFonts w:ascii="Times New Roman"/>
          <w:b w:val="false"/>
          <w:i w:val="false"/>
          <w:color w:val="000000"/>
          <w:sz w:val="28"/>
        </w:rPr>
        <w:t xml:space="preserve">
                   - жас немесе мұздатылған </w:t>
      </w:r>
      <w:r>
        <w:br/>
      </w:r>
      <w:r>
        <w:rPr>
          <w:rFonts w:ascii="Times New Roman"/>
          <w:b w:val="false"/>
          <w:i w:val="false"/>
          <w:color w:val="000000"/>
          <w:sz w:val="28"/>
        </w:rPr>
        <w:t xml:space="preserve">
          0203.11  - ұша және жартылай ұша </w:t>
      </w:r>
      <w:r>
        <w:br/>
      </w:r>
      <w:r>
        <w:rPr>
          <w:rFonts w:ascii="Times New Roman"/>
          <w:b w:val="false"/>
          <w:i w:val="false"/>
          <w:color w:val="000000"/>
          <w:sz w:val="28"/>
        </w:rPr>
        <w:t xml:space="preserve">
          0203.12  - сан еті, жауырындары және олардан алынған </w:t>
      </w:r>
      <w:r>
        <w:br/>
      </w:r>
      <w:r>
        <w:rPr>
          <w:rFonts w:ascii="Times New Roman"/>
          <w:b w:val="false"/>
          <w:i w:val="false"/>
          <w:color w:val="000000"/>
          <w:sz w:val="28"/>
        </w:rPr>
        <w:t xml:space="preserve">
                   сүйегiнен айырылмаған кесек еттерi </w:t>
      </w:r>
      <w:r>
        <w:br/>
      </w:r>
      <w:r>
        <w:rPr>
          <w:rFonts w:ascii="Times New Roman"/>
          <w:b w:val="false"/>
          <w:i w:val="false"/>
          <w:color w:val="000000"/>
          <w:sz w:val="28"/>
        </w:rPr>
        <w:t xml:space="preserve">
          0203.19  - өзгелерi </w:t>
      </w:r>
      <w:r>
        <w:br/>
      </w:r>
      <w:r>
        <w:rPr>
          <w:rFonts w:ascii="Times New Roman"/>
          <w:b w:val="false"/>
          <w:i w:val="false"/>
          <w:color w:val="000000"/>
          <w:sz w:val="28"/>
        </w:rPr>
        <w:t xml:space="preserve">
                   - тоңазытылған: </w:t>
      </w:r>
      <w:r>
        <w:br/>
      </w:r>
      <w:r>
        <w:rPr>
          <w:rFonts w:ascii="Times New Roman"/>
          <w:b w:val="false"/>
          <w:i w:val="false"/>
          <w:color w:val="000000"/>
          <w:sz w:val="28"/>
        </w:rPr>
        <w:t xml:space="preserve">
          0203.21  - ұша және жартылай ұша </w:t>
      </w:r>
      <w:r>
        <w:br/>
      </w:r>
      <w:r>
        <w:rPr>
          <w:rFonts w:ascii="Times New Roman"/>
          <w:b w:val="false"/>
          <w:i w:val="false"/>
          <w:color w:val="000000"/>
          <w:sz w:val="28"/>
        </w:rPr>
        <w:t xml:space="preserve">
          0202.22  - сан етi, жауырындары және олардан алынған </w:t>
      </w:r>
      <w:r>
        <w:br/>
      </w:r>
      <w:r>
        <w:rPr>
          <w:rFonts w:ascii="Times New Roman"/>
          <w:b w:val="false"/>
          <w:i w:val="false"/>
          <w:color w:val="000000"/>
          <w:sz w:val="28"/>
        </w:rPr>
        <w:t xml:space="preserve">
                   сүйегiнен айырылмаған кесек еттерi </w:t>
      </w:r>
      <w:r>
        <w:br/>
      </w:r>
      <w:r>
        <w:rPr>
          <w:rFonts w:ascii="Times New Roman"/>
          <w:b w:val="false"/>
          <w:i w:val="false"/>
          <w:color w:val="000000"/>
          <w:sz w:val="28"/>
        </w:rPr>
        <w:t xml:space="preserve">
          0203.29  - өзгелерi </w:t>
      </w:r>
      <w:r>
        <w:br/>
      </w:r>
      <w:r>
        <w:rPr>
          <w:rFonts w:ascii="Times New Roman"/>
          <w:b w:val="false"/>
          <w:i w:val="false"/>
          <w:color w:val="000000"/>
          <w:sz w:val="28"/>
        </w:rPr>
        <w:t xml:space="preserve">
02.04              Жас, тоңазытылған немесе мұздатылған қойдың </w:t>
      </w:r>
      <w:r>
        <w:br/>
      </w:r>
      <w:r>
        <w:rPr>
          <w:rFonts w:ascii="Times New Roman"/>
          <w:b w:val="false"/>
          <w:i w:val="false"/>
          <w:color w:val="000000"/>
          <w:sz w:val="28"/>
        </w:rPr>
        <w:t xml:space="preserve">
                   немесе ешкiнiң еті, </w:t>
      </w:r>
      <w:r>
        <w:br/>
      </w:r>
      <w:r>
        <w:rPr>
          <w:rFonts w:ascii="Times New Roman"/>
          <w:b w:val="false"/>
          <w:i w:val="false"/>
          <w:color w:val="000000"/>
          <w:sz w:val="28"/>
        </w:rPr>
        <w:t xml:space="preserve">
          0204.10  - қозылардың жас немесе мұздатылған ұшалары </w:t>
      </w:r>
      <w:r>
        <w:br/>
      </w:r>
      <w:r>
        <w:rPr>
          <w:rFonts w:ascii="Times New Roman"/>
          <w:b w:val="false"/>
          <w:i w:val="false"/>
          <w:color w:val="000000"/>
          <w:sz w:val="28"/>
        </w:rPr>
        <w:t xml:space="preserve">
                   және жартылай ұшалар </w:t>
      </w:r>
      <w:r>
        <w:br/>
      </w:r>
      <w:r>
        <w:rPr>
          <w:rFonts w:ascii="Times New Roman"/>
          <w:b w:val="false"/>
          <w:i w:val="false"/>
          <w:color w:val="000000"/>
          <w:sz w:val="28"/>
        </w:rPr>
        <w:t xml:space="preserve">
                   - жас немесе мұздатылған өзге де қой етi </w:t>
      </w:r>
      <w:r>
        <w:br/>
      </w:r>
      <w:r>
        <w:rPr>
          <w:rFonts w:ascii="Times New Roman"/>
          <w:b w:val="false"/>
          <w:i w:val="false"/>
          <w:color w:val="000000"/>
          <w:sz w:val="28"/>
        </w:rPr>
        <w:t xml:space="preserve">
          0204.21  - ұшалар және жартылай ұшалар </w:t>
      </w:r>
      <w:r>
        <w:br/>
      </w:r>
      <w:r>
        <w:rPr>
          <w:rFonts w:ascii="Times New Roman"/>
          <w:b w:val="false"/>
          <w:i w:val="false"/>
          <w:color w:val="000000"/>
          <w:sz w:val="28"/>
        </w:rPr>
        <w:t xml:space="preserve">
          0204.22  - сүйектен айырылмаған өзге де кесек ет </w:t>
      </w:r>
      <w:r>
        <w:br/>
      </w:r>
      <w:r>
        <w:rPr>
          <w:rFonts w:ascii="Times New Roman"/>
          <w:b w:val="false"/>
          <w:i w:val="false"/>
          <w:color w:val="000000"/>
          <w:sz w:val="28"/>
        </w:rPr>
        <w:t xml:space="preserve">
          0204.23  - сүйектен айырылған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2-топ </w:t>
      </w:r>
      <w:r>
        <w:br/>
      </w:r>
      <w:r>
        <w:rPr>
          <w:rFonts w:ascii="Times New Roman"/>
          <w:b w:val="false"/>
          <w:i w:val="false"/>
          <w:color w:val="000000"/>
          <w:sz w:val="28"/>
        </w:rPr>
        <w:t xml:space="preserve">
02.04 </w:t>
      </w:r>
      <w:r>
        <w:rPr>
          <w:rFonts w:ascii="Times New Roman"/>
          <w:b w:val="false"/>
          <w:i w:val="false"/>
          <w:color w:val="000000"/>
          <w:vertAlign w:val="subscript"/>
        </w:rPr>
        <w:t xml:space="preserve">2 </w:t>
      </w:r>
      <w:r>
        <w:rPr>
          <w:rFonts w:ascii="Times New Roman"/>
          <w:b w:val="false"/>
          <w:i w:val="false"/>
          <w:color w:val="000000"/>
          <w:sz w:val="28"/>
        </w:rPr>
        <w:t xml:space="preserve">/07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мұздалған басқа да қойдың етi </w:t>
      </w:r>
      <w:r>
        <w:br/>
      </w:r>
      <w:r>
        <w:rPr>
          <w:rFonts w:ascii="Times New Roman"/>
          <w:b w:val="false"/>
          <w:i w:val="false"/>
          <w:color w:val="000000"/>
          <w:sz w:val="28"/>
        </w:rPr>
        <w:t xml:space="preserve">
          0204.41  - ұшалар және жартылай ұшалар </w:t>
      </w:r>
      <w:r>
        <w:br/>
      </w:r>
      <w:r>
        <w:rPr>
          <w:rFonts w:ascii="Times New Roman"/>
          <w:b w:val="false"/>
          <w:i w:val="false"/>
          <w:color w:val="000000"/>
          <w:sz w:val="28"/>
        </w:rPr>
        <w:t xml:space="preserve">
          0204.42  - сүйектен айырылмаған өзге де кесек еттер </w:t>
      </w:r>
      <w:r>
        <w:br/>
      </w:r>
      <w:r>
        <w:rPr>
          <w:rFonts w:ascii="Times New Roman"/>
          <w:b w:val="false"/>
          <w:i w:val="false"/>
          <w:color w:val="000000"/>
          <w:sz w:val="28"/>
        </w:rPr>
        <w:t xml:space="preserve">
          0204.43  - сүйектен айырылған </w:t>
      </w:r>
      <w:r>
        <w:br/>
      </w:r>
      <w:r>
        <w:rPr>
          <w:rFonts w:ascii="Times New Roman"/>
          <w:b w:val="false"/>
          <w:i w:val="false"/>
          <w:color w:val="000000"/>
          <w:sz w:val="28"/>
        </w:rPr>
        <w:t xml:space="preserve">
          0204.50  - лақтың етi </w:t>
      </w:r>
      <w:r>
        <w:br/>
      </w:r>
      <w:r>
        <w:rPr>
          <w:rFonts w:ascii="Times New Roman"/>
          <w:b w:val="false"/>
          <w:i w:val="false"/>
          <w:color w:val="000000"/>
          <w:sz w:val="28"/>
        </w:rPr>
        <w:t xml:space="preserve">
02.05     0205.00  Жас, мұздатылған немесе тоңазытылған </w:t>
      </w:r>
      <w:r>
        <w:br/>
      </w:r>
      <w:r>
        <w:rPr>
          <w:rFonts w:ascii="Times New Roman"/>
          <w:b w:val="false"/>
          <w:i w:val="false"/>
          <w:color w:val="000000"/>
          <w:sz w:val="28"/>
        </w:rPr>
        <w:t xml:space="preserve">
                   жылқылардың, есектердiң, қашырлардың немесе </w:t>
      </w:r>
      <w:r>
        <w:br/>
      </w:r>
      <w:r>
        <w:rPr>
          <w:rFonts w:ascii="Times New Roman"/>
          <w:b w:val="false"/>
          <w:i w:val="false"/>
          <w:color w:val="000000"/>
          <w:sz w:val="28"/>
        </w:rPr>
        <w:t xml:space="preserve">
                   лошактардың еті.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02.06              мүйiздi ipi қараның, шошқалардың, қойлардың, </w:t>
      </w:r>
      <w:r>
        <w:br/>
      </w:r>
      <w:r>
        <w:rPr>
          <w:rFonts w:ascii="Times New Roman"/>
          <w:b w:val="false"/>
          <w:i w:val="false"/>
          <w:color w:val="000000"/>
          <w:sz w:val="28"/>
        </w:rPr>
        <w:t xml:space="preserve">
                   ешкiлердiң, жылқылардың, есектердiң, </w:t>
      </w:r>
      <w:r>
        <w:br/>
      </w:r>
      <w:r>
        <w:rPr>
          <w:rFonts w:ascii="Times New Roman"/>
          <w:b w:val="false"/>
          <w:i w:val="false"/>
          <w:color w:val="000000"/>
          <w:sz w:val="28"/>
        </w:rPr>
        <w:t xml:space="preserve">
                   қашырлардың немесе лошактардың жас, </w:t>
      </w:r>
      <w:r>
        <w:br/>
      </w:r>
      <w:r>
        <w:rPr>
          <w:rFonts w:ascii="Times New Roman"/>
          <w:b w:val="false"/>
          <w:i w:val="false"/>
          <w:color w:val="000000"/>
          <w:sz w:val="28"/>
        </w:rPr>
        <w:t xml:space="preserve">
                   мұздатылған немесе тоңазытылған тамақтық </w:t>
      </w:r>
      <w:r>
        <w:br/>
      </w:r>
      <w:r>
        <w:rPr>
          <w:rFonts w:ascii="Times New Roman"/>
          <w:b w:val="false"/>
          <w:i w:val="false"/>
          <w:color w:val="000000"/>
          <w:sz w:val="28"/>
        </w:rPr>
        <w:t xml:space="preserve">
                   өкпе-бауырлары мен iшiк-қарындары: </w:t>
      </w:r>
      <w:r>
        <w:br/>
      </w:r>
      <w:r>
        <w:rPr>
          <w:rFonts w:ascii="Times New Roman"/>
          <w:b w:val="false"/>
          <w:i w:val="false"/>
          <w:color w:val="000000"/>
          <w:sz w:val="28"/>
        </w:rPr>
        <w:t xml:space="preserve">
          0206.10  - мүйiздi iрi қара малдың жас немесе тоңазытылған </w:t>
      </w:r>
      <w:r>
        <w:br/>
      </w:r>
      <w:r>
        <w:rPr>
          <w:rFonts w:ascii="Times New Roman"/>
          <w:b w:val="false"/>
          <w:i w:val="false"/>
          <w:color w:val="000000"/>
          <w:sz w:val="28"/>
        </w:rPr>
        <w:t xml:space="preserve">
                   - мүйiздi iрi қара малдың мұздатылған: </w:t>
      </w:r>
      <w:r>
        <w:br/>
      </w:r>
      <w:r>
        <w:rPr>
          <w:rFonts w:ascii="Times New Roman"/>
          <w:b w:val="false"/>
          <w:i w:val="false"/>
          <w:color w:val="000000"/>
          <w:sz w:val="28"/>
        </w:rPr>
        <w:t xml:space="preserve">
          0206.21  - тiлдерi </w:t>
      </w:r>
      <w:r>
        <w:br/>
      </w:r>
      <w:r>
        <w:rPr>
          <w:rFonts w:ascii="Times New Roman"/>
          <w:b w:val="false"/>
          <w:i w:val="false"/>
          <w:color w:val="000000"/>
          <w:sz w:val="28"/>
        </w:rPr>
        <w:t xml:space="preserve">
          0206.22  - бауыры </w:t>
      </w:r>
      <w:r>
        <w:br/>
      </w:r>
      <w:r>
        <w:rPr>
          <w:rFonts w:ascii="Times New Roman"/>
          <w:b w:val="false"/>
          <w:i w:val="false"/>
          <w:color w:val="000000"/>
          <w:sz w:val="28"/>
        </w:rPr>
        <w:t xml:space="preserve">
          0206.29  - өзгелерi </w:t>
      </w:r>
      <w:r>
        <w:br/>
      </w:r>
      <w:r>
        <w:rPr>
          <w:rFonts w:ascii="Times New Roman"/>
          <w:b w:val="false"/>
          <w:i w:val="false"/>
          <w:color w:val="000000"/>
          <w:sz w:val="28"/>
        </w:rPr>
        <w:t xml:space="preserve">
          0206.30  - шошқаның жас немесе мұздатылған </w:t>
      </w:r>
      <w:r>
        <w:br/>
      </w:r>
      <w:r>
        <w:rPr>
          <w:rFonts w:ascii="Times New Roman"/>
          <w:b w:val="false"/>
          <w:i w:val="false"/>
          <w:color w:val="000000"/>
          <w:sz w:val="28"/>
        </w:rPr>
        <w:t xml:space="preserve">
                   - шошқаның тоңазытылған: </w:t>
      </w:r>
      <w:r>
        <w:br/>
      </w:r>
      <w:r>
        <w:rPr>
          <w:rFonts w:ascii="Times New Roman"/>
          <w:b w:val="false"/>
          <w:i w:val="false"/>
          <w:color w:val="000000"/>
          <w:sz w:val="28"/>
        </w:rPr>
        <w:t xml:space="preserve">
          0206.41  - бауыры </w:t>
      </w:r>
      <w:r>
        <w:br/>
      </w:r>
      <w:r>
        <w:rPr>
          <w:rFonts w:ascii="Times New Roman"/>
          <w:b w:val="false"/>
          <w:i w:val="false"/>
          <w:color w:val="000000"/>
          <w:sz w:val="28"/>
        </w:rPr>
        <w:t xml:space="preserve">
          0206.49  - өзгелерi </w:t>
      </w:r>
      <w:r>
        <w:br/>
      </w:r>
      <w:r>
        <w:rPr>
          <w:rFonts w:ascii="Times New Roman"/>
          <w:b w:val="false"/>
          <w:i w:val="false"/>
          <w:color w:val="000000"/>
          <w:sz w:val="28"/>
        </w:rPr>
        <w:t xml:space="preserve">
          0206.80  - өзге де жас немесе мұздатылған </w:t>
      </w:r>
      <w:r>
        <w:br/>
      </w:r>
      <w:r>
        <w:rPr>
          <w:rFonts w:ascii="Times New Roman"/>
          <w:b w:val="false"/>
          <w:i w:val="false"/>
          <w:color w:val="000000"/>
          <w:sz w:val="28"/>
        </w:rPr>
        <w:t xml:space="preserve">
          0206.90  - өзге де тоңазытылған </w:t>
      </w:r>
      <w:r>
        <w:br/>
      </w:r>
      <w:r>
        <w:rPr>
          <w:rFonts w:ascii="Times New Roman"/>
          <w:b w:val="false"/>
          <w:i w:val="false"/>
          <w:color w:val="000000"/>
          <w:sz w:val="28"/>
        </w:rPr>
        <w:t xml:space="preserve">
02.07              01.05 тауар позициясында көрсетiлген үй құсының </w:t>
      </w:r>
      <w:r>
        <w:br/>
      </w:r>
      <w:r>
        <w:rPr>
          <w:rFonts w:ascii="Times New Roman"/>
          <w:b w:val="false"/>
          <w:i w:val="false"/>
          <w:color w:val="000000"/>
          <w:sz w:val="28"/>
        </w:rPr>
        <w:t xml:space="preserve">
                   мұздатылған немесе тоңазытылған етi және </w:t>
      </w:r>
      <w:r>
        <w:br/>
      </w:r>
      <w:r>
        <w:rPr>
          <w:rFonts w:ascii="Times New Roman"/>
          <w:b w:val="false"/>
          <w:i w:val="false"/>
          <w:color w:val="000000"/>
          <w:sz w:val="28"/>
        </w:rPr>
        <w:t xml:space="preserve">
                   тамақтық өкпе-бауырлары мен iшiк-қарындары </w:t>
      </w:r>
      <w:r>
        <w:br/>
      </w:r>
      <w:r>
        <w:rPr>
          <w:rFonts w:ascii="Times New Roman"/>
          <w:b w:val="false"/>
          <w:i w:val="false"/>
          <w:color w:val="000000"/>
          <w:sz w:val="28"/>
        </w:rPr>
        <w:t xml:space="preserve">
                   - үй құстары (Gallus domesticus) </w:t>
      </w:r>
      <w:r>
        <w:br/>
      </w:r>
      <w:r>
        <w:rPr>
          <w:rFonts w:ascii="Times New Roman"/>
          <w:b w:val="false"/>
          <w:i w:val="false"/>
          <w:color w:val="000000"/>
          <w:sz w:val="28"/>
        </w:rPr>
        <w:t xml:space="preserve">
          0207.11  - бөлiктерге мүшеленбеген, жас немесе </w:t>
      </w:r>
      <w:r>
        <w:br/>
      </w:r>
      <w:r>
        <w:rPr>
          <w:rFonts w:ascii="Times New Roman"/>
          <w:b w:val="false"/>
          <w:i w:val="false"/>
          <w:color w:val="000000"/>
          <w:sz w:val="28"/>
        </w:rPr>
        <w:t xml:space="preserve">
                   тоңазытылған </w:t>
      </w:r>
      <w:r>
        <w:br/>
      </w:r>
      <w:r>
        <w:rPr>
          <w:rFonts w:ascii="Times New Roman"/>
          <w:b w:val="false"/>
          <w:i w:val="false"/>
          <w:color w:val="000000"/>
          <w:sz w:val="28"/>
        </w:rPr>
        <w:t xml:space="preserve">
          0207.12  - бөлiктерге мүшеленбеген, тоңазытылған </w:t>
      </w:r>
      <w:r>
        <w:br/>
      </w:r>
      <w:r>
        <w:rPr>
          <w:rFonts w:ascii="Times New Roman"/>
          <w:b w:val="false"/>
          <w:i w:val="false"/>
          <w:color w:val="000000"/>
          <w:sz w:val="28"/>
        </w:rPr>
        <w:t xml:space="preserve">
          0207.13  - жас немесе тоңазытылған ұшаның бөлiктерi мен </w:t>
      </w:r>
      <w:r>
        <w:br/>
      </w:r>
      <w:r>
        <w:rPr>
          <w:rFonts w:ascii="Times New Roman"/>
          <w:b w:val="false"/>
          <w:i w:val="false"/>
          <w:color w:val="000000"/>
          <w:sz w:val="28"/>
        </w:rPr>
        <w:t xml:space="preserve">
                   тамақтық өкпе-бауыры, iшек-қарындары </w:t>
      </w:r>
      <w:r>
        <w:br/>
      </w:r>
      <w:r>
        <w:rPr>
          <w:rFonts w:ascii="Times New Roman"/>
          <w:b w:val="false"/>
          <w:i w:val="false"/>
          <w:color w:val="000000"/>
          <w:sz w:val="28"/>
        </w:rPr>
        <w:t xml:space="preserve">
          0207.14  - мұздатылған ұшаның бөлiктерi мен тамақтық </w:t>
      </w:r>
      <w:r>
        <w:br/>
      </w:r>
      <w:r>
        <w:rPr>
          <w:rFonts w:ascii="Times New Roman"/>
          <w:b w:val="false"/>
          <w:i w:val="false"/>
          <w:color w:val="000000"/>
          <w:sz w:val="28"/>
        </w:rPr>
        <w:t xml:space="preserve">
                   өкпе-бауыры, iшек-қарындары </w:t>
      </w:r>
      <w:r>
        <w:br/>
      </w:r>
      <w:r>
        <w:rPr>
          <w:rFonts w:ascii="Times New Roman"/>
          <w:b w:val="false"/>
          <w:i w:val="false"/>
          <w:color w:val="000000"/>
          <w:sz w:val="28"/>
        </w:rPr>
        <w:t xml:space="preserve">
                   - күркетауықтар: </w:t>
      </w:r>
      <w:r>
        <w:br/>
      </w:r>
      <w:r>
        <w:rPr>
          <w:rFonts w:ascii="Times New Roman"/>
          <w:b w:val="false"/>
          <w:i w:val="false"/>
          <w:color w:val="000000"/>
          <w:sz w:val="28"/>
        </w:rPr>
        <w:t xml:space="preserve">
          0207.24  - бөлiктерге мүшеленбеген, жас немесе </w:t>
      </w:r>
      <w:r>
        <w:br/>
      </w:r>
      <w:r>
        <w:rPr>
          <w:rFonts w:ascii="Times New Roman"/>
          <w:b w:val="false"/>
          <w:i w:val="false"/>
          <w:color w:val="000000"/>
          <w:sz w:val="28"/>
        </w:rPr>
        <w:t xml:space="preserve">
                   мұздатылған </w:t>
      </w:r>
      <w:r>
        <w:br/>
      </w:r>
      <w:r>
        <w:rPr>
          <w:rFonts w:ascii="Times New Roman"/>
          <w:b w:val="false"/>
          <w:i w:val="false"/>
          <w:color w:val="000000"/>
          <w:sz w:val="28"/>
        </w:rPr>
        <w:t xml:space="preserve">
          0207.25  - бөлiктерге мүшеленбеген, мұздатылған </w:t>
      </w:r>
      <w:r>
        <w:br/>
      </w:r>
      <w:r>
        <w:rPr>
          <w:rFonts w:ascii="Times New Roman"/>
          <w:b w:val="false"/>
          <w:i w:val="false"/>
          <w:color w:val="000000"/>
          <w:sz w:val="28"/>
        </w:rPr>
        <w:t xml:space="preserve">
          0207.26  - жас немесе тоңазытылған ұшаның бөлiктерi және </w:t>
      </w:r>
      <w:r>
        <w:br/>
      </w:r>
      <w:r>
        <w:rPr>
          <w:rFonts w:ascii="Times New Roman"/>
          <w:b w:val="false"/>
          <w:i w:val="false"/>
          <w:color w:val="000000"/>
          <w:sz w:val="28"/>
        </w:rPr>
        <w:t xml:space="preserve">
                   өкпе-бауыры мен iшек-қарындары </w:t>
      </w:r>
      <w:r>
        <w:br/>
      </w:r>
      <w:r>
        <w:rPr>
          <w:rFonts w:ascii="Times New Roman"/>
          <w:b w:val="false"/>
          <w:i w:val="false"/>
          <w:color w:val="000000"/>
          <w:sz w:val="28"/>
        </w:rPr>
        <w:t xml:space="preserve">
          0207.27  - мұздатылған ұшаның бөлiктерi және өкпе-бауыры </w:t>
      </w:r>
      <w:r>
        <w:br/>
      </w:r>
      <w:r>
        <w:rPr>
          <w:rFonts w:ascii="Times New Roman"/>
          <w:b w:val="false"/>
          <w:i w:val="false"/>
          <w:color w:val="000000"/>
          <w:sz w:val="28"/>
        </w:rPr>
        <w:t xml:space="preserve">
                   мен iшек-қарындары </w:t>
      </w:r>
    </w:p>
    <w:p>
      <w:pPr>
        <w:spacing w:after="0"/>
        <w:ind w:left="0"/>
        <w:jc w:val="both"/>
      </w:pPr>
      <w:r>
        <w:rPr>
          <w:rFonts w:ascii="Times New Roman"/>
          <w:b w:val="false"/>
          <w:i w:val="false"/>
          <w:color w:val="000000"/>
          <w:sz w:val="28"/>
        </w:rPr>
        <w:t xml:space="preserve">І бөлім </w:t>
      </w:r>
      <w:r>
        <w:br/>
      </w:r>
      <w:r>
        <w:rPr>
          <w:rFonts w:ascii="Times New Roman"/>
          <w:b w:val="false"/>
          <w:i w:val="false"/>
          <w:color w:val="000000"/>
          <w:sz w:val="28"/>
        </w:rPr>
        <w:t xml:space="preserve">
2-топ </w:t>
      </w:r>
      <w:r>
        <w:br/>
      </w:r>
      <w:r>
        <w:rPr>
          <w:rFonts w:ascii="Times New Roman"/>
          <w:b w:val="false"/>
          <w:i w:val="false"/>
          <w:color w:val="000000"/>
          <w:sz w:val="28"/>
        </w:rPr>
        <w:t xml:space="preserve">
02.07/10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0207.32  - бөлiктерге мүшеленбеген, жас немесе </w:t>
      </w:r>
      <w:r>
        <w:br/>
      </w:r>
      <w:r>
        <w:rPr>
          <w:rFonts w:ascii="Times New Roman"/>
          <w:b w:val="false"/>
          <w:i w:val="false"/>
          <w:color w:val="000000"/>
          <w:sz w:val="28"/>
        </w:rPr>
        <w:t xml:space="preserve">
                   тоңазытылған </w:t>
      </w:r>
      <w:r>
        <w:br/>
      </w:r>
      <w:r>
        <w:rPr>
          <w:rFonts w:ascii="Times New Roman"/>
          <w:b w:val="false"/>
          <w:i w:val="false"/>
          <w:color w:val="000000"/>
          <w:sz w:val="28"/>
        </w:rPr>
        <w:t xml:space="preserve">
          0207.33  - бөлiктерге мүшеленбеген, мұздатылған </w:t>
      </w:r>
      <w:r>
        <w:br/>
      </w:r>
      <w:r>
        <w:rPr>
          <w:rFonts w:ascii="Times New Roman"/>
          <w:b w:val="false"/>
          <w:i w:val="false"/>
          <w:color w:val="000000"/>
          <w:sz w:val="28"/>
        </w:rPr>
        <w:t xml:space="preserve">
          0207.34  - майлы бауыр, жас немесе тоңазытылған </w:t>
      </w:r>
      <w:r>
        <w:br/>
      </w:r>
      <w:r>
        <w:rPr>
          <w:rFonts w:ascii="Times New Roman"/>
          <w:b w:val="false"/>
          <w:i w:val="false"/>
          <w:color w:val="000000"/>
          <w:sz w:val="28"/>
        </w:rPr>
        <w:t xml:space="preserve">
          0207.35  - жас немесе тоңазытылған өзгелерi </w:t>
      </w:r>
      <w:r>
        <w:br/>
      </w:r>
      <w:r>
        <w:rPr>
          <w:rFonts w:ascii="Times New Roman"/>
          <w:b w:val="false"/>
          <w:i w:val="false"/>
          <w:color w:val="000000"/>
          <w:sz w:val="28"/>
        </w:rPr>
        <w:t xml:space="preserve">
          0207.36  - мұздатылған өзгелерi </w:t>
      </w:r>
      <w:r>
        <w:br/>
      </w:r>
      <w:r>
        <w:rPr>
          <w:rFonts w:ascii="Times New Roman"/>
          <w:b w:val="false"/>
          <w:i w:val="false"/>
          <w:color w:val="000000"/>
          <w:sz w:val="28"/>
        </w:rPr>
        <w:t xml:space="preserve">
02.08              Өзге де жас, тоңазытылған немесе мұздатылған </w:t>
      </w:r>
      <w:r>
        <w:br/>
      </w:r>
      <w:r>
        <w:rPr>
          <w:rFonts w:ascii="Times New Roman"/>
          <w:b w:val="false"/>
          <w:i w:val="false"/>
          <w:color w:val="000000"/>
          <w:sz w:val="28"/>
        </w:rPr>
        <w:t xml:space="preserve">
                   тамақтық еттiк өкпе бауырлары мен iшек-қарындары </w:t>
      </w:r>
      <w:r>
        <w:br/>
      </w:r>
      <w:r>
        <w:rPr>
          <w:rFonts w:ascii="Times New Roman"/>
          <w:b w:val="false"/>
          <w:i w:val="false"/>
          <w:color w:val="000000"/>
          <w:sz w:val="28"/>
        </w:rPr>
        <w:t xml:space="preserve">
          0208.10  - үй қояндарының немесе қояндардың </w:t>
      </w:r>
      <w:r>
        <w:br/>
      </w:r>
      <w:r>
        <w:rPr>
          <w:rFonts w:ascii="Times New Roman"/>
          <w:b w:val="false"/>
          <w:i w:val="false"/>
          <w:color w:val="000000"/>
          <w:sz w:val="28"/>
        </w:rPr>
        <w:t xml:space="preserve">
          0208.20  - бақаның табандары </w:t>
      </w:r>
      <w:r>
        <w:br/>
      </w:r>
      <w:r>
        <w:rPr>
          <w:rFonts w:ascii="Times New Roman"/>
          <w:b w:val="false"/>
          <w:i w:val="false"/>
          <w:color w:val="000000"/>
          <w:sz w:val="28"/>
        </w:rPr>
        <w:t xml:space="preserve">
          0208.30  - маймылдардың </w:t>
      </w:r>
      <w:r>
        <w:br/>
      </w:r>
      <w:r>
        <w:rPr>
          <w:rFonts w:ascii="Times New Roman"/>
          <w:b w:val="false"/>
          <w:i w:val="false"/>
          <w:color w:val="000000"/>
          <w:sz w:val="28"/>
        </w:rPr>
        <w:t xml:space="preserve">
          0208.40  - киттердiң, дельфиндердiң және теңiз </w:t>
      </w:r>
      <w:r>
        <w:br/>
      </w:r>
      <w:r>
        <w:rPr>
          <w:rFonts w:ascii="Times New Roman"/>
          <w:b w:val="false"/>
          <w:i w:val="false"/>
          <w:color w:val="000000"/>
          <w:sz w:val="28"/>
        </w:rPr>
        <w:t xml:space="preserve">
                   шошқаларының (Cetacea отряды сүтқоректiлерiнiң); </w:t>
      </w:r>
      <w:r>
        <w:br/>
      </w:r>
      <w:r>
        <w:rPr>
          <w:rFonts w:ascii="Times New Roman"/>
          <w:b w:val="false"/>
          <w:i w:val="false"/>
          <w:color w:val="000000"/>
          <w:sz w:val="28"/>
        </w:rPr>
        <w:t xml:space="preserve">
                   ламантиндер мен дюгендердiң (Sirenia отряды </w:t>
      </w:r>
      <w:r>
        <w:br/>
      </w:r>
      <w:r>
        <w:rPr>
          <w:rFonts w:ascii="Times New Roman"/>
          <w:b w:val="false"/>
          <w:i w:val="false"/>
          <w:color w:val="000000"/>
          <w:sz w:val="28"/>
        </w:rPr>
        <w:t xml:space="preserve">
                   сүтқоректiлерiнiң) </w:t>
      </w:r>
      <w:r>
        <w:br/>
      </w:r>
      <w:r>
        <w:rPr>
          <w:rFonts w:ascii="Times New Roman"/>
          <w:b w:val="false"/>
          <w:i w:val="false"/>
          <w:color w:val="000000"/>
          <w:sz w:val="28"/>
        </w:rPr>
        <w:t xml:space="preserve">
          0208.50  - рептильдер (жыландар мен тасбақаларды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0208.90  - өзгелерi </w:t>
      </w:r>
      <w:r>
        <w:br/>
      </w:r>
      <w:r>
        <w:rPr>
          <w:rFonts w:ascii="Times New Roman"/>
          <w:b w:val="false"/>
          <w:i w:val="false"/>
          <w:color w:val="000000"/>
          <w:sz w:val="28"/>
        </w:rPr>
        <w:t xml:space="preserve">
02.09     0209.00  Қорытылмаған немесе басқа тәсiлмен алынбаған, </w:t>
      </w:r>
      <w:r>
        <w:br/>
      </w:r>
      <w:r>
        <w:rPr>
          <w:rFonts w:ascii="Times New Roman"/>
          <w:b w:val="false"/>
          <w:i w:val="false"/>
          <w:color w:val="000000"/>
          <w:sz w:val="28"/>
        </w:rPr>
        <w:t xml:space="preserve">
                   жас, тоңазытылған, мұздатылған, тұздалған, </w:t>
      </w:r>
      <w:r>
        <w:br/>
      </w:r>
      <w:r>
        <w:rPr>
          <w:rFonts w:ascii="Times New Roman"/>
          <w:b w:val="false"/>
          <w:i w:val="false"/>
          <w:color w:val="000000"/>
          <w:sz w:val="28"/>
        </w:rPr>
        <w:t xml:space="preserve">
                   тұздық суда, кептiрiлген немесе қақталған арық </w:t>
      </w:r>
      <w:r>
        <w:br/>
      </w:r>
      <w:r>
        <w:rPr>
          <w:rFonts w:ascii="Times New Roman"/>
          <w:b w:val="false"/>
          <w:i w:val="false"/>
          <w:color w:val="000000"/>
          <w:sz w:val="28"/>
        </w:rPr>
        <w:t xml:space="preserve">
                   еттен сылынып алынған шошқа тоңмайы мен үй </w:t>
      </w:r>
      <w:r>
        <w:br/>
      </w:r>
      <w:r>
        <w:rPr>
          <w:rFonts w:ascii="Times New Roman"/>
          <w:b w:val="false"/>
          <w:i w:val="false"/>
          <w:color w:val="000000"/>
          <w:sz w:val="28"/>
        </w:rPr>
        <w:t xml:space="preserve">
                   құсының тоңмайы </w:t>
      </w:r>
      <w:r>
        <w:br/>
      </w:r>
      <w:r>
        <w:rPr>
          <w:rFonts w:ascii="Times New Roman"/>
          <w:b w:val="false"/>
          <w:i w:val="false"/>
          <w:color w:val="000000"/>
          <w:sz w:val="28"/>
        </w:rPr>
        <w:t xml:space="preserve">
02.10              Тұздалған, тұздық судағы, кептiрiлген немесе </w:t>
      </w:r>
      <w:r>
        <w:br/>
      </w:r>
      <w:r>
        <w:rPr>
          <w:rFonts w:ascii="Times New Roman"/>
          <w:b w:val="false"/>
          <w:i w:val="false"/>
          <w:color w:val="000000"/>
          <w:sz w:val="28"/>
        </w:rPr>
        <w:t xml:space="preserve">
                   қақталған ет және тамақтық өкпе-бауырлар мен </w:t>
      </w:r>
      <w:r>
        <w:br/>
      </w:r>
      <w:r>
        <w:rPr>
          <w:rFonts w:ascii="Times New Roman"/>
          <w:b w:val="false"/>
          <w:i w:val="false"/>
          <w:color w:val="000000"/>
          <w:sz w:val="28"/>
        </w:rPr>
        <w:t xml:space="preserve">
                   iшек-қарындары; еттен немесе еттiк өкпе-бауырлар </w:t>
      </w:r>
      <w:r>
        <w:br/>
      </w:r>
      <w:r>
        <w:rPr>
          <w:rFonts w:ascii="Times New Roman"/>
          <w:b w:val="false"/>
          <w:i w:val="false"/>
          <w:color w:val="000000"/>
          <w:sz w:val="28"/>
        </w:rPr>
        <w:t xml:space="preserve">
                   мен iшек-қарындардан алынған тамақтық ұн: </w:t>
      </w:r>
      <w:r>
        <w:br/>
      </w:r>
      <w:r>
        <w:rPr>
          <w:rFonts w:ascii="Times New Roman"/>
          <w:b w:val="false"/>
          <w:i w:val="false"/>
          <w:color w:val="000000"/>
          <w:sz w:val="28"/>
        </w:rPr>
        <w:t xml:space="preserve">
                   - шошқа етi: </w:t>
      </w:r>
      <w:r>
        <w:br/>
      </w:r>
      <w:r>
        <w:rPr>
          <w:rFonts w:ascii="Times New Roman"/>
          <w:b w:val="false"/>
          <w:i w:val="false"/>
          <w:color w:val="000000"/>
          <w:sz w:val="28"/>
        </w:rPr>
        <w:t xml:space="preserve">
          0210.11  - сүйектен ажыратылмаған сан еттері, жауырындар </w:t>
      </w:r>
      <w:r>
        <w:br/>
      </w:r>
      <w:r>
        <w:rPr>
          <w:rFonts w:ascii="Times New Roman"/>
          <w:b w:val="false"/>
          <w:i w:val="false"/>
          <w:color w:val="000000"/>
          <w:sz w:val="28"/>
        </w:rPr>
        <w:t xml:space="preserve">
                   және олардың кесектерi </w:t>
      </w:r>
      <w:r>
        <w:br/>
      </w:r>
      <w:r>
        <w:rPr>
          <w:rFonts w:ascii="Times New Roman"/>
          <w:b w:val="false"/>
          <w:i w:val="false"/>
          <w:color w:val="000000"/>
          <w:sz w:val="28"/>
        </w:rPr>
        <w:t xml:space="preserve">
          0210.12  - төс еттер (қыртыстарымен) және олардан алынған </w:t>
      </w:r>
      <w:r>
        <w:br/>
      </w:r>
      <w:r>
        <w:rPr>
          <w:rFonts w:ascii="Times New Roman"/>
          <w:b w:val="false"/>
          <w:i w:val="false"/>
          <w:color w:val="000000"/>
          <w:sz w:val="28"/>
        </w:rPr>
        <w:t xml:space="preserve">
                   кесек еттер </w:t>
      </w:r>
      <w:r>
        <w:br/>
      </w:r>
      <w:r>
        <w:rPr>
          <w:rFonts w:ascii="Times New Roman"/>
          <w:b w:val="false"/>
          <w:i w:val="false"/>
          <w:color w:val="000000"/>
          <w:sz w:val="28"/>
        </w:rPr>
        <w:t xml:space="preserve">
          0210.19  - өзгелерi </w:t>
      </w:r>
      <w:r>
        <w:br/>
      </w:r>
      <w:r>
        <w:rPr>
          <w:rFonts w:ascii="Times New Roman"/>
          <w:b w:val="false"/>
          <w:i w:val="false"/>
          <w:color w:val="000000"/>
          <w:sz w:val="28"/>
        </w:rPr>
        <w:t xml:space="preserve">
          0210.20  - iрi қара малдың етi </w:t>
      </w:r>
      <w:r>
        <w:br/>
      </w:r>
      <w:r>
        <w:rPr>
          <w:rFonts w:ascii="Times New Roman"/>
          <w:b w:val="false"/>
          <w:i w:val="false"/>
          <w:color w:val="000000"/>
          <w:sz w:val="28"/>
        </w:rPr>
        <w:t xml:space="preserve">
                   - еттен немесе еттiк өкпе-бауырлар мен </w:t>
      </w:r>
      <w:r>
        <w:br/>
      </w:r>
      <w:r>
        <w:rPr>
          <w:rFonts w:ascii="Times New Roman"/>
          <w:b w:val="false"/>
          <w:i w:val="false"/>
          <w:color w:val="000000"/>
          <w:sz w:val="28"/>
        </w:rPr>
        <w:t xml:space="preserve">
                   iшек-қарындардан алынған тамақтық ұн мен iрi </w:t>
      </w:r>
      <w:r>
        <w:br/>
      </w:r>
      <w:r>
        <w:rPr>
          <w:rFonts w:ascii="Times New Roman"/>
          <w:b w:val="false"/>
          <w:i w:val="false"/>
          <w:color w:val="000000"/>
          <w:sz w:val="28"/>
        </w:rPr>
        <w:t xml:space="preserve">
                   тартылған ұнды қоса алғанда, өзгелерi </w:t>
      </w:r>
      <w:r>
        <w:br/>
      </w:r>
      <w:r>
        <w:rPr>
          <w:rFonts w:ascii="Times New Roman"/>
          <w:b w:val="false"/>
          <w:i w:val="false"/>
          <w:color w:val="000000"/>
          <w:sz w:val="28"/>
        </w:rPr>
        <w:t xml:space="preserve">
          0210.91  - маймылдардың </w:t>
      </w:r>
      <w:r>
        <w:br/>
      </w:r>
      <w:r>
        <w:rPr>
          <w:rFonts w:ascii="Times New Roman"/>
          <w:b w:val="false"/>
          <w:i w:val="false"/>
          <w:color w:val="000000"/>
          <w:sz w:val="28"/>
        </w:rPr>
        <w:t xml:space="preserve">
          0210.92  - киттердiң, дельфиндердiң және теңiз </w:t>
      </w:r>
      <w:r>
        <w:br/>
      </w:r>
      <w:r>
        <w:rPr>
          <w:rFonts w:ascii="Times New Roman"/>
          <w:b w:val="false"/>
          <w:i w:val="false"/>
          <w:color w:val="000000"/>
          <w:sz w:val="28"/>
        </w:rPr>
        <w:t xml:space="preserve">
                   шошқаларының (Cetacea отряды сүтқоректiлерiнiң); </w:t>
      </w:r>
      <w:r>
        <w:br/>
      </w:r>
      <w:r>
        <w:rPr>
          <w:rFonts w:ascii="Times New Roman"/>
          <w:b w:val="false"/>
          <w:i w:val="false"/>
          <w:color w:val="000000"/>
          <w:sz w:val="28"/>
        </w:rPr>
        <w:t xml:space="preserve">
                   ламантиндер мен дюгендердiң (Sirenia отряды </w:t>
      </w:r>
      <w:r>
        <w:br/>
      </w:r>
      <w:r>
        <w:rPr>
          <w:rFonts w:ascii="Times New Roman"/>
          <w:b w:val="false"/>
          <w:i w:val="false"/>
          <w:color w:val="000000"/>
          <w:sz w:val="28"/>
        </w:rPr>
        <w:t xml:space="preserve">
                   сүтқоректiлерiнiң) </w:t>
      </w:r>
    </w:p>
    <w:p>
      <w:pPr>
        <w:spacing w:after="0"/>
        <w:ind w:left="0"/>
        <w:jc w:val="both"/>
      </w:pPr>
      <w:r>
        <w:rPr>
          <w:rFonts w:ascii="Times New Roman"/>
          <w:b w:val="false"/>
          <w:i w:val="false"/>
          <w:color w:val="000000"/>
          <w:sz w:val="28"/>
        </w:rPr>
        <w:t xml:space="preserve">І бөлім </w:t>
      </w:r>
      <w:r>
        <w:br/>
      </w:r>
      <w:r>
        <w:rPr>
          <w:rFonts w:ascii="Times New Roman"/>
          <w:b w:val="false"/>
          <w:i w:val="false"/>
          <w:color w:val="000000"/>
          <w:sz w:val="28"/>
        </w:rPr>
        <w:t xml:space="preserve">
2-топ </w:t>
      </w:r>
      <w:r>
        <w:br/>
      </w:r>
      <w:r>
        <w:rPr>
          <w:rFonts w:ascii="Times New Roman"/>
          <w:b w:val="false"/>
          <w:i w:val="false"/>
          <w:color w:val="000000"/>
          <w:sz w:val="28"/>
        </w:rPr>
        <w:t xml:space="preserve">
02.10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0210.93  - рептильдер (жыландар мен тасбақаларды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0210.99  - өзгелері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3-топ </w:t>
      </w:r>
      <w:r>
        <w:br/>
      </w:r>
      <w:r>
        <w:rPr>
          <w:rFonts w:ascii="Times New Roman"/>
          <w:b w:val="false"/>
          <w:i w:val="false"/>
          <w:color w:val="000000"/>
          <w:sz w:val="28"/>
        </w:rPr>
        <w:t xml:space="preserve">
03.01/02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3-топ </w:t>
      </w:r>
      <w:r>
        <w:br/>
      </w:r>
      <w:r>
        <w:rPr>
          <w:rFonts w:ascii="Times New Roman"/>
          <w:b/>
          <w:i w:val="false"/>
          <w:color w:val="000000"/>
        </w:rPr>
        <w:t xml:space="preserve">
Балық және шаянтектестер, ұлулар және </w:t>
      </w:r>
      <w:r>
        <w:br/>
      </w:r>
      <w:r>
        <w:rPr>
          <w:rFonts w:ascii="Times New Roman"/>
          <w:b/>
          <w:i w:val="false"/>
          <w:color w:val="000000"/>
        </w:rPr>
        <w:t xml:space="preserve">
басқа да су омыртқасыздары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1.-Аталған топқа: </w:t>
      </w:r>
      <w:r>
        <w:br/>
      </w:r>
      <w:r>
        <w:rPr>
          <w:rFonts w:ascii="Times New Roman"/>
          <w:b w:val="false"/>
          <w:i w:val="false"/>
          <w:color w:val="000000"/>
          <w:sz w:val="28"/>
        </w:rPr>
        <w:t xml:space="preserve">
      (а) 01.06 тауар позициясының сүтқоректiлерi; </w:t>
      </w:r>
      <w:r>
        <w:br/>
      </w:r>
      <w:r>
        <w:rPr>
          <w:rFonts w:ascii="Times New Roman"/>
          <w:b w:val="false"/>
          <w:i w:val="false"/>
          <w:color w:val="000000"/>
          <w:sz w:val="28"/>
        </w:rPr>
        <w:t xml:space="preserve">
      (б) 01.06 тауар позициясы сүтқоректiлерінiң етi (02.08 немесе 02.10 тауар позициясы); </w:t>
      </w:r>
      <w:r>
        <w:br/>
      </w:r>
      <w:r>
        <w:rPr>
          <w:rFonts w:ascii="Times New Roman"/>
          <w:b w:val="false"/>
          <w:i w:val="false"/>
          <w:color w:val="000000"/>
          <w:sz w:val="28"/>
        </w:rPr>
        <w:t xml:space="preserve">
      (в) өлген немесе өзiнiң табиғаты бойынша немесе өздерiнiң жай-күйiне байланысты тамаққа пайдалану үшiн жарамсыз (05 топ) балық (оның бауырын, уылдырығын және молокiн қоса алғанда) немесе шаянтектестер, ұлулар немесе өзге де су омыртқасыздары; тамаққа пайдалануға жарамсыз майда және iрi тартылған балық ұны немесе балықтан немесе шаянтектестерден, ұлулардан немесе өзге де су омыртқасыздарынан алынған түйiршiктер (23.01 тауар позициясы); немесе </w:t>
      </w:r>
      <w:r>
        <w:br/>
      </w:r>
      <w:r>
        <w:rPr>
          <w:rFonts w:ascii="Times New Roman"/>
          <w:b w:val="false"/>
          <w:i w:val="false"/>
          <w:color w:val="000000"/>
          <w:sz w:val="28"/>
        </w:rPr>
        <w:t xml:space="preserve">
      (г) бекiре уылдырықтары немесе оның балық уылдырықтарынан дайындалған алмастырғыштары (16.04 тауар позициясы) енгiзілмейдi. </w:t>
      </w:r>
      <w:r>
        <w:br/>
      </w:r>
      <w:r>
        <w:rPr>
          <w:rFonts w:ascii="Times New Roman"/>
          <w:b w:val="false"/>
          <w:i w:val="false"/>
          <w:color w:val="000000"/>
          <w:sz w:val="28"/>
        </w:rPr>
        <w:t xml:space="preserve">
      2.- Аталған топтағы "түйiршiктер" терминi тiкелей сығымдау жолымен, не аз мөлшерде байланыстырғыш зат қосу арқылы шоғырландырылған өнiмдердi бiлдiредi.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03.01              Тiрi балық: </w:t>
      </w:r>
      <w:r>
        <w:br/>
      </w:r>
      <w:r>
        <w:rPr>
          <w:rFonts w:ascii="Times New Roman"/>
          <w:b w:val="false"/>
          <w:i w:val="false"/>
          <w:color w:val="000000"/>
          <w:sz w:val="28"/>
        </w:rPr>
        <w:t xml:space="preserve">
          0301.10  - сәндiк балық </w:t>
      </w:r>
      <w:r>
        <w:br/>
      </w:r>
      <w:r>
        <w:rPr>
          <w:rFonts w:ascii="Times New Roman"/>
          <w:b w:val="false"/>
          <w:i w:val="false"/>
          <w:color w:val="000000"/>
          <w:sz w:val="28"/>
        </w:rPr>
        <w:t xml:space="preserve">
                   - өзге де тiрi балық: </w:t>
      </w:r>
      <w:r>
        <w:br/>
      </w:r>
      <w:r>
        <w:rPr>
          <w:rFonts w:ascii="Times New Roman"/>
          <w:b w:val="false"/>
          <w:i w:val="false"/>
          <w:color w:val="000000"/>
          <w:sz w:val="28"/>
        </w:rPr>
        <w:t xml:space="preserve">
          0301.91  - патшабалық (Salmo trutta, Oncorhynchus mykiss, </w:t>
      </w:r>
      <w:r>
        <w:br/>
      </w:r>
      <w:r>
        <w:rPr>
          <w:rFonts w:ascii="Times New Roman"/>
          <w:b w:val="false"/>
          <w:i w:val="false"/>
          <w:color w:val="000000"/>
          <w:sz w:val="28"/>
        </w:rPr>
        <w:t xml:space="preserve">
                   Oncorhynchus clarki, Oncorhynchus aguabonita, </w:t>
      </w:r>
      <w:r>
        <w:br/>
      </w:r>
      <w:r>
        <w:rPr>
          <w:rFonts w:ascii="Times New Roman"/>
          <w:b w:val="false"/>
          <w:i w:val="false"/>
          <w:color w:val="000000"/>
          <w:sz w:val="28"/>
        </w:rPr>
        <w:t xml:space="preserve">
                   Oncorhynchus gilae, Oncorhynchus apache және </w:t>
      </w:r>
      <w:r>
        <w:br/>
      </w:r>
      <w:r>
        <w:rPr>
          <w:rFonts w:ascii="Times New Roman"/>
          <w:b w:val="false"/>
          <w:i w:val="false"/>
          <w:color w:val="000000"/>
          <w:sz w:val="28"/>
        </w:rPr>
        <w:t xml:space="preserve">
                   Oncorhynchus chrusogaster) </w:t>
      </w:r>
      <w:r>
        <w:br/>
      </w:r>
      <w:r>
        <w:rPr>
          <w:rFonts w:ascii="Times New Roman"/>
          <w:b w:val="false"/>
          <w:i w:val="false"/>
          <w:color w:val="000000"/>
          <w:sz w:val="28"/>
        </w:rPr>
        <w:t xml:space="preserve">
          0301.92  -жыланбалық (Аnguilla spp.) </w:t>
      </w:r>
      <w:r>
        <w:br/>
      </w:r>
      <w:r>
        <w:rPr>
          <w:rFonts w:ascii="Times New Roman"/>
          <w:b w:val="false"/>
          <w:i w:val="false"/>
          <w:color w:val="000000"/>
          <w:sz w:val="28"/>
        </w:rPr>
        <w:t xml:space="preserve">
          0301.93  - тұқы балық </w:t>
      </w:r>
      <w:r>
        <w:br/>
      </w:r>
      <w:r>
        <w:rPr>
          <w:rFonts w:ascii="Times New Roman"/>
          <w:b w:val="false"/>
          <w:i w:val="false"/>
          <w:color w:val="000000"/>
          <w:sz w:val="28"/>
        </w:rPr>
        <w:t xml:space="preserve">
          0301.99  - өзгелерi </w:t>
      </w:r>
      <w:r>
        <w:br/>
      </w:r>
      <w:r>
        <w:rPr>
          <w:rFonts w:ascii="Times New Roman"/>
          <w:b w:val="false"/>
          <w:i w:val="false"/>
          <w:color w:val="000000"/>
          <w:sz w:val="28"/>
        </w:rPr>
        <w:t xml:space="preserve">
03.02              03.04 тауар позициясының балық сүбесi мен </w:t>
      </w:r>
      <w:r>
        <w:br/>
      </w:r>
      <w:r>
        <w:rPr>
          <w:rFonts w:ascii="Times New Roman"/>
          <w:b w:val="false"/>
          <w:i w:val="false"/>
          <w:color w:val="000000"/>
          <w:sz w:val="28"/>
        </w:rPr>
        <w:t xml:space="preserve">
                   балықтың өзге де етiн қоспағанда, жас немесе </w:t>
      </w:r>
      <w:r>
        <w:br/>
      </w:r>
      <w:r>
        <w:rPr>
          <w:rFonts w:ascii="Times New Roman"/>
          <w:b w:val="false"/>
          <w:i w:val="false"/>
          <w:color w:val="000000"/>
          <w:sz w:val="28"/>
        </w:rPr>
        <w:t xml:space="preserve">
                   тоңазытылған балық: </w:t>
      </w:r>
      <w:r>
        <w:br/>
      </w:r>
      <w:r>
        <w:rPr>
          <w:rFonts w:ascii="Times New Roman"/>
          <w:b w:val="false"/>
          <w:i w:val="false"/>
          <w:color w:val="000000"/>
          <w:sz w:val="28"/>
        </w:rPr>
        <w:t xml:space="preserve">
                   - албырт балықтың, бауырын, уылдырығын және </w:t>
      </w:r>
      <w:r>
        <w:br/>
      </w:r>
      <w:r>
        <w:rPr>
          <w:rFonts w:ascii="Times New Roman"/>
          <w:b w:val="false"/>
          <w:i w:val="false"/>
          <w:color w:val="000000"/>
          <w:sz w:val="28"/>
        </w:rPr>
        <w:t xml:space="preserve">
                   мологын қоспағанда: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3-топ </w:t>
      </w:r>
      <w:r>
        <w:br/>
      </w:r>
      <w:r>
        <w:rPr>
          <w:rFonts w:ascii="Times New Roman"/>
          <w:b w:val="false"/>
          <w:i w:val="false"/>
          <w:color w:val="000000"/>
          <w:sz w:val="28"/>
        </w:rPr>
        <w:t xml:space="preserve">
03.02 </w:t>
      </w:r>
      <w:r>
        <w:rPr>
          <w:rFonts w:ascii="Times New Roman"/>
          <w:b w:val="false"/>
          <w:i w:val="false"/>
          <w:color w:val="000000"/>
          <w:vertAlign w:val="subscript"/>
        </w:rPr>
        <w:t xml:space="preserve">2 </w:t>
      </w:r>
      <w:r>
        <w:rPr>
          <w:rFonts w:ascii="Times New Roman"/>
          <w:b w:val="false"/>
          <w:i w:val="false"/>
          <w:color w:val="000000"/>
          <w:sz w:val="28"/>
        </w:rPr>
        <w:t xml:space="preserve">/02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0302.11  - патшабалық (Salmo trutta, Oncorhynchus mykiss, </w:t>
      </w:r>
      <w:r>
        <w:br/>
      </w:r>
      <w:r>
        <w:rPr>
          <w:rFonts w:ascii="Times New Roman"/>
          <w:b w:val="false"/>
          <w:i w:val="false"/>
          <w:color w:val="000000"/>
          <w:sz w:val="28"/>
        </w:rPr>
        <w:t xml:space="preserve">
                   Oncorhynchus clarki, Oncorhynchus aguabonita, </w:t>
      </w:r>
      <w:r>
        <w:br/>
      </w:r>
      <w:r>
        <w:rPr>
          <w:rFonts w:ascii="Times New Roman"/>
          <w:b w:val="false"/>
          <w:i w:val="false"/>
          <w:color w:val="000000"/>
          <w:sz w:val="28"/>
        </w:rPr>
        <w:t xml:space="preserve">
                   Oncorhynchus gilae, Oncorhynchus apache және </w:t>
      </w:r>
      <w:r>
        <w:br/>
      </w:r>
      <w:r>
        <w:rPr>
          <w:rFonts w:ascii="Times New Roman"/>
          <w:b w:val="false"/>
          <w:i w:val="false"/>
          <w:color w:val="000000"/>
          <w:sz w:val="28"/>
        </w:rPr>
        <w:t xml:space="preserve">
                   Oncorhynchus chrusogaster) </w:t>
      </w:r>
      <w:r>
        <w:br/>
      </w:r>
      <w:r>
        <w:rPr>
          <w:rFonts w:ascii="Times New Roman"/>
          <w:b w:val="false"/>
          <w:i w:val="false"/>
          <w:color w:val="000000"/>
          <w:sz w:val="28"/>
        </w:rPr>
        <w:t xml:space="preserve">
          0302.12  - Тынық мұхит албырт балығы (Oncorhynchus </w:t>
      </w:r>
      <w:r>
        <w:br/>
      </w:r>
      <w:r>
        <w:rPr>
          <w:rFonts w:ascii="Times New Roman"/>
          <w:b w:val="false"/>
          <w:i w:val="false"/>
          <w:color w:val="000000"/>
          <w:sz w:val="28"/>
        </w:rPr>
        <w:t xml:space="preserve">
                   nerka, Oncorhynchus gorbuscha, Oncorhynchus keta, </w:t>
      </w:r>
      <w:r>
        <w:br/>
      </w:r>
      <w:r>
        <w:rPr>
          <w:rFonts w:ascii="Times New Roman"/>
          <w:b w:val="false"/>
          <w:i w:val="false"/>
          <w:color w:val="000000"/>
          <w:sz w:val="28"/>
        </w:rPr>
        <w:t xml:space="preserve">
                   Oncorhynchus trchawytscha, Oncorhynchus kisutсh, </w:t>
      </w:r>
      <w:r>
        <w:br/>
      </w:r>
      <w:r>
        <w:rPr>
          <w:rFonts w:ascii="Times New Roman"/>
          <w:b w:val="false"/>
          <w:i w:val="false"/>
          <w:color w:val="000000"/>
          <w:sz w:val="28"/>
        </w:rPr>
        <w:t xml:space="preserve">
                   Oncorhynchus masou және Oncorhynchus rhodurus), </w:t>
      </w:r>
      <w:r>
        <w:br/>
      </w:r>
      <w:r>
        <w:rPr>
          <w:rFonts w:ascii="Times New Roman"/>
          <w:b w:val="false"/>
          <w:i w:val="false"/>
          <w:color w:val="000000"/>
          <w:sz w:val="28"/>
        </w:rPr>
        <w:t xml:space="preserve">
                   Атлант албырт балығы (Salmo salar) және Дунай </w:t>
      </w:r>
      <w:r>
        <w:br/>
      </w:r>
      <w:r>
        <w:rPr>
          <w:rFonts w:ascii="Times New Roman"/>
          <w:b w:val="false"/>
          <w:i w:val="false"/>
          <w:color w:val="000000"/>
          <w:sz w:val="28"/>
        </w:rPr>
        <w:t xml:space="preserve">
                   албырт балығы (Нисhо hucho) </w:t>
      </w:r>
      <w:r>
        <w:br/>
      </w:r>
      <w:r>
        <w:rPr>
          <w:rFonts w:ascii="Times New Roman"/>
          <w:b w:val="false"/>
          <w:i w:val="false"/>
          <w:color w:val="000000"/>
          <w:sz w:val="28"/>
        </w:rPr>
        <w:t xml:space="preserve">
          0302.19  - өзгелерi </w:t>
      </w:r>
      <w:r>
        <w:br/>
      </w:r>
      <w:r>
        <w:rPr>
          <w:rFonts w:ascii="Times New Roman"/>
          <w:b w:val="false"/>
          <w:i w:val="false"/>
          <w:color w:val="000000"/>
          <w:sz w:val="28"/>
        </w:rPr>
        <w:t xml:space="preserve">
                   - түйетабан тектестер (Pleuronectidae, Воthidае, </w:t>
      </w:r>
      <w:r>
        <w:br/>
      </w:r>
      <w:r>
        <w:rPr>
          <w:rFonts w:ascii="Times New Roman"/>
          <w:b w:val="false"/>
          <w:i w:val="false"/>
          <w:color w:val="000000"/>
          <w:sz w:val="28"/>
        </w:rPr>
        <w:t xml:space="preserve">
                   Cynoglossidae, Soleidae, Sсорhthаlmidaе және </w:t>
      </w:r>
      <w:r>
        <w:br/>
      </w:r>
      <w:r>
        <w:rPr>
          <w:rFonts w:ascii="Times New Roman"/>
          <w:b w:val="false"/>
          <w:i w:val="false"/>
          <w:color w:val="000000"/>
          <w:sz w:val="28"/>
        </w:rPr>
        <w:t xml:space="preserve">
                   Citharidae), бауырын, уылдырығын және мологын </w:t>
      </w:r>
      <w:r>
        <w:br/>
      </w:r>
      <w:r>
        <w:rPr>
          <w:rFonts w:ascii="Times New Roman"/>
          <w:b w:val="false"/>
          <w:i w:val="false"/>
          <w:color w:val="000000"/>
          <w:sz w:val="28"/>
        </w:rPr>
        <w:t xml:space="preserve">
                   қoспағанда: </w:t>
      </w:r>
      <w:r>
        <w:br/>
      </w:r>
      <w:r>
        <w:rPr>
          <w:rFonts w:ascii="Times New Roman"/>
          <w:b w:val="false"/>
          <w:i w:val="false"/>
          <w:color w:val="000000"/>
          <w:sz w:val="28"/>
        </w:rPr>
        <w:t xml:space="preserve">
          0302.21  - сутіл (Reinhardtius hippoglossoides, </w:t>
      </w:r>
      <w:r>
        <w:br/>
      </w:r>
      <w:r>
        <w:rPr>
          <w:rFonts w:ascii="Times New Roman"/>
          <w:b w:val="false"/>
          <w:i w:val="false"/>
          <w:color w:val="000000"/>
          <w:sz w:val="28"/>
        </w:rPr>
        <w:t xml:space="preserve">
                   Hippoglossus hippoglossus, Hippoglossus </w:t>
      </w:r>
      <w:r>
        <w:br/>
      </w:r>
      <w:r>
        <w:rPr>
          <w:rFonts w:ascii="Times New Roman"/>
          <w:b w:val="false"/>
          <w:i w:val="false"/>
          <w:color w:val="000000"/>
          <w:sz w:val="28"/>
        </w:rPr>
        <w:t xml:space="preserve">
                   stenolepis) </w:t>
      </w:r>
      <w:r>
        <w:br/>
      </w:r>
      <w:r>
        <w:rPr>
          <w:rFonts w:ascii="Times New Roman"/>
          <w:b w:val="false"/>
          <w:i w:val="false"/>
          <w:color w:val="000000"/>
          <w:sz w:val="28"/>
        </w:rPr>
        <w:t xml:space="preserve">
          0302.22  - теңiз түйетабаны (Pleuronectes р1аtessa) </w:t>
      </w:r>
      <w:r>
        <w:br/>
      </w:r>
      <w:r>
        <w:rPr>
          <w:rFonts w:ascii="Times New Roman"/>
          <w:b w:val="false"/>
          <w:i w:val="false"/>
          <w:color w:val="000000"/>
          <w:sz w:val="28"/>
        </w:rPr>
        <w:t xml:space="preserve">
          0302.23  - теңiз тiлi (Solea spp.) </w:t>
      </w:r>
      <w:r>
        <w:br/>
      </w:r>
      <w:r>
        <w:rPr>
          <w:rFonts w:ascii="Times New Roman"/>
          <w:b w:val="false"/>
          <w:i w:val="false"/>
          <w:color w:val="000000"/>
          <w:sz w:val="28"/>
        </w:rPr>
        <w:t xml:space="preserve">
          0302.29  - өзгелерi </w:t>
      </w:r>
      <w:r>
        <w:br/>
      </w:r>
      <w:r>
        <w:rPr>
          <w:rFonts w:ascii="Times New Roman"/>
          <w:b w:val="false"/>
          <w:i w:val="false"/>
          <w:color w:val="000000"/>
          <w:sz w:val="28"/>
        </w:rPr>
        <w:t xml:space="preserve">
                   - тунец (Тhunnus), скипджек немесе ала тунец </w:t>
      </w:r>
      <w:r>
        <w:br/>
      </w:r>
      <w:r>
        <w:rPr>
          <w:rFonts w:ascii="Times New Roman"/>
          <w:b w:val="false"/>
          <w:i w:val="false"/>
          <w:color w:val="000000"/>
          <w:sz w:val="28"/>
        </w:rPr>
        <w:t xml:space="preserve">
                   (Еuthynnus (Katsuwonus) pelamis), бауырын, </w:t>
      </w:r>
      <w:r>
        <w:br/>
      </w:r>
      <w:r>
        <w:rPr>
          <w:rFonts w:ascii="Times New Roman"/>
          <w:b w:val="false"/>
          <w:i w:val="false"/>
          <w:color w:val="000000"/>
          <w:sz w:val="28"/>
        </w:rPr>
        <w:t xml:space="preserve">
                   уылдырығын және мологын қоспағанда: </w:t>
      </w:r>
      <w:r>
        <w:br/>
      </w:r>
      <w:r>
        <w:rPr>
          <w:rFonts w:ascii="Times New Roman"/>
          <w:b w:val="false"/>
          <w:i w:val="false"/>
          <w:color w:val="000000"/>
          <w:sz w:val="28"/>
        </w:rPr>
        <w:t xml:space="preserve">
          0302.31  - ұзын қауырсынды тунец немесе альбакор </w:t>
      </w:r>
      <w:r>
        <w:br/>
      </w:r>
      <w:r>
        <w:rPr>
          <w:rFonts w:ascii="Times New Roman"/>
          <w:b w:val="false"/>
          <w:i w:val="false"/>
          <w:color w:val="000000"/>
          <w:sz w:val="28"/>
        </w:rPr>
        <w:t xml:space="preserve">
                   (Тhunnus alalunga) </w:t>
      </w:r>
      <w:r>
        <w:br/>
      </w:r>
      <w:r>
        <w:rPr>
          <w:rFonts w:ascii="Times New Roman"/>
          <w:b w:val="false"/>
          <w:i w:val="false"/>
          <w:color w:val="000000"/>
          <w:sz w:val="28"/>
        </w:rPr>
        <w:t xml:space="preserve">
          0302.32  - сары қауырсынды тунец (Тhunnus albacares) </w:t>
      </w:r>
      <w:r>
        <w:br/>
      </w:r>
      <w:r>
        <w:rPr>
          <w:rFonts w:ascii="Times New Roman"/>
          <w:b w:val="false"/>
          <w:i w:val="false"/>
          <w:color w:val="000000"/>
          <w:sz w:val="28"/>
        </w:rPr>
        <w:t xml:space="preserve">
          0302.33  - скипджек немесе ала тунец </w:t>
      </w:r>
      <w:r>
        <w:br/>
      </w:r>
      <w:r>
        <w:rPr>
          <w:rFonts w:ascii="Times New Roman"/>
          <w:b w:val="false"/>
          <w:i w:val="false"/>
          <w:color w:val="000000"/>
          <w:sz w:val="28"/>
        </w:rPr>
        <w:t xml:space="preserve">
          0302.34  - үлкен көздi тунец (Тhunnus obesus) </w:t>
      </w:r>
      <w:r>
        <w:br/>
      </w:r>
      <w:r>
        <w:rPr>
          <w:rFonts w:ascii="Times New Roman"/>
          <w:b w:val="false"/>
          <w:i w:val="false"/>
          <w:color w:val="000000"/>
          <w:sz w:val="28"/>
        </w:rPr>
        <w:t xml:space="preserve">
          0302735  - көк немесе кәдiмгі тунец (Тhunnus thynnus) </w:t>
      </w:r>
      <w:r>
        <w:br/>
      </w:r>
      <w:r>
        <w:rPr>
          <w:rFonts w:ascii="Times New Roman"/>
          <w:b w:val="false"/>
          <w:i w:val="false"/>
          <w:color w:val="000000"/>
          <w:sz w:val="28"/>
        </w:rPr>
        <w:t xml:space="preserve">
          0302736  - оңтүстіктiң көк тунецi (Thunnus maccoyii) </w:t>
      </w:r>
      <w:r>
        <w:br/>
      </w:r>
      <w:r>
        <w:rPr>
          <w:rFonts w:ascii="Times New Roman"/>
          <w:b w:val="false"/>
          <w:i w:val="false"/>
          <w:color w:val="000000"/>
          <w:sz w:val="28"/>
        </w:rPr>
        <w:t xml:space="preserve">
          0302.39  - өзгелерi </w:t>
      </w:r>
      <w:r>
        <w:br/>
      </w:r>
      <w:r>
        <w:rPr>
          <w:rFonts w:ascii="Times New Roman"/>
          <w:b w:val="false"/>
          <w:i w:val="false"/>
          <w:color w:val="000000"/>
          <w:sz w:val="28"/>
        </w:rPr>
        <w:t xml:space="preserve">
          0302.40  - майшабақ (Сluреа harengus, Сluреа pallasii), </w:t>
      </w:r>
      <w:r>
        <w:br/>
      </w:r>
      <w:r>
        <w:rPr>
          <w:rFonts w:ascii="Times New Roman"/>
          <w:b w:val="false"/>
          <w:i w:val="false"/>
          <w:color w:val="000000"/>
          <w:sz w:val="28"/>
        </w:rPr>
        <w:t xml:space="preserve">
                   бауырын, уылдырығын және мологын қоспағанда </w:t>
      </w:r>
      <w:r>
        <w:br/>
      </w:r>
      <w:r>
        <w:rPr>
          <w:rFonts w:ascii="Times New Roman"/>
          <w:b w:val="false"/>
          <w:i w:val="false"/>
          <w:color w:val="000000"/>
          <w:sz w:val="28"/>
        </w:rPr>
        <w:t xml:space="preserve">
          0302.50  нәлiм (Gadus morhua, Gadus ogas, Gadus </w:t>
      </w:r>
      <w:r>
        <w:br/>
      </w:r>
      <w:r>
        <w:rPr>
          <w:rFonts w:ascii="Times New Roman"/>
          <w:b w:val="false"/>
          <w:i w:val="false"/>
          <w:color w:val="000000"/>
          <w:sz w:val="28"/>
        </w:rPr>
        <w:t xml:space="preserve">
                   macrocephalus), бауырын, уылдырығын және </w:t>
      </w:r>
      <w:r>
        <w:br/>
      </w:r>
      <w:r>
        <w:rPr>
          <w:rFonts w:ascii="Times New Roman"/>
          <w:b w:val="false"/>
          <w:i w:val="false"/>
          <w:color w:val="000000"/>
          <w:sz w:val="28"/>
        </w:rPr>
        <w:t xml:space="preserve">
                   мологын қоспағанда </w:t>
      </w:r>
      <w:r>
        <w:br/>
      </w:r>
      <w:r>
        <w:rPr>
          <w:rFonts w:ascii="Times New Roman"/>
          <w:b w:val="false"/>
          <w:i w:val="false"/>
          <w:color w:val="000000"/>
          <w:sz w:val="28"/>
        </w:rPr>
        <w:t xml:space="preserve">
                   - өзге де балықтар, бауырын, уылдырығын және </w:t>
      </w:r>
      <w:r>
        <w:br/>
      </w:r>
      <w:r>
        <w:rPr>
          <w:rFonts w:ascii="Times New Roman"/>
          <w:b w:val="false"/>
          <w:i w:val="false"/>
          <w:color w:val="000000"/>
          <w:sz w:val="28"/>
        </w:rPr>
        <w:t xml:space="preserve">
                   мологын қоспағанда </w:t>
      </w:r>
      <w:r>
        <w:br/>
      </w:r>
      <w:r>
        <w:rPr>
          <w:rFonts w:ascii="Times New Roman"/>
          <w:b w:val="false"/>
          <w:i w:val="false"/>
          <w:color w:val="000000"/>
          <w:sz w:val="28"/>
        </w:rPr>
        <w:t xml:space="preserve">
          0302.61  - сардиндер (Sardina pilchardus, Sardinors </w:t>
      </w:r>
      <w:r>
        <w:br/>
      </w:r>
      <w:r>
        <w:rPr>
          <w:rFonts w:ascii="Times New Roman"/>
          <w:b w:val="false"/>
          <w:i w:val="false"/>
          <w:color w:val="000000"/>
          <w:sz w:val="28"/>
        </w:rPr>
        <w:t xml:space="preserve">
                   spp.), сардинелла (Sardinella spp.), килькалар </w:t>
      </w:r>
      <w:r>
        <w:br/>
      </w:r>
      <w:r>
        <w:rPr>
          <w:rFonts w:ascii="Times New Roman"/>
          <w:b w:val="false"/>
          <w:i w:val="false"/>
          <w:color w:val="000000"/>
          <w:sz w:val="28"/>
        </w:rPr>
        <w:t xml:space="preserve">
                   немесе шпроттар (Sprattus sprattus) </w:t>
      </w:r>
      <w:r>
        <w:br/>
      </w:r>
      <w:r>
        <w:rPr>
          <w:rFonts w:ascii="Times New Roman"/>
          <w:b w:val="false"/>
          <w:i w:val="false"/>
          <w:color w:val="000000"/>
          <w:sz w:val="28"/>
        </w:rPr>
        <w:t xml:space="preserve">
          0302.62  - пикша (Melanogrammus aeglefinus)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3-топ </w:t>
      </w:r>
      <w:r>
        <w:br/>
      </w:r>
      <w:r>
        <w:rPr>
          <w:rFonts w:ascii="Times New Roman"/>
          <w:b w:val="false"/>
          <w:i w:val="false"/>
          <w:color w:val="000000"/>
          <w:sz w:val="28"/>
        </w:rPr>
        <w:t xml:space="preserve">
03.02 </w:t>
      </w:r>
      <w:r>
        <w:rPr>
          <w:rFonts w:ascii="Times New Roman"/>
          <w:b w:val="false"/>
          <w:i w:val="false"/>
          <w:color w:val="000000"/>
          <w:vertAlign w:val="subscript"/>
        </w:rPr>
        <w:t xml:space="preserve">2 </w:t>
      </w:r>
      <w:r>
        <w:rPr>
          <w:rFonts w:ascii="Times New Roman"/>
          <w:b w:val="false"/>
          <w:i w:val="false"/>
          <w:color w:val="000000"/>
          <w:sz w:val="28"/>
        </w:rPr>
        <w:t xml:space="preserve">03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0302.63  - сайда (Pollachius virens) </w:t>
      </w:r>
      <w:r>
        <w:br/>
      </w:r>
      <w:r>
        <w:rPr>
          <w:rFonts w:ascii="Times New Roman"/>
          <w:b w:val="false"/>
          <w:i w:val="false"/>
          <w:color w:val="000000"/>
          <w:sz w:val="28"/>
        </w:rPr>
        <w:t xml:space="preserve">
          0302.64  - скумбрия (Scomber scombrus, Scomber </w:t>
      </w:r>
      <w:r>
        <w:br/>
      </w:r>
      <w:r>
        <w:rPr>
          <w:rFonts w:ascii="Times New Roman"/>
          <w:b w:val="false"/>
          <w:i w:val="false"/>
          <w:color w:val="000000"/>
          <w:sz w:val="28"/>
        </w:rPr>
        <w:t xml:space="preserve">
                  australasicus, Scomber japonicus) </w:t>
      </w:r>
      <w:r>
        <w:br/>
      </w:r>
      <w:r>
        <w:rPr>
          <w:rFonts w:ascii="Times New Roman"/>
          <w:b w:val="false"/>
          <w:i w:val="false"/>
          <w:color w:val="000000"/>
          <w:sz w:val="28"/>
        </w:rPr>
        <w:t xml:space="preserve">
          0302.65  - акулалар </w:t>
      </w:r>
      <w:r>
        <w:br/>
      </w:r>
      <w:r>
        <w:rPr>
          <w:rFonts w:ascii="Times New Roman"/>
          <w:b w:val="false"/>
          <w:i w:val="false"/>
          <w:color w:val="000000"/>
          <w:sz w:val="28"/>
        </w:rPr>
        <w:t xml:space="preserve">
          0302.66  - жыланбалық (Anguilla spp.) </w:t>
      </w:r>
      <w:r>
        <w:br/>
      </w:r>
      <w:r>
        <w:rPr>
          <w:rFonts w:ascii="Times New Roman"/>
          <w:b w:val="false"/>
          <w:i w:val="false"/>
          <w:color w:val="000000"/>
          <w:sz w:val="28"/>
        </w:rPr>
        <w:t xml:space="preserve">
          0302.69  - өзгелерi </w:t>
      </w:r>
      <w:r>
        <w:br/>
      </w:r>
      <w:r>
        <w:rPr>
          <w:rFonts w:ascii="Times New Roman"/>
          <w:b w:val="false"/>
          <w:i w:val="false"/>
          <w:color w:val="000000"/>
          <w:sz w:val="28"/>
        </w:rPr>
        <w:t xml:space="preserve">
          0302.70  - бауыр, уылдырық және молоктар </w:t>
      </w:r>
      <w:r>
        <w:br/>
      </w:r>
      <w:r>
        <w:rPr>
          <w:rFonts w:ascii="Times New Roman"/>
          <w:b w:val="false"/>
          <w:i w:val="false"/>
          <w:color w:val="000000"/>
          <w:sz w:val="28"/>
        </w:rPr>
        <w:t xml:space="preserve">
03.03              03.04 тауар позициясының балық сүбесi мен </w:t>
      </w:r>
      <w:r>
        <w:br/>
      </w:r>
      <w:r>
        <w:rPr>
          <w:rFonts w:ascii="Times New Roman"/>
          <w:b w:val="false"/>
          <w:i w:val="false"/>
          <w:color w:val="000000"/>
          <w:sz w:val="28"/>
        </w:rPr>
        <w:t xml:space="preserve">
                   балық етiн қоспағанда, жас немесе мұздатылған </w:t>
      </w:r>
      <w:r>
        <w:br/>
      </w:r>
      <w:r>
        <w:rPr>
          <w:rFonts w:ascii="Times New Roman"/>
          <w:b w:val="false"/>
          <w:i w:val="false"/>
          <w:color w:val="000000"/>
          <w:sz w:val="28"/>
        </w:rPr>
        <w:t xml:space="preserve">
                   балық: </w:t>
      </w:r>
      <w:r>
        <w:br/>
      </w:r>
      <w:r>
        <w:rPr>
          <w:rFonts w:ascii="Times New Roman"/>
          <w:b w:val="false"/>
          <w:i w:val="false"/>
          <w:color w:val="000000"/>
          <w:sz w:val="28"/>
        </w:rPr>
        <w:t xml:space="preserve">
                   - тынық мұхит албырт балығы (Oncorhynchus nerka </w:t>
      </w:r>
      <w:r>
        <w:br/>
      </w:r>
      <w:r>
        <w:rPr>
          <w:rFonts w:ascii="Times New Roman"/>
          <w:b w:val="false"/>
          <w:i w:val="false"/>
          <w:color w:val="000000"/>
          <w:sz w:val="28"/>
        </w:rPr>
        <w:t xml:space="preserve">
                   Oncorhynchus gorbuscha, Oncorhynchus keta, </w:t>
      </w:r>
      <w:r>
        <w:br/>
      </w:r>
      <w:r>
        <w:rPr>
          <w:rFonts w:ascii="Times New Roman"/>
          <w:b w:val="false"/>
          <w:i w:val="false"/>
          <w:color w:val="000000"/>
          <w:sz w:val="28"/>
        </w:rPr>
        <w:t xml:space="preserve">
                   Oncorhynchus tschawytscha, Oncorhynchus kisutch, </w:t>
      </w:r>
      <w:r>
        <w:br/>
      </w:r>
      <w:r>
        <w:rPr>
          <w:rFonts w:ascii="Times New Roman"/>
          <w:b w:val="false"/>
          <w:i w:val="false"/>
          <w:color w:val="000000"/>
          <w:sz w:val="28"/>
        </w:rPr>
        <w:t xml:space="preserve">
                   Oncorhynchus masou және Oncorhynchus rhodurus), </w:t>
      </w:r>
      <w:r>
        <w:br/>
      </w:r>
      <w:r>
        <w:rPr>
          <w:rFonts w:ascii="Times New Roman"/>
          <w:b w:val="false"/>
          <w:i w:val="false"/>
          <w:color w:val="000000"/>
          <w:sz w:val="28"/>
        </w:rPr>
        <w:t xml:space="preserve">
                   бауыр, уылдырық және молоктарды қoспағанда </w:t>
      </w:r>
      <w:r>
        <w:br/>
      </w:r>
      <w:r>
        <w:rPr>
          <w:rFonts w:ascii="Times New Roman"/>
          <w:b w:val="false"/>
          <w:i w:val="false"/>
          <w:color w:val="000000"/>
          <w:sz w:val="28"/>
        </w:rPr>
        <w:t xml:space="preserve">
          0303.11  - қызыл немесе нерка (Oncorhynchus nerka) </w:t>
      </w:r>
      <w:r>
        <w:br/>
      </w:r>
      <w:r>
        <w:rPr>
          <w:rFonts w:ascii="Times New Roman"/>
          <w:b w:val="false"/>
          <w:i w:val="false"/>
          <w:color w:val="000000"/>
          <w:sz w:val="28"/>
        </w:rPr>
        <w:t xml:space="preserve">
          0303.19  - өзгелерi </w:t>
      </w:r>
      <w:r>
        <w:br/>
      </w:r>
      <w:r>
        <w:rPr>
          <w:rFonts w:ascii="Times New Roman"/>
          <w:b w:val="false"/>
          <w:i w:val="false"/>
          <w:color w:val="000000"/>
          <w:sz w:val="28"/>
        </w:rPr>
        <w:t xml:space="preserve">
                   - өзге де албырт балықтар, бауыр, уылдырық және </w:t>
      </w:r>
      <w:r>
        <w:br/>
      </w:r>
      <w:r>
        <w:rPr>
          <w:rFonts w:ascii="Times New Roman"/>
          <w:b w:val="false"/>
          <w:i w:val="false"/>
          <w:color w:val="000000"/>
          <w:sz w:val="28"/>
        </w:rPr>
        <w:t xml:space="preserve">
                   молоктарды қоспағанда: </w:t>
      </w:r>
      <w:r>
        <w:br/>
      </w:r>
      <w:r>
        <w:rPr>
          <w:rFonts w:ascii="Times New Roman"/>
          <w:b w:val="false"/>
          <w:i w:val="false"/>
          <w:color w:val="000000"/>
          <w:sz w:val="28"/>
        </w:rPr>
        <w:t xml:space="preserve">
          0303.21  - патшабалық (Salmo trutta, Oncorhynchus mykiss, </w:t>
      </w:r>
      <w:r>
        <w:br/>
      </w:r>
      <w:r>
        <w:rPr>
          <w:rFonts w:ascii="Times New Roman"/>
          <w:b w:val="false"/>
          <w:i w:val="false"/>
          <w:color w:val="000000"/>
          <w:sz w:val="28"/>
        </w:rPr>
        <w:t xml:space="preserve">
                   Oncorhynchus clarki, Oncorhynchus aguabonita, </w:t>
      </w:r>
      <w:r>
        <w:br/>
      </w:r>
      <w:r>
        <w:rPr>
          <w:rFonts w:ascii="Times New Roman"/>
          <w:b w:val="false"/>
          <w:i w:val="false"/>
          <w:color w:val="000000"/>
          <w:sz w:val="28"/>
        </w:rPr>
        <w:t xml:space="preserve">
                   Oncorhynchus gilae, Oncorhynchus apache және </w:t>
      </w:r>
      <w:r>
        <w:br/>
      </w:r>
      <w:r>
        <w:rPr>
          <w:rFonts w:ascii="Times New Roman"/>
          <w:b w:val="false"/>
          <w:i w:val="false"/>
          <w:color w:val="000000"/>
          <w:sz w:val="28"/>
        </w:rPr>
        <w:t xml:space="preserve">
                   Oncorhynchus chrusogaster) </w:t>
      </w:r>
      <w:r>
        <w:br/>
      </w:r>
      <w:r>
        <w:rPr>
          <w:rFonts w:ascii="Times New Roman"/>
          <w:b w:val="false"/>
          <w:i w:val="false"/>
          <w:color w:val="000000"/>
          <w:sz w:val="28"/>
        </w:rPr>
        <w:t xml:space="preserve">
          0303.22  - Атлант албырт балығы (Salmo salar) және Дунай </w:t>
      </w:r>
      <w:r>
        <w:br/>
      </w:r>
      <w:r>
        <w:rPr>
          <w:rFonts w:ascii="Times New Roman"/>
          <w:b w:val="false"/>
          <w:i w:val="false"/>
          <w:color w:val="000000"/>
          <w:sz w:val="28"/>
        </w:rPr>
        <w:t xml:space="preserve">
                   албырт балығы (Hucho hисhо) </w:t>
      </w:r>
      <w:r>
        <w:br/>
      </w:r>
      <w:r>
        <w:rPr>
          <w:rFonts w:ascii="Times New Roman"/>
          <w:b w:val="false"/>
          <w:i w:val="false"/>
          <w:color w:val="000000"/>
          <w:sz w:val="28"/>
        </w:rPr>
        <w:t xml:space="preserve">
          0303.29  - өзгелерi </w:t>
      </w:r>
      <w:r>
        <w:br/>
      </w:r>
      <w:r>
        <w:rPr>
          <w:rFonts w:ascii="Times New Roman"/>
          <w:b w:val="false"/>
          <w:i w:val="false"/>
          <w:color w:val="000000"/>
          <w:sz w:val="28"/>
        </w:rPr>
        <w:t xml:space="preserve">
                   - түйетабан тектестер (Pleuronectidae, Воthidае, </w:t>
      </w:r>
      <w:r>
        <w:br/>
      </w:r>
      <w:r>
        <w:rPr>
          <w:rFonts w:ascii="Times New Roman"/>
          <w:b w:val="false"/>
          <w:i w:val="false"/>
          <w:color w:val="000000"/>
          <w:sz w:val="28"/>
        </w:rPr>
        <w:t xml:space="preserve">
                   Cynoglossidae, Soleidae, Scophthalmidae және </w:t>
      </w:r>
      <w:r>
        <w:br/>
      </w:r>
      <w:r>
        <w:rPr>
          <w:rFonts w:ascii="Times New Roman"/>
          <w:b w:val="false"/>
          <w:i w:val="false"/>
          <w:color w:val="000000"/>
          <w:sz w:val="28"/>
        </w:rPr>
        <w:t xml:space="preserve">
                   Citharidae), бауырын, уылдырығын және мoлoгын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0303.31  - сутiл (Reinhardtius hippoglossoides, </w:t>
      </w:r>
      <w:r>
        <w:br/>
      </w:r>
      <w:r>
        <w:rPr>
          <w:rFonts w:ascii="Times New Roman"/>
          <w:b w:val="false"/>
          <w:i w:val="false"/>
          <w:color w:val="000000"/>
          <w:sz w:val="28"/>
        </w:rPr>
        <w:t xml:space="preserve">
                   Hippoglossus hippoglossus, Hippoglossus </w:t>
      </w:r>
      <w:r>
        <w:br/>
      </w:r>
      <w:r>
        <w:rPr>
          <w:rFonts w:ascii="Times New Roman"/>
          <w:b w:val="false"/>
          <w:i w:val="false"/>
          <w:color w:val="000000"/>
          <w:sz w:val="28"/>
        </w:rPr>
        <w:t xml:space="preserve">
                   stenolepis) </w:t>
      </w:r>
      <w:r>
        <w:br/>
      </w:r>
      <w:r>
        <w:rPr>
          <w:rFonts w:ascii="Times New Roman"/>
          <w:b w:val="false"/>
          <w:i w:val="false"/>
          <w:color w:val="000000"/>
          <w:sz w:val="28"/>
        </w:rPr>
        <w:t xml:space="preserve">
          0303.32  - теңiз түйетабаны (Pleuronectes platessa) </w:t>
      </w:r>
      <w:r>
        <w:br/>
      </w:r>
      <w:r>
        <w:rPr>
          <w:rFonts w:ascii="Times New Roman"/>
          <w:b w:val="false"/>
          <w:i w:val="false"/>
          <w:color w:val="000000"/>
          <w:sz w:val="28"/>
        </w:rPr>
        <w:t xml:space="preserve">
          0303.33  - теңiз тiлi (Solea spp.) </w:t>
      </w:r>
      <w:r>
        <w:br/>
      </w:r>
      <w:r>
        <w:rPr>
          <w:rFonts w:ascii="Times New Roman"/>
          <w:b w:val="false"/>
          <w:i w:val="false"/>
          <w:color w:val="000000"/>
          <w:sz w:val="28"/>
        </w:rPr>
        <w:t xml:space="preserve">
          0303.39  - өзгелерi </w:t>
      </w:r>
      <w:r>
        <w:br/>
      </w:r>
      <w:r>
        <w:rPr>
          <w:rFonts w:ascii="Times New Roman"/>
          <w:b w:val="false"/>
          <w:i w:val="false"/>
          <w:color w:val="000000"/>
          <w:sz w:val="28"/>
        </w:rPr>
        <w:t xml:space="preserve">
                   - тунец (Тhunnus), скипджек немесе ала тунец </w:t>
      </w:r>
      <w:r>
        <w:br/>
      </w:r>
      <w:r>
        <w:rPr>
          <w:rFonts w:ascii="Times New Roman"/>
          <w:b w:val="false"/>
          <w:i w:val="false"/>
          <w:color w:val="000000"/>
          <w:sz w:val="28"/>
        </w:rPr>
        <w:t xml:space="preserve">
                   (Еuthynnus (Katsuwonus) pelamis), бауырын, </w:t>
      </w:r>
      <w:r>
        <w:br/>
      </w:r>
      <w:r>
        <w:rPr>
          <w:rFonts w:ascii="Times New Roman"/>
          <w:b w:val="false"/>
          <w:i w:val="false"/>
          <w:color w:val="000000"/>
          <w:sz w:val="28"/>
        </w:rPr>
        <w:t xml:space="preserve">
                   уылдырығын және мологын қоспағанда: </w:t>
      </w:r>
      <w:r>
        <w:br/>
      </w:r>
      <w:r>
        <w:rPr>
          <w:rFonts w:ascii="Times New Roman"/>
          <w:b w:val="false"/>
          <w:i w:val="false"/>
          <w:color w:val="000000"/>
          <w:sz w:val="28"/>
        </w:rPr>
        <w:t xml:space="preserve">
          0303.41  - ұзын қауырсынды тунец немесе альбакор </w:t>
      </w:r>
      <w:r>
        <w:br/>
      </w:r>
      <w:r>
        <w:rPr>
          <w:rFonts w:ascii="Times New Roman"/>
          <w:b w:val="false"/>
          <w:i w:val="false"/>
          <w:color w:val="000000"/>
          <w:sz w:val="28"/>
        </w:rPr>
        <w:t xml:space="preserve">
                   (Thunnus alalunga) </w:t>
      </w:r>
      <w:r>
        <w:br/>
      </w:r>
      <w:r>
        <w:rPr>
          <w:rFonts w:ascii="Times New Roman"/>
          <w:b w:val="false"/>
          <w:i w:val="false"/>
          <w:color w:val="000000"/>
          <w:sz w:val="28"/>
        </w:rPr>
        <w:t xml:space="preserve">
          0303.42  - сары қауырсынды тунец (Thunnus albacares) </w:t>
      </w:r>
      <w:r>
        <w:br/>
      </w:r>
      <w:r>
        <w:rPr>
          <w:rFonts w:ascii="Times New Roman"/>
          <w:b w:val="false"/>
          <w:i w:val="false"/>
          <w:color w:val="000000"/>
          <w:sz w:val="28"/>
        </w:rPr>
        <w:t xml:space="preserve">
          0303.43  скипджек немесе ала тунец </w:t>
      </w:r>
      <w:r>
        <w:br/>
      </w:r>
      <w:r>
        <w:rPr>
          <w:rFonts w:ascii="Times New Roman"/>
          <w:b w:val="false"/>
          <w:i w:val="false"/>
          <w:color w:val="000000"/>
          <w:sz w:val="28"/>
        </w:rPr>
        <w:t xml:space="preserve">
          0303.44  - үлкен көздi тунец (Тhunnus obesus) </w:t>
      </w:r>
      <w:r>
        <w:br/>
      </w:r>
      <w:r>
        <w:rPr>
          <w:rFonts w:ascii="Times New Roman"/>
          <w:b w:val="false"/>
          <w:i w:val="false"/>
          <w:color w:val="000000"/>
          <w:sz w:val="28"/>
        </w:rPr>
        <w:t xml:space="preserve">
          0303 45  - көк немесе кәдiмгі тунец (Тhunnus thynnus) </w:t>
      </w:r>
      <w:r>
        <w:br/>
      </w:r>
      <w:r>
        <w:rPr>
          <w:rFonts w:ascii="Times New Roman"/>
          <w:b w:val="false"/>
          <w:i w:val="false"/>
          <w:color w:val="000000"/>
          <w:sz w:val="28"/>
        </w:rPr>
        <w:t xml:space="preserve">
          0303.46  - оңтүстіктiң көк тунецi (Thunnus maccoyii)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3-топ </w:t>
      </w:r>
      <w:r>
        <w:br/>
      </w:r>
      <w:r>
        <w:rPr>
          <w:rFonts w:ascii="Times New Roman"/>
          <w:b w:val="false"/>
          <w:i w:val="false"/>
          <w:color w:val="000000"/>
          <w:sz w:val="28"/>
        </w:rPr>
        <w:t xml:space="preserve">
03.03 </w:t>
      </w:r>
      <w:r>
        <w:rPr>
          <w:rFonts w:ascii="Times New Roman"/>
          <w:b w:val="false"/>
          <w:i w:val="false"/>
          <w:color w:val="000000"/>
          <w:vertAlign w:val="subscript"/>
        </w:rPr>
        <w:t xml:space="preserve">2 </w:t>
      </w:r>
      <w:r>
        <w:rPr>
          <w:rFonts w:ascii="Times New Roman"/>
          <w:b w:val="false"/>
          <w:i w:val="false"/>
          <w:color w:val="000000"/>
          <w:sz w:val="28"/>
        </w:rPr>
        <w:t xml:space="preserve">/05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0303.49  - өзгелерi </w:t>
      </w:r>
      <w:r>
        <w:br/>
      </w:r>
      <w:r>
        <w:rPr>
          <w:rFonts w:ascii="Times New Roman"/>
          <w:b w:val="false"/>
          <w:i w:val="false"/>
          <w:color w:val="000000"/>
          <w:sz w:val="28"/>
        </w:rPr>
        <w:t xml:space="preserve">
          0303.50  - майшабақ (Clupea harengus, Clupea pallasii), </w:t>
      </w:r>
      <w:r>
        <w:br/>
      </w:r>
      <w:r>
        <w:rPr>
          <w:rFonts w:ascii="Times New Roman"/>
          <w:b w:val="false"/>
          <w:i w:val="false"/>
          <w:color w:val="000000"/>
          <w:sz w:val="28"/>
        </w:rPr>
        <w:t xml:space="preserve">
                   бауырын, уылдырығын және мологын қоспағанда </w:t>
      </w:r>
      <w:r>
        <w:br/>
      </w:r>
      <w:r>
        <w:rPr>
          <w:rFonts w:ascii="Times New Roman"/>
          <w:b w:val="false"/>
          <w:i w:val="false"/>
          <w:color w:val="000000"/>
          <w:sz w:val="28"/>
        </w:rPr>
        <w:t xml:space="preserve">
          0303.60  - нәлiм (Gadus тотhиа, Gadus ogas Gadus </w:t>
      </w:r>
      <w:r>
        <w:br/>
      </w:r>
      <w:r>
        <w:rPr>
          <w:rFonts w:ascii="Times New Roman"/>
          <w:b w:val="false"/>
          <w:i w:val="false"/>
          <w:color w:val="000000"/>
          <w:sz w:val="28"/>
        </w:rPr>
        <w:t xml:space="preserve">
                   macrocephalus), бауырын, уылдырығын және </w:t>
      </w:r>
      <w:r>
        <w:br/>
      </w:r>
      <w:r>
        <w:rPr>
          <w:rFonts w:ascii="Times New Roman"/>
          <w:b w:val="false"/>
          <w:i w:val="false"/>
          <w:color w:val="000000"/>
          <w:sz w:val="28"/>
        </w:rPr>
        <w:t xml:space="preserve">
                   мологын қоспағанда </w:t>
      </w:r>
      <w:r>
        <w:br/>
      </w:r>
      <w:r>
        <w:rPr>
          <w:rFonts w:ascii="Times New Roman"/>
          <w:b w:val="false"/>
          <w:i w:val="false"/>
          <w:color w:val="000000"/>
          <w:sz w:val="28"/>
        </w:rPr>
        <w:t xml:space="preserve">
                   - өзге де балықтар, бауырын, уылдырығын және </w:t>
      </w:r>
      <w:r>
        <w:br/>
      </w:r>
      <w:r>
        <w:rPr>
          <w:rFonts w:ascii="Times New Roman"/>
          <w:b w:val="false"/>
          <w:i w:val="false"/>
          <w:color w:val="000000"/>
          <w:sz w:val="28"/>
        </w:rPr>
        <w:t xml:space="preserve">
                   мологын қоспағанда </w:t>
      </w:r>
      <w:r>
        <w:br/>
      </w:r>
      <w:r>
        <w:rPr>
          <w:rFonts w:ascii="Times New Roman"/>
          <w:b w:val="false"/>
          <w:i w:val="false"/>
          <w:color w:val="000000"/>
          <w:sz w:val="28"/>
        </w:rPr>
        <w:t xml:space="preserve">
          0303.71  - сардиндер (Sardina pilchardus, Sardinors </w:t>
      </w:r>
      <w:r>
        <w:br/>
      </w:r>
      <w:r>
        <w:rPr>
          <w:rFonts w:ascii="Times New Roman"/>
          <w:b w:val="false"/>
          <w:i w:val="false"/>
          <w:color w:val="000000"/>
          <w:sz w:val="28"/>
        </w:rPr>
        <w:t xml:space="preserve">
                   spp.), сардинелла (Sardinella spp.), килькалар </w:t>
      </w:r>
      <w:r>
        <w:br/>
      </w:r>
      <w:r>
        <w:rPr>
          <w:rFonts w:ascii="Times New Roman"/>
          <w:b w:val="false"/>
          <w:i w:val="false"/>
          <w:color w:val="000000"/>
          <w:sz w:val="28"/>
        </w:rPr>
        <w:t xml:space="preserve">
                   немесе шпроттар (Sprattus sprattus) </w:t>
      </w:r>
      <w:r>
        <w:br/>
      </w:r>
      <w:r>
        <w:rPr>
          <w:rFonts w:ascii="Times New Roman"/>
          <w:b w:val="false"/>
          <w:i w:val="false"/>
          <w:color w:val="000000"/>
          <w:sz w:val="28"/>
        </w:rPr>
        <w:t xml:space="preserve">
          0303.72  - пикша (Melanogrammus aeglefinus) </w:t>
      </w:r>
      <w:r>
        <w:br/>
      </w:r>
      <w:r>
        <w:rPr>
          <w:rFonts w:ascii="Times New Roman"/>
          <w:b w:val="false"/>
          <w:i w:val="false"/>
          <w:color w:val="000000"/>
          <w:sz w:val="28"/>
        </w:rPr>
        <w:t xml:space="preserve">
          0303.73  - сайда (Роllachius virens) </w:t>
      </w:r>
      <w:r>
        <w:br/>
      </w:r>
      <w:r>
        <w:rPr>
          <w:rFonts w:ascii="Times New Roman"/>
          <w:b w:val="false"/>
          <w:i w:val="false"/>
          <w:color w:val="000000"/>
          <w:sz w:val="28"/>
        </w:rPr>
        <w:t xml:space="preserve">
          0303.74  - скумбрия (Scomber scombrus, Scomber </w:t>
      </w:r>
      <w:r>
        <w:br/>
      </w:r>
      <w:r>
        <w:rPr>
          <w:rFonts w:ascii="Times New Roman"/>
          <w:b w:val="false"/>
          <w:i w:val="false"/>
          <w:color w:val="000000"/>
          <w:sz w:val="28"/>
        </w:rPr>
        <w:t xml:space="preserve">
                   australasicus, Scomber japonicus) </w:t>
      </w:r>
      <w:r>
        <w:br/>
      </w:r>
      <w:r>
        <w:rPr>
          <w:rFonts w:ascii="Times New Roman"/>
          <w:b w:val="false"/>
          <w:i w:val="false"/>
          <w:color w:val="000000"/>
          <w:sz w:val="28"/>
        </w:rPr>
        <w:t xml:space="preserve">
          0303.75  - акулалар </w:t>
      </w:r>
      <w:r>
        <w:br/>
      </w:r>
      <w:r>
        <w:rPr>
          <w:rFonts w:ascii="Times New Roman"/>
          <w:b w:val="false"/>
          <w:i w:val="false"/>
          <w:color w:val="000000"/>
          <w:sz w:val="28"/>
        </w:rPr>
        <w:t xml:space="preserve">
          0303.76  - жыланбалық (Anguilla spp.) </w:t>
      </w:r>
      <w:r>
        <w:br/>
      </w:r>
      <w:r>
        <w:rPr>
          <w:rFonts w:ascii="Times New Roman"/>
          <w:b w:val="false"/>
          <w:i w:val="false"/>
          <w:color w:val="000000"/>
          <w:sz w:val="28"/>
        </w:rPr>
        <w:t xml:space="preserve">
          0303.77  - лаврак (Dicentrarchus labrax, Dicentrarchus </w:t>
      </w:r>
      <w:r>
        <w:br/>
      </w:r>
      <w:r>
        <w:rPr>
          <w:rFonts w:ascii="Times New Roman"/>
          <w:b w:val="false"/>
          <w:i w:val="false"/>
          <w:color w:val="000000"/>
          <w:sz w:val="28"/>
        </w:rPr>
        <w:t xml:space="preserve">
                   punctatus) </w:t>
      </w:r>
      <w:r>
        <w:br/>
      </w:r>
      <w:r>
        <w:rPr>
          <w:rFonts w:ascii="Times New Roman"/>
          <w:b w:val="false"/>
          <w:i w:val="false"/>
          <w:color w:val="000000"/>
          <w:sz w:val="28"/>
        </w:rPr>
        <w:t xml:space="preserve">
          0303.78  - мерлуза (Меrluccius spp.) және америка нәлiмi </w:t>
      </w:r>
      <w:r>
        <w:br/>
      </w:r>
      <w:r>
        <w:rPr>
          <w:rFonts w:ascii="Times New Roman"/>
          <w:b w:val="false"/>
          <w:i w:val="false"/>
          <w:color w:val="000000"/>
          <w:sz w:val="28"/>
        </w:rPr>
        <w:t xml:space="preserve">
                   (Urophycis sрр.) </w:t>
      </w:r>
      <w:r>
        <w:br/>
      </w:r>
      <w:r>
        <w:rPr>
          <w:rFonts w:ascii="Times New Roman"/>
          <w:b w:val="false"/>
          <w:i w:val="false"/>
          <w:color w:val="000000"/>
          <w:sz w:val="28"/>
        </w:rPr>
        <w:t xml:space="preserve">
          0303.79  - өзгелерi </w:t>
      </w:r>
      <w:r>
        <w:br/>
      </w:r>
      <w:r>
        <w:rPr>
          <w:rFonts w:ascii="Times New Roman"/>
          <w:b w:val="false"/>
          <w:i w:val="false"/>
          <w:color w:val="000000"/>
          <w:sz w:val="28"/>
        </w:rPr>
        <w:t xml:space="preserve">
          0303.80  - бауыр, уылдырық және молоктар </w:t>
      </w:r>
      <w:r>
        <w:br/>
      </w:r>
      <w:r>
        <w:rPr>
          <w:rFonts w:ascii="Times New Roman"/>
          <w:b w:val="false"/>
          <w:i w:val="false"/>
          <w:color w:val="000000"/>
          <w:sz w:val="28"/>
        </w:rPr>
        <w:t xml:space="preserve">
03.04              Балықтың сүбесi және балықтың өзге де етi </w:t>
      </w:r>
      <w:r>
        <w:br/>
      </w:r>
      <w:r>
        <w:rPr>
          <w:rFonts w:ascii="Times New Roman"/>
          <w:b w:val="false"/>
          <w:i w:val="false"/>
          <w:color w:val="000000"/>
          <w:sz w:val="28"/>
        </w:rPr>
        <w:t xml:space="preserve">
                   (фаршты қоса алғанда), жас, тоңазытылған </w:t>
      </w:r>
      <w:r>
        <w:br/>
      </w:r>
      <w:r>
        <w:rPr>
          <w:rFonts w:ascii="Times New Roman"/>
          <w:b w:val="false"/>
          <w:i w:val="false"/>
          <w:color w:val="000000"/>
          <w:sz w:val="28"/>
        </w:rPr>
        <w:t xml:space="preserve">
                   немесе мұздатылған: </w:t>
      </w:r>
      <w:r>
        <w:br/>
      </w:r>
      <w:r>
        <w:rPr>
          <w:rFonts w:ascii="Times New Roman"/>
          <w:b w:val="false"/>
          <w:i w:val="false"/>
          <w:color w:val="000000"/>
          <w:sz w:val="28"/>
        </w:rPr>
        <w:t xml:space="preserve">
          0304.10  - жас немесе тоңазытылған </w:t>
      </w:r>
      <w:r>
        <w:br/>
      </w:r>
      <w:r>
        <w:rPr>
          <w:rFonts w:ascii="Times New Roman"/>
          <w:b w:val="false"/>
          <w:i w:val="false"/>
          <w:color w:val="000000"/>
          <w:sz w:val="28"/>
        </w:rPr>
        <w:t xml:space="preserve">
          0304.20  - мұздатылған сүбе </w:t>
      </w:r>
      <w:r>
        <w:br/>
      </w:r>
      <w:r>
        <w:rPr>
          <w:rFonts w:ascii="Times New Roman"/>
          <w:b w:val="false"/>
          <w:i w:val="false"/>
          <w:color w:val="000000"/>
          <w:sz w:val="28"/>
        </w:rPr>
        <w:t xml:space="preserve">
          0304.90  - өзгелерi </w:t>
      </w:r>
      <w:r>
        <w:br/>
      </w:r>
      <w:r>
        <w:rPr>
          <w:rFonts w:ascii="Times New Roman"/>
          <w:b w:val="false"/>
          <w:i w:val="false"/>
          <w:color w:val="000000"/>
          <w:sz w:val="28"/>
        </w:rPr>
        <w:t xml:space="preserve">
03.05              Кептiрiлген, тұздалған немесе тұздықтағы балық; </w:t>
      </w:r>
      <w:r>
        <w:br/>
      </w:r>
      <w:r>
        <w:rPr>
          <w:rFonts w:ascii="Times New Roman"/>
          <w:b w:val="false"/>
          <w:i w:val="false"/>
          <w:color w:val="000000"/>
          <w:sz w:val="28"/>
        </w:rPr>
        <w:t xml:space="preserve">
                   ыстық немесе суықтай қақталған балық; </w:t>
      </w:r>
      <w:r>
        <w:br/>
      </w:r>
      <w:r>
        <w:rPr>
          <w:rFonts w:ascii="Times New Roman"/>
          <w:b w:val="false"/>
          <w:i w:val="false"/>
          <w:color w:val="000000"/>
          <w:sz w:val="28"/>
        </w:rPr>
        <w:t xml:space="preserve">
                   тамаққа пайдалануға жарамды ұсақ немесе ipi </w:t>
      </w:r>
      <w:r>
        <w:br/>
      </w:r>
      <w:r>
        <w:rPr>
          <w:rFonts w:ascii="Times New Roman"/>
          <w:b w:val="false"/>
          <w:i w:val="false"/>
          <w:color w:val="000000"/>
          <w:sz w:val="28"/>
        </w:rPr>
        <w:t xml:space="preserve">
                   тартылған балық ұны және түйiршiктерi: </w:t>
      </w:r>
      <w:r>
        <w:br/>
      </w:r>
      <w:r>
        <w:rPr>
          <w:rFonts w:ascii="Times New Roman"/>
          <w:b w:val="false"/>
          <w:i w:val="false"/>
          <w:color w:val="000000"/>
          <w:sz w:val="28"/>
        </w:rPr>
        <w:t xml:space="preserve">
          0305.10  - тамаққа пайдалануға жарамды ұсақ немесе iрi </w:t>
      </w:r>
      <w:r>
        <w:br/>
      </w:r>
      <w:r>
        <w:rPr>
          <w:rFonts w:ascii="Times New Roman"/>
          <w:b w:val="false"/>
          <w:i w:val="false"/>
          <w:color w:val="000000"/>
          <w:sz w:val="28"/>
        </w:rPr>
        <w:t xml:space="preserve">
                   тартылған балық ұны және түйiршiктерi </w:t>
      </w:r>
      <w:r>
        <w:br/>
      </w:r>
      <w:r>
        <w:rPr>
          <w:rFonts w:ascii="Times New Roman"/>
          <w:b w:val="false"/>
          <w:i w:val="false"/>
          <w:color w:val="000000"/>
          <w:sz w:val="28"/>
        </w:rPr>
        <w:t xml:space="preserve">
          0305.20  - балықтың кептiрiлген, қақталған, тұздалған </w:t>
      </w:r>
      <w:r>
        <w:br/>
      </w:r>
      <w:r>
        <w:rPr>
          <w:rFonts w:ascii="Times New Roman"/>
          <w:b w:val="false"/>
          <w:i w:val="false"/>
          <w:color w:val="000000"/>
          <w:sz w:val="28"/>
        </w:rPr>
        <w:t xml:space="preserve">
                   немесе тұздықтағы бауыры, уылдырығы және мологы </w:t>
      </w:r>
      <w:r>
        <w:br/>
      </w:r>
      <w:r>
        <w:rPr>
          <w:rFonts w:ascii="Times New Roman"/>
          <w:b w:val="false"/>
          <w:i w:val="false"/>
          <w:color w:val="000000"/>
          <w:sz w:val="28"/>
        </w:rPr>
        <w:t xml:space="preserve">
          0305.30  - балық сүбесi, кептiрiлген тұздалған немесе </w:t>
      </w:r>
      <w:r>
        <w:br/>
      </w:r>
      <w:r>
        <w:rPr>
          <w:rFonts w:ascii="Times New Roman"/>
          <w:b w:val="false"/>
          <w:i w:val="false"/>
          <w:color w:val="000000"/>
          <w:sz w:val="28"/>
        </w:rPr>
        <w:t xml:space="preserve">
                   тұздықтағы, бiрақ қақталмаған </w:t>
      </w:r>
      <w:r>
        <w:br/>
      </w:r>
      <w:r>
        <w:rPr>
          <w:rFonts w:ascii="Times New Roman"/>
          <w:b w:val="false"/>
          <w:i w:val="false"/>
          <w:color w:val="000000"/>
          <w:sz w:val="28"/>
        </w:rPr>
        <w:t xml:space="preserve">
                   - сүбенi қоса алғанда, қақталған балық.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3-топ </w:t>
      </w:r>
      <w:r>
        <w:br/>
      </w:r>
      <w:r>
        <w:rPr>
          <w:rFonts w:ascii="Times New Roman"/>
          <w:b w:val="false"/>
          <w:i w:val="false"/>
          <w:color w:val="000000"/>
          <w:sz w:val="28"/>
        </w:rPr>
        <w:t xml:space="preserve">
03.05 </w:t>
      </w:r>
      <w:r>
        <w:rPr>
          <w:rFonts w:ascii="Times New Roman"/>
          <w:b w:val="false"/>
          <w:i w:val="false"/>
          <w:color w:val="000000"/>
          <w:vertAlign w:val="subscript"/>
        </w:rPr>
        <w:t xml:space="preserve">2 </w:t>
      </w:r>
      <w:r>
        <w:rPr>
          <w:rFonts w:ascii="Times New Roman"/>
          <w:b w:val="false"/>
          <w:i w:val="false"/>
          <w:color w:val="000000"/>
          <w:sz w:val="28"/>
        </w:rPr>
        <w:t xml:space="preserve">/06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0305.41  Тынық мұхит албырт балығы (Oncorhynchus </w:t>
      </w:r>
      <w:r>
        <w:br/>
      </w:r>
      <w:r>
        <w:rPr>
          <w:rFonts w:ascii="Times New Roman"/>
          <w:b w:val="false"/>
          <w:i w:val="false"/>
          <w:color w:val="000000"/>
          <w:sz w:val="28"/>
        </w:rPr>
        <w:t xml:space="preserve">
                   nerka, Oncorhynchus gorbuscha, Oncorhynchus ketа, </w:t>
      </w:r>
      <w:r>
        <w:br/>
      </w:r>
      <w:r>
        <w:rPr>
          <w:rFonts w:ascii="Times New Roman"/>
          <w:b w:val="false"/>
          <w:i w:val="false"/>
          <w:color w:val="000000"/>
          <w:sz w:val="28"/>
        </w:rPr>
        <w:t xml:space="preserve">
                   Oncorhynchus tschawytscha, Oncorhynchus kisutch, </w:t>
      </w:r>
      <w:r>
        <w:br/>
      </w:r>
      <w:r>
        <w:rPr>
          <w:rFonts w:ascii="Times New Roman"/>
          <w:b w:val="false"/>
          <w:i w:val="false"/>
          <w:color w:val="000000"/>
          <w:sz w:val="28"/>
        </w:rPr>
        <w:t xml:space="preserve">
                   Oncorhynchus masou және Oncorhynchus rhodurus), </w:t>
      </w:r>
      <w:r>
        <w:br/>
      </w:r>
      <w:r>
        <w:rPr>
          <w:rFonts w:ascii="Times New Roman"/>
          <w:b w:val="false"/>
          <w:i w:val="false"/>
          <w:color w:val="000000"/>
          <w:sz w:val="28"/>
        </w:rPr>
        <w:t xml:space="preserve">
                   Атлант албырт балығы (Salmo salar) және Дунай </w:t>
      </w:r>
      <w:r>
        <w:br/>
      </w:r>
      <w:r>
        <w:rPr>
          <w:rFonts w:ascii="Times New Roman"/>
          <w:b w:val="false"/>
          <w:i w:val="false"/>
          <w:color w:val="000000"/>
          <w:sz w:val="28"/>
        </w:rPr>
        <w:t xml:space="preserve">
                   албырт балығы (Нисhо hисhо) </w:t>
      </w:r>
      <w:r>
        <w:br/>
      </w:r>
      <w:r>
        <w:rPr>
          <w:rFonts w:ascii="Times New Roman"/>
          <w:b w:val="false"/>
          <w:i w:val="false"/>
          <w:color w:val="000000"/>
          <w:sz w:val="28"/>
        </w:rPr>
        <w:t xml:space="preserve">
          0305.42  - мaйшабақ (Clupea harengus, Clupea pallasii) </w:t>
      </w:r>
      <w:r>
        <w:br/>
      </w:r>
      <w:r>
        <w:rPr>
          <w:rFonts w:ascii="Times New Roman"/>
          <w:b w:val="false"/>
          <w:i w:val="false"/>
          <w:color w:val="000000"/>
          <w:sz w:val="28"/>
        </w:rPr>
        <w:t xml:space="preserve">
          0305.49  - өзгелерi </w:t>
      </w:r>
      <w:r>
        <w:br/>
      </w:r>
      <w:r>
        <w:rPr>
          <w:rFonts w:ascii="Times New Roman"/>
          <w:b w:val="false"/>
          <w:i w:val="false"/>
          <w:color w:val="000000"/>
          <w:sz w:val="28"/>
        </w:rPr>
        <w:t xml:space="preserve">
                   - кептiрiлген, тұздалған немесе тұздалмаған, </w:t>
      </w:r>
      <w:r>
        <w:br/>
      </w:r>
      <w:r>
        <w:rPr>
          <w:rFonts w:ascii="Times New Roman"/>
          <w:b w:val="false"/>
          <w:i w:val="false"/>
          <w:color w:val="000000"/>
          <w:sz w:val="28"/>
        </w:rPr>
        <w:t xml:space="preserve">
                   бiрақ қақталмаған балық </w:t>
      </w:r>
      <w:r>
        <w:br/>
      </w:r>
      <w:r>
        <w:rPr>
          <w:rFonts w:ascii="Times New Roman"/>
          <w:b w:val="false"/>
          <w:i w:val="false"/>
          <w:color w:val="000000"/>
          <w:sz w:val="28"/>
        </w:rPr>
        <w:t xml:space="preserve">
          0305.51  - треска (Gadus morhua, Gadus ogas Gadus </w:t>
      </w:r>
      <w:r>
        <w:br/>
      </w:r>
      <w:r>
        <w:rPr>
          <w:rFonts w:ascii="Times New Roman"/>
          <w:b w:val="false"/>
          <w:i w:val="false"/>
          <w:color w:val="000000"/>
          <w:sz w:val="28"/>
        </w:rPr>
        <w:t xml:space="preserve">
                   macrocephalus) </w:t>
      </w:r>
      <w:r>
        <w:br/>
      </w:r>
      <w:r>
        <w:rPr>
          <w:rFonts w:ascii="Times New Roman"/>
          <w:b w:val="false"/>
          <w:i w:val="false"/>
          <w:color w:val="000000"/>
          <w:sz w:val="28"/>
        </w:rPr>
        <w:t xml:space="preserve">
          0305.59  - өзгелерi </w:t>
      </w:r>
      <w:r>
        <w:br/>
      </w:r>
      <w:r>
        <w:rPr>
          <w:rFonts w:ascii="Times New Roman"/>
          <w:b w:val="false"/>
          <w:i w:val="false"/>
          <w:color w:val="000000"/>
          <w:sz w:val="28"/>
        </w:rPr>
        <w:t xml:space="preserve">
                   - тұздалған, бiрақ кептiрiлмеген және қақталмаған </w:t>
      </w:r>
      <w:r>
        <w:br/>
      </w:r>
      <w:r>
        <w:rPr>
          <w:rFonts w:ascii="Times New Roman"/>
          <w:b w:val="false"/>
          <w:i w:val="false"/>
          <w:color w:val="000000"/>
          <w:sz w:val="28"/>
        </w:rPr>
        <w:t xml:space="preserve">
                   балық, тұздықтағы балық: </w:t>
      </w:r>
      <w:r>
        <w:br/>
      </w:r>
      <w:r>
        <w:rPr>
          <w:rFonts w:ascii="Times New Roman"/>
          <w:b w:val="false"/>
          <w:i w:val="false"/>
          <w:color w:val="000000"/>
          <w:sz w:val="28"/>
        </w:rPr>
        <w:t xml:space="preserve">
          0305.61  - майшабақ (Clupea harengus, Clupea pallasii) </w:t>
      </w:r>
      <w:r>
        <w:br/>
      </w:r>
      <w:r>
        <w:rPr>
          <w:rFonts w:ascii="Times New Roman"/>
          <w:b w:val="false"/>
          <w:i w:val="false"/>
          <w:color w:val="000000"/>
          <w:sz w:val="28"/>
        </w:rPr>
        <w:t xml:space="preserve">
          0305.62  - треска (Gadus morhua Gadus ogas Gadus </w:t>
      </w:r>
      <w:r>
        <w:br/>
      </w:r>
      <w:r>
        <w:rPr>
          <w:rFonts w:ascii="Times New Roman"/>
          <w:b w:val="false"/>
          <w:i w:val="false"/>
          <w:color w:val="000000"/>
          <w:sz w:val="28"/>
        </w:rPr>
        <w:t xml:space="preserve">
                   macrocephalus) </w:t>
      </w:r>
      <w:r>
        <w:br/>
      </w:r>
      <w:r>
        <w:rPr>
          <w:rFonts w:ascii="Times New Roman"/>
          <w:b w:val="false"/>
          <w:i w:val="false"/>
          <w:color w:val="000000"/>
          <w:sz w:val="28"/>
        </w:rPr>
        <w:t xml:space="preserve">
          0305.63  - анчоустар (Engraulis spp.) </w:t>
      </w:r>
      <w:r>
        <w:br/>
      </w:r>
      <w:r>
        <w:rPr>
          <w:rFonts w:ascii="Times New Roman"/>
          <w:b w:val="false"/>
          <w:i w:val="false"/>
          <w:color w:val="000000"/>
          <w:sz w:val="28"/>
        </w:rPr>
        <w:t xml:space="preserve">
          0305.69  - өзгелерi </w:t>
      </w:r>
      <w:r>
        <w:br/>
      </w:r>
      <w:r>
        <w:rPr>
          <w:rFonts w:ascii="Times New Roman"/>
          <w:b w:val="false"/>
          <w:i w:val="false"/>
          <w:color w:val="000000"/>
          <w:sz w:val="28"/>
        </w:rPr>
        <w:t xml:space="preserve">
03.06              Шаянтектестер, сауыттағы немесе сауытсыз, тiрi, </w:t>
      </w:r>
      <w:r>
        <w:br/>
      </w:r>
      <w:r>
        <w:rPr>
          <w:rFonts w:ascii="Times New Roman"/>
          <w:b w:val="false"/>
          <w:i w:val="false"/>
          <w:color w:val="000000"/>
          <w:sz w:val="28"/>
        </w:rPr>
        <w:t xml:space="preserve">
                   жас, тоңазытылған, мұздатылған, кептiрiлген, </w:t>
      </w:r>
      <w:r>
        <w:br/>
      </w:r>
      <w:r>
        <w:rPr>
          <w:rFonts w:ascii="Times New Roman"/>
          <w:b w:val="false"/>
          <w:i w:val="false"/>
          <w:color w:val="000000"/>
          <w:sz w:val="28"/>
        </w:rPr>
        <w:t xml:space="preserve">
                   тұздалған немесе тұздықтағы; сауыттағы </w:t>
      </w:r>
      <w:r>
        <w:br/>
      </w:r>
      <w:r>
        <w:rPr>
          <w:rFonts w:ascii="Times New Roman"/>
          <w:b w:val="false"/>
          <w:i w:val="false"/>
          <w:color w:val="000000"/>
          <w:sz w:val="28"/>
        </w:rPr>
        <w:t xml:space="preserve">
                   шаянтектестер, буға немесе ыстық суға </w:t>
      </w:r>
      <w:r>
        <w:br/>
      </w:r>
      <w:r>
        <w:rPr>
          <w:rFonts w:ascii="Times New Roman"/>
          <w:b w:val="false"/>
          <w:i w:val="false"/>
          <w:color w:val="000000"/>
          <w:sz w:val="28"/>
        </w:rPr>
        <w:t xml:space="preserve">
                   пiсiрiлген, тоңазытылған немесе тоңазытылмаған, </w:t>
      </w:r>
      <w:r>
        <w:br/>
      </w:r>
      <w:r>
        <w:rPr>
          <w:rFonts w:ascii="Times New Roman"/>
          <w:b w:val="false"/>
          <w:i w:val="false"/>
          <w:color w:val="000000"/>
          <w:sz w:val="28"/>
        </w:rPr>
        <w:t xml:space="preserve">
                   мұздатылған, кептiрiлген, тұздалған немесе </w:t>
      </w:r>
      <w:r>
        <w:br/>
      </w:r>
      <w:r>
        <w:rPr>
          <w:rFonts w:ascii="Times New Roman"/>
          <w:b w:val="false"/>
          <w:i w:val="false"/>
          <w:color w:val="000000"/>
          <w:sz w:val="28"/>
        </w:rPr>
        <w:t xml:space="preserve">
                   тұздықтағы шаянтектестерден алынатын тамаққа </w:t>
      </w:r>
      <w:r>
        <w:br/>
      </w:r>
      <w:r>
        <w:rPr>
          <w:rFonts w:ascii="Times New Roman"/>
          <w:b w:val="false"/>
          <w:i w:val="false"/>
          <w:color w:val="000000"/>
          <w:sz w:val="28"/>
        </w:rPr>
        <w:t xml:space="preserve">
                   пайдалану үшiн жарамды майда және iрi тартылған </w:t>
      </w:r>
      <w:r>
        <w:br/>
      </w:r>
      <w:r>
        <w:rPr>
          <w:rFonts w:ascii="Times New Roman"/>
          <w:b w:val="false"/>
          <w:i w:val="false"/>
          <w:color w:val="000000"/>
          <w:sz w:val="28"/>
        </w:rPr>
        <w:t xml:space="preserve">
                   ұн және түйiршіктер: </w:t>
      </w:r>
      <w:r>
        <w:br/>
      </w:r>
      <w:r>
        <w:rPr>
          <w:rFonts w:ascii="Times New Roman"/>
          <w:b w:val="false"/>
          <w:i w:val="false"/>
          <w:color w:val="000000"/>
          <w:sz w:val="28"/>
        </w:rPr>
        <w:t xml:space="preserve">
                   - мұздатылған: </w:t>
      </w:r>
      <w:r>
        <w:br/>
      </w:r>
      <w:r>
        <w:rPr>
          <w:rFonts w:ascii="Times New Roman"/>
          <w:b w:val="false"/>
          <w:i w:val="false"/>
          <w:color w:val="000000"/>
          <w:sz w:val="28"/>
        </w:rPr>
        <w:t xml:space="preserve">
          0306.11  - еуропалық қысқышсыз шаян және өзге де </w:t>
      </w:r>
      <w:r>
        <w:br/>
      </w:r>
      <w:r>
        <w:rPr>
          <w:rFonts w:ascii="Times New Roman"/>
          <w:b w:val="false"/>
          <w:i w:val="false"/>
          <w:color w:val="000000"/>
          <w:sz w:val="28"/>
        </w:rPr>
        <w:t xml:space="preserve">
                   қысқышсыз шаяндар (Раlinurus spp., Раlinurus </w:t>
      </w:r>
      <w:r>
        <w:br/>
      </w:r>
      <w:r>
        <w:rPr>
          <w:rFonts w:ascii="Times New Roman"/>
          <w:b w:val="false"/>
          <w:i w:val="false"/>
          <w:color w:val="000000"/>
          <w:sz w:val="28"/>
        </w:rPr>
        <w:t xml:space="preserve">
                   spp., Jasus spp.) </w:t>
      </w:r>
      <w:r>
        <w:br/>
      </w:r>
      <w:r>
        <w:rPr>
          <w:rFonts w:ascii="Times New Roman"/>
          <w:b w:val="false"/>
          <w:i w:val="false"/>
          <w:color w:val="000000"/>
          <w:sz w:val="28"/>
        </w:rPr>
        <w:t xml:space="preserve">
          0306.12  - омарлар (Homarus spp.) </w:t>
      </w:r>
      <w:r>
        <w:br/>
      </w:r>
      <w:r>
        <w:rPr>
          <w:rFonts w:ascii="Times New Roman"/>
          <w:b w:val="false"/>
          <w:i w:val="false"/>
          <w:color w:val="000000"/>
          <w:sz w:val="28"/>
        </w:rPr>
        <w:t xml:space="preserve">
          0306.13  - ас шаяндар және тiстi ас шаяндар </w:t>
      </w:r>
      <w:r>
        <w:br/>
      </w:r>
      <w:r>
        <w:rPr>
          <w:rFonts w:ascii="Times New Roman"/>
          <w:b w:val="false"/>
          <w:i w:val="false"/>
          <w:color w:val="000000"/>
          <w:sz w:val="28"/>
        </w:rPr>
        <w:t xml:space="preserve">
          0306.14  - теңiз шаяндары </w:t>
      </w:r>
      <w:r>
        <w:br/>
      </w:r>
      <w:r>
        <w:rPr>
          <w:rFonts w:ascii="Times New Roman"/>
          <w:b w:val="false"/>
          <w:i w:val="false"/>
          <w:color w:val="000000"/>
          <w:sz w:val="28"/>
        </w:rPr>
        <w:t xml:space="preserve">
          0306.19  - шаянтектестерден алынатын тамаққа пайдалану </w:t>
      </w:r>
      <w:r>
        <w:br/>
      </w:r>
      <w:r>
        <w:rPr>
          <w:rFonts w:ascii="Times New Roman"/>
          <w:b w:val="false"/>
          <w:i w:val="false"/>
          <w:color w:val="000000"/>
          <w:sz w:val="28"/>
        </w:rPr>
        <w:t xml:space="preserve">
                   үшiн жарамды майда және iрi тартылған ұнды және </w:t>
      </w:r>
      <w:r>
        <w:br/>
      </w:r>
      <w:r>
        <w:rPr>
          <w:rFonts w:ascii="Times New Roman"/>
          <w:b w:val="false"/>
          <w:i w:val="false"/>
          <w:color w:val="000000"/>
          <w:sz w:val="28"/>
        </w:rPr>
        <w:t xml:space="preserve">
                   түйiршiктердi қоса алғанда, өзгелерi </w:t>
      </w:r>
      <w:r>
        <w:br/>
      </w:r>
      <w:r>
        <w:rPr>
          <w:rFonts w:ascii="Times New Roman"/>
          <w:b w:val="false"/>
          <w:i w:val="false"/>
          <w:color w:val="000000"/>
          <w:sz w:val="28"/>
        </w:rPr>
        <w:t xml:space="preserve">
                   - мұздатылмаған </w:t>
      </w:r>
      <w:r>
        <w:br/>
      </w:r>
      <w:r>
        <w:rPr>
          <w:rFonts w:ascii="Times New Roman"/>
          <w:b w:val="false"/>
          <w:i w:val="false"/>
          <w:color w:val="000000"/>
          <w:sz w:val="28"/>
        </w:rPr>
        <w:t xml:space="preserve">
          0306.21  - еуропалық қысқышсыз шаян және өзге де </w:t>
      </w:r>
      <w:r>
        <w:br/>
      </w:r>
      <w:r>
        <w:rPr>
          <w:rFonts w:ascii="Times New Roman"/>
          <w:b w:val="false"/>
          <w:i w:val="false"/>
          <w:color w:val="000000"/>
          <w:sz w:val="28"/>
        </w:rPr>
        <w:t xml:space="preserve">
                   қысқышсыз шаяндар (Palinurus spp., Panilirus </w:t>
      </w:r>
      <w:r>
        <w:br/>
      </w:r>
      <w:r>
        <w:rPr>
          <w:rFonts w:ascii="Times New Roman"/>
          <w:b w:val="false"/>
          <w:i w:val="false"/>
          <w:color w:val="000000"/>
          <w:sz w:val="28"/>
        </w:rPr>
        <w:t xml:space="preserve">
                   spp., Jasus spp.) </w:t>
      </w:r>
      <w:r>
        <w:br/>
      </w:r>
      <w:r>
        <w:rPr>
          <w:rFonts w:ascii="Times New Roman"/>
          <w:b w:val="false"/>
          <w:i w:val="false"/>
          <w:color w:val="000000"/>
          <w:sz w:val="28"/>
        </w:rPr>
        <w:t xml:space="preserve">
          0306.22  - омарлар (Homarus spp.) </w:t>
      </w:r>
      <w:r>
        <w:br/>
      </w:r>
      <w:r>
        <w:rPr>
          <w:rFonts w:ascii="Times New Roman"/>
          <w:b w:val="false"/>
          <w:i w:val="false"/>
          <w:color w:val="000000"/>
          <w:sz w:val="28"/>
        </w:rPr>
        <w:t xml:space="preserve">
          0306.23  - ас шаяндар және тiстi ас шаяндар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3-топ </w:t>
      </w:r>
      <w:r>
        <w:br/>
      </w:r>
      <w:r>
        <w:rPr>
          <w:rFonts w:ascii="Times New Roman"/>
          <w:b w:val="false"/>
          <w:i w:val="false"/>
          <w:color w:val="000000"/>
          <w:sz w:val="28"/>
        </w:rPr>
        <w:t xml:space="preserve">
03.06/07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0306.24  - теңiз шаяндары </w:t>
      </w:r>
      <w:r>
        <w:br/>
      </w:r>
      <w:r>
        <w:rPr>
          <w:rFonts w:ascii="Times New Roman"/>
          <w:b w:val="false"/>
          <w:i w:val="false"/>
          <w:color w:val="000000"/>
          <w:sz w:val="28"/>
        </w:rPr>
        <w:t xml:space="preserve">
          0306.29  - шаянтектестерден алынатын тамаққа пайдалану </w:t>
      </w:r>
      <w:r>
        <w:br/>
      </w:r>
      <w:r>
        <w:rPr>
          <w:rFonts w:ascii="Times New Roman"/>
          <w:b w:val="false"/>
          <w:i w:val="false"/>
          <w:color w:val="000000"/>
          <w:sz w:val="28"/>
        </w:rPr>
        <w:t xml:space="preserve">
                   үшiн жарамды майда және iрi тартылған ұнды және </w:t>
      </w:r>
      <w:r>
        <w:br/>
      </w:r>
      <w:r>
        <w:rPr>
          <w:rFonts w:ascii="Times New Roman"/>
          <w:b w:val="false"/>
          <w:i w:val="false"/>
          <w:color w:val="000000"/>
          <w:sz w:val="28"/>
        </w:rPr>
        <w:t xml:space="preserve">
                   түйiршiктердi қоса алғанда, өзгелерi </w:t>
      </w:r>
      <w:r>
        <w:br/>
      </w:r>
      <w:r>
        <w:rPr>
          <w:rFonts w:ascii="Times New Roman"/>
          <w:b w:val="false"/>
          <w:i w:val="false"/>
          <w:color w:val="000000"/>
          <w:sz w:val="28"/>
        </w:rPr>
        <w:t xml:space="preserve">
03.07              Ұлулар, бақалшықтағы немесе бақалшықсыз, </w:t>
      </w:r>
      <w:r>
        <w:br/>
      </w:r>
      <w:r>
        <w:rPr>
          <w:rFonts w:ascii="Times New Roman"/>
          <w:b w:val="false"/>
          <w:i w:val="false"/>
          <w:color w:val="000000"/>
          <w:sz w:val="28"/>
        </w:rPr>
        <w:t xml:space="preserve">
                   тiрi, жас, тоңазытылған, мұздатылған, </w:t>
      </w:r>
      <w:r>
        <w:br/>
      </w:r>
      <w:r>
        <w:rPr>
          <w:rFonts w:ascii="Times New Roman"/>
          <w:b w:val="false"/>
          <w:i w:val="false"/>
          <w:color w:val="000000"/>
          <w:sz w:val="28"/>
        </w:rPr>
        <w:t xml:space="preserve">
                   кептiрiлген, тұздалған немесе тұздықтағы; </w:t>
      </w:r>
      <w:r>
        <w:br/>
      </w:r>
      <w:r>
        <w:rPr>
          <w:rFonts w:ascii="Times New Roman"/>
          <w:b w:val="false"/>
          <w:i w:val="false"/>
          <w:color w:val="000000"/>
          <w:sz w:val="28"/>
        </w:rPr>
        <w:t xml:space="preserve">
                   шаянтектестер мен ұлулардан ерекшеленетiн өзге </w:t>
      </w:r>
      <w:r>
        <w:br/>
      </w:r>
      <w:r>
        <w:rPr>
          <w:rFonts w:ascii="Times New Roman"/>
          <w:b w:val="false"/>
          <w:i w:val="false"/>
          <w:color w:val="000000"/>
          <w:sz w:val="28"/>
        </w:rPr>
        <w:t xml:space="preserve">
                   де су омыртқасыздары, тipi, жас, тоңазытылған, </w:t>
      </w:r>
      <w:r>
        <w:br/>
      </w:r>
      <w:r>
        <w:rPr>
          <w:rFonts w:ascii="Times New Roman"/>
          <w:b w:val="false"/>
          <w:i w:val="false"/>
          <w:color w:val="000000"/>
          <w:sz w:val="28"/>
        </w:rPr>
        <w:t xml:space="preserve">
                   мұздатылған, кептiрiлген, тұздалған немесе </w:t>
      </w:r>
      <w:r>
        <w:br/>
      </w:r>
      <w:r>
        <w:rPr>
          <w:rFonts w:ascii="Times New Roman"/>
          <w:b w:val="false"/>
          <w:i w:val="false"/>
          <w:color w:val="000000"/>
          <w:sz w:val="28"/>
        </w:rPr>
        <w:t xml:space="preserve">
                   тұздықтағы; өзге де су омыртқасыздарынан </w:t>
      </w:r>
      <w:r>
        <w:br/>
      </w:r>
      <w:r>
        <w:rPr>
          <w:rFonts w:ascii="Times New Roman"/>
          <w:b w:val="false"/>
          <w:i w:val="false"/>
          <w:color w:val="000000"/>
          <w:sz w:val="28"/>
        </w:rPr>
        <w:t xml:space="preserve">
                   алынатын тамаққа пайдалану үшiн жарамды майда </w:t>
      </w:r>
      <w:r>
        <w:br/>
      </w:r>
      <w:r>
        <w:rPr>
          <w:rFonts w:ascii="Times New Roman"/>
          <w:b w:val="false"/>
          <w:i w:val="false"/>
          <w:color w:val="000000"/>
          <w:sz w:val="28"/>
        </w:rPr>
        <w:t xml:space="preserve">
                   және ірi тартылған ұн және түйiршiктер: </w:t>
      </w:r>
      <w:r>
        <w:br/>
      </w:r>
      <w:r>
        <w:rPr>
          <w:rFonts w:ascii="Times New Roman"/>
          <w:b w:val="false"/>
          <w:i w:val="false"/>
          <w:color w:val="000000"/>
          <w:sz w:val="28"/>
        </w:rPr>
        <w:t xml:space="preserve">
          0307.10  - устрицалар </w:t>
      </w:r>
      <w:r>
        <w:br/>
      </w:r>
      <w:r>
        <w:rPr>
          <w:rFonts w:ascii="Times New Roman"/>
          <w:b w:val="false"/>
          <w:i w:val="false"/>
          <w:color w:val="000000"/>
          <w:sz w:val="28"/>
        </w:rPr>
        <w:t xml:space="preserve">
                   - Pecten Chlamus немесе Р1асоресten тектерiнiң </w:t>
      </w:r>
      <w:r>
        <w:br/>
      </w:r>
      <w:r>
        <w:rPr>
          <w:rFonts w:ascii="Times New Roman"/>
          <w:b w:val="false"/>
          <w:i w:val="false"/>
          <w:color w:val="000000"/>
          <w:sz w:val="28"/>
        </w:rPr>
        <w:t xml:space="preserve">
                   корольдiк айдаршықтарын қоса алғанда, </w:t>
      </w:r>
      <w:r>
        <w:br/>
      </w:r>
      <w:r>
        <w:rPr>
          <w:rFonts w:ascii="Times New Roman"/>
          <w:b w:val="false"/>
          <w:i w:val="false"/>
          <w:color w:val="000000"/>
          <w:sz w:val="28"/>
        </w:rPr>
        <w:t xml:space="preserve">
                   айдаршықтар: </w:t>
      </w:r>
      <w:r>
        <w:br/>
      </w:r>
      <w:r>
        <w:rPr>
          <w:rFonts w:ascii="Times New Roman"/>
          <w:b w:val="false"/>
          <w:i w:val="false"/>
          <w:color w:val="000000"/>
          <w:sz w:val="28"/>
        </w:rPr>
        <w:t xml:space="preserve">
          0307.21  - тiрi, жас немесе тоңазытылған </w:t>
      </w:r>
      <w:r>
        <w:br/>
      </w:r>
      <w:r>
        <w:rPr>
          <w:rFonts w:ascii="Times New Roman"/>
          <w:b w:val="false"/>
          <w:i w:val="false"/>
          <w:color w:val="000000"/>
          <w:sz w:val="28"/>
        </w:rPr>
        <w:t xml:space="preserve">
          0307.29  - өзгелерi </w:t>
      </w:r>
      <w:r>
        <w:br/>
      </w:r>
      <w:r>
        <w:rPr>
          <w:rFonts w:ascii="Times New Roman"/>
          <w:b w:val="false"/>
          <w:i w:val="false"/>
          <w:color w:val="000000"/>
          <w:sz w:val="28"/>
        </w:rPr>
        <w:t xml:space="preserve">
                   - мидилер (Mytilus spp., Perna spp.): </w:t>
      </w:r>
      <w:r>
        <w:br/>
      </w:r>
      <w:r>
        <w:rPr>
          <w:rFonts w:ascii="Times New Roman"/>
          <w:b w:val="false"/>
          <w:i w:val="false"/>
          <w:color w:val="000000"/>
          <w:sz w:val="28"/>
        </w:rPr>
        <w:t xml:space="preserve">
          0307.31  - тiрi, жас немесе тоңазытылған </w:t>
      </w:r>
      <w:r>
        <w:br/>
      </w:r>
      <w:r>
        <w:rPr>
          <w:rFonts w:ascii="Times New Roman"/>
          <w:b w:val="false"/>
          <w:i w:val="false"/>
          <w:color w:val="000000"/>
          <w:sz w:val="28"/>
        </w:rPr>
        <w:t xml:space="preserve">
          0307.39  - өзгелерi </w:t>
      </w:r>
      <w:r>
        <w:br/>
      </w:r>
      <w:r>
        <w:rPr>
          <w:rFonts w:ascii="Times New Roman"/>
          <w:b w:val="false"/>
          <w:i w:val="false"/>
          <w:color w:val="000000"/>
          <w:sz w:val="28"/>
        </w:rPr>
        <w:t xml:space="preserve">
                   - каракатицалар (Sepia officindalis Rossia </w:t>
      </w:r>
      <w:r>
        <w:br/>
      </w:r>
      <w:r>
        <w:rPr>
          <w:rFonts w:ascii="Times New Roman"/>
          <w:b w:val="false"/>
          <w:i w:val="false"/>
          <w:color w:val="000000"/>
          <w:sz w:val="28"/>
        </w:rPr>
        <w:t xml:space="preserve">
                   macrosoma, Sepiola spp.) және кальмарлар </w:t>
      </w:r>
      <w:r>
        <w:br/>
      </w:r>
      <w:r>
        <w:rPr>
          <w:rFonts w:ascii="Times New Roman"/>
          <w:b w:val="false"/>
          <w:i w:val="false"/>
          <w:color w:val="000000"/>
          <w:sz w:val="28"/>
        </w:rPr>
        <w:t xml:space="preserve">
                   (Ommastrephes spp., Loligo sрр., Nototodarus </w:t>
      </w:r>
      <w:r>
        <w:br/>
      </w:r>
      <w:r>
        <w:rPr>
          <w:rFonts w:ascii="Times New Roman"/>
          <w:b w:val="false"/>
          <w:i w:val="false"/>
          <w:color w:val="000000"/>
          <w:sz w:val="28"/>
        </w:rPr>
        <w:t xml:space="preserve">
                   sрр., Sepioleuthis spp.): </w:t>
      </w:r>
      <w:r>
        <w:br/>
      </w:r>
      <w:r>
        <w:rPr>
          <w:rFonts w:ascii="Times New Roman"/>
          <w:b w:val="false"/>
          <w:i w:val="false"/>
          <w:color w:val="000000"/>
          <w:sz w:val="28"/>
        </w:rPr>
        <w:t xml:space="preserve">
          0307.41  - тiрi, жас немесе тоңазытылған </w:t>
      </w:r>
      <w:r>
        <w:br/>
      </w:r>
      <w:r>
        <w:rPr>
          <w:rFonts w:ascii="Times New Roman"/>
          <w:b w:val="false"/>
          <w:i w:val="false"/>
          <w:color w:val="000000"/>
          <w:sz w:val="28"/>
        </w:rPr>
        <w:t xml:space="preserve">
          0307.49  - өзгелерi </w:t>
      </w:r>
      <w:r>
        <w:br/>
      </w:r>
      <w:r>
        <w:rPr>
          <w:rFonts w:ascii="Times New Roman"/>
          <w:b w:val="false"/>
          <w:i w:val="false"/>
          <w:color w:val="000000"/>
          <w:sz w:val="28"/>
        </w:rPr>
        <w:t xml:space="preserve">
                   - сегiзаяқтар (Oсtорus spp.): </w:t>
      </w:r>
      <w:r>
        <w:br/>
      </w:r>
      <w:r>
        <w:rPr>
          <w:rFonts w:ascii="Times New Roman"/>
          <w:b w:val="false"/>
          <w:i w:val="false"/>
          <w:color w:val="000000"/>
          <w:sz w:val="28"/>
        </w:rPr>
        <w:t xml:space="preserve">
          0307.51  - тiрi, жас немесе тоңазытылған </w:t>
      </w:r>
      <w:r>
        <w:br/>
      </w:r>
      <w:r>
        <w:rPr>
          <w:rFonts w:ascii="Times New Roman"/>
          <w:b w:val="false"/>
          <w:i w:val="false"/>
          <w:color w:val="000000"/>
          <w:sz w:val="28"/>
        </w:rPr>
        <w:t xml:space="preserve">
          0307.59  - өзгелерi </w:t>
      </w:r>
      <w:r>
        <w:br/>
      </w:r>
      <w:r>
        <w:rPr>
          <w:rFonts w:ascii="Times New Roman"/>
          <w:b w:val="false"/>
          <w:i w:val="false"/>
          <w:color w:val="000000"/>
          <w:sz w:val="28"/>
        </w:rPr>
        <w:t xml:space="preserve">
          0307.60  - ұлулар, липаристен басқа </w:t>
      </w:r>
      <w:r>
        <w:br/>
      </w:r>
      <w:r>
        <w:rPr>
          <w:rFonts w:ascii="Times New Roman"/>
          <w:b w:val="false"/>
          <w:i w:val="false"/>
          <w:color w:val="000000"/>
          <w:sz w:val="28"/>
        </w:rPr>
        <w:t xml:space="preserve">
                   - өзге де су омыртқасыздарынан алынатын тамаққа </w:t>
      </w:r>
      <w:r>
        <w:br/>
      </w:r>
      <w:r>
        <w:rPr>
          <w:rFonts w:ascii="Times New Roman"/>
          <w:b w:val="false"/>
          <w:i w:val="false"/>
          <w:color w:val="000000"/>
          <w:sz w:val="28"/>
        </w:rPr>
        <w:t xml:space="preserve">
                   пайдалану үшiн жарамды майда және iрi тартылған </w:t>
      </w:r>
      <w:r>
        <w:br/>
      </w:r>
      <w:r>
        <w:rPr>
          <w:rFonts w:ascii="Times New Roman"/>
          <w:b w:val="false"/>
          <w:i w:val="false"/>
          <w:color w:val="000000"/>
          <w:sz w:val="28"/>
        </w:rPr>
        <w:t xml:space="preserve">
                   ұнды және түйiршiктердi қоса алғанда, өзгелерi: </w:t>
      </w:r>
      <w:r>
        <w:br/>
      </w:r>
      <w:r>
        <w:rPr>
          <w:rFonts w:ascii="Times New Roman"/>
          <w:b w:val="false"/>
          <w:i w:val="false"/>
          <w:color w:val="000000"/>
          <w:sz w:val="28"/>
        </w:rPr>
        <w:t xml:space="preserve">
          0307.91  - тiрi, жас немесе тоңазытылған </w:t>
      </w:r>
      <w:r>
        <w:br/>
      </w:r>
      <w:r>
        <w:rPr>
          <w:rFonts w:ascii="Times New Roman"/>
          <w:b w:val="false"/>
          <w:i w:val="false"/>
          <w:color w:val="000000"/>
          <w:sz w:val="28"/>
        </w:rPr>
        <w:t xml:space="preserve">
          0307.99  - өзгелерi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4-топ </w:t>
      </w:r>
      <w:r>
        <w:br/>
      </w:r>
      <w:r>
        <w:rPr>
          <w:rFonts w:ascii="Times New Roman"/>
          <w:b w:val="false"/>
          <w:i w:val="false"/>
          <w:color w:val="000000"/>
          <w:sz w:val="28"/>
        </w:rPr>
        <w:t xml:space="preserve">
04.01 </w:t>
      </w:r>
    </w:p>
    <w:p>
      <w:pPr>
        <w:spacing w:after="0"/>
        <w:ind w:left="0"/>
        <w:jc w:val="left"/>
      </w:pPr>
      <w:r>
        <w:rPr>
          <w:rFonts w:ascii="Times New Roman"/>
          <w:b/>
          <w:i w:val="false"/>
          <w:color w:val="000000"/>
        </w:rPr>
        <w:t xml:space="preserve"> 4-топ </w:t>
      </w:r>
      <w:r>
        <w:br/>
      </w:r>
      <w:r>
        <w:rPr>
          <w:rFonts w:ascii="Times New Roman"/>
          <w:b/>
          <w:i w:val="false"/>
          <w:color w:val="000000"/>
        </w:rPr>
        <w:t xml:space="preserve">
Басқа жерде аталмаған немесе енгiзiлмеген сүт </w:t>
      </w:r>
      <w:r>
        <w:br/>
      </w:r>
      <w:r>
        <w:rPr>
          <w:rFonts w:ascii="Times New Roman"/>
          <w:b/>
          <w:i w:val="false"/>
          <w:color w:val="000000"/>
        </w:rPr>
        <w:t xml:space="preserve">
өнімдерi; құстардың жұмыртқалары; табиғи бал; </w:t>
      </w:r>
      <w:r>
        <w:br/>
      </w:r>
      <w:r>
        <w:rPr>
          <w:rFonts w:ascii="Times New Roman"/>
          <w:b/>
          <w:i w:val="false"/>
          <w:color w:val="000000"/>
        </w:rPr>
        <w:t xml:space="preserve">
жануарлардан алынатын тамақ өнiмдерi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"Сүт" терминi қаймағы алынбаған су, сондай-ақ қаймағы iшiнара немесе толық алынған сүтті бiлдiредi. </w:t>
      </w:r>
      <w:r>
        <w:br/>
      </w:r>
      <w:r>
        <w:rPr>
          <w:rFonts w:ascii="Times New Roman"/>
          <w:b w:val="false"/>
          <w:i w:val="false"/>
          <w:color w:val="000000"/>
          <w:sz w:val="28"/>
        </w:rPr>
        <w:t xml:space="preserve">
      2.- 04.05 тауар позициясында: </w:t>
      </w:r>
      <w:r>
        <w:br/>
      </w:r>
      <w:r>
        <w:rPr>
          <w:rFonts w:ascii="Times New Roman"/>
          <w:b w:val="false"/>
          <w:i w:val="false"/>
          <w:color w:val="000000"/>
          <w:sz w:val="28"/>
        </w:rPr>
        <w:t xml:space="preserve">
      (а) құрамында 80 мас.% немесе одан да көп, бiрақ 95 мас.% көп емес және құрамында сүт майы бар ең көп 2 мас.% құрғақ (майсыздандырылған) сүт қалдығы және ең көп 16 мас.% су бар сүттен ғана дайындалған табиғи кiлегейлi майды, сарысулы майды немесе рекомбинацияланған майды (консервленген майды қоса алғанда, жас, тұздалған немесе ашыған) бiлдiредi. Кiлегейлi майдың құрамында қосымша эмульгаторлар болмайды, бiрақ натрий хлоридi, тамақтық бояғыштар, бейтараптандырғыш тұздар мен сүт қышқылын түзетiн зиянсыз бактериялардың дақылдары болуы мүмкiн; </w:t>
      </w:r>
      <w:r>
        <w:br/>
      </w:r>
      <w:r>
        <w:rPr>
          <w:rFonts w:ascii="Times New Roman"/>
          <w:b w:val="false"/>
          <w:i w:val="false"/>
          <w:color w:val="000000"/>
          <w:sz w:val="28"/>
        </w:rPr>
        <w:t xml:space="preserve">
      (б) "сүт пасталары" терминi өнiмде 39 мас.% немесе одан да көп, бiрақ 80 мac.% мөлшерiндегi жалғыз тоң май ретiнде сүт майы бар майдағы су түрiнде жағылуға қабiлеттi эмульсияны бiлдiредi. </w:t>
      </w:r>
      <w:r>
        <w:br/>
      </w:r>
      <w:r>
        <w:rPr>
          <w:rFonts w:ascii="Times New Roman"/>
          <w:b w:val="false"/>
          <w:i w:val="false"/>
          <w:color w:val="000000"/>
          <w:sz w:val="28"/>
        </w:rPr>
        <w:t xml:space="preserve">
      3.- Сүт сарысуын концентрациялау кезiнде және сүттi немесе сүт тоң майын қоса отырып алынған өнiмдер, олардың мынадай үш сипаттамаға ие болуы шартымен 04.06 тауар позициясына сыр ретiнде енгiзiледi: </w:t>
      </w:r>
      <w:r>
        <w:br/>
      </w:r>
      <w:r>
        <w:rPr>
          <w:rFonts w:ascii="Times New Roman"/>
          <w:b w:val="false"/>
          <w:i w:val="false"/>
          <w:color w:val="000000"/>
          <w:sz w:val="28"/>
        </w:rPr>
        <w:t xml:space="preserve">
      (а) құрғақ затқа қайта есептегенде, құрамында 5 мас.% немесе одан да көп сүт майының болуы; </w:t>
      </w:r>
      <w:r>
        <w:br/>
      </w:r>
      <w:r>
        <w:rPr>
          <w:rFonts w:ascii="Times New Roman"/>
          <w:b w:val="false"/>
          <w:i w:val="false"/>
          <w:color w:val="000000"/>
          <w:sz w:val="28"/>
        </w:rPr>
        <w:t xml:space="preserve">
      (б) құрамында 70 мас.% кем емес, бiрақ 85 мас.% аспайтын құрғақ заттың болуы; және </w:t>
      </w:r>
      <w:r>
        <w:br/>
      </w:r>
      <w:r>
        <w:rPr>
          <w:rFonts w:ascii="Times New Roman"/>
          <w:b w:val="false"/>
          <w:i w:val="false"/>
          <w:color w:val="000000"/>
          <w:sz w:val="28"/>
        </w:rPr>
        <w:t xml:space="preserve">
      (в) олардың қалыптасуы немесе қалыптасуының мүмкiн болуы. </w:t>
      </w:r>
      <w:r>
        <w:br/>
      </w:r>
      <w:r>
        <w:rPr>
          <w:rFonts w:ascii="Times New Roman"/>
          <w:b w:val="false"/>
          <w:i w:val="false"/>
          <w:color w:val="000000"/>
          <w:sz w:val="28"/>
        </w:rPr>
        <w:t xml:space="preserve">
      4.- Аталған топқа: </w:t>
      </w:r>
      <w:r>
        <w:br/>
      </w:r>
      <w:r>
        <w:rPr>
          <w:rFonts w:ascii="Times New Roman"/>
          <w:b w:val="false"/>
          <w:i w:val="false"/>
          <w:color w:val="000000"/>
          <w:sz w:val="28"/>
        </w:rPr>
        <w:t xml:space="preserve">
      (а) құрғақ затқа қайта есептегенде құрамында сусыз лактоза ретiнде бiлiнетiн 95 мас.% астам лактоза бар сүт сарысуынан алынған өнiмдер (17.02 тауар позициясы); немесе </w:t>
      </w:r>
      <w:r>
        <w:br/>
      </w:r>
      <w:r>
        <w:rPr>
          <w:rFonts w:ascii="Times New Roman"/>
          <w:b w:val="false"/>
          <w:i w:val="false"/>
          <w:color w:val="000000"/>
          <w:sz w:val="28"/>
        </w:rPr>
        <w:t xml:space="preserve">
      (б) альбуминдер (құрғақ затқа қайта есептегенде құрамында 80 мас.% астам сарысу белогы бар екi немесе одан да көп сарысу белоктарының концентраттарын (35.02 тауар позициясы) қоса алғанда) немесе глобулиндер (тауар позициясы 35.04). </w:t>
      </w:r>
      <w:r>
        <w:br/>
      </w: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1.- 0404.10 субпозициясында "түрi өзгерген сүт сарысуы" терминi сарысу компоненттерiнен тұратын өнiмдердi, яғни лактоза, протеиндер немесе минералды заттар толық немесе iшiнара аластатылған сарысуды, оған сарысудың табиғи компоненттерi мен сарысудың табиғи компоненттерiн араластыру жолымен алынған өнiмдердi бiлдiредi. </w:t>
      </w:r>
      <w:r>
        <w:br/>
      </w:r>
      <w:r>
        <w:rPr>
          <w:rFonts w:ascii="Times New Roman"/>
          <w:b w:val="false"/>
          <w:i w:val="false"/>
          <w:color w:val="000000"/>
          <w:sz w:val="28"/>
        </w:rPr>
        <w:t xml:space="preserve">
      2.- 0405.10 субпозициясында "кiлегейлi май" терминi сусызданған майды немесе қорытылған майды (0405.90 субпозиция) бiлдiрмейдi.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4-топ </w:t>
      </w:r>
      <w:r>
        <w:br/>
      </w:r>
      <w:r>
        <w:rPr>
          <w:rFonts w:ascii="Times New Roman"/>
          <w:b w:val="false"/>
          <w:i w:val="false"/>
          <w:color w:val="000000"/>
          <w:sz w:val="28"/>
        </w:rPr>
        <w:t xml:space="preserve">
04.01/05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04.01              Қоюлатылмаған және қант немесе басқа да </w:t>
      </w:r>
      <w:r>
        <w:br/>
      </w:r>
      <w:r>
        <w:rPr>
          <w:rFonts w:ascii="Times New Roman"/>
          <w:b w:val="false"/>
          <w:i w:val="false"/>
          <w:color w:val="000000"/>
          <w:sz w:val="28"/>
        </w:rPr>
        <w:t xml:space="preserve">
                   тәттiлейтiн заттар қосылмаған сүт және кiлегей: </w:t>
      </w:r>
      <w:r>
        <w:br/>
      </w:r>
      <w:r>
        <w:rPr>
          <w:rFonts w:ascii="Times New Roman"/>
          <w:b w:val="false"/>
          <w:i w:val="false"/>
          <w:color w:val="000000"/>
          <w:sz w:val="28"/>
        </w:rPr>
        <w:t xml:space="preserve">
          0401.10  - құрамында 1 мac.% аспайтын майы бар </w:t>
      </w:r>
      <w:r>
        <w:br/>
      </w:r>
      <w:r>
        <w:rPr>
          <w:rFonts w:ascii="Times New Roman"/>
          <w:b w:val="false"/>
          <w:i w:val="false"/>
          <w:color w:val="000000"/>
          <w:sz w:val="28"/>
        </w:rPr>
        <w:t xml:space="preserve">
          0401.20  - құрамында 1 Mac.% астам, бiрақ 6 мас.% аспайтын </w:t>
      </w:r>
      <w:r>
        <w:br/>
      </w:r>
      <w:r>
        <w:rPr>
          <w:rFonts w:ascii="Times New Roman"/>
          <w:b w:val="false"/>
          <w:i w:val="false"/>
          <w:color w:val="000000"/>
          <w:sz w:val="28"/>
        </w:rPr>
        <w:t xml:space="preserve">
                   майы бар </w:t>
      </w:r>
      <w:r>
        <w:br/>
      </w:r>
      <w:r>
        <w:rPr>
          <w:rFonts w:ascii="Times New Roman"/>
          <w:b w:val="false"/>
          <w:i w:val="false"/>
          <w:color w:val="000000"/>
          <w:sz w:val="28"/>
        </w:rPr>
        <w:t xml:space="preserve">
          0401.30  - құрамында 6 мас.% астам майы бар </w:t>
      </w:r>
      <w:r>
        <w:br/>
      </w:r>
      <w:r>
        <w:rPr>
          <w:rFonts w:ascii="Times New Roman"/>
          <w:b w:val="false"/>
          <w:i w:val="false"/>
          <w:color w:val="000000"/>
          <w:sz w:val="28"/>
        </w:rPr>
        <w:t xml:space="preserve">
04.02              Қоюлатылған немесе қант немесе басқа да </w:t>
      </w:r>
      <w:r>
        <w:br/>
      </w:r>
      <w:r>
        <w:rPr>
          <w:rFonts w:ascii="Times New Roman"/>
          <w:b w:val="false"/>
          <w:i w:val="false"/>
          <w:color w:val="000000"/>
          <w:sz w:val="28"/>
        </w:rPr>
        <w:t xml:space="preserve">
                   тәттiлейтiн заттар қосылған сүт және кiлегей: </w:t>
      </w:r>
      <w:r>
        <w:br/>
      </w:r>
      <w:r>
        <w:rPr>
          <w:rFonts w:ascii="Times New Roman"/>
          <w:b w:val="false"/>
          <w:i w:val="false"/>
          <w:color w:val="000000"/>
          <w:sz w:val="28"/>
        </w:rPr>
        <w:t xml:space="preserve">
          0402.10  - құрамында 1,5 мас.% аспайтын майы бар ұнтақ, </w:t>
      </w:r>
      <w:r>
        <w:br/>
      </w:r>
      <w:r>
        <w:rPr>
          <w:rFonts w:ascii="Times New Roman"/>
          <w:b w:val="false"/>
          <w:i w:val="false"/>
          <w:color w:val="000000"/>
          <w:sz w:val="28"/>
        </w:rPr>
        <w:t xml:space="preserve">
                   кiршiктi немесе басқа да қатты түрлердегi </w:t>
      </w:r>
      <w:r>
        <w:br/>
      </w:r>
      <w:r>
        <w:rPr>
          <w:rFonts w:ascii="Times New Roman"/>
          <w:b w:val="false"/>
          <w:i w:val="false"/>
          <w:color w:val="000000"/>
          <w:sz w:val="28"/>
        </w:rPr>
        <w:t xml:space="preserve">
                   - құрамында 1,5 мас.% астам майы бар ұнтақ, </w:t>
      </w:r>
      <w:r>
        <w:br/>
      </w:r>
      <w:r>
        <w:rPr>
          <w:rFonts w:ascii="Times New Roman"/>
          <w:b w:val="false"/>
          <w:i w:val="false"/>
          <w:color w:val="000000"/>
          <w:sz w:val="28"/>
        </w:rPr>
        <w:t xml:space="preserve">
                   түйiршiктi немесе басқа да қатты түрлердегi </w:t>
      </w:r>
      <w:r>
        <w:br/>
      </w:r>
      <w:r>
        <w:rPr>
          <w:rFonts w:ascii="Times New Roman"/>
          <w:b w:val="false"/>
          <w:i w:val="false"/>
          <w:color w:val="000000"/>
          <w:sz w:val="28"/>
        </w:rPr>
        <w:t xml:space="preserve">
          0402.21  - қант немесе басқа да тәттiлейтiн заттар </w:t>
      </w:r>
      <w:r>
        <w:br/>
      </w:r>
      <w:r>
        <w:rPr>
          <w:rFonts w:ascii="Times New Roman"/>
          <w:b w:val="false"/>
          <w:i w:val="false"/>
          <w:color w:val="000000"/>
          <w:sz w:val="28"/>
        </w:rPr>
        <w:t xml:space="preserve">
                   қосылмаған </w:t>
      </w:r>
      <w:r>
        <w:br/>
      </w:r>
      <w:r>
        <w:rPr>
          <w:rFonts w:ascii="Times New Roman"/>
          <w:b w:val="false"/>
          <w:i w:val="false"/>
          <w:color w:val="000000"/>
          <w:sz w:val="28"/>
        </w:rPr>
        <w:t xml:space="preserve">
          0402.29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0402.91  - қант немесе басқа да тәттiлейтiн заттар </w:t>
      </w:r>
      <w:r>
        <w:br/>
      </w:r>
      <w:r>
        <w:rPr>
          <w:rFonts w:ascii="Times New Roman"/>
          <w:b w:val="false"/>
          <w:i w:val="false"/>
          <w:color w:val="000000"/>
          <w:sz w:val="28"/>
        </w:rPr>
        <w:t xml:space="preserve">
                   қосылмаған </w:t>
      </w:r>
      <w:r>
        <w:br/>
      </w:r>
      <w:r>
        <w:rPr>
          <w:rFonts w:ascii="Times New Roman"/>
          <w:b w:val="false"/>
          <w:i w:val="false"/>
          <w:color w:val="000000"/>
          <w:sz w:val="28"/>
        </w:rPr>
        <w:t xml:space="preserve">
          0402.99  - өзгелерi </w:t>
      </w:r>
      <w:r>
        <w:br/>
      </w:r>
      <w:r>
        <w:rPr>
          <w:rFonts w:ascii="Times New Roman"/>
          <w:b w:val="false"/>
          <w:i w:val="false"/>
          <w:color w:val="000000"/>
          <w:sz w:val="28"/>
        </w:rPr>
        <w:t xml:space="preserve">
04.03              Майсу, ұйыған сүт және кiлегей, йогурт, айран </w:t>
      </w:r>
      <w:r>
        <w:br/>
      </w:r>
      <w:r>
        <w:rPr>
          <w:rFonts w:ascii="Times New Roman"/>
          <w:b w:val="false"/>
          <w:i w:val="false"/>
          <w:color w:val="000000"/>
          <w:sz w:val="28"/>
        </w:rPr>
        <w:t xml:space="preserve">
                   және өзге де ферменттелген немесе ашытылған </w:t>
      </w:r>
      <w:r>
        <w:br/>
      </w:r>
      <w:r>
        <w:rPr>
          <w:rFonts w:ascii="Times New Roman"/>
          <w:b w:val="false"/>
          <w:i w:val="false"/>
          <w:color w:val="000000"/>
          <w:sz w:val="28"/>
        </w:rPr>
        <w:t xml:space="preserve">
                   сүт және кiлегей, қоюлатылған немесе </w:t>
      </w:r>
      <w:r>
        <w:br/>
      </w:r>
      <w:r>
        <w:rPr>
          <w:rFonts w:ascii="Times New Roman"/>
          <w:b w:val="false"/>
          <w:i w:val="false"/>
          <w:color w:val="000000"/>
          <w:sz w:val="28"/>
        </w:rPr>
        <w:t xml:space="preserve">
                   қоюлатылмаған, қант немесе басқа да тәттiлеушi </w:t>
      </w:r>
      <w:r>
        <w:br/>
      </w:r>
      <w:r>
        <w:rPr>
          <w:rFonts w:ascii="Times New Roman"/>
          <w:b w:val="false"/>
          <w:i w:val="false"/>
          <w:color w:val="000000"/>
          <w:sz w:val="28"/>
        </w:rPr>
        <w:t xml:space="preserve">
                   заттар қосылған немесе қосылмаған, дәмдiк-хош </w:t>
      </w:r>
      <w:r>
        <w:br/>
      </w:r>
      <w:r>
        <w:rPr>
          <w:rFonts w:ascii="Times New Roman"/>
          <w:b w:val="false"/>
          <w:i w:val="false"/>
          <w:color w:val="000000"/>
          <w:sz w:val="28"/>
        </w:rPr>
        <w:t xml:space="preserve">
                   иiстi қоспалармен немесе оларсыз, жемiстер, </w:t>
      </w:r>
      <w:r>
        <w:br/>
      </w:r>
      <w:r>
        <w:rPr>
          <w:rFonts w:ascii="Times New Roman"/>
          <w:b w:val="false"/>
          <w:i w:val="false"/>
          <w:color w:val="000000"/>
          <w:sz w:val="28"/>
        </w:rPr>
        <w:t xml:space="preserve">
                   жаңғақтар немесе какао қосылған немесе </w:t>
      </w:r>
      <w:r>
        <w:br/>
      </w:r>
      <w:r>
        <w:rPr>
          <w:rFonts w:ascii="Times New Roman"/>
          <w:b w:val="false"/>
          <w:i w:val="false"/>
          <w:color w:val="000000"/>
          <w:sz w:val="28"/>
        </w:rPr>
        <w:t xml:space="preserve">
                   қосылмаған: </w:t>
      </w:r>
      <w:r>
        <w:br/>
      </w:r>
      <w:r>
        <w:rPr>
          <w:rFonts w:ascii="Times New Roman"/>
          <w:b w:val="false"/>
          <w:i w:val="false"/>
          <w:color w:val="000000"/>
          <w:sz w:val="28"/>
        </w:rPr>
        <w:t xml:space="preserve">
          0403.10  - йогурт </w:t>
      </w:r>
      <w:r>
        <w:br/>
      </w:r>
      <w:r>
        <w:rPr>
          <w:rFonts w:ascii="Times New Roman"/>
          <w:b w:val="false"/>
          <w:i w:val="false"/>
          <w:color w:val="000000"/>
          <w:sz w:val="28"/>
        </w:rPr>
        <w:t xml:space="preserve">
          0403.90  - өзгелерi </w:t>
      </w:r>
      <w:r>
        <w:br/>
      </w:r>
      <w:r>
        <w:rPr>
          <w:rFonts w:ascii="Times New Roman"/>
          <w:b w:val="false"/>
          <w:i w:val="false"/>
          <w:color w:val="000000"/>
          <w:sz w:val="28"/>
        </w:rPr>
        <w:t xml:space="preserve">
04.04              Қоюлатылған немесе қоюлатылмаған, қант немесе </w:t>
      </w:r>
      <w:r>
        <w:br/>
      </w:r>
      <w:r>
        <w:rPr>
          <w:rFonts w:ascii="Times New Roman"/>
          <w:b w:val="false"/>
          <w:i w:val="false"/>
          <w:color w:val="000000"/>
          <w:sz w:val="28"/>
        </w:rPr>
        <w:t xml:space="preserve">
                   басқа да тәттiлеушi заттар қосылған немесе </w:t>
      </w:r>
      <w:r>
        <w:br/>
      </w:r>
      <w:r>
        <w:rPr>
          <w:rFonts w:ascii="Times New Roman"/>
          <w:b w:val="false"/>
          <w:i w:val="false"/>
          <w:color w:val="000000"/>
          <w:sz w:val="28"/>
        </w:rPr>
        <w:t xml:space="preserve">
                   қосылмаған сүт сарысуы; басқа жерде аталмаған </w:t>
      </w:r>
      <w:r>
        <w:br/>
      </w:r>
      <w:r>
        <w:rPr>
          <w:rFonts w:ascii="Times New Roman"/>
          <w:b w:val="false"/>
          <w:i w:val="false"/>
          <w:color w:val="000000"/>
          <w:sz w:val="28"/>
        </w:rPr>
        <w:t xml:space="preserve">
                   немесе енгiзiлмеген, қант немесе басқа да </w:t>
      </w:r>
      <w:r>
        <w:br/>
      </w:r>
      <w:r>
        <w:rPr>
          <w:rFonts w:ascii="Times New Roman"/>
          <w:b w:val="false"/>
          <w:i w:val="false"/>
          <w:color w:val="000000"/>
          <w:sz w:val="28"/>
        </w:rPr>
        <w:t xml:space="preserve">
                   тәттiлеушi заттар қосылған немесе қосылмаған </w:t>
      </w:r>
      <w:r>
        <w:br/>
      </w:r>
      <w:r>
        <w:rPr>
          <w:rFonts w:ascii="Times New Roman"/>
          <w:b w:val="false"/>
          <w:i w:val="false"/>
          <w:color w:val="000000"/>
          <w:sz w:val="28"/>
        </w:rPr>
        <w:t xml:space="preserve">
                   сүттің табиғи компоненттерiнен алынған өнiмдер: </w:t>
      </w:r>
      <w:r>
        <w:br/>
      </w:r>
      <w:r>
        <w:rPr>
          <w:rFonts w:ascii="Times New Roman"/>
          <w:b w:val="false"/>
          <w:i w:val="false"/>
          <w:color w:val="000000"/>
          <w:sz w:val="28"/>
        </w:rPr>
        <w:t xml:space="preserve">
          0404.10  - қоюлатылған немесе қоюлатылмаған, қант немесе </w:t>
      </w:r>
      <w:r>
        <w:br/>
      </w:r>
      <w:r>
        <w:rPr>
          <w:rFonts w:ascii="Times New Roman"/>
          <w:b w:val="false"/>
          <w:i w:val="false"/>
          <w:color w:val="000000"/>
          <w:sz w:val="28"/>
        </w:rPr>
        <w:t xml:space="preserve">
                   басқа да тәттiлеушi заттар қосылған немесе </w:t>
      </w:r>
      <w:r>
        <w:br/>
      </w:r>
      <w:r>
        <w:rPr>
          <w:rFonts w:ascii="Times New Roman"/>
          <w:b w:val="false"/>
          <w:i w:val="false"/>
          <w:color w:val="000000"/>
          <w:sz w:val="28"/>
        </w:rPr>
        <w:t xml:space="preserve">
                   қосылмаған сүт сарысуы және түрi өзгертiлген сүт </w:t>
      </w:r>
      <w:r>
        <w:br/>
      </w:r>
      <w:r>
        <w:rPr>
          <w:rFonts w:ascii="Times New Roman"/>
          <w:b w:val="false"/>
          <w:i w:val="false"/>
          <w:color w:val="000000"/>
          <w:sz w:val="28"/>
        </w:rPr>
        <w:t xml:space="preserve">
                   сарысуы </w:t>
      </w:r>
      <w:r>
        <w:br/>
      </w:r>
      <w:r>
        <w:rPr>
          <w:rFonts w:ascii="Times New Roman"/>
          <w:b w:val="false"/>
          <w:i w:val="false"/>
          <w:color w:val="000000"/>
          <w:sz w:val="28"/>
        </w:rPr>
        <w:t xml:space="preserve">
          0404.90  - өзгелерi </w:t>
      </w:r>
      <w:r>
        <w:br/>
      </w:r>
      <w:r>
        <w:rPr>
          <w:rFonts w:ascii="Times New Roman"/>
          <w:b w:val="false"/>
          <w:i w:val="false"/>
          <w:color w:val="000000"/>
          <w:sz w:val="28"/>
        </w:rPr>
        <w:t xml:space="preserve">
04.05              Кiлегейлi май және сүттен дайындалатын өзге де </w:t>
      </w:r>
      <w:r>
        <w:br/>
      </w:r>
      <w:r>
        <w:rPr>
          <w:rFonts w:ascii="Times New Roman"/>
          <w:b w:val="false"/>
          <w:i w:val="false"/>
          <w:color w:val="000000"/>
          <w:sz w:val="28"/>
        </w:rPr>
        <w:t xml:space="preserve">
                   тоң майлар мен майлар; сүт пасталары: </w:t>
      </w:r>
      <w:r>
        <w:br/>
      </w:r>
      <w:r>
        <w:rPr>
          <w:rFonts w:ascii="Times New Roman"/>
          <w:b w:val="false"/>
          <w:i w:val="false"/>
          <w:color w:val="000000"/>
          <w:sz w:val="28"/>
        </w:rPr>
        <w:t xml:space="preserve">
          0405.10  - кiлегейлi май </w:t>
      </w:r>
      <w:r>
        <w:br/>
      </w:r>
      <w:r>
        <w:rPr>
          <w:rFonts w:ascii="Times New Roman"/>
          <w:b w:val="false"/>
          <w:i w:val="false"/>
          <w:color w:val="000000"/>
          <w:sz w:val="28"/>
        </w:rPr>
        <w:t xml:space="preserve">
          0405.20  - сүт пасталары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4-топ </w:t>
      </w:r>
      <w:r>
        <w:br/>
      </w:r>
      <w:r>
        <w:rPr>
          <w:rFonts w:ascii="Times New Roman"/>
          <w:b w:val="false"/>
          <w:i w:val="false"/>
          <w:color w:val="000000"/>
          <w:sz w:val="28"/>
        </w:rPr>
        <w:t xml:space="preserve">
04.05/10 </w:t>
      </w:r>
    </w:p>
    <w:p>
      <w:pPr>
        <w:spacing w:after="0"/>
        <w:ind w:left="0"/>
        <w:jc w:val="both"/>
      </w:pPr>
      <w:r>
        <w:rPr>
          <w:rFonts w:ascii="Times New Roman"/>
          <w:b w:val="false"/>
          <w:i w:val="false"/>
          <w:color w:val="000000"/>
          <w:sz w:val="28"/>
        </w:rPr>
        <w:t xml:space="preserve">Тауар     YЖ Кoды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0405.90  - өзгелерi </w:t>
      </w:r>
      <w:r>
        <w:br/>
      </w:r>
      <w:r>
        <w:rPr>
          <w:rFonts w:ascii="Times New Roman"/>
          <w:b w:val="false"/>
          <w:i w:val="false"/>
          <w:color w:val="000000"/>
          <w:sz w:val="28"/>
        </w:rPr>
        <w:t xml:space="preserve">
04.06              Сырлар және iрiмшiк: </w:t>
      </w:r>
      <w:r>
        <w:br/>
      </w:r>
      <w:r>
        <w:rPr>
          <w:rFonts w:ascii="Times New Roman"/>
          <w:b w:val="false"/>
          <w:i w:val="false"/>
          <w:color w:val="000000"/>
          <w:sz w:val="28"/>
        </w:rPr>
        <w:t xml:space="preserve">
          0406.10  сары сулық-альбуминдiк сырлар және iрiмшiктi </w:t>
      </w:r>
      <w:r>
        <w:br/>
      </w:r>
      <w:r>
        <w:rPr>
          <w:rFonts w:ascii="Times New Roman"/>
          <w:b w:val="false"/>
          <w:i w:val="false"/>
          <w:color w:val="000000"/>
          <w:sz w:val="28"/>
        </w:rPr>
        <w:t xml:space="preserve">
                   қоса алғанда, жас сырлар (толық пiспеген немесе </w:t>
      </w:r>
      <w:r>
        <w:br/>
      </w:r>
      <w:r>
        <w:rPr>
          <w:rFonts w:ascii="Times New Roman"/>
          <w:b w:val="false"/>
          <w:i w:val="false"/>
          <w:color w:val="000000"/>
          <w:sz w:val="28"/>
        </w:rPr>
        <w:t xml:space="preserve">
                   бабына келтiрiлмеген) </w:t>
      </w:r>
      <w:r>
        <w:br/>
      </w:r>
      <w:r>
        <w:rPr>
          <w:rFonts w:ascii="Times New Roman"/>
          <w:b w:val="false"/>
          <w:i w:val="false"/>
          <w:color w:val="000000"/>
          <w:sz w:val="28"/>
        </w:rPr>
        <w:t xml:space="preserve">
          0406.20  - ұсақталған сырлар немесе барлық сорттағы </w:t>
      </w:r>
      <w:r>
        <w:br/>
      </w:r>
      <w:r>
        <w:rPr>
          <w:rFonts w:ascii="Times New Roman"/>
          <w:b w:val="false"/>
          <w:i w:val="false"/>
          <w:color w:val="000000"/>
          <w:sz w:val="28"/>
        </w:rPr>
        <w:t xml:space="preserve">
                   ұнтақты сырлар </w:t>
      </w:r>
      <w:r>
        <w:br/>
      </w:r>
      <w:r>
        <w:rPr>
          <w:rFonts w:ascii="Times New Roman"/>
          <w:b w:val="false"/>
          <w:i w:val="false"/>
          <w:color w:val="000000"/>
          <w:sz w:val="28"/>
        </w:rPr>
        <w:t xml:space="preserve">
          0406.30  - ұсақталмаған және ұнтақталмаған балқытылған </w:t>
      </w:r>
      <w:r>
        <w:br/>
      </w:r>
      <w:r>
        <w:rPr>
          <w:rFonts w:ascii="Times New Roman"/>
          <w:b w:val="false"/>
          <w:i w:val="false"/>
          <w:color w:val="000000"/>
          <w:sz w:val="28"/>
        </w:rPr>
        <w:t xml:space="preserve">
                   сырлар </w:t>
      </w:r>
      <w:r>
        <w:br/>
      </w:r>
      <w:r>
        <w:rPr>
          <w:rFonts w:ascii="Times New Roman"/>
          <w:b w:val="false"/>
          <w:i w:val="false"/>
          <w:color w:val="000000"/>
          <w:sz w:val="28"/>
        </w:rPr>
        <w:t xml:space="preserve">
          0406.40  - көгiлдiр сырлар </w:t>
      </w:r>
      <w:r>
        <w:br/>
      </w:r>
      <w:r>
        <w:rPr>
          <w:rFonts w:ascii="Times New Roman"/>
          <w:b w:val="false"/>
          <w:i w:val="false"/>
          <w:color w:val="000000"/>
          <w:sz w:val="28"/>
        </w:rPr>
        <w:t xml:space="preserve">
          0406.90  - өзге де сырлар </w:t>
      </w:r>
      <w:r>
        <w:br/>
      </w:r>
      <w:r>
        <w:rPr>
          <w:rFonts w:ascii="Times New Roman"/>
          <w:b w:val="false"/>
          <w:i w:val="false"/>
          <w:color w:val="000000"/>
          <w:sz w:val="28"/>
        </w:rPr>
        <w:t xml:space="preserve">
04.07     0407.00  Құстардың жас, консервленген немесе пiсiрiлген </w:t>
      </w:r>
      <w:r>
        <w:br/>
      </w:r>
      <w:r>
        <w:rPr>
          <w:rFonts w:ascii="Times New Roman"/>
          <w:b w:val="false"/>
          <w:i w:val="false"/>
          <w:color w:val="000000"/>
          <w:sz w:val="28"/>
        </w:rPr>
        <w:t xml:space="preserve">
                   қабықты жұмыртқалары </w:t>
      </w:r>
      <w:r>
        <w:br/>
      </w:r>
      <w:r>
        <w:rPr>
          <w:rFonts w:ascii="Times New Roman"/>
          <w:b w:val="false"/>
          <w:i w:val="false"/>
          <w:color w:val="000000"/>
          <w:sz w:val="28"/>
        </w:rPr>
        <w:t xml:space="preserve">
04.08              Құстардың қабықсыз жұмыртқалары мен сары </w:t>
      </w:r>
      <w:r>
        <w:br/>
      </w:r>
      <w:r>
        <w:rPr>
          <w:rFonts w:ascii="Times New Roman"/>
          <w:b w:val="false"/>
          <w:i w:val="false"/>
          <w:color w:val="000000"/>
          <w:sz w:val="28"/>
        </w:rPr>
        <w:t xml:space="preserve">
                   уыздары, жас, кептiрiлген, буға немесе ыстық </w:t>
      </w:r>
      <w:r>
        <w:br/>
      </w:r>
      <w:r>
        <w:rPr>
          <w:rFonts w:ascii="Times New Roman"/>
          <w:b w:val="false"/>
          <w:i w:val="false"/>
          <w:color w:val="000000"/>
          <w:sz w:val="28"/>
        </w:rPr>
        <w:t xml:space="preserve">
                   суға пiсiрiлген, пiшiнделген, </w:t>
      </w:r>
      <w:r>
        <w:br/>
      </w:r>
      <w:r>
        <w:rPr>
          <w:rFonts w:ascii="Times New Roman"/>
          <w:b w:val="false"/>
          <w:i w:val="false"/>
          <w:color w:val="000000"/>
          <w:sz w:val="28"/>
        </w:rPr>
        <w:t xml:space="preserve">
                   мұздатылған немесе қант немесе басқа да </w:t>
      </w:r>
      <w:r>
        <w:br/>
      </w:r>
      <w:r>
        <w:rPr>
          <w:rFonts w:ascii="Times New Roman"/>
          <w:b w:val="false"/>
          <w:i w:val="false"/>
          <w:color w:val="000000"/>
          <w:sz w:val="28"/>
        </w:rPr>
        <w:t xml:space="preserve">
                   тәттілеушi заттар қосыла отырып немесе </w:t>
      </w:r>
      <w:r>
        <w:br/>
      </w:r>
      <w:r>
        <w:rPr>
          <w:rFonts w:ascii="Times New Roman"/>
          <w:b w:val="false"/>
          <w:i w:val="false"/>
          <w:color w:val="000000"/>
          <w:sz w:val="28"/>
        </w:rPr>
        <w:t xml:space="preserve">
                   қосылмастан басқа да тәсiлмен консервленген: </w:t>
      </w:r>
      <w:r>
        <w:br/>
      </w:r>
      <w:r>
        <w:rPr>
          <w:rFonts w:ascii="Times New Roman"/>
          <w:b w:val="false"/>
          <w:i w:val="false"/>
          <w:color w:val="000000"/>
          <w:sz w:val="28"/>
        </w:rPr>
        <w:t xml:space="preserve">
                   - жұмыртқа сары уыздары </w:t>
      </w:r>
      <w:r>
        <w:br/>
      </w:r>
      <w:r>
        <w:rPr>
          <w:rFonts w:ascii="Times New Roman"/>
          <w:b w:val="false"/>
          <w:i w:val="false"/>
          <w:color w:val="000000"/>
          <w:sz w:val="28"/>
        </w:rPr>
        <w:t xml:space="preserve">
          0408.11  - кептiрiлген </w:t>
      </w:r>
      <w:r>
        <w:br/>
      </w:r>
      <w:r>
        <w:rPr>
          <w:rFonts w:ascii="Times New Roman"/>
          <w:b w:val="false"/>
          <w:i w:val="false"/>
          <w:color w:val="000000"/>
          <w:sz w:val="28"/>
        </w:rPr>
        <w:t xml:space="preserve">
          0408.19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0408.91  - кептiрiлген </w:t>
      </w:r>
      <w:r>
        <w:br/>
      </w:r>
      <w:r>
        <w:rPr>
          <w:rFonts w:ascii="Times New Roman"/>
          <w:b w:val="false"/>
          <w:i w:val="false"/>
          <w:color w:val="000000"/>
          <w:sz w:val="28"/>
        </w:rPr>
        <w:t xml:space="preserve">
          0408.99  - өзгелерi </w:t>
      </w:r>
      <w:r>
        <w:br/>
      </w:r>
      <w:r>
        <w:rPr>
          <w:rFonts w:ascii="Times New Roman"/>
          <w:b w:val="false"/>
          <w:i w:val="false"/>
          <w:color w:val="000000"/>
          <w:sz w:val="28"/>
        </w:rPr>
        <w:t xml:space="preserve">
04.09     0409.00  Табиғи бал </w:t>
      </w:r>
      <w:r>
        <w:br/>
      </w:r>
      <w:r>
        <w:rPr>
          <w:rFonts w:ascii="Times New Roman"/>
          <w:b w:val="false"/>
          <w:i w:val="false"/>
          <w:color w:val="000000"/>
          <w:sz w:val="28"/>
        </w:rPr>
        <w:t xml:space="preserve">
04.10     0410.00  Басқа жерде аталмаған немесе енгiзiлмеген </w:t>
      </w:r>
      <w:r>
        <w:br/>
      </w:r>
      <w:r>
        <w:rPr>
          <w:rFonts w:ascii="Times New Roman"/>
          <w:b w:val="false"/>
          <w:i w:val="false"/>
          <w:color w:val="000000"/>
          <w:sz w:val="28"/>
        </w:rPr>
        <w:t xml:space="preserve">
                   малдан алынатын тамақ өнiмдерi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5-топ </w:t>
      </w:r>
      <w:r>
        <w:br/>
      </w:r>
      <w:r>
        <w:rPr>
          <w:rFonts w:ascii="Times New Roman"/>
          <w:b w:val="false"/>
          <w:i w:val="false"/>
          <w:color w:val="000000"/>
          <w:sz w:val="28"/>
        </w:rPr>
        <w:t xml:space="preserve">
05.01/04 </w:t>
      </w:r>
    </w:p>
    <w:p>
      <w:pPr>
        <w:spacing w:after="0"/>
        <w:ind w:left="0"/>
        <w:jc w:val="left"/>
      </w:pPr>
      <w:r>
        <w:rPr>
          <w:rFonts w:ascii="Times New Roman"/>
          <w:b/>
          <w:i w:val="false"/>
          <w:color w:val="000000"/>
        </w:rPr>
        <w:t xml:space="preserve"> 5-топ </w:t>
      </w:r>
      <w:r>
        <w:br/>
      </w:r>
      <w:r>
        <w:rPr>
          <w:rFonts w:ascii="Times New Roman"/>
          <w:b/>
          <w:i w:val="false"/>
          <w:color w:val="000000"/>
        </w:rPr>
        <w:t xml:space="preserve">
Басқа жерде аталмаған немесе енгiзiлмеген </w:t>
      </w:r>
      <w:r>
        <w:br/>
      </w:r>
      <w:r>
        <w:rPr>
          <w:rFonts w:ascii="Times New Roman"/>
          <w:b/>
          <w:i w:val="false"/>
          <w:color w:val="000000"/>
        </w:rPr>
        <w:t xml:space="preserve">
жануарлардан алынатын өнiмдер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топқа: </w:t>
      </w:r>
      <w:r>
        <w:br/>
      </w:r>
      <w:r>
        <w:rPr>
          <w:rFonts w:ascii="Times New Roman"/>
          <w:b w:val="false"/>
          <w:i w:val="false"/>
          <w:color w:val="000000"/>
          <w:sz w:val="28"/>
        </w:rPr>
        <w:t xml:space="preserve">
      (а) тамақ өнiмдерi (жануарлардың бүтін және бөлшектелген iшектерiнен, көпiршiктерiнен және асқазандарынан басқа, сондай-ақ жануарлардың сұйық немесе құрғақ қандары); </w:t>
      </w:r>
      <w:r>
        <w:br/>
      </w:r>
      <w:r>
        <w:rPr>
          <w:rFonts w:ascii="Times New Roman"/>
          <w:b w:val="false"/>
          <w:i w:val="false"/>
          <w:color w:val="000000"/>
          <w:sz w:val="28"/>
        </w:rPr>
        <w:t xml:space="preserve">
      (б) 05.05 тауар позициясындағы тауарлардан, сондай-ақ 05.11. тауар позициясындағы өңделмеген терiлердiң кесiндiлерi мен ұқсас қалдықтарынан басқа, терiлер немесе былғары (үлбiрдi қоса алғанда) (41 немесе 43-топ); </w:t>
      </w:r>
      <w:r>
        <w:br/>
      </w:r>
      <w:r>
        <w:rPr>
          <w:rFonts w:ascii="Times New Roman"/>
          <w:b w:val="false"/>
          <w:i w:val="false"/>
          <w:color w:val="000000"/>
          <w:sz w:val="28"/>
        </w:rPr>
        <w:t xml:space="preserve">
      (в) жылқының жалы мен оның қалдықтарынан басқа, жануарлардан алынатын тоқыма материалдары (ХI-бөлім); немесе </w:t>
      </w:r>
      <w:r>
        <w:br/>
      </w:r>
      <w:r>
        <w:rPr>
          <w:rFonts w:ascii="Times New Roman"/>
          <w:b w:val="false"/>
          <w:i w:val="false"/>
          <w:color w:val="000000"/>
          <w:sz w:val="28"/>
        </w:rPr>
        <w:t xml:space="preserve">
      (г) сыпырғыштар немесе щетка бұйымдарын дайындау үшiн әзiрленген байламдар немесе түйiндер (96.03 тауар позициясы). </w:t>
      </w:r>
      <w:r>
        <w:br/>
      </w:r>
      <w:r>
        <w:rPr>
          <w:rFonts w:ascii="Times New Roman"/>
          <w:b w:val="false"/>
          <w:i w:val="false"/>
          <w:color w:val="000000"/>
          <w:sz w:val="28"/>
        </w:rPr>
        <w:t xml:space="preserve">
      2. - 05.01 тауар позициясындағы ұзындығы бойынша жіктелген шаш өңделмеген болып саналады (шаштың түбi мен оның шектерi тиiстi тәртiппен орналаспауы шартымен). </w:t>
      </w:r>
      <w:r>
        <w:br/>
      </w:r>
      <w:r>
        <w:rPr>
          <w:rFonts w:ascii="Times New Roman"/>
          <w:b w:val="false"/>
          <w:i w:val="false"/>
          <w:color w:val="000000"/>
          <w:sz w:val="28"/>
        </w:rPr>
        <w:t xml:space="preserve">
      3. - Бүкіл Номенклатура бойынша "пiл сүйегi" терминi пiлдiң, бегемоттың, морждың, сытқының және қабанның мүйiздерiн немесе азуларын, мүйiзтұмсықтың мүйiздерiн және барлық жануарлардың тiстерiн бiлдiредi. </w:t>
      </w:r>
      <w:r>
        <w:br/>
      </w:r>
      <w:r>
        <w:rPr>
          <w:rFonts w:ascii="Times New Roman"/>
          <w:b w:val="false"/>
          <w:i w:val="false"/>
          <w:color w:val="000000"/>
          <w:sz w:val="28"/>
        </w:rPr>
        <w:t xml:space="preserve">
      4. - Бүкіл Номенклатура бойынша "жылқының жалы" терминi жылқының немесе мүйiзді iрi қараның, жалының немесе құйрығының қылдарын бiлдiредi.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05.01     0501.00  Өңделмеген, жуылған немесе жуылмаған, </w:t>
      </w:r>
      <w:r>
        <w:br/>
      </w:r>
      <w:r>
        <w:rPr>
          <w:rFonts w:ascii="Times New Roman"/>
          <w:b w:val="false"/>
          <w:i w:val="false"/>
          <w:color w:val="000000"/>
          <w:sz w:val="28"/>
        </w:rPr>
        <w:t xml:space="preserve">
                   тазаланған немесе тазаланбаған адам шашы; </w:t>
      </w:r>
      <w:r>
        <w:br/>
      </w:r>
      <w:r>
        <w:rPr>
          <w:rFonts w:ascii="Times New Roman"/>
          <w:b w:val="false"/>
          <w:i w:val="false"/>
          <w:color w:val="000000"/>
          <w:sz w:val="28"/>
        </w:rPr>
        <w:t xml:space="preserve">
                   оның қалдықтары </w:t>
      </w:r>
      <w:r>
        <w:br/>
      </w:r>
      <w:r>
        <w:rPr>
          <w:rFonts w:ascii="Times New Roman"/>
          <w:b w:val="false"/>
          <w:i w:val="false"/>
          <w:color w:val="000000"/>
          <w:sz w:val="28"/>
        </w:rPr>
        <w:t xml:space="preserve">
05.02.             Шошқаның немесе қабанның қылтандары; </w:t>
      </w:r>
      <w:r>
        <w:br/>
      </w:r>
      <w:r>
        <w:rPr>
          <w:rFonts w:ascii="Times New Roman"/>
          <w:b w:val="false"/>
          <w:i w:val="false"/>
          <w:color w:val="000000"/>
          <w:sz w:val="28"/>
        </w:rPr>
        <w:t xml:space="preserve">
                   щетке бұйымдарын өндiру үшiн пайдаланылатын </w:t>
      </w:r>
      <w:r>
        <w:br/>
      </w:r>
      <w:r>
        <w:rPr>
          <w:rFonts w:ascii="Times New Roman"/>
          <w:b w:val="false"/>
          <w:i w:val="false"/>
          <w:color w:val="000000"/>
          <w:sz w:val="28"/>
        </w:rPr>
        <w:t xml:space="preserve">
                   борсықтың немесе өзге де қылдары; олардың </w:t>
      </w:r>
      <w:r>
        <w:br/>
      </w:r>
      <w:r>
        <w:rPr>
          <w:rFonts w:ascii="Times New Roman"/>
          <w:b w:val="false"/>
          <w:i w:val="false"/>
          <w:color w:val="000000"/>
          <w:sz w:val="28"/>
        </w:rPr>
        <w:t xml:space="preserve">
                   қалдықтары </w:t>
      </w:r>
      <w:r>
        <w:br/>
      </w:r>
      <w:r>
        <w:rPr>
          <w:rFonts w:ascii="Times New Roman"/>
          <w:b w:val="false"/>
          <w:i w:val="false"/>
          <w:color w:val="000000"/>
          <w:sz w:val="28"/>
        </w:rPr>
        <w:t xml:space="preserve">
          0502.10  - шошқаның немесе қабанның қылтанақтары және </w:t>
      </w:r>
      <w:r>
        <w:br/>
      </w:r>
      <w:r>
        <w:rPr>
          <w:rFonts w:ascii="Times New Roman"/>
          <w:b w:val="false"/>
          <w:i w:val="false"/>
          <w:color w:val="000000"/>
          <w:sz w:val="28"/>
        </w:rPr>
        <w:t xml:space="preserve">
                   осы қылтанақтардың қалдықтары </w:t>
      </w:r>
      <w:r>
        <w:br/>
      </w:r>
      <w:r>
        <w:rPr>
          <w:rFonts w:ascii="Times New Roman"/>
          <w:b w:val="false"/>
          <w:i w:val="false"/>
          <w:color w:val="000000"/>
          <w:sz w:val="28"/>
        </w:rPr>
        <w:t xml:space="preserve">
          0502.90  - өзгелерi </w:t>
      </w:r>
      <w:r>
        <w:br/>
      </w:r>
      <w:r>
        <w:rPr>
          <w:rFonts w:ascii="Times New Roman"/>
          <w:b w:val="false"/>
          <w:i w:val="false"/>
          <w:color w:val="000000"/>
          <w:sz w:val="28"/>
        </w:rPr>
        <w:t xml:space="preserve">
05.03     0503.00  Жылқының жалы және оның қалдықтары, оның </w:t>
      </w:r>
      <w:r>
        <w:br/>
      </w:r>
      <w:r>
        <w:rPr>
          <w:rFonts w:ascii="Times New Roman"/>
          <w:b w:val="false"/>
          <w:i w:val="false"/>
          <w:color w:val="000000"/>
          <w:sz w:val="28"/>
        </w:rPr>
        <w:t xml:space="preserve">
                   ішiнде қолтықтағы кесіндi түрiндегiсi немесе </w:t>
      </w:r>
      <w:r>
        <w:br/>
      </w:r>
      <w:r>
        <w:rPr>
          <w:rFonts w:ascii="Times New Roman"/>
          <w:b w:val="false"/>
          <w:i w:val="false"/>
          <w:color w:val="000000"/>
          <w:sz w:val="28"/>
        </w:rPr>
        <w:t xml:space="preserve">
                   онысыз.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5-топ </w:t>
      </w:r>
      <w:r>
        <w:br/>
      </w:r>
      <w:r>
        <w:rPr>
          <w:rFonts w:ascii="Times New Roman"/>
          <w:b w:val="false"/>
          <w:i w:val="false"/>
          <w:color w:val="000000"/>
          <w:sz w:val="28"/>
        </w:rPr>
        <w:t xml:space="preserve">
05.04/10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05.04     0504.00  Жануарлардың (балықтардан басқа) бүтiн немесе </w:t>
      </w:r>
      <w:r>
        <w:br/>
      </w:r>
      <w:r>
        <w:rPr>
          <w:rFonts w:ascii="Times New Roman"/>
          <w:b w:val="false"/>
          <w:i w:val="false"/>
          <w:color w:val="000000"/>
          <w:sz w:val="28"/>
        </w:rPr>
        <w:t xml:space="preserve">
                   бөлшектелген, жас, тоңазытылған, мұздатылған, </w:t>
      </w:r>
      <w:r>
        <w:br/>
      </w:r>
      <w:r>
        <w:rPr>
          <w:rFonts w:ascii="Times New Roman"/>
          <w:b w:val="false"/>
          <w:i w:val="false"/>
          <w:color w:val="000000"/>
          <w:sz w:val="28"/>
        </w:rPr>
        <w:t xml:space="preserve">
                   тұздалған, тұздықтағы, кептiрiлген немесе </w:t>
      </w:r>
      <w:r>
        <w:br/>
      </w:r>
      <w:r>
        <w:rPr>
          <w:rFonts w:ascii="Times New Roman"/>
          <w:b w:val="false"/>
          <w:i w:val="false"/>
          <w:color w:val="000000"/>
          <w:sz w:val="28"/>
        </w:rPr>
        <w:t xml:space="preserve">
                   қапталған iшектерi, көпiршiктерi және </w:t>
      </w:r>
      <w:r>
        <w:br/>
      </w:r>
      <w:r>
        <w:rPr>
          <w:rFonts w:ascii="Times New Roman"/>
          <w:b w:val="false"/>
          <w:i w:val="false"/>
          <w:color w:val="000000"/>
          <w:sz w:val="28"/>
        </w:rPr>
        <w:t xml:space="preserve">
                   асқазандары. </w:t>
      </w:r>
      <w:r>
        <w:br/>
      </w:r>
      <w:r>
        <w:rPr>
          <w:rFonts w:ascii="Times New Roman"/>
          <w:b w:val="false"/>
          <w:i w:val="false"/>
          <w:color w:val="000000"/>
          <w:sz w:val="28"/>
        </w:rPr>
        <w:t xml:space="preserve">
05.05              Қауырсындармен немесе түбіттерiмен бiрге </w:t>
      </w:r>
      <w:r>
        <w:br/>
      </w:r>
      <w:r>
        <w:rPr>
          <w:rFonts w:ascii="Times New Roman"/>
          <w:b w:val="false"/>
          <w:i w:val="false"/>
          <w:color w:val="000000"/>
          <w:sz w:val="28"/>
        </w:rPr>
        <w:t xml:space="preserve">
                   құстардың терiлерi мен өзге де бөлiктерi, </w:t>
      </w:r>
      <w:r>
        <w:br/>
      </w:r>
      <w:r>
        <w:rPr>
          <w:rFonts w:ascii="Times New Roman"/>
          <w:b w:val="false"/>
          <w:i w:val="false"/>
          <w:color w:val="000000"/>
          <w:sz w:val="28"/>
        </w:rPr>
        <w:t xml:space="preserve">
                   тазаланған, дезинфекцияланған немесе сақтау </w:t>
      </w:r>
      <w:r>
        <w:br/>
      </w:r>
      <w:r>
        <w:rPr>
          <w:rFonts w:ascii="Times New Roman"/>
          <w:b w:val="false"/>
          <w:i w:val="false"/>
          <w:color w:val="000000"/>
          <w:sz w:val="28"/>
        </w:rPr>
        <w:t xml:space="preserve">
                   үшiн өңделген, бiрақ одан арғы өңдеуге </w:t>
      </w:r>
      <w:r>
        <w:br/>
      </w:r>
      <w:r>
        <w:rPr>
          <w:rFonts w:ascii="Times New Roman"/>
          <w:b w:val="false"/>
          <w:i w:val="false"/>
          <w:color w:val="000000"/>
          <w:sz w:val="28"/>
        </w:rPr>
        <w:t xml:space="preserve">
                   ұшырамаған қауырсындар мен қауырсындардың </w:t>
      </w:r>
      <w:r>
        <w:br/>
      </w:r>
      <w:r>
        <w:rPr>
          <w:rFonts w:ascii="Times New Roman"/>
          <w:b w:val="false"/>
          <w:i w:val="false"/>
          <w:color w:val="000000"/>
          <w:sz w:val="28"/>
        </w:rPr>
        <w:t xml:space="preserve">
                   бөлiктері (шеттері кесiлген немесе кесiлмеген) </w:t>
      </w:r>
      <w:r>
        <w:br/>
      </w:r>
      <w:r>
        <w:rPr>
          <w:rFonts w:ascii="Times New Roman"/>
          <w:b w:val="false"/>
          <w:i w:val="false"/>
          <w:color w:val="000000"/>
          <w:sz w:val="28"/>
        </w:rPr>
        <w:t xml:space="preserve">
                   және түбiттерi; қауырсындар мен олардың </w:t>
      </w:r>
      <w:r>
        <w:br/>
      </w:r>
      <w:r>
        <w:rPr>
          <w:rFonts w:ascii="Times New Roman"/>
          <w:b w:val="false"/>
          <w:i w:val="false"/>
          <w:color w:val="000000"/>
          <w:sz w:val="28"/>
        </w:rPr>
        <w:t xml:space="preserve">
                   бөлiктерiнiң ұнтағы және қалдықтары: </w:t>
      </w:r>
      <w:r>
        <w:br/>
      </w:r>
      <w:r>
        <w:rPr>
          <w:rFonts w:ascii="Times New Roman"/>
          <w:b w:val="false"/>
          <w:i w:val="false"/>
          <w:color w:val="000000"/>
          <w:sz w:val="28"/>
        </w:rPr>
        <w:t xml:space="preserve">
          0505.10  - толтыру үшiн пайдаланылатын құс қауырсыны; </w:t>
      </w:r>
      <w:r>
        <w:br/>
      </w:r>
      <w:r>
        <w:rPr>
          <w:rFonts w:ascii="Times New Roman"/>
          <w:b w:val="false"/>
          <w:i w:val="false"/>
          <w:color w:val="000000"/>
          <w:sz w:val="28"/>
        </w:rPr>
        <w:t xml:space="preserve">
                   түбiт </w:t>
      </w:r>
      <w:r>
        <w:br/>
      </w:r>
      <w:r>
        <w:rPr>
          <w:rFonts w:ascii="Times New Roman"/>
          <w:b w:val="false"/>
          <w:i w:val="false"/>
          <w:color w:val="000000"/>
          <w:sz w:val="28"/>
        </w:rPr>
        <w:t xml:space="preserve">
          0505.90  - өзгелерi </w:t>
      </w:r>
      <w:r>
        <w:br/>
      </w:r>
      <w:r>
        <w:rPr>
          <w:rFonts w:ascii="Times New Roman"/>
          <w:b w:val="false"/>
          <w:i w:val="false"/>
          <w:color w:val="000000"/>
          <w:sz w:val="28"/>
        </w:rPr>
        <w:t xml:space="preserve">
05.06              Өңделмеген, залалсыздандырылған, бастапқы </w:t>
      </w:r>
      <w:r>
        <w:br/>
      </w:r>
      <w:r>
        <w:rPr>
          <w:rFonts w:ascii="Times New Roman"/>
          <w:b w:val="false"/>
          <w:i w:val="false"/>
          <w:color w:val="000000"/>
          <w:sz w:val="28"/>
        </w:rPr>
        <w:t xml:space="preserve">
                   өңдеуге ұшыраған (пішiн берiлместен), қышқылмен </w:t>
      </w:r>
      <w:r>
        <w:br/>
      </w:r>
      <w:r>
        <w:rPr>
          <w:rFonts w:ascii="Times New Roman"/>
          <w:b w:val="false"/>
          <w:i w:val="false"/>
          <w:color w:val="000000"/>
          <w:sz w:val="28"/>
        </w:rPr>
        <w:t xml:space="preserve">
                   өңделген немесе желатинделген сүйектер және </w:t>
      </w:r>
      <w:r>
        <w:br/>
      </w:r>
      <w:r>
        <w:rPr>
          <w:rFonts w:ascii="Times New Roman"/>
          <w:b w:val="false"/>
          <w:i w:val="false"/>
          <w:color w:val="000000"/>
          <w:sz w:val="28"/>
        </w:rPr>
        <w:t xml:space="preserve">
                   мүйiздiң өзектерi: </w:t>
      </w:r>
      <w:r>
        <w:br/>
      </w:r>
      <w:r>
        <w:rPr>
          <w:rFonts w:ascii="Times New Roman"/>
          <w:b w:val="false"/>
          <w:i w:val="false"/>
          <w:color w:val="000000"/>
          <w:sz w:val="28"/>
        </w:rPr>
        <w:t xml:space="preserve">
          0506.10  - қышқылмен өңделген оссеин мен сүйектер </w:t>
      </w:r>
      <w:r>
        <w:br/>
      </w:r>
      <w:r>
        <w:rPr>
          <w:rFonts w:ascii="Times New Roman"/>
          <w:b w:val="false"/>
          <w:i w:val="false"/>
          <w:color w:val="000000"/>
          <w:sz w:val="28"/>
        </w:rPr>
        <w:t xml:space="preserve">
          0506.90  - өзгелерi </w:t>
      </w:r>
      <w:r>
        <w:br/>
      </w:r>
      <w:r>
        <w:rPr>
          <w:rFonts w:ascii="Times New Roman"/>
          <w:b w:val="false"/>
          <w:i w:val="false"/>
          <w:color w:val="000000"/>
          <w:sz w:val="28"/>
        </w:rPr>
        <w:t xml:space="preserve">
05.07              Өңделмеген немece бiрiншi өңдеуге ұшыраған </w:t>
      </w:r>
      <w:r>
        <w:br/>
      </w:r>
      <w:r>
        <w:rPr>
          <w:rFonts w:ascii="Times New Roman"/>
          <w:b w:val="false"/>
          <w:i w:val="false"/>
          <w:color w:val="000000"/>
          <w:sz w:val="28"/>
        </w:rPr>
        <w:t xml:space="preserve">
                   (пiшін, берместен) бiр сүйегi, тасбақалардың </w:t>
      </w:r>
      <w:r>
        <w:br/>
      </w:r>
      <w:r>
        <w:rPr>
          <w:rFonts w:ascii="Times New Roman"/>
          <w:b w:val="false"/>
          <w:i w:val="false"/>
          <w:color w:val="000000"/>
          <w:sz w:val="28"/>
        </w:rPr>
        <w:t xml:space="preserve">
                   сауыттары, киттердiң немесе басқа да теңiз сүт </w:t>
      </w:r>
      <w:r>
        <w:br/>
      </w:r>
      <w:r>
        <w:rPr>
          <w:rFonts w:ascii="Times New Roman"/>
          <w:b w:val="false"/>
          <w:i w:val="false"/>
          <w:color w:val="000000"/>
          <w:sz w:val="28"/>
        </w:rPr>
        <w:t xml:space="preserve">
                   қоректілерінің мұрттары, мүйіздер, бұғы </w:t>
      </w:r>
      <w:r>
        <w:br/>
      </w:r>
      <w:r>
        <w:rPr>
          <w:rFonts w:ascii="Times New Roman"/>
          <w:b w:val="false"/>
          <w:i w:val="false"/>
          <w:color w:val="000000"/>
          <w:sz w:val="28"/>
        </w:rPr>
        <w:t xml:space="preserve">
                   мүйiздерi, тұяқтар, тырнақтар, аяқ тырнақтары </w:t>
      </w:r>
      <w:r>
        <w:br/>
      </w:r>
      <w:r>
        <w:rPr>
          <w:rFonts w:ascii="Times New Roman"/>
          <w:b w:val="false"/>
          <w:i w:val="false"/>
          <w:color w:val="000000"/>
          <w:sz w:val="28"/>
        </w:rPr>
        <w:t xml:space="preserve">
                   мен тұмсықтары; осы өнiмдердiң ұнтақтары мен </w:t>
      </w:r>
      <w:r>
        <w:br/>
      </w:r>
      <w:r>
        <w:rPr>
          <w:rFonts w:ascii="Times New Roman"/>
          <w:b w:val="false"/>
          <w:i w:val="false"/>
          <w:color w:val="000000"/>
          <w:sz w:val="28"/>
        </w:rPr>
        <w:t xml:space="preserve">
                   қалдықтары: </w:t>
      </w:r>
      <w:r>
        <w:br/>
      </w:r>
      <w:r>
        <w:rPr>
          <w:rFonts w:ascii="Times New Roman"/>
          <w:b w:val="false"/>
          <w:i w:val="false"/>
          <w:color w:val="000000"/>
          <w:sz w:val="28"/>
        </w:rPr>
        <w:t xml:space="preserve">
          0507.10  - бiр сүйегi; ұнтақ және қалдықтар </w:t>
      </w:r>
      <w:r>
        <w:br/>
      </w:r>
      <w:r>
        <w:rPr>
          <w:rFonts w:ascii="Times New Roman"/>
          <w:b w:val="false"/>
          <w:i w:val="false"/>
          <w:color w:val="000000"/>
          <w:sz w:val="28"/>
        </w:rPr>
        <w:t xml:space="preserve">
          0507.90  - өзгелерi </w:t>
      </w:r>
      <w:r>
        <w:br/>
      </w:r>
      <w:r>
        <w:rPr>
          <w:rFonts w:ascii="Times New Roman"/>
          <w:b w:val="false"/>
          <w:i w:val="false"/>
          <w:color w:val="000000"/>
          <w:sz w:val="28"/>
        </w:rPr>
        <w:t xml:space="preserve">
05.08     0508.00  Өңделмеген немесе алғашқы өңдеуге ұшыраған </w:t>
      </w:r>
      <w:r>
        <w:br/>
      </w:r>
      <w:r>
        <w:rPr>
          <w:rFonts w:ascii="Times New Roman"/>
          <w:b w:val="false"/>
          <w:i w:val="false"/>
          <w:color w:val="000000"/>
          <w:sz w:val="28"/>
        </w:rPr>
        <w:t xml:space="preserve">
                   маржандар мен ұқсас материалдар; ұлулардың, </w:t>
      </w:r>
      <w:r>
        <w:br/>
      </w:r>
      <w:r>
        <w:rPr>
          <w:rFonts w:ascii="Times New Roman"/>
          <w:b w:val="false"/>
          <w:i w:val="false"/>
          <w:color w:val="000000"/>
          <w:sz w:val="28"/>
        </w:rPr>
        <w:t xml:space="preserve">
                   шаян тәрiздестердің немесе тiкентерiлiлердiң </w:t>
      </w:r>
      <w:r>
        <w:br/>
      </w:r>
      <w:r>
        <w:rPr>
          <w:rFonts w:ascii="Times New Roman"/>
          <w:b w:val="false"/>
          <w:i w:val="false"/>
          <w:color w:val="000000"/>
          <w:sz w:val="28"/>
        </w:rPr>
        <w:t xml:space="preserve">
                   бақалшықтары мен сауыттары, өңделмеген немесе </w:t>
      </w:r>
      <w:r>
        <w:br/>
      </w:r>
      <w:r>
        <w:rPr>
          <w:rFonts w:ascii="Times New Roman"/>
          <w:b w:val="false"/>
          <w:i w:val="false"/>
          <w:color w:val="000000"/>
          <w:sz w:val="28"/>
        </w:rPr>
        <w:t xml:space="preserve">
                   пiшiнiн берместен алғашқы өңдеуге ұшыраған </w:t>
      </w:r>
      <w:r>
        <w:br/>
      </w:r>
      <w:r>
        <w:rPr>
          <w:rFonts w:ascii="Times New Roman"/>
          <w:b w:val="false"/>
          <w:i w:val="false"/>
          <w:color w:val="000000"/>
          <w:sz w:val="28"/>
        </w:rPr>
        <w:t xml:space="preserve">
                   каракатицалардың қаңқалық пластиналары, осы </w:t>
      </w:r>
      <w:r>
        <w:br/>
      </w:r>
      <w:r>
        <w:rPr>
          <w:rFonts w:ascii="Times New Roman"/>
          <w:b w:val="false"/>
          <w:i w:val="false"/>
          <w:color w:val="000000"/>
          <w:sz w:val="28"/>
        </w:rPr>
        <w:t xml:space="preserve">
                   өнiмдердiң ұнтағы мен қалдықтары. </w:t>
      </w:r>
      <w:r>
        <w:br/>
      </w:r>
      <w:r>
        <w:rPr>
          <w:rFonts w:ascii="Times New Roman"/>
          <w:b w:val="false"/>
          <w:i w:val="false"/>
          <w:color w:val="000000"/>
          <w:sz w:val="28"/>
        </w:rPr>
        <w:t xml:space="preserve">
05.09     0509.00  Жануарлардан алынатын табиғи кемiктер </w:t>
      </w:r>
    </w:p>
    <w:p>
      <w:pPr>
        <w:spacing w:after="0"/>
        <w:ind w:left="0"/>
        <w:jc w:val="both"/>
      </w:pPr>
      <w:r>
        <w:rPr>
          <w:rFonts w:ascii="Times New Roman"/>
          <w:b w:val="false"/>
          <w:i w:val="false"/>
          <w:color w:val="000000"/>
          <w:sz w:val="28"/>
        </w:rPr>
        <w:t xml:space="preserve">I бөлiм </w:t>
      </w:r>
      <w:r>
        <w:br/>
      </w:r>
      <w:r>
        <w:rPr>
          <w:rFonts w:ascii="Times New Roman"/>
          <w:b w:val="false"/>
          <w:i w:val="false"/>
          <w:color w:val="000000"/>
          <w:sz w:val="28"/>
        </w:rPr>
        <w:t xml:space="preserve">
5-топ </w:t>
      </w:r>
      <w:r>
        <w:br/>
      </w:r>
      <w:r>
        <w:rPr>
          <w:rFonts w:ascii="Times New Roman"/>
          <w:b w:val="false"/>
          <w:i w:val="false"/>
          <w:color w:val="000000"/>
          <w:sz w:val="28"/>
        </w:rPr>
        <w:t xml:space="preserve">
05.10/11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05.10     0510.00  Фармацевтикалық өнiмдер өндiрiсiнде </w:t>
      </w:r>
      <w:r>
        <w:br/>
      </w:r>
      <w:r>
        <w:rPr>
          <w:rFonts w:ascii="Times New Roman"/>
          <w:b w:val="false"/>
          <w:i w:val="false"/>
          <w:color w:val="000000"/>
          <w:sz w:val="28"/>
        </w:rPr>
        <w:t xml:space="preserve">
                   пайдаланылатын жас, мұздатылған, тоңазытылған </w:t>
      </w:r>
      <w:r>
        <w:br/>
      </w:r>
      <w:r>
        <w:rPr>
          <w:rFonts w:ascii="Times New Roman"/>
          <w:b w:val="false"/>
          <w:i w:val="false"/>
          <w:color w:val="000000"/>
          <w:sz w:val="28"/>
        </w:rPr>
        <w:t xml:space="preserve">
                   немесе қысқа мерзiмде сақталатын өзге де </w:t>
      </w:r>
      <w:r>
        <w:br/>
      </w:r>
      <w:r>
        <w:rPr>
          <w:rFonts w:ascii="Times New Roman"/>
          <w:b w:val="false"/>
          <w:i w:val="false"/>
          <w:color w:val="000000"/>
          <w:sz w:val="28"/>
        </w:rPr>
        <w:t xml:space="preserve">
                   тәсiлмен өңделген бездер және өзге де </w:t>
      </w:r>
      <w:r>
        <w:br/>
      </w:r>
      <w:r>
        <w:rPr>
          <w:rFonts w:ascii="Times New Roman"/>
          <w:b w:val="false"/>
          <w:i w:val="false"/>
          <w:color w:val="000000"/>
          <w:sz w:val="28"/>
        </w:rPr>
        <w:t xml:space="preserve">
                   жануарлардан салынатын өнiмдер. </w:t>
      </w:r>
      <w:r>
        <w:br/>
      </w:r>
      <w:r>
        <w:rPr>
          <w:rFonts w:ascii="Times New Roman"/>
          <w:b w:val="false"/>
          <w:i w:val="false"/>
          <w:color w:val="000000"/>
          <w:sz w:val="28"/>
        </w:rPr>
        <w:t xml:space="preserve">
05.11              Басқа жерде аталмаған немесе енгiзiлмеген </w:t>
      </w:r>
      <w:r>
        <w:br/>
      </w:r>
      <w:r>
        <w:rPr>
          <w:rFonts w:ascii="Times New Roman"/>
          <w:b w:val="false"/>
          <w:i w:val="false"/>
          <w:color w:val="000000"/>
          <w:sz w:val="28"/>
        </w:rPr>
        <w:t xml:space="preserve">
                   жануарлардан алынатын өнімдер; тамаққа </w:t>
      </w:r>
      <w:r>
        <w:br/>
      </w:r>
      <w:r>
        <w:rPr>
          <w:rFonts w:ascii="Times New Roman"/>
          <w:b w:val="false"/>
          <w:i w:val="false"/>
          <w:color w:val="000000"/>
          <w:sz w:val="28"/>
        </w:rPr>
        <w:t xml:space="preserve">
                   пайдалану үшiн жарамсыз 1 немесе 3 топтағы </w:t>
      </w:r>
      <w:r>
        <w:br/>
      </w:r>
      <w:r>
        <w:rPr>
          <w:rFonts w:ascii="Times New Roman"/>
          <w:b w:val="false"/>
          <w:i w:val="false"/>
          <w:color w:val="000000"/>
          <w:sz w:val="28"/>
        </w:rPr>
        <w:t xml:space="preserve">
                   өлген жануарлар: </w:t>
      </w:r>
      <w:r>
        <w:br/>
      </w:r>
      <w:r>
        <w:rPr>
          <w:rFonts w:ascii="Times New Roman"/>
          <w:b w:val="false"/>
          <w:i w:val="false"/>
          <w:color w:val="000000"/>
          <w:sz w:val="28"/>
        </w:rPr>
        <w:t xml:space="preserve">
          0511.10  - бұқаның шәуетi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0511.91  - балықтың және шаян тектестердiң, ұлулар және </w:t>
      </w:r>
      <w:r>
        <w:br/>
      </w:r>
      <w:r>
        <w:rPr>
          <w:rFonts w:ascii="Times New Roman"/>
          <w:b w:val="false"/>
          <w:i w:val="false"/>
          <w:color w:val="000000"/>
          <w:sz w:val="28"/>
        </w:rPr>
        <w:t xml:space="preserve">
                   басқа да су омыртқасыздардың өнiмдерi; 3-топтың </w:t>
      </w:r>
      <w:r>
        <w:br/>
      </w:r>
      <w:r>
        <w:rPr>
          <w:rFonts w:ascii="Times New Roman"/>
          <w:b w:val="false"/>
          <w:i w:val="false"/>
          <w:color w:val="000000"/>
          <w:sz w:val="28"/>
        </w:rPr>
        <w:t xml:space="preserve">
                   өлген жануарлары </w:t>
      </w:r>
      <w:r>
        <w:br/>
      </w:r>
      <w:r>
        <w:rPr>
          <w:rFonts w:ascii="Times New Roman"/>
          <w:b w:val="false"/>
          <w:i w:val="false"/>
          <w:color w:val="000000"/>
          <w:sz w:val="28"/>
        </w:rPr>
        <w:t xml:space="preserve">
          0511.99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6-топ  </w:t>
      </w:r>
      <w:r>
        <w:br/>
      </w:r>
      <w:r>
        <w:rPr>
          <w:rFonts w:ascii="Times New Roman"/>
          <w:b w:val="false"/>
          <w:i w:val="false"/>
          <w:color w:val="000000"/>
          <w:sz w:val="28"/>
        </w:rPr>
        <w:t xml:space="preserve">
06.01  </w:t>
      </w:r>
    </w:p>
    <w:p>
      <w:pPr>
        <w:spacing w:after="0"/>
        <w:ind w:left="0"/>
        <w:jc w:val="left"/>
      </w:pPr>
      <w:r>
        <w:rPr>
          <w:rFonts w:ascii="Times New Roman"/>
          <w:b/>
          <w:i w:val="false"/>
          <w:color w:val="000000"/>
        </w:rPr>
        <w:t xml:space="preserve"> II бөлiм </w:t>
      </w:r>
      <w:r>
        <w:br/>
      </w:r>
      <w:r>
        <w:rPr>
          <w:rFonts w:ascii="Times New Roman"/>
          <w:b/>
          <w:i w:val="false"/>
          <w:color w:val="000000"/>
        </w:rPr>
        <w:t xml:space="preserve">
Өсімдіктен алынатын өнімдер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бөлiмде "түйiршiктер" терминi не тiкелей тығыздау не 3 мас. % аспайтын мөлшердегi байланыстырғыш затты қоса отырып бiріктiрiлген өнiмдi бiлдiредi. </w:t>
      </w:r>
    </w:p>
    <w:p>
      <w:pPr>
        <w:spacing w:after="0"/>
        <w:ind w:left="0"/>
        <w:jc w:val="left"/>
      </w:pPr>
      <w:r>
        <w:rPr>
          <w:rFonts w:ascii="Times New Roman"/>
          <w:b/>
          <w:i w:val="false"/>
          <w:color w:val="000000"/>
        </w:rPr>
        <w:t xml:space="preserve"> 6-топ </w:t>
      </w:r>
      <w:r>
        <w:br/>
      </w:r>
      <w:r>
        <w:rPr>
          <w:rFonts w:ascii="Times New Roman"/>
          <w:b/>
          <w:i w:val="false"/>
          <w:color w:val="000000"/>
        </w:rPr>
        <w:t xml:space="preserve">
Tipi ағаштар және басқа да өсiмдiктер; пияздар, тамырлар және өсiмдiктердң өзге де ұқсас бөлiктерi; кесiп алынған гүлдер және сәндiк өсiмдiктер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1.- 06.01 тауар позициясындағы атаулардың 2-бөлiгiнде келiсiлген ерекшелiктердiң сақталу шарттарымен аталған топқа әдетте отырғызу үшiн немесе сәндiк мақсаттар үшiн питомниктерден немесе оранжереялардан жеткiзiлетiн тiрi ағаштар мен өсiмдiктер ғана (көкөнiстiк дақылдардың көшеттерiн қоса алғанда) енгiзiледi; алайда аталған топқа картоптың түйнектерi, пияз, шалотты пияз, сарымсақ немесе 7-топтың өзге де өнiмдерi кiрмейдi. </w:t>
      </w:r>
      <w:r>
        <w:br/>
      </w:r>
      <w:r>
        <w:rPr>
          <w:rFonts w:ascii="Times New Roman"/>
          <w:b w:val="false"/>
          <w:i w:val="false"/>
          <w:color w:val="000000"/>
          <w:sz w:val="28"/>
        </w:rPr>
        <w:t xml:space="preserve">
      2.- 06.03 немесе 06.04 тауар позициясында көрсетiлген кез келген түрдегi тауарларға кез келген сiлтеменi гүлшоқтарға, гүлi бар корзиналарға, басқа материалдардан жасалған аксессуарларды қоспағанда осындай тектi тауарлардан толығымен немесе iшiнара орындалған гүлтәждар мен ұқсас бұйымдарға сiлтеме ретiнде қарастыру қажет. Алайда бұл тауар позициялары коллаждарды немесе 97.01 тауар позициясының ұқсас әсемдiк бейнелерiн қамтымайды.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06.01              Пияздар, түйнектер, түйнек тәрiздi тамырлар, </w:t>
      </w:r>
      <w:r>
        <w:br/>
      </w:r>
      <w:r>
        <w:rPr>
          <w:rFonts w:ascii="Times New Roman"/>
          <w:b w:val="false"/>
          <w:i w:val="false"/>
          <w:color w:val="000000"/>
          <w:sz w:val="28"/>
        </w:rPr>
        <w:t xml:space="preserve">
                   түйнектi пияздар, бұтақталғандарды қосқанда, </w:t>
      </w:r>
      <w:r>
        <w:br/>
      </w:r>
      <w:r>
        <w:rPr>
          <w:rFonts w:ascii="Times New Roman"/>
          <w:b w:val="false"/>
          <w:i w:val="false"/>
          <w:color w:val="000000"/>
          <w:sz w:val="28"/>
        </w:rPr>
        <w:t xml:space="preserve">
                   вегетативтiк ұйқыдағы, вегетация немесе гүлдену </w:t>
      </w:r>
      <w:r>
        <w:br/>
      </w:r>
      <w:r>
        <w:rPr>
          <w:rFonts w:ascii="Times New Roman"/>
          <w:b w:val="false"/>
          <w:i w:val="false"/>
          <w:color w:val="000000"/>
          <w:sz w:val="28"/>
        </w:rPr>
        <w:t xml:space="preserve">
                   жағдайындағы тамыр сабақтары; 12.12 тауар </w:t>
      </w:r>
      <w:r>
        <w:br/>
      </w:r>
      <w:r>
        <w:rPr>
          <w:rFonts w:ascii="Times New Roman"/>
          <w:b w:val="false"/>
          <w:i w:val="false"/>
          <w:color w:val="000000"/>
          <w:sz w:val="28"/>
        </w:rPr>
        <w:t xml:space="preserve">
                   позициясындағы тамырлардан басқа, өсiмдiктep </w:t>
      </w:r>
      <w:r>
        <w:br/>
      </w:r>
      <w:r>
        <w:rPr>
          <w:rFonts w:ascii="Times New Roman"/>
          <w:b w:val="false"/>
          <w:i w:val="false"/>
          <w:color w:val="000000"/>
          <w:sz w:val="28"/>
        </w:rPr>
        <w:t xml:space="preserve">
                   және шашыратқының тамырлары: </w:t>
      </w:r>
      <w:r>
        <w:br/>
      </w:r>
      <w:r>
        <w:rPr>
          <w:rFonts w:ascii="Times New Roman"/>
          <w:b w:val="false"/>
          <w:i w:val="false"/>
          <w:color w:val="000000"/>
          <w:sz w:val="28"/>
        </w:rPr>
        <w:t xml:space="preserve">
          0601.10  - вегетативтiк тыныштық жағдайындағы </w:t>
      </w:r>
      <w:r>
        <w:br/>
      </w:r>
      <w:r>
        <w:rPr>
          <w:rFonts w:ascii="Times New Roman"/>
          <w:b w:val="false"/>
          <w:i w:val="false"/>
          <w:color w:val="000000"/>
          <w:sz w:val="28"/>
        </w:rPr>
        <w:t xml:space="preserve">
                   тарамдалғандарды қоса алғанда, пияздар, </w:t>
      </w:r>
      <w:r>
        <w:br/>
      </w:r>
      <w:r>
        <w:rPr>
          <w:rFonts w:ascii="Times New Roman"/>
          <w:b w:val="false"/>
          <w:i w:val="false"/>
          <w:color w:val="000000"/>
          <w:sz w:val="28"/>
        </w:rPr>
        <w:t xml:space="preserve">
                   түйнектер, түйнек тәрiздi тамырлар, түйнектi </w:t>
      </w:r>
      <w:r>
        <w:br/>
      </w:r>
      <w:r>
        <w:rPr>
          <w:rFonts w:ascii="Times New Roman"/>
          <w:b w:val="false"/>
          <w:i w:val="false"/>
          <w:color w:val="000000"/>
          <w:sz w:val="28"/>
        </w:rPr>
        <w:t xml:space="preserve">
                   пияздар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6-топ  </w:t>
      </w:r>
      <w:r>
        <w:br/>
      </w:r>
      <w:r>
        <w:rPr>
          <w:rFonts w:ascii="Times New Roman"/>
          <w:b w:val="false"/>
          <w:i w:val="false"/>
          <w:color w:val="000000"/>
          <w:sz w:val="28"/>
        </w:rPr>
        <w:t xml:space="preserve">
06.01/04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0601.20  - вегетация немесе гүлдену жағдайындағы </w:t>
      </w:r>
      <w:r>
        <w:br/>
      </w:r>
      <w:r>
        <w:rPr>
          <w:rFonts w:ascii="Times New Roman"/>
          <w:b w:val="false"/>
          <w:i w:val="false"/>
          <w:color w:val="000000"/>
          <w:sz w:val="28"/>
        </w:rPr>
        <w:t xml:space="preserve">
                   тарамдалғандарды қоса алғанда, пияздар, </w:t>
      </w:r>
      <w:r>
        <w:br/>
      </w:r>
      <w:r>
        <w:rPr>
          <w:rFonts w:ascii="Times New Roman"/>
          <w:b w:val="false"/>
          <w:i w:val="false"/>
          <w:color w:val="000000"/>
          <w:sz w:val="28"/>
        </w:rPr>
        <w:t xml:space="preserve">
                   түйнектер, түйнек тәрiздi тамырлар, түйнектi </w:t>
      </w:r>
      <w:r>
        <w:br/>
      </w:r>
      <w:r>
        <w:rPr>
          <w:rFonts w:ascii="Times New Roman"/>
          <w:b w:val="false"/>
          <w:i w:val="false"/>
          <w:color w:val="000000"/>
          <w:sz w:val="28"/>
        </w:rPr>
        <w:t xml:space="preserve">
                   пияздар; өсiмдiктер және шашыратқының тамырлары </w:t>
      </w:r>
      <w:r>
        <w:br/>
      </w:r>
      <w:r>
        <w:rPr>
          <w:rFonts w:ascii="Times New Roman"/>
          <w:b w:val="false"/>
          <w:i w:val="false"/>
          <w:color w:val="000000"/>
          <w:sz w:val="28"/>
        </w:rPr>
        <w:t xml:space="preserve">
06.02              Өзге де тiрi өсiмдiктер (олардың тамырларын қоса </w:t>
      </w:r>
      <w:r>
        <w:br/>
      </w:r>
      <w:r>
        <w:rPr>
          <w:rFonts w:ascii="Times New Roman"/>
          <w:b w:val="false"/>
          <w:i w:val="false"/>
          <w:color w:val="000000"/>
          <w:sz w:val="28"/>
        </w:rPr>
        <w:t xml:space="preserve">
                   алғанда), қаламшалар немесе сұлатпа бұтақтар; </w:t>
      </w:r>
      <w:r>
        <w:br/>
      </w:r>
      <w:r>
        <w:rPr>
          <w:rFonts w:ascii="Times New Roman"/>
          <w:b w:val="false"/>
          <w:i w:val="false"/>
          <w:color w:val="000000"/>
          <w:sz w:val="28"/>
        </w:rPr>
        <w:t xml:space="preserve">
                   саңырауқұлақтың жiпшумағы: </w:t>
      </w:r>
      <w:r>
        <w:br/>
      </w:r>
      <w:r>
        <w:rPr>
          <w:rFonts w:ascii="Times New Roman"/>
          <w:b w:val="false"/>
          <w:i w:val="false"/>
          <w:color w:val="000000"/>
          <w:sz w:val="28"/>
        </w:rPr>
        <w:t xml:space="preserve">
          0602.10  - тамырланбаған қалапшалар мен сұлатпа бұтақтар </w:t>
      </w:r>
      <w:r>
        <w:br/>
      </w:r>
      <w:r>
        <w:rPr>
          <w:rFonts w:ascii="Times New Roman"/>
          <w:b w:val="false"/>
          <w:i w:val="false"/>
          <w:color w:val="000000"/>
          <w:sz w:val="28"/>
        </w:rPr>
        <w:t xml:space="preserve">
          0602.20  - телiнген немесе телiнбеген, жеуге жарайтын </w:t>
      </w:r>
      <w:r>
        <w:br/>
      </w:r>
      <w:r>
        <w:rPr>
          <w:rFonts w:ascii="Times New Roman"/>
          <w:b w:val="false"/>
          <w:i w:val="false"/>
          <w:color w:val="000000"/>
          <w:sz w:val="28"/>
        </w:rPr>
        <w:t xml:space="preserve">
                   жемiсұрықтар немесе жаңғақтар беретiн ағаштар, </w:t>
      </w:r>
      <w:r>
        <w:br/>
      </w:r>
      <w:r>
        <w:rPr>
          <w:rFonts w:ascii="Times New Roman"/>
          <w:b w:val="false"/>
          <w:i w:val="false"/>
          <w:color w:val="000000"/>
          <w:sz w:val="28"/>
        </w:rPr>
        <w:t xml:space="preserve">
                   бұталар және бұташықтар </w:t>
      </w:r>
      <w:r>
        <w:br/>
      </w:r>
      <w:r>
        <w:rPr>
          <w:rFonts w:ascii="Times New Roman"/>
          <w:b w:val="false"/>
          <w:i w:val="false"/>
          <w:color w:val="000000"/>
          <w:sz w:val="28"/>
        </w:rPr>
        <w:t xml:space="preserve">
          0602.30  - телiнген немесе телiнбеген әлпеншектер және </w:t>
      </w:r>
      <w:r>
        <w:br/>
      </w:r>
      <w:r>
        <w:rPr>
          <w:rFonts w:ascii="Times New Roman"/>
          <w:b w:val="false"/>
          <w:i w:val="false"/>
          <w:color w:val="000000"/>
          <w:sz w:val="28"/>
        </w:rPr>
        <w:t xml:space="preserve">
                   азалиялар </w:t>
      </w:r>
      <w:r>
        <w:br/>
      </w:r>
      <w:r>
        <w:rPr>
          <w:rFonts w:ascii="Times New Roman"/>
          <w:b w:val="false"/>
          <w:i w:val="false"/>
          <w:color w:val="000000"/>
          <w:sz w:val="28"/>
        </w:rPr>
        <w:t xml:space="preserve">
          0602.40  - телiнген немесе телiнбеген раушандар </w:t>
      </w:r>
      <w:r>
        <w:br/>
      </w:r>
      <w:r>
        <w:rPr>
          <w:rFonts w:ascii="Times New Roman"/>
          <w:b w:val="false"/>
          <w:i w:val="false"/>
          <w:color w:val="000000"/>
          <w:sz w:val="28"/>
        </w:rPr>
        <w:t xml:space="preserve">
          0602.90  - өзгелерi </w:t>
      </w:r>
      <w:r>
        <w:br/>
      </w:r>
      <w:r>
        <w:rPr>
          <w:rFonts w:ascii="Times New Roman"/>
          <w:b w:val="false"/>
          <w:i w:val="false"/>
          <w:color w:val="000000"/>
          <w:sz w:val="28"/>
        </w:rPr>
        <w:t xml:space="preserve">
06.03              Гүлшоқтар жасау үшiн немесе сәндiк мақсаттар </w:t>
      </w:r>
      <w:r>
        <w:br/>
      </w:r>
      <w:r>
        <w:rPr>
          <w:rFonts w:ascii="Times New Roman"/>
          <w:b w:val="false"/>
          <w:i w:val="false"/>
          <w:color w:val="000000"/>
          <w:sz w:val="28"/>
        </w:rPr>
        <w:t xml:space="preserve">
                   үшiн жарамды, жас, кептiрiлген, боялған, </w:t>
      </w:r>
      <w:r>
        <w:br/>
      </w:r>
      <w:r>
        <w:rPr>
          <w:rFonts w:ascii="Times New Roman"/>
          <w:b w:val="false"/>
          <w:i w:val="false"/>
          <w:color w:val="000000"/>
          <w:sz w:val="28"/>
        </w:rPr>
        <w:t xml:space="preserve">
                   ағартылған, сіңдiрiлген немесе басқа да </w:t>
      </w:r>
      <w:r>
        <w:br/>
      </w:r>
      <w:r>
        <w:rPr>
          <w:rFonts w:ascii="Times New Roman"/>
          <w:b w:val="false"/>
          <w:i w:val="false"/>
          <w:color w:val="000000"/>
          <w:sz w:val="28"/>
        </w:rPr>
        <w:t xml:space="preserve">
                   тәсiлдермен дайындалып кесiп алынған гүлдер және </w:t>
      </w:r>
      <w:r>
        <w:br/>
      </w:r>
      <w:r>
        <w:rPr>
          <w:rFonts w:ascii="Times New Roman"/>
          <w:b w:val="false"/>
          <w:i w:val="false"/>
          <w:color w:val="000000"/>
          <w:sz w:val="28"/>
        </w:rPr>
        <w:t xml:space="preserve">
                   гүлшанақтар: </w:t>
      </w:r>
      <w:r>
        <w:br/>
      </w:r>
      <w:r>
        <w:rPr>
          <w:rFonts w:ascii="Times New Roman"/>
          <w:b w:val="false"/>
          <w:i w:val="false"/>
          <w:color w:val="000000"/>
          <w:sz w:val="28"/>
        </w:rPr>
        <w:t xml:space="preserve">
          0603.10  - жас </w:t>
      </w:r>
      <w:r>
        <w:br/>
      </w:r>
      <w:r>
        <w:rPr>
          <w:rFonts w:ascii="Times New Roman"/>
          <w:b w:val="false"/>
          <w:i w:val="false"/>
          <w:color w:val="000000"/>
          <w:sz w:val="28"/>
        </w:rPr>
        <w:t xml:space="preserve">
          0603.90  - өзгелерi </w:t>
      </w:r>
      <w:r>
        <w:br/>
      </w:r>
      <w:r>
        <w:rPr>
          <w:rFonts w:ascii="Times New Roman"/>
          <w:b w:val="false"/>
          <w:i w:val="false"/>
          <w:color w:val="000000"/>
          <w:sz w:val="28"/>
        </w:rPr>
        <w:t xml:space="preserve">
06.04              Жапырақтар, бұтақтар және гүлсiз және </w:t>
      </w:r>
      <w:r>
        <w:br/>
      </w:r>
      <w:r>
        <w:rPr>
          <w:rFonts w:ascii="Times New Roman"/>
          <w:b w:val="false"/>
          <w:i w:val="false"/>
          <w:color w:val="000000"/>
          <w:sz w:val="28"/>
        </w:rPr>
        <w:t xml:space="preserve">
                   гүлшанақтарсыз өсiмдiктердiң басқа да бөлiмдерi, </w:t>
      </w:r>
      <w:r>
        <w:br/>
      </w:r>
      <w:r>
        <w:rPr>
          <w:rFonts w:ascii="Times New Roman"/>
          <w:b w:val="false"/>
          <w:i w:val="false"/>
          <w:color w:val="000000"/>
          <w:sz w:val="28"/>
        </w:rPr>
        <w:t xml:space="preserve">
                   гүлшоқтар жасау үшiн немесе сәндiк мақсаттар </w:t>
      </w:r>
      <w:r>
        <w:br/>
      </w:r>
      <w:r>
        <w:rPr>
          <w:rFonts w:ascii="Times New Roman"/>
          <w:b w:val="false"/>
          <w:i w:val="false"/>
          <w:color w:val="000000"/>
          <w:sz w:val="28"/>
        </w:rPr>
        <w:t xml:space="preserve">
                   үшiн жарамды, жас келтiрiлген, боялған, </w:t>
      </w:r>
      <w:r>
        <w:br/>
      </w:r>
      <w:r>
        <w:rPr>
          <w:rFonts w:ascii="Times New Roman"/>
          <w:b w:val="false"/>
          <w:i w:val="false"/>
          <w:color w:val="000000"/>
          <w:sz w:val="28"/>
        </w:rPr>
        <w:t xml:space="preserve">
                   ағартылған, сiңдiрiлген немесе басқа да </w:t>
      </w:r>
      <w:r>
        <w:br/>
      </w:r>
      <w:r>
        <w:rPr>
          <w:rFonts w:ascii="Times New Roman"/>
          <w:b w:val="false"/>
          <w:i w:val="false"/>
          <w:color w:val="000000"/>
          <w:sz w:val="28"/>
        </w:rPr>
        <w:t xml:space="preserve">
                   тәсiлдермен дайындалған шөптер, мүктер және </w:t>
      </w:r>
      <w:r>
        <w:br/>
      </w:r>
      <w:r>
        <w:rPr>
          <w:rFonts w:ascii="Times New Roman"/>
          <w:b w:val="false"/>
          <w:i w:val="false"/>
          <w:color w:val="000000"/>
          <w:sz w:val="28"/>
        </w:rPr>
        <w:t xml:space="preserve">
                   қыналар </w:t>
      </w:r>
      <w:r>
        <w:br/>
      </w:r>
      <w:r>
        <w:rPr>
          <w:rFonts w:ascii="Times New Roman"/>
          <w:b w:val="false"/>
          <w:i w:val="false"/>
          <w:color w:val="000000"/>
          <w:sz w:val="28"/>
        </w:rPr>
        <w:t xml:space="preserve">
          0604.10  - мүктер және қыналар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0604.91  - жас </w:t>
      </w:r>
      <w:r>
        <w:br/>
      </w:r>
      <w:r>
        <w:rPr>
          <w:rFonts w:ascii="Times New Roman"/>
          <w:b w:val="false"/>
          <w:i w:val="false"/>
          <w:color w:val="000000"/>
          <w:sz w:val="28"/>
        </w:rPr>
        <w:t xml:space="preserve">
          0604.99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7-топ  </w:t>
      </w:r>
      <w:r>
        <w:br/>
      </w:r>
      <w:r>
        <w:rPr>
          <w:rFonts w:ascii="Times New Roman"/>
          <w:b w:val="false"/>
          <w:i w:val="false"/>
          <w:color w:val="000000"/>
          <w:sz w:val="28"/>
        </w:rPr>
        <w:t xml:space="preserve">
07.01/04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7-топ </w:t>
      </w:r>
      <w:r>
        <w:br/>
      </w:r>
      <w:r>
        <w:rPr>
          <w:rFonts w:ascii="Times New Roman"/>
          <w:b/>
          <w:i w:val="false"/>
          <w:color w:val="000000"/>
        </w:rPr>
        <w:t xml:space="preserve">
Көкөнiстер және кейбiр жеуге жарайтын тамыр тұқымдары мен түйнек жемiстер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12.14 тауар позициясының азық өнiмдерi кiргiзiлмейдi. </w:t>
      </w:r>
      <w:r>
        <w:br/>
      </w:r>
      <w:r>
        <w:rPr>
          <w:rFonts w:ascii="Times New Roman"/>
          <w:b w:val="false"/>
          <w:i w:val="false"/>
          <w:color w:val="000000"/>
          <w:sz w:val="28"/>
        </w:rPr>
        <w:t xml:space="preserve">
      2.- 07.09 - 07.12 тауар позицияларындағы "көкөнiстер" терминi жеуге жарамды саңырауқұлақтарға, трюфельдерге, зәйтүндерге немесе оливкаларға, каперсаларға, кәдiштерге, асқабақтарға, баклажандарға, қант жүгерiсiне (Zea mays маг. saccharata), Capsicum тектi немесе Pimenta тектi ұрықтарға, фенхельге, ақжелкенге, купырге, экстрагонға, кресс салатқа және бақшалық майоранға (Majorana hоrtеnsis немесе Оriganum majorana) да жатады. </w:t>
      </w:r>
      <w:r>
        <w:br/>
      </w:r>
      <w:r>
        <w:rPr>
          <w:rFonts w:ascii="Times New Roman"/>
          <w:b w:val="false"/>
          <w:i w:val="false"/>
          <w:color w:val="000000"/>
          <w:sz w:val="28"/>
        </w:rPr>
        <w:t xml:space="preserve">
      3.- 07.12 тауар позициясына: </w:t>
      </w:r>
      <w:r>
        <w:br/>
      </w:r>
      <w:r>
        <w:rPr>
          <w:rFonts w:ascii="Times New Roman"/>
          <w:b w:val="false"/>
          <w:i w:val="false"/>
          <w:color w:val="000000"/>
          <w:sz w:val="28"/>
        </w:rPr>
        <w:t xml:space="preserve">
      (а) кептiрiлген, аршылған бұршаққап көкөнiстерiнен (07.03); </w:t>
      </w:r>
      <w:r>
        <w:br/>
      </w:r>
      <w:r>
        <w:rPr>
          <w:rFonts w:ascii="Times New Roman"/>
          <w:b w:val="false"/>
          <w:i w:val="false"/>
          <w:color w:val="000000"/>
          <w:sz w:val="28"/>
        </w:rPr>
        <w:t xml:space="preserve">
      (б) 11.02 - 11.04 тауар позицияларында көрсетiлген түрдегi қант жүгерiсiнен; </w:t>
      </w:r>
      <w:r>
        <w:br/>
      </w:r>
      <w:r>
        <w:rPr>
          <w:rFonts w:ascii="Times New Roman"/>
          <w:b w:val="false"/>
          <w:i w:val="false"/>
          <w:color w:val="000000"/>
          <w:sz w:val="28"/>
        </w:rPr>
        <w:t xml:space="preserve">
      (в) майда және iрi тартылған картоп ұнынан, ұнтағынан, үлпектерiнен, түйiршiктерiнен (11.05 тауар позициясы); </w:t>
      </w:r>
      <w:r>
        <w:br/>
      </w:r>
      <w:r>
        <w:rPr>
          <w:rFonts w:ascii="Times New Roman"/>
          <w:b w:val="false"/>
          <w:i w:val="false"/>
          <w:color w:val="000000"/>
          <w:sz w:val="28"/>
        </w:rPr>
        <w:t xml:space="preserve">
      (г) 07.13 тауар позициясының майда және iрi тартылған ұнынан және кептiрiлген бұршаққап көкөнiстерiнiң ұнтағынан басқа (11.06 тауар позициясы) 07.01 - 07.11 тауар позициясының барлық түрлерiнiң кептiрiлген көкөнiстерi енгiзiлген. </w:t>
      </w:r>
      <w:r>
        <w:br/>
      </w:r>
      <w:r>
        <w:rPr>
          <w:rFonts w:ascii="Times New Roman"/>
          <w:b w:val="false"/>
          <w:i w:val="false"/>
          <w:color w:val="000000"/>
          <w:sz w:val="28"/>
        </w:rPr>
        <w:t xml:space="preserve">
      4.- Аталған топқа Capsicum тектi немесе Pimenta тектi кептiрiлген, ұсақталған немесе бастырылған ұрықтар (09.04 тауар позициясы) енгiзiлмейдi.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07.01              Жаңадан пiскен және тоңазытылған картоп: </w:t>
      </w:r>
      <w:r>
        <w:br/>
      </w:r>
      <w:r>
        <w:rPr>
          <w:rFonts w:ascii="Times New Roman"/>
          <w:b w:val="false"/>
          <w:i w:val="false"/>
          <w:color w:val="000000"/>
          <w:sz w:val="28"/>
        </w:rPr>
        <w:t xml:space="preserve">
          0701.10  - тұқымдық </w:t>
      </w:r>
      <w:r>
        <w:br/>
      </w:r>
      <w:r>
        <w:rPr>
          <w:rFonts w:ascii="Times New Roman"/>
          <w:b w:val="false"/>
          <w:i w:val="false"/>
          <w:color w:val="000000"/>
          <w:sz w:val="28"/>
        </w:rPr>
        <w:t xml:space="preserve">
          0701.90  - өзгесi </w:t>
      </w:r>
      <w:r>
        <w:br/>
      </w:r>
      <w:r>
        <w:rPr>
          <w:rFonts w:ascii="Times New Roman"/>
          <w:b w:val="false"/>
          <w:i w:val="false"/>
          <w:color w:val="000000"/>
          <w:sz w:val="28"/>
        </w:rPr>
        <w:t xml:space="preserve">
07.02     0702.00  Жаңадан пiскен және тоңазытылған қызанақтар. </w:t>
      </w:r>
      <w:r>
        <w:br/>
      </w:r>
      <w:r>
        <w:rPr>
          <w:rFonts w:ascii="Times New Roman"/>
          <w:b w:val="false"/>
          <w:i w:val="false"/>
          <w:color w:val="000000"/>
          <w:sz w:val="28"/>
        </w:rPr>
        <w:t xml:space="preserve">
07.03              Жаңадан пiскен және тоңазытылған пияз, шалот </w:t>
      </w:r>
      <w:r>
        <w:br/>
      </w:r>
      <w:r>
        <w:rPr>
          <w:rFonts w:ascii="Times New Roman"/>
          <w:b w:val="false"/>
          <w:i w:val="false"/>
          <w:color w:val="000000"/>
          <w:sz w:val="28"/>
        </w:rPr>
        <w:t xml:space="preserve">
                   пиязы, сарымсақ, порей пиязы және өзге де </w:t>
      </w:r>
      <w:r>
        <w:br/>
      </w:r>
      <w:r>
        <w:rPr>
          <w:rFonts w:ascii="Times New Roman"/>
          <w:b w:val="false"/>
          <w:i w:val="false"/>
          <w:color w:val="000000"/>
          <w:sz w:val="28"/>
        </w:rPr>
        <w:t xml:space="preserve">
                   пиязшық көкөнiстер: </w:t>
      </w:r>
      <w:r>
        <w:br/>
      </w:r>
      <w:r>
        <w:rPr>
          <w:rFonts w:ascii="Times New Roman"/>
          <w:b w:val="false"/>
          <w:i w:val="false"/>
          <w:color w:val="000000"/>
          <w:sz w:val="28"/>
        </w:rPr>
        <w:t xml:space="preserve">
          0703.10  - пияз және шалот пиязы </w:t>
      </w:r>
      <w:r>
        <w:br/>
      </w:r>
      <w:r>
        <w:rPr>
          <w:rFonts w:ascii="Times New Roman"/>
          <w:b w:val="false"/>
          <w:i w:val="false"/>
          <w:color w:val="000000"/>
          <w:sz w:val="28"/>
        </w:rPr>
        <w:t xml:space="preserve">
          0703.20  - сарымсақ </w:t>
      </w:r>
      <w:r>
        <w:br/>
      </w:r>
      <w:r>
        <w:rPr>
          <w:rFonts w:ascii="Times New Roman"/>
          <w:b w:val="false"/>
          <w:i w:val="false"/>
          <w:color w:val="000000"/>
          <w:sz w:val="28"/>
        </w:rPr>
        <w:t xml:space="preserve">
          0703.90  - порей пиязы және өзге де пиязшық көкөнiстер </w:t>
      </w:r>
      <w:r>
        <w:br/>
      </w:r>
      <w:r>
        <w:rPr>
          <w:rFonts w:ascii="Times New Roman"/>
          <w:b w:val="false"/>
          <w:i w:val="false"/>
          <w:color w:val="000000"/>
          <w:sz w:val="28"/>
        </w:rPr>
        <w:t xml:space="preserve">
07.04              Жаңадан пiскен және тоңазытылған қаудандық </w:t>
      </w:r>
      <w:r>
        <w:br/>
      </w:r>
      <w:r>
        <w:rPr>
          <w:rFonts w:ascii="Times New Roman"/>
          <w:b w:val="false"/>
          <w:i w:val="false"/>
          <w:color w:val="000000"/>
          <w:sz w:val="28"/>
        </w:rPr>
        <w:t xml:space="preserve">
                   қырыққабат, түрлi-түстi қырыққабат, кольраби, </w:t>
      </w:r>
      <w:r>
        <w:br/>
      </w:r>
      <w:r>
        <w:rPr>
          <w:rFonts w:ascii="Times New Roman"/>
          <w:b w:val="false"/>
          <w:i w:val="false"/>
          <w:color w:val="000000"/>
          <w:sz w:val="28"/>
        </w:rPr>
        <w:t xml:space="preserve">
                   жапырақты қырыққабат және Вrаssiса туысынан </w:t>
      </w:r>
      <w:r>
        <w:br/>
      </w:r>
      <w:r>
        <w:rPr>
          <w:rFonts w:ascii="Times New Roman"/>
          <w:b w:val="false"/>
          <w:i w:val="false"/>
          <w:color w:val="000000"/>
          <w:sz w:val="28"/>
        </w:rPr>
        <w:t xml:space="preserve">
                   ұқсас жеуге жарамды көкөнiстер: </w:t>
      </w:r>
      <w:r>
        <w:br/>
      </w:r>
      <w:r>
        <w:rPr>
          <w:rFonts w:ascii="Times New Roman"/>
          <w:b w:val="false"/>
          <w:i w:val="false"/>
          <w:color w:val="000000"/>
          <w:sz w:val="28"/>
        </w:rPr>
        <w:t xml:space="preserve">
          0704.10  - түрлi-түстi қырыққабат және брокколи </w:t>
      </w:r>
      <w:r>
        <w:br/>
      </w:r>
      <w:r>
        <w:rPr>
          <w:rFonts w:ascii="Times New Roman"/>
          <w:b w:val="false"/>
          <w:i w:val="false"/>
          <w:color w:val="000000"/>
          <w:sz w:val="28"/>
        </w:rPr>
        <w:t xml:space="preserve">
          0704.20  - брюссельдiк қырыққабат </w:t>
      </w:r>
      <w:r>
        <w:br/>
      </w:r>
      <w:r>
        <w:rPr>
          <w:rFonts w:ascii="Times New Roman"/>
          <w:b w:val="false"/>
          <w:i w:val="false"/>
          <w:color w:val="000000"/>
          <w:sz w:val="28"/>
        </w:rPr>
        <w:t xml:space="preserve">
          0704.90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7-топ  </w:t>
      </w:r>
      <w:r>
        <w:br/>
      </w:r>
      <w:r>
        <w:rPr>
          <w:rFonts w:ascii="Times New Roman"/>
          <w:b w:val="false"/>
          <w:i w:val="false"/>
          <w:color w:val="000000"/>
          <w:sz w:val="28"/>
        </w:rPr>
        <w:t xml:space="preserve">
07.05/10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07.05              Жаңадан пiскен және тоңазытылған латук салаты </w:t>
      </w:r>
      <w:r>
        <w:br/>
      </w:r>
      <w:r>
        <w:rPr>
          <w:rFonts w:ascii="Times New Roman"/>
          <w:b w:val="false"/>
          <w:i w:val="false"/>
          <w:color w:val="000000"/>
          <w:sz w:val="28"/>
        </w:rPr>
        <w:t xml:space="preserve">
                   (Lactuca sativa) және цикорий (Cichorium sрр.): </w:t>
      </w:r>
      <w:r>
        <w:br/>
      </w:r>
      <w:r>
        <w:rPr>
          <w:rFonts w:ascii="Times New Roman"/>
          <w:b w:val="false"/>
          <w:i w:val="false"/>
          <w:color w:val="000000"/>
          <w:sz w:val="28"/>
        </w:rPr>
        <w:t xml:space="preserve">
                   - латук салаты: </w:t>
      </w:r>
      <w:r>
        <w:br/>
      </w:r>
      <w:r>
        <w:rPr>
          <w:rFonts w:ascii="Times New Roman"/>
          <w:b w:val="false"/>
          <w:i w:val="false"/>
          <w:color w:val="000000"/>
          <w:sz w:val="28"/>
        </w:rPr>
        <w:t xml:space="preserve">
          0705.11  - қаудандық латук салаты (қаудандық салаты) </w:t>
      </w:r>
      <w:r>
        <w:br/>
      </w:r>
      <w:r>
        <w:rPr>
          <w:rFonts w:ascii="Times New Roman"/>
          <w:b w:val="false"/>
          <w:i w:val="false"/>
          <w:color w:val="000000"/>
          <w:sz w:val="28"/>
        </w:rPr>
        <w:t xml:space="preserve">
          0705.19  - өзгесi </w:t>
      </w:r>
      <w:r>
        <w:br/>
      </w:r>
      <w:r>
        <w:rPr>
          <w:rFonts w:ascii="Times New Roman"/>
          <w:b w:val="false"/>
          <w:i w:val="false"/>
          <w:color w:val="000000"/>
          <w:sz w:val="28"/>
        </w:rPr>
        <w:t xml:space="preserve">
                   - цикорий: </w:t>
      </w:r>
      <w:r>
        <w:br/>
      </w:r>
      <w:r>
        <w:rPr>
          <w:rFonts w:ascii="Times New Roman"/>
          <w:b w:val="false"/>
          <w:i w:val="false"/>
          <w:color w:val="000000"/>
          <w:sz w:val="28"/>
        </w:rPr>
        <w:t xml:space="preserve">
          0705.21  - жай цикорий (Cichorium intybus var. foliosum) </w:t>
      </w:r>
      <w:r>
        <w:br/>
      </w:r>
      <w:r>
        <w:rPr>
          <w:rFonts w:ascii="Times New Roman"/>
          <w:b w:val="false"/>
          <w:i w:val="false"/>
          <w:color w:val="000000"/>
          <w:sz w:val="28"/>
        </w:rPr>
        <w:t xml:space="preserve">
          0705.29  - өзгесi </w:t>
      </w:r>
      <w:r>
        <w:br/>
      </w:r>
      <w:r>
        <w:rPr>
          <w:rFonts w:ascii="Times New Roman"/>
          <w:b w:val="false"/>
          <w:i w:val="false"/>
          <w:color w:val="000000"/>
          <w:sz w:val="28"/>
        </w:rPr>
        <w:t xml:space="preserve">
07.06              Жаңадан пiскен және тоңазытылған сәбiз, шалқан, </w:t>
      </w:r>
      <w:r>
        <w:br/>
      </w:r>
      <w:r>
        <w:rPr>
          <w:rFonts w:ascii="Times New Roman"/>
          <w:b w:val="false"/>
          <w:i w:val="false"/>
          <w:color w:val="000000"/>
          <w:sz w:val="28"/>
        </w:rPr>
        <w:t xml:space="preserve">
                   асханалық шалқан, көзлобородник, тамырды </w:t>
      </w:r>
      <w:r>
        <w:br/>
      </w:r>
      <w:r>
        <w:rPr>
          <w:rFonts w:ascii="Times New Roman"/>
          <w:b w:val="false"/>
          <w:i w:val="false"/>
          <w:color w:val="000000"/>
          <w:sz w:val="28"/>
        </w:rPr>
        <w:t xml:space="preserve">
                   балдыркөк, шалған және өзге де ұқсас жеуге </w:t>
      </w:r>
      <w:r>
        <w:br/>
      </w:r>
      <w:r>
        <w:rPr>
          <w:rFonts w:ascii="Times New Roman"/>
          <w:b w:val="false"/>
          <w:i w:val="false"/>
          <w:color w:val="000000"/>
          <w:sz w:val="28"/>
        </w:rPr>
        <w:t xml:space="preserve">
                   жарайтын тамыр тұқымдары: </w:t>
      </w:r>
      <w:r>
        <w:br/>
      </w:r>
      <w:r>
        <w:rPr>
          <w:rFonts w:ascii="Times New Roman"/>
          <w:b w:val="false"/>
          <w:i w:val="false"/>
          <w:color w:val="000000"/>
          <w:sz w:val="28"/>
        </w:rPr>
        <w:t xml:space="preserve">
          0706.10  - сәбіз және шалқан </w:t>
      </w:r>
      <w:r>
        <w:br/>
      </w:r>
      <w:r>
        <w:rPr>
          <w:rFonts w:ascii="Times New Roman"/>
          <w:b w:val="false"/>
          <w:i w:val="false"/>
          <w:color w:val="000000"/>
          <w:sz w:val="28"/>
        </w:rPr>
        <w:t xml:space="preserve">
          0706.90  - өзгелері </w:t>
      </w:r>
      <w:r>
        <w:br/>
      </w:r>
      <w:r>
        <w:rPr>
          <w:rFonts w:ascii="Times New Roman"/>
          <w:b w:val="false"/>
          <w:i w:val="false"/>
          <w:color w:val="000000"/>
          <w:sz w:val="28"/>
        </w:rPr>
        <w:t xml:space="preserve">
07.07     0707.00  Жаңадан пiскен және тоңазытылған қиярлар және </w:t>
      </w:r>
      <w:r>
        <w:br/>
      </w:r>
      <w:r>
        <w:rPr>
          <w:rFonts w:ascii="Times New Roman"/>
          <w:b w:val="false"/>
          <w:i w:val="false"/>
          <w:color w:val="000000"/>
          <w:sz w:val="28"/>
        </w:rPr>
        <w:t xml:space="preserve">
                   корнишондар. </w:t>
      </w:r>
      <w:r>
        <w:br/>
      </w:r>
      <w:r>
        <w:rPr>
          <w:rFonts w:ascii="Times New Roman"/>
          <w:b w:val="false"/>
          <w:i w:val="false"/>
          <w:color w:val="000000"/>
          <w:sz w:val="28"/>
        </w:rPr>
        <w:t xml:space="preserve">
07.08              Жаңадан пiскен немесе тоңазытылған, аршылған </w:t>
      </w:r>
      <w:r>
        <w:br/>
      </w:r>
      <w:r>
        <w:rPr>
          <w:rFonts w:ascii="Times New Roman"/>
          <w:b w:val="false"/>
          <w:i w:val="false"/>
          <w:color w:val="000000"/>
          <w:sz w:val="28"/>
        </w:rPr>
        <w:t xml:space="preserve">
                   немесе аршылмаған бұршаққап көкөнiстерi: </w:t>
      </w:r>
      <w:r>
        <w:br/>
      </w:r>
      <w:r>
        <w:rPr>
          <w:rFonts w:ascii="Times New Roman"/>
          <w:b w:val="false"/>
          <w:i w:val="false"/>
          <w:color w:val="000000"/>
          <w:sz w:val="28"/>
        </w:rPr>
        <w:t xml:space="preserve">
          0708.10  - бұршақ (Pisum sativum) </w:t>
      </w:r>
      <w:r>
        <w:br/>
      </w:r>
      <w:r>
        <w:rPr>
          <w:rFonts w:ascii="Times New Roman"/>
          <w:b w:val="false"/>
          <w:i w:val="false"/>
          <w:color w:val="000000"/>
          <w:sz w:val="28"/>
        </w:rPr>
        <w:t xml:space="preserve">
          0708.20  - үрме бұршақ (Vignа spp. Phaseolus sрр.) </w:t>
      </w:r>
      <w:r>
        <w:br/>
      </w:r>
      <w:r>
        <w:rPr>
          <w:rFonts w:ascii="Times New Roman"/>
          <w:b w:val="false"/>
          <w:i w:val="false"/>
          <w:color w:val="000000"/>
          <w:sz w:val="28"/>
        </w:rPr>
        <w:t xml:space="preserve">
          0708.90  - өзге де ноқатты көкөнiстер </w:t>
      </w:r>
      <w:r>
        <w:br/>
      </w:r>
      <w:r>
        <w:rPr>
          <w:rFonts w:ascii="Times New Roman"/>
          <w:b w:val="false"/>
          <w:i w:val="false"/>
          <w:color w:val="000000"/>
          <w:sz w:val="28"/>
        </w:rPr>
        <w:t xml:space="preserve">
07.09              Жаңадан пiскен және тоңазытылған өзге де </w:t>
      </w:r>
      <w:r>
        <w:br/>
      </w:r>
      <w:r>
        <w:rPr>
          <w:rFonts w:ascii="Times New Roman"/>
          <w:b w:val="false"/>
          <w:i w:val="false"/>
          <w:color w:val="000000"/>
          <w:sz w:val="28"/>
        </w:rPr>
        <w:t xml:space="preserve">
                   көкөнiстер: </w:t>
      </w:r>
      <w:r>
        <w:br/>
      </w:r>
      <w:r>
        <w:rPr>
          <w:rFonts w:ascii="Times New Roman"/>
          <w:b w:val="false"/>
          <w:i w:val="false"/>
          <w:color w:val="000000"/>
          <w:sz w:val="28"/>
        </w:rPr>
        <w:t xml:space="preserve">
          0709.10  - бөрiкгүлдер </w:t>
      </w:r>
      <w:r>
        <w:br/>
      </w:r>
      <w:r>
        <w:rPr>
          <w:rFonts w:ascii="Times New Roman"/>
          <w:b w:val="false"/>
          <w:i w:val="false"/>
          <w:color w:val="000000"/>
          <w:sz w:val="28"/>
        </w:rPr>
        <w:t xml:space="preserve">
          0709.20  - қасқыржем </w:t>
      </w:r>
      <w:r>
        <w:br/>
      </w:r>
      <w:r>
        <w:rPr>
          <w:rFonts w:ascii="Times New Roman"/>
          <w:b w:val="false"/>
          <w:i w:val="false"/>
          <w:color w:val="000000"/>
          <w:sz w:val="28"/>
        </w:rPr>
        <w:t xml:space="preserve">
          0709.30  - баялдылар (бадриджандар) </w:t>
      </w:r>
      <w:r>
        <w:br/>
      </w:r>
      <w:r>
        <w:rPr>
          <w:rFonts w:ascii="Times New Roman"/>
          <w:b w:val="false"/>
          <w:i w:val="false"/>
          <w:color w:val="000000"/>
          <w:sz w:val="28"/>
        </w:rPr>
        <w:t xml:space="preserve">
          0709.40  - тамырды балдыркөктен басқа, өзге де балдыркөк </w:t>
      </w:r>
      <w:r>
        <w:br/>
      </w:r>
      <w:r>
        <w:rPr>
          <w:rFonts w:ascii="Times New Roman"/>
          <w:b w:val="false"/>
          <w:i w:val="false"/>
          <w:color w:val="000000"/>
          <w:sz w:val="28"/>
        </w:rPr>
        <w:t xml:space="preserve">
                   - саңырауқұлақтар және трюфельдер: </w:t>
      </w:r>
      <w:r>
        <w:br/>
      </w:r>
      <w:r>
        <w:rPr>
          <w:rFonts w:ascii="Times New Roman"/>
          <w:b w:val="false"/>
          <w:i w:val="false"/>
          <w:color w:val="000000"/>
          <w:sz w:val="28"/>
        </w:rPr>
        <w:t xml:space="preserve">
          0709.51  - Аgaricus туыстас саңырауқұлақтар </w:t>
      </w:r>
      <w:r>
        <w:br/>
      </w:r>
      <w:r>
        <w:rPr>
          <w:rFonts w:ascii="Times New Roman"/>
          <w:b w:val="false"/>
          <w:i w:val="false"/>
          <w:color w:val="000000"/>
          <w:sz w:val="28"/>
        </w:rPr>
        <w:t xml:space="preserve">
          0709.59  - трюфельдер </w:t>
      </w:r>
      <w:r>
        <w:br/>
      </w:r>
      <w:r>
        <w:rPr>
          <w:rFonts w:ascii="Times New Roman"/>
          <w:b w:val="false"/>
          <w:i w:val="false"/>
          <w:color w:val="000000"/>
          <w:sz w:val="28"/>
        </w:rPr>
        <w:t xml:space="preserve">
          0709.59  - өзгелерi </w:t>
      </w:r>
      <w:r>
        <w:br/>
      </w:r>
      <w:r>
        <w:rPr>
          <w:rFonts w:ascii="Times New Roman"/>
          <w:b w:val="false"/>
          <w:i w:val="false"/>
          <w:color w:val="000000"/>
          <w:sz w:val="28"/>
        </w:rPr>
        <w:t xml:space="preserve">
          0709.60  - Capsicum тектi немесе Рimеntа тектi тұқымдар </w:t>
      </w:r>
      <w:r>
        <w:br/>
      </w:r>
      <w:r>
        <w:rPr>
          <w:rFonts w:ascii="Times New Roman"/>
          <w:b w:val="false"/>
          <w:i w:val="false"/>
          <w:color w:val="000000"/>
          <w:sz w:val="28"/>
        </w:rPr>
        <w:t xml:space="preserve">
          0709.70  - саумалдық, жаңа зеленлық саумалдық және алпамса </w:t>
      </w:r>
      <w:r>
        <w:br/>
      </w:r>
      <w:r>
        <w:rPr>
          <w:rFonts w:ascii="Times New Roman"/>
          <w:b w:val="false"/>
          <w:i w:val="false"/>
          <w:color w:val="000000"/>
          <w:sz w:val="28"/>
        </w:rPr>
        <w:t xml:space="preserve">
                   саумалдық (бақшалық саумалдық) </w:t>
      </w:r>
      <w:r>
        <w:br/>
      </w:r>
      <w:r>
        <w:rPr>
          <w:rFonts w:ascii="Times New Roman"/>
          <w:b w:val="false"/>
          <w:i w:val="false"/>
          <w:color w:val="000000"/>
          <w:sz w:val="28"/>
        </w:rPr>
        <w:t xml:space="preserve">
          0709.90  - өзгелерi </w:t>
      </w:r>
      <w:r>
        <w:br/>
      </w:r>
      <w:r>
        <w:rPr>
          <w:rFonts w:ascii="Times New Roman"/>
          <w:b w:val="false"/>
          <w:i w:val="false"/>
          <w:color w:val="000000"/>
          <w:sz w:val="28"/>
        </w:rPr>
        <w:t xml:space="preserve">
07.10              Мұздатылған көкөнiстер (шикi немесе суда немесе </w:t>
      </w:r>
      <w:r>
        <w:br/>
      </w:r>
      <w:r>
        <w:rPr>
          <w:rFonts w:ascii="Times New Roman"/>
          <w:b w:val="false"/>
          <w:i w:val="false"/>
          <w:color w:val="000000"/>
          <w:sz w:val="28"/>
        </w:rPr>
        <w:t xml:space="preserve">
                   буда пiсiрiлген): </w:t>
      </w:r>
      <w:r>
        <w:br/>
      </w:r>
      <w:r>
        <w:rPr>
          <w:rFonts w:ascii="Times New Roman"/>
          <w:b w:val="false"/>
          <w:i w:val="false"/>
          <w:color w:val="000000"/>
          <w:sz w:val="28"/>
        </w:rPr>
        <w:t xml:space="preserve">
          0710.10  - картоп </w:t>
      </w:r>
      <w:r>
        <w:br/>
      </w:r>
      <w:r>
        <w:rPr>
          <w:rFonts w:ascii="Times New Roman"/>
          <w:b w:val="false"/>
          <w:i w:val="false"/>
          <w:color w:val="000000"/>
          <w:sz w:val="28"/>
        </w:rPr>
        <w:t xml:space="preserve">
                   - ноқатты көкөнiстер, аршылған немесе аршылмаған: </w:t>
      </w:r>
      <w:r>
        <w:br/>
      </w:r>
      <w:r>
        <w:rPr>
          <w:rFonts w:ascii="Times New Roman"/>
          <w:b w:val="false"/>
          <w:i w:val="false"/>
          <w:color w:val="000000"/>
          <w:sz w:val="28"/>
        </w:rPr>
        <w:t xml:space="preserve">
          0710.21  - бұршақ (Рisum sativum) </w:t>
      </w:r>
      <w:r>
        <w:br/>
      </w:r>
      <w:r>
        <w:rPr>
          <w:rFonts w:ascii="Times New Roman"/>
          <w:b w:val="false"/>
          <w:i w:val="false"/>
          <w:color w:val="000000"/>
          <w:sz w:val="28"/>
        </w:rPr>
        <w:t xml:space="preserve">
          0710.22  - үрме бұршақ (Vigna spp. Phaseolus spp.) </w:t>
      </w:r>
      <w:r>
        <w:br/>
      </w:r>
      <w:r>
        <w:rPr>
          <w:rFonts w:ascii="Times New Roman"/>
          <w:b w:val="false"/>
          <w:i w:val="false"/>
          <w:color w:val="000000"/>
          <w:sz w:val="28"/>
        </w:rPr>
        <w:t xml:space="preserve">
          0710.29  - саумалдық, жаңа зеленлық саумалдық және алпамса </w:t>
      </w:r>
      <w:r>
        <w:br/>
      </w:r>
      <w:r>
        <w:rPr>
          <w:rFonts w:ascii="Times New Roman"/>
          <w:b w:val="false"/>
          <w:i w:val="false"/>
          <w:color w:val="000000"/>
          <w:sz w:val="28"/>
        </w:rPr>
        <w:t xml:space="preserve">
                   саумалдық (бақшалық саумалдық) </w:t>
      </w:r>
      <w:r>
        <w:br/>
      </w:r>
      <w:r>
        <w:rPr>
          <w:rFonts w:ascii="Times New Roman"/>
          <w:b w:val="false"/>
          <w:i w:val="false"/>
          <w:color w:val="000000"/>
          <w:sz w:val="28"/>
        </w:rPr>
        <w:t xml:space="preserve">
          0710.30  - қантты жүгерi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7-топ  </w:t>
      </w:r>
      <w:r>
        <w:br/>
      </w:r>
      <w:r>
        <w:rPr>
          <w:rFonts w:ascii="Times New Roman"/>
          <w:b w:val="false"/>
          <w:i w:val="false"/>
          <w:color w:val="000000"/>
          <w:sz w:val="28"/>
        </w:rPr>
        <w:t xml:space="preserve">
07.10/13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0710.80  - өзге де көкөнiстер </w:t>
      </w:r>
      <w:r>
        <w:br/>
      </w:r>
      <w:r>
        <w:rPr>
          <w:rFonts w:ascii="Times New Roman"/>
          <w:b w:val="false"/>
          <w:i w:val="false"/>
          <w:color w:val="000000"/>
          <w:sz w:val="28"/>
        </w:rPr>
        <w:t xml:space="preserve">
          0710.90  - көкөнiс қоспалары </w:t>
      </w:r>
      <w:r>
        <w:br/>
      </w:r>
      <w:r>
        <w:rPr>
          <w:rFonts w:ascii="Times New Roman"/>
          <w:b w:val="false"/>
          <w:i w:val="false"/>
          <w:color w:val="000000"/>
          <w:sz w:val="28"/>
        </w:rPr>
        <w:t xml:space="preserve">
07.11              Қысқа уақытқа сақтау үшiн консервіленген, бірақ </w:t>
      </w:r>
      <w:r>
        <w:br/>
      </w:r>
      <w:r>
        <w:rPr>
          <w:rFonts w:ascii="Times New Roman"/>
          <w:b w:val="false"/>
          <w:i w:val="false"/>
          <w:color w:val="000000"/>
          <w:sz w:val="28"/>
        </w:rPr>
        <w:t xml:space="preserve">
                   мұндай түрде тiкелей тамаққа пайдалануға жарамсыз </w:t>
      </w:r>
      <w:r>
        <w:br/>
      </w:r>
      <w:r>
        <w:rPr>
          <w:rFonts w:ascii="Times New Roman"/>
          <w:b w:val="false"/>
          <w:i w:val="false"/>
          <w:color w:val="000000"/>
          <w:sz w:val="28"/>
        </w:rPr>
        <w:t xml:space="preserve">
                   түрдегi көкөнiстер (мысалы, тұздықтағы, күкiрттi </w:t>
      </w:r>
      <w:r>
        <w:br/>
      </w:r>
      <w:r>
        <w:rPr>
          <w:rFonts w:ascii="Times New Roman"/>
          <w:b w:val="false"/>
          <w:i w:val="false"/>
          <w:color w:val="000000"/>
          <w:sz w:val="28"/>
        </w:rPr>
        <w:t xml:space="preserve">
                   судағы немесе басқа да уақытша консервiлейтiн </w:t>
      </w:r>
      <w:r>
        <w:br/>
      </w:r>
      <w:r>
        <w:rPr>
          <w:rFonts w:ascii="Times New Roman"/>
          <w:b w:val="false"/>
          <w:i w:val="false"/>
          <w:color w:val="000000"/>
          <w:sz w:val="28"/>
        </w:rPr>
        <w:t xml:space="preserve">
                   ерiтiндегi диоксид күкiрттерi) </w:t>
      </w:r>
      <w:r>
        <w:br/>
      </w:r>
      <w:r>
        <w:rPr>
          <w:rFonts w:ascii="Times New Roman"/>
          <w:b w:val="false"/>
          <w:i w:val="false"/>
          <w:color w:val="000000"/>
          <w:sz w:val="28"/>
        </w:rPr>
        <w:t xml:space="preserve">
          0711.20  - зәйтүндер, немесе оливкалар </w:t>
      </w:r>
      <w:r>
        <w:br/>
      </w:r>
      <w:r>
        <w:rPr>
          <w:rFonts w:ascii="Times New Roman"/>
          <w:b w:val="false"/>
          <w:i w:val="false"/>
          <w:color w:val="000000"/>
          <w:sz w:val="28"/>
        </w:rPr>
        <w:t xml:space="preserve">
          0711.30  - каперсалар </w:t>
      </w:r>
      <w:r>
        <w:br/>
      </w:r>
      <w:r>
        <w:rPr>
          <w:rFonts w:ascii="Times New Roman"/>
          <w:b w:val="false"/>
          <w:i w:val="false"/>
          <w:color w:val="000000"/>
          <w:sz w:val="28"/>
        </w:rPr>
        <w:t xml:space="preserve">
          0711.40  - қиярлар және корнишондар </w:t>
      </w:r>
      <w:r>
        <w:br/>
      </w:r>
      <w:r>
        <w:rPr>
          <w:rFonts w:ascii="Times New Roman"/>
          <w:b w:val="false"/>
          <w:i w:val="false"/>
          <w:color w:val="000000"/>
          <w:sz w:val="28"/>
        </w:rPr>
        <w:t xml:space="preserve">
                   - саңырауқұлақтар және трюфельдер: </w:t>
      </w:r>
      <w:r>
        <w:br/>
      </w:r>
      <w:r>
        <w:rPr>
          <w:rFonts w:ascii="Times New Roman"/>
          <w:b w:val="false"/>
          <w:i w:val="false"/>
          <w:color w:val="000000"/>
          <w:sz w:val="28"/>
        </w:rPr>
        <w:t xml:space="preserve">
          0711.51  - Agaricus туыстас саңырауқұлақтар </w:t>
      </w:r>
      <w:r>
        <w:br/>
      </w:r>
      <w:r>
        <w:rPr>
          <w:rFonts w:ascii="Times New Roman"/>
          <w:b w:val="false"/>
          <w:i w:val="false"/>
          <w:color w:val="000000"/>
          <w:sz w:val="28"/>
        </w:rPr>
        <w:t xml:space="preserve">
          0711.59  - өзгелерi </w:t>
      </w:r>
      <w:r>
        <w:br/>
      </w:r>
      <w:r>
        <w:rPr>
          <w:rFonts w:ascii="Times New Roman"/>
          <w:b w:val="false"/>
          <w:i w:val="false"/>
          <w:color w:val="000000"/>
          <w:sz w:val="28"/>
        </w:rPr>
        <w:t xml:space="preserve">
          0711.90  - өзге де көкөнiстер; көкөнiс қоспалары </w:t>
      </w:r>
      <w:r>
        <w:br/>
      </w:r>
      <w:r>
        <w:rPr>
          <w:rFonts w:ascii="Times New Roman"/>
          <w:b w:val="false"/>
          <w:i w:val="false"/>
          <w:color w:val="000000"/>
          <w:sz w:val="28"/>
        </w:rPr>
        <w:t xml:space="preserve">
07.12              Кептiрiлген, бүтiн, бөлшектерге, тiлiмдерге </w:t>
      </w:r>
      <w:r>
        <w:br/>
      </w:r>
      <w:r>
        <w:rPr>
          <w:rFonts w:ascii="Times New Roman"/>
          <w:b w:val="false"/>
          <w:i w:val="false"/>
          <w:color w:val="000000"/>
          <w:sz w:val="28"/>
        </w:rPr>
        <w:t xml:space="preserve">
                   кесiлген, ұсақталған немесе ұнтақ түрiндегi, </w:t>
      </w:r>
      <w:r>
        <w:br/>
      </w:r>
      <w:r>
        <w:rPr>
          <w:rFonts w:ascii="Times New Roman"/>
          <w:b w:val="false"/>
          <w:i w:val="false"/>
          <w:color w:val="000000"/>
          <w:sz w:val="28"/>
        </w:rPr>
        <w:t xml:space="preserve">
                   бiрақ одан арғы өңдеуге ұшырамаған көкөнiстер: </w:t>
      </w:r>
      <w:r>
        <w:br/>
      </w:r>
      <w:r>
        <w:rPr>
          <w:rFonts w:ascii="Times New Roman"/>
          <w:b w:val="false"/>
          <w:i w:val="false"/>
          <w:color w:val="000000"/>
          <w:sz w:val="28"/>
        </w:rPr>
        <w:t xml:space="preserve">
          0712.20  - пияз </w:t>
      </w:r>
      <w:r>
        <w:br/>
      </w:r>
      <w:r>
        <w:rPr>
          <w:rFonts w:ascii="Times New Roman"/>
          <w:b w:val="false"/>
          <w:i w:val="false"/>
          <w:color w:val="000000"/>
          <w:sz w:val="28"/>
        </w:rPr>
        <w:t xml:space="preserve">
                   - саңырауқұлақтар, сүрек құлақтар, нeмece </w:t>
      </w:r>
      <w:r>
        <w:br/>
      </w:r>
      <w:r>
        <w:rPr>
          <w:rFonts w:ascii="Times New Roman"/>
          <w:b w:val="false"/>
          <w:i w:val="false"/>
          <w:color w:val="000000"/>
          <w:sz w:val="28"/>
        </w:rPr>
        <w:t xml:space="preserve">
                   аурикуляциялар (Аuricularia spp.), дрожалқылы </w:t>
      </w:r>
      <w:r>
        <w:br/>
      </w:r>
      <w:r>
        <w:rPr>
          <w:rFonts w:ascii="Times New Roman"/>
          <w:b w:val="false"/>
          <w:i w:val="false"/>
          <w:color w:val="000000"/>
          <w:sz w:val="28"/>
        </w:rPr>
        <w:t xml:space="preserve">
                   санырауқұлақтар (Tremella spp.) және трюфельдер: </w:t>
      </w:r>
      <w:r>
        <w:br/>
      </w:r>
      <w:r>
        <w:rPr>
          <w:rFonts w:ascii="Times New Roman"/>
          <w:b w:val="false"/>
          <w:i w:val="false"/>
          <w:color w:val="000000"/>
          <w:sz w:val="28"/>
        </w:rPr>
        <w:t xml:space="preserve">
          0712.31  - Agaricus тектi саңырауқұлақтар </w:t>
      </w:r>
      <w:r>
        <w:br/>
      </w:r>
      <w:r>
        <w:rPr>
          <w:rFonts w:ascii="Times New Roman"/>
          <w:b w:val="false"/>
          <w:i w:val="false"/>
          <w:color w:val="000000"/>
          <w:sz w:val="28"/>
        </w:rPr>
        <w:t xml:space="preserve">
          0712.32  - сүрек құлақтар, немесе аурикуляциялар </w:t>
      </w:r>
      <w:r>
        <w:br/>
      </w:r>
      <w:r>
        <w:rPr>
          <w:rFonts w:ascii="Times New Roman"/>
          <w:b w:val="false"/>
          <w:i w:val="false"/>
          <w:color w:val="000000"/>
          <w:sz w:val="28"/>
        </w:rPr>
        <w:t xml:space="preserve">
                   (Auricularia spp.) </w:t>
      </w:r>
      <w:r>
        <w:br/>
      </w:r>
      <w:r>
        <w:rPr>
          <w:rFonts w:ascii="Times New Roman"/>
          <w:b w:val="false"/>
          <w:i w:val="false"/>
          <w:color w:val="000000"/>
          <w:sz w:val="28"/>
        </w:rPr>
        <w:t xml:space="preserve">
          0712.33  - дрожалқылы саңырауқұлақтар (Tremella spp.) </w:t>
      </w:r>
      <w:r>
        <w:br/>
      </w:r>
      <w:r>
        <w:rPr>
          <w:rFonts w:ascii="Times New Roman"/>
          <w:b w:val="false"/>
          <w:i w:val="false"/>
          <w:color w:val="000000"/>
          <w:sz w:val="28"/>
        </w:rPr>
        <w:t xml:space="preserve">
          0712.39  - өзгелері </w:t>
      </w:r>
      <w:r>
        <w:br/>
      </w:r>
      <w:r>
        <w:rPr>
          <w:rFonts w:ascii="Times New Roman"/>
          <w:b w:val="false"/>
          <w:i w:val="false"/>
          <w:color w:val="000000"/>
          <w:sz w:val="28"/>
        </w:rPr>
        <w:t xml:space="preserve">
          0712.90  - өзге де көкөнiстер; көкөнiс қосындылары </w:t>
      </w:r>
      <w:r>
        <w:br/>
      </w:r>
      <w:r>
        <w:rPr>
          <w:rFonts w:ascii="Times New Roman"/>
          <w:b w:val="false"/>
          <w:i w:val="false"/>
          <w:color w:val="000000"/>
          <w:sz w:val="28"/>
        </w:rPr>
        <w:t xml:space="preserve">
07.13              Кептiрiлген, аршылған, тұқымдық қабығынан </w:t>
      </w:r>
      <w:r>
        <w:br/>
      </w:r>
      <w:r>
        <w:rPr>
          <w:rFonts w:ascii="Times New Roman"/>
          <w:b w:val="false"/>
          <w:i w:val="false"/>
          <w:color w:val="000000"/>
          <w:sz w:val="28"/>
        </w:rPr>
        <w:t xml:space="preserve">
                   тазартылған немесе тазартылмаған, уатылған немесе </w:t>
      </w:r>
      <w:r>
        <w:br/>
      </w:r>
      <w:r>
        <w:rPr>
          <w:rFonts w:ascii="Times New Roman"/>
          <w:b w:val="false"/>
          <w:i w:val="false"/>
          <w:color w:val="000000"/>
          <w:sz w:val="28"/>
        </w:rPr>
        <w:t xml:space="preserve">
                   уатылмаған бұршаққап көкөнiстерi: </w:t>
      </w:r>
      <w:r>
        <w:br/>
      </w:r>
      <w:r>
        <w:rPr>
          <w:rFonts w:ascii="Times New Roman"/>
          <w:b w:val="false"/>
          <w:i w:val="false"/>
          <w:color w:val="000000"/>
          <w:sz w:val="28"/>
        </w:rPr>
        <w:t xml:space="preserve">
          0713.10  - бұршақ (Pisum sativum) </w:t>
      </w:r>
      <w:r>
        <w:br/>
      </w:r>
      <w:r>
        <w:rPr>
          <w:rFonts w:ascii="Times New Roman"/>
          <w:b w:val="false"/>
          <w:i w:val="false"/>
          <w:color w:val="000000"/>
          <w:sz w:val="28"/>
        </w:rPr>
        <w:t xml:space="preserve">
          0713.20  - бұршаққап </w:t>
      </w:r>
      <w:r>
        <w:br/>
      </w:r>
      <w:r>
        <w:rPr>
          <w:rFonts w:ascii="Times New Roman"/>
          <w:b w:val="false"/>
          <w:i w:val="false"/>
          <w:color w:val="000000"/>
          <w:sz w:val="28"/>
        </w:rPr>
        <w:t xml:space="preserve">
                   - үрме бұршақ (Vigna spp. Phaseolus spp.): </w:t>
      </w:r>
      <w:r>
        <w:br/>
      </w:r>
      <w:r>
        <w:rPr>
          <w:rFonts w:ascii="Times New Roman"/>
          <w:b w:val="false"/>
          <w:i w:val="false"/>
          <w:color w:val="000000"/>
          <w:sz w:val="28"/>
        </w:rPr>
        <w:t xml:space="preserve">
          0713.31  - Vigna mungo (L.) Неррег немесе Vigna radiata </w:t>
      </w:r>
      <w:r>
        <w:br/>
      </w:r>
      <w:r>
        <w:rPr>
          <w:rFonts w:ascii="Times New Roman"/>
          <w:b w:val="false"/>
          <w:i w:val="false"/>
          <w:color w:val="000000"/>
          <w:sz w:val="28"/>
        </w:rPr>
        <w:t xml:space="preserve">
                   (L.) Wilczek түрлердегi үрме бұршақ </w:t>
      </w:r>
      <w:r>
        <w:br/>
      </w:r>
      <w:r>
        <w:rPr>
          <w:rFonts w:ascii="Times New Roman"/>
          <w:b w:val="false"/>
          <w:i w:val="false"/>
          <w:color w:val="000000"/>
          <w:sz w:val="28"/>
        </w:rPr>
        <w:t xml:space="preserve">
          0713.32  - ұсақ қызыл үрме бұршақ (адзукалар) (Phaseolus </w:t>
      </w:r>
      <w:r>
        <w:br/>
      </w:r>
      <w:r>
        <w:rPr>
          <w:rFonts w:ascii="Times New Roman"/>
          <w:b w:val="false"/>
          <w:i w:val="false"/>
          <w:color w:val="000000"/>
          <w:sz w:val="28"/>
        </w:rPr>
        <w:t xml:space="preserve">
                   немесе Vigna аngulfris) </w:t>
      </w:r>
      <w:r>
        <w:br/>
      </w:r>
      <w:r>
        <w:rPr>
          <w:rFonts w:ascii="Times New Roman"/>
          <w:b w:val="false"/>
          <w:i w:val="false"/>
          <w:color w:val="000000"/>
          <w:sz w:val="28"/>
        </w:rPr>
        <w:t xml:space="preserve">
          0713.33  - ақ ұсақ тұқымды үрме бұршақты қосқанда </w:t>
      </w:r>
      <w:r>
        <w:br/>
      </w:r>
      <w:r>
        <w:rPr>
          <w:rFonts w:ascii="Times New Roman"/>
          <w:b w:val="false"/>
          <w:i w:val="false"/>
          <w:color w:val="000000"/>
          <w:sz w:val="28"/>
        </w:rPr>
        <w:t xml:space="preserve">
                   (Phaseolus vulgaris), жай үрме бұршақ </w:t>
      </w:r>
      <w:r>
        <w:br/>
      </w:r>
      <w:r>
        <w:rPr>
          <w:rFonts w:ascii="Times New Roman"/>
          <w:b w:val="false"/>
          <w:i w:val="false"/>
          <w:color w:val="000000"/>
          <w:sz w:val="28"/>
        </w:rPr>
        <w:t xml:space="preserve">
          0713.39  - өзгелерi </w:t>
      </w:r>
      <w:r>
        <w:br/>
      </w:r>
      <w:r>
        <w:rPr>
          <w:rFonts w:ascii="Times New Roman"/>
          <w:b w:val="false"/>
          <w:i w:val="false"/>
          <w:color w:val="000000"/>
          <w:sz w:val="28"/>
        </w:rPr>
        <w:t xml:space="preserve">
          0713.40  - жасымық </w:t>
      </w:r>
      <w:r>
        <w:br/>
      </w:r>
      <w:r>
        <w:rPr>
          <w:rFonts w:ascii="Times New Roman"/>
          <w:b w:val="false"/>
          <w:i w:val="false"/>
          <w:color w:val="000000"/>
          <w:sz w:val="28"/>
        </w:rPr>
        <w:t xml:space="preserve">
          0713.50  - азықбұршаққаптар, немесе iрi текті (Vicia faba </w:t>
      </w:r>
      <w:r>
        <w:br/>
      </w:r>
      <w:r>
        <w:rPr>
          <w:rFonts w:ascii="Times New Roman"/>
          <w:b w:val="false"/>
          <w:i w:val="false"/>
          <w:color w:val="000000"/>
          <w:sz w:val="28"/>
        </w:rPr>
        <w:t xml:space="preserve">
                   vаr. minor) және азықбұршаққаптар, немесе ұсақ </w:t>
      </w:r>
      <w:r>
        <w:br/>
      </w:r>
      <w:r>
        <w:rPr>
          <w:rFonts w:ascii="Times New Roman"/>
          <w:b w:val="false"/>
          <w:i w:val="false"/>
          <w:color w:val="000000"/>
          <w:sz w:val="28"/>
        </w:rPr>
        <w:t xml:space="preserve">
                   текті (Vicia fаbа vаr. Equina, Vicia faba vаr. </w:t>
      </w:r>
      <w:r>
        <w:br/>
      </w:r>
      <w:r>
        <w:rPr>
          <w:rFonts w:ascii="Times New Roman"/>
          <w:b w:val="false"/>
          <w:i w:val="false"/>
          <w:color w:val="000000"/>
          <w:sz w:val="28"/>
        </w:rPr>
        <w:t xml:space="preserve">
                   minor)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7-топ  </w:t>
      </w:r>
      <w:r>
        <w:br/>
      </w:r>
      <w:r>
        <w:rPr>
          <w:rFonts w:ascii="Times New Roman"/>
          <w:b w:val="false"/>
          <w:i w:val="false"/>
          <w:color w:val="000000"/>
          <w:sz w:val="28"/>
        </w:rPr>
        <w:t xml:space="preserve">
07.13/14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0713.90  - өзгелері </w:t>
      </w:r>
      <w:r>
        <w:br/>
      </w:r>
      <w:r>
        <w:rPr>
          <w:rFonts w:ascii="Times New Roman"/>
          <w:b w:val="false"/>
          <w:i w:val="false"/>
          <w:color w:val="000000"/>
          <w:sz w:val="28"/>
        </w:rPr>
        <w:t xml:space="preserve">
07.14              Жас, тоңазытылған, мұздатылған немесе кептiрiлген </w:t>
      </w:r>
      <w:r>
        <w:br/>
      </w:r>
      <w:r>
        <w:rPr>
          <w:rFonts w:ascii="Times New Roman"/>
          <w:b w:val="false"/>
          <w:i w:val="false"/>
          <w:color w:val="000000"/>
          <w:sz w:val="28"/>
        </w:rPr>
        <w:t xml:space="preserve">
                   бүтiн немесе тiлiмдерге кесiлген немесе түйiршік </w:t>
      </w:r>
      <w:r>
        <w:br/>
      </w:r>
      <w:r>
        <w:rPr>
          <w:rFonts w:ascii="Times New Roman"/>
          <w:b w:val="false"/>
          <w:i w:val="false"/>
          <w:color w:val="000000"/>
          <w:sz w:val="28"/>
        </w:rPr>
        <w:t xml:space="preserve">
                   түрiндегi маниок, маранта, салеп, жер алмұрты </w:t>
      </w:r>
      <w:r>
        <w:br/>
      </w:r>
      <w:r>
        <w:rPr>
          <w:rFonts w:ascii="Times New Roman"/>
          <w:b w:val="false"/>
          <w:i w:val="false"/>
          <w:color w:val="000000"/>
          <w:sz w:val="28"/>
        </w:rPr>
        <w:t xml:space="preserve">
                   немесе топинамбур, тәттi картоп немесе батат және </w:t>
      </w:r>
      <w:r>
        <w:br/>
      </w:r>
      <w:r>
        <w:rPr>
          <w:rFonts w:ascii="Times New Roman"/>
          <w:b w:val="false"/>
          <w:i w:val="false"/>
          <w:color w:val="000000"/>
          <w:sz w:val="28"/>
        </w:rPr>
        <w:t xml:space="preserve">
                   құрамында крахмалдың немесе инулиннiң жоғары </w:t>
      </w:r>
      <w:r>
        <w:br/>
      </w:r>
      <w:r>
        <w:rPr>
          <w:rFonts w:ascii="Times New Roman"/>
          <w:b w:val="false"/>
          <w:i w:val="false"/>
          <w:color w:val="000000"/>
          <w:sz w:val="28"/>
        </w:rPr>
        <w:t xml:space="preserve">
                   мөлшерi бар басқа да ұқсас тамыр тұқымдары мен </w:t>
      </w:r>
      <w:r>
        <w:br/>
      </w:r>
      <w:r>
        <w:rPr>
          <w:rFonts w:ascii="Times New Roman"/>
          <w:b w:val="false"/>
          <w:i w:val="false"/>
          <w:color w:val="000000"/>
          <w:sz w:val="28"/>
        </w:rPr>
        <w:t xml:space="preserve">
                   түйнек тұқымдары: </w:t>
      </w:r>
      <w:r>
        <w:br/>
      </w:r>
      <w:r>
        <w:rPr>
          <w:rFonts w:ascii="Times New Roman"/>
          <w:b w:val="false"/>
          <w:i w:val="false"/>
          <w:color w:val="000000"/>
          <w:sz w:val="28"/>
        </w:rPr>
        <w:t xml:space="preserve">
          0714.10  - маниок (кaccaвa) </w:t>
      </w:r>
      <w:r>
        <w:br/>
      </w:r>
      <w:r>
        <w:rPr>
          <w:rFonts w:ascii="Times New Roman"/>
          <w:b w:val="false"/>
          <w:i w:val="false"/>
          <w:color w:val="000000"/>
          <w:sz w:val="28"/>
        </w:rPr>
        <w:t xml:space="preserve">
          0714.20  - тәттi картоп, немесе батат </w:t>
      </w:r>
      <w:r>
        <w:br/>
      </w:r>
      <w:r>
        <w:rPr>
          <w:rFonts w:ascii="Times New Roman"/>
          <w:b w:val="false"/>
          <w:i w:val="false"/>
          <w:color w:val="000000"/>
          <w:sz w:val="28"/>
        </w:rPr>
        <w:t xml:space="preserve">
          0714.90  - өзгелерi </w:t>
      </w:r>
    </w:p>
    <w:p>
      <w:pPr>
        <w:spacing w:after="0"/>
        <w:ind w:left="0"/>
        <w:jc w:val="both"/>
      </w:pPr>
      <w:r>
        <w:rPr>
          <w:rFonts w:ascii="Times New Roman"/>
          <w:b w:val="false"/>
          <w:i w:val="false"/>
          <w:color w:val="000000"/>
          <w:sz w:val="28"/>
        </w:rPr>
        <w:t xml:space="preserve">II бөлім  </w:t>
      </w:r>
      <w:r>
        <w:br/>
      </w:r>
      <w:r>
        <w:rPr>
          <w:rFonts w:ascii="Times New Roman"/>
          <w:b w:val="false"/>
          <w:i w:val="false"/>
          <w:color w:val="000000"/>
          <w:sz w:val="28"/>
        </w:rPr>
        <w:t xml:space="preserve">
8-топ  </w:t>
      </w:r>
      <w:r>
        <w:br/>
      </w:r>
      <w:r>
        <w:rPr>
          <w:rFonts w:ascii="Times New Roman"/>
          <w:b w:val="false"/>
          <w:i w:val="false"/>
          <w:color w:val="000000"/>
          <w:sz w:val="28"/>
        </w:rPr>
        <w:t xml:space="preserve">
08.01/02  </w:t>
      </w:r>
    </w:p>
    <w:p>
      <w:pPr>
        <w:spacing w:after="0"/>
        <w:ind w:left="0"/>
        <w:jc w:val="left"/>
      </w:pPr>
      <w:r>
        <w:rPr>
          <w:rFonts w:ascii="Times New Roman"/>
          <w:b/>
          <w:i w:val="false"/>
          <w:color w:val="000000"/>
        </w:rPr>
        <w:t xml:space="preserve"> 8-топ </w:t>
      </w:r>
      <w:r>
        <w:br/>
      </w:r>
      <w:r>
        <w:rPr>
          <w:rFonts w:ascii="Times New Roman"/>
          <w:b/>
          <w:i w:val="false"/>
          <w:color w:val="000000"/>
        </w:rPr>
        <w:t xml:space="preserve">
Жеуге жарайтын жемiстер мен жаңғақтар; цитрустыларының немесе қауындардың қабықтары мен қыртыстары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жеуге жарамайтын жаңғақтар немесе жемiстер енгiзілмейдi. </w:t>
      </w:r>
      <w:r>
        <w:br/>
      </w:r>
      <w:r>
        <w:rPr>
          <w:rFonts w:ascii="Times New Roman"/>
          <w:b w:val="false"/>
          <w:i w:val="false"/>
          <w:color w:val="000000"/>
          <w:sz w:val="28"/>
        </w:rPr>
        <w:t xml:space="preserve">
      2.- Тоңазытылған жемiстер мен жаңғақтар тиiстi жаңа пiскен жемiстер мен жаңғақтар сияқты тауар позицияларына енгiзiлуi тиiс. </w:t>
      </w:r>
      <w:r>
        <w:br/>
      </w:r>
      <w:r>
        <w:rPr>
          <w:rFonts w:ascii="Times New Roman"/>
          <w:b w:val="false"/>
          <w:i w:val="false"/>
          <w:color w:val="000000"/>
          <w:sz w:val="28"/>
        </w:rPr>
        <w:t xml:space="preserve">
      3.- Аталған топтың кептiрiлген жемiстерi немесе жаңғақтары iшiнара қайталама регидратацияға немесе: </w:t>
      </w:r>
      <w:r>
        <w:br/>
      </w:r>
      <w:r>
        <w:rPr>
          <w:rFonts w:ascii="Times New Roman"/>
          <w:b w:val="false"/>
          <w:i w:val="false"/>
          <w:color w:val="000000"/>
          <w:sz w:val="28"/>
        </w:rPr>
        <w:t xml:space="preserve">
      (а) сақталуын немесе тұрақтылығын арттыру (мысалы, жай жылы өңдеу. сульфурирлеу, сорбин қышқылын немесе калий сорбатын қосу жолымен); </w:t>
      </w:r>
      <w:r>
        <w:br/>
      </w:r>
      <w:r>
        <w:rPr>
          <w:rFonts w:ascii="Times New Roman"/>
          <w:b w:val="false"/>
          <w:i w:val="false"/>
          <w:color w:val="000000"/>
          <w:sz w:val="28"/>
        </w:rPr>
        <w:t xml:space="preserve">
      (б) олардың бұл ретте кептiрiлген жемiстердiң немесе жаңғақтардың ерекшелiк қасиеттерiн сақтауы шартымен олардың сыртқы түрiн жақсарту немесе сақтау (мысалы, өсiмдiк майын немесе глюкоза шәрбетiнiң азғантай мөлшерiн қосу жолымен) мақсатында басқа да өңдеуге ұшырауы мүмкiн.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08.01              Жаңа пiскен немесе кептiрiлген, қауызынан </w:t>
      </w:r>
      <w:r>
        <w:br/>
      </w:r>
      <w:r>
        <w:rPr>
          <w:rFonts w:ascii="Times New Roman"/>
          <w:b w:val="false"/>
          <w:i w:val="false"/>
          <w:color w:val="000000"/>
          <w:sz w:val="28"/>
        </w:rPr>
        <w:t xml:space="preserve">
                   аршылған немесе аршылмаған, қабығымен немесе </w:t>
      </w:r>
      <w:r>
        <w:br/>
      </w:r>
      <w:r>
        <w:rPr>
          <w:rFonts w:ascii="Times New Roman"/>
          <w:b w:val="false"/>
          <w:i w:val="false"/>
          <w:color w:val="000000"/>
          <w:sz w:val="28"/>
        </w:rPr>
        <w:t xml:space="preserve">
                   қабықсыз бразилиялық кокос жаңғақтары және кешью; </w:t>
      </w:r>
      <w:r>
        <w:br/>
      </w:r>
      <w:r>
        <w:rPr>
          <w:rFonts w:ascii="Times New Roman"/>
          <w:b w:val="false"/>
          <w:i w:val="false"/>
          <w:color w:val="000000"/>
          <w:sz w:val="28"/>
        </w:rPr>
        <w:t xml:space="preserve">
                   - кокос жаңғақтары: </w:t>
      </w:r>
      <w:r>
        <w:br/>
      </w:r>
      <w:r>
        <w:rPr>
          <w:rFonts w:ascii="Times New Roman"/>
          <w:b w:val="false"/>
          <w:i w:val="false"/>
          <w:color w:val="000000"/>
          <w:sz w:val="28"/>
        </w:rPr>
        <w:t xml:space="preserve">
          0801.11  - кептiрiп алынған </w:t>
      </w:r>
      <w:r>
        <w:br/>
      </w:r>
      <w:r>
        <w:rPr>
          <w:rFonts w:ascii="Times New Roman"/>
          <w:b w:val="false"/>
          <w:i w:val="false"/>
          <w:color w:val="000000"/>
          <w:sz w:val="28"/>
        </w:rPr>
        <w:t xml:space="preserve">
          0801.19  - өзгелерi </w:t>
      </w:r>
      <w:r>
        <w:br/>
      </w:r>
      <w:r>
        <w:rPr>
          <w:rFonts w:ascii="Times New Roman"/>
          <w:b w:val="false"/>
          <w:i w:val="false"/>
          <w:color w:val="000000"/>
          <w:sz w:val="28"/>
        </w:rPr>
        <w:t xml:space="preserve">
                   - бразильдiк жаңғақтар </w:t>
      </w:r>
      <w:r>
        <w:br/>
      </w:r>
      <w:r>
        <w:rPr>
          <w:rFonts w:ascii="Times New Roman"/>
          <w:b w:val="false"/>
          <w:i w:val="false"/>
          <w:color w:val="000000"/>
          <w:sz w:val="28"/>
        </w:rPr>
        <w:t xml:space="preserve">
          0801.21  - қауызында </w:t>
      </w:r>
      <w:r>
        <w:br/>
      </w:r>
      <w:r>
        <w:rPr>
          <w:rFonts w:ascii="Times New Roman"/>
          <w:b w:val="false"/>
          <w:i w:val="false"/>
          <w:color w:val="000000"/>
          <w:sz w:val="28"/>
        </w:rPr>
        <w:t xml:space="preserve">
          0801.22  - қауызынан тазартылған </w:t>
      </w:r>
      <w:r>
        <w:br/>
      </w:r>
      <w:r>
        <w:rPr>
          <w:rFonts w:ascii="Times New Roman"/>
          <w:b w:val="false"/>
          <w:i w:val="false"/>
          <w:color w:val="000000"/>
          <w:sz w:val="28"/>
        </w:rPr>
        <w:t xml:space="preserve">
                   - кешью жаңғақтары: </w:t>
      </w:r>
      <w:r>
        <w:br/>
      </w:r>
      <w:r>
        <w:rPr>
          <w:rFonts w:ascii="Times New Roman"/>
          <w:b w:val="false"/>
          <w:i w:val="false"/>
          <w:color w:val="000000"/>
          <w:sz w:val="28"/>
        </w:rPr>
        <w:t xml:space="preserve">
          0801.31  - қауызында </w:t>
      </w:r>
      <w:r>
        <w:br/>
      </w:r>
      <w:r>
        <w:rPr>
          <w:rFonts w:ascii="Times New Roman"/>
          <w:b w:val="false"/>
          <w:i w:val="false"/>
          <w:color w:val="000000"/>
          <w:sz w:val="28"/>
        </w:rPr>
        <w:t xml:space="preserve">
          0801.32  - қауызынан тазартылған </w:t>
      </w:r>
      <w:r>
        <w:br/>
      </w:r>
      <w:r>
        <w:rPr>
          <w:rFonts w:ascii="Times New Roman"/>
          <w:b w:val="false"/>
          <w:i w:val="false"/>
          <w:color w:val="000000"/>
          <w:sz w:val="28"/>
        </w:rPr>
        <w:t xml:space="preserve">
08.02              Жаңа пiскен немесе кептiрiлген, қауызынан </w:t>
      </w:r>
      <w:r>
        <w:br/>
      </w:r>
      <w:r>
        <w:rPr>
          <w:rFonts w:ascii="Times New Roman"/>
          <w:b w:val="false"/>
          <w:i w:val="false"/>
          <w:color w:val="000000"/>
          <w:sz w:val="28"/>
        </w:rPr>
        <w:t xml:space="preserve">
                   аршылған немесе аршылмаған, қабығымен немесе </w:t>
      </w:r>
      <w:r>
        <w:br/>
      </w:r>
      <w:r>
        <w:rPr>
          <w:rFonts w:ascii="Times New Roman"/>
          <w:b w:val="false"/>
          <w:i w:val="false"/>
          <w:color w:val="000000"/>
          <w:sz w:val="28"/>
        </w:rPr>
        <w:t xml:space="preserve">
                   қабықсыз өзге де жаңғақтар; </w:t>
      </w:r>
      <w:r>
        <w:br/>
      </w:r>
      <w:r>
        <w:rPr>
          <w:rFonts w:ascii="Times New Roman"/>
          <w:b w:val="false"/>
          <w:i w:val="false"/>
          <w:color w:val="000000"/>
          <w:sz w:val="28"/>
        </w:rPr>
        <w:t xml:space="preserve">
                   - бадам: </w:t>
      </w:r>
      <w:r>
        <w:br/>
      </w:r>
      <w:r>
        <w:rPr>
          <w:rFonts w:ascii="Times New Roman"/>
          <w:b w:val="false"/>
          <w:i w:val="false"/>
          <w:color w:val="000000"/>
          <w:sz w:val="28"/>
        </w:rPr>
        <w:t xml:space="preserve">
          0802.11  - қабығымен </w:t>
      </w:r>
      <w:r>
        <w:br/>
      </w:r>
      <w:r>
        <w:rPr>
          <w:rFonts w:ascii="Times New Roman"/>
          <w:b w:val="false"/>
          <w:i w:val="false"/>
          <w:color w:val="000000"/>
          <w:sz w:val="28"/>
        </w:rPr>
        <w:t xml:space="preserve">
          0802.12  - қабығынан аршылған </w:t>
      </w:r>
      <w:r>
        <w:br/>
      </w:r>
      <w:r>
        <w:rPr>
          <w:rFonts w:ascii="Times New Roman"/>
          <w:b w:val="false"/>
          <w:i w:val="false"/>
          <w:color w:val="000000"/>
          <w:sz w:val="28"/>
        </w:rPr>
        <w:t xml:space="preserve">
                   - орман жаңғағы, немесе орманжаңғағы (Corylus </w:t>
      </w:r>
      <w:r>
        <w:br/>
      </w:r>
      <w:r>
        <w:rPr>
          <w:rFonts w:ascii="Times New Roman"/>
          <w:b w:val="false"/>
          <w:i w:val="false"/>
          <w:color w:val="000000"/>
          <w:sz w:val="28"/>
        </w:rPr>
        <w:t xml:space="preserve">
                   spp.) </w:t>
      </w:r>
      <w:r>
        <w:br/>
      </w:r>
      <w:r>
        <w:rPr>
          <w:rFonts w:ascii="Times New Roman"/>
          <w:b w:val="false"/>
          <w:i w:val="false"/>
          <w:color w:val="000000"/>
          <w:sz w:val="28"/>
        </w:rPr>
        <w:t xml:space="preserve">
          0802.21  - қауызында </w:t>
      </w:r>
      <w:r>
        <w:br/>
      </w:r>
      <w:r>
        <w:rPr>
          <w:rFonts w:ascii="Times New Roman"/>
          <w:b w:val="false"/>
          <w:i w:val="false"/>
          <w:color w:val="000000"/>
          <w:sz w:val="28"/>
        </w:rPr>
        <w:t xml:space="preserve">
          0802.22  - қауызынан аршылған </w:t>
      </w:r>
      <w:r>
        <w:br/>
      </w:r>
      <w:r>
        <w:rPr>
          <w:rFonts w:ascii="Times New Roman"/>
          <w:b w:val="false"/>
          <w:i w:val="false"/>
          <w:color w:val="000000"/>
          <w:sz w:val="28"/>
        </w:rPr>
        <w:t xml:space="preserve">
                   - грек жаңғақтары: </w:t>
      </w:r>
      <w:r>
        <w:br/>
      </w:r>
      <w:r>
        <w:rPr>
          <w:rFonts w:ascii="Times New Roman"/>
          <w:b w:val="false"/>
          <w:i w:val="false"/>
          <w:color w:val="000000"/>
          <w:sz w:val="28"/>
        </w:rPr>
        <w:t xml:space="preserve">
          0802.31  -- қауызында </w:t>
      </w:r>
      <w:r>
        <w:br/>
      </w:r>
      <w:r>
        <w:rPr>
          <w:rFonts w:ascii="Times New Roman"/>
          <w:b w:val="false"/>
          <w:i w:val="false"/>
          <w:color w:val="000000"/>
          <w:sz w:val="28"/>
        </w:rPr>
        <w:t xml:space="preserve">
          0802.32  - қауызынан аршылған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8-топ  </w:t>
      </w:r>
      <w:r>
        <w:br/>
      </w:r>
      <w:r>
        <w:rPr>
          <w:rFonts w:ascii="Times New Roman"/>
          <w:b w:val="false"/>
          <w:i w:val="false"/>
          <w:color w:val="000000"/>
          <w:sz w:val="28"/>
        </w:rPr>
        <w:t xml:space="preserve">
08.02/10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0802.40  - талшындар (Castanea spp.) </w:t>
      </w:r>
      <w:r>
        <w:br/>
      </w:r>
      <w:r>
        <w:rPr>
          <w:rFonts w:ascii="Times New Roman"/>
          <w:b w:val="false"/>
          <w:i w:val="false"/>
          <w:color w:val="000000"/>
          <w:sz w:val="28"/>
        </w:rPr>
        <w:t xml:space="preserve">
          0802.50  - пiстелер </w:t>
      </w:r>
      <w:r>
        <w:br/>
      </w:r>
      <w:r>
        <w:rPr>
          <w:rFonts w:ascii="Times New Roman"/>
          <w:b w:val="false"/>
          <w:i w:val="false"/>
          <w:color w:val="000000"/>
          <w:sz w:val="28"/>
        </w:rPr>
        <w:t xml:space="preserve">
          0802.90  - өзгелерi </w:t>
      </w:r>
      <w:r>
        <w:br/>
      </w:r>
      <w:r>
        <w:rPr>
          <w:rFonts w:ascii="Times New Roman"/>
          <w:b w:val="false"/>
          <w:i w:val="false"/>
          <w:color w:val="000000"/>
          <w:sz w:val="28"/>
        </w:rPr>
        <w:t xml:space="preserve">
08.03     0803.00  Плантайындарды қоса алғанда, жаңа пiскен немесе </w:t>
      </w:r>
      <w:r>
        <w:br/>
      </w:r>
      <w:r>
        <w:rPr>
          <w:rFonts w:ascii="Times New Roman"/>
          <w:b w:val="false"/>
          <w:i w:val="false"/>
          <w:color w:val="000000"/>
          <w:sz w:val="28"/>
        </w:rPr>
        <w:t xml:space="preserve">
                   кептiрiлген банандар. </w:t>
      </w:r>
      <w:r>
        <w:br/>
      </w:r>
      <w:r>
        <w:rPr>
          <w:rFonts w:ascii="Times New Roman"/>
          <w:b w:val="false"/>
          <w:i w:val="false"/>
          <w:color w:val="000000"/>
          <w:sz w:val="28"/>
        </w:rPr>
        <w:t xml:space="preserve">
08.04              Жаңа пiскен немесе кептiрiлген құрмалар, iнжiр, </w:t>
      </w:r>
      <w:r>
        <w:br/>
      </w:r>
      <w:r>
        <w:rPr>
          <w:rFonts w:ascii="Times New Roman"/>
          <w:b w:val="false"/>
          <w:i w:val="false"/>
          <w:color w:val="000000"/>
          <w:sz w:val="28"/>
        </w:rPr>
        <w:t xml:space="preserve">
                   ананастар, авокадо, гуайява, манго және мангоста, </w:t>
      </w:r>
      <w:r>
        <w:br/>
      </w:r>
      <w:r>
        <w:rPr>
          <w:rFonts w:ascii="Times New Roman"/>
          <w:b w:val="false"/>
          <w:i w:val="false"/>
          <w:color w:val="000000"/>
          <w:sz w:val="28"/>
        </w:rPr>
        <w:t xml:space="preserve">
                   немесе гарциния: </w:t>
      </w:r>
      <w:r>
        <w:br/>
      </w:r>
      <w:r>
        <w:rPr>
          <w:rFonts w:ascii="Times New Roman"/>
          <w:b w:val="false"/>
          <w:i w:val="false"/>
          <w:color w:val="000000"/>
          <w:sz w:val="28"/>
        </w:rPr>
        <w:t xml:space="preserve">
          0804.10  - құрмалар </w:t>
      </w:r>
      <w:r>
        <w:br/>
      </w:r>
      <w:r>
        <w:rPr>
          <w:rFonts w:ascii="Times New Roman"/>
          <w:b w:val="false"/>
          <w:i w:val="false"/>
          <w:color w:val="000000"/>
          <w:sz w:val="28"/>
        </w:rPr>
        <w:t xml:space="preserve">
          0804.20  - iнжiр </w:t>
      </w:r>
      <w:r>
        <w:br/>
      </w:r>
      <w:r>
        <w:rPr>
          <w:rFonts w:ascii="Times New Roman"/>
          <w:b w:val="false"/>
          <w:i w:val="false"/>
          <w:color w:val="000000"/>
          <w:sz w:val="28"/>
        </w:rPr>
        <w:t xml:space="preserve">
          0804.30  - ананастар </w:t>
      </w:r>
      <w:r>
        <w:br/>
      </w:r>
      <w:r>
        <w:rPr>
          <w:rFonts w:ascii="Times New Roman"/>
          <w:b w:val="false"/>
          <w:i w:val="false"/>
          <w:color w:val="000000"/>
          <w:sz w:val="28"/>
        </w:rPr>
        <w:t xml:space="preserve">
          0804.40  - авокадо </w:t>
      </w:r>
      <w:r>
        <w:br/>
      </w:r>
      <w:r>
        <w:rPr>
          <w:rFonts w:ascii="Times New Roman"/>
          <w:b w:val="false"/>
          <w:i w:val="false"/>
          <w:color w:val="000000"/>
          <w:sz w:val="28"/>
        </w:rPr>
        <w:t xml:space="preserve">
          0804.50  - гуайява, манго және мангостан, немесе гарциния </w:t>
      </w:r>
      <w:r>
        <w:br/>
      </w:r>
      <w:r>
        <w:rPr>
          <w:rFonts w:ascii="Times New Roman"/>
          <w:b w:val="false"/>
          <w:i w:val="false"/>
          <w:color w:val="000000"/>
          <w:sz w:val="28"/>
        </w:rPr>
        <w:t xml:space="preserve">
08.05              Жаңа пiскен немесе кептiрiлген цитрустыларының </w:t>
      </w:r>
      <w:r>
        <w:br/>
      </w:r>
      <w:r>
        <w:rPr>
          <w:rFonts w:ascii="Times New Roman"/>
          <w:b w:val="false"/>
          <w:i w:val="false"/>
          <w:color w:val="000000"/>
          <w:sz w:val="28"/>
        </w:rPr>
        <w:t xml:space="preserve">
                   жемісұрықтары: </w:t>
      </w:r>
      <w:r>
        <w:br/>
      </w:r>
      <w:r>
        <w:rPr>
          <w:rFonts w:ascii="Times New Roman"/>
          <w:b w:val="false"/>
          <w:i w:val="false"/>
          <w:color w:val="000000"/>
          <w:sz w:val="28"/>
        </w:rPr>
        <w:t xml:space="preserve">
          0805.10  - апельсиндер </w:t>
      </w:r>
      <w:r>
        <w:br/>
      </w:r>
      <w:r>
        <w:rPr>
          <w:rFonts w:ascii="Times New Roman"/>
          <w:b w:val="false"/>
          <w:i w:val="false"/>
          <w:color w:val="000000"/>
          <w:sz w:val="28"/>
        </w:rPr>
        <w:t xml:space="preserve">
          0805.20  - мандариндер (танжериндарды және сатсумаларды </w:t>
      </w:r>
      <w:r>
        <w:br/>
      </w:r>
      <w:r>
        <w:rPr>
          <w:rFonts w:ascii="Times New Roman"/>
          <w:b w:val="false"/>
          <w:i w:val="false"/>
          <w:color w:val="000000"/>
          <w:sz w:val="28"/>
        </w:rPr>
        <w:t xml:space="preserve">
                   қосқанда); клементиналар, вилкинiлер және </w:t>
      </w:r>
      <w:r>
        <w:br/>
      </w:r>
      <w:r>
        <w:rPr>
          <w:rFonts w:ascii="Times New Roman"/>
          <w:b w:val="false"/>
          <w:i w:val="false"/>
          <w:color w:val="000000"/>
          <w:sz w:val="28"/>
        </w:rPr>
        <w:t xml:space="preserve">
                   цитрустыларға ұқсас будандар </w:t>
      </w:r>
      <w:r>
        <w:br/>
      </w:r>
      <w:r>
        <w:rPr>
          <w:rFonts w:ascii="Times New Roman"/>
          <w:b w:val="false"/>
          <w:i w:val="false"/>
          <w:color w:val="000000"/>
          <w:sz w:val="28"/>
        </w:rPr>
        <w:t xml:space="preserve">
          0805.40  - грейп жемiстер </w:t>
      </w:r>
      <w:r>
        <w:br/>
      </w:r>
      <w:r>
        <w:rPr>
          <w:rFonts w:ascii="Times New Roman"/>
          <w:b w:val="false"/>
          <w:i w:val="false"/>
          <w:color w:val="000000"/>
          <w:sz w:val="28"/>
        </w:rPr>
        <w:t xml:space="preserve">
          0805.50  лимондар (Сitrиs limon Citrus limоnun) және </w:t>
      </w:r>
      <w:r>
        <w:br/>
      </w:r>
      <w:r>
        <w:rPr>
          <w:rFonts w:ascii="Times New Roman"/>
          <w:b w:val="false"/>
          <w:i w:val="false"/>
          <w:color w:val="000000"/>
          <w:sz w:val="28"/>
        </w:rPr>
        <w:t xml:space="preserve">
                   лайымдар (Citrus aurantifolia, Citrus latifolia) </w:t>
      </w:r>
      <w:r>
        <w:br/>
      </w:r>
      <w:r>
        <w:rPr>
          <w:rFonts w:ascii="Times New Roman"/>
          <w:b w:val="false"/>
          <w:i w:val="false"/>
          <w:color w:val="000000"/>
          <w:sz w:val="28"/>
        </w:rPr>
        <w:t xml:space="preserve">
          0805.90  - өзгелерi </w:t>
      </w:r>
      <w:r>
        <w:br/>
      </w:r>
      <w:r>
        <w:rPr>
          <w:rFonts w:ascii="Times New Roman"/>
          <w:b w:val="false"/>
          <w:i w:val="false"/>
          <w:color w:val="000000"/>
          <w:sz w:val="28"/>
        </w:rPr>
        <w:t xml:space="preserve">
08.06              Жүзiм, пiскен немесе кептiрiлген: </w:t>
      </w:r>
      <w:r>
        <w:br/>
      </w:r>
      <w:r>
        <w:rPr>
          <w:rFonts w:ascii="Times New Roman"/>
          <w:b w:val="false"/>
          <w:i w:val="false"/>
          <w:color w:val="000000"/>
          <w:sz w:val="28"/>
        </w:rPr>
        <w:t xml:space="preserve">
          0806.10  - пiскен </w:t>
      </w:r>
      <w:r>
        <w:br/>
      </w:r>
      <w:r>
        <w:rPr>
          <w:rFonts w:ascii="Times New Roman"/>
          <w:b w:val="false"/>
          <w:i w:val="false"/>
          <w:color w:val="000000"/>
          <w:sz w:val="28"/>
        </w:rPr>
        <w:t xml:space="preserve">
          0806.20  - кептiрiлген </w:t>
      </w:r>
      <w:r>
        <w:br/>
      </w:r>
      <w:r>
        <w:rPr>
          <w:rFonts w:ascii="Times New Roman"/>
          <w:b w:val="false"/>
          <w:i w:val="false"/>
          <w:color w:val="000000"/>
          <w:sz w:val="28"/>
        </w:rPr>
        <w:t xml:space="preserve">
08.07              Жаңа пiскен қауындар (қарбыздарды қосқанда) </w:t>
      </w:r>
      <w:r>
        <w:br/>
      </w:r>
      <w:r>
        <w:rPr>
          <w:rFonts w:ascii="Times New Roman"/>
          <w:b w:val="false"/>
          <w:i w:val="false"/>
          <w:color w:val="000000"/>
          <w:sz w:val="28"/>
        </w:rPr>
        <w:t xml:space="preserve">
                   және папайя: </w:t>
      </w:r>
      <w:r>
        <w:br/>
      </w:r>
      <w:r>
        <w:rPr>
          <w:rFonts w:ascii="Times New Roman"/>
          <w:b w:val="false"/>
          <w:i w:val="false"/>
          <w:color w:val="000000"/>
          <w:sz w:val="28"/>
        </w:rPr>
        <w:t xml:space="preserve">
                   - қауындар (қарбызды қосқанда): </w:t>
      </w:r>
      <w:r>
        <w:br/>
      </w:r>
      <w:r>
        <w:rPr>
          <w:rFonts w:ascii="Times New Roman"/>
          <w:b w:val="false"/>
          <w:i w:val="false"/>
          <w:color w:val="000000"/>
          <w:sz w:val="28"/>
        </w:rPr>
        <w:t xml:space="preserve">
          0807.11  - қарбыздар </w:t>
      </w:r>
      <w:r>
        <w:br/>
      </w:r>
      <w:r>
        <w:rPr>
          <w:rFonts w:ascii="Times New Roman"/>
          <w:b w:val="false"/>
          <w:i w:val="false"/>
          <w:color w:val="000000"/>
          <w:sz w:val="28"/>
        </w:rPr>
        <w:t xml:space="preserve">
          0807.19  - өзгелерi </w:t>
      </w:r>
      <w:r>
        <w:br/>
      </w:r>
      <w:r>
        <w:rPr>
          <w:rFonts w:ascii="Times New Roman"/>
          <w:b w:val="false"/>
          <w:i w:val="false"/>
          <w:color w:val="000000"/>
          <w:sz w:val="28"/>
        </w:rPr>
        <w:t xml:space="preserve">
          0807.20  - папайя </w:t>
      </w:r>
      <w:r>
        <w:br/>
      </w:r>
      <w:r>
        <w:rPr>
          <w:rFonts w:ascii="Times New Roman"/>
          <w:b w:val="false"/>
          <w:i w:val="false"/>
          <w:color w:val="000000"/>
          <w:sz w:val="28"/>
        </w:rPr>
        <w:t xml:space="preserve">
08.08              Алмалар, алмұрттар және беже, пiскен: </w:t>
      </w:r>
      <w:r>
        <w:br/>
      </w:r>
      <w:r>
        <w:rPr>
          <w:rFonts w:ascii="Times New Roman"/>
          <w:b w:val="false"/>
          <w:i w:val="false"/>
          <w:color w:val="000000"/>
          <w:sz w:val="28"/>
        </w:rPr>
        <w:t xml:space="preserve">
          0808.10  - алмалар </w:t>
      </w:r>
      <w:r>
        <w:br/>
      </w:r>
      <w:r>
        <w:rPr>
          <w:rFonts w:ascii="Times New Roman"/>
          <w:b w:val="false"/>
          <w:i w:val="false"/>
          <w:color w:val="000000"/>
          <w:sz w:val="28"/>
        </w:rPr>
        <w:t xml:space="preserve">
          0808.20  - алмұрттар және беже </w:t>
      </w:r>
      <w:r>
        <w:br/>
      </w:r>
      <w:r>
        <w:rPr>
          <w:rFonts w:ascii="Times New Roman"/>
          <w:b w:val="false"/>
          <w:i w:val="false"/>
          <w:color w:val="000000"/>
          <w:sz w:val="28"/>
        </w:rPr>
        <w:t xml:space="preserve">
08.09              Жаңа пiскен өрiктер, шиелер және қызыл шие, </w:t>
      </w:r>
      <w:r>
        <w:br/>
      </w:r>
      <w:r>
        <w:rPr>
          <w:rFonts w:ascii="Times New Roman"/>
          <w:b w:val="false"/>
          <w:i w:val="false"/>
          <w:color w:val="000000"/>
          <w:sz w:val="28"/>
        </w:rPr>
        <w:t xml:space="preserve">
                   шабдалы (шiрнелердi қосқанда), алхорлар және </w:t>
      </w:r>
      <w:r>
        <w:br/>
      </w:r>
      <w:r>
        <w:rPr>
          <w:rFonts w:ascii="Times New Roman"/>
          <w:b w:val="false"/>
          <w:i w:val="false"/>
          <w:color w:val="000000"/>
          <w:sz w:val="28"/>
        </w:rPr>
        <w:t xml:space="preserve">
                   шомырт: </w:t>
      </w:r>
      <w:r>
        <w:br/>
      </w:r>
      <w:r>
        <w:rPr>
          <w:rFonts w:ascii="Times New Roman"/>
          <w:b w:val="false"/>
          <w:i w:val="false"/>
          <w:color w:val="000000"/>
          <w:sz w:val="28"/>
        </w:rPr>
        <w:t xml:space="preserve">
          0809.10  - өрiктер </w:t>
      </w:r>
      <w:r>
        <w:br/>
      </w:r>
      <w:r>
        <w:rPr>
          <w:rFonts w:ascii="Times New Roman"/>
          <w:b w:val="false"/>
          <w:i w:val="false"/>
          <w:color w:val="000000"/>
          <w:sz w:val="28"/>
        </w:rPr>
        <w:t xml:space="preserve">
          0809.20  - шие және қызыл шие </w:t>
      </w:r>
      <w:r>
        <w:br/>
      </w:r>
      <w:r>
        <w:rPr>
          <w:rFonts w:ascii="Times New Roman"/>
          <w:b w:val="false"/>
          <w:i w:val="false"/>
          <w:color w:val="000000"/>
          <w:sz w:val="28"/>
        </w:rPr>
        <w:t xml:space="preserve">
          0809.30  - шабдалы, шiрнелердi қосқанда </w:t>
      </w:r>
      <w:r>
        <w:br/>
      </w:r>
      <w:r>
        <w:rPr>
          <w:rFonts w:ascii="Times New Roman"/>
          <w:b w:val="false"/>
          <w:i w:val="false"/>
          <w:color w:val="000000"/>
          <w:sz w:val="28"/>
        </w:rPr>
        <w:t xml:space="preserve">
          0809.40  - алхорлар және шомырт </w:t>
      </w:r>
      <w:r>
        <w:br/>
      </w:r>
      <w:r>
        <w:rPr>
          <w:rFonts w:ascii="Times New Roman"/>
          <w:b w:val="false"/>
          <w:i w:val="false"/>
          <w:color w:val="000000"/>
          <w:sz w:val="28"/>
        </w:rPr>
        <w:t xml:space="preserve">
08.10              Жаңа піскен өзге де жемiстер: </w:t>
      </w:r>
      <w:r>
        <w:br/>
      </w:r>
      <w:r>
        <w:rPr>
          <w:rFonts w:ascii="Times New Roman"/>
          <w:b w:val="false"/>
          <w:i w:val="false"/>
          <w:color w:val="000000"/>
          <w:sz w:val="28"/>
        </w:rPr>
        <w:t xml:space="preserve">
          0810.10  - бүлдiрген және құлпынай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8-топ  </w:t>
      </w:r>
      <w:r>
        <w:br/>
      </w:r>
      <w:r>
        <w:rPr>
          <w:rFonts w:ascii="Times New Roman"/>
          <w:b w:val="false"/>
          <w:i w:val="false"/>
          <w:color w:val="000000"/>
          <w:sz w:val="28"/>
        </w:rPr>
        <w:t xml:space="preserve">
08.10/14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0810.20  - таңқурай, қожақат, тұт жидегi, немесе тұт </w:t>
      </w:r>
      <w:r>
        <w:br/>
      </w:r>
      <w:r>
        <w:rPr>
          <w:rFonts w:ascii="Times New Roman"/>
          <w:b w:val="false"/>
          <w:i w:val="false"/>
          <w:color w:val="000000"/>
          <w:sz w:val="28"/>
        </w:rPr>
        <w:t xml:space="preserve">
                   ағашы, және логанов жидегi </w:t>
      </w:r>
      <w:r>
        <w:br/>
      </w:r>
      <w:r>
        <w:rPr>
          <w:rFonts w:ascii="Times New Roman"/>
          <w:b w:val="false"/>
          <w:i w:val="false"/>
          <w:color w:val="000000"/>
          <w:sz w:val="28"/>
        </w:rPr>
        <w:t xml:space="preserve">
          0810.30  - қара, ақ немесе қызыл қарақат және қарлыған </w:t>
      </w:r>
      <w:r>
        <w:br/>
      </w:r>
      <w:r>
        <w:rPr>
          <w:rFonts w:ascii="Times New Roman"/>
          <w:b w:val="false"/>
          <w:i w:val="false"/>
          <w:color w:val="000000"/>
          <w:sz w:val="28"/>
        </w:rPr>
        <w:t xml:space="preserve">
          0810.40  - мүкжидек, қаражидек және өзге де Vaccinium </w:t>
      </w:r>
      <w:r>
        <w:br/>
      </w:r>
      <w:r>
        <w:rPr>
          <w:rFonts w:ascii="Times New Roman"/>
          <w:b w:val="false"/>
          <w:i w:val="false"/>
          <w:color w:val="000000"/>
          <w:sz w:val="28"/>
        </w:rPr>
        <w:t xml:space="preserve">
                   тектi жидектер </w:t>
      </w:r>
      <w:r>
        <w:br/>
      </w:r>
      <w:r>
        <w:rPr>
          <w:rFonts w:ascii="Times New Roman"/>
          <w:b w:val="false"/>
          <w:i w:val="false"/>
          <w:color w:val="000000"/>
          <w:sz w:val="28"/>
        </w:rPr>
        <w:t xml:space="preserve">
          0810.50  - киви </w:t>
      </w:r>
      <w:r>
        <w:br/>
      </w:r>
      <w:r>
        <w:rPr>
          <w:rFonts w:ascii="Times New Roman"/>
          <w:b w:val="false"/>
          <w:i w:val="false"/>
          <w:color w:val="000000"/>
          <w:sz w:val="28"/>
        </w:rPr>
        <w:t xml:space="preserve">
          0810.60  - дуриан </w:t>
      </w:r>
      <w:r>
        <w:br/>
      </w:r>
      <w:r>
        <w:rPr>
          <w:rFonts w:ascii="Times New Roman"/>
          <w:b w:val="false"/>
          <w:i w:val="false"/>
          <w:color w:val="000000"/>
          <w:sz w:val="28"/>
        </w:rPr>
        <w:t xml:space="preserve">
          0810.90  - өзгелері </w:t>
      </w:r>
      <w:r>
        <w:br/>
      </w:r>
      <w:r>
        <w:rPr>
          <w:rFonts w:ascii="Times New Roman"/>
          <w:b w:val="false"/>
          <w:i w:val="false"/>
          <w:color w:val="000000"/>
          <w:sz w:val="28"/>
        </w:rPr>
        <w:t xml:space="preserve">
08.11              Ыстық судағы немесе будағы жылулық өңдеуге </w:t>
      </w:r>
      <w:r>
        <w:br/>
      </w:r>
      <w:r>
        <w:rPr>
          <w:rFonts w:ascii="Times New Roman"/>
          <w:b w:val="false"/>
          <w:i w:val="false"/>
          <w:color w:val="000000"/>
          <w:sz w:val="28"/>
        </w:rPr>
        <w:t xml:space="preserve">
                   ұшыраған қант немесе өзге де тәттiлеушi заттар </w:t>
      </w:r>
      <w:r>
        <w:br/>
      </w:r>
      <w:r>
        <w:rPr>
          <w:rFonts w:ascii="Times New Roman"/>
          <w:b w:val="false"/>
          <w:i w:val="false"/>
          <w:color w:val="000000"/>
          <w:sz w:val="28"/>
        </w:rPr>
        <w:t xml:space="preserve">
                   қосылып немесе қосылмай мұздатылған жемiстер </w:t>
      </w:r>
      <w:r>
        <w:br/>
      </w:r>
      <w:r>
        <w:rPr>
          <w:rFonts w:ascii="Times New Roman"/>
          <w:b w:val="false"/>
          <w:i w:val="false"/>
          <w:color w:val="000000"/>
          <w:sz w:val="28"/>
        </w:rPr>
        <w:t xml:space="preserve">
                   мен жаңғақтар: </w:t>
      </w:r>
      <w:r>
        <w:br/>
      </w:r>
      <w:r>
        <w:rPr>
          <w:rFonts w:ascii="Times New Roman"/>
          <w:b w:val="false"/>
          <w:i w:val="false"/>
          <w:color w:val="000000"/>
          <w:sz w:val="28"/>
        </w:rPr>
        <w:t xml:space="preserve">
          0811.10  - бүлдiрген және құлпынай </w:t>
      </w:r>
      <w:r>
        <w:br/>
      </w:r>
      <w:r>
        <w:rPr>
          <w:rFonts w:ascii="Times New Roman"/>
          <w:b w:val="false"/>
          <w:i w:val="false"/>
          <w:color w:val="000000"/>
          <w:sz w:val="28"/>
        </w:rPr>
        <w:t xml:space="preserve">
          0811.20  - таңқурай, қожақат, тұт жидегi, немесе тұт </w:t>
      </w:r>
      <w:r>
        <w:br/>
      </w:r>
      <w:r>
        <w:rPr>
          <w:rFonts w:ascii="Times New Roman"/>
          <w:b w:val="false"/>
          <w:i w:val="false"/>
          <w:color w:val="000000"/>
          <w:sz w:val="28"/>
        </w:rPr>
        <w:t xml:space="preserve">
                   ағашы, және логанов жидегi, қара, ақ немесе </w:t>
      </w:r>
      <w:r>
        <w:br/>
      </w:r>
      <w:r>
        <w:rPr>
          <w:rFonts w:ascii="Times New Roman"/>
          <w:b w:val="false"/>
          <w:i w:val="false"/>
          <w:color w:val="000000"/>
          <w:sz w:val="28"/>
        </w:rPr>
        <w:t xml:space="preserve">
                   қызыл қарақат және қарлыған </w:t>
      </w:r>
      <w:r>
        <w:br/>
      </w:r>
      <w:r>
        <w:rPr>
          <w:rFonts w:ascii="Times New Roman"/>
          <w:b w:val="false"/>
          <w:i w:val="false"/>
          <w:color w:val="000000"/>
          <w:sz w:val="28"/>
        </w:rPr>
        <w:t xml:space="preserve">
          0811.90  - өзгелері </w:t>
      </w:r>
      <w:r>
        <w:br/>
      </w:r>
      <w:r>
        <w:rPr>
          <w:rFonts w:ascii="Times New Roman"/>
          <w:b w:val="false"/>
          <w:i w:val="false"/>
          <w:color w:val="000000"/>
          <w:sz w:val="28"/>
        </w:rPr>
        <w:t xml:space="preserve">
08.12              Қысқа мерзiмге арналып консервiленген, бiрақ </w:t>
      </w:r>
      <w:r>
        <w:br/>
      </w:r>
      <w:r>
        <w:rPr>
          <w:rFonts w:ascii="Times New Roman"/>
          <w:b w:val="false"/>
          <w:i w:val="false"/>
          <w:color w:val="000000"/>
          <w:sz w:val="28"/>
        </w:rPr>
        <w:t xml:space="preserve">
                   мұндай түрде тікелей тамаққа пайдалануға жарамсыз </w:t>
      </w:r>
      <w:r>
        <w:br/>
      </w:r>
      <w:r>
        <w:rPr>
          <w:rFonts w:ascii="Times New Roman"/>
          <w:b w:val="false"/>
          <w:i w:val="false"/>
          <w:color w:val="000000"/>
          <w:sz w:val="28"/>
        </w:rPr>
        <w:t xml:space="preserve">
                   жемiстер мен жаңғақтар (мысалы, тұздықтағы, </w:t>
      </w:r>
      <w:r>
        <w:br/>
      </w:r>
      <w:r>
        <w:rPr>
          <w:rFonts w:ascii="Times New Roman"/>
          <w:b w:val="false"/>
          <w:i w:val="false"/>
          <w:color w:val="000000"/>
          <w:sz w:val="28"/>
        </w:rPr>
        <w:t xml:space="preserve">
                   күкiрттi судағы немесе басқа да уақытша </w:t>
      </w:r>
      <w:r>
        <w:br/>
      </w:r>
      <w:r>
        <w:rPr>
          <w:rFonts w:ascii="Times New Roman"/>
          <w:b w:val="false"/>
          <w:i w:val="false"/>
          <w:color w:val="000000"/>
          <w:sz w:val="28"/>
        </w:rPr>
        <w:t xml:space="preserve">
                   консервілейтiн ерiтiндiдегі диоксид күкірттері): </w:t>
      </w:r>
      <w:r>
        <w:br/>
      </w:r>
      <w:r>
        <w:rPr>
          <w:rFonts w:ascii="Times New Roman"/>
          <w:b w:val="false"/>
          <w:i w:val="false"/>
          <w:color w:val="000000"/>
          <w:sz w:val="28"/>
        </w:rPr>
        <w:t xml:space="preserve">
          0812.10  - шие және қызыл шие </w:t>
      </w:r>
      <w:r>
        <w:br/>
      </w:r>
      <w:r>
        <w:rPr>
          <w:rFonts w:ascii="Times New Roman"/>
          <w:b w:val="false"/>
          <w:i w:val="false"/>
          <w:color w:val="000000"/>
          <w:sz w:val="28"/>
        </w:rPr>
        <w:t xml:space="preserve">
          0812.90  - өзгелері </w:t>
      </w:r>
      <w:r>
        <w:br/>
      </w:r>
      <w:r>
        <w:rPr>
          <w:rFonts w:ascii="Times New Roman"/>
          <w:b w:val="false"/>
          <w:i w:val="false"/>
          <w:color w:val="000000"/>
          <w:sz w:val="28"/>
        </w:rPr>
        <w:t xml:space="preserve">
08.13              08.01 - 08.06 тауар позициясындағы ұрықтардан </w:t>
      </w:r>
      <w:r>
        <w:br/>
      </w:r>
      <w:r>
        <w:rPr>
          <w:rFonts w:ascii="Times New Roman"/>
          <w:b w:val="false"/>
          <w:i w:val="false"/>
          <w:color w:val="000000"/>
          <w:sz w:val="28"/>
        </w:rPr>
        <w:t xml:space="preserve">
                   басқа кептiрiлген жемiстер; </w:t>
      </w:r>
      <w:r>
        <w:br/>
      </w:r>
      <w:r>
        <w:rPr>
          <w:rFonts w:ascii="Times New Roman"/>
          <w:b w:val="false"/>
          <w:i w:val="false"/>
          <w:color w:val="000000"/>
          <w:sz w:val="28"/>
        </w:rPr>
        <w:t xml:space="preserve">
                   аталған топ жаңғақтарының немесе кептiрiлген </w:t>
      </w:r>
      <w:r>
        <w:br/>
      </w:r>
      <w:r>
        <w:rPr>
          <w:rFonts w:ascii="Times New Roman"/>
          <w:b w:val="false"/>
          <w:i w:val="false"/>
          <w:color w:val="000000"/>
          <w:sz w:val="28"/>
        </w:rPr>
        <w:t xml:space="preserve">
                   жемiсұрықтарының қоспалары: </w:t>
      </w:r>
      <w:r>
        <w:br/>
      </w:r>
      <w:r>
        <w:rPr>
          <w:rFonts w:ascii="Times New Roman"/>
          <w:b w:val="false"/>
          <w:i w:val="false"/>
          <w:color w:val="000000"/>
          <w:sz w:val="28"/>
        </w:rPr>
        <w:t xml:space="preserve">
          0813.10  - шабдалылар </w:t>
      </w:r>
      <w:r>
        <w:br/>
      </w:r>
      <w:r>
        <w:rPr>
          <w:rFonts w:ascii="Times New Roman"/>
          <w:b w:val="false"/>
          <w:i w:val="false"/>
          <w:color w:val="000000"/>
          <w:sz w:val="28"/>
        </w:rPr>
        <w:t xml:space="preserve">
          0813.20  - қара алхоры </w:t>
      </w:r>
      <w:r>
        <w:br/>
      </w:r>
      <w:r>
        <w:rPr>
          <w:rFonts w:ascii="Times New Roman"/>
          <w:b w:val="false"/>
          <w:i w:val="false"/>
          <w:color w:val="000000"/>
          <w:sz w:val="28"/>
        </w:rPr>
        <w:t xml:space="preserve">
          0813.30  - алмалар </w:t>
      </w:r>
      <w:r>
        <w:br/>
      </w:r>
      <w:r>
        <w:rPr>
          <w:rFonts w:ascii="Times New Roman"/>
          <w:b w:val="false"/>
          <w:i w:val="false"/>
          <w:color w:val="000000"/>
          <w:sz w:val="28"/>
        </w:rPr>
        <w:t xml:space="preserve">
          0813.40  - өзге де жемiстер </w:t>
      </w:r>
      <w:r>
        <w:br/>
      </w:r>
      <w:r>
        <w:rPr>
          <w:rFonts w:ascii="Times New Roman"/>
          <w:b w:val="false"/>
          <w:i w:val="false"/>
          <w:color w:val="000000"/>
          <w:sz w:val="28"/>
        </w:rPr>
        <w:t xml:space="preserve">
          0813.50  - осы топтағы жаңғақтардың немесе кептiрiлген </w:t>
      </w:r>
      <w:r>
        <w:br/>
      </w:r>
      <w:r>
        <w:rPr>
          <w:rFonts w:ascii="Times New Roman"/>
          <w:b w:val="false"/>
          <w:i w:val="false"/>
          <w:color w:val="000000"/>
          <w:sz w:val="28"/>
        </w:rPr>
        <w:t xml:space="preserve">
                   жемiсұрықтарының қоспалары </w:t>
      </w:r>
      <w:r>
        <w:br/>
      </w:r>
      <w:r>
        <w:rPr>
          <w:rFonts w:ascii="Times New Roman"/>
          <w:b w:val="false"/>
          <w:i w:val="false"/>
          <w:color w:val="000000"/>
          <w:sz w:val="28"/>
        </w:rPr>
        <w:t xml:space="preserve">
08.14     0814.00  Жас, мұздатылған, кептiрілген немесе қысқа </w:t>
      </w:r>
      <w:r>
        <w:br/>
      </w:r>
      <w:r>
        <w:rPr>
          <w:rFonts w:ascii="Times New Roman"/>
          <w:b w:val="false"/>
          <w:i w:val="false"/>
          <w:color w:val="000000"/>
          <w:sz w:val="28"/>
        </w:rPr>
        <w:t xml:space="preserve">
                   мерзiмге сақтау үшiн тұздықта, күкiрттi суда </w:t>
      </w:r>
      <w:r>
        <w:br/>
      </w:r>
      <w:r>
        <w:rPr>
          <w:rFonts w:ascii="Times New Roman"/>
          <w:b w:val="false"/>
          <w:i w:val="false"/>
          <w:color w:val="000000"/>
          <w:sz w:val="28"/>
        </w:rPr>
        <w:t xml:space="preserve">
                   немесе басқа да уақытша консервлеуші ерiтiндiде </w:t>
      </w:r>
      <w:r>
        <w:br/>
      </w:r>
      <w:r>
        <w:rPr>
          <w:rFonts w:ascii="Times New Roman"/>
          <w:b w:val="false"/>
          <w:i w:val="false"/>
          <w:color w:val="000000"/>
          <w:sz w:val="28"/>
        </w:rPr>
        <w:t xml:space="preserve">
                   консервленген цитрусты жемiсұрықтарының </w:t>
      </w:r>
      <w:r>
        <w:br/>
      </w:r>
      <w:r>
        <w:rPr>
          <w:rFonts w:ascii="Times New Roman"/>
          <w:b w:val="false"/>
          <w:i w:val="false"/>
          <w:color w:val="000000"/>
          <w:sz w:val="28"/>
        </w:rPr>
        <w:t xml:space="preserve">
                   қыртыстары немесе қауындардың қабықтары </w:t>
      </w:r>
      <w:r>
        <w:br/>
      </w:r>
      <w:r>
        <w:rPr>
          <w:rFonts w:ascii="Times New Roman"/>
          <w:b w:val="false"/>
          <w:i w:val="false"/>
          <w:color w:val="000000"/>
          <w:sz w:val="28"/>
        </w:rPr>
        <w:t xml:space="preserve">
                   (қарбыздың қабықтарын қоса алғанда).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9-топ  </w:t>
      </w:r>
      <w:r>
        <w:br/>
      </w:r>
      <w:r>
        <w:rPr>
          <w:rFonts w:ascii="Times New Roman"/>
          <w:b w:val="false"/>
          <w:i w:val="false"/>
          <w:color w:val="000000"/>
          <w:sz w:val="28"/>
        </w:rPr>
        <w:t xml:space="preserve">
09.01/03  </w:t>
      </w:r>
    </w:p>
    <w:p>
      <w:pPr>
        <w:spacing w:after="0"/>
        <w:ind w:left="0"/>
        <w:jc w:val="left"/>
      </w:pPr>
      <w:r>
        <w:rPr>
          <w:rFonts w:ascii="Times New Roman"/>
          <w:b/>
          <w:i w:val="false"/>
          <w:color w:val="000000"/>
        </w:rPr>
        <w:t xml:space="preserve"> 9-топ </w:t>
      </w:r>
      <w:r>
        <w:br/>
      </w:r>
      <w:r>
        <w:rPr>
          <w:rFonts w:ascii="Times New Roman"/>
          <w:b/>
          <w:i w:val="false"/>
          <w:color w:val="000000"/>
        </w:rPr>
        <w:t xml:space="preserve">
Кофе, шай, мале, немесе парагвай шайы және тәттiлер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1.- 09.04 - 09.10 тауар позицияларындағы өнiмдердiң қоспалары мынадай түрде жiктеледi: </w:t>
      </w:r>
      <w:r>
        <w:br/>
      </w:r>
      <w:r>
        <w:rPr>
          <w:rFonts w:ascii="Times New Roman"/>
          <w:b w:val="false"/>
          <w:i w:val="false"/>
          <w:color w:val="000000"/>
          <w:sz w:val="28"/>
        </w:rPr>
        <w:t xml:space="preserve">
      (а) сол тауар позициясына жататын екi немесе одан да көп өнiмдердiң қоспалары осы тауар позициясына енгiзiледi; </w:t>
      </w:r>
      <w:r>
        <w:br/>
      </w:r>
      <w:r>
        <w:rPr>
          <w:rFonts w:ascii="Times New Roman"/>
          <w:b w:val="false"/>
          <w:i w:val="false"/>
          <w:color w:val="000000"/>
          <w:sz w:val="28"/>
        </w:rPr>
        <w:t xml:space="preserve">
      (б) әр түрлi тауар позицияларына жататын екi немесе одан да көп өнiмдердiң қоспалары 09.10 тауар позициясына енгiзiледi. </w:t>
      </w:r>
      <w:r>
        <w:br/>
      </w:r>
      <w:r>
        <w:rPr>
          <w:rFonts w:ascii="Times New Roman"/>
          <w:b w:val="false"/>
          <w:i w:val="false"/>
          <w:color w:val="000000"/>
          <w:sz w:val="28"/>
        </w:rPr>
        <w:t xml:space="preserve">
      09.04 - 09.10 тауар позицияларының өнiмдерiне (немесе жоғарыда аталған (а) және (б) пункттерiндегi қоспаларға) басқа заттарды қосу алынған қоспалардың аталған тауарлар позицияларындағы тауарлардың негiзгi қасиеттерiн сақтауы шартымен оларды жiктеуге ықпал етпеуi тиiс. Ондай болмаған жағдайда мұндай қоспалар аталған топқа енгiзiлмейдi. Дәмдiк қосындылардың қоспаларын немесе дәмдеу қоспаларын бiлдiретін өнiмдер 21.03 тауарлық позициясына енгiзiледi. </w:t>
      </w:r>
      <w:r>
        <w:br/>
      </w:r>
      <w:r>
        <w:rPr>
          <w:rFonts w:ascii="Times New Roman"/>
          <w:b w:val="false"/>
          <w:i w:val="false"/>
          <w:color w:val="000000"/>
          <w:sz w:val="28"/>
        </w:rPr>
        <w:t xml:space="preserve">
      2.- Аталған топқа кубеба бұрышы (Рiреr cubeba) немесе 12.11 тауар позициясының басқа да өнiмдерi енгiзiлмейдi.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09.01              Қуырылған немесе қуырылмаған, кофеинмен немесе </w:t>
      </w:r>
      <w:r>
        <w:br/>
      </w:r>
      <w:r>
        <w:rPr>
          <w:rFonts w:ascii="Times New Roman"/>
          <w:b w:val="false"/>
          <w:i w:val="false"/>
          <w:color w:val="000000"/>
          <w:sz w:val="28"/>
        </w:rPr>
        <w:t xml:space="preserve">
                   кофеинсiз кофе; кофе қауызы және кофе </w:t>
      </w:r>
      <w:r>
        <w:br/>
      </w:r>
      <w:r>
        <w:rPr>
          <w:rFonts w:ascii="Times New Roman"/>
          <w:b w:val="false"/>
          <w:i w:val="false"/>
          <w:color w:val="000000"/>
          <w:sz w:val="28"/>
        </w:rPr>
        <w:t xml:space="preserve">
                   дәндерiнiң қабықшалары; кез келген теңдiктегi </w:t>
      </w:r>
      <w:r>
        <w:br/>
      </w:r>
      <w:r>
        <w:rPr>
          <w:rFonts w:ascii="Times New Roman"/>
          <w:b w:val="false"/>
          <w:i w:val="false"/>
          <w:color w:val="000000"/>
          <w:sz w:val="28"/>
        </w:rPr>
        <w:t xml:space="preserve">
                   кофесі бар кофе алмастырғыштары; </w:t>
      </w:r>
      <w:r>
        <w:br/>
      </w:r>
      <w:r>
        <w:rPr>
          <w:rFonts w:ascii="Times New Roman"/>
          <w:b w:val="false"/>
          <w:i w:val="false"/>
          <w:color w:val="000000"/>
          <w:sz w:val="28"/>
        </w:rPr>
        <w:t xml:space="preserve">
                   - қуырылмаған кофе </w:t>
      </w:r>
      <w:r>
        <w:br/>
      </w:r>
      <w:r>
        <w:rPr>
          <w:rFonts w:ascii="Times New Roman"/>
          <w:b w:val="false"/>
          <w:i w:val="false"/>
          <w:color w:val="000000"/>
          <w:sz w:val="28"/>
        </w:rPr>
        <w:t xml:space="preserve">
          0901.11  - кофеинмен </w:t>
      </w:r>
      <w:r>
        <w:br/>
      </w:r>
      <w:r>
        <w:rPr>
          <w:rFonts w:ascii="Times New Roman"/>
          <w:b w:val="false"/>
          <w:i w:val="false"/>
          <w:color w:val="000000"/>
          <w:sz w:val="28"/>
        </w:rPr>
        <w:t xml:space="preserve">
          0911.12  - кофеинсiз </w:t>
      </w:r>
      <w:r>
        <w:br/>
      </w:r>
      <w:r>
        <w:rPr>
          <w:rFonts w:ascii="Times New Roman"/>
          <w:b w:val="false"/>
          <w:i w:val="false"/>
          <w:color w:val="000000"/>
          <w:sz w:val="28"/>
        </w:rPr>
        <w:t xml:space="preserve">
                   - қуырылған кофе </w:t>
      </w:r>
      <w:r>
        <w:br/>
      </w:r>
      <w:r>
        <w:rPr>
          <w:rFonts w:ascii="Times New Roman"/>
          <w:b w:val="false"/>
          <w:i w:val="false"/>
          <w:color w:val="000000"/>
          <w:sz w:val="28"/>
        </w:rPr>
        <w:t xml:space="preserve">
          0901.21  - кофеинмен </w:t>
      </w:r>
      <w:r>
        <w:br/>
      </w:r>
      <w:r>
        <w:rPr>
          <w:rFonts w:ascii="Times New Roman"/>
          <w:b w:val="false"/>
          <w:i w:val="false"/>
          <w:color w:val="000000"/>
          <w:sz w:val="28"/>
        </w:rPr>
        <w:t xml:space="preserve">
          0901.22  - кофеинсiз </w:t>
      </w:r>
      <w:r>
        <w:br/>
      </w:r>
      <w:r>
        <w:rPr>
          <w:rFonts w:ascii="Times New Roman"/>
          <w:b w:val="false"/>
          <w:i w:val="false"/>
          <w:color w:val="000000"/>
          <w:sz w:val="28"/>
        </w:rPr>
        <w:t xml:space="preserve">
          0901.90  - өзгелерi </w:t>
      </w:r>
      <w:r>
        <w:br/>
      </w:r>
      <w:r>
        <w:rPr>
          <w:rFonts w:ascii="Times New Roman"/>
          <w:b w:val="false"/>
          <w:i w:val="false"/>
          <w:color w:val="000000"/>
          <w:sz w:val="28"/>
        </w:rPr>
        <w:t xml:space="preserve">
09.02              Дәмдiк хош иiстi қоспалары бар немесе оларсыз шай </w:t>
      </w:r>
      <w:r>
        <w:br/>
      </w:r>
      <w:r>
        <w:rPr>
          <w:rFonts w:ascii="Times New Roman"/>
          <w:b w:val="false"/>
          <w:i w:val="false"/>
          <w:color w:val="000000"/>
          <w:sz w:val="28"/>
        </w:rPr>
        <w:t xml:space="preserve">
          0902.10  - көк шай (ыдыратылмаған), таза салмағы 3 кг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0902.20  - өзге де көк шай (ыдыратылмаған) </w:t>
      </w:r>
      <w:r>
        <w:br/>
      </w:r>
      <w:r>
        <w:rPr>
          <w:rFonts w:ascii="Times New Roman"/>
          <w:b w:val="false"/>
          <w:i w:val="false"/>
          <w:color w:val="000000"/>
          <w:sz w:val="28"/>
        </w:rPr>
        <w:t xml:space="preserve">
          0902.30  - қара шай (ыдыратылған) және жартылай </w:t>
      </w:r>
      <w:r>
        <w:br/>
      </w:r>
      <w:r>
        <w:rPr>
          <w:rFonts w:ascii="Times New Roman"/>
          <w:b w:val="false"/>
          <w:i w:val="false"/>
          <w:color w:val="000000"/>
          <w:sz w:val="28"/>
        </w:rPr>
        <w:t xml:space="preserve">
                   ыдыратылған, таза салмағы 3 кг аспайтын </w:t>
      </w:r>
      <w:r>
        <w:br/>
      </w:r>
      <w:r>
        <w:rPr>
          <w:rFonts w:ascii="Times New Roman"/>
          <w:b w:val="false"/>
          <w:i w:val="false"/>
          <w:color w:val="000000"/>
          <w:sz w:val="28"/>
        </w:rPr>
        <w:t xml:space="preserve">
          0902.40  - өзге де қара шай (ыдыратылған) және жартылай </w:t>
      </w:r>
      <w:r>
        <w:br/>
      </w:r>
      <w:r>
        <w:rPr>
          <w:rFonts w:ascii="Times New Roman"/>
          <w:b w:val="false"/>
          <w:i w:val="false"/>
          <w:color w:val="000000"/>
          <w:sz w:val="28"/>
        </w:rPr>
        <w:t xml:space="preserve">
                   ыдыратылған </w:t>
      </w:r>
      <w:r>
        <w:br/>
      </w:r>
      <w:r>
        <w:rPr>
          <w:rFonts w:ascii="Times New Roman"/>
          <w:b w:val="false"/>
          <w:i w:val="false"/>
          <w:color w:val="000000"/>
          <w:sz w:val="28"/>
        </w:rPr>
        <w:t xml:space="preserve">
09.03     0903.00  Мате, немесе парагвай шайы.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9-топ  </w:t>
      </w:r>
      <w:r>
        <w:br/>
      </w:r>
      <w:r>
        <w:rPr>
          <w:rFonts w:ascii="Times New Roman"/>
          <w:b w:val="false"/>
          <w:i w:val="false"/>
          <w:color w:val="000000"/>
          <w:sz w:val="28"/>
        </w:rPr>
        <w:t xml:space="preserve">
09.04/10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09.04              Piper тектi бұрыш; кептiрiлген, бөлшектелген </w:t>
      </w:r>
      <w:r>
        <w:br/>
      </w:r>
      <w:r>
        <w:rPr>
          <w:rFonts w:ascii="Times New Roman"/>
          <w:b w:val="false"/>
          <w:i w:val="false"/>
          <w:color w:val="000000"/>
          <w:sz w:val="28"/>
        </w:rPr>
        <w:t xml:space="preserve">
                   немесе ұсақталған Сарdsiсum тектi немесе Pimenta </w:t>
      </w:r>
      <w:r>
        <w:br/>
      </w:r>
      <w:r>
        <w:rPr>
          <w:rFonts w:ascii="Times New Roman"/>
          <w:b w:val="false"/>
          <w:i w:val="false"/>
          <w:color w:val="000000"/>
          <w:sz w:val="28"/>
        </w:rPr>
        <w:t xml:space="preserve">
                   тектi жемiстер: </w:t>
      </w:r>
      <w:r>
        <w:br/>
      </w:r>
      <w:r>
        <w:rPr>
          <w:rFonts w:ascii="Times New Roman"/>
          <w:b w:val="false"/>
          <w:i w:val="false"/>
          <w:color w:val="000000"/>
          <w:sz w:val="28"/>
        </w:rPr>
        <w:t xml:space="preserve">
                   - Piper тектi бұрыш </w:t>
      </w:r>
      <w:r>
        <w:br/>
      </w:r>
      <w:r>
        <w:rPr>
          <w:rFonts w:ascii="Times New Roman"/>
          <w:b w:val="false"/>
          <w:i w:val="false"/>
          <w:color w:val="000000"/>
          <w:sz w:val="28"/>
        </w:rPr>
        <w:t xml:space="preserve">
          0904.11  - бөлшектелмеген немесе бастырылмаған </w:t>
      </w:r>
      <w:r>
        <w:br/>
      </w:r>
      <w:r>
        <w:rPr>
          <w:rFonts w:ascii="Times New Roman"/>
          <w:b w:val="false"/>
          <w:i w:val="false"/>
          <w:color w:val="000000"/>
          <w:sz w:val="28"/>
        </w:rPr>
        <w:t xml:space="preserve">
          0904.12  - бөлшектелген немесе бастырылған </w:t>
      </w:r>
      <w:r>
        <w:br/>
      </w:r>
      <w:r>
        <w:rPr>
          <w:rFonts w:ascii="Times New Roman"/>
          <w:b w:val="false"/>
          <w:i w:val="false"/>
          <w:color w:val="000000"/>
          <w:sz w:val="28"/>
        </w:rPr>
        <w:t xml:space="preserve">
          0904.20  - кептiрiлген, бөлшектелген немесе бастырылған </w:t>
      </w:r>
      <w:r>
        <w:br/>
      </w:r>
      <w:r>
        <w:rPr>
          <w:rFonts w:ascii="Times New Roman"/>
          <w:b w:val="false"/>
          <w:i w:val="false"/>
          <w:color w:val="000000"/>
          <w:sz w:val="28"/>
        </w:rPr>
        <w:t xml:space="preserve">
                   Capsicum тектi немесе Рimеntа тектi жемiстер </w:t>
      </w:r>
      <w:r>
        <w:br/>
      </w:r>
      <w:r>
        <w:rPr>
          <w:rFonts w:ascii="Times New Roman"/>
          <w:b w:val="false"/>
          <w:i w:val="false"/>
          <w:color w:val="000000"/>
          <w:sz w:val="28"/>
        </w:rPr>
        <w:t xml:space="preserve">
09.05     0905.00  Ваниль </w:t>
      </w:r>
      <w:r>
        <w:br/>
      </w:r>
      <w:r>
        <w:rPr>
          <w:rFonts w:ascii="Times New Roman"/>
          <w:b w:val="false"/>
          <w:i w:val="false"/>
          <w:color w:val="000000"/>
          <w:sz w:val="28"/>
        </w:rPr>
        <w:t xml:space="preserve">
09.06              Корица және қоңыр ағаштың гүлдерi: </w:t>
      </w:r>
      <w:r>
        <w:br/>
      </w:r>
      <w:r>
        <w:rPr>
          <w:rFonts w:ascii="Times New Roman"/>
          <w:b w:val="false"/>
          <w:i w:val="false"/>
          <w:color w:val="000000"/>
          <w:sz w:val="28"/>
        </w:rPr>
        <w:t xml:space="preserve">
          0906.10  - бөлшектелмеген және бастырылмаған </w:t>
      </w:r>
      <w:r>
        <w:br/>
      </w:r>
      <w:r>
        <w:rPr>
          <w:rFonts w:ascii="Times New Roman"/>
          <w:b w:val="false"/>
          <w:i w:val="false"/>
          <w:color w:val="000000"/>
          <w:sz w:val="28"/>
        </w:rPr>
        <w:t xml:space="preserve">
          0906.20  - бөлшектелген және бастырылған </w:t>
      </w:r>
      <w:r>
        <w:br/>
      </w:r>
      <w:r>
        <w:rPr>
          <w:rFonts w:ascii="Times New Roman"/>
          <w:b w:val="false"/>
          <w:i w:val="false"/>
          <w:color w:val="000000"/>
          <w:sz w:val="28"/>
        </w:rPr>
        <w:t xml:space="preserve">
09.07     0907.00  Қалампыр (бүтiн жемiсұрығы, гүлдерi және </w:t>
      </w:r>
      <w:r>
        <w:br/>
      </w:r>
      <w:r>
        <w:rPr>
          <w:rFonts w:ascii="Times New Roman"/>
          <w:b w:val="false"/>
          <w:i w:val="false"/>
          <w:color w:val="000000"/>
          <w:sz w:val="28"/>
        </w:rPr>
        <w:t xml:space="preserve">
                   гүлсағақтары). </w:t>
      </w:r>
      <w:r>
        <w:br/>
      </w:r>
      <w:r>
        <w:rPr>
          <w:rFonts w:ascii="Times New Roman"/>
          <w:b w:val="false"/>
          <w:i w:val="false"/>
          <w:color w:val="000000"/>
          <w:sz w:val="28"/>
        </w:rPr>
        <w:t xml:space="preserve">
09.08              Мускат жаңғағы, мицие және кардамон: </w:t>
      </w:r>
      <w:r>
        <w:br/>
      </w:r>
      <w:r>
        <w:rPr>
          <w:rFonts w:ascii="Times New Roman"/>
          <w:b w:val="false"/>
          <w:i w:val="false"/>
          <w:color w:val="000000"/>
          <w:sz w:val="28"/>
        </w:rPr>
        <w:t xml:space="preserve">
          0908.10  - мускат жаңғағы </w:t>
      </w:r>
      <w:r>
        <w:br/>
      </w:r>
      <w:r>
        <w:rPr>
          <w:rFonts w:ascii="Times New Roman"/>
          <w:b w:val="false"/>
          <w:i w:val="false"/>
          <w:color w:val="000000"/>
          <w:sz w:val="28"/>
        </w:rPr>
        <w:t xml:space="preserve">
          0908.20  - мацие </w:t>
      </w:r>
      <w:r>
        <w:br/>
      </w:r>
      <w:r>
        <w:rPr>
          <w:rFonts w:ascii="Times New Roman"/>
          <w:b w:val="false"/>
          <w:i w:val="false"/>
          <w:color w:val="000000"/>
          <w:sz w:val="28"/>
        </w:rPr>
        <w:t xml:space="preserve">
          0908.30  - кардамон </w:t>
      </w:r>
      <w:r>
        <w:br/>
      </w:r>
      <w:r>
        <w:rPr>
          <w:rFonts w:ascii="Times New Roman"/>
          <w:b w:val="false"/>
          <w:i w:val="false"/>
          <w:color w:val="000000"/>
          <w:sz w:val="28"/>
        </w:rPr>
        <w:t xml:space="preserve">
09.09              Анис, бадьян, дәуаскөк, кориандр, рим зиренің, </w:t>
      </w:r>
      <w:r>
        <w:br/>
      </w:r>
      <w:r>
        <w:rPr>
          <w:rFonts w:ascii="Times New Roman"/>
          <w:b w:val="false"/>
          <w:i w:val="false"/>
          <w:color w:val="000000"/>
          <w:sz w:val="28"/>
        </w:rPr>
        <w:t xml:space="preserve">
                   немесе волоштық зиренің немесе зиренiң </w:t>
      </w:r>
      <w:r>
        <w:br/>
      </w:r>
      <w:r>
        <w:rPr>
          <w:rFonts w:ascii="Times New Roman"/>
          <w:b w:val="false"/>
          <w:i w:val="false"/>
          <w:color w:val="000000"/>
          <w:sz w:val="28"/>
        </w:rPr>
        <w:t xml:space="preserve">
                   тұқымдары; аршаның жидектерi: </w:t>
      </w:r>
      <w:r>
        <w:br/>
      </w:r>
      <w:r>
        <w:rPr>
          <w:rFonts w:ascii="Times New Roman"/>
          <w:b w:val="false"/>
          <w:i w:val="false"/>
          <w:color w:val="000000"/>
          <w:sz w:val="28"/>
        </w:rPr>
        <w:t xml:space="preserve">
          0909.10  - анис немесе бадьян тұқымдары </w:t>
      </w:r>
      <w:r>
        <w:br/>
      </w:r>
      <w:r>
        <w:rPr>
          <w:rFonts w:ascii="Times New Roman"/>
          <w:b w:val="false"/>
          <w:i w:val="false"/>
          <w:color w:val="000000"/>
          <w:sz w:val="28"/>
        </w:rPr>
        <w:t xml:space="preserve">
          0909.20  - кориандр тұқымдары </w:t>
      </w:r>
      <w:r>
        <w:br/>
      </w:r>
      <w:r>
        <w:rPr>
          <w:rFonts w:ascii="Times New Roman"/>
          <w:b w:val="false"/>
          <w:i w:val="false"/>
          <w:color w:val="000000"/>
          <w:sz w:val="28"/>
        </w:rPr>
        <w:t xml:space="preserve">
          0909.30  - рим зиренiң, немесе волоштық зиренiң тұқымдары </w:t>
      </w:r>
      <w:r>
        <w:br/>
      </w:r>
      <w:r>
        <w:rPr>
          <w:rFonts w:ascii="Times New Roman"/>
          <w:b w:val="false"/>
          <w:i w:val="false"/>
          <w:color w:val="000000"/>
          <w:sz w:val="28"/>
        </w:rPr>
        <w:t xml:space="preserve">
          0909.40  - зиренiң тұқымдары </w:t>
      </w:r>
      <w:r>
        <w:br/>
      </w:r>
      <w:r>
        <w:rPr>
          <w:rFonts w:ascii="Times New Roman"/>
          <w:b w:val="false"/>
          <w:i w:val="false"/>
          <w:color w:val="000000"/>
          <w:sz w:val="28"/>
        </w:rPr>
        <w:t xml:space="preserve">
          0909.50  - дәуаскөктiң тұқымдары; аршаның жидектерi </w:t>
      </w:r>
      <w:r>
        <w:br/>
      </w:r>
      <w:r>
        <w:rPr>
          <w:rFonts w:ascii="Times New Roman"/>
          <w:b w:val="false"/>
          <w:i w:val="false"/>
          <w:color w:val="000000"/>
          <w:sz w:val="28"/>
        </w:rPr>
        <w:t xml:space="preserve">
09.10              Имбирь, бәйшешек, турмерик (куркума), тимьян, </w:t>
      </w:r>
      <w:r>
        <w:br/>
      </w:r>
      <w:r>
        <w:rPr>
          <w:rFonts w:ascii="Times New Roman"/>
          <w:b w:val="false"/>
          <w:i w:val="false"/>
          <w:color w:val="000000"/>
          <w:sz w:val="28"/>
        </w:rPr>
        <w:t xml:space="preserve">
                   немесе чебрец, лавр жапырағы, карри және өзге де </w:t>
      </w:r>
      <w:r>
        <w:br/>
      </w:r>
      <w:r>
        <w:rPr>
          <w:rFonts w:ascii="Times New Roman"/>
          <w:b w:val="false"/>
          <w:i w:val="false"/>
          <w:color w:val="000000"/>
          <w:sz w:val="28"/>
        </w:rPr>
        <w:t xml:space="preserve">
                   дәмдеушiлер: </w:t>
      </w:r>
      <w:r>
        <w:br/>
      </w:r>
      <w:r>
        <w:rPr>
          <w:rFonts w:ascii="Times New Roman"/>
          <w:b w:val="false"/>
          <w:i w:val="false"/>
          <w:color w:val="000000"/>
          <w:sz w:val="28"/>
        </w:rPr>
        <w:t xml:space="preserve">
          0910.10  - имбирь </w:t>
      </w:r>
      <w:r>
        <w:br/>
      </w:r>
      <w:r>
        <w:rPr>
          <w:rFonts w:ascii="Times New Roman"/>
          <w:b w:val="false"/>
          <w:i w:val="false"/>
          <w:color w:val="000000"/>
          <w:sz w:val="28"/>
        </w:rPr>
        <w:t xml:space="preserve">
          0910.20  - бәйшешек </w:t>
      </w:r>
      <w:r>
        <w:br/>
      </w:r>
      <w:r>
        <w:rPr>
          <w:rFonts w:ascii="Times New Roman"/>
          <w:b w:val="false"/>
          <w:i w:val="false"/>
          <w:color w:val="000000"/>
          <w:sz w:val="28"/>
        </w:rPr>
        <w:t xml:space="preserve">
          0910.30  - турмерик (куркума) </w:t>
      </w:r>
      <w:r>
        <w:br/>
      </w:r>
      <w:r>
        <w:rPr>
          <w:rFonts w:ascii="Times New Roman"/>
          <w:b w:val="false"/>
          <w:i w:val="false"/>
          <w:color w:val="000000"/>
          <w:sz w:val="28"/>
        </w:rPr>
        <w:t xml:space="preserve">
          0910.40  - тимьян, немесе чебрец; лавр жапырағы </w:t>
      </w:r>
      <w:r>
        <w:br/>
      </w:r>
      <w:r>
        <w:rPr>
          <w:rFonts w:ascii="Times New Roman"/>
          <w:b w:val="false"/>
          <w:i w:val="false"/>
          <w:color w:val="000000"/>
          <w:sz w:val="28"/>
        </w:rPr>
        <w:t xml:space="preserve">
          0910.50  - карри </w:t>
      </w:r>
      <w:r>
        <w:br/>
      </w:r>
      <w:r>
        <w:rPr>
          <w:rFonts w:ascii="Times New Roman"/>
          <w:b w:val="false"/>
          <w:i w:val="false"/>
          <w:color w:val="000000"/>
          <w:sz w:val="28"/>
        </w:rPr>
        <w:t xml:space="preserve">
                   - өзге де </w:t>
      </w:r>
      <w:r>
        <w:br/>
      </w:r>
      <w:r>
        <w:rPr>
          <w:rFonts w:ascii="Times New Roman"/>
          <w:b w:val="false"/>
          <w:i w:val="false"/>
          <w:color w:val="000000"/>
          <w:sz w:val="28"/>
        </w:rPr>
        <w:t xml:space="preserve">
          0910.91  - осы топқа 1б ескертуде айтылып кеткен қоспалар </w:t>
      </w:r>
      <w:r>
        <w:br/>
      </w:r>
      <w:r>
        <w:rPr>
          <w:rFonts w:ascii="Times New Roman"/>
          <w:b w:val="false"/>
          <w:i w:val="false"/>
          <w:color w:val="000000"/>
          <w:sz w:val="28"/>
        </w:rPr>
        <w:t xml:space="preserve">
          0910.99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10-топ  </w:t>
      </w:r>
      <w:r>
        <w:br/>
      </w:r>
      <w:r>
        <w:rPr>
          <w:rFonts w:ascii="Times New Roman"/>
          <w:b w:val="false"/>
          <w:i w:val="false"/>
          <w:color w:val="000000"/>
          <w:sz w:val="28"/>
        </w:rPr>
        <w:t xml:space="preserve">
10.01/08  </w:t>
      </w:r>
    </w:p>
    <w:p>
      <w:pPr>
        <w:spacing w:after="0"/>
        <w:ind w:left="0"/>
        <w:jc w:val="left"/>
      </w:pPr>
      <w:r>
        <w:rPr>
          <w:rFonts w:ascii="Times New Roman"/>
          <w:b/>
          <w:i w:val="false"/>
          <w:color w:val="000000"/>
        </w:rPr>
        <w:t xml:space="preserve"> 10-топ </w:t>
      </w:r>
      <w:r>
        <w:br/>
      </w:r>
      <w:r>
        <w:rPr>
          <w:rFonts w:ascii="Times New Roman"/>
          <w:b/>
          <w:i w:val="false"/>
          <w:color w:val="000000"/>
        </w:rPr>
        <w:t xml:space="preserve">
Дақылдар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 Аталған топтың тауар позицияларына тек дәндер, оның iшiнде масақтарынан немесе сабақтарынан бөлiнбегендерi ғана енгiзілуi тиiс. </w:t>
      </w:r>
      <w:r>
        <w:br/>
      </w:r>
      <w:r>
        <w:rPr>
          <w:rFonts w:ascii="Times New Roman"/>
          <w:b w:val="false"/>
          <w:i w:val="false"/>
          <w:color w:val="000000"/>
          <w:sz w:val="28"/>
        </w:rPr>
        <w:t xml:space="preserve">
      (б) Аталған топқа түлетiлген немесе кез келген басқа тәсiлмен өңделген дән енгiзiлмейдi. Алайда түлетiлген, талқандалған, жалтыратылған, буланған немесе уатылған күрiш 10.06 тауар позициясына енгiзiледi. </w:t>
      </w:r>
      <w:r>
        <w:br/>
      </w:r>
      <w:r>
        <w:rPr>
          <w:rFonts w:ascii="Times New Roman"/>
          <w:b w:val="false"/>
          <w:i w:val="false"/>
          <w:color w:val="000000"/>
          <w:sz w:val="28"/>
        </w:rPr>
        <w:t xml:space="preserve">
      2.- 10.05 тауар позициясына қант жүгерiсi (7-топ) енгiзiлмейдi. </w:t>
      </w:r>
      <w:r>
        <w:br/>
      </w: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"Қатты бидай" терминi Triticum durum түрiндегi бидайды және Triticum durum осындай хромосомдар саны бар басқа да түрлермен түрiаралық будандастыру нәтижесiнде алынған будандарды бiлдiредi.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10.01              Бидай және меслин: </w:t>
      </w:r>
      <w:r>
        <w:br/>
      </w:r>
      <w:r>
        <w:rPr>
          <w:rFonts w:ascii="Times New Roman"/>
          <w:b w:val="false"/>
          <w:i w:val="false"/>
          <w:color w:val="000000"/>
          <w:sz w:val="28"/>
        </w:rPr>
        <w:t xml:space="preserve">
          1001.10  - қатты бидай </w:t>
      </w:r>
      <w:r>
        <w:br/>
      </w:r>
      <w:r>
        <w:rPr>
          <w:rFonts w:ascii="Times New Roman"/>
          <w:b w:val="false"/>
          <w:i w:val="false"/>
          <w:color w:val="000000"/>
          <w:sz w:val="28"/>
        </w:rPr>
        <w:t xml:space="preserve">
          1001.90  - өзгелері </w:t>
      </w:r>
      <w:r>
        <w:br/>
      </w:r>
      <w:r>
        <w:rPr>
          <w:rFonts w:ascii="Times New Roman"/>
          <w:b w:val="false"/>
          <w:i w:val="false"/>
          <w:color w:val="000000"/>
          <w:sz w:val="28"/>
        </w:rPr>
        <w:t xml:space="preserve">
10.02     1002.00  Қара бидай. </w:t>
      </w:r>
      <w:r>
        <w:br/>
      </w:r>
      <w:r>
        <w:rPr>
          <w:rFonts w:ascii="Times New Roman"/>
          <w:b w:val="false"/>
          <w:i w:val="false"/>
          <w:color w:val="000000"/>
          <w:sz w:val="28"/>
        </w:rPr>
        <w:t xml:space="preserve">
10.03     1003.00  Арпа. </w:t>
      </w:r>
      <w:r>
        <w:br/>
      </w:r>
      <w:r>
        <w:rPr>
          <w:rFonts w:ascii="Times New Roman"/>
          <w:b w:val="false"/>
          <w:i w:val="false"/>
          <w:color w:val="000000"/>
          <w:sz w:val="28"/>
        </w:rPr>
        <w:t xml:space="preserve">
10.04     1004.00  Сұлы. </w:t>
      </w:r>
      <w:r>
        <w:br/>
      </w:r>
      <w:r>
        <w:rPr>
          <w:rFonts w:ascii="Times New Roman"/>
          <w:b w:val="false"/>
          <w:i w:val="false"/>
          <w:color w:val="000000"/>
          <w:sz w:val="28"/>
        </w:rPr>
        <w:t xml:space="preserve">
10.05              Жүгері: </w:t>
      </w:r>
      <w:r>
        <w:br/>
      </w:r>
      <w:r>
        <w:rPr>
          <w:rFonts w:ascii="Times New Roman"/>
          <w:b w:val="false"/>
          <w:i w:val="false"/>
          <w:color w:val="000000"/>
          <w:sz w:val="28"/>
        </w:rPr>
        <w:t xml:space="preserve">
          1005.10  - тұқымды </w:t>
      </w:r>
      <w:r>
        <w:br/>
      </w:r>
      <w:r>
        <w:rPr>
          <w:rFonts w:ascii="Times New Roman"/>
          <w:b w:val="false"/>
          <w:i w:val="false"/>
          <w:color w:val="000000"/>
          <w:sz w:val="28"/>
        </w:rPr>
        <w:t xml:space="preserve">
          1005.90  - өзгелерi </w:t>
      </w:r>
      <w:r>
        <w:br/>
      </w:r>
      <w:r>
        <w:rPr>
          <w:rFonts w:ascii="Times New Roman"/>
          <w:b w:val="false"/>
          <w:i w:val="false"/>
          <w:color w:val="000000"/>
          <w:sz w:val="28"/>
        </w:rPr>
        <w:t xml:space="preserve">
10.06              Күріш: </w:t>
      </w:r>
      <w:r>
        <w:br/>
      </w:r>
      <w:r>
        <w:rPr>
          <w:rFonts w:ascii="Times New Roman"/>
          <w:b w:val="false"/>
          <w:i w:val="false"/>
          <w:color w:val="000000"/>
          <w:sz w:val="28"/>
        </w:rPr>
        <w:t xml:space="preserve">
          1006.10  - қабықсыз күріш (сырец жүгерісі) </w:t>
      </w:r>
      <w:r>
        <w:br/>
      </w:r>
      <w:r>
        <w:rPr>
          <w:rFonts w:ascii="Times New Roman"/>
          <w:b w:val="false"/>
          <w:i w:val="false"/>
          <w:color w:val="000000"/>
          <w:sz w:val="28"/>
        </w:rPr>
        <w:t xml:space="preserve">
          1006.20  - қабықты күрiш (жалтыратылған) </w:t>
      </w:r>
      <w:r>
        <w:br/>
      </w:r>
      <w:r>
        <w:rPr>
          <w:rFonts w:ascii="Times New Roman"/>
          <w:b w:val="false"/>
          <w:i w:val="false"/>
          <w:color w:val="000000"/>
          <w:sz w:val="28"/>
        </w:rPr>
        <w:t xml:space="preserve">
          1006.30  - жартылай талқандатылған немесе талқандатылған, </w:t>
      </w:r>
      <w:r>
        <w:br/>
      </w:r>
      <w:r>
        <w:rPr>
          <w:rFonts w:ascii="Times New Roman"/>
          <w:b w:val="false"/>
          <w:i w:val="false"/>
          <w:color w:val="000000"/>
          <w:sz w:val="28"/>
        </w:rPr>
        <w:t xml:space="preserve">
                   жалтыратылған немесе жалтыратылмаған, түлетiлген </w:t>
      </w:r>
      <w:r>
        <w:br/>
      </w:r>
      <w:r>
        <w:rPr>
          <w:rFonts w:ascii="Times New Roman"/>
          <w:b w:val="false"/>
          <w:i w:val="false"/>
          <w:color w:val="000000"/>
          <w:sz w:val="28"/>
        </w:rPr>
        <w:t xml:space="preserve">
                   немесе түлетiлмеген күрiш </w:t>
      </w:r>
      <w:r>
        <w:br/>
      </w:r>
      <w:r>
        <w:rPr>
          <w:rFonts w:ascii="Times New Roman"/>
          <w:b w:val="false"/>
          <w:i w:val="false"/>
          <w:color w:val="000000"/>
          <w:sz w:val="28"/>
        </w:rPr>
        <w:t xml:space="preserve">
          1006.40  - бөлшектелген күрiш </w:t>
      </w:r>
      <w:r>
        <w:br/>
      </w:r>
      <w:r>
        <w:rPr>
          <w:rFonts w:ascii="Times New Roman"/>
          <w:b w:val="false"/>
          <w:i w:val="false"/>
          <w:color w:val="000000"/>
          <w:sz w:val="28"/>
        </w:rPr>
        <w:t xml:space="preserve">
10.07     1007.00  Дәнді құмай. </w:t>
      </w:r>
      <w:r>
        <w:br/>
      </w:r>
      <w:r>
        <w:rPr>
          <w:rFonts w:ascii="Times New Roman"/>
          <w:b w:val="false"/>
          <w:i w:val="false"/>
          <w:color w:val="000000"/>
          <w:sz w:val="28"/>
        </w:rPr>
        <w:t xml:space="preserve">
10.08              Қарамық, тары мен субидайықтың тұқымдары; </w:t>
      </w:r>
      <w:r>
        <w:br/>
      </w:r>
      <w:r>
        <w:rPr>
          <w:rFonts w:ascii="Times New Roman"/>
          <w:b w:val="false"/>
          <w:i w:val="false"/>
          <w:color w:val="000000"/>
          <w:sz w:val="28"/>
        </w:rPr>
        <w:t xml:space="preserve">
                   өзге де дақылдар: </w:t>
      </w:r>
      <w:r>
        <w:br/>
      </w:r>
      <w:r>
        <w:rPr>
          <w:rFonts w:ascii="Times New Roman"/>
          <w:b w:val="false"/>
          <w:i w:val="false"/>
          <w:color w:val="000000"/>
          <w:sz w:val="28"/>
        </w:rPr>
        <w:t xml:space="preserve">
          1008.10  - қарамық </w:t>
      </w:r>
      <w:r>
        <w:br/>
      </w:r>
      <w:r>
        <w:rPr>
          <w:rFonts w:ascii="Times New Roman"/>
          <w:b w:val="false"/>
          <w:i w:val="false"/>
          <w:color w:val="000000"/>
          <w:sz w:val="28"/>
        </w:rPr>
        <w:t xml:space="preserve">
          1008.20  - тары </w:t>
      </w:r>
      <w:r>
        <w:br/>
      </w:r>
      <w:r>
        <w:rPr>
          <w:rFonts w:ascii="Times New Roman"/>
          <w:b w:val="false"/>
          <w:i w:val="false"/>
          <w:color w:val="000000"/>
          <w:sz w:val="28"/>
        </w:rPr>
        <w:t xml:space="preserve">
          1008.30  - субидайықтың тұқымдары </w:t>
      </w:r>
      <w:r>
        <w:br/>
      </w:r>
      <w:r>
        <w:rPr>
          <w:rFonts w:ascii="Times New Roman"/>
          <w:b w:val="false"/>
          <w:i w:val="false"/>
          <w:color w:val="000000"/>
          <w:sz w:val="28"/>
        </w:rPr>
        <w:t xml:space="preserve">
          1008.90  - өзге де дақылдар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11-топ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11-топ </w:t>
      </w:r>
      <w:r>
        <w:br/>
      </w:r>
      <w:r>
        <w:rPr>
          <w:rFonts w:ascii="Times New Roman"/>
          <w:b/>
          <w:i w:val="false"/>
          <w:color w:val="000000"/>
        </w:rPr>
        <w:t xml:space="preserve">
Ұн тарту-жарма өнеркәсiбі өнiмдерi; мия; крахмал; инулин; бидай дәнiнiң маңызы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кофе алмастырғышы ретiнде (09.01 немесе 21.01 тауар позициясы) пайдаланылатын қуырылған мия; </w:t>
      </w:r>
      <w:r>
        <w:br/>
      </w:r>
      <w:r>
        <w:rPr>
          <w:rFonts w:ascii="Times New Roman"/>
          <w:b w:val="false"/>
          <w:i w:val="false"/>
          <w:color w:val="000000"/>
          <w:sz w:val="28"/>
        </w:rPr>
        <w:t xml:space="preserve">
      (б) майда және iрi тартылған ұн, 19.01 тауар позициясының өңдеуден кейiнгi жармасы немесе крахмалдары; </w:t>
      </w:r>
      <w:r>
        <w:br/>
      </w:r>
      <w:r>
        <w:rPr>
          <w:rFonts w:ascii="Times New Roman"/>
          <w:b w:val="false"/>
          <w:i w:val="false"/>
          <w:color w:val="000000"/>
          <w:sz w:val="28"/>
        </w:rPr>
        <w:t xml:space="preserve">
      (в) жүгерi үлпектерi немесе 19.04 тауар позициясының басқа да өнiмдерi; </w:t>
      </w:r>
      <w:r>
        <w:br/>
      </w:r>
      <w:r>
        <w:rPr>
          <w:rFonts w:ascii="Times New Roman"/>
          <w:b w:val="false"/>
          <w:i w:val="false"/>
          <w:color w:val="000000"/>
          <w:sz w:val="28"/>
        </w:rPr>
        <w:t xml:space="preserve">
      (г) 20.01, 20.04 немесе 20.05 тауар позициясының дайындалған немесе консервіленген көкөнiстерi; </w:t>
      </w:r>
      <w:r>
        <w:br/>
      </w:r>
      <w:r>
        <w:rPr>
          <w:rFonts w:ascii="Times New Roman"/>
          <w:b w:val="false"/>
          <w:i w:val="false"/>
          <w:color w:val="000000"/>
          <w:sz w:val="28"/>
        </w:rPr>
        <w:t xml:space="preserve">
      (д) фармацевтiк өнiмдер (30-топ); немесе </w:t>
      </w:r>
      <w:r>
        <w:br/>
      </w:r>
      <w:r>
        <w:rPr>
          <w:rFonts w:ascii="Times New Roman"/>
          <w:b w:val="false"/>
          <w:i w:val="false"/>
          <w:color w:val="000000"/>
          <w:sz w:val="28"/>
        </w:rPr>
        <w:t xml:space="preserve">
      (e) парфюмерлiк, косметикалық немесе жуыну заттарының қасиеттерiн иеленетiн крахмалдар (33-топ). </w:t>
      </w:r>
      <w:r>
        <w:br/>
      </w:r>
      <w:r>
        <w:rPr>
          <w:rFonts w:ascii="Times New Roman"/>
          <w:b w:val="false"/>
          <w:i w:val="false"/>
          <w:color w:val="000000"/>
          <w:sz w:val="28"/>
        </w:rPr>
        <w:t xml:space="preserve">
      2.- (А) Егер құрғақ заттың массасы бойынша: </w:t>
      </w:r>
      <w:r>
        <w:br/>
      </w:r>
      <w:r>
        <w:rPr>
          <w:rFonts w:ascii="Times New Roman"/>
          <w:b w:val="false"/>
          <w:i w:val="false"/>
          <w:color w:val="000000"/>
          <w:sz w:val="28"/>
        </w:rPr>
        <w:t xml:space="preserve">
      (а) крахмалдың құрамы (Эверс әдiсiмен үйелектенудi өзгерту бойынша айқындалатын) 2-бағанда көрсетiлгеннен асса; және </w:t>
      </w:r>
      <w:r>
        <w:br/>
      </w:r>
      <w:r>
        <w:rPr>
          <w:rFonts w:ascii="Times New Roman"/>
          <w:b w:val="false"/>
          <w:i w:val="false"/>
          <w:color w:val="000000"/>
          <w:sz w:val="28"/>
        </w:rPr>
        <w:t xml:space="preserve">
      (б) күлдiлiгi (барлық қосылған минералдық заттарға түзетулер енгiзiлгеннен кейiн) 3-бағанда көрсетiлген деректерден аспаса, төменгi кестеде санамаланған ұн тарту өндiрiсiнiң өнiмдерi аталған топқа енгiзiлмейдi. </w:t>
      </w:r>
      <w:r>
        <w:br/>
      </w:r>
      <w:r>
        <w:rPr>
          <w:rFonts w:ascii="Times New Roman"/>
          <w:b w:val="false"/>
          <w:i w:val="false"/>
          <w:color w:val="000000"/>
          <w:sz w:val="28"/>
        </w:rPr>
        <w:t xml:space="preserve">
      Олай болмаған жағдайда, олар 23.02 тауар позициясына енгiзiледi. Алайда тұтас, жанышталған, үлпек түрiндегi немесе бастырылған астық тұқымдастар дәнiнiң ұрықтары әрқашан 11.04 тауар позициясына енгiзiледi. </w:t>
      </w:r>
      <w:r>
        <w:br/>
      </w:r>
      <w:r>
        <w:rPr>
          <w:rFonts w:ascii="Times New Roman"/>
          <w:b w:val="false"/>
          <w:i w:val="false"/>
          <w:color w:val="000000"/>
          <w:sz w:val="28"/>
        </w:rPr>
        <w:t xml:space="preserve">
      (Б) Аталған топқа жоғарыда көрсетiлген талаптарға сәйкес енгiзiлген өнiмдер, егер ұяшықтарының мөлшерi кестенiң 4 немесе 5-бағандарында келтiрiлген метал тордан жасалған електен өткiзу кезiнде өнiмнiң шығуы массасы бойынша тиiстi астық тұқымдас үшiн көзделетiннен кем болмайтын массаны құраса, 11.01 немесе 11.02 тауар позициясына енгiзiледi. </w:t>
      </w:r>
      <w:r>
        <w:br/>
      </w:r>
      <w:r>
        <w:rPr>
          <w:rFonts w:ascii="Times New Roman"/>
          <w:b w:val="false"/>
          <w:i w:val="false"/>
          <w:color w:val="000000"/>
          <w:sz w:val="28"/>
        </w:rPr>
        <w:t xml:space="preserve">
      Керi жағдайда олар 11.03 немесе 11.04 тауар позициясына енгiзiледi.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Астық   | Крахмалдың  |Күлдiлiгi мас.|Өнiмнiң ұяшықты електен өту </w:t>
      </w:r>
      <w:r>
        <w:br/>
      </w:r>
      <w:r>
        <w:rPr>
          <w:rFonts w:ascii="Times New Roman"/>
          <w:b w:val="false"/>
          <w:i w:val="false"/>
          <w:color w:val="000000"/>
          <w:sz w:val="28"/>
        </w:rPr>
        <w:t xml:space="preserve">
тұқымдас |мөлшерi мас.%| % аспайтын   | дәрежесi мас. % кем емес </w:t>
      </w:r>
      <w:r>
        <w:br/>
      </w:r>
      <w:r>
        <w:rPr>
          <w:rFonts w:ascii="Times New Roman"/>
          <w:b w:val="false"/>
          <w:i w:val="false"/>
          <w:color w:val="000000"/>
          <w:sz w:val="28"/>
        </w:rPr>
        <w:t xml:space="preserve">
         |  астам      |              |____________________________ </w:t>
      </w:r>
      <w:r>
        <w:br/>
      </w:r>
      <w:r>
        <w:rPr>
          <w:rFonts w:ascii="Times New Roman"/>
          <w:b w:val="false"/>
          <w:i w:val="false"/>
          <w:color w:val="000000"/>
          <w:sz w:val="28"/>
        </w:rPr>
        <w:t xml:space="preserve">
         |             |              |  315 мкм    |   500 мкм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Бидай         45             2.5            80             - </w:t>
      </w:r>
      <w:r>
        <w:br/>
      </w:r>
      <w:r>
        <w:rPr>
          <w:rFonts w:ascii="Times New Roman"/>
          <w:b w:val="false"/>
          <w:i w:val="false"/>
          <w:color w:val="000000"/>
          <w:sz w:val="28"/>
        </w:rPr>
        <w:t xml:space="preserve">
және қара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Арпа          45              3             80             - </w:t>
      </w:r>
      <w:r>
        <w:br/>
      </w:r>
      <w:r>
        <w:rPr>
          <w:rFonts w:ascii="Times New Roman"/>
          <w:b w:val="false"/>
          <w:i w:val="false"/>
          <w:color w:val="000000"/>
          <w:sz w:val="28"/>
        </w:rPr>
        <w:t xml:space="preserve">
Сұлы          45              5             80             - </w:t>
      </w:r>
      <w:r>
        <w:br/>
      </w:r>
      <w:r>
        <w:rPr>
          <w:rFonts w:ascii="Times New Roman"/>
          <w:b w:val="false"/>
          <w:i w:val="false"/>
          <w:color w:val="000000"/>
          <w:sz w:val="28"/>
        </w:rPr>
        <w:t xml:space="preserve">
Жүгерi        45              2              -            90 </w:t>
      </w:r>
      <w:r>
        <w:br/>
      </w:r>
      <w:r>
        <w:rPr>
          <w:rFonts w:ascii="Times New Roman"/>
          <w:b w:val="false"/>
          <w:i w:val="false"/>
          <w:color w:val="000000"/>
          <w:sz w:val="28"/>
        </w:rPr>
        <w:t xml:space="preserve">
және </w:t>
      </w:r>
      <w:r>
        <w:br/>
      </w:r>
      <w:r>
        <w:rPr>
          <w:rFonts w:ascii="Times New Roman"/>
          <w:b w:val="false"/>
          <w:i w:val="false"/>
          <w:color w:val="000000"/>
          <w:sz w:val="28"/>
        </w:rPr>
        <w:t xml:space="preserve">
дәндік </w:t>
      </w:r>
      <w:r>
        <w:br/>
      </w:r>
      <w:r>
        <w:rPr>
          <w:rFonts w:ascii="Times New Roman"/>
          <w:b w:val="false"/>
          <w:i w:val="false"/>
          <w:color w:val="000000"/>
          <w:sz w:val="28"/>
        </w:rPr>
        <w:t xml:space="preserve">
құмай </w:t>
      </w:r>
      <w:r>
        <w:br/>
      </w:r>
      <w:r>
        <w:rPr>
          <w:rFonts w:ascii="Times New Roman"/>
          <w:b w:val="false"/>
          <w:i w:val="false"/>
          <w:color w:val="000000"/>
          <w:sz w:val="28"/>
        </w:rPr>
        <w:t xml:space="preserve">
Күрiш         45             1.6            80             - </w:t>
      </w:r>
      <w:r>
        <w:br/>
      </w:r>
      <w:r>
        <w:rPr>
          <w:rFonts w:ascii="Times New Roman"/>
          <w:b w:val="false"/>
          <w:i w:val="false"/>
          <w:color w:val="000000"/>
          <w:sz w:val="28"/>
        </w:rPr>
        <w:t xml:space="preserve">
Қарамық       45              4             80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3.- 11.03 тауар позициясындағы "жарма" және "ipi тартылған ұн" терминдерi: </w:t>
      </w:r>
      <w:r>
        <w:br/>
      </w:r>
      <w:r>
        <w:rPr>
          <w:rFonts w:ascii="Times New Roman"/>
          <w:b w:val="false"/>
          <w:i w:val="false"/>
          <w:color w:val="000000"/>
          <w:sz w:val="28"/>
        </w:rPr>
        <w:t xml:space="preserve">
      (а) 95 мас. % кем емес мөлшерi, егер жүгерiнiң ұсату өнiмдерi жағдайында, 2 мм ұяшықты метал елек арқылы өткiзiлетiн; </w:t>
      </w:r>
      <w:r>
        <w:br/>
      </w:r>
      <w:r>
        <w:rPr>
          <w:rFonts w:ascii="Times New Roman"/>
          <w:b w:val="false"/>
          <w:i w:val="false"/>
          <w:color w:val="000000"/>
          <w:sz w:val="28"/>
        </w:rPr>
        <w:t xml:space="preserve">
      (б) 95 мас. % кем емес мөлшерi, егер өзге де астық тұқымдастардың ұсату өнiмдерi жағдайында, 1.25 мм ұяшықты метал елек арқылы өткiзiлетiн дәндi ұсақтау өнiмдерiн бiлдiредi.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11-топ  </w:t>
      </w:r>
      <w:r>
        <w:br/>
      </w:r>
      <w:r>
        <w:rPr>
          <w:rFonts w:ascii="Times New Roman"/>
          <w:b w:val="false"/>
          <w:i w:val="false"/>
          <w:color w:val="000000"/>
          <w:sz w:val="28"/>
        </w:rPr>
        <w:t xml:space="preserve">
11.01/06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11.01     1101.00  Бидай немесе бидай-қара бидай ұны </w:t>
      </w:r>
      <w:r>
        <w:br/>
      </w:r>
      <w:r>
        <w:rPr>
          <w:rFonts w:ascii="Times New Roman"/>
          <w:b w:val="false"/>
          <w:i w:val="false"/>
          <w:color w:val="000000"/>
          <w:sz w:val="28"/>
        </w:rPr>
        <w:t xml:space="preserve">
11.02              Бидай немесе қара-бидайдан басқа өзге де астық </w:t>
      </w:r>
      <w:r>
        <w:br/>
      </w:r>
      <w:r>
        <w:rPr>
          <w:rFonts w:ascii="Times New Roman"/>
          <w:b w:val="false"/>
          <w:i w:val="false"/>
          <w:color w:val="000000"/>
          <w:sz w:val="28"/>
        </w:rPr>
        <w:t xml:space="preserve">
                   тұқымдастар дәндерiнен алынған ұн </w:t>
      </w:r>
      <w:r>
        <w:br/>
      </w:r>
      <w:r>
        <w:rPr>
          <w:rFonts w:ascii="Times New Roman"/>
          <w:b w:val="false"/>
          <w:i w:val="false"/>
          <w:color w:val="000000"/>
          <w:sz w:val="28"/>
        </w:rPr>
        <w:t xml:space="preserve">
          1102.10  - қара бидай ұны </w:t>
      </w:r>
      <w:r>
        <w:br/>
      </w:r>
      <w:r>
        <w:rPr>
          <w:rFonts w:ascii="Times New Roman"/>
          <w:b w:val="false"/>
          <w:i w:val="false"/>
          <w:color w:val="000000"/>
          <w:sz w:val="28"/>
        </w:rPr>
        <w:t xml:space="preserve">
          1102.20  - жүгерi ұны </w:t>
      </w:r>
      <w:r>
        <w:br/>
      </w:r>
      <w:r>
        <w:rPr>
          <w:rFonts w:ascii="Times New Roman"/>
          <w:b w:val="false"/>
          <w:i w:val="false"/>
          <w:color w:val="000000"/>
          <w:sz w:val="28"/>
        </w:rPr>
        <w:t xml:space="preserve">
          1102.30  - күріш ұны </w:t>
      </w:r>
      <w:r>
        <w:br/>
      </w:r>
      <w:r>
        <w:rPr>
          <w:rFonts w:ascii="Times New Roman"/>
          <w:b w:val="false"/>
          <w:i w:val="false"/>
          <w:color w:val="000000"/>
          <w:sz w:val="28"/>
        </w:rPr>
        <w:t xml:space="preserve">
          1102.90  - өзгелерi </w:t>
      </w:r>
      <w:r>
        <w:br/>
      </w:r>
      <w:r>
        <w:rPr>
          <w:rFonts w:ascii="Times New Roman"/>
          <w:b w:val="false"/>
          <w:i w:val="false"/>
          <w:color w:val="000000"/>
          <w:sz w:val="28"/>
        </w:rPr>
        <w:t xml:space="preserve">
11.03              Жарма, ipi тартылған ұн және астық тұқымдастар </w:t>
      </w:r>
      <w:r>
        <w:br/>
      </w:r>
      <w:r>
        <w:rPr>
          <w:rFonts w:ascii="Times New Roman"/>
          <w:b w:val="false"/>
          <w:i w:val="false"/>
          <w:color w:val="000000"/>
          <w:sz w:val="28"/>
        </w:rPr>
        <w:t xml:space="preserve">
                   дәндерінен алынған түйiршiктер: </w:t>
      </w:r>
      <w:r>
        <w:br/>
      </w:r>
      <w:r>
        <w:rPr>
          <w:rFonts w:ascii="Times New Roman"/>
          <w:b w:val="false"/>
          <w:i w:val="false"/>
          <w:color w:val="000000"/>
          <w:sz w:val="28"/>
        </w:rPr>
        <w:t xml:space="preserve">
          1103.11  - жарма және іpі тартылған ұн </w:t>
      </w:r>
      <w:r>
        <w:br/>
      </w:r>
      <w:r>
        <w:rPr>
          <w:rFonts w:ascii="Times New Roman"/>
          <w:b w:val="false"/>
          <w:i w:val="false"/>
          <w:color w:val="000000"/>
          <w:sz w:val="28"/>
        </w:rPr>
        <w:t xml:space="preserve">
          1103.13  - бидайдан </w:t>
      </w:r>
      <w:r>
        <w:br/>
      </w:r>
      <w:r>
        <w:rPr>
          <w:rFonts w:ascii="Times New Roman"/>
          <w:b w:val="false"/>
          <w:i w:val="false"/>
          <w:color w:val="000000"/>
          <w:sz w:val="28"/>
        </w:rPr>
        <w:t xml:space="preserve">
          1103.13  - жүгерiден </w:t>
      </w:r>
      <w:r>
        <w:br/>
      </w:r>
      <w:r>
        <w:rPr>
          <w:rFonts w:ascii="Times New Roman"/>
          <w:b w:val="false"/>
          <w:i w:val="false"/>
          <w:color w:val="000000"/>
          <w:sz w:val="28"/>
        </w:rPr>
        <w:t xml:space="preserve">
          1103.19  - өзге де дақылдардың дәндерiнен </w:t>
      </w:r>
      <w:r>
        <w:br/>
      </w:r>
      <w:r>
        <w:rPr>
          <w:rFonts w:ascii="Times New Roman"/>
          <w:b w:val="false"/>
          <w:i w:val="false"/>
          <w:color w:val="000000"/>
          <w:sz w:val="28"/>
        </w:rPr>
        <w:t xml:space="preserve">
          1103.20  - түйiршiктер </w:t>
      </w:r>
      <w:r>
        <w:br/>
      </w:r>
      <w:r>
        <w:rPr>
          <w:rFonts w:ascii="Times New Roman"/>
          <w:b w:val="false"/>
          <w:i w:val="false"/>
          <w:color w:val="000000"/>
          <w:sz w:val="28"/>
        </w:rPr>
        <w:t xml:space="preserve">
11.04              10.06 тауар позициясындағы күрiшті қоспағанда, </w:t>
      </w:r>
      <w:r>
        <w:br/>
      </w:r>
      <w:r>
        <w:rPr>
          <w:rFonts w:ascii="Times New Roman"/>
          <w:b w:val="false"/>
          <w:i w:val="false"/>
          <w:color w:val="000000"/>
          <w:sz w:val="28"/>
        </w:rPr>
        <w:t xml:space="preserve">
                   басқа да тәсiлдермен өңделген астық тұқымдастар </w:t>
      </w:r>
      <w:r>
        <w:br/>
      </w:r>
      <w:r>
        <w:rPr>
          <w:rFonts w:ascii="Times New Roman"/>
          <w:b w:val="false"/>
          <w:i w:val="false"/>
          <w:color w:val="000000"/>
          <w:sz w:val="28"/>
        </w:rPr>
        <w:t xml:space="preserve">
                   дәндерi (мысалы, дән жармасы түрiндегi немесе </w:t>
      </w:r>
      <w:r>
        <w:br/>
      </w:r>
      <w:r>
        <w:rPr>
          <w:rFonts w:ascii="Times New Roman"/>
          <w:b w:val="false"/>
          <w:i w:val="false"/>
          <w:color w:val="000000"/>
          <w:sz w:val="28"/>
        </w:rPr>
        <w:t xml:space="preserve">
                   ұсатылған, түлетiлген, жанышталған, үлпектерге </w:t>
      </w:r>
      <w:r>
        <w:br/>
      </w:r>
      <w:r>
        <w:rPr>
          <w:rFonts w:ascii="Times New Roman"/>
          <w:b w:val="false"/>
          <w:i w:val="false"/>
          <w:color w:val="000000"/>
          <w:sz w:val="28"/>
        </w:rPr>
        <w:t xml:space="preserve">
                   қайта өңделген); тұтас, жанышталған, үлпек </w:t>
      </w:r>
      <w:r>
        <w:br/>
      </w:r>
      <w:r>
        <w:rPr>
          <w:rFonts w:ascii="Times New Roman"/>
          <w:b w:val="false"/>
          <w:i w:val="false"/>
          <w:color w:val="000000"/>
          <w:sz w:val="28"/>
        </w:rPr>
        <w:t xml:space="preserve">
                   түрiндегi немесе бастырылған астық тұқымдастар </w:t>
      </w:r>
      <w:r>
        <w:br/>
      </w:r>
      <w:r>
        <w:rPr>
          <w:rFonts w:ascii="Times New Roman"/>
          <w:b w:val="false"/>
          <w:i w:val="false"/>
          <w:color w:val="000000"/>
          <w:sz w:val="28"/>
        </w:rPr>
        <w:t xml:space="preserve">
                   дәнiнiң ұрықтары: </w:t>
      </w:r>
      <w:r>
        <w:br/>
      </w:r>
      <w:r>
        <w:rPr>
          <w:rFonts w:ascii="Times New Roman"/>
          <w:b w:val="false"/>
          <w:i w:val="false"/>
          <w:color w:val="000000"/>
          <w:sz w:val="28"/>
        </w:rPr>
        <w:t xml:space="preserve">
                   - жанышталған, үлпектерге қайта өңделген: </w:t>
      </w:r>
      <w:r>
        <w:br/>
      </w:r>
      <w:r>
        <w:rPr>
          <w:rFonts w:ascii="Times New Roman"/>
          <w:b w:val="false"/>
          <w:i w:val="false"/>
          <w:color w:val="000000"/>
          <w:sz w:val="28"/>
        </w:rPr>
        <w:t xml:space="preserve">
          1104.12  - сұлы </w:t>
      </w:r>
      <w:r>
        <w:br/>
      </w:r>
      <w:r>
        <w:rPr>
          <w:rFonts w:ascii="Times New Roman"/>
          <w:b w:val="false"/>
          <w:i w:val="false"/>
          <w:color w:val="000000"/>
          <w:sz w:val="28"/>
        </w:rPr>
        <w:t xml:space="preserve">
          1104.19  - өзге де астық тұқымдастардың </w:t>
      </w:r>
      <w:r>
        <w:br/>
      </w:r>
      <w:r>
        <w:rPr>
          <w:rFonts w:ascii="Times New Roman"/>
          <w:b w:val="false"/>
          <w:i w:val="false"/>
          <w:color w:val="000000"/>
          <w:sz w:val="28"/>
        </w:rPr>
        <w:t xml:space="preserve">
          1104.19  - өзге де өңделген дән (мысалы, түленген, дән </w:t>
      </w:r>
      <w:r>
        <w:br/>
      </w:r>
      <w:r>
        <w:rPr>
          <w:rFonts w:ascii="Times New Roman"/>
          <w:b w:val="false"/>
          <w:i w:val="false"/>
          <w:color w:val="000000"/>
          <w:sz w:val="28"/>
        </w:rPr>
        <w:t xml:space="preserve">
                   жармасы немесе бөлшектелген түрде талқандалған): </w:t>
      </w:r>
      <w:r>
        <w:br/>
      </w:r>
      <w:r>
        <w:rPr>
          <w:rFonts w:ascii="Times New Roman"/>
          <w:b w:val="false"/>
          <w:i w:val="false"/>
          <w:color w:val="000000"/>
          <w:sz w:val="28"/>
        </w:rPr>
        <w:t xml:space="preserve">
          1104.22  - сұлының </w:t>
      </w:r>
      <w:r>
        <w:br/>
      </w:r>
      <w:r>
        <w:rPr>
          <w:rFonts w:ascii="Times New Roman"/>
          <w:b w:val="false"/>
          <w:i w:val="false"/>
          <w:color w:val="000000"/>
          <w:sz w:val="28"/>
        </w:rPr>
        <w:t xml:space="preserve">
          1104.23  - жүгерiнiң </w:t>
      </w:r>
      <w:r>
        <w:br/>
      </w:r>
      <w:r>
        <w:rPr>
          <w:rFonts w:ascii="Times New Roman"/>
          <w:b w:val="false"/>
          <w:i w:val="false"/>
          <w:color w:val="000000"/>
          <w:sz w:val="28"/>
        </w:rPr>
        <w:t xml:space="preserve">
          1104.29  - өзге де астық тұқымдастардың </w:t>
      </w:r>
      <w:r>
        <w:br/>
      </w:r>
      <w:r>
        <w:rPr>
          <w:rFonts w:ascii="Times New Roman"/>
          <w:b w:val="false"/>
          <w:i w:val="false"/>
          <w:color w:val="000000"/>
          <w:sz w:val="28"/>
        </w:rPr>
        <w:t xml:space="preserve">
          1104.30  - тұтас, жанышталған, үлпек түрiндегi немесе </w:t>
      </w:r>
      <w:r>
        <w:br/>
      </w:r>
      <w:r>
        <w:rPr>
          <w:rFonts w:ascii="Times New Roman"/>
          <w:b w:val="false"/>
          <w:i w:val="false"/>
          <w:color w:val="000000"/>
          <w:sz w:val="28"/>
        </w:rPr>
        <w:t xml:space="preserve">
                   бастырылған астық тұқымдастар дәнiнiң ұрықтары </w:t>
      </w:r>
      <w:r>
        <w:br/>
      </w:r>
      <w:r>
        <w:rPr>
          <w:rFonts w:ascii="Times New Roman"/>
          <w:b w:val="false"/>
          <w:i w:val="false"/>
          <w:color w:val="000000"/>
          <w:sz w:val="28"/>
        </w:rPr>
        <w:t xml:space="preserve">
11.05              Майда немесе iрi тартылған ұн, ұнтақ, үлпек, </w:t>
      </w:r>
      <w:r>
        <w:br/>
      </w:r>
      <w:r>
        <w:rPr>
          <w:rFonts w:ascii="Times New Roman"/>
          <w:b w:val="false"/>
          <w:i w:val="false"/>
          <w:color w:val="000000"/>
          <w:sz w:val="28"/>
        </w:rPr>
        <w:t xml:space="preserve">
                   жiгерiнiң түйiршiктерi: </w:t>
      </w:r>
      <w:r>
        <w:br/>
      </w:r>
      <w:r>
        <w:rPr>
          <w:rFonts w:ascii="Times New Roman"/>
          <w:b w:val="false"/>
          <w:i w:val="false"/>
          <w:color w:val="000000"/>
          <w:sz w:val="28"/>
        </w:rPr>
        <w:t xml:space="preserve">
1105.10            - майда және ipi тартылған ұн және ұнтақ </w:t>
      </w:r>
      <w:r>
        <w:br/>
      </w:r>
      <w:r>
        <w:rPr>
          <w:rFonts w:ascii="Times New Roman"/>
          <w:b w:val="false"/>
          <w:i w:val="false"/>
          <w:color w:val="000000"/>
          <w:sz w:val="28"/>
        </w:rPr>
        <w:t xml:space="preserve">
1105.20            - үлпектер және түйiршiктер </w:t>
      </w:r>
      <w:r>
        <w:br/>
      </w:r>
      <w:r>
        <w:rPr>
          <w:rFonts w:ascii="Times New Roman"/>
          <w:b w:val="false"/>
          <w:i w:val="false"/>
          <w:color w:val="000000"/>
          <w:sz w:val="28"/>
        </w:rPr>
        <w:t xml:space="preserve">
11.06              Майда немесе ірі тартылған ұн және 07.13 тауар </w:t>
      </w:r>
      <w:r>
        <w:br/>
      </w:r>
      <w:r>
        <w:rPr>
          <w:rFonts w:ascii="Times New Roman"/>
          <w:b w:val="false"/>
          <w:i w:val="false"/>
          <w:color w:val="000000"/>
          <w:sz w:val="28"/>
        </w:rPr>
        <w:t xml:space="preserve">
                   позициясындағы кептiрiлген бұршаққап </w:t>
      </w:r>
      <w:r>
        <w:br/>
      </w:r>
      <w:r>
        <w:rPr>
          <w:rFonts w:ascii="Times New Roman"/>
          <w:b w:val="false"/>
          <w:i w:val="false"/>
          <w:color w:val="000000"/>
          <w:sz w:val="28"/>
        </w:rPr>
        <w:t xml:space="preserve">
                   көкөнiстерiнен, caгa пальмасының өзегiнен, 07.14 </w:t>
      </w:r>
      <w:r>
        <w:br/>
      </w:r>
      <w:r>
        <w:rPr>
          <w:rFonts w:ascii="Times New Roman"/>
          <w:b w:val="false"/>
          <w:i w:val="false"/>
          <w:color w:val="000000"/>
          <w:sz w:val="28"/>
        </w:rPr>
        <w:t xml:space="preserve">
                   тауар позициясындағы түйнек тамырлардан </w:t>
      </w:r>
      <w:r>
        <w:br/>
      </w:r>
      <w:r>
        <w:rPr>
          <w:rFonts w:ascii="Times New Roman"/>
          <w:b w:val="false"/>
          <w:i w:val="false"/>
          <w:color w:val="000000"/>
          <w:sz w:val="28"/>
        </w:rPr>
        <w:t xml:space="preserve">
                   немесе жем тамырлардан немесе 8-топтың </w:t>
      </w:r>
      <w:r>
        <w:br/>
      </w:r>
      <w:r>
        <w:rPr>
          <w:rFonts w:ascii="Times New Roman"/>
          <w:b w:val="false"/>
          <w:i w:val="false"/>
          <w:color w:val="000000"/>
          <w:sz w:val="28"/>
        </w:rPr>
        <w:t xml:space="preserve">
                   өнiмдерiнен алынған ұнтақ. </w:t>
      </w:r>
      <w:r>
        <w:br/>
      </w:r>
      <w:r>
        <w:rPr>
          <w:rFonts w:ascii="Times New Roman"/>
          <w:b w:val="false"/>
          <w:i w:val="false"/>
          <w:color w:val="000000"/>
          <w:sz w:val="28"/>
        </w:rPr>
        <w:t xml:space="preserve">
1106.10            - 07.10 тауар позициясындағы кептiрiлген </w:t>
      </w:r>
      <w:r>
        <w:br/>
      </w:r>
      <w:r>
        <w:rPr>
          <w:rFonts w:ascii="Times New Roman"/>
          <w:b w:val="false"/>
          <w:i w:val="false"/>
          <w:color w:val="000000"/>
          <w:sz w:val="28"/>
        </w:rPr>
        <w:t xml:space="preserve">
                   бұршаққап көкөнiстерден </w:t>
      </w:r>
    </w:p>
    <w:p>
      <w:pPr>
        <w:spacing w:after="0"/>
        <w:ind w:left="0"/>
        <w:jc w:val="both"/>
      </w:pPr>
      <w:r>
        <w:rPr>
          <w:rFonts w:ascii="Times New Roman"/>
          <w:b w:val="false"/>
          <w:i w:val="false"/>
          <w:color w:val="000000"/>
          <w:sz w:val="28"/>
        </w:rPr>
        <w:t xml:space="preserve">II бөлім  </w:t>
      </w:r>
      <w:r>
        <w:br/>
      </w:r>
      <w:r>
        <w:rPr>
          <w:rFonts w:ascii="Times New Roman"/>
          <w:b w:val="false"/>
          <w:i w:val="false"/>
          <w:color w:val="000000"/>
          <w:sz w:val="28"/>
        </w:rPr>
        <w:t xml:space="preserve">
11-топ  </w:t>
      </w:r>
      <w:r>
        <w:br/>
      </w:r>
      <w:r>
        <w:rPr>
          <w:rFonts w:ascii="Times New Roman"/>
          <w:b w:val="false"/>
          <w:i w:val="false"/>
          <w:color w:val="000000"/>
          <w:sz w:val="28"/>
        </w:rPr>
        <w:t xml:space="preserve">
11.06/09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1106.20  - 07.14 тауар позициясындағы сага пальмасының </w:t>
      </w:r>
      <w:r>
        <w:br/>
      </w:r>
      <w:r>
        <w:rPr>
          <w:rFonts w:ascii="Times New Roman"/>
          <w:b w:val="false"/>
          <w:i w:val="false"/>
          <w:color w:val="000000"/>
          <w:sz w:val="28"/>
        </w:rPr>
        <w:t xml:space="preserve">
                   өзегiнен, түйнек тамырлардан немесе жем </w:t>
      </w:r>
      <w:r>
        <w:br/>
      </w:r>
      <w:r>
        <w:rPr>
          <w:rFonts w:ascii="Times New Roman"/>
          <w:b w:val="false"/>
          <w:i w:val="false"/>
          <w:color w:val="000000"/>
          <w:sz w:val="28"/>
        </w:rPr>
        <w:t xml:space="preserve">
                   тамырлардан </w:t>
      </w:r>
      <w:r>
        <w:br/>
      </w:r>
      <w:r>
        <w:rPr>
          <w:rFonts w:ascii="Times New Roman"/>
          <w:b w:val="false"/>
          <w:i w:val="false"/>
          <w:color w:val="000000"/>
          <w:sz w:val="28"/>
        </w:rPr>
        <w:t xml:space="preserve">
          1106.30  - 8-топтың өнiмдерiнен </w:t>
      </w:r>
      <w:r>
        <w:br/>
      </w:r>
      <w:r>
        <w:rPr>
          <w:rFonts w:ascii="Times New Roman"/>
          <w:b w:val="false"/>
          <w:i w:val="false"/>
          <w:color w:val="000000"/>
          <w:sz w:val="28"/>
        </w:rPr>
        <w:t xml:space="preserve">
11.07              Қуырылған немесе қуырылмаған мия: </w:t>
      </w:r>
      <w:r>
        <w:br/>
      </w:r>
      <w:r>
        <w:rPr>
          <w:rFonts w:ascii="Times New Roman"/>
          <w:b w:val="false"/>
          <w:i w:val="false"/>
          <w:color w:val="000000"/>
          <w:sz w:val="28"/>
        </w:rPr>
        <w:t xml:space="preserve">
          1107.10  - қуырылмаған </w:t>
      </w:r>
      <w:r>
        <w:br/>
      </w:r>
      <w:r>
        <w:rPr>
          <w:rFonts w:ascii="Times New Roman"/>
          <w:b w:val="false"/>
          <w:i w:val="false"/>
          <w:color w:val="000000"/>
          <w:sz w:val="28"/>
        </w:rPr>
        <w:t xml:space="preserve">
          1107.20  - қуырылған </w:t>
      </w:r>
      <w:r>
        <w:br/>
      </w:r>
      <w:r>
        <w:rPr>
          <w:rFonts w:ascii="Times New Roman"/>
          <w:b w:val="false"/>
          <w:i w:val="false"/>
          <w:color w:val="000000"/>
          <w:sz w:val="28"/>
        </w:rPr>
        <w:t xml:space="preserve">
11.08              Крахмал; инулин: </w:t>
      </w:r>
      <w:r>
        <w:br/>
      </w:r>
      <w:r>
        <w:rPr>
          <w:rFonts w:ascii="Times New Roman"/>
          <w:b w:val="false"/>
          <w:i w:val="false"/>
          <w:color w:val="000000"/>
          <w:sz w:val="28"/>
        </w:rPr>
        <w:t xml:space="preserve">
                   - крахмал: </w:t>
      </w:r>
      <w:r>
        <w:br/>
      </w:r>
      <w:r>
        <w:rPr>
          <w:rFonts w:ascii="Times New Roman"/>
          <w:b w:val="false"/>
          <w:i w:val="false"/>
          <w:color w:val="000000"/>
          <w:sz w:val="28"/>
        </w:rPr>
        <w:t xml:space="preserve">
          1108.11  - бидайдың </w:t>
      </w:r>
      <w:r>
        <w:br/>
      </w:r>
      <w:r>
        <w:rPr>
          <w:rFonts w:ascii="Times New Roman"/>
          <w:b w:val="false"/>
          <w:i w:val="false"/>
          <w:color w:val="000000"/>
          <w:sz w:val="28"/>
        </w:rPr>
        <w:t xml:space="preserve">
          1108.12  - жүгерiнiң </w:t>
      </w:r>
      <w:r>
        <w:br/>
      </w:r>
      <w:r>
        <w:rPr>
          <w:rFonts w:ascii="Times New Roman"/>
          <w:b w:val="false"/>
          <w:i w:val="false"/>
          <w:color w:val="000000"/>
          <w:sz w:val="28"/>
        </w:rPr>
        <w:t xml:space="preserve">
          1108.13  - картоптың </w:t>
      </w:r>
      <w:r>
        <w:br/>
      </w:r>
      <w:r>
        <w:rPr>
          <w:rFonts w:ascii="Times New Roman"/>
          <w:b w:val="false"/>
          <w:i w:val="false"/>
          <w:color w:val="000000"/>
          <w:sz w:val="28"/>
        </w:rPr>
        <w:t xml:space="preserve">
          1108.14  - маниоктiң </w:t>
      </w:r>
      <w:r>
        <w:br/>
      </w:r>
      <w:r>
        <w:rPr>
          <w:rFonts w:ascii="Times New Roman"/>
          <w:b w:val="false"/>
          <w:i w:val="false"/>
          <w:color w:val="000000"/>
          <w:sz w:val="28"/>
        </w:rPr>
        <w:t xml:space="preserve">
          1108.19  - өзгедегi </w:t>
      </w:r>
      <w:r>
        <w:br/>
      </w:r>
      <w:r>
        <w:rPr>
          <w:rFonts w:ascii="Times New Roman"/>
          <w:b w:val="false"/>
          <w:i w:val="false"/>
          <w:color w:val="000000"/>
          <w:sz w:val="28"/>
        </w:rPr>
        <w:t xml:space="preserve">
          1108.20  - инулин </w:t>
      </w:r>
      <w:r>
        <w:br/>
      </w:r>
      <w:r>
        <w:rPr>
          <w:rFonts w:ascii="Times New Roman"/>
          <w:b w:val="false"/>
          <w:i w:val="false"/>
          <w:color w:val="000000"/>
          <w:sz w:val="28"/>
        </w:rPr>
        <w:t xml:space="preserve">
11.09     1109.00  Құрғақ немесе дымқыл бидай дәнiнiң маңызы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12-топ  </w:t>
      </w:r>
      <w:r>
        <w:br/>
      </w:r>
      <w:r>
        <w:rPr>
          <w:rFonts w:ascii="Times New Roman"/>
          <w:b w:val="false"/>
          <w:i w:val="false"/>
          <w:color w:val="000000"/>
          <w:sz w:val="28"/>
        </w:rPr>
        <w:t xml:space="preserve">
12.01/04  </w:t>
      </w:r>
    </w:p>
    <w:p>
      <w:pPr>
        <w:spacing w:after="0"/>
        <w:ind w:left="0"/>
        <w:jc w:val="left"/>
      </w:pPr>
      <w:r>
        <w:rPr>
          <w:rFonts w:ascii="Times New Roman"/>
          <w:b/>
          <w:i w:val="false"/>
          <w:color w:val="000000"/>
        </w:rPr>
        <w:t xml:space="preserve"> 12-топ </w:t>
      </w:r>
      <w:r>
        <w:br/>
      </w:r>
      <w:r>
        <w:rPr>
          <w:rFonts w:ascii="Times New Roman"/>
          <w:b/>
          <w:i w:val="false"/>
          <w:color w:val="000000"/>
        </w:rPr>
        <w:t xml:space="preserve">
Майлық тұқымдар мен ұрықтар; өзге де тұқымдар, ұрықтар және дән; дәрiлiк өсiмдiктер мен техникалық мақсаттарға арналған өсiмдiктер; сабан және жем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1.- 12.07 тауар позициясына inter alia, пальма жаңғақтары және өзегi, </w:t>
      </w:r>
      <w:r>
        <w:br/>
      </w:r>
      <w:r>
        <w:rPr>
          <w:rFonts w:ascii="Times New Roman"/>
          <w:b w:val="false"/>
          <w:i w:val="false"/>
          <w:color w:val="000000"/>
          <w:sz w:val="28"/>
        </w:rPr>
        <w:t xml:space="preserve">
      мақтаның, кенедәннiң, құнжыттың, қышаның, мақсарының, көкнәрдiң тұқымдары және ши жаңғақтары (каритэ жаңғақтары) енгiзiледi. Аталған тауар позициясына 08.01 немесе 08.02 тауар позициясындағы өнiмдер немесе зәйтүндер, немесе оливкалар енгiзiлмейдi (7 немесе 20-топ). </w:t>
      </w:r>
      <w:r>
        <w:br/>
      </w:r>
      <w:r>
        <w:rPr>
          <w:rFonts w:ascii="Times New Roman"/>
          <w:b w:val="false"/>
          <w:i w:val="false"/>
          <w:color w:val="000000"/>
          <w:sz w:val="28"/>
        </w:rPr>
        <w:t xml:space="preserve">
      2.- 12.08 тауар позициясына майланбаған майда немесе iрi тартылған ұн ғана емес және жартылай майланбаған майда немесе iрi тартылған ұн, сондай-ақ майланбаған және одан кейiн толық және жартылай майда немесе iрi тартылған ұн, Аталған тауар позициясына 23.04-23.06 тауар позициясына енгiзiлген қалдықтар енгiзiлмейдi. </w:t>
      </w:r>
      <w:r>
        <w:br/>
      </w:r>
      <w:r>
        <w:rPr>
          <w:rFonts w:ascii="Times New Roman"/>
          <w:b w:val="false"/>
          <w:i w:val="false"/>
          <w:color w:val="000000"/>
          <w:sz w:val="28"/>
        </w:rPr>
        <w:t xml:space="preserve">
      3.- 12.09 тауар позициясына қызылшаның, шөптердiң, бақшалық гүлдердiң, көкөнiстердiң, орман немесе жемiс ағаштардың, әр түрлi викинiң (Vicia faba түрiн алмағанда) немесе егуге арналған бөрiбұршақтың ұрықтары енгiзiледi. </w:t>
      </w:r>
      <w:r>
        <w:br/>
      </w:r>
      <w:r>
        <w:rPr>
          <w:rFonts w:ascii="Times New Roman"/>
          <w:b w:val="false"/>
          <w:i w:val="false"/>
          <w:color w:val="000000"/>
          <w:sz w:val="28"/>
        </w:rPr>
        <w:t xml:space="preserve">
      Алайда 12.11 тауар позициясына егер де олар егiнге арналған болса да, мынадай өнiмдер: </w:t>
      </w:r>
      <w:r>
        <w:br/>
      </w:r>
      <w:r>
        <w:rPr>
          <w:rFonts w:ascii="Times New Roman"/>
          <w:b w:val="false"/>
          <w:i w:val="false"/>
          <w:color w:val="000000"/>
          <w:sz w:val="28"/>
        </w:rPr>
        <w:t xml:space="preserve">
      (а) ноқатты көкөнiс дақылдары немесе қант жүгерiсi (7-топ); </w:t>
      </w:r>
      <w:r>
        <w:br/>
      </w:r>
      <w:r>
        <w:rPr>
          <w:rFonts w:ascii="Times New Roman"/>
          <w:b w:val="false"/>
          <w:i w:val="false"/>
          <w:color w:val="000000"/>
          <w:sz w:val="28"/>
        </w:rPr>
        <w:t xml:space="preserve">
      (б) дәмдеуіштер немесе өзге де 9-топтың өнiмдерi; </w:t>
      </w:r>
      <w:r>
        <w:br/>
      </w:r>
      <w:r>
        <w:rPr>
          <w:rFonts w:ascii="Times New Roman"/>
          <w:b w:val="false"/>
          <w:i w:val="false"/>
          <w:color w:val="000000"/>
          <w:sz w:val="28"/>
        </w:rPr>
        <w:t xml:space="preserve">
      (в) дақылдар (10-топ); немесе </w:t>
      </w:r>
      <w:r>
        <w:br/>
      </w:r>
      <w:r>
        <w:rPr>
          <w:rFonts w:ascii="Times New Roman"/>
          <w:b w:val="false"/>
          <w:i w:val="false"/>
          <w:color w:val="000000"/>
          <w:sz w:val="28"/>
        </w:rPr>
        <w:t xml:space="preserve">
      (г) 12.01-12.07 немесе 12.11, тауар позициясындағы өнiмдер енгiзiлмейдi. </w:t>
      </w:r>
      <w:r>
        <w:br/>
      </w:r>
      <w:r>
        <w:rPr>
          <w:rFonts w:ascii="Times New Roman"/>
          <w:b w:val="false"/>
          <w:i w:val="false"/>
          <w:color w:val="000000"/>
          <w:sz w:val="28"/>
        </w:rPr>
        <w:t xml:space="preserve">
      4.- 12.11 тауар позициясына inter alia, келесi өсiмдiктер немесе олардың түрлерi енгiзiледi: насыбайгүл, қияр шөбi, алтынтамыр, сайсағыз, мия, жалбыздың барлық түрлерi, розмарин, рута, сәлбен және жусан. </w:t>
      </w:r>
      <w:r>
        <w:br/>
      </w:r>
      <w:r>
        <w:rPr>
          <w:rFonts w:ascii="Times New Roman"/>
          <w:b w:val="false"/>
          <w:i w:val="false"/>
          <w:color w:val="000000"/>
          <w:sz w:val="28"/>
        </w:rPr>
        <w:t xml:space="preserve">
      12.11 тауар позициясына: </w:t>
      </w:r>
      <w:r>
        <w:br/>
      </w:r>
      <w:r>
        <w:rPr>
          <w:rFonts w:ascii="Times New Roman"/>
          <w:b w:val="false"/>
          <w:i w:val="false"/>
          <w:color w:val="000000"/>
          <w:sz w:val="28"/>
        </w:rPr>
        <w:t xml:space="preserve">
      (а) 30-топтың дәрiлiк заттары; </w:t>
      </w:r>
      <w:r>
        <w:br/>
      </w:r>
      <w:r>
        <w:rPr>
          <w:rFonts w:ascii="Times New Roman"/>
          <w:b w:val="false"/>
          <w:i w:val="false"/>
          <w:color w:val="000000"/>
          <w:sz w:val="28"/>
        </w:rPr>
        <w:t xml:space="preserve">
      (б) 33-топтың парфюмерлiк, косметикалық немесе жуыну заттары; немесе </w:t>
      </w:r>
      <w:r>
        <w:br/>
      </w:r>
      <w:r>
        <w:rPr>
          <w:rFonts w:ascii="Times New Roman"/>
          <w:b w:val="false"/>
          <w:i w:val="false"/>
          <w:color w:val="000000"/>
          <w:sz w:val="28"/>
        </w:rPr>
        <w:t xml:space="preserve">
      (в) Жәндiкжойғы, фунгицидтер, гербицидтер, уытсыздандыратын заттар немece 38.08 тауар позициясындағы ұқсас өнiмдер енгiзiлмейдi. </w:t>
      </w:r>
      <w:r>
        <w:br/>
      </w:r>
      <w:r>
        <w:rPr>
          <w:rFonts w:ascii="Times New Roman"/>
          <w:b w:val="false"/>
          <w:i w:val="false"/>
          <w:color w:val="000000"/>
          <w:sz w:val="28"/>
        </w:rPr>
        <w:t xml:space="preserve">
      5.- 12.12 тауар позициясындағы "теңiз және өзге де балдырлар" терминiне: </w:t>
      </w:r>
      <w:r>
        <w:br/>
      </w:r>
      <w:r>
        <w:rPr>
          <w:rFonts w:ascii="Times New Roman"/>
          <w:b w:val="false"/>
          <w:i w:val="false"/>
          <w:color w:val="000000"/>
          <w:sz w:val="28"/>
        </w:rPr>
        <w:t xml:space="preserve">
      (а) 21.02 тауар позициясындағы жәнсiз бiр торша микроорганизмдер; </w:t>
      </w:r>
      <w:r>
        <w:br/>
      </w:r>
      <w:r>
        <w:rPr>
          <w:rFonts w:ascii="Times New Roman"/>
          <w:b w:val="false"/>
          <w:i w:val="false"/>
          <w:color w:val="000000"/>
          <w:sz w:val="28"/>
        </w:rPr>
        <w:t xml:space="preserve">
      (б) 30.02 тауар позициясындағы микроорганизм дақылдары; </w:t>
      </w:r>
      <w:r>
        <w:br/>
      </w:r>
      <w:r>
        <w:rPr>
          <w:rFonts w:ascii="Times New Roman"/>
          <w:b w:val="false"/>
          <w:i w:val="false"/>
          <w:color w:val="000000"/>
          <w:sz w:val="28"/>
        </w:rPr>
        <w:t xml:space="preserve">
      (в) 31.01 немесе 31.05 тауар позициясындағы тыңайтқыштар енгiзiлмейдi. </w:t>
      </w:r>
      <w:r>
        <w:br/>
      </w:r>
      <w:r>
        <w:rPr>
          <w:rFonts w:ascii="Times New Roman"/>
          <w:b w:val="false"/>
          <w:i w:val="false"/>
          <w:color w:val="000000"/>
          <w:sz w:val="28"/>
        </w:rPr>
        <w:t xml:space="preserve">
      Субпозицияға: </w:t>
      </w:r>
      <w:r>
        <w:br/>
      </w:r>
      <w:r>
        <w:rPr>
          <w:rFonts w:ascii="Times New Roman"/>
          <w:b w:val="false"/>
          <w:i w:val="false"/>
          <w:color w:val="000000"/>
          <w:sz w:val="28"/>
        </w:rPr>
        <w:t xml:space="preserve">
      1.- 1205.10 субпозициядағы "эрук қышқылы бар рапса, немесе кользаның тұқымдары " терминi рапс, немесе кольза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12-топ  </w:t>
      </w:r>
      <w:r>
        <w:br/>
      </w:r>
      <w:r>
        <w:rPr>
          <w:rFonts w:ascii="Times New Roman"/>
          <w:b w:val="false"/>
          <w:i w:val="false"/>
          <w:color w:val="000000"/>
          <w:sz w:val="28"/>
        </w:rPr>
        <w:t xml:space="preserve">
12.01/09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12.01     1201.00  Ұсатылған немесе ұсатылмаған соя ноқаттары. </w:t>
      </w:r>
      <w:r>
        <w:br/>
      </w:r>
      <w:r>
        <w:rPr>
          <w:rFonts w:ascii="Times New Roman"/>
          <w:b w:val="false"/>
          <w:i w:val="false"/>
          <w:color w:val="000000"/>
          <w:sz w:val="28"/>
        </w:rPr>
        <w:t xml:space="preserve">
12.12              Қуырылмаған немесе басқа да тәсiлмен дайындалған, </w:t>
      </w:r>
      <w:r>
        <w:br/>
      </w:r>
      <w:r>
        <w:rPr>
          <w:rFonts w:ascii="Times New Roman"/>
          <w:b w:val="false"/>
          <w:i w:val="false"/>
          <w:color w:val="000000"/>
          <w:sz w:val="28"/>
        </w:rPr>
        <w:t xml:space="preserve">
                   аршылған немесе аршылмаған, ұсатылған немесе </w:t>
      </w:r>
      <w:r>
        <w:br/>
      </w:r>
      <w:r>
        <w:rPr>
          <w:rFonts w:ascii="Times New Roman"/>
          <w:b w:val="false"/>
          <w:i w:val="false"/>
          <w:color w:val="000000"/>
          <w:sz w:val="28"/>
        </w:rPr>
        <w:t xml:space="preserve">
                   ұсатылмаған: </w:t>
      </w:r>
      <w:r>
        <w:br/>
      </w:r>
      <w:r>
        <w:rPr>
          <w:rFonts w:ascii="Times New Roman"/>
          <w:b w:val="false"/>
          <w:i w:val="false"/>
          <w:color w:val="000000"/>
          <w:sz w:val="28"/>
        </w:rPr>
        <w:t xml:space="preserve">
          1202.10  - аршылмаған </w:t>
      </w:r>
      <w:r>
        <w:br/>
      </w:r>
      <w:r>
        <w:rPr>
          <w:rFonts w:ascii="Times New Roman"/>
          <w:b w:val="false"/>
          <w:i w:val="false"/>
          <w:color w:val="000000"/>
          <w:sz w:val="28"/>
        </w:rPr>
        <w:t xml:space="preserve">
          1202.20  - аршылған, ұсатылған немесе ұсатылмаған </w:t>
      </w:r>
      <w:r>
        <w:br/>
      </w:r>
      <w:r>
        <w:rPr>
          <w:rFonts w:ascii="Times New Roman"/>
          <w:b w:val="false"/>
          <w:i w:val="false"/>
          <w:color w:val="000000"/>
          <w:sz w:val="28"/>
        </w:rPr>
        <w:t xml:space="preserve">
12.03     1203.00  Копра. </w:t>
      </w:r>
      <w:r>
        <w:br/>
      </w:r>
      <w:r>
        <w:rPr>
          <w:rFonts w:ascii="Times New Roman"/>
          <w:b w:val="false"/>
          <w:i w:val="false"/>
          <w:color w:val="000000"/>
          <w:sz w:val="28"/>
        </w:rPr>
        <w:t xml:space="preserve">
12.04     1204.00  Ұсатылған немесе ұсатылмаған зығыр тұқымдары. </w:t>
      </w:r>
      <w:r>
        <w:br/>
      </w:r>
      <w:r>
        <w:rPr>
          <w:rFonts w:ascii="Times New Roman"/>
          <w:b w:val="false"/>
          <w:i w:val="false"/>
          <w:color w:val="000000"/>
          <w:sz w:val="28"/>
        </w:rPr>
        <w:t xml:space="preserve">
12.05              Рапса, немесе кользаның тұқымдары, ұзатылған </w:t>
      </w:r>
      <w:r>
        <w:br/>
      </w:r>
      <w:r>
        <w:rPr>
          <w:rFonts w:ascii="Times New Roman"/>
          <w:b w:val="false"/>
          <w:i w:val="false"/>
          <w:color w:val="000000"/>
          <w:sz w:val="28"/>
        </w:rPr>
        <w:t xml:space="preserve">
                   немесе ұсатылмаған: </w:t>
      </w:r>
      <w:r>
        <w:br/>
      </w:r>
      <w:r>
        <w:rPr>
          <w:rFonts w:ascii="Times New Roman"/>
          <w:b w:val="false"/>
          <w:i w:val="false"/>
          <w:color w:val="000000"/>
          <w:sz w:val="28"/>
        </w:rPr>
        <w:t xml:space="preserve">
          1205.10  - эрук қышқылы бар рапса, немесе кользаның </w:t>
      </w:r>
      <w:r>
        <w:br/>
      </w:r>
      <w:r>
        <w:rPr>
          <w:rFonts w:ascii="Times New Roman"/>
          <w:b w:val="false"/>
          <w:i w:val="false"/>
          <w:color w:val="000000"/>
          <w:sz w:val="28"/>
        </w:rPr>
        <w:t xml:space="preserve">
                   тұқымдары </w:t>
      </w:r>
      <w:r>
        <w:br/>
      </w:r>
      <w:r>
        <w:rPr>
          <w:rFonts w:ascii="Times New Roman"/>
          <w:b w:val="false"/>
          <w:i w:val="false"/>
          <w:color w:val="000000"/>
          <w:sz w:val="28"/>
        </w:rPr>
        <w:t xml:space="preserve">
          1205.90  - өзгелері </w:t>
      </w:r>
      <w:r>
        <w:br/>
      </w:r>
      <w:r>
        <w:rPr>
          <w:rFonts w:ascii="Times New Roman"/>
          <w:b w:val="false"/>
          <w:i w:val="false"/>
          <w:color w:val="000000"/>
          <w:sz w:val="28"/>
        </w:rPr>
        <w:t xml:space="preserve">
12.06     1206.00  Ұсатылған немесе ұсатылмаған қүнбағыстың </w:t>
      </w:r>
      <w:r>
        <w:br/>
      </w:r>
      <w:r>
        <w:rPr>
          <w:rFonts w:ascii="Times New Roman"/>
          <w:b w:val="false"/>
          <w:i w:val="false"/>
          <w:color w:val="000000"/>
          <w:sz w:val="28"/>
        </w:rPr>
        <w:t xml:space="preserve">
                   тұқымдары. </w:t>
      </w:r>
      <w:r>
        <w:br/>
      </w:r>
      <w:r>
        <w:rPr>
          <w:rFonts w:ascii="Times New Roman"/>
          <w:b w:val="false"/>
          <w:i w:val="false"/>
          <w:color w:val="000000"/>
          <w:sz w:val="28"/>
        </w:rPr>
        <w:t xml:space="preserve">
12.07              Өзге де майлық тұқымдар, ұсатылған немесе </w:t>
      </w:r>
      <w:r>
        <w:br/>
      </w:r>
      <w:r>
        <w:rPr>
          <w:rFonts w:ascii="Times New Roman"/>
          <w:b w:val="false"/>
          <w:i w:val="false"/>
          <w:color w:val="000000"/>
          <w:sz w:val="28"/>
        </w:rPr>
        <w:t xml:space="preserve">
                   ұсатылмаған тұқымдар мен жемiстер. </w:t>
      </w:r>
      <w:r>
        <w:br/>
      </w:r>
      <w:r>
        <w:rPr>
          <w:rFonts w:ascii="Times New Roman"/>
          <w:b w:val="false"/>
          <w:i w:val="false"/>
          <w:color w:val="000000"/>
          <w:sz w:val="28"/>
        </w:rPr>
        <w:t xml:space="preserve">
          1207.10  - пальма жаңғақтары және өзектерi </w:t>
      </w:r>
      <w:r>
        <w:br/>
      </w:r>
      <w:r>
        <w:rPr>
          <w:rFonts w:ascii="Times New Roman"/>
          <w:b w:val="false"/>
          <w:i w:val="false"/>
          <w:color w:val="000000"/>
          <w:sz w:val="28"/>
        </w:rPr>
        <w:t xml:space="preserve">
          1207.20  - мақтаның тұқымдары </w:t>
      </w:r>
      <w:r>
        <w:br/>
      </w:r>
      <w:r>
        <w:rPr>
          <w:rFonts w:ascii="Times New Roman"/>
          <w:b w:val="false"/>
          <w:i w:val="false"/>
          <w:color w:val="000000"/>
          <w:sz w:val="28"/>
        </w:rPr>
        <w:t xml:space="preserve">
          1207.30  - кенедәннiң тұқымдары </w:t>
      </w:r>
      <w:r>
        <w:br/>
      </w:r>
      <w:r>
        <w:rPr>
          <w:rFonts w:ascii="Times New Roman"/>
          <w:b w:val="false"/>
          <w:i w:val="false"/>
          <w:color w:val="000000"/>
          <w:sz w:val="28"/>
        </w:rPr>
        <w:t xml:space="preserve">
          1207.40  - құнжыттың тұқымдары </w:t>
      </w:r>
      <w:r>
        <w:br/>
      </w:r>
      <w:r>
        <w:rPr>
          <w:rFonts w:ascii="Times New Roman"/>
          <w:b w:val="false"/>
          <w:i w:val="false"/>
          <w:color w:val="000000"/>
          <w:sz w:val="28"/>
        </w:rPr>
        <w:t xml:space="preserve">
          1207.50  - қышаның тұқымдары </w:t>
      </w:r>
      <w:r>
        <w:br/>
      </w:r>
      <w:r>
        <w:rPr>
          <w:rFonts w:ascii="Times New Roman"/>
          <w:b w:val="false"/>
          <w:i w:val="false"/>
          <w:color w:val="000000"/>
          <w:sz w:val="28"/>
        </w:rPr>
        <w:t xml:space="preserve">
          1207.60  - мақсарының тұқымдары </w:t>
      </w:r>
      <w:r>
        <w:br/>
      </w:r>
      <w:r>
        <w:rPr>
          <w:rFonts w:ascii="Times New Roman"/>
          <w:b w:val="false"/>
          <w:i w:val="false"/>
          <w:color w:val="000000"/>
          <w:sz w:val="28"/>
        </w:rPr>
        <w:t xml:space="preserve">
                   - өзгелері </w:t>
      </w:r>
      <w:r>
        <w:br/>
      </w:r>
      <w:r>
        <w:rPr>
          <w:rFonts w:ascii="Times New Roman"/>
          <w:b w:val="false"/>
          <w:i w:val="false"/>
          <w:color w:val="000000"/>
          <w:sz w:val="28"/>
        </w:rPr>
        <w:t xml:space="preserve">
          1207.91  - көкнәрдің тұқымдары </w:t>
      </w:r>
      <w:r>
        <w:br/>
      </w:r>
      <w:r>
        <w:rPr>
          <w:rFonts w:ascii="Times New Roman"/>
          <w:b w:val="false"/>
          <w:i w:val="false"/>
          <w:color w:val="000000"/>
          <w:sz w:val="28"/>
        </w:rPr>
        <w:t xml:space="preserve">
          1207.-   - өзгелері </w:t>
      </w:r>
      <w:r>
        <w:br/>
      </w:r>
      <w:r>
        <w:rPr>
          <w:rFonts w:ascii="Times New Roman"/>
          <w:b w:val="false"/>
          <w:i w:val="false"/>
          <w:color w:val="000000"/>
          <w:sz w:val="28"/>
        </w:rPr>
        <w:t xml:space="preserve">
12.08              Қышаның тұқымдарынан басқа, майлық дақылдардың </w:t>
      </w:r>
      <w:r>
        <w:br/>
      </w:r>
      <w:r>
        <w:rPr>
          <w:rFonts w:ascii="Times New Roman"/>
          <w:b w:val="false"/>
          <w:i w:val="false"/>
          <w:color w:val="000000"/>
          <w:sz w:val="28"/>
        </w:rPr>
        <w:t xml:space="preserve">
                   тұқымдарынан немесе жемiстерiнен алынған майда </w:t>
      </w:r>
      <w:r>
        <w:br/>
      </w:r>
      <w:r>
        <w:rPr>
          <w:rFonts w:ascii="Times New Roman"/>
          <w:b w:val="false"/>
          <w:i w:val="false"/>
          <w:color w:val="000000"/>
          <w:sz w:val="28"/>
        </w:rPr>
        <w:t xml:space="preserve">
                   немесе iрi тартылған ұн: </w:t>
      </w:r>
      <w:r>
        <w:br/>
      </w:r>
      <w:r>
        <w:rPr>
          <w:rFonts w:ascii="Times New Roman"/>
          <w:b w:val="false"/>
          <w:i w:val="false"/>
          <w:color w:val="000000"/>
          <w:sz w:val="28"/>
        </w:rPr>
        <w:t xml:space="preserve">
          1208.10  - соя ноқаттарынан </w:t>
      </w:r>
      <w:r>
        <w:br/>
      </w:r>
      <w:r>
        <w:rPr>
          <w:rFonts w:ascii="Times New Roman"/>
          <w:b w:val="false"/>
          <w:i w:val="false"/>
          <w:color w:val="000000"/>
          <w:sz w:val="28"/>
        </w:rPr>
        <w:t xml:space="preserve">
          1208.90  - өзгелерi </w:t>
      </w:r>
      <w:r>
        <w:br/>
      </w:r>
      <w:r>
        <w:rPr>
          <w:rFonts w:ascii="Times New Roman"/>
          <w:b w:val="false"/>
          <w:i w:val="false"/>
          <w:color w:val="000000"/>
          <w:sz w:val="28"/>
        </w:rPr>
        <w:t xml:space="preserve">
12.09              Егiнге арналған тұқымдар, жемiстер және споралар: </w:t>
      </w:r>
      <w:r>
        <w:br/>
      </w:r>
      <w:r>
        <w:rPr>
          <w:rFonts w:ascii="Times New Roman"/>
          <w:b w:val="false"/>
          <w:i w:val="false"/>
          <w:color w:val="000000"/>
          <w:sz w:val="28"/>
        </w:rPr>
        <w:t xml:space="preserve">
          1209.10  - қант қызылшаның тұқымдары </w:t>
      </w:r>
      <w:r>
        <w:br/>
      </w:r>
      <w:r>
        <w:rPr>
          <w:rFonts w:ascii="Times New Roman"/>
          <w:b w:val="false"/>
          <w:i w:val="false"/>
          <w:color w:val="000000"/>
          <w:sz w:val="28"/>
        </w:rPr>
        <w:t xml:space="preserve">
                   - жемдiк өсiмдiктердiң тұқымдары </w:t>
      </w:r>
      <w:r>
        <w:br/>
      </w:r>
      <w:r>
        <w:rPr>
          <w:rFonts w:ascii="Times New Roman"/>
          <w:b w:val="false"/>
          <w:i w:val="false"/>
          <w:color w:val="000000"/>
          <w:sz w:val="28"/>
        </w:rPr>
        <w:t xml:space="preserve">
          1209.21  - жоңышқа тұқымдары </w:t>
      </w:r>
      <w:r>
        <w:br/>
      </w:r>
      <w:r>
        <w:rPr>
          <w:rFonts w:ascii="Times New Roman"/>
          <w:b w:val="false"/>
          <w:i w:val="false"/>
          <w:color w:val="000000"/>
          <w:sz w:val="28"/>
        </w:rPr>
        <w:t xml:space="preserve">
          1209.22  - беденiң тұқымдары (Тrifolium spp.) </w:t>
      </w:r>
      <w:r>
        <w:br/>
      </w:r>
      <w:r>
        <w:rPr>
          <w:rFonts w:ascii="Times New Roman"/>
          <w:b w:val="false"/>
          <w:i w:val="false"/>
          <w:color w:val="000000"/>
          <w:sz w:val="28"/>
        </w:rPr>
        <w:t xml:space="preserve">
          1209.23  - бетегенiң тұқымдары </w:t>
      </w:r>
      <w:r>
        <w:br/>
      </w:r>
      <w:r>
        <w:rPr>
          <w:rFonts w:ascii="Times New Roman"/>
          <w:b w:val="false"/>
          <w:i w:val="false"/>
          <w:color w:val="000000"/>
          <w:sz w:val="28"/>
        </w:rPr>
        <w:t xml:space="preserve">
          1209.24  - қоңырбас шалғындықтың тұқымдары (Роа рrаtеnsis </w:t>
      </w:r>
      <w:r>
        <w:br/>
      </w:r>
      <w:r>
        <w:rPr>
          <w:rFonts w:ascii="Times New Roman"/>
          <w:b w:val="false"/>
          <w:i w:val="false"/>
          <w:color w:val="000000"/>
          <w:sz w:val="28"/>
        </w:rPr>
        <w:t xml:space="preserve">
                   L.) </w:t>
      </w:r>
      <w:r>
        <w:br/>
      </w:r>
      <w:r>
        <w:rPr>
          <w:rFonts w:ascii="Times New Roman"/>
          <w:b w:val="false"/>
          <w:i w:val="false"/>
          <w:color w:val="000000"/>
          <w:sz w:val="28"/>
        </w:rPr>
        <w:t xml:space="preserve">
          1209.25  - үйбидайықтың ұрықтары (Lolium multiflorum </w:t>
      </w:r>
      <w:r>
        <w:br/>
      </w:r>
      <w:r>
        <w:rPr>
          <w:rFonts w:ascii="Times New Roman"/>
          <w:b w:val="false"/>
          <w:i w:val="false"/>
          <w:color w:val="000000"/>
          <w:sz w:val="28"/>
        </w:rPr>
        <w:t xml:space="preserve">
                   Lam., Lolium perenne L.) </w:t>
      </w:r>
      <w:r>
        <w:br/>
      </w:r>
      <w:r>
        <w:rPr>
          <w:rFonts w:ascii="Times New Roman"/>
          <w:b w:val="false"/>
          <w:i w:val="false"/>
          <w:color w:val="000000"/>
          <w:sz w:val="28"/>
        </w:rPr>
        <w:t xml:space="preserve">
          1209.26  - атқонақ шалғындықтың тұқымдары </w:t>
      </w:r>
      <w:r>
        <w:br/>
      </w:r>
      <w:r>
        <w:rPr>
          <w:rFonts w:ascii="Times New Roman"/>
          <w:b w:val="false"/>
          <w:i w:val="false"/>
          <w:color w:val="000000"/>
          <w:sz w:val="28"/>
        </w:rPr>
        <w:t xml:space="preserve">
          1209.29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12-топ  </w:t>
      </w:r>
      <w:r>
        <w:br/>
      </w:r>
      <w:r>
        <w:rPr>
          <w:rFonts w:ascii="Times New Roman"/>
          <w:b w:val="false"/>
          <w:i w:val="false"/>
          <w:color w:val="000000"/>
          <w:sz w:val="28"/>
        </w:rPr>
        <w:t xml:space="preserve">
12.09/14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1209.30  - гүлдердi алу үшiн өсiрiлетiн шөптiк </w:t>
      </w:r>
      <w:r>
        <w:br/>
      </w:r>
      <w:r>
        <w:rPr>
          <w:rFonts w:ascii="Times New Roman"/>
          <w:b w:val="false"/>
          <w:i w:val="false"/>
          <w:color w:val="000000"/>
          <w:sz w:val="28"/>
        </w:rPr>
        <w:t xml:space="preserve">
                   өсiмдiктердiң тұқымдары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1209.30  - көкөнiс дақылдарының тұқымдары </w:t>
      </w:r>
      <w:r>
        <w:br/>
      </w:r>
      <w:r>
        <w:rPr>
          <w:rFonts w:ascii="Times New Roman"/>
          <w:b w:val="false"/>
          <w:i w:val="false"/>
          <w:color w:val="000000"/>
          <w:sz w:val="28"/>
        </w:rPr>
        <w:t xml:space="preserve">
          1209.99  - өзгелері </w:t>
      </w:r>
      <w:r>
        <w:br/>
      </w:r>
      <w:r>
        <w:rPr>
          <w:rFonts w:ascii="Times New Roman"/>
          <w:b w:val="false"/>
          <w:i w:val="false"/>
          <w:color w:val="000000"/>
          <w:sz w:val="28"/>
        </w:rPr>
        <w:t xml:space="preserve">
12.10              Жаңа пiскен немесе кептiрiлген, ұсатылған немесе </w:t>
      </w:r>
      <w:r>
        <w:br/>
      </w:r>
      <w:r>
        <w:rPr>
          <w:rFonts w:ascii="Times New Roman"/>
          <w:b w:val="false"/>
          <w:i w:val="false"/>
          <w:color w:val="000000"/>
          <w:sz w:val="28"/>
        </w:rPr>
        <w:t xml:space="preserve">
                   ұсатылмаған, ұнтақталған түрдегi немесе түйiршiк </w:t>
      </w:r>
      <w:r>
        <w:br/>
      </w:r>
      <w:r>
        <w:rPr>
          <w:rFonts w:ascii="Times New Roman"/>
          <w:b w:val="false"/>
          <w:i w:val="false"/>
          <w:color w:val="000000"/>
          <w:sz w:val="28"/>
        </w:rPr>
        <w:t xml:space="preserve">
                   түрдегi сиырбүлдiргеннiң түйiндерi; лупулин: </w:t>
      </w:r>
      <w:r>
        <w:br/>
      </w:r>
      <w:r>
        <w:rPr>
          <w:rFonts w:ascii="Times New Roman"/>
          <w:b w:val="false"/>
          <w:i w:val="false"/>
          <w:color w:val="000000"/>
          <w:sz w:val="28"/>
        </w:rPr>
        <w:t xml:space="preserve">
          1210.10  - ұнтақталмаған түрдегi немесе түйіршіктелмеген </w:t>
      </w:r>
      <w:r>
        <w:br/>
      </w:r>
      <w:r>
        <w:rPr>
          <w:rFonts w:ascii="Times New Roman"/>
          <w:b w:val="false"/>
          <w:i w:val="false"/>
          <w:color w:val="000000"/>
          <w:sz w:val="28"/>
        </w:rPr>
        <w:t xml:space="preserve">
                   түрдегi ұсатылмаған сиырбүлдiргеннiң түйiндерi; </w:t>
      </w:r>
      <w:r>
        <w:br/>
      </w:r>
      <w:r>
        <w:rPr>
          <w:rFonts w:ascii="Times New Roman"/>
          <w:b w:val="false"/>
          <w:i w:val="false"/>
          <w:color w:val="000000"/>
          <w:sz w:val="28"/>
        </w:rPr>
        <w:t xml:space="preserve">
                   лупулин </w:t>
      </w:r>
      <w:r>
        <w:br/>
      </w:r>
      <w:r>
        <w:rPr>
          <w:rFonts w:ascii="Times New Roman"/>
          <w:b w:val="false"/>
          <w:i w:val="false"/>
          <w:color w:val="000000"/>
          <w:sz w:val="28"/>
        </w:rPr>
        <w:t xml:space="preserve">
12.11              Парфюмерлік, фармацевтi немесе инсектицидтық, </w:t>
      </w:r>
      <w:r>
        <w:br/>
      </w:r>
      <w:r>
        <w:rPr>
          <w:rFonts w:ascii="Times New Roman"/>
          <w:b w:val="false"/>
          <w:i w:val="false"/>
          <w:color w:val="000000"/>
          <w:sz w:val="28"/>
        </w:rPr>
        <w:t xml:space="preserve">
                   фунгицидтық немесе ұқсас мақсаттарында, жаңа </w:t>
      </w:r>
      <w:r>
        <w:br/>
      </w:r>
      <w:r>
        <w:rPr>
          <w:rFonts w:ascii="Times New Roman"/>
          <w:b w:val="false"/>
          <w:i w:val="false"/>
          <w:color w:val="000000"/>
          <w:sz w:val="28"/>
        </w:rPr>
        <w:t xml:space="preserve">
                   пiскен немесе кептiрiлген, бүтiн немесе </w:t>
      </w:r>
      <w:r>
        <w:br/>
      </w:r>
      <w:r>
        <w:rPr>
          <w:rFonts w:ascii="Times New Roman"/>
          <w:b w:val="false"/>
          <w:i w:val="false"/>
          <w:color w:val="000000"/>
          <w:sz w:val="28"/>
        </w:rPr>
        <w:t xml:space="preserve">
                   бөлшектелген, ұсатылған немесе бастырылған </w:t>
      </w:r>
      <w:r>
        <w:br/>
      </w:r>
      <w:r>
        <w:rPr>
          <w:rFonts w:ascii="Times New Roman"/>
          <w:b w:val="false"/>
          <w:i w:val="false"/>
          <w:color w:val="000000"/>
          <w:sz w:val="28"/>
        </w:rPr>
        <w:t xml:space="preserve">
                   өсiмдiктер және олардың түрлерi (тұқымдарын және </w:t>
      </w:r>
      <w:r>
        <w:br/>
      </w:r>
      <w:r>
        <w:rPr>
          <w:rFonts w:ascii="Times New Roman"/>
          <w:b w:val="false"/>
          <w:i w:val="false"/>
          <w:color w:val="000000"/>
          <w:sz w:val="28"/>
        </w:rPr>
        <w:t xml:space="preserve">
                   жемiстерiн қоса алғанда): </w:t>
      </w:r>
      <w:r>
        <w:br/>
      </w:r>
      <w:r>
        <w:rPr>
          <w:rFonts w:ascii="Times New Roman"/>
          <w:b w:val="false"/>
          <w:i w:val="false"/>
          <w:color w:val="000000"/>
          <w:sz w:val="28"/>
        </w:rPr>
        <w:t xml:space="preserve">
          1211.10  - cұлының тамырлары </w:t>
      </w:r>
      <w:r>
        <w:br/>
      </w:r>
      <w:r>
        <w:rPr>
          <w:rFonts w:ascii="Times New Roman"/>
          <w:b w:val="false"/>
          <w:i w:val="false"/>
          <w:color w:val="000000"/>
          <w:sz w:val="28"/>
        </w:rPr>
        <w:t xml:space="preserve">
          1211.20  - алтынтамырдың тамырлары </w:t>
      </w:r>
      <w:r>
        <w:br/>
      </w:r>
      <w:r>
        <w:rPr>
          <w:rFonts w:ascii="Times New Roman"/>
          <w:b w:val="false"/>
          <w:i w:val="false"/>
          <w:color w:val="000000"/>
          <w:sz w:val="28"/>
        </w:rPr>
        <w:t xml:space="preserve">
          1211.30  - коки жапырақтары </w:t>
      </w:r>
      <w:r>
        <w:br/>
      </w:r>
      <w:r>
        <w:rPr>
          <w:rFonts w:ascii="Times New Roman"/>
          <w:b w:val="false"/>
          <w:i w:val="false"/>
          <w:color w:val="000000"/>
          <w:sz w:val="28"/>
        </w:rPr>
        <w:t xml:space="preserve">
          1211.40  - көкнәрдiң сабаны </w:t>
      </w:r>
      <w:r>
        <w:br/>
      </w:r>
      <w:r>
        <w:rPr>
          <w:rFonts w:ascii="Times New Roman"/>
          <w:b w:val="false"/>
          <w:i w:val="false"/>
          <w:color w:val="000000"/>
          <w:sz w:val="28"/>
        </w:rPr>
        <w:t xml:space="preserve">
          1211.90  - өзгелерi </w:t>
      </w:r>
      <w:r>
        <w:br/>
      </w:r>
      <w:r>
        <w:rPr>
          <w:rFonts w:ascii="Times New Roman"/>
          <w:b w:val="false"/>
          <w:i w:val="false"/>
          <w:color w:val="000000"/>
          <w:sz w:val="28"/>
        </w:rPr>
        <w:t xml:space="preserve">
12.12              Жаңа пiскен, тоңазытылған, мұздатылған немесе </w:t>
      </w:r>
      <w:r>
        <w:br/>
      </w:r>
      <w:r>
        <w:rPr>
          <w:rFonts w:ascii="Times New Roman"/>
          <w:b w:val="false"/>
          <w:i w:val="false"/>
          <w:color w:val="000000"/>
          <w:sz w:val="28"/>
        </w:rPr>
        <w:t xml:space="preserve">
                   кептiрiлген, босатылған немесе ұсатылмаған </w:t>
      </w:r>
      <w:r>
        <w:br/>
      </w:r>
      <w:r>
        <w:rPr>
          <w:rFonts w:ascii="Times New Roman"/>
          <w:b w:val="false"/>
          <w:i w:val="false"/>
          <w:color w:val="000000"/>
          <w:sz w:val="28"/>
        </w:rPr>
        <w:t xml:space="preserve">
                   мүйiзше ағаштың жемiстерi, теңiз және өзге де </w:t>
      </w:r>
      <w:r>
        <w:br/>
      </w:r>
      <w:r>
        <w:rPr>
          <w:rFonts w:ascii="Times New Roman"/>
          <w:b w:val="false"/>
          <w:i w:val="false"/>
          <w:color w:val="000000"/>
          <w:sz w:val="28"/>
        </w:rPr>
        <w:t xml:space="preserve">
                   балдырлар, қант қызылшасы және қант қамысы; </w:t>
      </w:r>
      <w:r>
        <w:br/>
      </w:r>
      <w:r>
        <w:rPr>
          <w:rFonts w:ascii="Times New Roman"/>
          <w:b w:val="false"/>
          <w:i w:val="false"/>
          <w:color w:val="000000"/>
          <w:sz w:val="28"/>
        </w:rPr>
        <w:t xml:space="preserve">
                   жемiстердiң сүйектерi және олардың өзектерi, </w:t>
      </w:r>
      <w:r>
        <w:br/>
      </w:r>
      <w:r>
        <w:rPr>
          <w:rFonts w:ascii="Times New Roman"/>
          <w:b w:val="false"/>
          <w:i w:val="false"/>
          <w:color w:val="000000"/>
          <w:sz w:val="28"/>
        </w:rPr>
        <w:t xml:space="preserve">
                   өзге де өсiмдiктен алынған өнiмдер (Cichorium </w:t>
      </w:r>
      <w:r>
        <w:br/>
      </w:r>
      <w:r>
        <w:rPr>
          <w:rFonts w:ascii="Times New Roman"/>
          <w:b w:val="false"/>
          <w:i w:val="false"/>
          <w:color w:val="000000"/>
          <w:sz w:val="28"/>
        </w:rPr>
        <w:t xml:space="preserve">
                   intybus sativum түрдегi қуырылмаған шашыратқының </w:t>
      </w:r>
      <w:r>
        <w:br/>
      </w:r>
      <w:r>
        <w:rPr>
          <w:rFonts w:ascii="Times New Roman"/>
          <w:b w:val="false"/>
          <w:i w:val="false"/>
          <w:color w:val="000000"/>
          <w:sz w:val="28"/>
        </w:rPr>
        <w:t xml:space="preserve">
                   тамырларын қоса алғанда): </w:t>
      </w:r>
      <w:r>
        <w:br/>
      </w:r>
      <w:r>
        <w:rPr>
          <w:rFonts w:ascii="Times New Roman"/>
          <w:b w:val="false"/>
          <w:i w:val="false"/>
          <w:color w:val="000000"/>
          <w:sz w:val="28"/>
        </w:rPr>
        <w:t xml:space="preserve">
          1212.10  - тұқымдарын қоса алғанда, мүйізше ағаштың </w:t>
      </w:r>
      <w:r>
        <w:br/>
      </w:r>
      <w:r>
        <w:rPr>
          <w:rFonts w:ascii="Times New Roman"/>
          <w:b w:val="false"/>
          <w:i w:val="false"/>
          <w:color w:val="000000"/>
          <w:sz w:val="28"/>
        </w:rPr>
        <w:t xml:space="preserve">
                   жемiстерi </w:t>
      </w:r>
      <w:r>
        <w:br/>
      </w:r>
      <w:r>
        <w:rPr>
          <w:rFonts w:ascii="Times New Roman"/>
          <w:b w:val="false"/>
          <w:i w:val="false"/>
          <w:color w:val="000000"/>
          <w:sz w:val="28"/>
        </w:rPr>
        <w:t xml:space="preserve">
          1212.20  - теңiз және өзге де балдырлар </w:t>
      </w:r>
      <w:r>
        <w:br/>
      </w:r>
      <w:r>
        <w:rPr>
          <w:rFonts w:ascii="Times New Roman"/>
          <w:b w:val="false"/>
          <w:i w:val="false"/>
          <w:color w:val="000000"/>
          <w:sz w:val="28"/>
        </w:rPr>
        <w:t xml:space="preserve">
          1212.30  - өрiктiң, шабдалының (шiрненi қоса алғанда) </w:t>
      </w:r>
      <w:r>
        <w:br/>
      </w:r>
      <w:r>
        <w:rPr>
          <w:rFonts w:ascii="Times New Roman"/>
          <w:b w:val="false"/>
          <w:i w:val="false"/>
          <w:color w:val="000000"/>
          <w:sz w:val="28"/>
        </w:rPr>
        <w:t xml:space="preserve">
                   немесе алхордың сүйектерi және олардың өзектерi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12.13              Өңделмеген, ұсақталған немесе ұсақталмаған, </w:t>
      </w:r>
      <w:r>
        <w:br/>
      </w:r>
      <w:r>
        <w:rPr>
          <w:rFonts w:ascii="Times New Roman"/>
          <w:b w:val="false"/>
          <w:i w:val="false"/>
          <w:color w:val="000000"/>
          <w:sz w:val="28"/>
        </w:rPr>
        <w:t xml:space="preserve">
                   ұнтақталған немесе ұнтақталмаған, нығыздалған </w:t>
      </w:r>
      <w:r>
        <w:br/>
      </w:r>
      <w:r>
        <w:rPr>
          <w:rFonts w:ascii="Times New Roman"/>
          <w:b w:val="false"/>
          <w:i w:val="false"/>
          <w:color w:val="000000"/>
          <w:sz w:val="28"/>
        </w:rPr>
        <w:t xml:space="preserve">
                   немесе түйiршек түрiндегi қамыс және дәннiң </w:t>
      </w:r>
      <w:r>
        <w:br/>
      </w:r>
      <w:r>
        <w:rPr>
          <w:rFonts w:ascii="Times New Roman"/>
          <w:b w:val="false"/>
          <w:i w:val="false"/>
          <w:color w:val="000000"/>
          <w:sz w:val="28"/>
        </w:rPr>
        <w:t xml:space="preserve">
                   топаны. </w:t>
      </w:r>
      <w:r>
        <w:br/>
      </w:r>
      <w:r>
        <w:rPr>
          <w:rFonts w:ascii="Times New Roman"/>
          <w:b w:val="false"/>
          <w:i w:val="false"/>
          <w:color w:val="000000"/>
          <w:sz w:val="28"/>
        </w:rPr>
        <w:t xml:space="preserve">
12.14              Түйiншiктелген немесе түйiншiктелмеген тарна, </w:t>
      </w:r>
      <w:r>
        <w:br/>
      </w:r>
      <w:r>
        <w:rPr>
          <w:rFonts w:ascii="Times New Roman"/>
          <w:b w:val="false"/>
          <w:i w:val="false"/>
          <w:color w:val="000000"/>
          <w:sz w:val="28"/>
        </w:rPr>
        <w:t xml:space="preserve">
                   жапырақты қызылша (мангольт), жем тамырлары, </w:t>
      </w:r>
      <w:r>
        <w:br/>
      </w:r>
      <w:r>
        <w:rPr>
          <w:rFonts w:ascii="Times New Roman"/>
          <w:b w:val="false"/>
          <w:i w:val="false"/>
          <w:color w:val="000000"/>
          <w:sz w:val="28"/>
        </w:rPr>
        <w:t xml:space="preserve">
                   пiшен, жоңышқа, беде, эспарцет, жем қырыққабаты, </w:t>
      </w:r>
      <w:r>
        <w:br/>
      </w:r>
      <w:r>
        <w:rPr>
          <w:rFonts w:ascii="Times New Roman"/>
          <w:b w:val="false"/>
          <w:i w:val="false"/>
          <w:color w:val="000000"/>
          <w:sz w:val="28"/>
        </w:rPr>
        <w:t xml:space="preserve">
                   бөрiбұршақ, сиыржоңышқа және ұқсас жем өнiмдерi: </w:t>
      </w:r>
      <w:r>
        <w:br/>
      </w:r>
      <w:r>
        <w:rPr>
          <w:rFonts w:ascii="Times New Roman"/>
          <w:b w:val="false"/>
          <w:i w:val="false"/>
          <w:color w:val="000000"/>
          <w:sz w:val="28"/>
        </w:rPr>
        <w:t xml:space="preserve">
          1214.10  - ipi тартылған ұн және жоңышқаның түйiршiктерi </w:t>
      </w:r>
      <w:r>
        <w:br/>
      </w:r>
      <w:r>
        <w:rPr>
          <w:rFonts w:ascii="Times New Roman"/>
          <w:b w:val="false"/>
          <w:i w:val="false"/>
          <w:color w:val="000000"/>
          <w:sz w:val="28"/>
        </w:rPr>
        <w:t xml:space="preserve">
          1214.90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13-топ  </w:t>
      </w:r>
      <w:r>
        <w:br/>
      </w:r>
      <w:r>
        <w:rPr>
          <w:rFonts w:ascii="Times New Roman"/>
          <w:b w:val="false"/>
          <w:i w:val="false"/>
          <w:color w:val="000000"/>
          <w:sz w:val="28"/>
        </w:rPr>
        <w:t xml:space="preserve">
13.01/02  </w:t>
      </w:r>
    </w:p>
    <w:p>
      <w:pPr>
        <w:spacing w:after="0"/>
        <w:ind w:left="0"/>
        <w:jc w:val="left"/>
      </w:pPr>
      <w:r>
        <w:rPr>
          <w:rFonts w:ascii="Times New Roman"/>
          <w:b/>
          <w:i w:val="false"/>
          <w:color w:val="000000"/>
        </w:rPr>
        <w:t xml:space="preserve"> 13-топ </w:t>
      </w:r>
      <w:r>
        <w:br/>
      </w:r>
      <w:r>
        <w:rPr>
          <w:rFonts w:ascii="Times New Roman"/>
          <w:b/>
          <w:i w:val="false"/>
          <w:color w:val="000000"/>
        </w:rPr>
        <w:t xml:space="preserve">
Табиғи тазаланбаған малшайыр; камедтер, шайырлар және </w:t>
      </w:r>
      <w:r>
        <w:br/>
      </w:r>
      <w:r>
        <w:rPr>
          <w:rFonts w:ascii="Times New Roman"/>
          <w:b/>
          <w:i w:val="false"/>
          <w:color w:val="000000"/>
        </w:rPr>
        <w:t xml:space="preserve">
өзге де өсiмдiк шырындары мен экстрактлары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1.- 13.02 тауар позициясына inter аliа, сұлының және пиритруманың, құлмақтың, алоэның және апеинның экстрактлары енгiзiледi. </w:t>
      </w:r>
      <w:r>
        <w:br/>
      </w:r>
      <w:r>
        <w:rPr>
          <w:rFonts w:ascii="Times New Roman"/>
          <w:b w:val="false"/>
          <w:i w:val="false"/>
          <w:color w:val="000000"/>
          <w:sz w:val="28"/>
        </w:rPr>
        <w:t xml:space="preserve">
      Аталған тауар позициясына: </w:t>
      </w:r>
      <w:r>
        <w:br/>
      </w:r>
      <w:r>
        <w:rPr>
          <w:rFonts w:ascii="Times New Roman"/>
          <w:b w:val="false"/>
          <w:i w:val="false"/>
          <w:color w:val="000000"/>
          <w:sz w:val="28"/>
        </w:rPr>
        <w:t xml:space="preserve">
      (а) сұлы экстрактында 10 мас. % кем емес қант мөлшерi немесе кондитерлiк бұйымдар түрiнде дайындалған (17.04 тауар позициясы); </w:t>
      </w:r>
      <w:r>
        <w:br/>
      </w:r>
      <w:r>
        <w:rPr>
          <w:rFonts w:ascii="Times New Roman"/>
          <w:b w:val="false"/>
          <w:i w:val="false"/>
          <w:color w:val="000000"/>
          <w:sz w:val="28"/>
        </w:rPr>
        <w:t xml:space="preserve">
      (б) сұлылық экстракты (19.01 тауар позициясы); </w:t>
      </w:r>
      <w:r>
        <w:br/>
      </w:r>
      <w:r>
        <w:rPr>
          <w:rFonts w:ascii="Times New Roman"/>
          <w:b w:val="false"/>
          <w:i w:val="false"/>
          <w:color w:val="000000"/>
          <w:sz w:val="28"/>
        </w:rPr>
        <w:t xml:space="preserve">
      (в) кофе, шай немесе мате, немесе парагвай шайы (21.01 тауар позициясы); </w:t>
      </w:r>
      <w:r>
        <w:br/>
      </w:r>
      <w:r>
        <w:rPr>
          <w:rFonts w:ascii="Times New Roman"/>
          <w:b w:val="false"/>
          <w:i w:val="false"/>
          <w:color w:val="000000"/>
          <w:sz w:val="28"/>
        </w:rPr>
        <w:t xml:space="preserve">
      (г) құрамында алкогольды сусындары бар өсiмдiк шырындары немесе экстрактлар; </w:t>
      </w:r>
      <w:r>
        <w:br/>
      </w:r>
      <w:r>
        <w:rPr>
          <w:rFonts w:ascii="Times New Roman"/>
          <w:b w:val="false"/>
          <w:i w:val="false"/>
          <w:color w:val="000000"/>
          <w:sz w:val="28"/>
        </w:rPr>
        <w:t xml:space="preserve">
      (д) 29.14 немесе 29.38 тауар позициясындағы камфора, глицирризин немесе өзге де өнiмдер; </w:t>
      </w:r>
      <w:r>
        <w:br/>
      </w:r>
      <w:r>
        <w:rPr>
          <w:rFonts w:ascii="Times New Roman"/>
          <w:b w:val="false"/>
          <w:i w:val="false"/>
          <w:color w:val="000000"/>
          <w:sz w:val="28"/>
        </w:rPr>
        <w:t xml:space="preserve">
      (e) құрамында 50 мас. % алкалоидтар бар көкнәр сұлының концентраттары (29.39 тауар позициясы); </w:t>
      </w:r>
      <w:r>
        <w:br/>
      </w:r>
      <w:r>
        <w:rPr>
          <w:rFonts w:ascii="Times New Roman"/>
          <w:b w:val="false"/>
          <w:i w:val="false"/>
          <w:color w:val="000000"/>
          <w:sz w:val="28"/>
        </w:rPr>
        <w:t xml:space="preserve">
      (ж) 30.03 немесе 30.04 тауар позициясындағы дәрiлiк заттар немесе қанның группасын анықтайтын реагенттер (30.06 тауар позициясы); </w:t>
      </w:r>
      <w:r>
        <w:br/>
      </w:r>
      <w:r>
        <w:rPr>
          <w:rFonts w:ascii="Times New Roman"/>
          <w:b w:val="false"/>
          <w:i w:val="false"/>
          <w:color w:val="000000"/>
          <w:sz w:val="28"/>
        </w:rPr>
        <w:t xml:space="preserve">
      (з) Илеуiш немесе бояғыш экстракттар (32.01 немесе 32.03 тауар позициясы); </w:t>
      </w:r>
      <w:r>
        <w:br/>
      </w:r>
      <w:r>
        <w:rPr>
          <w:rFonts w:ascii="Times New Roman"/>
          <w:b w:val="false"/>
          <w:i w:val="false"/>
          <w:color w:val="000000"/>
          <w:sz w:val="28"/>
        </w:rPr>
        <w:t xml:space="preserve">
      (и) хош иiстi заттарда негiзделген, сусындарды өндiру кезiнде пайдаланылатын (33-топ) эфирлық майлар, конкреттер, абсолюттар, резиноидтер, экстрагирлық эфирлық майлар, су дистилляттар немесе эфирлық майлардың су ерiтiндiлерi немесе дайын өнiмдер; немесе </w:t>
      </w:r>
      <w:r>
        <w:br/>
      </w:r>
      <w:r>
        <w:rPr>
          <w:rFonts w:ascii="Times New Roman"/>
          <w:b w:val="false"/>
          <w:i w:val="false"/>
          <w:color w:val="000000"/>
          <w:sz w:val="28"/>
        </w:rPr>
        <w:t xml:space="preserve">
      (к) табиғи көксағыз, балата, гуттаперча, гваюла, чикл немесе ұқсас табиғи шайырлар (40.01 тауар позициясы).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13.01              Табиғи тазартылмаған малшайыр; табиғи камедтер, </w:t>
      </w:r>
      <w:r>
        <w:br/>
      </w:r>
      <w:r>
        <w:rPr>
          <w:rFonts w:ascii="Times New Roman"/>
          <w:b w:val="false"/>
          <w:i w:val="false"/>
          <w:color w:val="000000"/>
          <w:sz w:val="28"/>
        </w:rPr>
        <w:t xml:space="preserve">
                   шайырлар, гуммишайырлар және живица (мысалы, </w:t>
      </w:r>
      <w:r>
        <w:br/>
      </w:r>
      <w:r>
        <w:rPr>
          <w:rFonts w:ascii="Times New Roman"/>
          <w:b w:val="false"/>
          <w:i w:val="false"/>
          <w:color w:val="000000"/>
          <w:sz w:val="28"/>
        </w:rPr>
        <w:t xml:space="preserve">
                   бальзамдар): </w:t>
      </w:r>
      <w:r>
        <w:br/>
      </w:r>
      <w:r>
        <w:rPr>
          <w:rFonts w:ascii="Times New Roman"/>
          <w:b w:val="false"/>
          <w:i w:val="false"/>
          <w:color w:val="000000"/>
          <w:sz w:val="28"/>
        </w:rPr>
        <w:t xml:space="preserve">
          1301.10  - табиғи тазаланбаған малшайыр </w:t>
      </w:r>
      <w:r>
        <w:br/>
      </w:r>
      <w:r>
        <w:rPr>
          <w:rFonts w:ascii="Times New Roman"/>
          <w:b w:val="false"/>
          <w:i w:val="false"/>
          <w:color w:val="000000"/>
          <w:sz w:val="28"/>
        </w:rPr>
        <w:t xml:space="preserve">
          1301.20  - гуммиарабиак </w:t>
      </w:r>
      <w:r>
        <w:br/>
      </w:r>
      <w:r>
        <w:rPr>
          <w:rFonts w:ascii="Times New Roman"/>
          <w:b w:val="false"/>
          <w:i w:val="false"/>
          <w:color w:val="000000"/>
          <w:sz w:val="28"/>
        </w:rPr>
        <w:t xml:space="preserve">
          1301.90  - өзгелерi </w:t>
      </w:r>
      <w:r>
        <w:br/>
      </w:r>
      <w:r>
        <w:rPr>
          <w:rFonts w:ascii="Times New Roman"/>
          <w:b w:val="false"/>
          <w:i w:val="false"/>
          <w:color w:val="000000"/>
          <w:sz w:val="28"/>
        </w:rPr>
        <w:t xml:space="preserve">
13.02              Шырындар және өсiмдiк экстрактлар; пектиндiк </w:t>
      </w:r>
      <w:r>
        <w:br/>
      </w:r>
      <w:r>
        <w:rPr>
          <w:rFonts w:ascii="Times New Roman"/>
          <w:b w:val="false"/>
          <w:i w:val="false"/>
          <w:color w:val="000000"/>
          <w:sz w:val="28"/>
        </w:rPr>
        <w:t xml:space="preserve">
                   заттар, пектинаттар және пектаттар; агар-агар </w:t>
      </w:r>
      <w:r>
        <w:br/>
      </w:r>
      <w:r>
        <w:rPr>
          <w:rFonts w:ascii="Times New Roman"/>
          <w:b w:val="false"/>
          <w:i w:val="false"/>
          <w:color w:val="000000"/>
          <w:sz w:val="28"/>
        </w:rPr>
        <w:t xml:space="preserve">
                   және өсiмдiктерден алынған, түрлерi өзгерген </w:t>
      </w:r>
      <w:r>
        <w:br/>
      </w:r>
      <w:r>
        <w:rPr>
          <w:rFonts w:ascii="Times New Roman"/>
          <w:b w:val="false"/>
          <w:i w:val="false"/>
          <w:color w:val="000000"/>
          <w:sz w:val="28"/>
        </w:rPr>
        <w:t xml:space="preserve">
                   немесе түрлерi өзгермеген өзге де желiмдер және </w:t>
      </w:r>
      <w:r>
        <w:br/>
      </w:r>
      <w:r>
        <w:rPr>
          <w:rFonts w:ascii="Times New Roman"/>
          <w:b w:val="false"/>
          <w:i w:val="false"/>
          <w:color w:val="000000"/>
          <w:sz w:val="28"/>
        </w:rPr>
        <w:t xml:space="preserve">
                   қойылтқыштар.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13-топ  </w:t>
      </w:r>
      <w:r>
        <w:br/>
      </w:r>
      <w:r>
        <w:rPr>
          <w:rFonts w:ascii="Times New Roman"/>
          <w:b w:val="false"/>
          <w:i w:val="false"/>
          <w:color w:val="000000"/>
          <w:sz w:val="28"/>
        </w:rPr>
        <w:t xml:space="preserve">
13.02 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өсiмдiк шырындар және экстрактлар: </w:t>
      </w:r>
      <w:r>
        <w:br/>
      </w:r>
      <w:r>
        <w:rPr>
          <w:rFonts w:ascii="Times New Roman"/>
          <w:b w:val="false"/>
          <w:i w:val="false"/>
          <w:color w:val="000000"/>
          <w:sz w:val="28"/>
        </w:rPr>
        <w:t xml:space="preserve">
          1302.11  - апеин </w:t>
      </w:r>
      <w:r>
        <w:br/>
      </w:r>
      <w:r>
        <w:rPr>
          <w:rFonts w:ascii="Times New Roman"/>
          <w:b w:val="false"/>
          <w:i w:val="false"/>
          <w:color w:val="000000"/>
          <w:sz w:val="28"/>
        </w:rPr>
        <w:t xml:space="preserve">
          1302.12  - сұлыдан </w:t>
      </w:r>
      <w:r>
        <w:br/>
      </w:r>
      <w:r>
        <w:rPr>
          <w:rFonts w:ascii="Times New Roman"/>
          <w:b w:val="false"/>
          <w:i w:val="false"/>
          <w:color w:val="000000"/>
          <w:sz w:val="28"/>
        </w:rPr>
        <w:t xml:space="preserve">
          1302.13  - құлмақтан </w:t>
      </w:r>
      <w:r>
        <w:br/>
      </w:r>
      <w:r>
        <w:rPr>
          <w:rFonts w:ascii="Times New Roman"/>
          <w:b w:val="false"/>
          <w:i w:val="false"/>
          <w:color w:val="000000"/>
          <w:sz w:val="28"/>
        </w:rPr>
        <w:t xml:space="preserve">
          1302.14  - пиретрунан немесе құрамында ротенон бар </w:t>
      </w:r>
      <w:r>
        <w:br/>
      </w:r>
      <w:r>
        <w:rPr>
          <w:rFonts w:ascii="Times New Roman"/>
          <w:b w:val="false"/>
          <w:i w:val="false"/>
          <w:color w:val="000000"/>
          <w:sz w:val="28"/>
        </w:rPr>
        <w:t xml:space="preserve">
                   өсiмдiктiң тамырынан </w:t>
      </w:r>
      <w:r>
        <w:br/>
      </w:r>
      <w:r>
        <w:rPr>
          <w:rFonts w:ascii="Times New Roman"/>
          <w:b w:val="false"/>
          <w:i w:val="false"/>
          <w:color w:val="000000"/>
          <w:sz w:val="28"/>
        </w:rPr>
        <w:t xml:space="preserve">
          1302.19  - өзгелерi </w:t>
      </w:r>
      <w:r>
        <w:br/>
      </w:r>
      <w:r>
        <w:rPr>
          <w:rFonts w:ascii="Times New Roman"/>
          <w:b w:val="false"/>
          <w:i w:val="false"/>
          <w:color w:val="000000"/>
          <w:sz w:val="28"/>
        </w:rPr>
        <w:t xml:space="preserve">
          1302.20  - пектиндiк заттар, пектинагтар және пектаттар </w:t>
      </w:r>
      <w:r>
        <w:br/>
      </w:r>
      <w:r>
        <w:rPr>
          <w:rFonts w:ascii="Times New Roman"/>
          <w:b w:val="false"/>
          <w:i w:val="false"/>
          <w:color w:val="000000"/>
          <w:sz w:val="28"/>
        </w:rPr>
        <w:t xml:space="preserve">
                   - өсiмдiктен алынатын желiмдер және қойылтқыштар: </w:t>
      </w:r>
      <w:r>
        <w:br/>
      </w:r>
      <w:r>
        <w:rPr>
          <w:rFonts w:ascii="Times New Roman"/>
          <w:b w:val="false"/>
          <w:i w:val="false"/>
          <w:color w:val="000000"/>
          <w:sz w:val="28"/>
        </w:rPr>
        <w:t xml:space="preserve">
          1302.31  - агар-агар </w:t>
      </w:r>
      <w:r>
        <w:br/>
      </w:r>
      <w:r>
        <w:rPr>
          <w:rFonts w:ascii="Times New Roman"/>
          <w:b w:val="false"/>
          <w:i w:val="false"/>
          <w:color w:val="000000"/>
          <w:sz w:val="28"/>
        </w:rPr>
        <w:t xml:space="preserve">
          1302.32  - түрлерi өзгерген немесе түрлерi өзгермеген </w:t>
      </w:r>
      <w:r>
        <w:br/>
      </w:r>
      <w:r>
        <w:rPr>
          <w:rFonts w:ascii="Times New Roman"/>
          <w:b w:val="false"/>
          <w:i w:val="false"/>
          <w:color w:val="000000"/>
          <w:sz w:val="28"/>
        </w:rPr>
        <w:t xml:space="preserve">
                   мүйiзше талдың жемiстерiнен және тұқымдарынан </w:t>
      </w:r>
      <w:r>
        <w:br/>
      </w:r>
      <w:r>
        <w:rPr>
          <w:rFonts w:ascii="Times New Roman"/>
          <w:b w:val="false"/>
          <w:i w:val="false"/>
          <w:color w:val="000000"/>
          <w:sz w:val="28"/>
        </w:rPr>
        <w:t xml:space="preserve">
                   немесе циамопсистың тұқымдарынан алынған </w:t>
      </w:r>
      <w:r>
        <w:br/>
      </w:r>
      <w:r>
        <w:rPr>
          <w:rFonts w:ascii="Times New Roman"/>
          <w:b w:val="false"/>
          <w:i w:val="false"/>
          <w:color w:val="000000"/>
          <w:sz w:val="28"/>
        </w:rPr>
        <w:t xml:space="preserve">
                   желiмдер және қойылтқыштар, немесе хьюара </w:t>
      </w:r>
      <w:r>
        <w:br/>
      </w:r>
      <w:r>
        <w:rPr>
          <w:rFonts w:ascii="Times New Roman"/>
          <w:b w:val="false"/>
          <w:i w:val="false"/>
          <w:color w:val="000000"/>
          <w:sz w:val="28"/>
        </w:rPr>
        <w:t xml:space="preserve">
          1302.39  - өзгелерi </w:t>
      </w:r>
    </w:p>
    <w:p>
      <w:pPr>
        <w:spacing w:after="0"/>
        <w:ind w:left="0"/>
        <w:jc w:val="both"/>
      </w:pPr>
      <w:r>
        <w:rPr>
          <w:rFonts w:ascii="Times New Roman"/>
          <w:b w:val="false"/>
          <w:i w:val="false"/>
          <w:color w:val="000000"/>
          <w:sz w:val="28"/>
        </w:rPr>
        <w:t xml:space="preserve">II бөлiм  </w:t>
      </w:r>
      <w:r>
        <w:br/>
      </w:r>
      <w:r>
        <w:rPr>
          <w:rFonts w:ascii="Times New Roman"/>
          <w:b w:val="false"/>
          <w:i w:val="false"/>
          <w:color w:val="000000"/>
          <w:sz w:val="28"/>
        </w:rPr>
        <w:t xml:space="preserve">
14-топ  </w:t>
      </w:r>
      <w:r>
        <w:br/>
      </w:r>
      <w:r>
        <w:rPr>
          <w:rFonts w:ascii="Times New Roman"/>
          <w:b w:val="false"/>
          <w:i w:val="false"/>
          <w:color w:val="000000"/>
          <w:sz w:val="28"/>
        </w:rPr>
        <w:t xml:space="preserve">
14.01/04  </w:t>
      </w:r>
    </w:p>
    <w:p>
      <w:pPr>
        <w:spacing w:after="0"/>
        <w:ind w:left="0"/>
        <w:jc w:val="left"/>
      </w:pPr>
      <w:r>
        <w:rPr>
          <w:rFonts w:ascii="Times New Roman"/>
          <w:b/>
          <w:i w:val="false"/>
          <w:color w:val="000000"/>
        </w:rPr>
        <w:t xml:space="preserve"> 14-топ </w:t>
      </w:r>
      <w:r>
        <w:br/>
      </w:r>
      <w:r>
        <w:rPr>
          <w:rFonts w:ascii="Times New Roman"/>
          <w:b/>
          <w:i w:val="false"/>
          <w:color w:val="000000"/>
        </w:rPr>
        <w:t xml:space="preserve">
Өрме бұйымдарды дайындауға арналған өсiмдiк материалдар; басқа жерде аталмаған немесе енгiзiлмеген өсiмдiктен алынатын өзге де өнiмдер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ХI-тарауға енгiзiлуге тиiстi мынадай тауарлар енгiзiлмейдi: дайындалған тәсiлiне қарамастан тоқыма материалдарды өндiру үшiн пайдаланылатын өсiмдiк материалдар немесе талшықтар, немесе оларды тоқыма материалдар ретiнде ғана пайдаланылу үшiн өңдеуге ұшыраған өзге де өсiмдiк материалдар. </w:t>
      </w:r>
      <w:r>
        <w:br/>
      </w:r>
      <w:r>
        <w:rPr>
          <w:rFonts w:ascii="Times New Roman"/>
          <w:b w:val="false"/>
          <w:i w:val="false"/>
          <w:color w:val="000000"/>
          <w:sz w:val="28"/>
        </w:rPr>
        <w:t xml:space="preserve">
      2.- 14.01 тауар позициясына inter alia, бамбук (ыдыратылған немесе ыдыратылмаған, көлденең араланған немесе араланбаған, ұзыннан кесiлген немесе кесiлмеген, шеттерiнде, ағартылған немесе ағартылмаған, оталуға қарсы өңделген немесе өңделмеген, жалтыратылған немесе жалтыратылмаған боялған немесе боялмаған), ыдыратылған тал, қамыс және т.с., ротанг пальмасының өзегi, ротанг пальманың бұтақтары өзектерiнен тазартылған немесе көлденең ыдыратылған. Аталған тауар позициясына аршылған сүрек енгiзiлмейді (44.04 тауар позициясы). </w:t>
      </w:r>
      <w:r>
        <w:br/>
      </w:r>
      <w:r>
        <w:rPr>
          <w:rFonts w:ascii="Times New Roman"/>
          <w:b w:val="false"/>
          <w:i w:val="false"/>
          <w:color w:val="000000"/>
          <w:sz w:val="28"/>
        </w:rPr>
        <w:t xml:space="preserve">
      3.- 14.02 тауар позициясына сүректелген жүн енгiзiлмейдi (44.05 тауар позициясы). </w:t>
      </w:r>
      <w:r>
        <w:br/>
      </w:r>
      <w:r>
        <w:rPr>
          <w:rFonts w:ascii="Times New Roman"/>
          <w:b w:val="false"/>
          <w:i w:val="false"/>
          <w:color w:val="000000"/>
          <w:sz w:val="28"/>
        </w:rPr>
        <w:t xml:space="preserve">
      4.- 14.03 тауар позициясына сыпырғыш немесе щетка бұйымдарын жасау үшiн дайындалған түйiндер немесе енгiзiлмейдi (96.03 тауар позициясы).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14.01              Басты түрде өрме үшiн пайдаланылатын өсiмдiктен </w:t>
      </w:r>
      <w:r>
        <w:br/>
      </w:r>
      <w:r>
        <w:rPr>
          <w:rFonts w:ascii="Times New Roman"/>
          <w:b w:val="false"/>
          <w:i w:val="false"/>
          <w:color w:val="000000"/>
          <w:sz w:val="28"/>
        </w:rPr>
        <w:t xml:space="preserve">
                   алынатын материалдар (мысалы, бамбук, ротанг, </w:t>
      </w:r>
      <w:r>
        <w:br/>
      </w:r>
      <w:r>
        <w:rPr>
          <w:rFonts w:ascii="Times New Roman"/>
          <w:b w:val="false"/>
          <w:i w:val="false"/>
          <w:color w:val="000000"/>
          <w:sz w:val="28"/>
        </w:rPr>
        <w:t xml:space="preserve">
                   қамыс, елекшөп, тал, рафия, тазартылған, </w:t>
      </w:r>
      <w:r>
        <w:br/>
      </w:r>
      <w:r>
        <w:rPr>
          <w:rFonts w:ascii="Times New Roman"/>
          <w:b w:val="false"/>
          <w:i w:val="false"/>
          <w:color w:val="000000"/>
          <w:sz w:val="28"/>
        </w:rPr>
        <w:t xml:space="preserve">
                   ағартылған немесе боятылған дәндi қамыс және </w:t>
      </w:r>
      <w:r>
        <w:br/>
      </w:r>
      <w:r>
        <w:rPr>
          <w:rFonts w:ascii="Times New Roman"/>
          <w:b w:val="false"/>
          <w:i w:val="false"/>
          <w:color w:val="000000"/>
          <w:sz w:val="28"/>
        </w:rPr>
        <w:t xml:space="preserve">
                   жөкенiң қабығы): </w:t>
      </w:r>
      <w:r>
        <w:br/>
      </w:r>
      <w:r>
        <w:rPr>
          <w:rFonts w:ascii="Times New Roman"/>
          <w:b w:val="false"/>
          <w:i w:val="false"/>
          <w:color w:val="000000"/>
          <w:sz w:val="28"/>
        </w:rPr>
        <w:t xml:space="preserve">
          1401.10  - бамбук </w:t>
      </w:r>
      <w:r>
        <w:br/>
      </w:r>
      <w:r>
        <w:rPr>
          <w:rFonts w:ascii="Times New Roman"/>
          <w:b w:val="false"/>
          <w:i w:val="false"/>
          <w:color w:val="000000"/>
          <w:sz w:val="28"/>
        </w:rPr>
        <w:t xml:space="preserve">
          1401.20  - ротанг </w:t>
      </w:r>
      <w:r>
        <w:br/>
      </w:r>
      <w:r>
        <w:rPr>
          <w:rFonts w:ascii="Times New Roman"/>
          <w:b w:val="false"/>
          <w:i w:val="false"/>
          <w:color w:val="000000"/>
          <w:sz w:val="28"/>
        </w:rPr>
        <w:t xml:space="preserve">
          1401.90  - өзгелері </w:t>
      </w:r>
      <w:r>
        <w:br/>
      </w:r>
      <w:r>
        <w:rPr>
          <w:rFonts w:ascii="Times New Roman"/>
          <w:b w:val="false"/>
          <w:i w:val="false"/>
          <w:color w:val="000000"/>
          <w:sz w:val="28"/>
        </w:rPr>
        <w:t xml:space="preserve">
14.02     1402.00  Басты түрде баспасуреттеу немесе жұмсақ iштiктер </w:t>
      </w:r>
      <w:r>
        <w:br/>
      </w:r>
      <w:r>
        <w:rPr>
          <w:rFonts w:ascii="Times New Roman"/>
          <w:b w:val="false"/>
          <w:i w:val="false"/>
          <w:color w:val="000000"/>
          <w:sz w:val="28"/>
        </w:rPr>
        <w:t xml:space="preserve">
                   үшiн пайдаланылатын өсiмдiктен алынатын </w:t>
      </w:r>
      <w:r>
        <w:br/>
      </w:r>
      <w:r>
        <w:rPr>
          <w:rFonts w:ascii="Times New Roman"/>
          <w:b w:val="false"/>
          <w:i w:val="false"/>
          <w:color w:val="000000"/>
          <w:sz w:val="28"/>
        </w:rPr>
        <w:t xml:space="preserve">
                   материалдар (мысалы, капок, өсiмдiк талшықтары, </w:t>
      </w:r>
      <w:r>
        <w:br/>
      </w:r>
      <w:r>
        <w:rPr>
          <w:rFonts w:ascii="Times New Roman"/>
          <w:b w:val="false"/>
          <w:i w:val="false"/>
          <w:color w:val="000000"/>
          <w:sz w:val="28"/>
        </w:rPr>
        <w:t xml:space="preserve">
                   теңiз взморнигi), </w:t>
      </w:r>
      <w:r>
        <w:br/>
      </w:r>
      <w:r>
        <w:rPr>
          <w:rFonts w:ascii="Times New Roman"/>
          <w:b w:val="false"/>
          <w:i w:val="false"/>
          <w:color w:val="000000"/>
          <w:sz w:val="28"/>
        </w:rPr>
        <w:t xml:space="preserve">
14.03     1403.00  Басты түрде сыпырғышта немесе щеткада </w:t>
      </w:r>
      <w:r>
        <w:br/>
      </w:r>
      <w:r>
        <w:rPr>
          <w:rFonts w:ascii="Times New Roman"/>
          <w:b w:val="false"/>
          <w:i w:val="false"/>
          <w:color w:val="000000"/>
          <w:sz w:val="28"/>
        </w:rPr>
        <w:t xml:space="preserve">
                   пайдаланылатын өсiмдiктен алынатын материалдар </w:t>
      </w:r>
      <w:r>
        <w:br/>
      </w:r>
      <w:r>
        <w:rPr>
          <w:rFonts w:ascii="Times New Roman"/>
          <w:b w:val="false"/>
          <w:i w:val="false"/>
          <w:color w:val="000000"/>
          <w:sz w:val="28"/>
        </w:rPr>
        <w:t xml:space="preserve">
                   (мысалы, құмай сыпыртқы, пиассава, өрмелегiш </w:t>
      </w:r>
      <w:r>
        <w:br/>
      </w:r>
      <w:r>
        <w:rPr>
          <w:rFonts w:ascii="Times New Roman"/>
          <w:b w:val="false"/>
          <w:i w:val="false"/>
          <w:color w:val="000000"/>
          <w:sz w:val="28"/>
        </w:rPr>
        <w:t xml:space="preserve">
                   бидайық, истль), </w:t>
      </w:r>
      <w:r>
        <w:br/>
      </w:r>
      <w:r>
        <w:rPr>
          <w:rFonts w:ascii="Times New Roman"/>
          <w:b w:val="false"/>
          <w:i w:val="false"/>
          <w:color w:val="000000"/>
          <w:sz w:val="28"/>
        </w:rPr>
        <w:t xml:space="preserve">
14.04              Басқа жерде аталмаған немесе енгiзiлмеген </w:t>
      </w:r>
      <w:r>
        <w:br/>
      </w:r>
      <w:r>
        <w:rPr>
          <w:rFonts w:ascii="Times New Roman"/>
          <w:b w:val="false"/>
          <w:i w:val="false"/>
          <w:color w:val="000000"/>
          <w:sz w:val="28"/>
        </w:rPr>
        <w:t xml:space="preserve">
                   өсiмдiктен алынатын материалдар. </w:t>
      </w:r>
    </w:p>
    <w:p>
      <w:pPr>
        <w:spacing w:after="0"/>
        <w:ind w:left="0"/>
        <w:jc w:val="both"/>
      </w:pPr>
      <w:r>
        <w:rPr>
          <w:rFonts w:ascii="Times New Roman"/>
          <w:b w:val="false"/>
          <w:i w:val="false"/>
          <w:color w:val="000000"/>
          <w:sz w:val="28"/>
        </w:rPr>
        <w:t xml:space="preserve">ІІ Бөлім   </w:t>
      </w:r>
      <w:r>
        <w:br/>
      </w:r>
      <w:r>
        <w:rPr>
          <w:rFonts w:ascii="Times New Roman"/>
          <w:b w:val="false"/>
          <w:i w:val="false"/>
          <w:color w:val="000000"/>
          <w:sz w:val="28"/>
        </w:rPr>
        <w:t xml:space="preserve">
14-топ   </w:t>
      </w:r>
      <w:r>
        <w:br/>
      </w:r>
      <w:r>
        <w:rPr>
          <w:rFonts w:ascii="Times New Roman"/>
          <w:b w:val="false"/>
          <w:i w:val="false"/>
          <w:color w:val="000000"/>
          <w:sz w:val="28"/>
        </w:rPr>
        <w:t xml:space="preserve">
14.04  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1404.10  - өсімдік шикізат </w:t>
      </w:r>
      <w:r>
        <w:br/>
      </w:r>
      <w:r>
        <w:rPr>
          <w:rFonts w:ascii="Times New Roman"/>
          <w:b w:val="false"/>
          <w:i w:val="false"/>
          <w:color w:val="000000"/>
          <w:sz w:val="28"/>
        </w:rPr>
        <w:t xml:space="preserve">
          1404.20  - мақта линті </w:t>
      </w:r>
      <w:r>
        <w:br/>
      </w:r>
      <w:r>
        <w:rPr>
          <w:rFonts w:ascii="Times New Roman"/>
          <w:b w:val="false"/>
          <w:i w:val="false"/>
          <w:color w:val="000000"/>
          <w:sz w:val="28"/>
        </w:rPr>
        <w:t xml:space="preserve">
          1404.90  - өзгелері </w:t>
      </w:r>
    </w:p>
    <w:p>
      <w:pPr>
        <w:spacing w:after="0"/>
        <w:ind w:left="0"/>
        <w:jc w:val="both"/>
      </w:pPr>
      <w:r>
        <w:rPr>
          <w:rFonts w:ascii="Times New Roman"/>
          <w:b w:val="false"/>
          <w:i w:val="false"/>
          <w:color w:val="000000"/>
          <w:sz w:val="28"/>
        </w:rPr>
        <w:t xml:space="preserve">ІІІ бөлiм   </w:t>
      </w:r>
      <w:r>
        <w:br/>
      </w:r>
      <w:r>
        <w:rPr>
          <w:rFonts w:ascii="Times New Roman"/>
          <w:b w:val="false"/>
          <w:i w:val="false"/>
          <w:color w:val="000000"/>
          <w:sz w:val="28"/>
        </w:rPr>
        <w:t xml:space="preserve">
15-топ   </w:t>
      </w:r>
      <w:r>
        <w:br/>
      </w:r>
      <w:r>
        <w:rPr>
          <w:rFonts w:ascii="Times New Roman"/>
          <w:b w:val="false"/>
          <w:i w:val="false"/>
          <w:color w:val="000000"/>
          <w:sz w:val="28"/>
        </w:rPr>
        <w:t xml:space="preserve">
15.01/04   </w:t>
      </w:r>
    </w:p>
    <w:p>
      <w:pPr>
        <w:spacing w:after="0"/>
        <w:ind w:left="0"/>
        <w:jc w:val="left"/>
      </w:pPr>
      <w:r>
        <w:rPr>
          <w:rFonts w:ascii="Times New Roman"/>
          <w:b/>
          <w:i w:val="false"/>
          <w:color w:val="000000"/>
        </w:rPr>
        <w:t xml:space="preserve"> III тарау </w:t>
      </w:r>
      <w:r>
        <w:br/>
      </w:r>
      <w:r>
        <w:rPr>
          <w:rFonts w:ascii="Times New Roman"/>
          <w:b/>
          <w:i w:val="false"/>
          <w:color w:val="000000"/>
        </w:rPr>
        <w:t xml:space="preserve">
Жануарлардан немесе өсімдіктерден алынатын тоң майлар мен майлар және оларды ажырату өнімдері; дайын тамақтық тоң майлар; жануарлардан немесе өсімдіктерден алынатын балауыздар  15-топ </w:t>
      </w:r>
      <w:r>
        <w:br/>
      </w:r>
      <w:r>
        <w:rPr>
          <w:rFonts w:ascii="Times New Roman"/>
          <w:b/>
          <w:i w:val="false"/>
          <w:color w:val="000000"/>
        </w:rPr>
        <w:t xml:space="preserve">
Жануарлардан немесе өсiмдiктерден алынатын тоң майлар мен майлар және оларды ажырату өнiмдерi; дайын тамақтық тоң майлар; жануарлардан немесе өсiмдiктерден алынатын балауыздар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шошқаның тоң майы немесе үй құстардың тоң майы (02.09 тауар позициясы); </w:t>
      </w:r>
      <w:r>
        <w:br/>
      </w:r>
      <w:r>
        <w:rPr>
          <w:rFonts w:ascii="Times New Roman"/>
          <w:b w:val="false"/>
          <w:i w:val="false"/>
          <w:color w:val="000000"/>
          <w:sz w:val="28"/>
        </w:rPr>
        <w:t xml:space="preserve">
      (б) какао майы, какао өсiмдiк майы (18.04 тауар позициясы); </w:t>
      </w:r>
      <w:r>
        <w:br/>
      </w:r>
      <w:r>
        <w:rPr>
          <w:rFonts w:ascii="Times New Roman"/>
          <w:b w:val="false"/>
          <w:i w:val="false"/>
          <w:color w:val="000000"/>
          <w:sz w:val="28"/>
        </w:rPr>
        <w:t xml:space="preserve">
      (в) 04.05 тауар позициясындағы құрамында 15 мас. % астам өнiмдерi бар дайын тамақ өнiмдерi (негiзiнде 21-топ); </w:t>
      </w:r>
      <w:r>
        <w:br/>
      </w:r>
      <w:r>
        <w:rPr>
          <w:rFonts w:ascii="Times New Roman"/>
          <w:b w:val="false"/>
          <w:i w:val="false"/>
          <w:color w:val="000000"/>
          <w:sz w:val="28"/>
        </w:rPr>
        <w:t xml:space="preserve">
      (г) шкваркалар (23.01 тауар позициясы) немесе 23.04-23.06 тауар позициясында көрсетiлген қалдықтар; </w:t>
      </w:r>
      <w:r>
        <w:br/>
      </w:r>
      <w:r>
        <w:rPr>
          <w:rFonts w:ascii="Times New Roman"/>
          <w:b w:val="false"/>
          <w:i w:val="false"/>
          <w:color w:val="000000"/>
          <w:sz w:val="28"/>
        </w:rPr>
        <w:t xml:space="preserve">
      (д) VІ-бөлiмдегi майлы қышқылдар, дайын балауыздар, дәрiлiк заттар, бояулар, лактар, сабындар, парфюмерлік, косметикалық немесе жуыну заттары, сульфирленген майлар немесе өзге де тауарлар; немесе </w:t>
      </w:r>
      <w:r>
        <w:br/>
      </w:r>
      <w:r>
        <w:rPr>
          <w:rFonts w:ascii="Times New Roman"/>
          <w:b w:val="false"/>
          <w:i w:val="false"/>
          <w:color w:val="000000"/>
          <w:sz w:val="28"/>
        </w:rPr>
        <w:t xml:space="preserve">
      (e) майдан алынған фактис (40.02 тауар позициясы) енгiзiлмейдi. </w:t>
      </w:r>
      <w:r>
        <w:br/>
      </w:r>
      <w:r>
        <w:rPr>
          <w:rFonts w:ascii="Times New Roman"/>
          <w:b w:val="false"/>
          <w:i w:val="false"/>
          <w:color w:val="000000"/>
          <w:sz w:val="28"/>
        </w:rPr>
        <w:t xml:space="preserve">
      2.- 15.09 тауар позициясына зәйтүннен, немесе оливкадан ерiткiштермен айырып алу жолымен алынған майлар енгiзiлмейдi (15.10 тауар позициясы). </w:t>
      </w:r>
      <w:r>
        <w:br/>
      </w:r>
      <w:r>
        <w:rPr>
          <w:rFonts w:ascii="Times New Roman"/>
          <w:b w:val="false"/>
          <w:i w:val="false"/>
          <w:color w:val="000000"/>
          <w:sz w:val="28"/>
        </w:rPr>
        <w:t xml:space="preserve">
      3.- 15.18 тауар позициясына ұқсас ұйып қалмаған тоң майларға, майларға және олардың фракцияларына сәйкес келетiн тауар позициясына енгiзiлуiне тиiс жай тәсiлмен ғана ұйып қалған тоң майлар немесе майлар немесе олардың фракциялары енгiзiлмейдi. </w:t>
      </w:r>
      <w:r>
        <w:br/>
      </w:r>
      <w:r>
        <w:rPr>
          <w:rFonts w:ascii="Times New Roman"/>
          <w:b w:val="false"/>
          <w:i w:val="false"/>
          <w:color w:val="000000"/>
          <w:sz w:val="28"/>
        </w:rPr>
        <w:t xml:space="preserve">
      4.- 15.22 тауар позициясына соапстоктар, майлы фуз және тоң майдың қалдықтары, стеаринды пек, глицириндi пек және шайырдың қалдықтары енгiзiледi.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1.- 1514.11 және 1514.19 субпозициядағы "құрамында эрук қышқылы төмен рапс майы (рапсадан, немесе кользадан)" терминi құрамында эрук қышқылы 2 мас. % кем ұшқыштық майды бiлдiредi.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15.01     1501.00  02.09 немесе 15.03 тауар позициясындағы тоң </w:t>
      </w:r>
      <w:r>
        <w:br/>
      </w:r>
      <w:r>
        <w:rPr>
          <w:rFonts w:ascii="Times New Roman"/>
          <w:b w:val="false"/>
          <w:i w:val="false"/>
          <w:color w:val="000000"/>
          <w:sz w:val="28"/>
        </w:rPr>
        <w:t xml:space="preserve">
                   майдан басқа, шошқаның майы (қорытылған </w:t>
      </w:r>
      <w:r>
        <w:br/>
      </w:r>
      <w:r>
        <w:rPr>
          <w:rFonts w:ascii="Times New Roman"/>
          <w:b w:val="false"/>
          <w:i w:val="false"/>
          <w:color w:val="000000"/>
          <w:sz w:val="28"/>
        </w:rPr>
        <w:t xml:space="preserve">
                   шошқа майын қоса алғанда) және үй құстың тоң </w:t>
      </w:r>
      <w:r>
        <w:br/>
      </w:r>
      <w:r>
        <w:rPr>
          <w:rFonts w:ascii="Times New Roman"/>
          <w:b w:val="false"/>
          <w:i w:val="false"/>
          <w:color w:val="000000"/>
          <w:sz w:val="28"/>
        </w:rPr>
        <w:t xml:space="preserve">
                   майы. </w:t>
      </w:r>
    </w:p>
    <w:p>
      <w:pPr>
        <w:spacing w:after="0"/>
        <w:ind w:left="0"/>
        <w:jc w:val="both"/>
      </w:pPr>
      <w:r>
        <w:rPr>
          <w:rFonts w:ascii="Times New Roman"/>
          <w:b w:val="false"/>
          <w:i w:val="false"/>
          <w:color w:val="000000"/>
          <w:sz w:val="28"/>
        </w:rPr>
        <w:t xml:space="preserve">III бөлiм   </w:t>
      </w:r>
      <w:r>
        <w:br/>
      </w:r>
      <w:r>
        <w:rPr>
          <w:rFonts w:ascii="Times New Roman"/>
          <w:b w:val="false"/>
          <w:i w:val="false"/>
          <w:color w:val="000000"/>
          <w:sz w:val="28"/>
        </w:rPr>
        <w:t xml:space="preserve">
15-топ   </w:t>
      </w:r>
      <w:r>
        <w:br/>
      </w:r>
      <w:r>
        <w:rPr>
          <w:rFonts w:ascii="Times New Roman"/>
          <w:b w:val="false"/>
          <w:i w:val="false"/>
          <w:color w:val="000000"/>
          <w:sz w:val="28"/>
        </w:rPr>
        <w:t xml:space="preserve">
15.02/10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15.02     1502.00  15.03 тауар позициясындағы тоң майдан басқа, iрi </w:t>
      </w:r>
      <w:r>
        <w:br/>
      </w:r>
      <w:r>
        <w:rPr>
          <w:rFonts w:ascii="Times New Roman"/>
          <w:b w:val="false"/>
          <w:i w:val="false"/>
          <w:color w:val="000000"/>
          <w:sz w:val="28"/>
        </w:rPr>
        <w:t xml:space="preserve">
                   мүйiздi қара малдардың, қойлардың немесе </w:t>
      </w:r>
      <w:r>
        <w:br/>
      </w:r>
      <w:r>
        <w:rPr>
          <w:rFonts w:ascii="Times New Roman"/>
          <w:b w:val="false"/>
          <w:i w:val="false"/>
          <w:color w:val="000000"/>
          <w:sz w:val="28"/>
        </w:rPr>
        <w:t xml:space="preserve">
                   ешкiлердiң тоң майы. </w:t>
      </w:r>
      <w:r>
        <w:br/>
      </w:r>
      <w:r>
        <w:rPr>
          <w:rFonts w:ascii="Times New Roman"/>
          <w:b w:val="false"/>
          <w:i w:val="false"/>
          <w:color w:val="000000"/>
          <w:sz w:val="28"/>
        </w:rPr>
        <w:t xml:space="preserve">
15.03     1503.00  Эмульгирмеген немесе қоспасы жоқ, немесе қандай </w:t>
      </w:r>
      <w:r>
        <w:br/>
      </w:r>
      <w:r>
        <w:rPr>
          <w:rFonts w:ascii="Times New Roman"/>
          <w:b w:val="false"/>
          <w:i w:val="false"/>
          <w:color w:val="000000"/>
          <w:sz w:val="28"/>
        </w:rPr>
        <w:t xml:space="preserve">
                   да бip өзге тәсілмен дайындалмаған лярд-стеарин, </w:t>
      </w:r>
      <w:r>
        <w:br/>
      </w:r>
      <w:r>
        <w:rPr>
          <w:rFonts w:ascii="Times New Roman"/>
          <w:b w:val="false"/>
          <w:i w:val="false"/>
          <w:color w:val="000000"/>
          <w:sz w:val="28"/>
        </w:rPr>
        <w:t xml:space="preserve">
                   лярд-ойль, олео-ойль және жануарлардың майы. </w:t>
      </w:r>
      <w:r>
        <w:br/>
      </w:r>
      <w:r>
        <w:rPr>
          <w:rFonts w:ascii="Times New Roman"/>
          <w:b w:val="false"/>
          <w:i w:val="false"/>
          <w:color w:val="000000"/>
          <w:sz w:val="28"/>
        </w:rPr>
        <w:t xml:space="preserve">
15.04              Тазартылманған немесе тазартылған, бiрақ </w:t>
      </w:r>
      <w:r>
        <w:br/>
      </w:r>
      <w:r>
        <w:rPr>
          <w:rFonts w:ascii="Times New Roman"/>
          <w:b w:val="false"/>
          <w:i w:val="false"/>
          <w:color w:val="000000"/>
          <w:sz w:val="28"/>
        </w:rPr>
        <w:t xml:space="preserve">
                   химиялық құрамы өзгермеген балықтың немесе теңiз </w:t>
      </w:r>
      <w:r>
        <w:br/>
      </w:r>
      <w:r>
        <w:rPr>
          <w:rFonts w:ascii="Times New Roman"/>
          <w:b w:val="false"/>
          <w:i w:val="false"/>
          <w:color w:val="000000"/>
          <w:sz w:val="28"/>
        </w:rPr>
        <w:t xml:space="preserve">
                   сүтқоректiлерiнiң тоң майлары, майлары және </w:t>
      </w:r>
      <w:r>
        <w:br/>
      </w:r>
      <w:r>
        <w:rPr>
          <w:rFonts w:ascii="Times New Roman"/>
          <w:b w:val="false"/>
          <w:i w:val="false"/>
          <w:color w:val="000000"/>
          <w:sz w:val="28"/>
        </w:rPr>
        <w:t xml:space="preserve">
                   олардың фракциялары. </w:t>
      </w:r>
      <w:r>
        <w:br/>
      </w:r>
      <w:r>
        <w:rPr>
          <w:rFonts w:ascii="Times New Roman"/>
          <w:b w:val="false"/>
          <w:i w:val="false"/>
          <w:color w:val="000000"/>
          <w:sz w:val="28"/>
        </w:rPr>
        <w:t xml:space="preserve">
          1504.10  - балық бауырының тоң майлары және олардың </w:t>
      </w:r>
      <w:r>
        <w:br/>
      </w:r>
      <w:r>
        <w:rPr>
          <w:rFonts w:ascii="Times New Roman"/>
          <w:b w:val="false"/>
          <w:i w:val="false"/>
          <w:color w:val="000000"/>
          <w:sz w:val="28"/>
        </w:rPr>
        <w:t xml:space="preserve">
                   фракциялары </w:t>
      </w:r>
      <w:r>
        <w:br/>
      </w:r>
      <w:r>
        <w:rPr>
          <w:rFonts w:ascii="Times New Roman"/>
          <w:b w:val="false"/>
          <w:i w:val="false"/>
          <w:color w:val="000000"/>
          <w:sz w:val="28"/>
        </w:rPr>
        <w:t xml:space="preserve">
          1504.20  - бауырдың майынан басқа балықтың тоң майы және </w:t>
      </w:r>
      <w:r>
        <w:br/>
      </w:r>
      <w:r>
        <w:rPr>
          <w:rFonts w:ascii="Times New Roman"/>
          <w:b w:val="false"/>
          <w:i w:val="false"/>
          <w:color w:val="000000"/>
          <w:sz w:val="28"/>
        </w:rPr>
        <w:t xml:space="preserve">
                   майы және олардың фракциялары </w:t>
      </w:r>
      <w:r>
        <w:br/>
      </w:r>
      <w:r>
        <w:rPr>
          <w:rFonts w:ascii="Times New Roman"/>
          <w:b w:val="false"/>
          <w:i w:val="false"/>
          <w:color w:val="000000"/>
          <w:sz w:val="28"/>
        </w:rPr>
        <w:t xml:space="preserve">
          1504.30  - теңiз сүтқоректiлерiнiң тоң майлары және майлар </w:t>
      </w:r>
      <w:r>
        <w:br/>
      </w:r>
      <w:r>
        <w:rPr>
          <w:rFonts w:ascii="Times New Roman"/>
          <w:b w:val="false"/>
          <w:i w:val="false"/>
          <w:color w:val="000000"/>
          <w:sz w:val="28"/>
        </w:rPr>
        <w:t xml:space="preserve">
                   және олардың фракциялары </w:t>
      </w:r>
      <w:r>
        <w:br/>
      </w:r>
      <w:r>
        <w:rPr>
          <w:rFonts w:ascii="Times New Roman"/>
          <w:b w:val="false"/>
          <w:i w:val="false"/>
          <w:color w:val="000000"/>
          <w:sz w:val="28"/>
        </w:rPr>
        <w:t xml:space="preserve">
15.05     1505.00  Шайыр және одан алынған тоң майлы заттар </w:t>
      </w:r>
      <w:r>
        <w:br/>
      </w:r>
      <w:r>
        <w:rPr>
          <w:rFonts w:ascii="Times New Roman"/>
          <w:b w:val="false"/>
          <w:i w:val="false"/>
          <w:color w:val="000000"/>
          <w:sz w:val="28"/>
        </w:rPr>
        <w:t xml:space="preserve">
                   (ланолиндi қоса алғанда) </w:t>
      </w:r>
      <w:r>
        <w:br/>
      </w:r>
      <w:r>
        <w:rPr>
          <w:rFonts w:ascii="Times New Roman"/>
          <w:b w:val="false"/>
          <w:i w:val="false"/>
          <w:color w:val="000000"/>
          <w:sz w:val="28"/>
        </w:rPr>
        <w:t xml:space="preserve">
15.06     1506.00  Тазартылмаған немесе тазартылған, бiрақ химиялық </w:t>
      </w:r>
      <w:r>
        <w:br/>
      </w:r>
      <w:r>
        <w:rPr>
          <w:rFonts w:ascii="Times New Roman"/>
          <w:b w:val="false"/>
          <w:i w:val="false"/>
          <w:color w:val="000000"/>
          <w:sz w:val="28"/>
        </w:rPr>
        <w:t xml:space="preserve">
                   құрамы өзгермеген өзге де тоң майлар және </w:t>
      </w:r>
      <w:r>
        <w:br/>
      </w:r>
      <w:r>
        <w:rPr>
          <w:rFonts w:ascii="Times New Roman"/>
          <w:b w:val="false"/>
          <w:i w:val="false"/>
          <w:color w:val="000000"/>
          <w:sz w:val="28"/>
        </w:rPr>
        <w:t xml:space="preserve">
                   жануарлардың майлары және олардың фракциялары </w:t>
      </w:r>
      <w:r>
        <w:br/>
      </w:r>
      <w:r>
        <w:rPr>
          <w:rFonts w:ascii="Times New Roman"/>
          <w:b w:val="false"/>
          <w:i w:val="false"/>
          <w:color w:val="000000"/>
          <w:sz w:val="28"/>
        </w:rPr>
        <w:t xml:space="preserve">
15.07              Тазартылмаған немесе тазартылған, бiрақ </w:t>
      </w:r>
      <w:r>
        <w:br/>
      </w:r>
      <w:r>
        <w:rPr>
          <w:rFonts w:ascii="Times New Roman"/>
          <w:b w:val="false"/>
          <w:i w:val="false"/>
          <w:color w:val="000000"/>
          <w:sz w:val="28"/>
        </w:rPr>
        <w:t xml:space="preserve">
                   химиялық құрамы өзгермеген қытайбұршағының </w:t>
      </w:r>
      <w:r>
        <w:br/>
      </w:r>
      <w:r>
        <w:rPr>
          <w:rFonts w:ascii="Times New Roman"/>
          <w:b w:val="false"/>
          <w:i w:val="false"/>
          <w:color w:val="000000"/>
          <w:sz w:val="28"/>
        </w:rPr>
        <w:t xml:space="preserve">
                   майы және оның фракциялары: </w:t>
      </w:r>
      <w:r>
        <w:br/>
      </w:r>
      <w:r>
        <w:rPr>
          <w:rFonts w:ascii="Times New Roman"/>
          <w:b w:val="false"/>
          <w:i w:val="false"/>
          <w:color w:val="000000"/>
          <w:sz w:val="28"/>
        </w:rPr>
        <w:t xml:space="preserve">
          1507.10  - гидратациямен тазартылмаған немесе тазартылған </w:t>
      </w:r>
      <w:r>
        <w:br/>
      </w:r>
      <w:r>
        <w:rPr>
          <w:rFonts w:ascii="Times New Roman"/>
          <w:b w:val="false"/>
          <w:i w:val="false"/>
          <w:color w:val="000000"/>
          <w:sz w:val="28"/>
        </w:rPr>
        <w:t xml:space="preserve">
                   шикi май </w:t>
      </w:r>
      <w:r>
        <w:br/>
      </w:r>
      <w:r>
        <w:rPr>
          <w:rFonts w:ascii="Times New Roman"/>
          <w:b w:val="false"/>
          <w:i w:val="false"/>
          <w:color w:val="000000"/>
          <w:sz w:val="28"/>
        </w:rPr>
        <w:t xml:space="preserve">
          1507.90  - өзгелері </w:t>
      </w:r>
      <w:r>
        <w:br/>
      </w:r>
      <w:r>
        <w:rPr>
          <w:rFonts w:ascii="Times New Roman"/>
          <w:b w:val="false"/>
          <w:i w:val="false"/>
          <w:color w:val="000000"/>
          <w:sz w:val="28"/>
        </w:rPr>
        <w:t xml:space="preserve">
15.08              Тазартылмаған немесе тазартылған, бiрақ химиялық </w:t>
      </w:r>
      <w:r>
        <w:br/>
      </w:r>
      <w:r>
        <w:rPr>
          <w:rFonts w:ascii="Times New Roman"/>
          <w:b w:val="false"/>
          <w:i w:val="false"/>
          <w:color w:val="000000"/>
          <w:sz w:val="28"/>
        </w:rPr>
        <w:t xml:space="preserve">
                   құрамы өзгермеген жержаңғағының майы және оның </w:t>
      </w:r>
      <w:r>
        <w:br/>
      </w:r>
      <w:r>
        <w:rPr>
          <w:rFonts w:ascii="Times New Roman"/>
          <w:b w:val="false"/>
          <w:i w:val="false"/>
          <w:color w:val="000000"/>
          <w:sz w:val="28"/>
        </w:rPr>
        <w:t xml:space="preserve">
                   фракциялары: </w:t>
      </w:r>
      <w:r>
        <w:br/>
      </w:r>
      <w:r>
        <w:rPr>
          <w:rFonts w:ascii="Times New Roman"/>
          <w:b w:val="false"/>
          <w:i w:val="false"/>
          <w:color w:val="000000"/>
          <w:sz w:val="28"/>
        </w:rPr>
        <w:t xml:space="preserve">
          1508.10  - шикi май </w:t>
      </w:r>
      <w:r>
        <w:br/>
      </w:r>
      <w:r>
        <w:rPr>
          <w:rFonts w:ascii="Times New Roman"/>
          <w:b w:val="false"/>
          <w:i w:val="false"/>
          <w:color w:val="000000"/>
          <w:sz w:val="28"/>
        </w:rPr>
        <w:t xml:space="preserve">
          1508.90  - өзгелері </w:t>
      </w:r>
      <w:r>
        <w:br/>
      </w:r>
      <w:r>
        <w:rPr>
          <w:rFonts w:ascii="Times New Roman"/>
          <w:b w:val="false"/>
          <w:i w:val="false"/>
          <w:color w:val="000000"/>
          <w:sz w:val="28"/>
        </w:rPr>
        <w:t xml:space="preserve">
15.09              Тазартылмаған немесе тазартылған, бiрақ химиялық </w:t>
      </w:r>
      <w:r>
        <w:br/>
      </w:r>
      <w:r>
        <w:rPr>
          <w:rFonts w:ascii="Times New Roman"/>
          <w:b w:val="false"/>
          <w:i w:val="false"/>
          <w:color w:val="000000"/>
          <w:sz w:val="28"/>
        </w:rPr>
        <w:t xml:space="preserve">
                   құрамы өзгермеген оливканың майы және оның </w:t>
      </w:r>
      <w:r>
        <w:br/>
      </w:r>
      <w:r>
        <w:rPr>
          <w:rFonts w:ascii="Times New Roman"/>
          <w:b w:val="false"/>
          <w:i w:val="false"/>
          <w:color w:val="000000"/>
          <w:sz w:val="28"/>
        </w:rPr>
        <w:t xml:space="preserve">
                   фракциялары: </w:t>
      </w:r>
      <w:r>
        <w:br/>
      </w:r>
      <w:r>
        <w:rPr>
          <w:rFonts w:ascii="Times New Roman"/>
          <w:b w:val="false"/>
          <w:i w:val="false"/>
          <w:color w:val="000000"/>
          <w:sz w:val="28"/>
        </w:rPr>
        <w:t xml:space="preserve">
          1509.10  - бiрiншi (салқын) баспалаудан өткен оливканың </w:t>
      </w:r>
      <w:r>
        <w:br/>
      </w:r>
      <w:r>
        <w:rPr>
          <w:rFonts w:ascii="Times New Roman"/>
          <w:b w:val="false"/>
          <w:i w:val="false"/>
          <w:color w:val="000000"/>
          <w:sz w:val="28"/>
        </w:rPr>
        <w:t xml:space="preserve">
                   маңы </w:t>
      </w:r>
      <w:r>
        <w:br/>
      </w:r>
      <w:r>
        <w:rPr>
          <w:rFonts w:ascii="Times New Roman"/>
          <w:b w:val="false"/>
          <w:i w:val="false"/>
          <w:color w:val="000000"/>
          <w:sz w:val="28"/>
        </w:rPr>
        <w:t xml:space="preserve">
          1509.90  - өзгелерi </w:t>
      </w:r>
    </w:p>
    <w:p>
      <w:pPr>
        <w:spacing w:after="0"/>
        <w:ind w:left="0"/>
        <w:jc w:val="both"/>
      </w:pPr>
      <w:r>
        <w:rPr>
          <w:rFonts w:ascii="Times New Roman"/>
          <w:b w:val="false"/>
          <w:i w:val="false"/>
          <w:color w:val="000000"/>
          <w:sz w:val="28"/>
        </w:rPr>
        <w:t xml:space="preserve">III бөлiм   </w:t>
      </w:r>
      <w:r>
        <w:br/>
      </w:r>
      <w:r>
        <w:rPr>
          <w:rFonts w:ascii="Times New Roman"/>
          <w:b w:val="false"/>
          <w:i w:val="false"/>
          <w:color w:val="000000"/>
          <w:sz w:val="28"/>
        </w:rPr>
        <w:t xml:space="preserve">
15-топ   </w:t>
      </w:r>
      <w:r>
        <w:br/>
      </w:r>
      <w:r>
        <w:rPr>
          <w:rFonts w:ascii="Times New Roman"/>
          <w:b w:val="false"/>
          <w:i w:val="false"/>
          <w:color w:val="000000"/>
          <w:sz w:val="28"/>
        </w:rPr>
        <w:t xml:space="preserve">
15.010/14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15.10     1510.00  Тазартылмаған немесе тазартылған бipaқ химиялық </w:t>
      </w:r>
      <w:r>
        <w:br/>
      </w:r>
      <w:r>
        <w:rPr>
          <w:rFonts w:ascii="Times New Roman"/>
          <w:b w:val="false"/>
          <w:i w:val="false"/>
          <w:color w:val="000000"/>
          <w:sz w:val="28"/>
        </w:rPr>
        <w:t xml:space="preserve">
                   құрамы өзгермеген зәйтүннен ғана, немесе </w:t>
      </w:r>
      <w:r>
        <w:br/>
      </w:r>
      <w:r>
        <w:rPr>
          <w:rFonts w:ascii="Times New Roman"/>
          <w:b w:val="false"/>
          <w:i w:val="false"/>
          <w:color w:val="000000"/>
          <w:sz w:val="28"/>
        </w:rPr>
        <w:t xml:space="preserve">
                   оливкадан алынған өзге де майлар және олардың </w:t>
      </w:r>
      <w:r>
        <w:br/>
      </w:r>
      <w:r>
        <w:rPr>
          <w:rFonts w:ascii="Times New Roman"/>
          <w:b w:val="false"/>
          <w:i w:val="false"/>
          <w:color w:val="000000"/>
          <w:sz w:val="28"/>
        </w:rPr>
        <w:t xml:space="preserve">
                   фракциялары, аталған майлардың қоспаларын немесе </w:t>
      </w:r>
      <w:r>
        <w:br/>
      </w:r>
      <w:r>
        <w:rPr>
          <w:rFonts w:ascii="Times New Roman"/>
          <w:b w:val="false"/>
          <w:i w:val="false"/>
          <w:color w:val="000000"/>
          <w:sz w:val="28"/>
        </w:rPr>
        <w:t xml:space="preserve">
                   фракциялар майлармен немесе 15.09 тауар </w:t>
      </w:r>
      <w:r>
        <w:br/>
      </w:r>
      <w:r>
        <w:rPr>
          <w:rFonts w:ascii="Times New Roman"/>
          <w:b w:val="false"/>
          <w:i w:val="false"/>
          <w:color w:val="000000"/>
          <w:sz w:val="28"/>
        </w:rPr>
        <w:t xml:space="preserve">
                   позициясындағы фракцияларды қоса алғанда. </w:t>
      </w:r>
      <w:r>
        <w:br/>
      </w:r>
      <w:r>
        <w:rPr>
          <w:rFonts w:ascii="Times New Roman"/>
          <w:b w:val="false"/>
          <w:i w:val="false"/>
          <w:color w:val="000000"/>
          <w:sz w:val="28"/>
        </w:rPr>
        <w:t xml:space="preserve">
15.11              Тазартылмаған немесе тазартылған, бiрақ химиялық </w:t>
      </w:r>
      <w:r>
        <w:br/>
      </w:r>
      <w:r>
        <w:rPr>
          <w:rFonts w:ascii="Times New Roman"/>
          <w:b w:val="false"/>
          <w:i w:val="false"/>
          <w:color w:val="000000"/>
          <w:sz w:val="28"/>
        </w:rPr>
        <w:t xml:space="preserve">
                   құрамы өзгермеген пальма майы және оның </w:t>
      </w:r>
      <w:r>
        <w:br/>
      </w:r>
      <w:r>
        <w:rPr>
          <w:rFonts w:ascii="Times New Roman"/>
          <w:b w:val="false"/>
          <w:i w:val="false"/>
          <w:color w:val="000000"/>
          <w:sz w:val="28"/>
        </w:rPr>
        <w:t xml:space="preserve">
                   фракциялары: </w:t>
      </w:r>
      <w:r>
        <w:br/>
      </w:r>
      <w:r>
        <w:rPr>
          <w:rFonts w:ascii="Times New Roman"/>
          <w:b w:val="false"/>
          <w:i w:val="false"/>
          <w:color w:val="000000"/>
          <w:sz w:val="28"/>
        </w:rPr>
        <w:t xml:space="preserve">
          1511.10  - шикi май </w:t>
      </w:r>
      <w:r>
        <w:br/>
      </w:r>
      <w:r>
        <w:rPr>
          <w:rFonts w:ascii="Times New Roman"/>
          <w:b w:val="false"/>
          <w:i w:val="false"/>
          <w:color w:val="000000"/>
          <w:sz w:val="28"/>
        </w:rPr>
        <w:t xml:space="preserve">
          1511.90  - өзгелері </w:t>
      </w:r>
      <w:r>
        <w:br/>
      </w:r>
      <w:r>
        <w:rPr>
          <w:rFonts w:ascii="Times New Roman"/>
          <w:b w:val="false"/>
          <w:i w:val="false"/>
          <w:color w:val="000000"/>
          <w:sz w:val="28"/>
        </w:rPr>
        <w:t xml:space="preserve">
15.12              Тазартылмаған немесе тазартылған, бiрақ химиялық </w:t>
      </w:r>
      <w:r>
        <w:br/>
      </w:r>
      <w:r>
        <w:rPr>
          <w:rFonts w:ascii="Times New Roman"/>
          <w:b w:val="false"/>
          <w:i w:val="false"/>
          <w:color w:val="000000"/>
          <w:sz w:val="28"/>
        </w:rPr>
        <w:t xml:space="preserve">
                   құрамы өзгермеген сұйық, мақсары немесе мақта </w:t>
      </w:r>
      <w:r>
        <w:br/>
      </w:r>
      <w:r>
        <w:rPr>
          <w:rFonts w:ascii="Times New Roman"/>
          <w:b w:val="false"/>
          <w:i w:val="false"/>
          <w:color w:val="000000"/>
          <w:sz w:val="28"/>
        </w:rPr>
        <w:t xml:space="preserve">
                   майлары және олардың фракциялары </w:t>
      </w:r>
      <w:r>
        <w:br/>
      </w:r>
      <w:r>
        <w:rPr>
          <w:rFonts w:ascii="Times New Roman"/>
          <w:b w:val="false"/>
          <w:i w:val="false"/>
          <w:color w:val="000000"/>
          <w:sz w:val="28"/>
        </w:rPr>
        <w:t xml:space="preserve">
                   - сұйық немесе мақсары майлары және олардың </w:t>
      </w:r>
      <w:r>
        <w:br/>
      </w:r>
      <w:r>
        <w:rPr>
          <w:rFonts w:ascii="Times New Roman"/>
          <w:b w:val="false"/>
          <w:i w:val="false"/>
          <w:color w:val="000000"/>
          <w:sz w:val="28"/>
        </w:rPr>
        <w:t xml:space="preserve">
                   фракциялары: </w:t>
      </w:r>
      <w:r>
        <w:br/>
      </w:r>
      <w:r>
        <w:rPr>
          <w:rFonts w:ascii="Times New Roman"/>
          <w:b w:val="false"/>
          <w:i w:val="false"/>
          <w:color w:val="000000"/>
          <w:sz w:val="28"/>
        </w:rPr>
        <w:t xml:space="preserve">
          1512.11  - шикi май </w:t>
      </w:r>
      <w:r>
        <w:br/>
      </w:r>
      <w:r>
        <w:rPr>
          <w:rFonts w:ascii="Times New Roman"/>
          <w:b w:val="false"/>
          <w:i w:val="false"/>
          <w:color w:val="000000"/>
          <w:sz w:val="28"/>
        </w:rPr>
        <w:t xml:space="preserve">
          1512.19  - өзгелерi </w:t>
      </w:r>
      <w:r>
        <w:br/>
      </w:r>
      <w:r>
        <w:rPr>
          <w:rFonts w:ascii="Times New Roman"/>
          <w:b w:val="false"/>
          <w:i w:val="false"/>
          <w:color w:val="000000"/>
          <w:sz w:val="28"/>
        </w:rPr>
        <w:t xml:space="preserve">
                   - сұйық май және оның фракциялары: </w:t>
      </w:r>
      <w:r>
        <w:br/>
      </w:r>
      <w:r>
        <w:rPr>
          <w:rFonts w:ascii="Times New Roman"/>
          <w:b w:val="false"/>
          <w:i w:val="false"/>
          <w:color w:val="000000"/>
          <w:sz w:val="28"/>
        </w:rPr>
        <w:t xml:space="preserve">
          1512.21  - госсиполдан тазаланған немесе тазаланбаған </w:t>
      </w:r>
      <w:r>
        <w:br/>
      </w:r>
      <w:r>
        <w:rPr>
          <w:rFonts w:ascii="Times New Roman"/>
          <w:b w:val="false"/>
          <w:i w:val="false"/>
          <w:color w:val="000000"/>
          <w:sz w:val="28"/>
        </w:rPr>
        <w:t xml:space="preserve">
                   шикi май </w:t>
      </w:r>
      <w:r>
        <w:br/>
      </w:r>
      <w:r>
        <w:rPr>
          <w:rFonts w:ascii="Times New Roman"/>
          <w:b w:val="false"/>
          <w:i w:val="false"/>
          <w:color w:val="000000"/>
          <w:sz w:val="28"/>
        </w:rPr>
        <w:t xml:space="preserve">
          1512.29  - өзгелерi </w:t>
      </w:r>
      <w:r>
        <w:br/>
      </w:r>
      <w:r>
        <w:rPr>
          <w:rFonts w:ascii="Times New Roman"/>
          <w:b w:val="false"/>
          <w:i w:val="false"/>
          <w:color w:val="000000"/>
          <w:sz w:val="28"/>
        </w:rPr>
        <w:t xml:space="preserve">
15.13              Тазартылмаған немесе тазартылған бiрақ химиялық </w:t>
      </w:r>
      <w:r>
        <w:br/>
      </w:r>
      <w:r>
        <w:rPr>
          <w:rFonts w:ascii="Times New Roman"/>
          <w:b w:val="false"/>
          <w:i w:val="false"/>
          <w:color w:val="000000"/>
          <w:sz w:val="28"/>
        </w:rPr>
        <w:t xml:space="preserve">
                   құрамы өзгермеген кокос (копров), пальма                            өзегiмен немесе бабассу майы және олардың </w:t>
      </w:r>
      <w:r>
        <w:br/>
      </w:r>
      <w:r>
        <w:rPr>
          <w:rFonts w:ascii="Times New Roman"/>
          <w:b w:val="false"/>
          <w:i w:val="false"/>
          <w:color w:val="000000"/>
          <w:sz w:val="28"/>
        </w:rPr>
        <w:t xml:space="preserve">
                   фракциялары: </w:t>
      </w:r>
      <w:r>
        <w:br/>
      </w:r>
      <w:r>
        <w:rPr>
          <w:rFonts w:ascii="Times New Roman"/>
          <w:b w:val="false"/>
          <w:i w:val="false"/>
          <w:color w:val="000000"/>
          <w:sz w:val="28"/>
        </w:rPr>
        <w:t xml:space="preserve">
                   - кокос (копров) майы және оның фракциялары: </w:t>
      </w:r>
      <w:r>
        <w:br/>
      </w:r>
      <w:r>
        <w:rPr>
          <w:rFonts w:ascii="Times New Roman"/>
          <w:b w:val="false"/>
          <w:i w:val="false"/>
          <w:color w:val="000000"/>
          <w:sz w:val="28"/>
        </w:rPr>
        <w:t xml:space="preserve">
          1513.11  - шикi май </w:t>
      </w:r>
      <w:r>
        <w:br/>
      </w:r>
      <w:r>
        <w:rPr>
          <w:rFonts w:ascii="Times New Roman"/>
          <w:b w:val="false"/>
          <w:i w:val="false"/>
          <w:color w:val="000000"/>
          <w:sz w:val="28"/>
        </w:rPr>
        <w:t xml:space="preserve">
          1513.19  - өзгелерi </w:t>
      </w:r>
      <w:r>
        <w:br/>
      </w:r>
      <w:r>
        <w:rPr>
          <w:rFonts w:ascii="Times New Roman"/>
          <w:b w:val="false"/>
          <w:i w:val="false"/>
          <w:color w:val="000000"/>
          <w:sz w:val="28"/>
        </w:rPr>
        <w:t xml:space="preserve">
                   - пальма өзектi майы немесе бабассу майы және </w:t>
      </w:r>
      <w:r>
        <w:br/>
      </w:r>
      <w:r>
        <w:rPr>
          <w:rFonts w:ascii="Times New Roman"/>
          <w:b w:val="false"/>
          <w:i w:val="false"/>
          <w:color w:val="000000"/>
          <w:sz w:val="28"/>
        </w:rPr>
        <w:t xml:space="preserve">
                   олардың фракциялары: </w:t>
      </w:r>
      <w:r>
        <w:br/>
      </w:r>
      <w:r>
        <w:rPr>
          <w:rFonts w:ascii="Times New Roman"/>
          <w:b w:val="false"/>
          <w:i w:val="false"/>
          <w:color w:val="000000"/>
          <w:sz w:val="28"/>
        </w:rPr>
        <w:t xml:space="preserve">
          1513.21  - шикi май </w:t>
      </w:r>
      <w:r>
        <w:br/>
      </w:r>
      <w:r>
        <w:rPr>
          <w:rFonts w:ascii="Times New Roman"/>
          <w:b w:val="false"/>
          <w:i w:val="false"/>
          <w:color w:val="000000"/>
          <w:sz w:val="28"/>
        </w:rPr>
        <w:t xml:space="preserve">
          1513.29  - өзгелері </w:t>
      </w:r>
      <w:r>
        <w:br/>
      </w:r>
      <w:r>
        <w:rPr>
          <w:rFonts w:ascii="Times New Roman"/>
          <w:b w:val="false"/>
          <w:i w:val="false"/>
          <w:color w:val="000000"/>
          <w:sz w:val="28"/>
        </w:rPr>
        <w:t xml:space="preserve">
15.14              Тазартылмаған немесе тазартылған, бiрақ химиялық </w:t>
      </w:r>
      <w:r>
        <w:br/>
      </w:r>
      <w:r>
        <w:rPr>
          <w:rFonts w:ascii="Times New Roman"/>
          <w:b w:val="false"/>
          <w:i w:val="false"/>
          <w:color w:val="000000"/>
          <w:sz w:val="28"/>
        </w:rPr>
        <w:t xml:space="preserve">
                   құрамы өзгермеген рапс (рапсадан немесе </w:t>
      </w:r>
      <w:r>
        <w:br/>
      </w:r>
      <w:r>
        <w:rPr>
          <w:rFonts w:ascii="Times New Roman"/>
          <w:b w:val="false"/>
          <w:i w:val="false"/>
          <w:color w:val="000000"/>
          <w:sz w:val="28"/>
        </w:rPr>
        <w:t xml:space="preserve">
                   кользадан) немесе қыша сауыт майлары және </w:t>
      </w:r>
      <w:r>
        <w:br/>
      </w:r>
      <w:r>
        <w:rPr>
          <w:rFonts w:ascii="Times New Roman"/>
          <w:b w:val="false"/>
          <w:i w:val="false"/>
          <w:color w:val="000000"/>
          <w:sz w:val="28"/>
        </w:rPr>
        <w:t xml:space="preserve">
                   олардың фракциялары: </w:t>
      </w:r>
      <w:r>
        <w:br/>
      </w:r>
      <w:r>
        <w:rPr>
          <w:rFonts w:ascii="Times New Roman"/>
          <w:b w:val="false"/>
          <w:i w:val="false"/>
          <w:color w:val="000000"/>
          <w:sz w:val="28"/>
        </w:rPr>
        <w:t xml:space="preserve">
                   - эрук қышқылы төмен рапс (рапсадан, немесе </w:t>
      </w:r>
      <w:r>
        <w:br/>
      </w:r>
      <w:r>
        <w:rPr>
          <w:rFonts w:ascii="Times New Roman"/>
          <w:b w:val="false"/>
          <w:i w:val="false"/>
          <w:color w:val="000000"/>
          <w:sz w:val="28"/>
        </w:rPr>
        <w:t xml:space="preserve">
                   кользадан) майы және оның фракциялары: </w:t>
      </w:r>
      <w:r>
        <w:br/>
      </w:r>
      <w:r>
        <w:rPr>
          <w:rFonts w:ascii="Times New Roman"/>
          <w:b w:val="false"/>
          <w:i w:val="false"/>
          <w:color w:val="000000"/>
          <w:sz w:val="28"/>
        </w:rPr>
        <w:t xml:space="preserve">
          1514.11  - шикi май </w:t>
      </w:r>
      <w:r>
        <w:br/>
      </w:r>
      <w:r>
        <w:rPr>
          <w:rFonts w:ascii="Times New Roman"/>
          <w:b w:val="false"/>
          <w:i w:val="false"/>
          <w:color w:val="000000"/>
          <w:sz w:val="28"/>
        </w:rPr>
        <w:t xml:space="preserve">
          1514.19  - өзгелері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1514.91  - шикi май </w:t>
      </w:r>
    </w:p>
    <w:p>
      <w:pPr>
        <w:spacing w:after="0"/>
        <w:ind w:left="0"/>
        <w:jc w:val="both"/>
      </w:pPr>
      <w:r>
        <w:rPr>
          <w:rFonts w:ascii="Times New Roman"/>
          <w:b w:val="false"/>
          <w:i w:val="false"/>
          <w:color w:val="000000"/>
          <w:sz w:val="28"/>
        </w:rPr>
        <w:t xml:space="preserve">III бөлiм   </w:t>
      </w:r>
      <w:r>
        <w:br/>
      </w:r>
      <w:r>
        <w:rPr>
          <w:rFonts w:ascii="Times New Roman"/>
          <w:b w:val="false"/>
          <w:i w:val="false"/>
          <w:color w:val="000000"/>
          <w:sz w:val="28"/>
        </w:rPr>
        <w:t xml:space="preserve">
15-топ   </w:t>
      </w:r>
      <w:r>
        <w:br/>
      </w:r>
      <w:r>
        <w:rPr>
          <w:rFonts w:ascii="Times New Roman"/>
          <w:b w:val="false"/>
          <w:i w:val="false"/>
          <w:color w:val="000000"/>
          <w:sz w:val="28"/>
        </w:rPr>
        <w:t xml:space="preserve">
15.014/18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1514.99  - өзгелерi </w:t>
      </w:r>
      <w:r>
        <w:br/>
      </w:r>
      <w:r>
        <w:rPr>
          <w:rFonts w:ascii="Times New Roman"/>
          <w:b w:val="false"/>
          <w:i w:val="false"/>
          <w:color w:val="000000"/>
          <w:sz w:val="28"/>
        </w:rPr>
        <w:t xml:space="preserve">
15.15              Тазартылмаған немесе тазартылған, бiрақ химиялық </w:t>
      </w:r>
      <w:r>
        <w:br/>
      </w:r>
      <w:r>
        <w:rPr>
          <w:rFonts w:ascii="Times New Roman"/>
          <w:b w:val="false"/>
          <w:i w:val="false"/>
          <w:color w:val="000000"/>
          <w:sz w:val="28"/>
        </w:rPr>
        <w:t xml:space="preserve">
                   құрамы өзгермеген өзге де ұшқыштық емес </w:t>
      </w:r>
      <w:r>
        <w:br/>
      </w:r>
      <w:r>
        <w:rPr>
          <w:rFonts w:ascii="Times New Roman"/>
          <w:b w:val="false"/>
          <w:i w:val="false"/>
          <w:color w:val="000000"/>
          <w:sz w:val="28"/>
        </w:rPr>
        <w:t xml:space="preserve">
                   өсiмдiктен алынған майлар және майлар (жожоба </w:t>
      </w:r>
      <w:r>
        <w:br/>
      </w:r>
      <w:r>
        <w:rPr>
          <w:rFonts w:ascii="Times New Roman"/>
          <w:b w:val="false"/>
          <w:i w:val="false"/>
          <w:color w:val="000000"/>
          <w:sz w:val="28"/>
        </w:rPr>
        <w:t xml:space="preserve">
                   майын қоса алғанда) және олардың фракциялары: </w:t>
      </w:r>
      <w:r>
        <w:br/>
      </w:r>
      <w:r>
        <w:rPr>
          <w:rFonts w:ascii="Times New Roman"/>
          <w:b w:val="false"/>
          <w:i w:val="false"/>
          <w:color w:val="000000"/>
          <w:sz w:val="28"/>
        </w:rPr>
        <w:t xml:space="preserve">
                   - зығыр майы және оның фракциялары: </w:t>
      </w:r>
      <w:r>
        <w:br/>
      </w:r>
      <w:r>
        <w:rPr>
          <w:rFonts w:ascii="Times New Roman"/>
          <w:b w:val="false"/>
          <w:i w:val="false"/>
          <w:color w:val="000000"/>
          <w:sz w:val="28"/>
        </w:rPr>
        <w:t xml:space="preserve">
          1515.11  - шикi май </w:t>
      </w:r>
      <w:r>
        <w:br/>
      </w:r>
      <w:r>
        <w:rPr>
          <w:rFonts w:ascii="Times New Roman"/>
          <w:b w:val="false"/>
          <w:i w:val="false"/>
          <w:color w:val="000000"/>
          <w:sz w:val="28"/>
        </w:rPr>
        <w:t xml:space="preserve">
          1515.19  - өзгелерi </w:t>
      </w:r>
      <w:r>
        <w:br/>
      </w:r>
      <w:r>
        <w:rPr>
          <w:rFonts w:ascii="Times New Roman"/>
          <w:b w:val="false"/>
          <w:i w:val="false"/>
          <w:color w:val="000000"/>
          <w:sz w:val="28"/>
        </w:rPr>
        <w:t xml:space="preserve">
                   - жүгерi майы және оның фракциялары: </w:t>
      </w:r>
      <w:r>
        <w:br/>
      </w:r>
      <w:r>
        <w:rPr>
          <w:rFonts w:ascii="Times New Roman"/>
          <w:b w:val="false"/>
          <w:i w:val="false"/>
          <w:color w:val="000000"/>
          <w:sz w:val="28"/>
        </w:rPr>
        <w:t xml:space="preserve">
          1515.21  - шикі май </w:t>
      </w:r>
      <w:r>
        <w:br/>
      </w:r>
      <w:r>
        <w:rPr>
          <w:rFonts w:ascii="Times New Roman"/>
          <w:b w:val="false"/>
          <w:i w:val="false"/>
          <w:color w:val="000000"/>
          <w:sz w:val="28"/>
        </w:rPr>
        <w:t xml:space="preserve">
          1515.29  - өзгелері </w:t>
      </w:r>
      <w:r>
        <w:br/>
      </w:r>
      <w:r>
        <w:rPr>
          <w:rFonts w:ascii="Times New Roman"/>
          <w:b w:val="false"/>
          <w:i w:val="false"/>
          <w:color w:val="000000"/>
          <w:sz w:val="28"/>
        </w:rPr>
        <w:t xml:space="preserve">
          1515.30  - майсана майы және оның фракциялары </w:t>
      </w:r>
      <w:r>
        <w:br/>
      </w:r>
      <w:r>
        <w:rPr>
          <w:rFonts w:ascii="Times New Roman"/>
          <w:b w:val="false"/>
          <w:i w:val="false"/>
          <w:color w:val="000000"/>
          <w:sz w:val="28"/>
        </w:rPr>
        <w:t xml:space="preserve">
          1515.40  - тунг майы және оның фракциялары </w:t>
      </w:r>
      <w:r>
        <w:br/>
      </w:r>
      <w:r>
        <w:rPr>
          <w:rFonts w:ascii="Times New Roman"/>
          <w:b w:val="false"/>
          <w:i w:val="false"/>
          <w:color w:val="000000"/>
          <w:sz w:val="28"/>
        </w:rPr>
        <w:t xml:space="preserve">
          1515.50  - құнжыт майы және оның фракциялары </w:t>
      </w:r>
      <w:r>
        <w:br/>
      </w:r>
      <w:r>
        <w:rPr>
          <w:rFonts w:ascii="Times New Roman"/>
          <w:b w:val="false"/>
          <w:i w:val="false"/>
          <w:color w:val="000000"/>
          <w:sz w:val="28"/>
        </w:rPr>
        <w:t xml:space="preserve">
          1515.90  - өзгелерi </w:t>
      </w:r>
      <w:r>
        <w:br/>
      </w:r>
      <w:r>
        <w:rPr>
          <w:rFonts w:ascii="Times New Roman"/>
          <w:b w:val="false"/>
          <w:i w:val="false"/>
          <w:color w:val="000000"/>
          <w:sz w:val="28"/>
        </w:rPr>
        <w:t xml:space="preserve">
15.16              Толық немесе жартылай (сутектендiрiлген, қайта </w:t>
      </w:r>
      <w:r>
        <w:br/>
      </w:r>
      <w:r>
        <w:rPr>
          <w:rFonts w:ascii="Times New Roman"/>
          <w:b w:val="false"/>
          <w:i w:val="false"/>
          <w:color w:val="000000"/>
          <w:sz w:val="28"/>
        </w:rPr>
        <w:t xml:space="preserve">
                   этерифицирленген, реэтерифицирленген немесе </w:t>
      </w:r>
      <w:r>
        <w:br/>
      </w:r>
      <w:r>
        <w:rPr>
          <w:rFonts w:ascii="Times New Roman"/>
          <w:b w:val="false"/>
          <w:i w:val="false"/>
          <w:color w:val="000000"/>
          <w:sz w:val="28"/>
        </w:rPr>
        <w:t xml:space="preserve">
                   элаидинизирленген, тазартылмаған немесе </w:t>
      </w:r>
      <w:r>
        <w:br/>
      </w:r>
      <w:r>
        <w:rPr>
          <w:rFonts w:ascii="Times New Roman"/>
          <w:b w:val="false"/>
          <w:i w:val="false"/>
          <w:color w:val="000000"/>
          <w:sz w:val="28"/>
        </w:rPr>
        <w:t xml:space="preserve">
                   тазартылған, бiрақ кейiнгi өңдеуге ұшырамаған </w:t>
      </w:r>
      <w:r>
        <w:br/>
      </w:r>
      <w:r>
        <w:rPr>
          <w:rFonts w:ascii="Times New Roman"/>
          <w:b w:val="false"/>
          <w:i w:val="false"/>
          <w:color w:val="000000"/>
          <w:sz w:val="28"/>
        </w:rPr>
        <w:t xml:space="preserve">
                   тоң майлар және жануарлардан немесе өсiмдiктен </w:t>
      </w:r>
      <w:r>
        <w:br/>
      </w:r>
      <w:r>
        <w:rPr>
          <w:rFonts w:ascii="Times New Roman"/>
          <w:b w:val="false"/>
          <w:i w:val="false"/>
          <w:color w:val="000000"/>
          <w:sz w:val="28"/>
        </w:rPr>
        <w:t xml:space="preserve">
                   алынатын тоң майлар және олардың фракциялары: </w:t>
      </w:r>
      <w:r>
        <w:br/>
      </w:r>
      <w:r>
        <w:rPr>
          <w:rFonts w:ascii="Times New Roman"/>
          <w:b w:val="false"/>
          <w:i w:val="false"/>
          <w:color w:val="000000"/>
          <w:sz w:val="28"/>
        </w:rPr>
        <w:t xml:space="preserve">
          1516.10  - жануарлардың тоң майлары және майлары және </w:t>
      </w:r>
      <w:r>
        <w:br/>
      </w:r>
      <w:r>
        <w:rPr>
          <w:rFonts w:ascii="Times New Roman"/>
          <w:b w:val="false"/>
          <w:i w:val="false"/>
          <w:color w:val="000000"/>
          <w:sz w:val="28"/>
        </w:rPr>
        <w:t xml:space="preserve">
                   олардың фракциялары </w:t>
      </w:r>
      <w:r>
        <w:br/>
      </w:r>
      <w:r>
        <w:rPr>
          <w:rFonts w:ascii="Times New Roman"/>
          <w:b w:val="false"/>
          <w:i w:val="false"/>
          <w:color w:val="000000"/>
          <w:sz w:val="28"/>
        </w:rPr>
        <w:t xml:space="preserve">
          1516.20  - өсiмдiктiң өсiмдiк майлары және майлары және </w:t>
      </w:r>
      <w:r>
        <w:br/>
      </w:r>
      <w:r>
        <w:rPr>
          <w:rFonts w:ascii="Times New Roman"/>
          <w:b w:val="false"/>
          <w:i w:val="false"/>
          <w:color w:val="000000"/>
          <w:sz w:val="28"/>
        </w:rPr>
        <w:t xml:space="preserve">
                   олардың фракциялары </w:t>
      </w:r>
      <w:r>
        <w:br/>
      </w:r>
      <w:r>
        <w:rPr>
          <w:rFonts w:ascii="Times New Roman"/>
          <w:b w:val="false"/>
          <w:i w:val="false"/>
          <w:color w:val="000000"/>
          <w:sz w:val="28"/>
        </w:rPr>
        <w:t xml:space="preserve">
15.17              Маргарин; 15.16 тауар позициясындағы тағамдық </w:t>
      </w:r>
      <w:r>
        <w:br/>
      </w:r>
      <w:r>
        <w:rPr>
          <w:rFonts w:ascii="Times New Roman"/>
          <w:b w:val="false"/>
          <w:i w:val="false"/>
          <w:color w:val="000000"/>
          <w:sz w:val="28"/>
        </w:rPr>
        <w:t xml:space="preserve">
                   майлардан немесе майлардан немесе олардың </w:t>
      </w:r>
      <w:r>
        <w:br/>
      </w:r>
      <w:r>
        <w:rPr>
          <w:rFonts w:ascii="Times New Roman"/>
          <w:b w:val="false"/>
          <w:i w:val="false"/>
          <w:color w:val="000000"/>
          <w:sz w:val="28"/>
        </w:rPr>
        <w:t xml:space="preserve">
                   фракцияларынан басқа, жеуге жарамайтын қоспалар </w:t>
      </w:r>
      <w:r>
        <w:br/>
      </w:r>
      <w:r>
        <w:rPr>
          <w:rFonts w:ascii="Times New Roman"/>
          <w:b w:val="false"/>
          <w:i w:val="false"/>
          <w:color w:val="000000"/>
          <w:sz w:val="28"/>
        </w:rPr>
        <w:t xml:space="preserve">
                   немесе жануарлардың немесе өсiмдiктердiң тоң </w:t>
      </w:r>
      <w:r>
        <w:br/>
      </w:r>
      <w:r>
        <w:rPr>
          <w:rFonts w:ascii="Times New Roman"/>
          <w:b w:val="false"/>
          <w:i w:val="false"/>
          <w:color w:val="000000"/>
          <w:sz w:val="28"/>
        </w:rPr>
        <w:t xml:space="preserve">
                   майларынан немесе майлардан немесе </w:t>
      </w:r>
      <w:r>
        <w:br/>
      </w:r>
      <w:r>
        <w:rPr>
          <w:rFonts w:ascii="Times New Roman"/>
          <w:b w:val="false"/>
          <w:i w:val="false"/>
          <w:color w:val="000000"/>
          <w:sz w:val="28"/>
        </w:rPr>
        <w:t xml:space="preserve">
                   фракциялардағы әр түрлi тоң майларынан және </w:t>
      </w:r>
      <w:r>
        <w:br/>
      </w:r>
      <w:r>
        <w:rPr>
          <w:rFonts w:ascii="Times New Roman"/>
          <w:b w:val="false"/>
          <w:i w:val="false"/>
          <w:color w:val="000000"/>
          <w:sz w:val="28"/>
        </w:rPr>
        <w:t xml:space="preserve">
                   аталған топтың майларынан алынатын дайын өнiмдер. </w:t>
      </w:r>
      <w:r>
        <w:br/>
      </w:r>
      <w:r>
        <w:rPr>
          <w:rFonts w:ascii="Times New Roman"/>
          <w:b w:val="false"/>
          <w:i w:val="false"/>
          <w:color w:val="000000"/>
          <w:sz w:val="28"/>
        </w:rPr>
        <w:t xml:space="preserve">
          1517.10  - сұйық маргариндi ескерткенде, маргарин </w:t>
      </w:r>
      <w:r>
        <w:br/>
      </w:r>
      <w:r>
        <w:rPr>
          <w:rFonts w:ascii="Times New Roman"/>
          <w:b w:val="false"/>
          <w:i w:val="false"/>
          <w:color w:val="000000"/>
          <w:sz w:val="28"/>
        </w:rPr>
        <w:t xml:space="preserve">
          1517.90  - өзгелерi </w:t>
      </w:r>
    </w:p>
    <w:p>
      <w:pPr>
        <w:spacing w:after="0"/>
        <w:ind w:left="0"/>
        <w:jc w:val="both"/>
      </w:pPr>
      <w:r>
        <w:rPr>
          <w:rFonts w:ascii="Times New Roman"/>
          <w:b w:val="false"/>
          <w:i w:val="false"/>
          <w:color w:val="000000"/>
          <w:sz w:val="28"/>
        </w:rPr>
        <w:t xml:space="preserve">III бөлім   </w:t>
      </w:r>
      <w:r>
        <w:br/>
      </w:r>
      <w:r>
        <w:rPr>
          <w:rFonts w:ascii="Times New Roman"/>
          <w:b w:val="false"/>
          <w:i w:val="false"/>
          <w:color w:val="000000"/>
          <w:sz w:val="28"/>
        </w:rPr>
        <w:t xml:space="preserve">
15-топ   </w:t>
      </w:r>
      <w:r>
        <w:br/>
      </w:r>
      <w:r>
        <w:rPr>
          <w:rFonts w:ascii="Times New Roman"/>
          <w:b w:val="false"/>
          <w:i w:val="false"/>
          <w:color w:val="000000"/>
          <w:sz w:val="28"/>
        </w:rPr>
        <w:t xml:space="preserve">
15.18/22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15.18 </w:t>
      </w:r>
      <w:r>
        <w:br/>
      </w:r>
      <w:r>
        <w:rPr>
          <w:rFonts w:ascii="Times New Roman"/>
          <w:b w:val="false"/>
          <w:i w:val="false"/>
          <w:color w:val="000000"/>
          <w:sz w:val="28"/>
        </w:rPr>
        <w:t xml:space="preserve">
          1518.00  15.16 тауар позициясындағы өнiмдерден басқа, </w:t>
      </w:r>
      <w:r>
        <w:br/>
      </w:r>
      <w:r>
        <w:rPr>
          <w:rFonts w:ascii="Times New Roman"/>
          <w:b w:val="false"/>
          <w:i w:val="false"/>
          <w:color w:val="000000"/>
          <w:sz w:val="28"/>
        </w:rPr>
        <w:t xml:space="preserve">
                   пiскен, тотықтандырылған, сусыздандырылған, </w:t>
      </w:r>
      <w:r>
        <w:br/>
      </w:r>
      <w:r>
        <w:rPr>
          <w:rFonts w:ascii="Times New Roman"/>
          <w:b w:val="false"/>
          <w:i w:val="false"/>
          <w:color w:val="000000"/>
          <w:sz w:val="28"/>
        </w:rPr>
        <w:t xml:space="preserve">
                   сульфирленген, әуедегi үрлеумен </w:t>
      </w:r>
      <w:r>
        <w:br/>
      </w:r>
      <w:r>
        <w:rPr>
          <w:rFonts w:ascii="Times New Roman"/>
          <w:b w:val="false"/>
          <w:i w:val="false"/>
          <w:color w:val="000000"/>
          <w:sz w:val="28"/>
        </w:rPr>
        <w:t xml:space="preserve">
                   тотықтандырылған, вакуумда немесе дәртсiз газда </w:t>
      </w:r>
      <w:r>
        <w:br/>
      </w:r>
      <w:r>
        <w:rPr>
          <w:rFonts w:ascii="Times New Roman"/>
          <w:b w:val="false"/>
          <w:i w:val="false"/>
          <w:color w:val="000000"/>
          <w:sz w:val="28"/>
        </w:rPr>
        <w:t xml:space="preserve">
                   қыздыру жолмен полимеризделген немесе басқа </w:t>
      </w:r>
      <w:r>
        <w:br/>
      </w:r>
      <w:r>
        <w:rPr>
          <w:rFonts w:ascii="Times New Roman"/>
          <w:b w:val="false"/>
          <w:i w:val="false"/>
          <w:color w:val="000000"/>
          <w:sz w:val="28"/>
        </w:rPr>
        <w:t xml:space="preserve">
                   тәсiлмен химия жағынан модификацияланған </w:t>
      </w:r>
      <w:r>
        <w:br/>
      </w:r>
      <w:r>
        <w:rPr>
          <w:rFonts w:ascii="Times New Roman"/>
          <w:b w:val="false"/>
          <w:i w:val="false"/>
          <w:color w:val="000000"/>
          <w:sz w:val="28"/>
        </w:rPr>
        <w:t xml:space="preserve">
                   жануарлардың немесе өсiмдiктердiң тоң майлары </w:t>
      </w:r>
      <w:r>
        <w:br/>
      </w:r>
      <w:r>
        <w:rPr>
          <w:rFonts w:ascii="Times New Roman"/>
          <w:b w:val="false"/>
          <w:i w:val="false"/>
          <w:color w:val="000000"/>
          <w:sz w:val="28"/>
        </w:rPr>
        <w:t xml:space="preserve">
                   және майлары және олардың фракциялары; басқа </w:t>
      </w:r>
      <w:r>
        <w:br/>
      </w:r>
      <w:r>
        <w:rPr>
          <w:rFonts w:ascii="Times New Roman"/>
          <w:b w:val="false"/>
          <w:i w:val="false"/>
          <w:color w:val="000000"/>
          <w:sz w:val="28"/>
        </w:rPr>
        <w:t xml:space="preserve">
                   жерде аталмаған немесе енгiзiлмеген жеуге </w:t>
      </w:r>
      <w:r>
        <w:br/>
      </w:r>
      <w:r>
        <w:rPr>
          <w:rFonts w:ascii="Times New Roman"/>
          <w:b w:val="false"/>
          <w:i w:val="false"/>
          <w:color w:val="000000"/>
          <w:sz w:val="28"/>
        </w:rPr>
        <w:t xml:space="preserve">
                   жарамайтын қоспалар және жануарлардың немесе </w:t>
      </w:r>
      <w:r>
        <w:br/>
      </w:r>
      <w:r>
        <w:rPr>
          <w:rFonts w:ascii="Times New Roman"/>
          <w:b w:val="false"/>
          <w:i w:val="false"/>
          <w:color w:val="000000"/>
          <w:sz w:val="28"/>
        </w:rPr>
        <w:t xml:space="preserve">
                   өсiмдiктердiң тоң майлары мен майларынан немесе </w:t>
      </w:r>
      <w:r>
        <w:br/>
      </w:r>
      <w:r>
        <w:rPr>
          <w:rFonts w:ascii="Times New Roman"/>
          <w:b w:val="false"/>
          <w:i w:val="false"/>
          <w:color w:val="000000"/>
          <w:sz w:val="28"/>
        </w:rPr>
        <w:t xml:space="preserve">
                   фракциялардағы әр түрлі тоң майларынан және </w:t>
      </w:r>
      <w:r>
        <w:br/>
      </w:r>
      <w:r>
        <w:rPr>
          <w:rFonts w:ascii="Times New Roman"/>
          <w:b w:val="false"/>
          <w:i w:val="false"/>
          <w:color w:val="000000"/>
          <w:sz w:val="28"/>
        </w:rPr>
        <w:t xml:space="preserve">
                   аталған топтың майларынан алынатын дайын </w:t>
      </w:r>
      <w:r>
        <w:br/>
      </w:r>
      <w:r>
        <w:rPr>
          <w:rFonts w:ascii="Times New Roman"/>
          <w:b w:val="false"/>
          <w:i w:val="false"/>
          <w:color w:val="000000"/>
          <w:sz w:val="28"/>
        </w:rPr>
        <w:t xml:space="preserve">
                   өнiмдер. </w:t>
      </w:r>
    </w:p>
    <w:p>
      <w:pPr>
        <w:spacing w:after="0"/>
        <w:ind w:left="0"/>
        <w:jc w:val="both"/>
      </w:pPr>
      <w:r>
        <w:rPr>
          <w:rFonts w:ascii="Times New Roman"/>
          <w:b w:val="false"/>
          <w:i w:val="false"/>
          <w:color w:val="000000"/>
          <w:sz w:val="28"/>
        </w:rPr>
        <w:t xml:space="preserve">[15.19] </w:t>
      </w:r>
      <w:r>
        <w:br/>
      </w:r>
      <w:r>
        <w:rPr>
          <w:rFonts w:ascii="Times New Roman"/>
          <w:b w:val="false"/>
          <w:i w:val="false"/>
          <w:color w:val="000000"/>
          <w:sz w:val="28"/>
        </w:rPr>
        <w:t xml:space="preserve">
15.20     1520.00  Глицерин; глицерин суы және глицерин сілтішесi. </w:t>
      </w:r>
      <w:r>
        <w:br/>
      </w:r>
      <w:r>
        <w:rPr>
          <w:rFonts w:ascii="Times New Roman"/>
          <w:b w:val="false"/>
          <w:i w:val="false"/>
          <w:color w:val="000000"/>
          <w:sz w:val="28"/>
        </w:rPr>
        <w:t xml:space="preserve">
15.21              Боялған немесе боялмаған, тазартылған немесе </w:t>
      </w:r>
      <w:r>
        <w:br/>
      </w:r>
      <w:r>
        <w:rPr>
          <w:rFonts w:ascii="Times New Roman"/>
          <w:b w:val="false"/>
          <w:i w:val="false"/>
          <w:color w:val="000000"/>
          <w:sz w:val="28"/>
        </w:rPr>
        <w:t xml:space="preserve">
                   тазартылмаған өсiмдiк балауыздары (триглицериндi </w:t>
      </w:r>
      <w:r>
        <w:br/>
      </w:r>
      <w:r>
        <w:rPr>
          <w:rFonts w:ascii="Times New Roman"/>
          <w:b w:val="false"/>
          <w:i w:val="false"/>
          <w:color w:val="000000"/>
          <w:sz w:val="28"/>
        </w:rPr>
        <w:t xml:space="preserve">
                   қоса алмағанда), ара балауызы, басқа да </w:t>
      </w:r>
      <w:r>
        <w:br/>
      </w:r>
      <w:r>
        <w:rPr>
          <w:rFonts w:ascii="Times New Roman"/>
          <w:b w:val="false"/>
          <w:i w:val="false"/>
          <w:color w:val="000000"/>
          <w:sz w:val="28"/>
        </w:rPr>
        <w:t xml:space="preserve">
                   жәндiктердің балауыздары және спермацет: </w:t>
      </w:r>
      <w:r>
        <w:br/>
      </w:r>
      <w:r>
        <w:rPr>
          <w:rFonts w:ascii="Times New Roman"/>
          <w:b w:val="false"/>
          <w:i w:val="false"/>
          <w:color w:val="000000"/>
          <w:sz w:val="28"/>
        </w:rPr>
        <w:t xml:space="preserve">
          1521.10  - өсiмдiк балауыздар </w:t>
      </w:r>
      <w:r>
        <w:br/>
      </w:r>
      <w:r>
        <w:rPr>
          <w:rFonts w:ascii="Times New Roman"/>
          <w:b w:val="false"/>
          <w:i w:val="false"/>
          <w:color w:val="000000"/>
          <w:sz w:val="28"/>
        </w:rPr>
        <w:t xml:space="preserve">
          1521.90  - өзгелерi </w:t>
      </w:r>
      <w:r>
        <w:br/>
      </w:r>
      <w:r>
        <w:rPr>
          <w:rFonts w:ascii="Times New Roman"/>
          <w:b w:val="false"/>
          <w:i w:val="false"/>
          <w:color w:val="000000"/>
          <w:sz w:val="28"/>
        </w:rPr>
        <w:t xml:space="preserve">
15.22     1522.00  Дегра; майлы заттарды немесе өсiмдiктен немесе </w:t>
      </w:r>
      <w:r>
        <w:br/>
      </w:r>
      <w:r>
        <w:rPr>
          <w:rFonts w:ascii="Times New Roman"/>
          <w:b w:val="false"/>
          <w:i w:val="false"/>
          <w:color w:val="000000"/>
          <w:sz w:val="28"/>
        </w:rPr>
        <w:t xml:space="preserve">
                   жануарлардан алынатын балауыздарды өңдеуден </w:t>
      </w:r>
      <w:r>
        <w:br/>
      </w:r>
      <w:r>
        <w:rPr>
          <w:rFonts w:ascii="Times New Roman"/>
          <w:b w:val="false"/>
          <w:i w:val="false"/>
          <w:color w:val="000000"/>
          <w:sz w:val="28"/>
        </w:rPr>
        <w:t xml:space="preserve">
                   қалған қалдықтары.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16-топ   </w:t>
      </w:r>
      <w:r>
        <w:br/>
      </w:r>
      <w:r>
        <w:rPr>
          <w:rFonts w:ascii="Times New Roman"/>
          <w:b w:val="false"/>
          <w:i w:val="false"/>
          <w:color w:val="000000"/>
          <w:sz w:val="28"/>
        </w:rPr>
        <w:t xml:space="preserve">
16.01/02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IY тарау </w:t>
      </w:r>
      <w:r>
        <w:br/>
      </w:r>
      <w:r>
        <w:rPr>
          <w:rFonts w:ascii="Times New Roman"/>
          <w:b/>
          <w:i w:val="false"/>
          <w:color w:val="000000"/>
        </w:rPr>
        <w:t xml:space="preserve">
Дайын тамақ өнімдері; алкогольды және алкогольсыз сусындар және сірке суы; темекі және оны алмастырғыштар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топта "түйiршiктер" терминi тiкелей сығымдау жолмен, не аз мөлшерде байланыстырғыш зат қосу арқылы шоғырландырылған 3 мас.% аспайтын өнiмдердi бiлдiредi. </w:t>
      </w:r>
    </w:p>
    <w:p>
      <w:pPr>
        <w:spacing w:after="0"/>
        <w:ind w:left="0"/>
        <w:jc w:val="left"/>
      </w:pPr>
      <w:r>
        <w:rPr>
          <w:rFonts w:ascii="Times New Roman"/>
          <w:b/>
          <w:i w:val="false"/>
          <w:color w:val="000000"/>
        </w:rPr>
        <w:t xml:space="preserve"> 16-топ </w:t>
      </w:r>
      <w:r>
        <w:br/>
      </w:r>
      <w:r>
        <w:rPr>
          <w:rFonts w:ascii="Times New Roman"/>
          <w:b/>
          <w:i w:val="false"/>
          <w:color w:val="000000"/>
        </w:rPr>
        <w:t xml:space="preserve">
Еттен, балықтан немесе шаян тектестен, ұлулардан немесе өзге де су омыртқасыздан жасалатын дайын өнiмдер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дайындалған немесе консервіленген тәсiлдермен 2 немесе 3-топта немесе 05.04 тауар позициясында көрсетiлген ет, iшек-қарын, өкпе-бауыр, балық және шаян тектестер, ұлулар және басқа да су омыртқасыздары енгiзiлмейдi. </w:t>
      </w:r>
      <w:r>
        <w:br/>
      </w:r>
      <w:r>
        <w:rPr>
          <w:rFonts w:ascii="Times New Roman"/>
          <w:b w:val="false"/>
          <w:i w:val="false"/>
          <w:color w:val="000000"/>
          <w:sz w:val="28"/>
        </w:rPr>
        <w:t xml:space="preserve">
      2.- Аталған топқа егер олардың құрамында 20 мас. % астам шұжықтар, ет, iшек-қарын, өкпе-бауыр, қан, балық немесе шаян тектестер, ұлулар және басқа да су омыртқасыздары немесе осы өнiмдердiң кез келген қиыстырулары болса ғана дайын өнiмдер енгiзiледi. Егер жоғарыда көрсетiлген дайын өнiмдердiң құрамында екi немесе оданда көп құрауыштар болса, олар құрауыштар бойынша немесе масса жағынан құрауыштар 16-топтың тауар позицияларына енгiзiледi. Бұл ережелер 19.02 тауар позициясындағы салмағы бар өнiмдерге немесе 21.03 немесе 21.04 тауар позициясындағы дайын өнiмдерге жатпайды.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1.- 1602.10 субпозициясына "гомогендендiрiлген дайын өнiмдер" терминi майдалап ұнтақталған, бөлшектеп сату үшiн бөлшектеп өлшенiп оралған қаптамасының таза салмағы 250 г астам еттен, балалар немесе емдәмдiк тағам ретiнде, iшек-қарыннан, өкпе-бауырдан немесе қаннан жасалған бұйымдарды бiлдiредi. Бұл ретте дәмдеуiш, консервант ретiнде немесе басқа да мақсаттар үшiн дайын өнiмдерге қосылған кез келген құрамның аз емес бөлшектер мөлшерлерi назарға алынбайды. Аталған дайын өнiмдердiң құрамында аз емес мөлшердегi көзге көрiнетiн еттiң кесектерi немесе iшек-қарын, өкпе-бауырлары болуы мүмкiн. 1602.10 субпозициясы 16.02 тауар позициясында бiрiншi дәрежедегi маңызы бар. </w:t>
      </w:r>
      <w:r>
        <w:br/>
      </w:r>
      <w:r>
        <w:rPr>
          <w:rFonts w:ascii="Times New Roman"/>
          <w:b w:val="false"/>
          <w:i w:val="false"/>
          <w:color w:val="000000"/>
          <w:sz w:val="28"/>
        </w:rPr>
        <w:t xml:space="preserve">
      2.- 16.04 немесе 16.05 тауар позициясы субпозициялардағы балық және шаян тектестер жай атауларымен ғана келтiрiлген және топта аталған атауларымен көрсетiлген.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16-топ   </w:t>
      </w:r>
      <w:r>
        <w:br/>
      </w:r>
      <w:r>
        <w:rPr>
          <w:rFonts w:ascii="Times New Roman"/>
          <w:b w:val="false"/>
          <w:i w:val="false"/>
          <w:color w:val="000000"/>
          <w:sz w:val="28"/>
        </w:rPr>
        <w:t xml:space="preserve">
16.01/05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16.01     1601.00  Шұжықтар және еттен, iшек-қарын, өкпе-бауырдан </w:t>
      </w:r>
      <w:r>
        <w:br/>
      </w:r>
      <w:r>
        <w:rPr>
          <w:rFonts w:ascii="Times New Roman"/>
          <w:b w:val="false"/>
          <w:i w:val="false"/>
          <w:color w:val="000000"/>
          <w:sz w:val="28"/>
        </w:rPr>
        <w:t xml:space="preserve">
                   немесе қаннан жасалатын ұқсас өнімдер; олардың </w:t>
      </w:r>
      <w:r>
        <w:br/>
      </w:r>
      <w:r>
        <w:rPr>
          <w:rFonts w:ascii="Times New Roman"/>
          <w:b w:val="false"/>
          <w:i w:val="false"/>
          <w:color w:val="000000"/>
          <w:sz w:val="28"/>
        </w:rPr>
        <w:t xml:space="preserve">
                   негiзiнде дайындалған дайын тамақ өнiмдерi. </w:t>
      </w:r>
      <w:r>
        <w:br/>
      </w:r>
      <w:r>
        <w:rPr>
          <w:rFonts w:ascii="Times New Roman"/>
          <w:b w:val="false"/>
          <w:i w:val="false"/>
          <w:color w:val="000000"/>
          <w:sz w:val="28"/>
        </w:rPr>
        <w:t xml:space="preserve">
16.02              Еттен iшек-қарын өкпе-бауырдан немесе өзге де </w:t>
      </w:r>
      <w:r>
        <w:br/>
      </w:r>
      <w:r>
        <w:rPr>
          <w:rFonts w:ascii="Times New Roman"/>
          <w:b w:val="false"/>
          <w:i w:val="false"/>
          <w:color w:val="000000"/>
          <w:sz w:val="28"/>
        </w:rPr>
        <w:t xml:space="preserve">
                   қаннан жасалатын дайын немесе консервіленген </w:t>
      </w:r>
      <w:r>
        <w:br/>
      </w:r>
      <w:r>
        <w:rPr>
          <w:rFonts w:ascii="Times New Roman"/>
          <w:b w:val="false"/>
          <w:i w:val="false"/>
          <w:color w:val="000000"/>
          <w:sz w:val="28"/>
        </w:rPr>
        <w:t xml:space="preserve">
                   өнiмдер: </w:t>
      </w:r>
      <w:r>
        <w:br/>
      </w:r>
      <w:r>
        <w:rPr>
          <w:rFonts w:ascii="Times New Roman"/>
          <w:b w:val="false"/>
          <w:i w:val="false"/>
          <w:color w:val="000000"/>
          <w:sz w:val="28"/>
        </w:rPr>
        <w:t xml:space="preserve">
          1602.10  - гомогендендiрiлген дайын өнiмдер </w:t>
      </w:r>
      <w:r>
        <w:br/>
      </w:r>
      <w:r>
        <w:rPr>
          <w:rFonts w:ascii="Times New Roman"/>
          <w:b w:val="false"/>
          <w:i w:val="false"/>
          <w:color w:val="000000"/>
          <w:sz w:val="28"/>
        </w:rPr>
        <w:t xml:space="preserve">
          1602.20  - кез келген жануарлардың бауырынан </w:t>
      </w:r>
      <w:r>
        <w:br/>
      </w:r>
      <w:r>
        <w:rPr>
          <w:rFonts w:ascii="Times New Roman"/>
          <w:b w:val="false"/>
          <w:i w:val="false"/>
          <w:color w:val="000000"/>
          <w:sz w:val="28"/>
        </w:rPr>
        <w:t xml:space="preserve">
          1602.20  - 01.05 тaуap позициясындағы үй құстарынан </w:t>
      </w:r>
      <w:r>
        <w:br/>
      </w:r>
      <w:r>
        <w:rPr>
          <w:rFonts w:ascii="Times New Roman"/>
          <w:b w:val="false"/>
          <w:i w:val="false"/>
          <w:color w:val="000000"/>
          <w:sz w:val="28"/>
        </w:rPr>
        <w:t xml:space="preserve">
          1602.31  - күркетауықтан </w:t>
      </w:r>
      <w:r>
        <w:br/>
      </w:r>
      <w:r>
        <w:rPr>
          <w:rFonts w:ascii="Times New Roman"/>
          <w:b w:val="false"/>
          <w:i w:val="false"/>
          <w:color w:val="000000"/>
          <w:sz w:val="28"/>
        </w:rPr>
        <w:t xml:space="preserve">
          1602.32  - үй тауықтарынан (Gallus domesticus) </w:t>
      </w:r>
      <w:r>
        <w:br/>
      </w:r>
      <w:r>
        <w:rPr>
          <w:rFonts w:ascii="Times New Roman"/>
          <w:b w:val="false"/>
          <w:i w:val="false"/>
          <w:color w:val="000000"/>
          <w:sz w:val="28"/>
        </w:rPr>
        <w:t xml:space="preserve">
          1602.39  - өзгелерi </w:t>
      </w:r>
      <w:r>
        <w:br/>
      </w:r>
      <w:r>
        <w:rPr>
          <w:rFonts w:ascii="Times New Roman"/>
          <w:b w:val="false"/>
          <w:i w:val="false"/>
          <w:color w:val="000000"/>
          <w:sz w:val="28"/>
        </w:rPr>
        <w:t xml:space="preserve">
                   - шошқадан </w:t>
      </w:r>
      <w:r>
        <w:br/>
      </w:r>
      <w:r>
        <w:rPr>
          <w:rFonts w:ascii="Times New Roman"/>
          <w:b w:val="false"/>
          <w:i w:val="false"/>
          <w:color w:val="000000"/>
          <w:sz w:val="28"/>
        </w:rPr>
        <w:t xml:space="preserve">
          1602.41  - сан етi және олардың кесектері </w:t>
      </w:r>
      <w:r>
        <w:br/>
      </w:r>
      <w:r>
        <w:rPr>
          <w:rFonts w:ascii="Times New Roman"/>
          <w:b w:val="false"/>
          <w:i w:val="false"/>
          <w:color w:val="000000"/>
          <w:sz w:val="28"/>
        </w:rPr>
        <w:t xml:space="preserve">
          1602.42  - жауырын жағы және оның кесектерi </w:t>
      </w:r>
      <w:r>
        <w:br/>
      </w:r>
      <w:r>
        <w:rPr>
          <w:rFonts w:ascii="Times New Roman"/>
          <w:b w:val="false"/>
          <w:i w:val="false"/>
          <w:color w:val="000000"/>
          <w:sz w:val="28"/>
        </w:rPr>
        <w:t xml:space="preserve">
          1602.49  - қоспаларды қоса алғанда, өзгелерi </w:t>
      </w:r>
      <w:r>
        <w:br/>
      </w:r>
      <w:r>
        <w:rPr>
          <w:rFonts w:ascii="Times New Roman"/>
          <w:b w:val="false"/>
          <w:i w:val="false"/>
          <w:color w:val="000000"/>
          <w:sz w:val="28"/>
        </w:rPr>
        <w:t xml:space="preserve">
          1602.50  - іpі мүйiздi қapa малдың етiнен </w:t>
      </w:r>
      <w:r>
        <w:br/>
      </w:r>
      <w:r>
        <w:rPr>
          <w:rFonts w:ascii="Times New Roman"/>
          <w:b w:val="false"/>
          <w:i w:val="false"/>
          <w:color w:val="000000"/>
          <w:sz w:val="28"/>
        </w:rPr>
        <w:t xml:space="preserve">
          1602.90  - кез келген жануарлардың қанынан жасалатын дайын </w:t>
      </w:r>
      <w:r>
        <w:br/>
      </w:r>
      <w:r>
        <w:rPr>
          <w:rFonts w:ascii="Times New Roman"/>
          <w:b w:val="false"/>
          <w:i w:val="false"/>
          <w:color w:val="000000"/>
          <w:sz w:val="28"/>
        </w:rPr>
        <w:t xml:space="preserve">
                   өнiмдердi қоса алғанда, өзгелерi </w:t>
      </w:r>
      <w:r>
        <w:br/>
      </w:r>
      <w:r>
        <w:rPr>
          <w:rFonts w:ascii="Times New Roman"/>
          <w:b w:val="false"/>
          <w:i w:val="false"/>
          <w:color w:val="000000"/>
          <w:sz w:val="28"/>
        </w:rPr>
        <w:t xml:space="preserve">
16.03     1603.00  Еттен, балықтан немесе шаян тектестен, ұлулардан </w:t>
      </w:r>
      <w:r>
        <w:br/>
      </w:r>
      <w:r>
        <w:rPr>
          <w:rFonts w:ascii="Times New Roman"/>
          <w:b w:val="false"/>
          <w:i w:val="false"/>
          <w:color w:val="000000"/>
          <w:sz w:val="28"/>
        </w:rPr>
        <w:t xml:space="preserve">
                   немесе өзге де су омыртқасыздан жасалатын </w:t>
      </w:r>
      <w:r>
        <w:br/>
      </w:r>
      <w:r>
        <w:rPr>
          <w:rFonts w:ascii="Times New Roman"/>
          <w:b w:val="false"/>
          <w:i w:val="false"/>
          <w:color w:val="000000"/>
          <w:sz w:val="28"/>
        </w:rPr>
        <w:t xml:space="preserve">
                   экстрактлар және шырындар. </w:t>
      </w:r>
      <w:r>
        <w:br/>
      </w:r>
      <w:r>
        <w:rPr>
          <w:rFonts w:ascii="Times New Roman"/>
          <w:b w:val="false"/>
          <w:i w:val="false"/>
          <w:color w:val="000000"/>
          <w:sz w:val="28"/>
        </w:rPr>
        <w:t xml:space="preserve">
16.04              Дайын немесе консервіленген балық; балықтың </w:t>
      </w:r>
      <w:r>
        <w:br/>
      </w:r>
      <w:r>
        <w:rPr>
          <w:rFonts w:ascii="Times New Roman"/>
          <w:b w:val="false"/>
          <w:i w:val="false"/>
          <w:color w:val="000000"/>
          <w:sz w:val="28"/>
        </w:rPr>
        <w:t xml:space="preserve">
                   уылдырығынан жасалған бекiренiң уылдырығы </w:t>
      </w:r>
      <w:r>
        <w:br/>
      </w:r>
      <w:r>
        <w:rPr>
          <w:rFonts w:ascii="Times New Roman"/>
          <w:b w:val="false"/>
          <w:i w:val="false"/>
          <w:color w:val="000000"/>
          <w:sz w:val="28"/>
        </w:rPr>
        <w:t xml:space="preserve">
                   және оның алмастырғышы: </w:t>
      </w:r>
      <w:r>
        <w:br/>
      </w:r>
      <w:r>
        <w:rPr>
          <w:rFonts w:ascii="Times New Roman"/>
          <w:b w:val="false"/>
          <w:i w:val="false"/>
          <w:color w:val="000000"/>
          <w:sz w:val="28"/>
        </w:rPr>
        <w:t xml:space="preserve">
                   - бүтiн немесе кесектелген балық, бiрақ </w:t>
      </w:r>
      <w:r>
        <w:br/>
      </w:r>
      <w:r>
        <w:rPr>
          <w:rFonts w:ascii="Times New Roman"/>
          <w:b w:val="false"/>
          <w:i w:val="false"/>
          <w:color w:val="000000"/>
          <w:sz w:val="28"/>
        </w:rPr>
        <w:t xml:space="preserve">
                   тартылмағын </w:t>
      </w:r>
      <w:r>
        <w:br/>
      </w:r>
      <w:r>
        <w:rPr>
          <w:rFonts w:ascii="Times New Roman"/>
          <w:b w:val="false"/>
          <w:i w:val="false"/>
          <w:color w:val="000000"/>
          <w:sz w:val="28"/>
        </w:rPr>
        <w:t xml:space="preserve">
          1604.11  - арқан балық </w:t>
      </w:r>
      <w:r>
        <w:br/>
      </w:r>
      <w:r>
        <w:rPr>
          <w:rFonts w:ascii="Times New Roman"/>
          <w:b w:val="false"/>
          <w:i w:val="false"/>
          <w:color w:val="000000"/>
          <w:sz w:val="28"/>
        </w:rPr>
        <w:t xml:space="preserve">
          1604.12  - майшабақ </w:t>
      </w:r>
      <w:r>
        <w:br/>
      </w:r>
      <w:r>
        <w:rPr>
          <w:rFonts w:ascii="Times New Roman"/>
          <w:b w:val="false"/>
          <w:i w:val="false"/>
          <w:color w:val="000000"/>
          <w:sz w:val="28"/>
        </w:rPr>
        <w:t xml:space="preserve">
          1604.13  - сардиндер, сардинеллалар, шабақтар немесе </w:t>
      </w:r>
      <w:r>
        <w:br/>
      </w:r>
      <w:r>
        <w:rPr>
          <w:rFonts w:ascii="Times New Roman"/>
          <w:b w:val="false"/>
          <w:i w:val="false"/>
          <w:color w:val="000000"/>
          <w:sz w:val="28"/>
        </w:rPr>
        <w:t xml:space="preserve">
                   май балықтар </w:t>
      </w:r>
      <w:r>
        <w:br/>
      </w:r>
      <w:r>
        <w:rPr>
          <w:rFonts w:ascii="Times New Roman"/>
          <w:b w:val="false"/>
          <w:i w:val="false"/>
          <w:color w:val="000000"/>
          <w:sz w:val="28"/>
        </w:rPr>
        <w:t xml:space="preserve">
          1604.14  - тунец, скипджек, немесе жол-жол тунец, және </w:t>
      </w:r>
      <w:r>
        <w:br/>
      </w:r>
      <w:r>
        <w:rPr>
          <w:rFonts w:ascii="Times New Roman"/>
          <w:b w:val="false"/>
          <w:i w:val="false"/>
          <w:color w:val="000000"/>
          <w:sz w:val="28"/>
        </w:rPr>
        <w:t xml:space="preserve">
                   пеламида (Sarda spp.) </w:t>
      </w:r>
      <w:r>
        <w:br/>
      </w:r>
      <w:r>
        <w:rPr>
          <w:rFonts w:ascii="Times New Roman"/>
          <w:b w:val="false"/>
          <w:i w:val="false"/>
          <w:color w:val="000000"/>
          <w:sz w:val="28"/>
        </w:rPr>
        <w:t xml:space="preserve">
          1604.15  - скумбрия </w:t>
      </w:r>
      <w:r>
        <w:br/>
      </w:r>
      <w:r>
        <w:rPr>
          <w:rFonts w:ascii="Times New Roman"/>
          <w:b w:val="false"/>
          <w:i w:val="false"/>
          <w:color w:val="000000"/>
          <w:sz w:val="28"/>
        </w:rPr>
        <w:t xml:space="preserve">
          1604.16  - май шабақтар </w:t>
      </w:r>
      <w:r>
        <w:br/>
      </w:r>
      <w:r>
        <w:rPr>
          <w:rFonts w:ascii="Times New Roman"/>
          <w:b w:val="false"/>
          <w:i w:val="false"/>
          <w:color w:val="000000"/>
          <w:sz w:val="28"/>
        </w:rPr>
        <w:t xml:space="preserve">
          1604.19. - өзгелерi </w:t>
      </w:r>
      <w:r>
        <w:br/>
      </w:r>
      <w:r>
        <w:rPr>
          <w:rFonts w:ascii="Times New Roman"/>
          <w:b w:val="false"/>
          <w:i w:val="false"/>
          <w:color w:val="000000"/>
          <w:sz w:val="28"/>
        </w:rPr>
        <w:t xml:space="preserve">
          1604.20  - өзге де дайын немесе консервіленген балық </w:t>
      </w:r>
      <w:r>
        <w:br/>
      </w:r>
      <w:r>
        <w:rPr>
          <w:rFonts w:ascii="Times New Roman"/>
          <w:b w:val="false"/>
          <w:i w:val="false"/>
          <w:color w:val="000000"/>
          <w:sz w:val="28"/>
        </w:rPr>
        <w:t xml:space="preserve">
          1604.30. - бекiренiң уылдырығы және оның алмастырғышы </w:t>
      </w:r>
      <w:r>
        <w:br/>
      </w:r>
      <w:r>
        <w:rPr>
          <w:rFonts w:ascii="Times New Roman"/>
          <w:b w:val="false"/>
          <w:i w:val="false"/>
          <w:color w:val="000000"/>
          <w:sz w:val="28"/>
        </w:rPr>
        <w:t xml:space="preserve">
16.05              Дайын немесе консервіленген шаян тәрiздiлер, </w:t>
      </w:r>
      <w:r>
        <w:br/>
      </w:r>
      <w:r>
        <w:rPr>
          <w:rFonts w:ascii="Times New Roman"/>
          <w:b w:val="false"/>
          <w:i w:val="false"/>
          <w:color w:val="000000"/>
          <w:sz w:val="28"/>
        </w:rPr>
        <w:t xml:space="preserve">
                   ұлулар және өзге де су омыртқасыздар: </w:t>
      </w:r>
      <w:r>
        <w:br/>
      </w:r>
      <w:r>
        <w:rPr>
          <w:rFonts w:ascii="Times New Roman"/>
          <w:b w:val="false"/>
          <w:i w:val="false"/>
          <w:color w:val="000000"/>
          <w:sz w:val="28"/>
        </w:rPr>
        <w:t xml:space="preserve">
          1605.10  - таңқышаяндар </w:t>
      </w:r>
      <w:r>
        <w:br/>
      </w:r>
      <w:r>
        <w:rPr>
          <w:rFonts w:ascii="Times New Roman"/>
          <w:b w:val="false"/>
          <w:i w:val="false"/>
          <w:color w:val="000000"/>
          <w:sz w:val="28"/>
        </w:rPr>
        <w:t xml:space="preserve">
          1605.20  - асшаяндар және ара тiсi тәрiздi асшаяндар </w:t>
      </w:r>
      <w:r>
        <w:br/>
      </w:r>
      <w:r>
        <w:rPr>
          <w:rFonts w:ascii="Times New Roman"/>
          <w:b w:val="false"/>
          <w:i w:val="false"/>
          <w:color w:val="000000"/>
          <w:sz w:val="28"/>
        </w:rPr>
        <w:t xml:space="preserve">
          1605.30  - омарлар </w:t>
      </w:r>
      <w:r>
        <w:br/>
      </w:r>
      <w:r>
        <w:rPr>
          <w:rFonts w:ascii="Times New Roman"/>
          <w:b w:val="false"/>
          <w:i w:val="false"/>
          <w:color w:val="000000"/>
          <w:sz w:val="28"/>
        </w:rPr>
        <w:t xml:space="preserve">
          1605.40  - өзге де шаян тәрiздiлер </w:t>
      </w:r>
      <w:r>
        <w:br/>
      </w:r>
      <w:r>
        <w:rPr>
          <w:rFonts w:ascii="Times New Roman"/>
          <w:b w:val="false"/>
          <w:i w:val="false"/>
          <w:color w:val="000000"/>
          <w:sz w:val="28"/>
        </w:rPr>
        <w:t xml:space="preserve">
          1605.90  - өзгелерi </w:t>
      </w:r>
    </w:p>
    <w:p>
      <w:pPr>
        <w:spacing w:after="0"/>
        <w:ind w:left="0"/>
        <w:jc w:val="both"/>
      </w:pPr>
      <w:r>
        <w:rPr>
          <w:rFonts w:ascii="Times New Roman"/>
          <w:b w:val="false"/>
          <w:i w:val="false"/>
          <w:color w:val="000000"/>
          <w:sz w:val="28"/>
        </w:rPr>
        <w:t xml:space="preserve">IҮ бөлiм   </w:t>
      </w:r>
      <w:r>
        <w:br/>
      </w:r>
      <w:r>
        <w:rPr>
          <w:rFonts w:ascii="Times New Roman"/>
          <w:b w:val="false"/>
          <w:i w:val="false"/>
          <w:color w:val="000000"/>
          <w:sz w:val="28"/>
        </w:rPr>
        <w:t xml:space="preserve">
17-топ   </w:t>
      </w:r>
      <w:r>
        <w:br/>
      </w:r>
      <w:r>
        <w:rPr>
          <w:rFonts w:ascii="Times New Roman"/>
          <w:b w:val="false"/>
          <w:i w:val="false"/>
          <w:color w:val="000000"/>
          <w:sz w:val="28"/>
        </w:rPr>
        <w:t xml:space="preserve">
17.01/03   </w:t>
      </w:r>
    </w:p>
    <w:p>
      <w:pPr>
        <w:spacing w:after="0"/>
        <w:ind w:left="0"/>
        <w:jc w:val="left"/>
      </w:pPr>
      <w:r>
        <w:rPr>
          <w:rFonts w:ascii="Times New Roman"/>
          <w:b/>
          <w:i w:val="false"/>
          <w:color w:val="000000"/>
        </w:rPr>
        <w:t xml:space="preserve"> 17-топ </w:t>
      </w:r>
      <w:r>
        <w:br/>
      </w:r>
      <w:r>
        <w:rPr>
          <w:rFonts w:ascii="Times New Roman"/>
          <w:b/>
          <w:i w:val="false"/>
          <w:color w:val="000000"/>
        </w:rPr>
        <w:t xml:space="preserve">
Қант және қанттан жасалған кондитерлiк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құрамында какао бар, қанттан жасалатын кондитерлiк бұйымдар (18.06 тауар позициясы); </w:t>
      </w:r>
      <w:r>
        <w:br/>
      </w:r>
      <w:r>
        <w:rPr>
          <w:rFonts w:ascii="Times New Roman"/>
          <w:b w:val="false"/>
          <w:i w:val="false"/>
          <w:color w:val="000000"/>
          <w:sz w:val="28"/>
        </w:rPr>
        <w:t xml:space="preserve">
      (б) химиялық таза қанттар (сахарозалардан, лактозалардан, </w:t>
      </w:r>
      <w:r>
        <w:br/>
      </w:r>
      <w:r>
        <w:rPr>
          <w:rFonts w:ascii="Times New Roman"/>
          <w:b w:val="false"/>
          <w:i w:val="false"/>
          <w:color w:val="000000"/>
          <w:sz w:val="28"/>
        </w:rPr>
        <w:t xml:space="preserve">
мальтозалардан және фруктозадан басқа) немесе 29.40 тауар позициясындағы өзге де өнiмдер; немесе </w:t>
      </w:r>
      <w:r>
        <w:br/>
      </w:r>
      <w:r>
        <w:rPr>
          <w:rFonts w:ascii="Times New Roman"/>
          <w:b w:val="false"/>
          <w:i w:val="false"/>
          <w:color w:val="000000"/>
          <w:sz w:val="28"/>
        </w:rPr>
        <w:t xml:space="preserve">
      (в) дәрiлiк заттар немесе 30-топтың өзге де өнiмдер енгiзiлмейдi.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1.- 1701.11 және 1701.12 субпозицияларда "шикi қант" терминi поляриметрдiң көрсеткiшi бойынша қанттың құрамында сахароза құрғақ түрiнде 99,5 мас. % кем құрайтынын белгiлейдi.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17.01              Құрақ немесе қызылша қанты және қатты түрдегi </w:t>
      </w:r>
      <w:r>
        <w:br/>
      </w:r>
      <w:r>
        <w:rPr>
          <w:rFonts w:ascii="Times New Roman"/>
          <w:b w:val="false"/>
          <w:i w:val="false"/>
          <w:color w:val="000000"/>
          <w:sz w:val="28"/>
        </w:rPr>
        <w:t xml:space="preserve">
                   химиялық таза сахароза: </w:t>
      </w:r>
      <w:r>
        <w:br/>
      </w:r>
      <w:r>
        <w:rPr>
          <w:rFonts w:ascii="Times New Roman"/>
          <w:b w:val="false"/>
          <w:i w:val="false"/>
          <w:color w:val="000000"/>
          <w:sz w:val="28"/>
        </w:rPr>
        <w:t xml:space="preserve">
                   - дәмдi хош иiссiз немесе бояғыш қосымшаларсыз </w:t>
      </w:r>
      <w:r>
        <w:br/>
      </w:r>
      <w:r>
        <w:rPr>
          <w:rFonts w:ascii="Times New Roman"/>
          <w:b w:val="false"/>
          <w:i w:val="false"/>
          <w:color w:val="000000"/>
          <w:sz w:val="28"/>
        </w:rPr>
        <w:t xml:space="preserve">
                   жасалатын сырец қанты: </w:t>
      </w:r>
      <w:r>
        <w:br/>
      </w:r>
      <w:r>
        <w:rPr>
          <w:rFonts w:ascii="Times New Roman"/>
          <w:b w:val="false"/>
          <w:i w:val="false"/>
          <w:color w:val="000000"/>
          <w:sz w:val="28"/>
        </w:rPr>
        <w:t xml:space="preserve">
          1701.11  - құрақ қанты </w:t>
      </w:r>
      <w:r>
        <w:br/>
      </w:r>
      <w:r>
        <w:rPr>
          <w:rFonts w:ascii="Times New Roman"/>
          <w:b w:val="false"/>
          <w:i w:val="false"/>
          <w:color w:val="000000"/>
          <w:sz w:val="28"/>
        </w:rPr>
        <w:t xml:space="preserve">
          1701.12  - қызылша қанты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1701.91  - дәмдi хош иiстi немесе бояғыш қосымшалармен </w:t>
      </w:r>
      <w:r>
        <w:br/>
      </w:r>
      <w:r>
        <w:rPr>
          <w:rFonts w:ascii="Times New Roman"/>
          <w:b w:val="false"/>
          <w:i w:val="false"/>
          <w:color w:val="000000"/>
          <w:sz w:val="28"/>
        </w:rPr>
        <w:t xml:space="preserve">
          1701.99  - өзгелері </w:t>
      </w:r>
      <w:r>
        <w:br/>
      </w:r>
      <w:r>
        <w:rPr>
          <w:rFonts w:ascii="Times New Roman"/>
          <w:b w:val="false"/>
          <w:i w:val="false"/>
          <w:color w:val="000000"/>
          <w:sz w:val="28"/>
        </w:rPr>
        <w:t xml:space="preserve">
17.02              Қатты түрдегi химиялық таза лактозаны, </w:t>
      </w:r>
      <w:r>
        <w:br/>
      </w:r>
      <w:r>
        <w:rPr>
          <w:rFonts w:ascii="Times New Roman"/>
          <w:b w:val="false"/>
          <w:i w:val="false"/>
          <w:color w:val="000000"/>
          <w:sz w:val="28"/>
        </w:rPr>
        <w:t xml:space="preserve">
                   мальтозаны, глюкозаны және фруктозаны қоса </w:t>
      </w:r>
      <w:r>
        <w:br/>
      </w:r>
      <w:r>
        <w:rPr>
          <w:rFonts w:ascii="Times New Roman"/>
          <w:b w:val="false"/>
          <w:i w:val="false"/>
          <w:color w:val="000000"/>
          <w:sz w:val="28"/>
        </w:rPr>
        <w:t xml:space="preserve">
                   алғанда, өзге де қанттар; дәмдi хош иiстi немесе </w:t>
      </w:r>
      <w:r>
        <w:br/>
      </w:r>
      <w:r>
        <w:rPr>
          <w:rFonts w:ascii="Times New Roman"/>
          <w:b w:val="false"/>
          <w:i w:val="false"/>
          <w:color w:val="000000"/>
          <w:sz w:val="28"/>
        </w:rPr>
        <w:t xml:space="preserve">
                   бояғыш заттар қосылмаған қант шәрбаттары; </w:t>
      </w:r>
      <w:r>
        <w:br/>
      </w:r>
      <w:r>
        <w:rPr>
          <w:rFonts w:ascii="Times New Roman"/>
          <w:b w:val="false"/>
          <w:i w:val="false"/>
          <w:color w:val="000000"/>
          <w:sz w:val="28"/>
        </w:rPr>
        <w:t xml:space="preserve">
                   табиғи балмен араласқан немесе араласпаған </w:t>
      </w:r>
      <w:r>
        <w:br/>
      </w:r>
      <w:r>
        <w:rPr>
          <w:rFonts w:ascii="Times New Roman"/>
          <w:b w:val="false"/>
          <w:i w:val="false"/>
          <w:color w:val="000000"/>
          <w:sz w:val="28"/>
        </w:rPr>
        <w:t xml:space="preserve">
                   қолдан жасалған бал; карамельдi кулер: </w:t>
      </w:r>
      <w:r>
        <w:br/>
      </w:r>
      <w:r>
        <w:rPr>
          <w:rFonts w:ascii="Times New Roman"/>
          <w:b w:val="false"/>
          <w:i w:val="false"/>
          <w:color w:val="000000"/>
          <w:sz w:val="28"/>
        </w:rPr>
        <w:t xml:space="preserve">
                   - лактоза және лактозаның шәрбаты </w:t>
      </w:r>
      <w:r>
        <w:br/>
      </w:r>
      <w:r>
        <w:rPr>
          <w:rFonts w:ascii="Times New Roman"/>
          <w:b w:val="false"/>
          <w:i w:val="false"/>
          <w:color w:val="000000"/>
          <w:sz w:val="28"/>
        </w:rPr>
        <w:t xml:space="preserve">
          1702.11  - қайта санағанда құрғақ затқа, сусыз лактоза </w:t>
      </w:r>
      <w:r>
        <w:br/>
      </w:r>
      <w:r>
        <w:rPr>
          <w:rFonts w:ascii="Times New Roman"/>
          <w:b w:val="false"/>
          <w:i w:val="false"/>
          <w:color w:val="000000"/>
          <w:sz w:val="28"/>
        </w:rPr>
        <w:t xml:space="preserve">
                   сияқты көрсетiлген, 99 мас.% немесе астам </w:t>
      </w:r>
      <w:r>
        <w:br/>
      </w:r>
      <w:r>
        <w:rPr>
          <w:rFonts w:ascii="Times New Roman"/>
          <w:b w:val="false"/>
          <w:i w:val="false"/>
          <w:color w:val="000000"/>
          <w:sz w:val="28"/>
        </w:rPr>
        <w:t xml:space="preserve">
                   құрайтын лактоза </w:t>
      </w:r>
      <w:r>
        <w:br/>
      </w:r>
      <w:r>
        <w:rPr>
          <w:rFonts w:ascii="Times New Roman"/>
          <w:b w:val="false"/>
          <w:i w:val="false"/>
          <w:color w:val="000000"/>
          <w:sz w:val="28"/>
        </w:rPr>
        <w:t xml:space="preserve">
          1702.19  - өзгелерi </w:t>
      </w:r>
      <w:r>
        <w:br/>
      </w:r>
      <w:r>
        <w:rPr>
          <w:rFonts w:ascii="Times New Roman"/>
          <w:b w:val="false"/>
          <w:i w:val="false"/>
          <w:color w:val="000000"/>
          <w:sz w:val="28"/>
        </w:rPr>
        <w:t xml:space="preserve">
          1702.20  - қант және үйеңкi шәрбаты </w:t>
      </w:r>
      <w:r>
        <w:br/>
      </w:r>
      <w:r>
        <w:rPr>
          <w:rFonts w:ascii="Times New Roman"/>
          <w:b w:val="false"/>
          <w:i w:val="false"/>
          <w:color w:val="000000"/>
          <w:sz w:val="28"/>
        </w:rPr>
        <w:t xml:space="preserve">
          1702.30  құрамында фруктоза құрамайтын немесе құрғақ </w:t>
      </w:r>
      <w:r>
        <w:br/>
      </w:r>
      <w:r>
        <w:rPr>
          <w:rFonts w:ascii="Times New Roman"/>
          <w:b w:val="false"/>
          <w:i w:val="false"/>
          <w:color w:val="000000"/>
          <w:sz w:val="28"/>
        </w:rPr>
        <w:t xml:space="preserve">
                   түрiнде 20 мас. % кем фруктоза құрайтын глюкоза </w:t>
      </w:r>
      <w:r>
        <w:br/>
      </w:r>
      <w:r>
        <w:rPr>
          <w:rFonts w:ascii="Times New Roman"/>
          <w:b w:val="false"/>
          <w:i w:val="false"/>
          <w:color w:val="000000"/>
          <w:sz w:val="28"/>
        </w:rPr>
        <w:t xml:space="preserve">
                   және глюкозаның шәрбаты </w:t>
      </w:r>
    </w:p>
    <w:p>
      <w:pPr>
        <w:spacing w:after="0"/>
        <w:ind w:left="0"/>
        <w:jc w:val="both"/>
      </w:pPr>
      <w:r>
        <w:rPr>
          <w:rFonts w:ascii="Times New Roman"/>
          <w:b w:val="false"/>
          <w:i w:val="false"/>
          <w:color w:val="000000"/>
          <w:sz w:val="28"/>
        </w:rPr>
        <w:t xml:space="preserve">IҮ бөлiм   </w:t>
      </w:r>
      <w:r>
        <w:br/>
      </w:r>
      <w:r>
        <w:rPr>
          <w:rFonts w:ascii="Times New Roman"/>
          <w:b w:val="false"/>
          <w:i w:val="false"/>
          <w:color w:val="000000"/>
          <w:sz w:val="28"/>
        </w:rPr>
        <w:t xml:space="preserve">
17-топ   </w:t>
      </w:r>
      <w:r>
        <w:br/>
      </w:r>
      <w:r>
        <w:rPr>
          <w:rFonts w:ascii="Times New Roman"/>
          <w:b w:val="false"/>
          <w:i w:val="false"/>
          <w:color w:val="000000"/>
          <w:sz w:val="28"/>
        </w:rPr>
        <w:t xml:space="preserve">
17.02/04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1702.40  - құрғақ түрiнде 20 мас. % кем емес, бiрақ 50 </w:t>
      </w:r>
      <w:r>
        <w:br/>
      </w:r>
      <w:r>
        <w:rPr>
          <w:rFonts w:ascii="Times New Roman"/>
          <w:b w:val="false"/>
          <w:i w:val="false"/>
          <w:color w:val="000000"/>
          <w:sz w:val="28"/>
        </w:rPr>
        <w:t xml:space="preserve">
                   мас. % кем фруктоза құрайтын, инвертті қантты </w:t>
      </w:r>
      <w:r>
        <w:br/>
      </w:r>
      <w:r>
        <w:rPr>
          <w:rFonts w:ascii="Times New Roman"/>
          <w:b w:val="false"/>
          <w:i w:val="false"/>
          <w:color w:val="000000"/>
          <w:sz w:val="28"/>
        </w:rPr>
        <w:t xml:space="preserve">
                   қоса алмағанда глюкоза және глюкозаның шәрбаты </w:t>
      </w:r>
      <w:r>
        <w:br/>
      </w:r>
      <w:r>
        <w:rPr>
          <w:rFonts w:ascii="Times New Roman"/>
          <w:b w:val="false"/>
          <w:i w:val="false"/>
          <w:color w:val="000000"/>
          <w:sz w:val="28"/>
        </w:rPr>
        <w:t xml:space="preserve">
          1702.50. - химиялық таза фруктоза </w:t>
      </w:r>
      <w:r>
        <w:br/>
      </w:r>
      <w:r>
        <w:rPr>
          <w:rFonts w:ascii="Times New Roman"/>
          <w:b w:val="false"/>
          <w:i w:val="false"/>
          <w:color w:val="000000"/>
          <w:sz w:val="28"/>
        </w:rPr>
        <w:t xml:space="preserve">
          1702.60  - құрғақ түрiнде 50 мac. % астам фруктоза </w:t>
      </w:r>
      <w:r>
        <w:br/>
      </w:r>
      <w:r>
        <w:rPr>
          <w:rFonts w:ascii="Times New Roman"/>
          <w:b w:val="false"/>
          <w:i w:val="false"/>
          <w:color w:val="000000"/>
          <w:sz w:val="28"/>
        </w:rPr>
        <w:t xml:space="preserve">
                   құрайтын, инверттi қантты қоса алмағанда өзге де </w:t>
      </w:r>
      <w:r>
        <w:br/>
      </w:r>
      <w:r>
        <w:rPr>
          <w:rFonts w:ascii="Times New Roman"/>
          <w:b w:val="false"/>
          <w:i w:val="false"/>
          <w:color w:val="000000"/>
          <w:sz w:val="28"/>
        </w:rPr>
        <w:t xml:space="preserve">
                   фруктоза және фруктозаның шәрбаты </w:t>
      </w:r>
      <w:r>
        <w:br/>
      </w:r>
      <w:r>
        <w:rPr>
          <w:rFonts w:ascii="Times New Roman"/>
          <w:b w:val="false"/>
          <w:i w:val="false"/>
          <w:color w:val="000000"/>
          <w:sz w:val="28"/>
        </w:rPr>
        <w:t xml:space="preserve">
          1702.90  - құрғақ түрiнде 50 мас. % фруктоза құрайтын, </w:t>
      </w:r>
      <w:r>
        <w:br/>
      </w:r>
      <w:r>
        <w:rPr>
          <w:rFonts w:ascii="Times New Roman"/>
          <w:b w:val="false"/>
          <w:i w:val="false"/>
          <w:color w:val="000000"/>
          <w:sz w:val="28"/>
        </w:rPr>
        <w:t xml:space="preserve">
                   инверттi қантты және өзге де қанттарды және қант </w:t>
      </w:r>
      <w:r>
        <w:br/>
      </w:r>
      <w:r>
        <w:rPr>
          <w:rFonts w:ascii="Times New Roman"/>
          <w:b w:val="false"/>
          <w:i w:val="false"/>
          <w:color w:val="000000"/>
          <w:sz w:val="28"/>
        </w:rPr>
        <w:t xml:space="preserve">
                   шәрбаттарын қоса алғанда, өзгелерi </w:t>
      </w:r>
      <w:r>
        <w:br/>
      </w:r>
      <w:r>
        <w:rPr>
          <w:rFonts w:ascii="Times New Roman"/>
          <w:b w:val="false"/>
          <w:i w:val="false"/>
          <w:color w:val="000000"/>
          <w:sz w:val="28"/>
        </w:rPr>
        <w:t xml:space="preserve">
17.03              Қантты шығару немесе тазарту нәтижесiнде </w:t>
      </w:r>
      <w:r>
        <w:br/>
      </w:r>
      <w:r>
        <w:rPr>
          <w:rFonts w:ascii="Times New Roman"/>
          <w:b w:val="false"/>
          <w:i w:val="false"/>
          <w:color w:val="000000"/>
          <w:sz w:val="28"/>
        </w:rPr>
        <w:t xml:space="preserve">
                   алынған меласса: </w:t>
      </w:r>
      <w:r>
        <w:br/>
      </w:r>
      <w:r>
        <w:rPr>
          <w:rFonts w:ascii="Times New Roman"/>
          <w:b w:val="false"/>
          <w:i w:val="false"/>
          <w:color w:val="000000"/>
          <w:sz w:val="28"/>
        </w:rPr>
        <w:t xml:space="preserve">
          1703.10  - құрақ мелассасы </w:t>
      </w:r>
      <w:r>
        <w:br/>
      </w:r>
      <w:r>
        <w:rPr>
          <w:rFonts w:ascii="Times New Roman"/>
          <w:b w:val="false"/>
          <w:i w:val="false"/>
          <w:color w:val="000000"/>
          <w:sz w:val="28"/>
        </w:rPr>
        <w:t xml:space="preserve">
          1703.90  - өзгелерi </w:t>
      </w:r>
      <w:r>
        <w:br/>
      </w:r>
      <w:r>
        <w:rPr>
          <w:rFonts w:ascii="Times New Roman"/>
          <w:b w:val="false"/>
          <w:i w:val="false"/>
          <w:color w:val="000000"/>
          <w:sz w:val="28"/>
        </w:rPr>
        <w:t xml:space="preserve">
17.04              Құрамында какаосы жоқ, қанттан жасалатын </w:t>
      </w:r>
      <w:r>
        <w:br/>
      </w:r>
      <w:r>
        <w:rPr>
          <w:rFonts w:ascii="Times New Roman"/>
          <w:b w:val="false"/>
          <w:i w:val="false"/>
          <w:color w:val="000000"/>
          <w:sz w:val="28"/>
        </w:rPr>
        <w:t xml:space="preserve">
                   кондитерлiк бұйымдар (ақ шоколадты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1704.10  - қантпен жабылған немесе жабылмаған сағыз </w:t>
      </w:r>
      <w:r>
        <w:br/>
      </w:r>
      <w:r>
        <w:rPr>
          <w:rFonts w:ascii="Times New Roman"/>
          <w:b w:val="false"/>
          <w:i w:val="false"/>
          <w:color w:val="000000"/>
          <w:sz w:val="28"/>
        </w:rPr>
        <w:t xml:space="preserve">
          1704.90  - өзгелерi </w:t>
      </w:r>
    </w:p>
    <w:p>
      <w:pPr>
        <w:spacing w:after="0"/>
        <w:ind w:left="0"/>
        <w:jc w:val="both"/>
      </w:pPr>
      <w:r>
        <w:rPr>
          <w:rFonts w:ascii="Times New Roman"/>
          <w:b w:val="false"/>
          <w:i w:val="false"/>
          <w:color w:val="000000"/>
          <w:sz w:val="28"/>
        </w:rPr>
        <w:t xml:space="preserve">IV бөлім    </w:t>
      </w:r>
      <w:r>
        <w:br/>
      </w:r>
      <w:r>
        <w:rPr>
          <w:rFonts w:ascii="Times New Roman"/>
          <w:b w:val="false"/>
          <w:i w:val="false"/>
          <w:color w:val="000000"/>
          <w:sz w:val="28"/>
        </w:rPr>
        <w:t xml:space="preserve">
18-топ    </w:t>
      </w:r>
      <w:r>
        <w:br/>
      </w:r>
      <w:r>
        <w:rPr>
          <w:rFonts w:ascii="Times New Roman"/>
          <w:b w:val="false"/>
          <w:i w:val="false"/>
          <w:color w:val="000000"/>
          <w:sz w:val="28"/>
        </w:rPr>
        <w:t xml:space="preserve">
18.01/06    </w:t>
      </w:r>
    </w:p>
    <w:p>
      <w:pPr>
        <w:spacing w:after="0"/>
        <w:ind w:left="0"/>
        <w:jc w:val="left"/>
      </w:pPr>
      <w:r>
        <w:rPr>
          <w:rFonts w:ascii="Times New Roman"/>
          <w:b/>
          <w:i w:val="false"/>
          <w:color w:val="000000"/>
        </w:rPr>
        <w:t xml:space="preserve"> 18-топ </w:t>
      </w:r>
      <w:r>
        <w:br/>
      </w:r>
      <w:r>
        <w:rPr>
          <w:rFonts w:ascii="Times New Roman"/>
          <w:b/>
          <w:i w:val="false"/>
          <w:color w:val="000000"/>
        </w:rPr>
        <w:t xml:space="preserve">
Какао және одан жасалған өнiмдер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04.03, 19.01, 19.04, 19.05, 22.02, 22.08, 30.03 немесе 30.04 тауар позициясындағы бұйымдар енгiзiлмейдi. </w:t>
      </w:r>
      <w:r>
        <w:br/>
      </w:r>
      <w:r>
        <w:rPr>
          <w:rFonts w:ascii="Times New Roman"/>
          <w:b w:val="false"/>
          <w:i w:val="false"/>
          <w:color w:val="000000"/>
          <w:sz w:val="28"/>
        </w:rPr>
        <w:t xml:space="preserve">
      2.- 18.06 тауар позициясына құрамында какао бар қанттан жасалатын кондитерлiк бұйымдар енгiзiледi, аталған топтың бiрiншi ескертудегi ереженi сақтай отырып, какао қосылған өзге де тамақ өнiмдерi.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18.01     1801.00  Бүтiн немесе ұсақталған, шикi немесе қуырылған </w:t>
      </w:r>
      <w:r>
        <w:br/>
      </w:r>
      <w:r>
        <w:rPr>
          <w:rFonts w:ascii="Times New Roman"/>
          <w:b w:val="false"/>
          <w:i w:val="false"/>
          <w:color w:val="000000"/>
          <w:sz w:val="28"/>
        </w:rPr>
        <w:t xml:space="preserve">
                   какао бұршақ бастар. </w:t>
      </w:r>
      <w:r>
        <w:br/>
      </w:r>
      <w:r>
        <w:rPr>
          <w:rFonts w:ascii="Times New Roman"/>
          <w:b w:val="false"/>
          <w:i w:val="false"/>
          <w:color w:val="000000"/>
          <w:sz w:val="28"/>
        </w:rPr>
        <w:t xml:space="preserve">
18.02     1802.00  Какаоның қауызы, қабығы, қабықшасы және өзге </w:t>
      </w:r>
      <w:r>
        <w:br/>
      </w:r>
      <w:r>
        <w:rPr>
          <w:rFonts w:ascii="Times New Roman"/>
          <w:b w:val="false"/>
          <w:i w:val="false"/>
          <w:color w:val="000000"/>
          <w:sz w:val="28"/>
        </w:rPr>
        <w:t xml:space="preserve">
                   де қалдықтар. </w:t>
      </w:r>
      <w:r>
        <w:br/>
      </w:r>
      <w:r>
        <w:rPr>
          <w:rFonts w:ascii="Times New Roman"/>
          <w:b w:val="false"/>
          <w:i w:val="false"/>
          <w:color w:val="000000"/>
          <w:sz w:val="28"/>
        </w:rPr>
        <w:t xml:space="preserve">
18.03              Майсыздандырылған немесе майсыздандырылмаған </w:t>
      </w:r>
      <w:r>
        <w:br/>
      </w:r>
      <w:r>
        <w:rPr>
          <w:rFonts w:ascii="Times New Roman"/>
          <w:b w:val="false"/>
          <w:i w:val="false"/>
          <w:color w:val="000000"/>
          <w:sz w:val="28"/>
        </w:rPr>
        <w:t xml:space="preserve">
                   какао пастасы: </w:t>
      </w:r>
      <w:r>
        <w:br/>
      </w:r>
      <w:r>
        <w:rPr>
          <w:rFonts w:ascii="Times New Roman"/>
          <w:b w:val="false"/>
          <w:i w:val="false"/>
          <w:color w:val="000000"/>
          <w:sz w:val="28"/>
        </w:rPr>
        <w:t xml:space="preserve">
          1803.10  - майсыздандырылмаған </w:t>
      </w:r>
      <w:r>
        <w:br/>
      </w:r>
      <w:r>
        <w:rPr>
          <w:rFonts w:ascii="Times New Roman"/>
          <w:b w:val="false"/>
          <w:i w:val="false"/>
          <w:color w:val="000000"/>
          <w:sz w:val="28"/>
        </w:rPr>
        <w:t xml:space="preserve">
          1803.20  - жартылай немесе толық майсыздандырылған </w:t>
      </w:r>
      <w:r>
        <w:br/>
      </w:r>
      <w:r>
        <w:rPr>
          <w:rFonts w:ascii="Times New Roman"/>
          <w:b w:val="false"/>
          <w:i w:val="false"/>
          <w:color w:val="000000"/>
          <w:sz w:val="28"/>
        </w:rPr>
        <w:t xml:space="preserve">
18.04     1804.00  Какао-май, какао-тоң май. </w:t>
      </w:r>
      <w:r>
        <w:br/>
      </w:r>
      <w:r>
        <w:rPr>
          <w:rFonts w:ascii="Times New Roman"/>
          <w:b w:val="false"/>
          <w:i w:val="false"/>
          <w:color w:val="000000"/>
          <w:sz w:val="28"/>
        </w:rPr>
        <w:t xml:space="preserve">
18.05     1805.00  Қант немесе басқа да тәттiлейтiн заттар </w:t>
      </w:r>
      <w:r>
        <w:br/>
      </w:r>
      <w:r>
        <w:rPr>
          <w:rFonts w:ascii="Times New Roman"/>
          <w:b w:val="false"/>
          <w:i w:val="false"/>
          <w:color w:val="000000"/>
          <w:sz w:val="28"/>
        </w:rPr>
        <w:t xml:space="preserve">
                   қосылмаған какао-ұнтақ. </w:t>
      </w:r>
      <w:r>
        <w:br/>
      </w:r>
      <w:r>
        <w:rPr>
          <w:rFonts w:ascii="Times New Roman"/>
          <w:b w:val="false"/>
          <w:i w:val="false"/>
          <w:color w:val="000000"/>
          <w:sz w:val="28"/>
        </w:rPr>
        <w:t xml:space="preserve">
18.06              Құрамында какао бар шоколад және өзге де дайын </w:t>
      </w:r>
      <w:r>
        <w:br/>
      </w:r>
      <w:r>
        <w:rPr>
          <w:rFonts w:ascii="Times New Roman"/>
          <w:b w:val="false"/>
          <w:i w:val="false"/>
          <w:color w:val="000000"/>
          <w:sz w:val="28"/>
        </w:rPr>
        <w:t xml:space="preserve">
                   тамақ өнiмдерi: </w:t>
      </w:r>
      <w:r>
        <w:br/>
      </w:r>
      <w:r>
        <w:rPr>
          <w:rFonts w:ascii="Times New Roman"/>
          <w:b w:val="false"/>
          <w:i w:val="false"/>
          <w:color w:val="000000"/>
          <w:sz w:val="28"/>
        </w:rPr>
        <w:t xml:space="preserve">
          1806.10  - қант немесе басқа да тәттiлейтiн заттар </w:t>
      </w:r>
      <w:r>
        <w:br/>
      </w:r>
      <w:r>
        <w:rPr>
          <w:rFonts w:ascii="Times New Roman"/>
          <w:b w:val="false"/>
          <w:i w:val="false"/>
          <w:color w:val="000000"/>
          <w:sz w:val="28"/>
        </w:rPr>
        <w:t xml:space="preserve">
                   қосылған какао-ұнтақ </w:t>
      </w:r>
      <w:r>
        <w:br/>
      </w:r>
      <w:r>
        <w:rPr>
          <w:rFonts w:ascii="Times New Roman"/>
          <w:b w:val="false"/>
          <w:i w:val="false"/>
          <w:color w:val="000000"/>
          <w:sz w:val="28"/>
        </w:rPr>
        <w:t xml:space="preserve">
          1806.20  - текшеде, қатпарда немесе плиткада, массасы 2 кг </w:t>
      </w:r>
      <w:r>
        <w:br/>
      </w:r>
      <w:r>
        <w:rPr>
          <w:rFonts w:ascii="Times New Roman"/>
          <w:b w:val="false"/>
          <w:i w:val="false"/>
          <w:color w:val="000000"/>
          <w:sz w:val="28"/>
        </w:rPr>
        <w:t xml:space="preserve">
                   астам, немесе қою, паста түрiнде, ұнтақ түрiнде, </w:t>
      </w:r>
      <w:r>
        <w:br/>
      </w:r>
      <w:r>
        <w:rPr>
          <w:rFonts w:ascii="Times New Roman"/>
          <w:b w:val="false"/>
          <w:i w:val="false"/>
          <w:color w:val="000000"/>
          <w:sz w:val="28"/>
        </w:rPr>
        <w:t xml:space="preserve">
                   түйiршiк түрiнде нeмece басқа да ұқсас түрде, </w:t>
      </w:r>
      <w:r>
        <w:br/>
      </w:r>
      <w:r>
        <w:rPr>
          <w:rFonts w:ascii="Times New Roman"/>
          <w:b w:val="false"/>
          <w:i w:val="false"/>
          <w:color w:val="000000"/>
          <w:sz w:val="28"/>
        </w:rPr>
        <w:t xml:space="preserve">
                   контейнерлерде немесе алғашқы қаптамасы 2 кг </w:t>
      </w:r>
      <w:r>
        <w:br/>
      </w:r>
      <w:r>
        <w:rPr>
          <w:rFonts w:ascii="Times New Roman"/>
          <w:b w:val="false"/>
          <w:i w:val="false"/>
          <w:color w:val="000000"/>
          <w:sz w:val="28"/>
        </w:rPr>
        <w:t xml:space="preserve">
                   астам құрайтын өзге де дайын бұйымдар </w:t>
      </w:r>
      <w:r>
        <w:br/>
      </w:r>
      <w:r>
        <w:rPr>
          <w:rFonts w:ascii="Times New Roman"/>
          <w:b w:val="false"/>
          <w:i w:val="false"/>
          <w:color w:val="000000"/>
          <w:sz w:val="28"/>
        </w:rPr>
        <w:t xml:space="preserve">
                   - текшедегi, қатпардағы немесе плиткадағы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1806.31  - салмамен </w:t>
      </w:r>
      <w:r>
        <w:br/>
      </w:r>
      <w:r>
        <w:rPr>
          <w:rFonts w:ascii="Times New Roman"/>
          <w:b w:val="false"/>
          <w:i w:val="false"/>
          <w:color w:val="000000"/>
          <w:sz w:val="28"/>
        </w:rPr>
        <w:t xml:space="preserve">
          1806.32  - салмасыз </w:t>
      </w:r>
      <w:r>
        <w:br/>
      </w:r>
      <w:r>
        <w:rPr>
          <w:rFonts w:ascii="Times New Roman"/>
          <w:b w:val="false"/>
          <w:i w:val="false"/>
          <w:color w:val="000000"/>
          <w:sz w:val="28"/>
        </w:rPr>
        <w:t xml:space="preserve">
          1806.90  - өзгелерi </w:t>
      </w:r>
    </w:p>
    <w:p>
      <w:pPr>
        <w:spacing w:after="0"/>
        <w:ind w:left="0"/>
        <w:jc w:val="both"/>
      </w:pPr>
      <w:r>
        <w:rPr>
          <w:rFonts w:ascii="Times New Roman"/>
          <w:b w:val="false"/>
          <w:i w:val="false"/>
          <w:color w:val="000000"/>
          <w:sz w:val="28"/>
        </w:rPr>
        <w:t xml:space="preserve">ІҮ бөлiм   </w:t>
      </w:r>
      <w:r>
        <w:br/>
      </w:r>
      <w:r>
        <w:rPr>
          <w:rFonts w:ascii="Times New Roman"/>
          <w:b w:val="false"/>
          <w:i w:val="false"/>
          <w:color w:val="000000"/>
          <w:sz w:val="28"/>
        </w:rPr>
        <w:t xml:space="preserve">
19-топ   </w:t>
      </w:r>
      <w:r>
        <w:br/>
      </w:r>
      <w:r>
        <w:rPr>
          <w:rFonts w:ascii="Times New Roman"/>
          <w:b w:val="false"/>
          <w:i w:val="false"/>
          <w:color w:val="000000"/>
          <w:sz w:val="28"/>
        </w:rPr>
        <w:t xml:space="preserve">
19.01/02 </w:t>
      </w:r>
      <w:r>
        <w:rPr>
          <w:rFonts w:ascii="Times New Roman"/>
          <w:b w:val="false"/>
          <w:i w:val="false"/>
          <w:color w:val="000000"/>
          <w:vertAlign w:val="subscript"/>
        </w:rPr>
        <w:t xml:space="preserve">2 </w:t>
      </w:r>
    </w:p>
    <w:p>
      <w:pPr>
        <w:spacing w:after="0"/>
        <w:ind w:left="0"/>
        <w:jc w:val="left"/>
      </w:pPr>
      <w:r>
        <w:rPr>
          <w:rFonts w:ascii="Times New Roman"/>
          <w:b/>
          <w:i w:val="false"/>
          <w:color w:val="000000"/>
        </w:rPr>
        <w:t xml:space="preserve">    19-топ </w:t>
      </w:r>
      <w:r>
        <w:br/>
      </w:r>
      <w:r>
        <w:rPr>
          <w:rFonts w:ascii="Times New Roman"/>
          <w:b/>
          <w:i w:val="false"/>
          <w:color w:val="000000"/>
        </w:rPr>
        <w:t xml:space="preserve">
Астық тұқымдастардың дәнiнен, ұннан, крахмалдан немесе сүттен жасалған дайын өнiмдер; кондитерлiк ұн өнiмдерi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Құрамында 20 мас. % астам шұжық, ет, iшек-қарын, өкпе-бауыр, қан, балық немесе шаян тектестер, ұлулар немесе өзге де су омыртқасыздар бар дайын тамақ өнiмдерi немесе 19.02 тауар позициясындағы салмасы бар бұйымдарды ескере отырып, аталған өнiмдердiң кез келген комбинациясы; </w:t>
      </w:r>
      <w:r>
        <w:br/>
      </w:r>
      <w:r>
        <w:rPr>
          <w:rFonts w:ascii="Times New Roman"/>
          <w:b w:val="false"/>
          <w:i w:val="false"/>
          <w:color w:val="000000"/>
          <w:sz w:val="28"/>
        </w:rPr>
        <w:t xml:space="preserve">
      (б) Жануарлар үшiн ұн немесе крахмал негiзiнде жем ретiнде арнайы дайындалған құрғақ печенье немесе өзге де бұйымдар (23.09 тауар позициясы); немесе </w:t>
      </w:r>
      <w:r>
        <w:br/>
      </w:r>
      <w:r>
        <w:rPr>
          <w:rFonts w:ascii="Times New Roman"/>
          <w:b w:val="false"/>
          <w:i w:val="false"/>
          <w:color w:val="000000"/>
          <w:sz w:val="28"/>
        </w:rPr>
        <w:t xml:space="preserve">
      (в) дәрiлiк заттар немесе 30-топтың өзге де өнiмдерi енгiзiлмейдi. </w:t>
      </w:r>
      <w:r>
        <w:br/>
      </w:r>
      <w:r>
        <w:rPr>
          <w:rFonts w:ascii="Times New Roman"/>
          <w:b w:val="false"/>
          <w:i w:val="false"/>
          <w:color w:val="000000"/>
          <w:sz w:val="28"/>
        </w:rPr>
        <w:t xml:space="preserve">
      2.- 19.01 тауар позициясында: </w:t>
      </w:r>
      <w:r>
        <w:br/>
      </w:r>
      <w:r>
        <w:rPr>
          <w:rFonts w:ascii="Times New Roman"/>
          <w:b w:val="false"/>
          <w:i w:val="false"/>
          <w:color w:val="000000"/>
          <w:sz w:val="28"/>
        </w:rPr>
        <w:t xml:space="preserve">
      (а) "жарма" терминi 11-топтың астық дәнiнен алынатын жарманы бiлдiредi; </w:t>
      </w:r>
      <w:r>
        <w:br/>
      </w:r>
      <w:r>
        <w:rPr>
          <w:rFonts w:ascii="Times New Roman"/>
          <w:b w:val="false"/>
          <w:i w:val="false"/>
          <w:color w:val="000000"/>
          <w:sz w:val="28"/>
        </w:rPr>
        <w:t xml:space="preserve">
      (б) "майда тартылған ұн" және "iрi тартылған ұн" терминдерi: </w:t>
      </w:r>
      <w:r>
        <w:br/>
      </w:r>
      <w:r>
        <w:rPr>
          <w:rFonts w:ascii="Times New Roman"/>
          <w:b w:val="false"/>
          <w:i w:val="false"/>
          <w:color w:val="000000"/>
          <w:sz w:val="28"/>
        </w:rPr>
        <w:t xml:space="preserve">
      (1) 11-топтың астық дәнiнен алынатын майда және iрi тартылған ұнды; және </w:t>
      </w:r>
      <w:r>
        <w:br/>
      </w:r>
      <w:r>
        <w:rPr>
          <w:rFonts w:ascii="Times New Roman"/>
          <w:b w:val="false"/>
          <w:i w:val="false"/>
          <w:color w:val="000000"/>
          <w:sz w:val="28"/>
        </w:rPr>
        <w:t xml:space="preserve">
      (2) майда және iрi тартылған ұннан немесе кептiрiлген көкөнiстердiң ұнтағынан (07.12 тауар позициясы), картоптан (11.05 тауар позициясы) немесе кептірiлген ноқатты көкөнiстерден (11.06 тауар позициясы) басқа, майда және iрi тартылған ұнды және кез келген топтағы өсiмдiктен алынатын ұнтақты бiлдiредi. </w:t>
      </w:r>
      <w:r>
        <w:br/>
      </w:r>
      <w:r>
        <w:rPr>
          <w:rFonts w:ascii="Times New Roman"/>
          <w:b w:val="false"/>
          <w:i w:val="false"/>
          <w:color w:val="000000"/>
          <w:sz w:val="28"/>
        </w:rPr>
        <w:t xml:space="preserve">
      3.- 19.04 тауар позициясына құрамында қайта есептегенде түгел майсыздандырылған немесе шоколадпен глазурлеу негізiнде 6 мас. % астам какао құрайтын бұйымдар, немесе құрамында какаосы бар өзге де дайын тамақ өнiмдерi (18.06 тауар позициясы). </w:t>
      </w:r>
      <w:r>
        <w:br/>
      </w:r>
      <w:r>
        <w:rPr>
          <w:rFonts w:ascii="Times New Roman"/>
          <w:b w:val="false"/>
          <w:i w:val="false"/>
          <w:color w:val="000000"/>
          <w:sz w:val="28"/>
        </w:rPr>
        <w:t xml:space="preserve">
      4.- 19.04 тауар позициясында "өзге де тәсiлмен дайындалған" деген сөздер ерекше кулинарлық өңдеуге ұшыраған, ерекшеленiп аталған тауар позицияларындағы немесе 10 немесе 11-топтың ескертулерiндегi бұйымдарды білдіреді. </w:t>
      </w:r>
    </w:p>
    <w:p>
      <w:pPr>
        <w:spacing w:after="0"/>
        <w:ind w:left="0"/>
        <w:jc w:val="both"/>
      </w:pPr>
      <w:r>
        <w:rPr>
          <w:rFonts w:ascii="Times New Roman"/>
          <w:b w:val="false"/>
          <w:i w:val="false"/>
          <w:color w:val="000000"/>
          <w:sz w:val="28"/>
        </w:rPr>
        <w:t xml:space="preserve">ІY бөлiм   </w:t>
      </w:r>
      <w:r>
        <w:br/>
      </w:r>
      <w:r>
        <w:rPr>
          <w:rFonts w:ascii="Times New Roman"/>
          <w:b w:val="false"/>
          <w:i w:val="false"/>
          <w:color w:val="000000"/>
          <w:sz w:val="28"/>
        </w:rPr>
        <w:t xml:space="preserve">
19-топ   </w:t>
      </w:r>
      <w:r>
        <w:br/>
      </w:r>
      <w:r>
        <w:rPr>
          <w:rFonts w:ascii="Times New Roman"/>
          <w:b w:val="false"/>
          <w:i w:val="false"/>
          <w:color w:val="000000"/>
          <w:sz w:val="28"/>
        </w:rPr>
        <w:t xml:space="preserve">
19.01/02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19.01              Уытты экстракт; басқа жерде аталмаған немесе </w:t>
      </w:r>
      <w:r>
        <w:br/>
      </w:r>
      <w:r>
        <w:rPr>
          <w:rFonts w:ascii="Times New Roman"/>
          <w:b w:val="false"/>
          <w:i w:val="false"/>
          <w:color w:val="000000"/>
          <w:sz w:val="28"/>
        </w:rPr>
        <w:t xml:space="preserve">
                   енгізiлмеген, құрамында какаосы жоқ немесе </w:t>
      </w:r>
      <w:r>
        <w:br/>
      </w:r>
      <w:r>
        <w:rPr>
          <w:rFonts w:ascii="Times New Roman"/>
          <w:b w:val="false"/>
          <w:i w:val="false"/>
          <w:color w:val="000000"/>
          <w:sz w:val="28"/>
        </w:rPr>
        <w:t xml:space="preserve">
                   құрамында қайта есептегенде толық                                   майсыздандырылған құрамында негiзiнен 40 мac.% </w:t>
      </w:r>
      <w:r>
        <w:br/>
      </w:r>
      <w:r>
        <w:rPr>
          <w:rFonts w:ascii="Times New Roman"/>
          <w:b w:val="false"/>
          <w:i w:val="false"/>
          <w:color w:val="000000"/>
          <w:sz w:val="28"/>
        </w:rPr>
        <w:t xml:space="preserve">
                   кем какао бар майда немесе ipi тартылған ұннан, </w:t>
      </w:r>
      <w:r>
        <w:br/>
      </w:r>
      <w:r>
        <w:rPr>
          <w:rFonts w:ascii="Times New Roman"/>
          <w:b w:val="false"/>
          <w:i w:val="false"/>
          <w:color w:val="000000"/>
          <w:sz w:val="28"/>
        </w:rPr>
        <w:t xml:space="preserve">
                   жармадан, крахмалдан немесе уытты экстракттан </w:t>
      </w:r>
      <w:r>
        <w:br/>
      </w:r>
      <w:r>
        <w:rPr>
          <w:rFonts w:ascii="Times New Roman"/>
          <w:b w:val="false"/>
          <w:i w:val="false"/>
          <w:color w:val="000000"/>
          <w:sz w:val="28"/>
        </w:rPr>
        <w:t xml:space="preserve">
                   алынатын дайын тамақ өнiмдерi; </w:t>
      </w:r>
      <w:r>
        <w:br/>
      </w:r>
      <w:r>
        <w:rPr>
          <w:rFonts w:ascii="Times New Roman"/>
          <w:b w:val="false"/>
          <w:i w:val="false"/>
          <w:color w:val="000000"/>
          <w:sz w:val="28"/>
        </w:rPr>
        <w:t xml:space="preserve">
                   басқа жерде аталмаған немесе </w:t>
      </w:r>
      <w:r>
        <w:br/>
      </w:r>
      <w:r>
        <w:rPr>
          <w:rFonts w:ascii="Times New Roman"/>
          <w:b w:val="false"/>
          <w:i w:val="false"/>
          <w:color w:val="000000"/>
          <w:sz w:val="28"/>
        </w:rPr>
        <w:t xml:space="preserve">
                   енгiзiлмеген, 04.01-04.04 тауар позициясындағы </w:t>
      </w:r>
      <w:r>
        <w:br/>
      </w:r>
      <w:r>
        <w:rPr>
          <w:rFonts w:ascii="Times New Roman"/>
          <w:b w:val="false"/>
          <w:i w:val="false"/>
          <w:color w:val="000000"/>
          <w:sz w:val="28"/>
        </w:rPr>
        <w:t xml:space="preserve">
                   шикiзаттан алынатын дайын тамақ өнiмдерi. </w:t>
      </w:r>
      <w:r>
        <w:br/>
      </w:r>
      <w:r>
        <w:rPr>
          <w:rFonts w:ascii="Times New Roman"/>
          <w:b w:val="false"/>
          <w:i w:val="false"/>
          <w:color w:val="000000"/>
          <w:sz w:val="28"/>
        </w:rPr>
        <w:t xml:space="preserve">
          1901.10  - бөлшек сауда үшiн бөлiнiп салынған балалар </w:t>
      </w:r>
      <w:r>
        <w:br/>
      </w:r>
      <w:r>
        <w:rPr>
          <w:rFonts w:ascii="Times New Roman"/>
          <w:b w:val="false"/>
          <w:i w:val="false"/>
          <w:color w:val="000000"/>
          <w:sz w:val="28"/>
        </w:rPr>
        <w:t xml:space="preserve">
                   тамағы </w:t>
      </w:r>
      <w:r>
        <w:br/>
      </w:r>
      <w:r>
        <w:rPr>
          <w:rFonts w:ascii="Times New Roman"/>
          <w:b w:val="false"/>
          <w:i w:val="false"/>
          <w:color w:val="000000"/>
          <w:sz w:val="28"/>
        </w:rPr>
        <w:t xml:space="preserve">
          1901.20  - 19.05 тауар позициясындағынан өнiмдерi мен </w:t>
      </w:r>
      <w:r>
        <w:br/>
      </w:r>
      <w:r>
        <w:rPr>
          <w:rFonts w:ascii="Times New Roman"/>
          <w:b w:val="false"/>
          <w:i w:val="false"/>
          <w:color w:val="000000"/>
          <w:sz w:val="28"/>
        </w:rPr>
        <w:t xml:space="preserve">
                   ұннан жасалған кондитерлiк бұйымдар үшiн </w:t>
      </w:r>
      <w:r>
        <w:br/>
      </w:r>
      <w:r>
        <w:rPr>
          <w:rFonts w:ascii="Times New Roman"/>
          <w:b w:val="false"/>
          <w:i w:val="false"/>
          <w:color w:val="000000"/>
          <w:sz w:val="28"/>
        </w:rPr>
        <w:t xml:space="preserve">
                   дайындалған қоспалар және қамыр </w:t>
      </w:r>
      <w:r>
        <w:br/>
      </w:r>
      <w:r>
        <w:rPr>
          <w:rFonts w:ascii="Times New Roman"/>
          <w:b w:val="false"/>
          <w:i w:val="false"/>
          <w:color w:val="000000"/>
          <w:sz w:val="28"/>
        </w:rPr>
        <w:t xml:space="preserve">
          1901.90  - өзгелері </w:t>
      </w:r>
      <w:r>
        <w:br/>
      </w:r>
      <w:r>
        <w:rPr>
          <w:rFonts w:ascii="Times New Roman"/>
          <w:b w:val="false"/>
          <w:i w:val="false"/>
          <w:color w:val="000000"/>
          <w:sz w:val="28"/>
        </w:rPr>
        <w:t xml:space="preserve">
19.02              Жылыдай өңдеуге ұшыраған немесе ұшырамаған, </w:t>
      </w:r>
      <w:r>
        <w:br/>
      </w:r>
      <w:r>
        <w:rPr>
          <w:rFonts w:ascii="Times New Roman"/>
          <w:b w:val="false"/>
          <w:i w:val="false"/>
          <w:color w:val="000000"/>
          <w:sz w:val="28"/>
        </w:rPr>
        <w:t xml:space="preserve">
                   салмасымен (еттен немесе өзге де өнiмдерден) </w:t>
      </w:r>
      <w:r>
        <w:br/>
      </w:r>
      <w:r>
        <w:rPr>
          <w:rFonts w:ascii="Times New Roman"/>
          <w:b w:val="false"/>
          <w:i w:val="false"/>
          <w:color w:val="000000"/>
          <w:sz w:val="28"/>
        </w:rPr>
        <w:t xml:space="preserve">
                   немесе салмасыз, немесе спагетти макарондар, </w:t>
      </w:r>
      <w:r>
        <w:br/>
      </w:r>
      <w:r>
        <w:rPr>
          <w:rFonts w:ascii="Times New Roman"/>
          <w:b w:val="false"/>
          <w:i w:val="false"/>
          <w:color w:val="000000"/>
          <w:sz w:val="28"/>
        </w:rPr>
        <w:t xml:space="preserve">
                   кеспе, қысқа түтiк кеспе, үзбендер, равиолдар, </w:t>
      </w:r>
      <w:r>
        <w:br/>
      </w:r>
      <w:r>
        <w:rPr>
          <w:rFonts w:ascii="Times New Roman"/>
          <w:b w:val="false"/>
          <w:i w:val="false"/>
          <w:color w:val="000000"/>
          <w:sz w:val="28"/>
        </w:rPr>
        <w:t xml:space="preserve">
                   каннеллондар сияқты басқа тәсiлмен дайындалған </w:t>
      </w:r>
      <w:r>
        <w:br/>
      </w:r>
      <w:r>
        <w:rPr>
          <w:rFonts w:ascii="Times New Roman"/>
          <w:b w:val="false"/>
          <w:i w:val="false"/>
          <w:color w:val="000000"/>
          <w:sz w:val="28"/>
        </w:rPr>
        <w:t xml:space="preserve">
                   макарон бұйымдары жеуге жарайтын дайын немесе </w:t>
      </w:r>
      <w:r>
        <w:br/>
      </w:r>
      <w:r>
        <w:rPr>
          <w:rFonts w:ascii="Times New Roman"/>
          <w:b w:val="false"/>
          <w:i w:val="false"/>
          <w:color w:val="000000"/>
          <w:sz w:val="28"/>
        </w:rPr>
        <w:t xml:space="preserve">
                   дайын емес кускус: </w:t>
      </w:r>
      <w:r>
        <w:br/>
      </w:r>
      <w:r>
        <w:rPr>
          <w:rFonts w:ascii="Times New Roman"/>
          <w:b w:val="false"/>
          <w:i w:val="false"/>
          <w:color w:val="000000"/>
          <w:sz w:val="28"/>
        </w:rPr>
        <w:t xml:space="preserve">
          1902.11  - құрамында жұмыртқа бар </w:t>
      </w:r>
      <w:r>
        <w:br/>
      </w:r>
      <w:r>
        <w:rPr>
          <w:rFonts w:ascii="Times New Roman"/>
          <w:b w:val="false"/>
          <w:i w:val="false"/>
          <w:color w:val="000000"/>
          <w:sz w:val="28"/>
        </w:rPr>
        <w:t xml:space="preserve">
          1902.19  - өзгелерi </w:t>
      </w:r>
      <w:r>
        <w:br/>
      </w:r>
      <w:r>
        <w:rPr>
          <w:rFonts w:ascii="Times New Roman"/>
          <w:b w:val="false"/>
          <w:i w:val="false"/>
          <w:color w:val="000000"/>
          <w:sz w:val="28"/>
        </w:rPr>
        <w:t xml:space="preserve">
          1902.20  - салмасымен, жылыдай өңдеуге ұшыраған немесе </w:t>
      </w:r>
      <w:r>
        <w:br/>
      </w:r>
      <w:r>
        <w:rPr>
          <w:rFonts w:ascii="Times New Roman"/>
          <w:b w:val="false"/>
          <w:i w:val="false"/>
          <w:color w:val="000000"/>
          <w:sz w:val="28"/>
        </w:rPr>
        <w:t xml:space="preserve">
                   ұшырамаған немесе басқа тәсiлмен дайындалған </w:t>
      </w:r>
      <w:r>
        <w:br/>
      </w:r>
      <w:r>
        <w:rPr>
          <w:rFonts w:ascii="Times New Roman"/>
          <w:b w:val="false"/>
          <w:i w:val="false"/>
          <w:color w:val="000000"/>
          <w:sz w:val="28"/>
        </w:rPr>
        <w:t xml:space="preserve">
                   макарон бұйымдары </w:t>
      </w:r>
      <w:r>
        <w:br/>
      </w:r>
      <w:r>
        <w:rPr>
          <w:rFonts w:ascii="Times New Roman"/>
          <w:b w:val="false"/>
          <w:i w:val="false"/>
          <w:color w:val="000000"/>
          <w:sz w:val="28"/>
        </w:rPr>
        <w:t xml:space="preserve">
          1902.30  - өзге де макарон бұйымдары </w:t>
      </w:r>
      <w:r>
        <w:br/>
      </w:r>
      <w:r>
        <w:rPr>
          <w:rFonts w:ascii="Times New Roman"/>
          <w:b w:val="false"/>
          <w:i w:val="false"/>
          <w:color w:val="000000"/>
          <w:sz w:val="28"/>
        </w:rPr>
        <w:t xml:space="preserve">
          1902.40  - кускус </w:t>
      </w:r>
      <w:r>
        <w:br/>
      </w:r>
      <w:r>
        <w:rPr>
          <w:rFonts w:ascii="Times New Roman"/>
          <w:b w:val="false"/>
          <w:i w:val="false"/>
          <w:color w:val="000000"/>
          <w:sz w:val="28"/>
        </w:rPr>
        <w:t xml:space="preserve">
19.03     1903.00  Крахмалдан жасалған үлпектер, түйiрлер, дәндер, </w:t>
      </w:r>
      <w:r>
        <w:br/>
      </w:r>
      <w:r>
        <w:rPr>
          <w:rFonts w:ascii="Times New Roman"/>
          <w:b w:val="false"/>
          <w:i w:val="false"/>
          <w:color w:val="000000"/>
          <w:sz w:val="28"/>
        </w:rPr>
        <w:t xml:space="preserve">
                   түйiршiктер түрдегi немесе басқа да ұқсас </w:t>
      </w:r>
      <w:r>
        <w:br/>
      </w:r>
      <w:r>
        <w:rPr>
          <w:rFonts w:ascii="Times New Roman"/>
          <w:b w:val="false"/>
          <w:i w:val="false"/>
          <w:color w:val="000000"/>
          <w:sz w:val="28"/>
        </w:rPr>
        <w:t xml:space="preserve">
                   түрлердегi тапиок және оның алмастырғыштары. </w:t>
      </w:r>
      <w:r>
        <w:br/>
      </w:r>
      <w:r>
        <w:rPr>
          <w:rFonts w:ascii="Times New Roman"/>
          <w:b w:val="false"/>
          <w:i w:val="false"/>
          <w:color w:val="000000"/>
          <w:sz w:val="28"/>
        </w:rPr>
        <w:t xml:space="preserve">
19.04              Дақылдар дәндерін немесе дақылдар өнiмдерiн, </w:t>
      </w:r>
      <w:r>
        <w:br/>
      </w:r>
      <w:r>
        <w:rPr>
          <w:rFonts w:ascii="Times New Roman"/>
          <w:b w:val="false"/>
          <w:i w:val="false"/>
          <w:color w:val="000000"/>
          <w:sz w:val="28"/>
        </w:rPr>
        <w:t xml:space="preserve">
                   бөрту немесе қуыру жолымен алынған дайын тамақ </w:t>
      </w:r>
      <w:r>
        <w:br/>
      </w:r>
      <w:r>
        <w:rPr>
          <w:rFonts w:ascii="Times New Roman"/>
          <w:b w:val="false"/>
          <w:i w:val="false"/>
          <w:color w:val="000000"/>
          <w:sz w:val="28"/>
        </w:rPr>
        <w:t xml:space="preserve">
                   өнiмдерi (мысалы, жүгерiнiң үлпектерi); дән </w:t>
      </w:r>
      <w:r>
        <w:br/>
      </w:r>
      <w:r>
        <w:rPr>
          <w:rFonts w:ascii="Times New Roman"/>
          <w:b w:val="false"/>
          <w:i w:val="false"/>
          <w:color w:val="000000"/>
          <w:sz w:val="28"/>
        </w:rPr>
        <w:t xml:space="preserve">
                   түрiнде немесе үлпек түрінде немесе өзге де </w:t>
      </w:r>
      <w:r>
        <w:br/>
      </w:r>
      <w:r>
        <w:rPr>
          <w:rFonts w:ascii="Times New Roman"/>
          <w:b w:val="false"/>
          <w:i w:val="false"/>
          <w:color w:val="000000"/>
          <w:sz w:val="28"/>
        </w:rPr>
        <w:t xml:space="preserve">
                   тәсiлмен өңделген дәндер (майда және ipi </w:t>
      </w:r>
      <w:r>
        <w:br/>
      </w:r>
      <w:r>
        <w:rPr>
          <w:rFonts w:ascii="Times New Roman"/>
          <w:b w:val="false"/>
          <w:i w:val="false"/>
          <w:color w:val="000000"/>
          <w:sz w:val="28"/>
        </w:rPr>
        <w:t xml:space="preserve">
                   тартылған ұнды, жарманы қоспағанда), алдын </w:t>
      </w:r>
      <w:r>
        <w:br/>
      </w:r>
      <w:r>
        <w:rPr>
          <w:rFonts w:ascii="Times New Roman"/>
          <w:b w:val="false"/>
          <w:i w:val="false"/>
          <w:color w:val="000000"/>
          <w:sz w:val="28"/>
        </w:rPr>
        <w:t xml:space="preserve">
                   ала пiскен немесе өзге де тәсiлмен дайындалған, </w:t>
      </w:r>
      <w:r>
        <w:br/>
      </w:r>
      <w:r>
        <w:rPr>
          <w:rFonts w:ascii="Times New Roman"/>
          <w:b w:val="false"/>
          <w:i w:val="false"/>
          <w:color w:val="000000"/>
          <w:sz w:val="28"/>
        </w:rPr>
        <w:t xml:space="preserve">
                   басқа жерде аталмаған немесе енгiзiлмеген </w:t>
      </w:r>
      <w:r>
        <w:br/>
      </w:r>
      <w:r>
        <w:rPr>
          <w:rFonts w:ascii="Times New Roman"/>
          <w:b w:val="false"/>
          <w:i w:val="false"/>
          <w:color w:val="000000"/>
          <w:sz w:val="28"/>
        </w:rPr>
        <w:t xml:space="preserve">
                   дақылдар (жүгерi дәнiнен басқа): </w:t>
      </w:r>
      <w:r>
        <w:br/>
      </w:r>
      <w:r>
        <w:rPr>
          <w:rFonts w:ascii="Times New Roman"/>
          <w:b w:val="false"/>
          <w:i w:val="false"/>
          <w:color w:val="000000"/>
          <w:sz w:val="28"/>
        </w:rPr>
        <w:t xml:space="preserve">
          1904.10  - дақылдар дәндерiн немесе дақылдар өнiмдерiн </w:t>
      </w:r>
      <w:r>
        <w:br/>
      </w:r>
      <w:r>
        <w:rPr>
          <w:rFonts w:ascii="Times New Roman"/>
          <w:b w:val="false"/>
          <w:i w:val="false"/>
          <w:color w:val="000000"/>
          <w:sz w:val="28"/>
        </w:rPr>
        <w:t xml:space="preserve">
                   бөрту немесе қуыру жолмен алынған дайын тамақ </w:t>
      </w:r>
      <w:r>
        <w:br/>
      </w:r>
      <w:r>
        <w:rPr>
          <w:rFonts w:ascii="Times New Roman"/>
          <w:b w:val="false"/>
          <w:i w:val="false"/>
          <w:color w:val="000000"/>
          <w:sz w:val="28"/>
        </w:rPr>
        <w:t xml:space="preserve">
                   өнiмдерi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19-топ   </w:t>
      </w:r>
      <w:r>
        <w:br/>
      </w:r>
      <w:r>
        <w:rPr>
          <w:rFonts w:ascii="Times New Roman"/>
          <w:b w:val="false"/>
          <w:i w:val="false"/>
          <w:color w:val="000000"/>
          <w:sz w:val="28"/>
        </w:rPr>
        <w:t xml:space="preserve">
19.04/05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1904.20  - қуырылмаған дақылдар үлпектерiнен алынған дайын </w:t>
      </w:r>
      <w:r>
        <w:br/>
      </w:r>
      <w:r>
        <w:rPr>
          <w:rFonts w:ascii="Times New Roman"/>
          <w:b w:val="false"/>
          <w:i w:val="false"/>
          <w:color w:val="000000"/>
          <w:sz w:val="28"/>
        </w:rPr>
        <w:t xml:space="preserve">
                   тамақ өнiмдерi немесе қуырылған дақылдар </w:t>
      </w:r>
      <w:r>
        <w:br/>
      </w:r>
      <w:r>
        <w:rPr>
          <w:rFonts w:ascii="Times New Roman"/>
          <w:b w:val="false"/>
          <w:i w:val="false"/>
          <w:color w:val="000000"/>
          <w:sz w:val="28"/>
        </w:rPr>
        <w:t xml:space="preserve">
                   үлпектерiмен немесе бөртiлген дақылдар </w:t>
      </w:r>
      <w:r>
        <w:br/>
      </w:r>
      <w:r>
        <w:rPr>
          <w:rFonts w:ascii="Times New Roman"/>
          <w:b w:val="false"/>
          <w:i w:val="false"/>
          <w:color w:val="000000"/>
          <w:sz w:val="28"/>
        </w:rPr>
        <w:t xml:space="preserve">
                   дәндерiмен, қуырылмаған дақылдар дәндерiнен </w:t>
      </w:r>
      <w:r>
        <w:br/>
      </w:r>
      <w:r>
        <w:rPr>
          <w:rFonts w:ascii="Times New Roman"/>
          <w:b w:val="false"/>
          <w:i w:val="false"/>
          <w:color w:val="000000"/>
          <w:sz w:val="28"/>
        </w:rPr>
        <w:t xml:space="preserve">
                   алынған қоспалар </w:t>
      </w:r>
      <w:r>
        <w:br/>
      </w:r>
      <w:r>
        <w:rPr>
          <w:rFonts w:ascii="Times New Roman"/>
          <w:b w:val="false"/>
          <w:i w:val="false"/>
          <w:color w:val="000000"/>
          <w:sz w:val="28"/>
        </w:rPr>
        <w:t xml:space="preserve">
          1904.30  - Bulgur бидайы </w:t>
      </w:r>
      <w:r>
        <w:br/>
      </w:r>
      <w:r>
        <w:rPr>
          <w:rFonts w:ascii="Times New Roman"/>
          <w:b w:val="false"/>
          <w:i w:val="false"/>
          <w:color w:val="000000"/>
          <w:sz w:val="28"/>
        </w:rPr>
        <w:t xml:space="preserve">
          1904.90  - өзгелері </w:t>
      </w:r>
      <w:r>
        <w:br/>
      </w:r>
      <w:r>
        <w:rPr>
          <w:rFonts w:ascii="Times New Roman"/>
          <w:b w:val="false"/>
          <w:i w:val="false"/>
          <w:color w:val="000000"/>
          <w:sz w:val="28"/>
        </w:rPr>
        <w:t xml:space="preserve">
19.05              Құрамында какаосы бар немесе жоқ нан, ұннан </w:t>
      </w:r>
      <w:r>
        <w:br/>
      </w:r>
      <w:r>
        <w:rPr>
          <w:rFonts w:ascii="Times New Roman"/>
          <w:b w:val="false"/>
          <w:i w:val="false"/>
          <w:color w:val="000000"/>
          <w:sz w:val="28"/>
        </w:rPr>
        <w:t xml:space="preserve">
                   жасалған кондитерлiк бұйымдар, пирожный, </w:t>
      </w:r>
      <w:r>
        <w:br/>
      </w:r>
      <w:r>
        <w:rPr>
          <w:rFonts w:ascii="Times New Roman"/>
          <w:b w:val="false"/>
          <w:i w:val="false"/>
          <w:color w:val="000000"/>
          <w:sz w:val="28"/>
        </w:rPr>
        <w:t xml:space="preserve">
                   печенье және өзге де нан өнiмдерi; </w:t>
      </w:r>
      <w:r>
        <w:br/>
      </w:r>
      <w:r>
        <w:rPr>
          <w:rFonts w:ascii="Times New Roman"/>
          <w:b w:val="false"/>
          <w:i w:val="false"/>
          <w:color w:val="000000"/>
          <w:sz w:val="28"/>
        </w:rPr>
        <w:t xml:space="preserve">
                   фармацевтикалық мақсаттарда пайдалану үшiн </w:t>
      </w:r>
      <w:r>
        <w:br/>
      </w:r>
      <w:r>
        <w:rPr>
          <w:rFonts w:ascii="Times New Roman"/>
          <w:b w:val="false"/>
          <w:i w:val="false"/>
          <w:color w:val="000000"/>
          <w:sz w:val="28"/>
        </w:rPr>
        <w:t xml:space="preserve">
                   жарайтын вафельдi пластиналар, бос капсулалар, </w:t>
      </w:r>
      <w:r>
        <w:br/>
      </w:r>
      <w:r>
        <w:rPr>
          <w:rFonts w:ascii="Times New Roman"/>
          <w:b w:val="false"/>
          <w:i w:val="false"/>
          <w:color w:val="000000"/>
          <w:sz w:val="28"/>
        </w:rPr>
        <w:t xml:space="preserve">
                   жапсыру үшiн қажетті вафельдi қабықтар, күрiш </w:t>
      </w:r>
      <w:r>
        <w:br/>
      </w:r>
      <w:r>
        <w:rPr>
          <w:rFonts w:ascii="Times New Roman"/>
          <w:b w:val="false"/>
          <w:i w:val="false"/>
          <w:color w:val="000000"/>
          <w:sz w:val="28"/>
        </w:rPr>
        <w:t xml:space="preserve">
                   қағазы және ұқсас өнiмдер: </w:t>
      </w:r>
      <w:r>
        <w:br/>
      </w:r>
      <w:r>
        <w:rPr>
          <w:rFonts w:ascii="Times New Roman"/>
          <w:b w:val="false"/>
          <w:i w:val="false"/>
          <w:color w:val="000000"/>
          <w:sz w:val="28"/>
        </w:rPr>
        <w:t xml:space="preserve">
          1905.10  - қатырлақ нан </w:t>
      </w:r>
      <w:r>
        <w:br/>
      </w:r>
      <w:r>
        <w:rPr>
          <w:rFonts w:ascii="Times New Roman"/>
          <w:b w:val="false"/>
          <w:i w:val="false"/>
          <w:color w:val="000000"/>
          <w:sz w:val="28"/>
        </w:rPr>
        <w:t xml:space="preserve">
          1905.20  - зiмбiр печеньесi және ұқсас бұйымдар </w:t>
      </w:r>
      <w:r>
        <w:br/>
      </w:r>
      <w:r>
        <w:rPr>
          <w:rFonts w:ascii="Times New Roman"/>
          <w:b w:val="false"/>
          <w:i w:val="false"/>
          <w:color w:val="000000"/>
          <w:sz w:val="28"/>
        </w:rPr>
        <w:t xml:space="preserve">
                   - тәттi құрғақ печенье; вафлилер және вафельдi </w:t>
      </w:r>
      <w:r>
        <w:br/>
      </w:r>
      <w:r>
        <w:rPr>
          <w:rFonts w:ascii="Times New Roman"/>
          <w:b w:val="false"/>
          <w:i w:val="false"/>
          <w:color w:val="000000"/>
          <w:sz w:val="28"/>
        </w:rPr>
        <w:t xml:space="preserve">
                   қабықтар: </w:t>
      </w:r>
      <w:r>
        <w:br/>
      </w:r>
      <w:r>
        <w:rPr>
          <w:rFonts w:ascii="Times New Roman"/>
          <w:b w:val="false"/>
          <w:i w:val="false"/>
          <w:color w:val="000000"/>
          <w:sz w:val="28"/>
        </w:rPr>
        <w:t xml:space="preserve">
          1905.31  - тәттi құрғақ печенье </w:t>
      </w:r>
      <w:r>
        <w:br/>
      </w:r>
      <w:r>
        <w:rPr>
          <w:rFonts w:ascii="Times New Roman"/>
          <w:b w:val="false"/>
          <w:i w:val="false"/>
          <w:color w:val="000000"/>
          <w:sz w:val="28"/>
        </w:rPr>
        <w:t xml:space="preserve">
          1905.32  - вафлилер және вафельдi қабықтар </w:t>
      </w:r>
      <w:r>
        <w:br/>
      </w:r>
      <w:r>
        <w:rPr>
          <w:rFonts w:ascii="Times New Roman"/>
          <w:b w:val="false"/>
          <w:i w:val="false"/>
          <w:color w:val="000000"/>
          <w:sz w:val="28"/>
        </w:rPr>
        <w:t xml:space="preserve">
          1905.40  - кептiрiлген нан, гренкалар және ұқсас қуырылған </w:t>
      </w:r>
      <w:r>
        <w:br/>
      </w:r>
      <w:r>
        <w:rPr>
          <w:rFonts w:ascii="Times New Roman"/>
          <w:b w:val="false"/>
          <w:i w:val="false"/>
          <w:color w:val="000000"/>
          <w:sz w:val="28"/>
        </w:rPr>
        <w:t xml:space="preserve">
                   өнiмдер </w:t>
      </w:r>
      <w:r>
        <w:br/>
      </w:r>
      <w:r>
        <w:rPr>
          <w:rFonts w:ascii="Times New Roman"/>
          <w:b w:val="false"/>
          <w:i w:val="false"/>
          <w:color w:val="000000"/>
          <w:sz w:val="28"/>
        </w:rPr>
        <w:t xml:space="preserve">
          1905.90 - өзгелерi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20-топ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20-топ </w:t>
      </w:r>
      <w:r>
        <w:br/>
      </w:r>
      <w:r>
        <w:rPr>
          <w:rFonts w:ascii="Times New Roman"/>
          <w:b/>
          <w:i w:val="false"/>
          <w:color w:val="000000"/>
        </w:rPr>
        <w:t xml:space="preserve">
Көкөнiстердiң, жемiстердiң, жаңғақтардың немесе өсiмдiктердiң басқа да бөлiктерiнен қайта өңделген өнiмдер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7, 8 немесе 11-топта көрсетiлген тәсiлдермен дайындалған немесе консервіленген көкөнiстер, жемiстер немесе жаңғақтар; </w:t>
      </w:r>
      <w:r>
        <w:br/>
      </w:r>
      <w:r>
        <w:rPr>
          <w:rFonts w:ascii="Times New Roman"/>
          <w:b w:val="false"/>
          <w:i w:val="false"/>
          <w:color w:val="000000"/>
          <w:sz w:val="28"/>
        </w:rPr>
        <w:t xml:space="preserve">
      (б) Құрамында 20 мас.% астам шұжық, ет, iшек-қарын, өкпе-бауыр, қан, балық немесе шаян тектестер, ұлулар және басқа да су омыртқасыздар бар дайын тамақ өнiмдерi немесе аталған өнiмдердiң (16-топ) кез келген комбинациясы; немесе </w:t>
      </w:r>
      <w:r>
        <w:br/>
      </w:r>
      <w:r>
        <w:rPr>
          <w:rFonts w:ascii="Times New Roman"/>
          <w:b w:val="false"/>
          <w:i w:val="false"/>
          <w:color w:val="000000"/>
          <w:sz w:val="28"/>
        </w:rPr>
        <w:t xml:space="preserve">
      (в) 21.04 тауар позициясындағы гомогендендiрiлген құрамды дайын тамақ өнiмдерi енгiзiлмейдi. </w:t>
      </w:r>
      <w:r>
        <w:br/>
      </w:r>
      <w:r>
        <w:rPr>
          <w:rFonts w:ascii="Times New Roman"/>
          <w:b w:val="false"/>
          <w:i w:val="false"/>
          <w:color w:val="000000"/>
          <w:sz w:val="28"/>
        </w:rPr>
        <w:t xml:space="preserve">
      2.- 20.07 және 20.08 тауар позицияларына жемiс тоңбасы, жемiс пасталары, қант бадамы немесе кондитерлiк бұйымдар түрiндегi ұқсас өнiмдер (17.04 тауар позициясы) немесе шоколадтан жасалған кондитерлiк бұйымдар (18.06 тауар позициясы) енгiзiлмейдi. </w:t>
      </w:r>
      <w:r>
        <w:br/>
      </w:r>
      <w:r>
        <w:rPr>
          <w:rFonts w:ascii="Times New Roman"/>
          <w:b w:val="false"/>
          <w:i w:val="false"/>
          <w:color w:val="000000"/>
          <w:sz w:val="28"/>
        </w:rPr>
        <w:t xml:space="preserve">
      3.- 20.01, 20.04 және 20.05 тауар позицияларына 1а ескертуде ерекшеленiп көрсетiлген тәсiлдермен дайындалған немесе консервленген, тек қана 7-топтың немесе 11.05 немесе 11.06 тауар позициясының өнiмдерi ғана (майда және iрi тартылған ұннан және 8-топтың ұнтақтан жасалған өнiмдерден басқа) енгізiледi. </w:t>
      </w:r>
      <w:r>
        <w:br/>
      </w:r>
      <w:r>
        <w:rPr>
          <w:rFonts w:ascii="Times New Roman"/>
          <w:b w:val="false"/>
          <w:i w:val="false"/>
          <w:color w:val="000000"/>
          <w:sz w:val="28"/>
        </w:rPr>
        <w:t xml:space="preserve">
      4.- 20.02 тауар позициясына құрамында 7 мас. % немесе астам құрғақ заттар құрайтын қызанақ шырыны енгiзiледi. </w:t>
      </w:r>
      <w:r>
        <w:br/>
      </w:r>
      <w:r>
        <w:rPr>
          <w:rFonts w:ascii="Times New Roman"/>
          <w:b w:val="false"/>
          <w:i w:val="false"/>
          <w:color w:val="000000"/>
          <w:sz w:val="28"/>
        </w:rPr>
        <w:t xml:space="preserve">
      5.- 20.07 тауар позициясындағы "жылу өңдеу жолымен алынған" терминi су мөлшерi төмендеген немесе ионды себептер жағдайда өнiмнiң тұтқырлығы көтерiлгенi үшiн атмосфералық қысым немесе төмендеген қысым кезiнде термоөңдеу жолмен алынған өнiмдердi бiлдiредi. </w:t>
      </w:r>
      <w:r>
        <w:br/>
      </w:r>
      <w:r>
        <w:rPr>
          <w:rFonts w:ascii="Times New Roman"/>
          <w:b w:val="false"/>
          <w:i w:val="false"/>
          <w:color w:val="000000"/>
          <w:sz w:val="28"/>
        </w:rPr>
        <w:t xml:space="preserve">
      6.- 20.09 тауар позициясындағы "ашымаған және құрамында спирт қоспасы жоқ шырындар" терминi спирт концентрациясы 0,5 к. % аспайтын шырындарды бiлдiредi (22-топтағы екiншi ескертудi қараңыз).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1.- 2005.10 субпозициясындағы "гомогендендiрiлген көкөнiстер" терминi бөлшектеп сату үшiн майда ұнтақталған және бөлшектеп өлшеп оралған балалар тағамы немесе емдәмдiк тағам ретiнде таза салмағы 250 г. аспайтын қаптамадағы көкөнiстерден жасалатын дайын тамақ өнiмдердi бiлдiредi. Бұл ретте осы өнiмдерге дәмдеуiш, консервант ретiнде немесе басқа да мақсаттар үшiн қосылған аз мөлшердегi кез келген құрам бөлшектерi назарға алынбайды. Аталған өнiмдер орташа мөлшерде көзге көрiнетiн көкөнiстердiң үлкен емес кесектерiн құрауы мүмкiн. 2005.10 субпозиция 20.05 тауар позициясында бастапқы мәнi бар. </w:t>
      </w:r>
      <w:r>
        <w:br/>
      </w:r>
      <w:r>
        <w:rPr>
          <w:rFonts w:ascii="Times New Roman"/>
          <w:b w:val="false"/>
          <w:i w:val="false"/>
          <w:color w:val="000000"/>
          <w:sz w:val="28"/>
        </w:rPr>
        <w:t xml:space="preserve">
      2.- 2007.10 субпозициясындағы "гомогендендiрiлген дайын өнiмдер" терминi бөлшектеп сату үшiн майда ұнтақталған және бөлшектеп өлшеп оралған балалар тағамы немесе емдәмдiк тағам ретiнде таза салмағы 250 г. аспайтын қаптамадағы жемiстерден жасалатын дайын өнiмдердi бiлдiредi. Бұл ретте осы өнiмдерге дәмдеуiш, консервант ретiнде немесе басқа да мақсаттар үшiн қосылған аз мөлшердегi кез келген құрам бөлшектерi назарға алынбайды. Аталған өнiмдер орташа мөлшерде көзге көрiнетiн көкөнiстердiң үлкен емес кесектерiн құрауы мүмкiн. 2007.10 субпозиция 20.07 тауар позициясында бастапқы мәнi бар. </w:t>
      </w:r>
    </w:p>
    <w:p>
      <w:pPr>
        <w:spacing w:after="0"/>
        <w:ind w:left="0"/>
        <w:jc w:val="both"/>
      </w:pPr>
      <w:r>
        <w:rPr>
          <w:rFonts w:ascii="Times New Roman"/>
          <w:b w:val="false"/>
          <w:i w:val="false"/>
          <w:color w:val="000000"/>
          <w:sz w:val="28"/>
        </w:rPr>
        <w:t xml:space="preserve">IҮ бөлiм   </w:t>
      </w:r>
      <w:r>
        <w:br/>
      </w:r>
      <w:r>
        <w:rPr>
          <w:rFonts w:ascii="Times New Roman"/>
          <w:b w:val="false"/>
          <w:i w:val="false"/>
          <w:color w:val="000000"/>
          <w:sz w:val="28"/>
        </w:rPr>
        <w:t xml:space="preserve">
20-топ   </w:t>
      </w:r>
      <w:r>
        <w:br/>
      </w:r>
      <w:r>
        <w:rPr>
          <w:rFonts w:ascii="Times New Roman"/>
          <w:b w:val="false"/>
          <w:i w:val="false"/>
          <w:color w:val="000000"/>
          <w:sz w:val="28"/>
        </w:rPr>
        <w:t xml:space="preserve">
20.01/05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3.- 2009.12, 2009.21, 2009.31, 2009.61 және 2009.71 субпозицияларындағы "Брикс саны" терминi сахароза құрамы пайызда көрсетiлген, егер көрсеткiштер басқа температурада есептелсе, температурасы 20 </w:t>
      </w:r>
      <w:r>
        <w:rPr>
          <w:rFonts w:ascii="Times New Roman"/>
          <w:b w:val="false"/>
          <w:i w:val="false"/>
          <w:color w:val="000000"/>
          <w:vertAlign w:val="superscript"/>
        </w:rPr>
        <w:t xml:space="preserve">о </w:t>
      </w:r>
      <w:r>
        <w:rPr>
          <w:rFonts w:ascii="Times New Roman"/>
          <w:b w:val="false"/>
          <w:i w:val="false"/>
          <w:color w:val="000000"/>
          <w:sz w:val="28"/>
        </w:rPr>
        <w:t xml:space="preserve">С немесе қайта есептегенде 20 </w:t>
      </w:r>
      <w:r>
        <w:rPr>
          <w:rFonts w:ascii="Times New Roman"/>
          <w:b w:val="false"/>
          <w:i w:val="false"/>
          <w:color w:val="000000"/>
          <w:vertAlign w:val="superscript"/>
        </w:rPr>
        <w:t xml:space="preserve">о </w:t>
      </w:r>
      <w:r>
        <w:rPr>
          <w:rFonts w:ascii="Times New Roman"/>
          <w:b w:val="false"/>
          <w:i w:val="false"/>
          <w:color w:val="000000"/>
          <w:sz w:val="28"/>
        </w:rPr>
        <w:t xml:space="preserve">С кезiнде Брикс ареометрмен тiкелей есептелген ареометрикалық градустарының санын немесе рефрактометрден алынған жалтару көрсеткiшi тiкелей есептелгенiн бiлдiредi.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20.01              Сiрке суы немесе сiрке қышқылы қосылып </w:t>
      </w:r>
      <w:r>
        <w:br/>
      </w:r>
      <w:r>
        <w:rPr>
          <w:rFonts w:ascii="Times New Roman"/>
          <w:b w:val="false"/>
          <w:i w:val="false"/>
          <w:color w:val="000000"/>
          <w:sz w:val="28"/>
        </w:rPr>
        <w:t xml:space="preserve">
                   дайындалған немесе консервіленген көкөністер, </w:t>
      </w:r>
      <w:r>
        <w:br/>
      </w:r>
      <w:r>
        <w:rPr>
          <w:rFonts w:ascii="Times New Roman"/>
          <w:b w:val="false"/>
          <w:i w:val="false"/>
          <w:color w:val="000000"/>
          <w:sz w:val="28"/>
        </w:rPr>
        <w:t xml:space="preserve">
                   жемiстер, жаңғақтар және жеуге жарайтын </w:t>
      </w:r>
      <w:r>
        <w:br/>
      </w:r>
      <w:r>
        <w:rPr>
          <w:rFonts w:ascii="Times New Roman"/>
          <w:b w:val="false"/>
          <w:i w:val="false"/>
          <w:color w:val="000000"/>
          <w:sz w:val="28"/>
        </w:rPr>
        <w:t xml:space="preserve">
                   өсiмдiктердiң бөлiктерi </w:t>
      </w:r>
      <w:r>
        <w:br/>
      </w:r>
      <w:r>
        <w:rPr>
          <w:rFonts w:ascii="Times New Roman"/>
          <w:b w:val="false"/>
          <w:i w:val="false"/>
          <w:color w:val="000000"/>
          <w:sz w:val="28"/>
        </w:rPr>
        <w:t xml:space="preserve">
          2001.10  - қиярлар және корнишондар </w:t>
      </w:r>
      <w:r>
        <w:br/>
      </w:r>
      <w:r>
        <w:rPr>
          <w:rFonts w:ascii="Times New Roman"/>
          <w:b w:val="false"/>
          <w:i w:val="false"/>
          <w:color w:val="000000"/>
          <w:sz w:val="28"/>
        </w:rPr>
        <w:t xml:space="preserve">
          2001.90  - өзгелерi </w:t>
      </w:r>
      <w:r>
        <w:br/>
      </w:r>
      <w:r>
        <w:rPr>
          <w:rFonts w:ascii="Times New Roman"/>
          <w:b w:val="false"/>
          <w:i w:val="false"/>
          <w:color w:val="000000"/>
          <w:sz w:val="28"/>
        </w:rPr>
        <w:t xml:space="preserve">
20.02              Сірке суы немесе сiрке қышқылы қосылмай </w:t>
      </w:r>
      <w:r>
        <w:br/>
      </w:r>
      <w:r>
        <w:rPr>
          <w:rFonts w:ascii="Times New Roman"/>
          <w:b w:val="false"/>
          <w:i w:val="false"/>
          <w:color w:val="000000"/>
          <w:sz w:val="28"/>
        </w:rPr>
        <w:t xml:space="preserve">
                   дайындалған немесе консервіленген қызанақтар: </w:t>
      </w:r>
      <w:r>
        <w:br/>
      </w:r>
      <w:r>
        <w:rPr>
          <w:rFonts w:ascii="Times New Roman"/>
          <w:b w:val="false"/>
          <w:i w:val="false"/>
          <w:color w:val="000000"/>
          <w:sz w:val="28"/>
        </w:rPr>
        <w:t xml:space="preserve">
          2002.10  - бүтін немесе бөлiктерге кесiлген қызанақтар </w:t>
      </w:r>
      <w:r>
        <w:br/>
      </w:r>
      <w:r>
        <w:rPr>
          <w:rFonts w:ascii="Times New Roman"/>
          <w:b w:val="false"/>
          <w:i w:val="false"/>
          <w:color w:val="000000"/>
          <w:sz w:val="28"/>
        </w:rPr>
        <w:t xml:space="preserve">
          2002.90  - өзгелерi </w:t>
      </w:r>
      <w:r>
        <w:br/>
      </w:r>
      <w:r>
        <w:rPr>
          <w:rFonts w:ascii="Times New Roman"/>
          <w:b w:val="false"/>
          <w:i w:val="false"/>
          <w:color w:val="000000"/>
          <w:sz w:val="28"/>
        </w:rPr>
        <w:t xml:space="preserve">
20.03              Сірке суы немесе сiрке қышқылы қосылмай </w:t>
      </w:r>
      <w:r>
        <w:br/>
      </w:r>
      <w:r>
        <w:rPr>
          <w:rFonts w:ascii="Times New Roman"/>
          <w:b w:val="false"/>
          <w:i w:val="false"/>
          <w:color w:val="000000"/>
          <w:sz w:val="28"/>
        </w:rPr>
        <w:t xml:space="preserve">
                   дайындалған немесе консервіленген саңырауқұлақтар </w:t>
      </w:r>
      <w:r>
        <w:br/>
      </w:r>
      <w:r>
        <w:rPr>
          <w:rFonts w:ascii="Times New Roman"/>
          <w:b w:val="false"/>
          <w:i w:val="false"/>
          <w:color w:val="000000"/>
          <w:sz w:val="28"/>
        </w:rPr>
        <w:t xml:space="preserve">
                   және трюфельдер: </w:t>
      </w:r>
      <w:r>
        <w:br/>
      </w:r>
      <w:r>
        <w:rPr>
          <w:rFonts w:ascii="Times New Roman"/>
          <w:b w:val="false"/>
          <w:i w:val="false"/>
          <w:color w:val="000000"/>
          <w:sz w:val="28"/>
        </w:rPr>
        <w:t xml:space="preserve">
          2003.10  - Agaricus тектi саңырауқұлақтар </w:t>
      </w:r>
      <w:r>
        <w:br/>
      </w:r>
      <w:r>
        <w:rPr>
          <w:rFonts w:ascii="Times New Roman"/>
          <w:b w:val="false"/>
          <w:i w:val="false"/>
          <w:color w:val="000000"/>
          <w:sz w:val="28"/>
        </w:rPr>
        <w:t xml:space="preserve">
          2003.20  - трюфельдер </w:t>
      </w:r>
      <w:r>
        <w:br/>
      </w:r>
      <w:r>
        <w:rPr>
          <w:rFonts w:ascii="Times New Roman"/>
          <w:b w:val="false"/>
          <w:i w:val="false"/>
          <w:color w:val="000000"/>
          <w:sz w:val="28"/>
        </w:rPr>
        <w:t xml:space="preserve">
          2003.90  - өзгелерi </w:t>
      </w:r>
      <w:r>
        <w:br/>
      </w:r>
      <w:r>
        <w:rPr>
          <w:rFonts w:ascii="Times New Roman"/>
          <w:b w:val="false"/>
          <w:i w:val="false"/>
          <w:color w:val="000000"/>
          <w:sz w:val="28"/>
        </w:rPr>
        <w:t xml:space="preserve">
20.04              Сiрке суы немесе сiрке қышқылы қосылмай </w:t>
      </w:r>
      <w:r>
        <w:br/>
      </w:r>
      <w:r>
        <w:rPr>
          <w:rFonts w:ascii="Times New Roman"/>
          <w:b w:val="false"/>
          <w:i w:val="false"/>
          <w:color w:val="000000"/>
          <w:sz w:val="28"/>
        </w:rPr>
        <w:t xml:space="preserve">
                   дайындалған немесе консервленген, мұздатылған </w:t>
      </w:r>
      <w:r>
        <w:br/>
      </w:r>
      <w:r>
        <w:rPr>
          <w:rFonts w:ascii="Times New Roman"/>
          <w:b w:val="false"/>
          <w:i w:val="false"/>
          <w:color w:val="000000"/>
          <w:sz w:val="28"/>
        </w:rPr>
        <w:t xml:space="preserve">
                   20.06 тауар позициясындағы өнiмдерден басқа өзге </w:t>
      </w:r>
      <w:r>
        <w:br/>
      </w:r>
      <w:r>
        <w:rPr>
          <w:rFonts w:ascii="Times New Roman"/>
          <w:b w:val="false"/>
          <w:i w:val="false"/>
          <w:color w:val="000000"/>
          <w:sz w:val="28"/>
        </w:rPr>
        <w:t xml:space="preserve">
                   де көкөнiстер: </w:t>
      </w:r>
      <w:r>
        <w:br/>
      </w:r>
      <w:r>
        <w:rPr>
          <w:rFonts w:ascii="Times New Roman"/>
          <w:b w:val="false"/>
          <w:i w:val="false"/>
          <w:color w:val="000000"/>
          <w:sz w:val="28"/>
        </w:rPr>
        <w:t xml:space="preserve">
          2004.10  - картоп </w:t>
      </w:r>
      <w:r>
        <w:br/>
      </w:r>
      <w:r>
        <w:rPr>
          <w:rFonts w:ascii="Times New Roman"/>
          <w:b w:val="false"/>
          <w:i w:val="false"/>
          <w:color w:val="000000"/>
          <w:sz w:val="28"/>
        </w:rPr>
        <w:t xml:space="preserve">
          2004.90  - өзге де көкөнiстер және көкөнiс қоспалары </w:t>
      </w:r>
      <w:r>
        <w:br/>
      </w:r>
      <w:r>
        <w:rPr>
          <w:rFonts w:ascii="Times New Roman"/>
          <w:b w:val="false"/>
          <w:i w:val="false"/>
          <w:color w:val="000000"/>
          <w:sz w:val="28"/>
        </w:rPr>
        <w:t xml:space="preserve">
20.05              Сірке суы немесе сiрке қышқылы қосылмай </w:t>
      </w:r>
      <w:r>
        <w:br/>
      </w:r>
      <w:r>
        <w:rPr>
          <w:rFonts w:ascii="Times New Roman"/>
          <w:b w:val="false"/>
          <w:i w:val="false"/>
          <w:color w:val="000000"/>
          <w:sz w:val="28"/>
        </w:rPr>
        <w:t xml:space="preserve">
                   дайындалған немесе консервленген, мұздатылмаған </w:t>
      </w:r>
      <w:r>
        <w:br/>
      </w:r>
      <w:r>
        <w:rPr>
          <w:rFonts w:ascii="Times New Roman"/>
          <w:b w:val="false"/>
          <w:i w:val="false"/>
          <w:color w:val="000000"/>
          <w:sz w:val="28"/>
        </w:rPr>
        <w:t xml:space="preserve">
                   20.06 тауар позициясындағы өнiмдерден басқа өзге </w:t>
      </w:r>
      <w:r>
        <w:br/>
      </w:r>
      <w:r>
        <w:rPr>
          <w:rFonts w:ascii="Times New Roman"/>
          <w:b w:val="false"/>
          <w:i w:val="false"/>
          <w:color w:val="000000"/>
          <w:sz w:val="28"/>
        </w:rPr>
        <w:t xml:space="preserve">
                   де көкөнiстер. </w:t>
      </w:r>
      <w:r>
        <w:br/>
      </w:r>
      <w:r>
        <w:rPr>
          <w:rFonts w:ascii="Times New Roman"/>
          <w:b w:val="false"/>
          <w:i w:val="false"/>
          <w:color w:val="000000"/>
          <w:sz w:val="28"/>
        </w:rPr>
        <w:t xml:space="preserve">
          2005.10  - гомогендендiрiлген көкөнiстер </w:t>
      </w:r>
    </w:p>
    <w:p>
      <w:pPr>
        <w:spacing w:after="0"/>
        <w:ind w:left="0"/>
        <w:jc w:val="both"/>
      </w:pPr>
      <w:r>
        <w:rPr>
          <w:rFonts w:ascii="Times New Roman"/>
          <w:b w:val="false"/>
          <w:i w:val="false"/>
          <w:color w:val="000000"/>
          <w:sz w:val="28"/>
        </w:rPr>
        <w:t xml:space="preserve">IҮ бөлiм   </w:t>
      </w:r>
      <w:r>
        <w:br/>
      </w:r>
      <w:r>
        <w:rPr>
          <w:rFonts w:ascii="Times New Roman"/>
          <w:b w:val="false"/>
          <w:i w:val="false"/>
          <w:color w:val="000000"/>
          <w:sz w:val="28"/>
        </w:rPr>
        <w:t xml:space="preserve">
20-топ   </w:t>
      </w:r>
      <w:r>
        <w:br/>
      </w:r>
      <w:r>
        <w:rPr>
          <w:rFonts w:ascii="Times New Roman"/>
          <w:b w:val="false"/>
          <w:i w:val="false"/>
          <w:color w:val="000000"/>
          <w:sz w:val="28"/>
        </w:rPr>
        <w:t xml:space="preserve">
20.05/08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2005.20  - картоп </w:t>
      </w:r>
      <w:r>
        <w:br/>
      </w:r>
      <w:r>
        <w:rPr>
          <w:rFonts w:ascii="Times New Roman"/>
          <w:b w:val="false"/>
          <w:i w:val="false"/>
          <w:color w:val="000000"/>
          <w:sz w:val="28"/>
        </w:rPr>
        <w:t xml:space="preserve">
          2005.40  - бұршақ (Pisum sativum) </w:t>
      </w:r>
      <w:r>
        <w:br/>
      </w:r>
      <w:r>
        <w:rPr>
          <w:rFonts w:ascii="Times New Roman"/>
          <w:b w:val="false"/>
          <w:i w:val="false"/>
          <w:color w:val="000000"/>
          <w:sz w:val="28"/>
        </w:rPr>
        <w:t xml:space="preserve">
                   - үрмебұршақ (Vigha spp., Phaseolus spp.): </w:t>
      </w:r>
      <w:r>
        <w:br/>
      </w:r>
      <w:r>
        <w:rPr>
          <w:rFonts w:ascii="Times New Roman"/>
          <w:b w:val="false"/>
          <w:i w:val="false"/>
          <w:color w:val="000000"/>
          <w:sz w:val="28"/>
        </w:rPr>
        <w:t xml:space="preserve">
          2005.51  - аршылған үрмебұршақ </w:t>
      </w:r>
      <w:r>
        <w:br/>
      </w:r>
      <w:r>
        <w:rPr>
          <w:rFonts w:ascii="Times New Roman"/>
          <w:b w:val="false"/>
          <w:i w:val="false"/>
          <w:color w:val="000000"/>
          <w:sz w:val="28"/>
        </w:rPr>
        <w:t xml:space="preserve">
          2005.59  - өзгелерi </w:t>
      </w:r>
      <w:r>
        <w:br/>
      </w:r>
      <w:r>
        <w:rPr>
          <w:rFonts w:ascii="Times New Roman"/>
          <w:b w:val="false"/>
          <w:i w:val="false"/>
          <w:color w:val="000000"/>
          <w:sz w:val="28"/>
        </w:rPr>
        <w:t xml:space="preserve">
          2005.60  - қасқыржем </w:t>
      </w:r>
      <w:r>
        <w:br/>
      </w:r>
      <w:r>
        <w:rPr>
          <w:rFonts w:ascii="Times New Roman"/>
          <w:b w:val="false"/>
          <w:i w:val="false"/>
          <w:color w:val="000000"/>
          <w:sz w:val="28"/>
        </w:rPr>
        <w:t xml:space="preserve">
          2005.70  - зәйтүн, немесе оливкалар </w:t>
      </w:r>
      <w:r>
        <w:br/>
      </w:r>
      <w:r>
        <w:rPr>
          <w:rFonts w:ascii="Times New Roman"/>
          <w:b w:val="false"/>
          <w:i w:val="false"/>
          <w:color w:val="000000"/>
          <w:sz w:val="28"/>
        </w:rPr>
        <w:t xml:space="preserve">
          2005.80  - қант жүгерiсi (Zеа mays. saccharata) </w:t>
      </w:r>
      <w:r>
        <w:br/>
      </w:r>
      <w:r>
        <w:rPr>
          <w:rFonts w:ascii="Times New Roman"/>
          <w:b w:val="false"/>
          <w:i w:val="false"/>
          <w:color w:val="000000"/>
          <w:sz w:val="28"/>
        </w:rPr>
        <w:t xml:space="preserve">
          2005.90  - өзге де көкөнiстер және көкөнiс қоспалары </w:t>
      </w:r>
      <w:r>
        <w:br/>
      </w:r>
      <w:r>
        <w:rPr>
          <w:rFonts w:ascii="Times New Roman"/>
          <w:b w:val="false"/>
          <w:i w:val="false"/>
          <w:color w:val="000000"/>
          <w:sz w:val="28"/>
        </w:rPr>
        <w:t xml:space="preserve">
20.06     2006.00  Қант (қант шәрбатымен сiңдiрiлген, глазурленген </w:t>
      </w:r>
      <w:r>
        <w:br/>
      </w:r>
      <w:r>
        <w:rPr>
          <w:rFonts w:ascii="Times New Roman"/>
          <w:b w:val="false"/>
          <w:i w:val="false"/>
          <w:color w:val="000000"/>
          <w:sz w:val="28"/>
        </w:rPr>
        <w:t xml:space="preserve">
                   немесе қантталған) қосылып консервленген </w:t>
      </w:r>
      <w:r>
        <w:br/>
      </w:r>
      <w:r>
        <w:rPr>
          <w:rFonts w:ascii="Times New Roman"/>
          <w:b w:val="false"/>
          <w:i w:val="false"/>
          <w:color w:val="000000"/>
          <w:sz w:val="28"/>
        </w:rPr>
        <w:t xml:space="preserve">
                   көкөнiстер, жемiстер, жаңғақтар, жемiстердiң </w:t>
      </w:r>
      <w:r>
        <w:br/>
      </w:r>
      <w:r>
        <w:rPr>
          <w:rFonts w:ascii="Times New Roman"/>
          <w:b w:val="false"/>
          <w:i w:val="false"/>
          <w:color w:val="000000"/>
          <w:sz w:val="28"/>
        </w:rPr>
        <w:t xml:space="preserve">
                   қауыздары немесе өсiмдiктердiң өзге де бөлiктерi. </w:t>
      </w:r>
      <w:r>
        <w:br/>
      </w:r>
      <w:r>
        <w:rPr>
          <w:rFonts w:ascii="Times New Roman"/>
          <w:b w:val="false"/>
          <w:i w:val="false"/>
          <w:color w:val="000000"/>
          <w:sz w:val="28"/>
        </w:rPr>
        <w:t xml:space="preserve">
20.07              Жылыдай өңдеу жолмен, сол орайда қант немесе </w:t>
      </w:r>
      <w:r>
        <w:br/>
      </w:r>
      <w:r>
        <w:rPr>
          <w:rFonts w:ascii="Times New Roman"/>
          <w:b w:val="false"/>
          <w:i w:val="false"/>
          <w:color w:val="000000"/>
          <w:sz w:val="28"/>
        </w:rPr>
        <w:t xml:space="preserve">
                   басқа да тәттiлейтiн заттар қосылып алынған </w:t>
      </w:r>
      <w:r>
        <w:br/>
      </w:r>
      <w:r>
        <w:rPr>
          <w:rFonts w:ascii="Times New Roman"/>
          <w:b w:val="false"/>
          <w:i w:val="false"/>
          <w:color w:val="000000"/>
          <w:sz w:val="28"/>
        </w:rPr>
        <w:t xml:space="preserve">
                   джемдер, жемiс тоңбасы, мармеладтар, жемiс </w:t>
      </w:r>
      <w:r>
        <w:br/>
      </w:r>
      <w:r>
        <w:rPr>
          <w:rFonts w:ascii="Times New Roman"/>
          <w:b w:val="false"/>
          <w:i w:val="false"/>
          <w:color w:val="000000"/>
          <w:sz w:val="28"/>
        </w:rPr>
        <w:t xml:space="preserve">
                   немесе жаңғақ езбесi, жемiс немесе жаңғақ </w:t>
      </w:r>
      <w:r>
        <w:br/>
      </w:r>
      <w:r>
        <w:rPr>
          <w:rFonts w:ascii="Times New Roman"/>
          <w:b w:val="false"/>
          <w:i w:val="false"/>
          <w:color w:val="000000"/>
          <w:sz w:val="28"/>
        </w:rPr>
        <w:t xml:space="preserve">
                   пастасы: </w:t>
      </w:r>
      <w:r>
        <w:br/>
      </w:r>
      <w:r>
        <w:rPr>
          <w:rFonts w:ascii="Times New Roman"/>
          <w:b w:val="false"/>
          <w:i w:val="false"/>
          <w:color w:val="000000"/>
          <w:sz w:val="28"/>
        </w:rPr>
        <w:t xml:space="preserve">
          2007.10  - гомогендендiрiлген дайын өнiмдер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2007.91  - цитрустылар </w:t>
      </w:r>
      <w:r>
        <w:br/>
      </w:r>
      <w:r>
        <w:rPr>
          <w:rFonts w:ascii="Times New Roman"/>
          <w:b w:val="false"/>
          <w:i w:val="false"/>
          <w:color w:val="000000"/>
          <w:sz w:val="28"/>
        </w:rPr>
        <w:t xml:space="preserve">
          2007.99  - өзгелері </w:t>
      </w:r>
      <w:r>
        <w:br/>
      </w:r>
      <w:r>
        <w:rPr>
          <w:rFonts w:ascii="Times New Roman"/>
          <w:b w:val="false"/>
          <w:i w:val="false"/>
          <w:color w:val="000000"/>
          <w:sz w:val="28"/>
        </w:rPr>
        <w:t xml:space="preserve">
20.08              Өзге де тәсiлдермен дайындалған немесе </w:t>
      </w:r>
      <w:r>
        <w:br/>
      </w:r>
      <w:r>
        <w:rPr>
          <w:rFonts w:ascii="Times New Roman"/>
          <w:b w:val="false"/>
          <w:i w:val="false"/>
          <w:color w:val="000000"/>
          <w:sz w:val="28"/>
        </w:rPr>
        <w:t xml:space="preserve">
                   консервленген жемiстер, жаңғақтар және өзге де </w:t>
      </w:r>
      <w:r>
        <w:br/>
      </w:r>
      <w:r>
        <w:rPr>
          <w:rFonts w:ascii="Times New Roman"/>
          <w:b w:val="false"/>
          <w:i w:val="false"/>
          <w:color w:val="000000"/>
          <w:sz w:val="28"/>
        </w:rPr>
        <w:t xml:space="preserve">
                   жеуге жарайтын өсiмдiктердiң бөлiктepi; қант </w:t>
      </w:r>
      <w:r>
        <w:br/>
      </w:r>
      <w:r>
        <w:rPr>
          <w:rFonts w:ascii="Times New Roman"/>
          <w:b w:val="false"/>
          <w:i w:val="false"/>
          <w:color w:val="000000"/>
          <w:sz w:val="28"/>
        </w:rPr>
        <w:t xml:space="preserve">
                   қосымшаларын немесе басқа да тәттiлейтiн </w:t>
      </w:r>
      <w:r>
        <w:br/>
      </w:r>
      <w:r>
        <w:rPr>
          <w:rFonts w:ascii="Times New Roman"/>
          <w:b w:val="false"/>
          <w:i w:val="false"/>
          <w:color w:val="000000"/>
          <w:sz w:val="28"/>
        </w:rPr>
        <w:t xml:space="preserve">
                   заттарды құрайтын немесе құрамайтын немесе </w:t>
      </w:r>
      <w:r>
        <w:br/>
      </w:r>
      <w:r>
        <w:rPr>
          <w:rFonts w:ascii="Times New Roman"/>
          <w:b w:val="false"/>
          <w:i w:val="false"/>
          <w:color w:val="000000"/>
          <w:sz w:val="28"/>
        </w:rPr>
        <w:t xml:space="preserve">
                   басқа жерде аталмаған немесе енгiзiлмеген спирт: </w:t>
      </w:r>
      <w:r>
        <w:br/>
      </w:r>
      <w:r>
        <w:rPr>
          <w:rFonts w:ascii="Times New Roman"/>
          <w:b w:val="false"/>
          <w:i w:val="false"/>
          <w:color w:val="000000"/>
          <w:sz w:val="28"/>
        </w:rPr>
        <w:t xml:space="preserve">
                   - араласқан немесе араласпаған жаңғақтар, </w:t>
      </w:r>
      <w:r>
        <w:br/>
      </w:r>
      <w:r>
        <w:rPr>
          <w:rFonts w:ascii="Times New Roman"/>
          <w:b w:val="false"/>
          <w:i w:val="false"/>
          <w:color w:val="000000"/>
          <w:sz w:val="28"/>
        </w:rPr>
        <w:t xml:space="preserve">
                   жержаңғағы және өзге де ұрықтар: </w:t>
      </w:r>
      <w:r>
        <w:br/>
      </w:r>
      <w:r>
        <w:rPr>
          <w:rFonts w:ascii="Times New Roman"/>
          <w:b w:val="false"/>
          <w:i w:val="false"/>
          <w:color w:val="000000"/>
          <w:sz w:val="28"/>
        </w:rPr>
        <w:t xml:space="preserve">
          2008.11  - жержаңғағы </w:t>
      </w:r>
      <w:r>
        <w:br/>
      </w:r>
      <w:r>
        <w:rPr>
          <w:rFonts w:ascii="Times New Roman"/>
          <w:b w:val="false"/>
          <w:i w:val="false"/>
          <w:color w:val="000000"/>
          <w:sz w:val="28"/>
        </w:rPr>
        <w:t xml:space="preserve">
          2008.19  - қоспаларды қоса алғанда, өзгелерi </w:t>
      </w:r>
      <w:r>
        <w:br/>
      </w:r>
      <w:r>
        <w:rPr>
          <w:rFonts w:ascii="Times New Roman"/>
          <w:b w:val="false"/>
          <w:i w:val="false"/>
          <w:color w:val="000000"/>
          <w:sz w:val="28"/>
        </w:rPr>
        <w:t xml:space="preserve">
          2008.20  - ананастар </w:t>
      </w:r>
      <w:r>
        <w:br/>
      </w:r>
      <w:r>
        <w:rPr>
          <w:rFonts w:ascii="Times New Roman"/>
          <w:b w:val="false"/>
          <w:i w:val="false"/>
          <w:color w:val="000000"/>
          <w:sz w:val="28"/>
        </w:rPr>
        <w:t xml:space="preserve">
          2008.30  - цитрустылар </w:t>
      </w:r>
      <w:r>
        <w:br/>
      </w:r>
      <w:r>
        <w:rPr>
          <w:rFonts w:ascii="Times New Roman"/>
          <w:b w:val="false"/>
          <w:i w:val="false"/>
          <w:color w:val="000000"/>
          <w:sz w:val="28"/>
        </w:rPr>
        <w:t xml:space="preserve">
          2008.40  - алмұрттар </w:t>
      </w:r>
      <w:r>
        <w:br/>
      </w:r>
      <w:r>
        <w:rPr>
          <w:rFonts w:ascii="Times New Roman"/>
          <w:b w:val="false"/>
          <w:i w:val="false"/>
          <w:color w:val="000000"/>
          <w:sz w:val="28"/>
        </w:rPr>
        <w:t xml:space="preserve">
          2008.50  - өрiктер </w:t>
      </w:r>
      <w:r>
        <w:br/>
      </w:r>
      <w:r>
        <w:rPr>
          <w:rFonts w:ascii="Times New Roman"/>
          <w:b w:val="false"/>
          <w:i w:val="false"/>
          <w:color w:val="000000"/>
          <w:sz w:val="28"/>
        </w:rPr>
        <w:t xml:space="preserve">
          2008.60  - шие және қызыл шие </w:t>
      </w:r>
      <w:r>
        <w:br/>
      </w:r>
      <w:r>
        <w:rPr>
          <w:rFonts w:ascii="Times New Roman"/>
          <w:b w:val="false"/>
          <w:i w:val="false"/>
          <w:color w:val="000000"/>
          <w:sz w:val="28"/>
        </w:rPr>
        <w:t xml:space="preserve">
          2008.70  - шiрнелердi қоса алғанда, шабдалылар </w:t>
      </w:r>
      <w:r>
        <w:br/>
      </w:r>
      <w:r>
        <w:rPr>
          <w:rFonts w:ascii="Times New Roman"/>
          <w:b w:val="false"/>
          <w:i w:val="false"/>
          <w:color w:val="000000"/>
          <w:sz w:val="28"/>
        </w:rPr>
        <w:t xml:space="preserve">
          2008.80  - бүлдiрген және құлпынай </w:t>
      </w:r>
      <w:r>
        <w:br/>
      </w:r>
      <w:r>
        <w:rPr>
          <w:rFonts w:ascii="Times New Roman"/>
          <w:b w:val="false"/>
          <w:i w:val="false"/>
          <w:color w:val="000000"/>
          <w:sz w:val="28"/>
        </w:rPr>
        <w:t xml:space="preserve">
                   - қоспаларды қоса алғанда, 2008.19 </w:t>
      </w:r>
      <w:r>
        <w:br/>
      </w:r>
      <w:r>
        <w:rPr>
          <w:rFonts w:ascii="Times New Roman"/>
          <w:b w:val="false"/>
          <w:i w:val="false"/>
          <w:color w:val="000000"/>
          <w:sz w:val="28"/>
        </w:rPr>
        <w:t xml:space="preserve">
                   субпозициясындағы қоспаларынан басқа, өзгелерi: </w:t>
      </w:r>
      <w:r>
        <w:br/>
      </w:r>
      <w:r>
        <w:rPr>
          <w:rFonts w:ascii="Times New Roman"/>
          <w:b w:val="false"/>
          <w:i w:val="false"/>
          <w:color w:val="000000"/>
          <w:sz w:val="28"/>
        </w:rPr>
        <w:t xml:space="preserve">
          2008.91  - пальманың өзегi </w:t>
      </w:r>
      <w:r>
        <w:br/>
      </w:r>
      <w:r>
        <w:rPr>
          <w:rFonts w:ascii="Times New Roman"/>
          <w:b w:val="false"/>
          <w:i w:val="false"/>
          <w:color w:val="000000"/>
          <w:sz w:val="28"/>
        </w:rPr>
        <w:t xml:space="preserve">
          2008.92  - қоспалар </w:t>
      </w:r>
      <w:r>
        <w:br/>
      </w:r>
      <w:r>
        <w:rPr>
          <w:rFonts w:ascii="Times New Roman"/>
          <w:b w:val="false"/>
          <w:i w:val="false"/>
          <w:color w:val="000000"/>
          <w:sz w:val="28"/>
        </w:rPr>
        <w:t xml:space="preserve">
          2008.99  - өзгелерi </w:t>
      </w:r>
    </w:p>
    <w:p>
      <w:pPr>
        <w:spacing w:after="0"/>
        <w:ind w:left="0"/>
        <w:jc w:val="both"/>
      </w:pPr>
      <w:r>
        <w:rPr>
          <w:rFonts w:ascii="Times New Roman"/>
          <w:b w:val="false"/>
          <w:i w:val="false"/>
          <w:color w:val="000000"/>
          <w:sz w:val="28"/>
        </w:rPr>
        <w:t xml:space="preserve">ІҮ бөлім   </w:t>
      </w:r>
      <w:r>
        <w:br/>
      </w:r>
      <w:r>
        <w:rPr>
          <w:rFonts w:ascii="Times New Roman"/>
          <w:b w:val="false"/>
          <w:i w:val="false"/>
          <w:color w:val="000000"/>
          <w:sz w:val="28"/>
        </w:rPr>
        <w:t xml:space="preserve">
20-топ   </w:t>
      </w:r>
      <w:r>
        <w:br/>
      </w:r>
      <w:r>
        <w:rPr>
          <w:rFonts w:ascii="Times New Roman"/>
          <w:b w:val="false"/>
          <w:i w:val="false"/>
          <w:color w:val="000000"/>
          <w:sz w:val="28"/>
        </w:rPr>
        <w:t xml:space="preserve">
20.09  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20.09              Жидек шырындары (сығынды жүзiм шырынын қоса </w:t>
      </w:r>
      <w:r>
        <w:br/>
      </w:r>
      <w:r>
        <w:rPr>
          <w:rFonts w:ascii="Times New Roman"/>
          <w:b w:val="false"/>
          <w:i w:val="false"/>
          <w:color w:val="000000"/>
          <w:sz w:val="28"/>
        </w:rPr>
        <w:t xml:space="preserve">
                   алғанда) және ашыған немесе спирт қосымшасын </w:t>
      </w:r>
      <w:r>
        <w:br/>
      </w:r>
      <w:r>
        <w:rPr>
          <w:rFonts w:ascii="Times New Roman"/>
          <w:b w:val="false"/>
          <w:i w:val="false"/>
          <w:color w:val="000000"/>
          <w:sz w:val="28"/>
        </w:rPr>
        <w:t xml:space="preserve">
                   құрамайтан немесе қант немесе басқа да </w:t>
      </w:r>
      <w:r>
        <w:br/>
      </w:r>
      <w:r>
        <w:rPr>
          <w:rFonts w:ascii="Times New Roman"/>
          <w:b w:val="false"/>
          <w:i w:val="false"/>
          <w:color w:val="000000"/>
          <w:sz w:val="28"/>
        </w:rPr>
        <w:t xml:space="preserve">
                   тәттiлейтiн зaттap қосылмаған көкөнiс шырындары: </w:t>
      </w:r>
      <w:r>
        <w:br/>
      </w:r>
      <w:r>
        <w:rPr>
          <w:rFonts w:ascii="Times New Roman"/>
          <w:b w:val="false"/>
          <w:i w:val="false"/>
          <w:color w:val="000000"/>
          <w:sz w:val="28"/>
        </w:rPr>
        <w:t xml:space="preserve">
                   - апельсин шырыны </w:t>
      </w:r>
      <w:r>
        <w:br/>
      </w:r>
      <w:r>
        <w:rPr>
          <w:rFonts w:ascii="Times New Roman"/>
          <w:b w:val="false"/>
          <w:i w:val="false"/>
          <w:color w:val="000000"/>
          <w:sz w:val="28"/>
        </w:rPr>
        <w:t xml:space="preserve">
          2009.11  - мұздатылған </w:t>
      </w:r>
      <w:r>
        <w:br/>
      </w:r>
      <w:r>
        <w:rPr>
          <w:rFonts w:ascii="Times New Roman"/>
          <w:b w:val="false"/>
          <w:i w:val="false"/>
          <w:color w:val="000000"/>
          <w:sz w:val="28"/>
        </w:rPr>
        <w:t xml:space="preserve">
          2009.12  - 20 аспайтын Брикс санымен, мұздатылмаған </w:t>
      </w:r>
      <w:r>
        <w:br/>
      </w:r>
      <w:r>
        <w:rPr>
          <w:rFonts w:ascii="Times New Roman"/>
          <w:b w:val="false"/>
          <w:i w:val="false"/>
          <w:color w:val="000000"/>
          <w:sz w:val="28"/>
        </w:rPr>
        <w:t xml:space="preserve">
          2009.19  - өзгелерi </w:t>
      </w:r>
      <w:r>
        <w:br/>
      </w:r>
      <w:r>
        <w:rPr>
          <w:rFonts w:ascii="Times New Roman"/>
          <w:b w:val="false"/>
          <w:i w:val="false"/>
          <w:color w:val="000000"/>
          <w:sz w:val="28"/>
        </w:rPr>
        <w:t xml:space="preserve">
                   - манап шырыны: </w:t>
      </w:r>
      <w:r>
        <w:br/>
      </w:r>
      <w:r>
        <w:rPr>
          <w:rFonts w:ascii="Times New Roman"/>
          <w:b w:val="false"/>
          <w:i w:val="false"/>
          <w:color w:val="000000"/>
          <w:sz w:val="28"/>
        </w:rPr>
        <w:t xml:space="preserve">
          2009.21  - 20 аспайтын Брикс санымен </w:t>
      </w:r>
      <w:r>
        <w:br/>
      </w:r>
      <w:r>
        <w:rPr>
          <w:rFonts w:ascii="Times New Roman"/>
          <w:b w:val="false"/>
          <w:i w:val="false"/>
          <w:color w:val="000000"/>
          <w:sz w:val="28"/>
        </w:rPr>
        <w:t xml:space="preserve">
          2009.29  - өзгелерi </w:t>
      </w:r>
      <w:r>
        <w:br/>
      </w:r>
      <w:r>
        <w:rPr>
          <w:rFonts w:ascii="Times New Roman"/>
          <w:b w:val="false"/>
          <w:i w:val="false"/>
          <w:color w:val="000000"/>
          <w:sz w:val="28"/>
        </w:rPr>
        <w:t xml:space="preserve">
                   - өзге де цитрустылардың шырындары: </w:t>
      </w:r>
      <w:r>
        <w:br/>
      </w:r>
      <w:r>
        <w:rPr>
          <w:rFonts w:ascii="Times New Roman"/>
          <w:b w:val="false"/>
          <w:i w:val="false"/>
          <w:color w:val="000000"/>
          <w:sz w:val="28"/>
        </w:rPr>
        <w:t xml:space="preserve">
          2009.31  - 20 аспайтын Брикс санымен </w:t>
      </w:r>
      <w:r>
        <w:br/>
      </w:r>
      <w:r>
        <w:rPr>
          <w:rFonts w:ascii="Times New Roman"/>
          <w:b w:val="false"/>
          <w:i w:val="false"/>
          <w:color w:val="000000"/>
          <w:sz w:val="28"/>
        </w:rPr>
        <w:t xml:space="preserve">
          2009.39  - өзгелерi </w:t>
      </w:r>
      <w:r>
        <w:br/>
      </w:r>
      <w:r>
        <w:rPr>
          <w:rFonts w:ascii="Times New Roman"/>
          <w:b w:val="false"/>
          <w:i w:val="false"/>
          <w:color w:val="000000"/>
          <w:sz w:val="28"/>
        </w:rPr>
        <w:t xml:space="preserve">
                   - ананас шырыны: </w:t>
      </w:r>
      <w:r>
        <w:br/>
      </w:r>
      <w:r>
        <w:rPr>
          <w:rFonts w:ascii="Times New Roman"/>
          <w:b w:val="false"/>
          <w:i w:val="false"/>
          <w:color w:val="000000"/>
          <w:sz w:val="28"/>
        </w:rPr>
        <w:t xml:space="preserve">
          2009.41  - 20 аспайтын Брикс санымен </w:t>
      </w:r>
      <w:r>
        <w:br/>
      </w:r>
      <w:r>
        <w:rPr>
          <w:rFonts w:ascii="Times New Roman"/>
          <w:b w:val="false"/>
          <w:i w:val="false"/>
          <w:color w:val="000000"/>
          <w:sz w:val="28"/>
        </w:rPr>
        <w:t xml:space="preserve">
          2009.49  - өзгелерi </w:t>
      </w:r>
      <w:r>
        <w:br/>
      </w:r>
      <w:r>
        <w:rPr>
          <w:rFonts w:ascii="Times New Roman"/>
          <w:b w:val="false"/>
          <w:i w:val="false"/>
          <w:color w:val="000000"/>
          <w:sz w:val="28"/>
        </w:rPr>
        <w:t xml:space="preserve">
          2009.50  - қызанақ шырыны </w:t>
      </w:r>
      <w:r>
        <w:br/>
      </w:r>
      <w:r>
        <w:rPr>
          <w:rFonts w:ascii="Times New Roman"/>
          <w:b w:val="false"/>
          <w:i w:val="false"/>
          <w:color w:val="000000"/>
          <w:sz w:val="28"/>
        </w:rPr>
        <w:t xml:space="preserve">
          2009.61  - жүзiм шырыны (сығынды жүзiм шырынын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2009.69  - 20 аспайтын Брикс санымен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 алма шырыны: </w:t>
      </w:r>
      <w:r>
        <w:br/>
      </w:r>
      <w:r>
        <w:rPr>
          <w:rFonts w:ascii="Times New Roman"/>
          <w:b w:val="false"/>
          <w:i w:val="false"/>
          <w:color w:val="000000"/>
          <w:sz w:val="28"/>
        </w:rPr>
        <w:t xml:space="preserve">
          2009.71  - 20 аспайтын Брикс санымен </w:t>
      </w:r>
      <w:r>
        <w:br/>
      </w:r>
      <w:r>
        <w:rPr>
          <w:rFonts w:ascii="Times New Roman"/>
          <w:b w:val="false"/>
          <w:i w:val="false"/>
          <w:color w:val="000000"/>
          <w:sz w:val="28"/>
        </w:rPr>
        <w:t xml:space="preserve">
          2009.79  - өзгелерi </w:t>
      </w:r>
      <w:r>
        <w:br/>
      </w:r>
      <w:r>
        <w:rPr>
          <w:rFonts w:ascii="Times New Roman"/>
          <w:b w:val="false"/>
          <w:i w:val="false"/>
          <w:color w:val="000000"/>
          <w:sz w:val="28"/>
        </w:rPr>
        <w:t xml:space="preserve">
          2009.80  - өзге де көкөнiстердiң немесе жемiстердiң </w:t>
      </w:r>
      <w:r>
        <w:br/>
      </w:r>
      <w:r>
        <w:rPr>
          <w:rFonts w:ascii="Times New Roman"/>
          <w:b w:val="false"/>
          <w:i w:val="false"/>
          <w:color w:val="000000"/>
          <w:sz w:val="28"/>
        </w:rPr>
        <w:t xml:space="preserve">
                   шырындары </w:t>
      </w:r>
      <w:r>
        <w:br/>
      </w:r>
      <w:r>
        <w:rPr>
          <w:rFonts w:ascii="Times New Roman"/>
          <w:b w:val="false"/>
          <w:i w:val="false"/>
          <w:color w:val="000000"/>
          <w:sz w:val="28"/>
        </w:rPr>
        <w:t xml:space="preserve">
          2009.90  - шырындардың қоспалары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21-топ   </w:t>
      </w:r>
      <w:r>
        <w:br/>
      </w:r>
      <w:r>
        <w:rPr>
          <w:rFonts w:ascii="Times New Roman"/>
          <w:b w:val="false"/>
          <w:i w:val="false"/>
          <w:color w:val="000000"/>
          <w:sz w:val="28"/>
        </w:rPr>
        <w:t xml:space="preserve">
21.01   </w:t>
      </w:r>
    </w:p>
    <w:p>
      <w:pPr>
        <w:spacing w:after="0"/>
        <w:ind w:left="0"/>
        <w:jc w:val="left"/>
      </w:pPr>
      <w:r>
        <w:rPr>
          <w:rFonts w:ascii="Times New Roman"/>
          <w:b/>
          <w:i w:val="false"/>
          <w:color w:val="000000"/>
        </w:rPr>
        <w:t xml:space="preserve"> 21-топ </w:t>
      </w:r>
      <w:r>
        <w:br/>
      </w:r>
      <w:r>
        <w:rPr>
          <w:rFonts w:ascii="Times New Roman"/>
          <w:b/>
          <w:i w:val="false"/>
          <w:color w:val="000000"/>
        </w:rPr>
        <w:t xml:space="preserve">
Түрлi тағам өнiмдерi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07.12 тауар позициясындағы көкөнiс қоспалары; </w:t>
      </w:r>
      <w:r>
        <w:br/>
      </w:r>
      <w:r>
        <w:rPr>
          <w:rFonts w:ascii="Times New Roman"/>
          <w:b w:val="false"/>
          <w:i w:val="false"/>
          <w:color w:val="000000"/>
          <w:sz w:val="28"/>
        </w:rPr>
        <w:t xml:space="preserve">
      (б) құрамында кез келген пропорциядағы кофе болатын, қуырылған кофе алмастырғыштары (09.01 тауар позициясы); </w:t>
      </w:r>
      <w:r>
        <w:br/>
      </w:r>
      <w:r>
        <w:rPr>
          <w:rFonts w:ascii="Times New Roman"/>
          <w:b w:val="false"/>
          <w:i w:val="false"/>
          <w:color w:val="000000"/>
          <w:sz w:val="28"/>
        </w:rPr>
        <w:t xml:space="preserve">
      (в) дәмдi хош иiстi қосындыларымен шай (09.02 тауар позициясы); </w:t>
      </w:r>
      <w:r>
        <w:br/>
      </w:r>
      <w:r>
        <w:rPr>
          <w:rFonts w:ascii="Times New Roman"/>
          <w:b w:val="false"/>
          <w:i w:val="false"/>
          <w:color w:val="000000"/>
          <w:sz w:val="28"/>
        </w:rPr>
        <w:t xml:space="preserve">
      (г) 09.04-09.10 тауар позициясындағы дәмдеуiштер немесе өзге де өнiмдер; </w:t>
      </w:r>
      <w:r>
        <w:br/>
      </w:r>
      <w:r>
        <w:rPr>
          <w:rFonts w:ascii="Times New Roman"/>
          <w:b w:val="false"/>
          <w:i w:val="false"/>
          <w:color w:val="000000"/>
          <w:sz w:val="28"/>
        </w:rPr>
        <w:t xml:space="preserve">
      (д) 21.03 немесе 21.04 тауар позициясындағы өнiмдерден басқа, құрамында 20 мас. % астам шұжық, ет, iшек-қарын, өкпе-бауыр, қан, балық немесе шаян тектестер, ұлулар немесе өзге де су омыртқасыздар құрайтын дайын тамақ өнiмдерi немесе аталған өнiмдердiң кез келген комбинациялары (16-топ); </w:t>
      </w:r>
      <w:r>
        <w:br/>
      </w:r>
      <w:r>
        <w:rPr>
          <w:rFonts w:ascii="Times New Roman"/>
          <w:b w:val="false"/>
          <w:i w:val="false"/>
          <w:color w:val="000000"/>
          <w:sz w:val="28"/>
        </w:rPr>
        <w:t xml:space="preserve">
      (e) Дәрiлiк заттар ретiнде пайдаланылатын ашытқылар, немесе 30.03 немесе 30.04 тауар позициясындағы өзге де өнiмдер; немесе </w:t>
      </w:r>
      <w:r>
        <w:br/>
      </w:r>
      <w:r>
        <w:rPr>
          <w:rFonts w:ascii="Times New Roman"/>
          <w:b w:val="false"/>
          <w:i w:val="false"/>
          <w:color w:val="000000"/>
          <w:sz w:val="28"/>
        </w:rPr>
        <w:t xml:space="preserve">
      (ж) 35.07 тауар позициясындағы ұйытқы препараттар енгiзiлмейдi. </w:t>
      </w:r>
      <w:r>
        <w:br/>
      </w:r>
      <w:r>
        <w:rPr>
          <w:rFonts w:ascii="Times New Roman"/>
          <w:b w:val="false"/>
          <w:i w:val="false"/>
          <w:color w:val="000000"/>
          <w:sz w:val="28"/>
        </w:rPr>
        <w:t xml:space="preserve">
      2.- 21.01 тауар позициясына 16-қосымшада көрсетiлген табиғи кофенiң қуырылған алмастырғыштар экстрактлерi. </w:t>
      </w:r>
      <w:r>
        <w:br/>
      </w:r>
      <w:r>
        <w:rPr>
          <w:rFonts w:ascii="Times New Roman"/>
          <w:b w:val="false"/>
          <w:i w:val="false"/>
          <w:color w:val="000000"/>
          <w:sz w:val="28"/>
        </w:rPr>
        <w:t xml:space="preserve">
      3.- 21.04 тауар позициясында "гомогендендiрiлген құрамды дайын тамақ өнiмдерi" терминi ет, балық, көкөнiс сияқты негiзгi компоненттердiң екi немесе одан да көп жiңiшке ұсақталған қоспадан тұратын дайын тамақ өнiмдерiн немесе таза салмағы 250 г. аспайтын қаптамадағы балалар немесе емдәмдiк тамақ ретiндегi бөлшектеп сатуға арналған бөлшектеп өлшеп оралған жемiстердi бiлдiредi. Бұл ретте аталған өнiмдерге дәмдеуiш, консервант сияқты немесе басқа мақсаттар үшiн қосылған шағын мөлшерде кез келген құрам бөлшектерi назарға алынбайды. Бұл өнiмдер шағын мөлшерде көзге көрiнетiн негiзгi компоненттердiң кесектерiн құруы мүмкін.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21.01              Кофе, шай немесе мате экстрактлары, </w:t>
      </w:r>
      <w:r>
        <w:br/>
      </w:r>
      <w:r>
        <w:rPr>
          <w:rFonts w:ascii="Times New Roman"/>
          <w:b w:val="false"/>
          <w:i w:val="false"/>
          <w:color w:val="000000"/>
          <w:sz w:val="28"/>
        </w:rPr>
        <w:t xml:space="preserve">
                   эссенциялары және концентраттары, және </w:t>
      </w:r>
      <w:r>
        <w:br/>
      </w:r>
      <w:r>
        <w:rPr>
          <w:rFonts w:ascii="Times New Roman"/>
          <w:b w:val="false"/>
          <w:i w:val="false"/>
          <w:color w:val="000000"/>
          <w:sz w:val="28"/>
        </w:rPr>
        <w:t xml:space="preserve">
                   олардың негізiнде немесе кофе, шай немесе мате </w:t>
      </w:r>
      <w:r>
        <w:br/>
      </w:r>
      <w:r>
        <w:rPr>
          <w:rFonts w:ascii="Times New Roman"/>
          <w:b w:val="false"/>
          <w:i w:val="false"/>
          <w:color w:val="000000"/>
          <w:sz w:val="28"/>
        </w:rPr>
        <w:t xml:space="preserve">
                   негiзiнде дайын өнiмдер немесе парагвай шайы; </w:t>
      </w:r>
      <w:r>
        <w:br/>
      </w:r>
      <w:r>
        <w:rPr>
          <w:rFonts w:ascii="Times New Roman"/>
          <w:b w:val="false"/>
          <w:i w:val="false"/>
          <w:color w:val="000000"/>
          <w:sz w:val="28"/>
        </w:rPr>
        <w:t xml:space="preserve">
                   қуырылған цикорий және өзге де қуырылған кофе </w:t>
      </w:r>
      <w:r>
        <w:br/>
      </w:r>
      <w:r>
        <w:rPr>
          <w:rFonts w:ascii="Times New Roman"/>
          <w:b w:val="false"/>
          <w:i w:val="false"/>
          <w:color w:val="000000"/>
          <w:sz w:val="28"/>
        </w:rPr>
        <w:t xml:space="preserve">
                   алмастырғыштары және олардан алынатын </w:t>
      </w:r>
      <w:r>
        <w:br/>
      </w:r>
      <w:r>
        <w:rPr>
          <w:rFonts w:ascii="Times New Roman"/>
          <w:b w:val="false"/>
          <w:i w:val="false"/>
          <w:color w:val="000000"/>
          <w:sz w:val="28"/>
        </w:rPr>
        <w:t xml:space="preserve">
                   экстрактлар, эссенциялар және концентраттар: </w:t>
      </w:r>
      <w:r>
        <w:br/>
      </w:r>
      <w:r>
        <w:rPr>
          <w:rFonts w:ascii="Times New Roman"/>
          <w:b w:val="false"/>
          <w:i w:val="false"/>
          <w:color w:val="000000"/>
          <w:sz w:val="28"/>
        </w:rPr>
        <w:t xml:space="preserve">
                   - кофенiң экстрактлары, эссенциялары және </w:t>
      </w:r>
      <w:r>
        <w:br/>
      </w:r>
      <w:r>
        <w:rPr>
          <w:rFonts w:ascii="Times New Roman"/>
          <w:b w:val="false"/>
          <w:i w:val="false"/>
          <w:color w:val="000000"/>
          <w:sz w:val="28"/>
        </w:rPr>
        <w:t xml:space="preserve">
                   концентраттары және осы экстрактлар, эссенциялар </w:t>
      </w:r>
      <w:r>
        <w:br/>
      </w:r>
      <w:r>
        <w:rPr>
          <w:rFonts w:ascii="Times New Roman"/>
          <w:b w:val="false"/>
          <w:i w:val="false"/>
          <w:color w:val="000000"/>
          <w:sz w:val="28"/>
        </w:rPr>
        <w:t xml:space="preserve">
                   немесе концентраттар негiзінде немесе кофе </w:t>
      </w:r>
      <w:r>
        <w:br/>
      </w:r>
      <w:r>
        <w:rPr>
          <w:rFonts w:ascii="Times New Roman"/>
          <w:b w:val="false"/>
          <w:i w:val="false"/>
          <w:color w:val="000000"/>
          <w:sz w:val="28"/>
        </w:rPr>
        <w:t xml:space="preserve">
                   негiзiнде дайын өнiмдер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21-топ   </w:t>
      </w:r>
      <w:r>
        <w:br/>
      </w:r>
      <w:r>
        <w:rPr>
          <w:rFonts w:ascii="Times New Roman"/>
          <w:b w:val="false"/>
          <w:i w:val="false"/>
          <w:color w:val="000000"/>
          <w:sz w:val="28"/>
        </w:rPr>
        <w:t xml:space="preserve">
21.01/06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2101.11  - экстрактлар, эссенциялар және концентраттар </w:t>
      </w:r>
      <w:r>
        <w:br/>
      </w:r>
      <w:r>
        <w:rPr>
          <w:rFonts w:ascii="Times New Roman"/>
          <w:b w:val="false"/>
          <w:i w:val="false"/>
          <w:color w:val="000000"/>
          <w:sz w:val="28"/>
        </w:rPr>
        <w:t xml:space="preserve">
          2101.12  - осы экстрактлар, эссенциялар немесе </w:t>
      </w:r>
      <w:r>
        <w:br/>
      </w:r>
      <w:r>
        <w:rPr>
          <w:rFonts w:ascii="Times New Roman"/>
          <w:b w:val="false"/>
          <w:i w:val="false"/>
          <w:color w:val="000000"/>
          <w:sz w:val="28"/>
        </w:rPr>
        <w:t xml:space="preserve">
                   концентраттар негiзiнде немесе кофе негiзiнде </w:t>
      </w:r>
      <w:r>
        <w:br/>
      </w:r>
      <w:r>
        <w:rPr>
          <w:rFonts w:ascii="Times New Roman"/>
          <w:b w:val="false"/>
          <w:i w:val="false"/>
          <w:color w:val="000000"/>
          <w:sz w:val="28"/>
        </w:rPr>
        <w:t xml:space="preserve">
                   дайын өнiмдер </w:t>
      </w:r>
      <w:r>
        <w:br/>
      </w:r>
      <w:r>
        <w:rPr>
          <w:rFonts w:ascii="Times New Roman"/>
          <w:b w:val="false"/>
          <w:i w:val="false"/>
          <w:color w:val="000000"/>
          <w:sz w:val="28"/>
        </w:rPr>
        <w:t xml:space="preserve">
          2101.20  - шай немесе мате, немесе парагвай шайдың </w:t>
      </w:r>
      <w:r>
        <w:br/>
      </w:r>
      <w:r>
        <w:rPr>
          <w:rFonts w:ascii="Times New Roman"/>
          <w:b w:val="false"/>
          <w:i w:val="false"/>
          <w:color w:val="000000"/>
          <w:sz w:val="28"/>
        </w:rPr>
        <w:t xml:space="preserve">
                   экстрактлары, эссенциялары және концентраттары, </w:t>
      </w:r>
      <w:r>
        <w:br/>
      </w:r>
      <w:r>
        <w:rPr>
          <w:rFonts w:ascii="Times New Roman"/>
          <w:b w:val="false"/>
          <w:i w:val="false"/>
          <w:color w:val="000000"/>
          <w:sz w:val="28"/>
        </w:rPr>
        <w:t xml:space="preserve">
                   және олардың негiзiнде немесе шай немесе мате </w:t>
      </w:r>
      <w:r>
        <w:br/>
      </w:r>
      <w:r>
        <w:rPr>
          <w:rFonts w:ascii="Times New Roman"/>
          <w:b w:val="false"/>
          <w:i w:val="false"/>
          <w:color w:val="000000"/>
          <w:sz w:val="28"/>
        </w:rPr>
        <w:t xml:space="preserve">
                   негiзiндегi дайын өнiмдер, немесе парагвай шайы </w:t>
      </w:r>
      <w:r>
        <w:br/>
      </w:r>
      <w:r>
        <w:rPr>
          <w:rFonts w:ascii="Times New Roman"/>
          <w:b w:val="false"/>
          <w:i w:val="false"/>
          <w:color w:val="000000"/>
          <w:sz w:val="28"/>
        </w:rPr>
        <w:t xml:space="preserve">
          2101.30  - қуырылған цикорий және өзге де қуырылған кофе </w:t>
      </w:r>
      <w:r>
        <w:br/>
      </w:r>
      <w:r>
        <w:rPr>
          <w:rFonts w:ascii="Times New Roman"/>
          <w:b w:val="false"/>
          <w:i w:val="false"/>
          <w:color w:val="000000"/>
          <w:sz w:val="28"/>
        </w:rPr>
        <w:t xml:space="preserve">
                   алмастырғыштары және олардан алынатын </w:t>
      </w:r>
      <w:r>
        <w:br/>
      </w:r>
      <w:r>
        <w:rPr>
          <w:rFonts w:ascii="Times New Roman"/>
          <w:b w:val="false"/>
          <w:i w:val="false"/>
          <w:color w:val="000000"/>
          <w:sz w:val="28"/>
        </w:rPr>
        <w:t xml:space="preserve">
                   экстрактлар, эссенциялар және концентраттар </w:t>
      </w:r>
      <w:r>
        <w:br/>
      </w:r>
      <w:r>
        <w:rPr>
          <w:rFonts w:ascii="Times New Roman"/>
          <w:b w:val="false"/>
          <w:i w:val="false"/>
          <w:color w:val="000000"/>
          <w:sz w:val="28"/>
        </w:rPr>
        <w:t xml:space="preserve">
21.02              Ашытқылар (активтi немесе активтi емес); өзге де </w:t>
      </w:r>
      <w:r>
        <w:br/>
      </w:r>
      <w:r>
        <w:rPr>
          <w:rFonts w:ascii="Times New Roman"/>
          <w:b w:val="false"/>
          <w:i w:val="false"/>
          <w:color w:val="000000"/>
          <w:sz w:val="28"/>
        </w:rPr>
        <w:t xml:space="preserve">
                   өлген бip клеткалық микроорганизмдер (30.02 </w:t>
      </w:r>
      <w:r>
        <w:br/>
      </w:r>
      <w:r>
        <w:rPr>
          <w:rFonts w:ascii="Times New Roman"/>
          <w:b w:val="false"/>
          <w:i w:val="false"/>
          <w:color w:val="000000"/>
          <w:sz w:val="28"/>
        </w:rPr>
        <w:t xml:space="preserve">
                   тауарлы позициясындағы вакцинадан басқа); </w:t>
      </w:r>
      <w:r>
        <w:br/>
      </w:r>
      <w:r>
        <w:rPr>
          <w:rFonts w:ascii="Times New Roman"/>
          <w:b w:val="false"/>
          <w:i w:val="false"/>
          <w:color w:val="000000"/>
          <w:sz w:val="28"/>
        </w:rPr>
        <w:t xml:space="preserve">
                   дайын наубайханалық ұнтақтар: </w:t>
      </w:r>
      <w:r>
        <w:br/>
      </w:r>
      <w:r>
        <w:rPr>
          <w:rFonts w:ascii="Times New Roman"/>
          <w:b w:val="false"/>
          <w:i w:val="false"/>
          <w:color w:val="000000"/>
          <w:sz w:val="28"/>
        </w:rPr>
        <w:t xml:space="preserve">
          2102.10  - активтi ашытқылар </w:t>
      </w:r>
      <w:r>
        <w:br/>
      </w:r>
      <w:r>
        <w:rPr>
          <w:rFonts w:ascii="Times New Roman"/>
          <w:b w:val="false"/>
          <w:i w:val="false"/>
          <w:color w:val="000000"/>
          <w:sz w:val="28"/>
        </w:rPr>
        <w:t xml:space="preserve">
          2102.20  - активтi емес ашытқылар; өзге де өлген бiр </w:t>
      </w:r>
      <w:r>
        <w:br/>
      </w:r>
      <w:r>
        <w:rPr>
          <w:rFonts w:ascii="Times New Roman"/>
          <w:b w:val="false"/>
          <w:i w:val="false"/>
          <w:color w:val="000000"/>
          <w:sz w:val="28"/>
        </w:rPr>
        <w:t xml:space="preserve">
                   клеткалы микроорганизмдер </w:t>
      </w:r>
      <w:r>
        <w:br/>
      </w:r>
      <w:r>
        <w:rPr>
          <w:rFonts w:ascii="Times New Roman"/>
          <w:b w:val="false"/>
          <w:i w:val="false"/>
          <w:color w:val="000000"/>
          <w:sz w:val="28"/>
        </w:rPr>
        <w:t xml:space="preserve">
          2102.30  - дайын наубайханалық ұнтақтар </w:t>
      </w:r>
      <w:r>
        <w:br/>
      </w:r>
      <w:r>
        <w:rPr>
          <w:rFonts w:ascii="Times New Roman"/>
          <w:b w:val="false"/>
          <w:i w:val="false"/>
          <w:color w:val="000000"/>
          <w:sz w:val="28"/>
        </w:rPr>
        <w:t xml:space="preserve">
21.03              Тұздық дайындау үшiн арналған өнiмдер және дайын </w:t>
      </w:r>
      <w:r>
        <w:br/>
      </w:r>
      <w:r>
        <w:rPr>
          <w:rFonts w:ascii="Times New Roman"/>
          <w:b w:val="false"/>
          <w:i w:val="false"/>
          <w:color w:val="000000"/>
          <w:sz w:val="28"/>
        </w:rPr>
        <w:t xml:space="preserve">
                   тұздықтар; дәмдеуiш қосындылар және араласқан </w:t>
      </w:r>
      <w:r>
        <w:br/>
      </w:r>
      <w:r>
        <w:rPr>
          <w:rFonts w:ascii="Times New Roman"/>
          <w:b w:val="false"/>
          <w:i w:val="false"/>
          <w:color w:val="000000"/>
          <w:sz w:val="28"/>
        </w:rPr>
        <w:t xml:space="preserve">
                   дәмдеуiштер; қыша ұнтағы және дайын қыша: </w:t>
      </w:r>
      <w:r>
        <w:br/>
      </w:r>
      <w:r>
        <w:rPr>
          <w:rFonts w:ascii="Times New Roman"/>
          <w:b w:val="false"/>
          <w:i w:val="false"/>
          <w:color w:val="000000"/>
          <w:sz w:val="28"/>
        </w:rPr>
        <w:t xml:space="preserve">
          2103.10  - қытай бұрышынан жасалған тұздық </w:t>
      </w:r>
      <w:r>
        <w:br/>
      </w:r>
      <w:r>
        <w:rPr>
          <w:rFonts w:ascii="Times New Roman"/>
          <w:b w:val="false"/>
          <w:i w:val="false"/>
          <w:color w:val="000000"/>
          <w:sz w:val="28"/>
        </w:rPr>
        <w:t xml:space="preserve">
          2103.20  - қызанақ кетчупi және өзге де қызанақ тұздықтары </w:t>
      </w:r>
      <w:r>
        <w:br/>
      </w:r>
      <w:r>
        <w:rPr>
          <w:rFonts w:ascii="Times New Roman"/>
          <w:b w:val="false"/>
          <w:i w:val="false"/>
          <w:color w:val="000000"/>
          <w:sz w:val="28"/>
        </w:rPr>
        <w:t xml:space="preserve">
          2103.30  - қыша ұнтағы және дайын қыша </w:t>
      </w:r>
      <w:r>
        <w:br/>
      </w:r>
      <w:r>
        <w:rPr>
          <w:rFonts w:ascii="Times New Roman"/>
          <w:b w:val="false"/>
          <w:i w:val="false"/>
          <w:color w:val="000000"/>
          <w:sz w:val="28"/>
        </w:rPr>
        <w:t xml:space="preserve">
          2103.90  - өзгелері </w:t>
      </w:r>
      <w:r>
        <w:br/>
      </w:r>
      <w:r>
        <w:rPr>
          <w:rFonts w:ascii="Times New Roman"/>
          <w:b w:val="false"/>
          <w:i w:val="false"/>
          <w:color w:val="000000"/>
          <w:sz w:val="28"/>
        </w:rPr>
        <w:t xml:space="preserve">
21.04              Дайын көже және сорпа және оларды дайындау үшiн </w:t>
      </w:r>
      <w:r>
        <w:br/>
      </w:r>
      <w:r>
        <w:rPr>
          <w:rFonts w:ascii="Times New Roman"/>
          <w:b w:val="false"/>
          <w:i w:val="false"/>
          <w:color w:val="000000"/>
          <w:sz w:val="28"/>
        </w:rPr>
        <w:t xml:space="preserve">
                   дайындамалар; гомогендендiрiлген құрамды дайын </w:t>
      </w:r>
      <w:r>
        <w:br/>
      </w:r>
      <w:r>
        <w:rPr>
          <w:rFonts w:ascii="Times New Roman"/>
          <w:b w:val="false"/>
          <w:i w:val="false"/>
          <w:color w:val="000000"/>
          <w:sz w:val="28"/>
        </w:rPr>
        <w:t xml:space="preserve">
                   тағамдық өнiмдер: </w:t>
      </w:r>
      <w:r>
        <w:br/>
      </w:r>
      <w:r>
        <w:rPr>
          <w:rFonts w:ascii="Times New Roman"/>
          <w:b w:val="false"/>
          <w:i w:val="false"/>
          <w:color w:val="000000"/>
          <w:sz w:val="28"/>
        </w:rPr>
        <w:t xml:space="preserve">
          2104.10  - дайын көже және сорпа және оларды дайындау үшiн </w:t>
      </w:r>
      <w:r>
        <w:br/>
      </w:r>
      <w:r>
        <w:rPr>
          <w:rFonts w:ascii="Times New Roman"/>
          <w:b w:val="false"/>
          <w:i w:val="false"/>
          <w:color w:val="000000"/>
          <w:sz w:val="28"/>
        </w:rPr>
        <w:t xml:space="preserve">
                   дайындамалар </w:t>
      </w:r>
      <w:r>
        <w:br/>
      </w:r>
      <w:r>
        <w:rPr>
          <w:rFonts w:ascii="Times New Roman"/>
          <w:b w:val="false"/>
          <w:i w:val="false"/>
          <w:color w:val="000000"/>
          <w:sz w:val="28"/>
        </w:rPr>
        <w:t xml:space="preserve">
          2104.20  - гомогендендiрiлген құрамды дайын тағамдық </w:t>
      </w:r>
      <w:r>
        <w:br/>
      </w:r>
      <w:r>
        <w:rPr>
          <w:rFonts w:ascii="Times New Roman"/>
          <w:b w:val="false"/>
          <w:i w:val="false"/>
          <w:color w:val="000000"/>
          <w:sz w:val="28"/>
        </w:rPr>
        <w:t xml:space="preserve">
                   өнiмдер </w:t>
      </w:r>
      <w:r>
        <w:br/>
      </w:r>
      <w:r>
        <w:rPr>
          <w:rFonts w:ascii="Times New Roman"/>
          <w:b w:val="false"/>
          <w:i w:val="false"/>
          <w:color w:val="000000"/>
          <w:sz w:val="28"/>
        </w:rPr>
        <w:t xml:space="preserve">
21.05     2105.00  Какао құрамайтын немесе құрайтын балмұздақ және </w:t>
      </w:r>
      <w:r>
        <w:br/>
      </w:r>
      <w:r>
        <w:rPr>
          <w:rFonts w:ascii="Times New Roman"/>
          <w:b w:val="false"/>
          <w:i w:val="false"/>
          <w:color w:val="000000"/>
          <w:sz w:val="28"/>
        </w:rPr>
        <w:t xml:space="preserve">
                   өзге де тағамдық мұзының түрлерi. </w:t>
      </w:r>
      <w:r>
        <w:br/>
      </w:r>
      <w:r>
        <w:rPr>
          <w:rFonts w:ascii="Times New Roman"/>
          <w:b w:val="false"/>
          <w:i w:val="false"/>
          <w:color w:val="000000"/>
          <w:sz w:val="28"/>
        </w:rPr>
        <w:t xml:space="preserve">
21.06              Басқа жерде аталмаған немесе енгiзiлмеген </w:t>
      </w:r>
      <w:r>
        <w:br/>
      </w:r>
      <w:r>
        <w:rPr>
          <w:rFonts w:ascii="Times New Roman"/>
          <w:b w:val="false"/>
          <w:i w:val="false"/>
          <w:color w:val="000000"/>
          <w:sz w:val="28"/>
        </w:rPr>
        <w:t xml:space="preserve">
                   тағамдық өнiмдер: </w:t>
      </w:r>
      <w:r>
        <w:br/>
      </w:r>
      <w:r>
        <w:rPr>
          <w:rFonts w:ascii="Times New Roman"/>
          <w:b w:val="false"/>
          <w:i w:val="false"/>
          <w:color w:val="000000"/>
          <w:sz w:val="28"/>
        </w:rPr>
        <w:t xml:space="preserve">
          2106.10  - белоктi концентраттар және текстурирленген </w:t>
      </w:r>
      <w:r>
        <w:br/>
      </w:r>
      <w:r>
        <w:rPr>
          <w:rFonts w:ascii="Times New Roman"/>
          <w:b w:val="false"/>
          <w:i w:val="false"/>
          <w:color w:val="000000"/>
          <w:sz w:val="28"/>
        </w:rPr>
        <w:t xml:space="preserve">
                   белоктi заттар </w:t>
      </w:r>
      <w:r>
        <w:br/>
      </w:r>
      <w:r>
        <w:rPr>
          <w:rFonts w:ascii="Times New Roman"/>
          <w:b w:val="false"/>
          <w:i w:val="false"/>
          <w:color w:val="000000"/>
          <w:sz w:val="28"/>
        </w:rPr>
        <w:t xml:space="preserve">
          2106.90  - өзгелерi </w:t>
      </w:r>
    </w:p>
    <w:p>
      <w:pPr>
        <w:spacing w:after="0"/>
        <w:ind w:left="0"/>
        <w:jc w:val="both"/>
      </w:pPr>
      <w:r>
        <w:rPr>
          <w:rFonts w:ascii="Times New Roman"/>
          <w:b w:val="false"/>
          <w:i w:val="false"/>
          <w:color w:val="000000"/>
          <w:sz w:val="28"/>
        </w:rPr>
        <w:t xml:space="preserve">IҮ бөлім   </w:t>
      </w:r>
      <w:r>
        <w:br/>
      </w:r>
      <w:r>
        <w:rPr>
          <w:rFonts w:ascii="Times New Roman"/>
          <w:b w:val="false"/>
          <w:i w:val="false"/>
          <w:color w:val="000000"/>
          <w:sz w:val="28"/>
        </w:rPr>
        <w:t xml:space="preserve">
22-топ   </w:t>
      </w:r>
      <w:r>
        <w:br/>
      </w:r>
      <w:r>
        <w:rPr>
          <w:rFonts w:ascii="Times New Roman"/>
          <w:b w:val="false"/>
          <w:i w:val="false"/>
          <w:color w:val="000000"/>
          <w:sz w:val="28"/>
        </w:rPr>
        <w:t xml:space="preserve">
22 </w:t>
      </w:r>
      <w:r>
        <w:rPr>
          <w:rFonts w:ascii="Times New Roman"/>
          <w:b w:val="false"/>
          <w:i w:val="false"/>
          <w:color w:val="000000"/>
          <w:vertAlign w:val="subscript"/>
        </w:rPr>
        <w:t xml:space="preserve">4 </w:t>
      </w:r>
      <w:r>
        <w:rPr>
          <w:rFonts w:ascii="Times New Roman"/>
          <w:b w:val="false"/>
          <w:i w:val="false"/>
          <w:color w:val="000000"/>
          <w:sz w:val="28"/>
        </w:rPr>
        <w:t xml:space="preserve">.01   </w:t>
      </w:r>
    </w:p>
    <w:p>
      <w:pPr>
        <w:spacing w:after="0"/>
        <w:ind w:left="0"/>
        <w:jc w:val="left"/>
      </w:pPr>
      <w:r>
        <w:rPr>
          <w:rFonts w:ascii="Times New Roman"/>
          <w:b/>
          <w:i w:val="false"/>
          <w:color w:val="000000"/>
        </w:rPr>
        <w:t xml:space="preserve"> 22-топ </w:t>
      </w:r>
      <w:r>
        <w:br/>
      </w:r>
      <w:r>
        <w:rPr>
          <w:rFonts w:ascii="Times New Roman"/>
          <w:b/>
          <w:i w:val="false"/>
          <w:color w:val="000000"/>
        </w:rPr>
        <w:t xml:space="preserve">
Алкогольдi және алкогольсiз сусындар мен cipкe қышқылы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кулинарлық мақсаттар үшiн дайындалған және онымен сусындар ретiнде пайдалану үшiн жарамсыз аталған топтың өнiмдерi (22.09 тауар позициясындағы өнiмдерден басқа); </w:t>
      </w:r>
      <w:r>
        <w:br/>
      </w:r>
      <w:r>
        <w:rPr>
          <w:rFonts w:ascii="Times New Roman"/>
          <w:b w:val="false"/>
          <w:i w:val="false"/>
          <w:color w:val="000000"/>
          <w:sz w:val="28"/>
        </w:rPr>
        <w:t xml:space="preserve">
      (б) теңiз суы (25.03 тауар позициясы); </w:t>
      </w:r>
      <w:r>
        <w:br/>
      </w:r>
      <w:r>
        <w:rPr>
          <w:rFonts w:ascii="Times New Roman"/>
          <w:b w:val="false"/>
          <w:i w:val="false"/>
          <w:color w:val="000000"/>
          <w:sz w:val="28"/>
        </w:rPr>
        <w:t xml:space="preserve">
      (в) тазартылған немесе кондуктометриялық су немесе ұқсас таза суы (28.51 тауар позициясы); </w:t>
      </w:r>
      <w:r>
        <w:br/>
      </w:r>
      <w:r>
        <w:rPr>
          <w:rFonts w:ascii="Times New Roman"/>
          <w:b w:val="false"/>
          <w:i w:val="false"/>
          <w:color w:val="000000"/>
          <w:sz w:val="28"/>
        </w:rPr>
        <w:t xml:space="preserve">
      (г) концентраты 10 мас. % астам сiрке қышқылы (29.15 тауар позициясы); </w:t>
      </w:r>
      <w:r>
        <w:br/>
      </w:r>
      <w:r>
        <w:rPr>
          <w:rFonts w:ascii="Times New Roman"/>
          <w:b w:val="false"/>
          <w:i w:val="false"/>
          <w:color w:val="000000"/>
          <w:sz w:val="28"/>
        </w:rPr>
        <w:t xml:space="preserve">
      (д) 30.03 немесе 30.04 тауар позициясындағы дәрiлiк заттар; немесе </w:t>
      </w:r>
      <w:r>
        <w:br/>
      </w:r>
      <w:r>
        <w:rPr>
          <w:rFonts w:ascii="Times New Roman"/>
          <w:b w:val="false"/>
          <w:i w:val="false"/>
          <w:color w:val="000000"/>
          <w:sz w:val="28"/>
        </w:rPr>
        <w:t xml:space="preserve">
      (e) парфюмерлiк немесе жуыну заттары (33-топ) енгiзiлмейдi. </w:t>
      </w:r>
      <w:r>
        <w:br/>
      </w:r>
      <w:r>
        <w:rPr>
          <w:rFonts w:ascii="Times New Roman"/>
          <w:b w:val="false"/>
          <w:i w:val="false"/>
          <w:color w:val="000000"/>
          <w:sz w:val="28"/>
        </w:rPr>
        <w:t xml:space="preserve">
      2.- Аталған топта, сондай-ақ 20 және 21-топтарда спирттiң көлемi бойынша концентраты 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температурасымен анықталады. </w:t>
      </w:r>
      <w:r>
        <w:br/>
      </w:r>
      <w:r>
        <w:rPr>
          <w:rFonts w:ascii="Times New Roman"/>
          <w:b w:val="false"/>
          <w:i w:val="false"/>
          <w:color w:val="000000"/>
          <w:sz w:val="28"/>
        </w:rPr>
        <w:t xml:space="preserve">
      3.- 22.02 тауар позициясындағы "алкогольсыз сусындар" терминi спирттiң концентраты 0,5 к. % аспайтын сусындарды бiлдiредi. Алкогольды сусындар 22.03-22.06 тауар позициясына немесе 22.08 тауар позициясына енгiзiледi.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1.- 2204.10 субпозициясындағы "көпiршiктi шарап" терминi 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кезiнде шамадан тыс қысымы болатын, жабық сыйымды ыдыстағы шараптарды бiлдiредi.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22.01              Сулар, табиғи немесе жасанды минералды, газды, </w:t>
      </w:r>
      <w:r>
        <w:br/>
      </w:r>
      <w:r>
        <w:rPr>
          <w:rFonts w:ascii="Times New Roman"/>
          <w:b w:val="false"/>
          <w:i w:val="false"/>
          <w:color w:val="000000"/>
          <w:sz w:val="28"/>
        </w:rPr>
        <w:t xml:space="preserve">
                   қант немесе басқа да тәттiлендiретін немесе дәмдi </w:t>
      </w:r>
      <w:r>
        <w:br/>
      </w:r>
      <w:r>
        <w:rPr>
          <w:rFonts w:ascii="Times New Roman"/>
          <w:b w:val="false"/>
          <w:i w:val="false"/>
          <w:color w:val="000000"/>
          <w:sz w:val="28"/>
        </w:rPr>
        <w:t xml:space="preserve">
                   хош иiстi заттар қосылған суларды қоса алғанда; </w:t>
      </w:r>
      <w:r>
        <w:br/>
      </w:r>
      <w:r>
        <w:rPr>
          <w:rFonts w:ascii="Times New Roman"/>
          <w:b w:val="false"/>
          <w:i w:val="false"/>
          <w:color w:val="000000"/>
          <w:sz w:val="28"/>
        </w:rPr>
        <w:t xml:space="preserve">
                   мұз бен қар: </w:t>
      </w:r>
      <w:r>
        <w:br/>
      </w:r>
      <w:r>
        <w:rPr>
          <w:rFonts w:ascii="Times New Roman"/>
          <w:b w:val="false"/>
          <w:i w:val="false"/>
          <w:color w:val="000000"/>
          <w:sz w:val="28"/>
        </w:rPr>
        <w:t xml:space="preserve">
          2201.10  - минералды және газды сулар </w:t>
      </w:r>
      <w:r>
        <w:br/>
      </w:r>
      <w:r>
        <w:rPr>
          <w:rFonts w:ascii="Times New Roman"/>
          <w:b w:val="false"/>
          <w:i w:val="false"/>
          <w:color w:val="000000"/>
          <w:sz w:val="28"/>
        </w:rPr>
        <w:t xml:space="preserve">
          2201.90  - өзгелерi </w:t>
      </w:r>
      <w:r>
        <w:br/>
      </w:r>
      <w:r>
        <w:rPr>
          <w:rFonts w:ascii="Times New Roman"/>
          <w:b w:val="false"/>
          <w:i w:val="false"/>
          <w:color w:val="000000"/>
          <w:sz w:val="28"/>
        </w:rPr>
        <w:t xml:space="preserve">
22.02              Минералды және газды, қант немесе басқа да </w:t>
      </w:r>
      <w:r>
        <w:br/>
      </w:r>
      <w:r>
        <w:rPr>
          <w:rFonts w:ascii="Times New Roman"/>
          <w:b w:val="false"/>
          <w:i w:val="false"/>
          <w:color w:val="000000"/>
          <w:sz w:val="28"/>
        </w:rPr>
        <w:t xml:space="preserve">
                   тәттілендiрiлген заттар қосылған суларды немесе </w:t>
      </w:r>
      <w:r>
        <w:br/>
      </w:r>
      <w:r>
        <w:rPr>
          <w:rFonts w:ascii="Times New Roman"/>
          <w:b w:val="false"/>
          <w:i w:val="false"/>
          <w:color w:val="000000"/>
          <w:sz w:val="28"/>
        </w:rPr>
        <w:t xml:space="preserve">
                   дәмдi хош иiстi заттарды қоса алғанда, сулар </w:t>
      </w:r>
      <w:r>
        <w:br/>
      </w:r>
      <w:r>
        <w:rPr>
          <w:rFonts w:ascii="Times New Roman"/>
          <w:b w:val="false"/>
          <w:i w:val="false"/>
          <w:color w:val="000000"/>
          <w:sz w:val="28"/>
        </w:rPr>
        <w:t xml:space="preserve">
                   20.09 тауар позициясындағы жидек немесе көкөнiс </w:t>
      </w:r>
      <w:r>
        <w:br/>
      </w:r>
      <w:r>
        <w:rPr>
          <w:rFonts w:ascii="Times New Roman"/>
          <w:b w:val="false"/>
          <w:i w:val="false"/>
          <w:color w:val="000000"/>
          <w:sz w:val="28"/>
        </w:rPr>
        <w:t xml:space="preserve">
                   шырындарынан басқа, өзге де алкогольсiз сусындар: </w:t>
      </w:r>
      <w:r>
        <w:br/>
      </w:r>
      <w:r>
        <w:rPr>
          <w:rFonts w:ascii="Times New Roman"/>
          <w:b w:val="false"/>
          <w:i w:val="false"/>
          <w:color w:val="000000"/>
          <w:sz w:val="28"/>
        </w:rPr>
        <w:t xml:space="preserve">
          2202.10  - минералды және газды, қант немесе басқа да </w:t>
      </w:r>
      <w:r>
        <w:br/>
      </w:r>
      <w:r>
        <w:rPr>
          <w:rFonts w:ascii="Times New Roman"/>
          <w:b w:val="false"/>
          <w:i w:val="false"/>
          <w:color w:val="000000"/>
          <w:sz w:val="28"/>
        </w:rPr>
        <w:t xml:space="preserve">
                   тәттiлендiрiлген заттар қосылған суларды немесе </w:t>
      </w:r>
      <w:r>
        <w:br/>
      </w:r>
      <w:r>
        <w:rPr>
          <w:rFonts w:ascii="Times New Roman"/>
          <w:b w:val="false"/>
          <w:i w:val="false"/>
          <w:color w:val="000000"/>
          <w:sz w:val="28"/>
        </w:rPr>
        <w:t xml:space="preserve">
                   дәмдi хош иiстi заттарды қоса алғанда, сулар </w:t>
      </w:r>
    </w:p>
    <w:p>
      <w:pPr>
        <w:spacing w:after="0"/>
        <w:ind w:left="0"/>
        <w:jc w:val="both"/>
      </w:pPr>
      <w:r>
        <w:rPr>
          <w:rFonts w:ascii="Times New Roman"/>
          <w:b w:val="false"/>
          <w:i w:val="false"/>
          <w:color w:val="000000"/>
          <w:sz w:val="28"/>
        </w:rPr>
        <w:t xml:space="preserve">ІҮ бөлiм   </w:t>
      </w:r>
      <w:r>
        <w:br/>
      </w:r>
      <w:r>
        <w:rPr>
          <w:rFonts w:ascii="Times New Roman"/>
          <w:b w:val="false"/>
          <w:i w:val="false"/>
          <w:color w:val="000000"/>
          <w:sz w:val="28"/>
        </w:rPr>
        <w:t xml:space="preserve">
22-топ   </w:t>
      </w:r>
      <w:r>
        <w:br/>
      </w:r>
      <w:r>
        <w:rPr>
          <w:rFonts w:ascii="Times New Roman"/>
          <w:b w:val="false"/>
          <w:i w:val="false"/>
          <w:color w:val="000000"/>
          <w:sz w:val="28"/>
        </w:rPr>
        <w:t xml:space="preserve">
22.02/09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2202.90  - өзгелерi </w:t>
      </w:r>
      <w:r>
        <w:br/>
      </w:r>
      <w:r>
        <w:rPr>
          <w:rFonts w:ascii="Times New Roman"/>
          <w:b w:val="false"/>
          <w:i w:val="false"/>
          <w:color w:val="000000"/>
          <w:sz w:val="28"/>
        </w:rPr>
        <w:t xml:space="preserve">
22.03     2203.00  Ашытылған сыра. </w:t>
      </w:r>
      <w:r>
        <w:br/>
      </w:r>
      <w:r>
        <w:rPr>
          <w:rFonts w:ascii="Times New Roman"/>
          <w:b w:val="false"/>
          <w:i w:val="false"/>
          <w:color w:val="000000"/>
          <w:sz w:val="28"/>
        </w:rPr>
        <w:t xml:space="preserve">
22.04              Табиғи жүзiм шарабы, күшейтiлгендi қоса алғанда; </w:t>
      </w:r>
      <w:r>
        <w:br/>
      </w:r>
      <w:r>
        <w:rPr>
          <w:rFonts w:ascii="Times New Roman"/>
          <w:b w:val="false"/>
          <w:i w:val="false"/>
          <w:color w:val="000000"/>
          <w:sz w:val="28"/>
        </w:rPr>
        <w:t xml:space="preserve">
                   20.90 тауар позициясында көрсетiлгеннен </w:t>
      </w:r>
      <w:r>
        <w:br/>
      </w:r>
      <w:r>
        <w:rPr>
          <w:rFonts w:ascii="Times New Roman"/>
          <w:b w:val="false"/>
          <w:i w:val="false"/>
          <w:color w:val="000000"/>
          <w:sz w:val="28"/>
        </w:rPr>
        <w:t xml:space="preserve">
                   басқа сығынды жүзiм шырыны: </w:t>
      </w:r>
      <w:r>
        <w:br/>
      </w:r>
      <w:r>
        <w:rPr>
          <w:rFonts w:ascii="Times New Roman"/>
          <w:b w:val="false"/>
          <w:i w:val="false"/>
          <w:color w:val="000000"/>
          <w:sz w:val="28"/>
        </w:rPr>
        <w:t xml:space="preserve">
          2204.10  - көбiктi шараптар </w:t>
      </w:r>
      <w:r>
        <w:br/>
      </w:r>
      <w:r>
        <w:rPr>
          <w:rFonts w:ascii="Times New Roman"/>
          <w:b w:val="false"/>
          <w:i w:val="false"/>
          <w:color w:val="000000"/>
          <w:sz w:val="28"/>
        </w:rPr>
        <w:t xml:space="preserve">
                   - өзге де шараптар; ашытуы тоқтатылған немесе </w:t>
      </w:r>
      <w:r>
        <w:br/>
      </w:r>
      <w:r>
        <w:rPr>
          <w:rFonts w:ascii="Times New Roman"/>
          <w:b w:val="false"/>
          <w:i w:val="false"/>
          <w:color w:val="000000"/>
          <w:sz w:val="28"/>
        </w:rPr>
        <w:t xml:space="preserve">
                   спирт қосу жолмен тоқтатылған сығынды жүзiм </w:t>
      </w:r>
      <w:r>
        <w:br/>
      </w:r>
      <w:r>
        <w:rPr>
          <w:rFonts w:ascii="Times New Roman"/>
          <w:b w:val="false"/>
          <w:i w:val="false"/>
          <w:color w:val="000000"/>
          <w:sz w:val="28"/>
        </w:rPr>
        <w:t xml:space="preserve">
                   шырындары: </w:t>
      </w:r>
      <w:r>
        <w:br/>
      </w:r>
      <w:r>
        <w:rPr>
          <w:rFonts w:ascii="Times New Roman"/>
          <w:b w:val="false"/>
          <w:i w:val="false"/>
          <w:color w:val="000000"/>
          <w:sz w:val="28"/>
        </w:rPr>
        <w:t xml:space="preserve">
          2204.21  - сыйымдылығы 2 литрден аспайтын ыдыстардағы </w:t>
      </w:r>
      <w:r>
        <w:br/>
      </w:r>
      <w:r>
        <w:rPr>
          <w:rFonts w:ascii="Times New Roman"/>
          <w:b w:val="false"/>
          <w:i w:val="false"/>
          <w:color w:val="000000"/>
          <w:sz w:val="28"/>
        </w:rPr>
        <w:t xml:space="preserve">
          2204.29  - өзгелерi </w:t>
      </w:r>
      <w:r>
        <w:br/>
      </w:r>
      <w:r>
        <w:rPr>
          <w:rFonts w:ascii="Times New Roman"/>
          <w:b w:val="false"/>
          <w:i w:val="false"/>
          <w:color w:val="000000"/>
          <w:sz w:val="28"/>
        </w:rPr>
        <w:t xml:space="preserve">
          2204.30  - өзге де сығылған жүзiм шырындары </w:t>
      </w:r>
      <w:r>
        <w:br/>
      </w:r>
      <w:r>
        <w:rPr>
          <w:rFonts w:ascii="Times New Roman"/>
          <w:b w:val="false"/>
          <w:i w:val="false"/>
          <w:color w:val="000000"/>
          <w:sz w:val="28"/>
        </w:rPr>
        <w:t xml:space="preserve">
22.05              Өсiмдiк немесе хош иiстi заттар қосылған </w:t>
      </w:r>
      <w:r>
        <w:br/>
      </w:r>
      <w:r>
        <w:rPr>
          <w:rFonts w:ascii="Times New Roman"/>
          <w:b w:val="false"/>
          <w:i w:val="false"/>
          <w:color w:val="000000"/>
          <w:sz w:val="28"/>
        </w:rPr>
        <w:t xml:space="preserve">
                   вермуттар және табиғи жүзiм шараптары: </w:t>
      </w:r>
      <w:r>
        <w:br/>
      </w:r>
      <w:r>
        <w:rPr>
          <w:rFonts w:ascii="Times New Roman"/>
          <w:b w:val="false"/>
          <w:i w:val="false"/>
          <w:color w:val="000000"/>
          <w:sz w:val="28"/>
        </w:rPr>
        <w:t xml:space="preserve">
          2205.10  - сыйымдылығы 2 литрден аспайтын ыдыстардағы </w:t>
      </w:r>
      <w:r>
        <w:br/>
      </w:r>
      <w:r>
        <w:rPr>
          <w:rFonts w:ascii="Times New Roman"/>
          <w:b w:val="false"/>
          <w:i w:val="false"/>
          <w:color w:val="000000"/>
          <w:sz w:val="28"/>
        </w:rPr>
        <w:t xml:space="preserve">
          2205.90  - өзгелерi </w:t>
      </w:r>
      <w:r>
        <w:br/>
      </w:r>
      <w:r>
        <w:rPr>
          <w:rFonts w:ascii="Times New Roman"/>
          <w:b w:val="false"/>
          <w:i w:val="false"/>
          <w:color w:val="000000"/>
          <w:sz w:val="28"/>
        </w:rPr>
        <w:t xml:space="preserve">
22.06     2206.00  Ашытылған өзге де көбiктi сусындар (мысалы, </w:t>
      </w:r>
      <w:r>
        <w:br/>
      </w:r>
      <w:r>
        <w:rPr>
          <w:rFonts w:ascii="Times New Roman"/>
          <w:b w:val="false"/>
          <w:i w:val="false"/>
          <w:color w:val="000000"/>
          <w:sz w:val="28"/>
        </w:rPr>
        <w:t xml:space="preserve">
                   сидр, перри, немесе алмұрт сидiрi, бал сусыны); </w:t>
      </w:r>
      <w:r>
        <w:br/>
      </w:r>
      <w:r>
        <w:rPr>
          <w:rFonts w:ascii="Times New Roman"/>
          <w:b w:val="false"/>
          <w:i w:val="false"/>
          <w:color w:val="000000"/>
          <w:sz w:val="28"/>
        </w:rPr>
        <w:t xml:space="preserve">
                   ашыған сусындардан жасалған қоспалар және басқа </w:t>
      </w:r>
      <w:r>
        <w:br/>
      </w:r>
      <w:r>
        <w:rPr>
          <w:rFonts w:ascii="Times New Roman"/>
          <w:b w:val="false"/>
          <w:i w:val="false"/>
          <w:color w:val="000000"/>
          <w:sz w:val="28"/>
        </w:rPr>
        <w:t xml:space="preserve">
                   жерде аталмаған немесе енгiзiлмеген ашыған </w:t>
      </w:r>
      <w:r>
        <w:br/>
      </w:r>
      <w:r>
        <w:rPr>
          <w:rFonts w:ascii="Times New Roman"/>
          <w:b w:val="false"/>
          <w:i w:val="false"/>
          <w:color w:val="000000"/>
          <w:sz w:val="28"/>
        </w:rPr>
        <w:t xml:space="preserve">
                   сусындардан және алкогольсiз сусындардан </w:t>
      </w:r>
      <w:r>
        <w:br/>
      </w:r>
      <w:r>
        <w:rPr>
          <w:rFonts w:ascii="Times New Roman"/>
          <w:b w:val="false"/>
          <w:i w:val="false"/>
          <w:color w:val="000000"/>
          <w:sz w:val="28"/>
        </w:rPr>
        <w:t xml:space="preserve">
                   жасалған қоспалар. </w:t>
      </w:r>
      <w:r>
        <w:br/>
      </w:r>
      <w:r>
        <w:rPr>
          <w:rFonts w:ascii="Times New Roman"/>
          <w:b w:val="false"/>
          <w:i w:val="false"/>
          <w:color w:val="000000"/>
          <w:sz w:val="28"/>
        </w:rPr>
        <w:t xml:space="preserve">
22.07              Құрамында кемiнде 80 к. % спирт бар </w:t>
      </w:r>
      <w:r>
        <w:br/>
      </w:r>
      <w:r>
        <w:rPr>
          <w:rFonts w:ascii="Times New Roman"/>
          <w:b w:val="false"/>
          <w:i w:val="false"/>
          <w:color w:val="000000"/>
          <w:sz w:val="28"/>
        </w:rPr>
        <w:t xml:space="preserve">
                   денатураландырылған этил спиртi; </w:t>
      </w:r>
      <w:r>
        <w:br/>
      </w:r>
      <w:r>
        <w:rPr>
          <w:rFonts w:ascii="Times New Roman"/>
          <w:b w:val="false"/>
          <w:i w:val="false"/>
          <w:color w:val="000000"/>
          <w:sz w:val="28"/>
        </w:rPr>
        <w:t xml:space="preserve">
                   денатураландырылған, кез келген концентрациядағы </w:t>
      </w:r>
      <w:r>
        <w:br/>
      </w:r>
      <w:r>
        <w:rPr>
          <w:rFonts w:ascii="Times New Roman"/>
          <w:b w:val="false"/>
          <w:i w:val="false"/>
          <w:color w:val="000000"/>
          <w:sz w:val="28"/>
        </w:rPr>
        <w:t xml:space="preserve">
                   этил спиртi және өзге де спирттер: </w:t>
      </w:r>
      <w:r>
        <w:br/>
      </w:r>
      <w:r>
        <w:rPr>
          <w:rFonts w:ascii="Times New Roman"/>
          <w:b w:val="false"/>
          <w:i w:val="false"/>
          <w:color w:val="000000"/>
          <w:sz w:val="28"/>
        </w:rPr>
        <w:t xml:space="preserve">
          2207.10  құрамында кемiнде 80 к. % спирт бар </w:t>
      </w:r>
      <w:r>
        <w:br/>
      </w:r>
      <w:r>
        <w:rPr>
          <w:rFonts w:ascii="Times New Roman"/>
          <w:b w:val="false"/>
          <w:i w:val="false"/>
          <w:color w:val="000000"/>
          <w:sz w:val="28"/>
        </w:rPr>
        <w:t xml:space="preserve">
                   денатураландырылған этил спиртi </w:t>
      </w:r>
      <w:r>
        <w:br/>
      </w:r>
      <w:r>
        <w:rPr>
          <w:rFonts w:ascii="Times New Roman"/>
          <w:b w:val="false"/>
          <w:i w:val="false"/>
          <w:color w:val="000000"/>
          <w:sz w:val="28"/>
        </w:rPr>
        <w:t xml:space="preserve">
          2207.20  - денатураландырылған, кез келген </w:t>
      </w:r>
      <w:r>
        <w:br/>
      </w:r>
      <w:r>
        <w:rPr>
          <w:rFonts w:ascii="Times New Roman"/>
          <w:b w:val="false"/>
          <w:i w:val="false"/>
          <w:color w:val="000000"/>
          <w:sz w:val="28"/>
        </w:rPr>
        <w:t xml:space="preserve">
                   концентрациядағы этил спиртi және өзге де спирт </w:t>
      </w:r>
      <w:r>
        <w:br/>
      </w:r>
      <w:r>
        <w:rPr>
          <w:rFonts w:ascii="Times New Roman"/>
          <w:b w:val="false"/>
          <w:i w:val="false"/>
          <w:color w:val="000000"/>
          <w:sz w:val="28"/>
        </w:rPr>
        <w:t xml:space="preserve">
22.08              Көлемдi 80 к. % кем спирт концентрациясы бар </w:t>
      </w:r>
      <w:r>
        <w:br/>
      </w:r>
      <w:r>
        <w:rPr>
          <w:rFonts w:ascii="Times New Roman"/>
          <w:b w:val="false"/>
          <w:i w:val="false"/>
          <w:color w:val="000000"/>
          <w:sz w:val="28"/>
        </w:rPr>
        <w:t xml:space="preserve">
                   денатураландырылмаған этил спиртi; спирт </w:t>
      </w:r>
      <w:r>
        <w:br/>
      </w:r>
      <w:r>
        <w:rPr>
          <w:rFonts w:ascii="Times New Roman"/>
          <w:b w:val="false"/>
          <w:i w:val="false"/>
          <w:color w:val="000000"/>
          <w:sz w:val="28"/>
        </w:rPr>
        <w:t xml:space="preserve">
                   тұнбалары, ликерлар және басқа да спирттiк </w:t>
      </w:r>
      <w:r>
        <w:br/>
      </w:r>
      <w:r>
        <w:rPr>
          <w:rFonts w:ascii="Times New Roman"/>
          <w:b w:val="false"/>
          <w:i w:val="false"/>
          <w:color w:val="000000"/>
          <w:sz w:val="28"/>
        </w:rPr>
        <w:t xml:space="preserve">
                   iшiмдiктер: </w:t>
      </w:r>
      <w:r>
        <w:br/>
      </w:r>
      <w:r>
        <w:rPr>
          <w:rFonts w:ascii="Times New Roman"/>
          <w:b w:val="false"/>
          <w:i w:val="false"/>
          <w:color w:val="000000"/>
          <w:sz w:val="28"/>
        </w:rPr>
        <w:t xml:space="preserve">
          2208.20  - жүзiм шарабын тазалау немесе жүзiмдi сығу </w:t>
      </w:r>
      <w:r>
        <w:br/>
      </w:r>
      <w:r>
        <w:rPr>
          <w:rFonts w:ascii="Times New Roman"/>
          <w:b w:val="false"/>
          <w:i w:val="false"/>
          <w:color w:val="000000"/>
          <w:sz w:val="28"/>
        </w:rPr>
        <w:t xml:space="preserve">
                   нәтижесiнде алынған спирттiк тұнбалар </w:t>
      </w:r>
      <w:r>
        <w:br/>
      </w:r>
      <w:r>
        <w:rPr>
          <w:rFonts w:ascii="Times New Roman"/>
          <w:b w:val="false"/>
          <w:i w:val="false"/>
          <w:color w:val="000000"/>
          <w:sz w:val="28"/>
        </w:rPr>
        <w:t xml:space="preserve">
          2208.30  - вискилер </w:t>
      </w:r>
      <w:r>
        <w:br/>
      </w:r>
      <w:r>
        <w:rPr>
          <w:rFonts w:ascii="Times New Roman"/>
          <w:b w:val="false"/>
          <w:i w:val="false"/>
          <w:color w:val="000000"/>
          <w:sz w:val="28"/>
        </w:rPr>
        <w:t xml:space="preserve">
          2208.40  - ром және тафия </w:t>
      </w:r>
      <w:r>
        <w:br/>
      </w:r>
      <w:r>
        <w:rPr>
          <w:rFonts w:ascii="Times New Roman"/>
          <w:b w:val="false"/>
          <w:i w:val="false"/>
          <w:color w:val="000000"/>
          <w:sz w:val="28"/>
        </w:rPr>
        <w:t xml:space="preserve">
          2208.50  - джин және аршалы тұнбалар </w:t>
      </w:r>
      <w:r>
        <w:br/>
      </w:r>
      <w:r>
        <w:rPr>
          <w:rFonts w:ascii="Times New Roman"/>
          <w:b w:val="false"/>
          <w:i w:val="false"/>
          <w:color w:val="000000"/>
          <w:sz w:val="28"/>
        </w:rPr>
        <w:t xml:space="preserve">
          2208.60  - арақ </w:t>
      </w:r>
      <w:r>
        <w:br/>
      </w:r>
      <w:r>
        <w:rPr>
          <w:rFonts w:ascii="Times New Roman"/>
          <w:b w:val="false"/>
          <w:i w:val="false"/>
          <w:color w:val="000000"/>
          <w:sz w:val="28"/>
        </w:rPr>
        <w:t xml:space="preserve">
          2208.70  - ликерлар </w:t>
      </w:r>
      <w:r>
        <w:br/>
      </w:r>
      <w:r>
        <w:rPr>
          <w:rFonts w:ascii="Times New Roman"/>
          <w:b w:val="false"/>
          <w:i w:val="false"/>
          <w:color w:val="000000"/>
          <w:sz w:val="28"/>
        </w:rPr>
        <w:t xml:space="preserve">
          2208.90  - өзгелерi </w:t>
      </w:r>
      <w:r>
        <w:br/>
      </w:r>
      <w:r>
        <w:rPr>
          <w:rFonts w:ascii="Times New Roman"/>
          <w:b w:val="false"/>
          <w:i w:val="false"/>
          <w:color w:val="000000"/>
          <w:sz w:val="28"/>
        </w:rPr>
        <w:t xml:space="preserve">
22.09     2209.00  Сiрке қышқылынан алынған сiрке суы мен оны </w:t>
      </w:r>
      <w:r>
        <w:br/>
      </w:r>
      <w:r>
        <w:rPr>
          <w:rFonts w:ascii="Times New Roman"/>
          <w:b w:val="false"/>
          <w:i w:val="false"/>
          <w:color w:val="000000"/>
          <w:sz w:val="28"/>
        </w:rPr>
        <w:t xml:space="preserve">
                   алмастырғыштар. </w:t>
      </w:r>
    </w:p>
    <w:p>
      <w:pPr>
        <w:spacing w:after="0"/>
        <w:ind w:left="0"/>
        <w:jc w:val="both"/>
      </w:pPr>
      <w:r>
        <w:rPr>
          <w:rFonts w:ascii="Times New Roman"/>
          <w:b w:val="false"/>
          <w:i w:val="false"/>
          <w:color w:val="000000"/>
          <w:sz w:val="28"/>
        </w:rPr>
        <w:t xml:space="preserve">IV бөлім   </w:t>
      </w:r>
      <w:r>
        <w:br/>
      </w:r>
      <w:r>
        <w:rPr>
          <w:rFonts w:ascii="Times New Roman"/>
          <w:b w:val="false"/>
          <w:i w:val="false"/>
          <w:color w:val="000000"/>
          <w:sz w:val="28"/>
        </w:rPr>
        <w:t xml:space="preserve">
23-топ   </w:t>
      </w:r>
      <w:r>
        <w:br/>
      </w:r>
      <w:r>
        <w:rPr>
          <w:rFonts w:ascii="Times New Roman"/>
          <w:b w:val="false"/>
          <w:i w:val="false"/>
          <w:color w:val="000000"/>
          <w:sz w:val="28"/>
        </w:rPr>
        <w:t xml:space="preserve">
23.01/02   </w:t>
      </w:r>
    </w:p>
    <w:p>
      <w:pPr>
        <w:spacing w:after="0"/>
        <w:ind w:left="0"/>
        <w:jc w:val="left"/>
      </w:pPr>
      <w:r>
        <w:rPr>
          <w:rFonts w:ascii="Times New Roman"/>
          <w:b/>
          <w:i w:val="false"/>
          <w:color w:val="000000"/>
        </w:rPr>
        <w:t xml:space="preserve"> 23-топ </w:t>
      </w:r>
      <w:r>
        <w:br/>
      </w:r>
      <w:r>
        <w:rPr>
          <w:rFonts w:ascii="Times New Roman"/>
          <w:b/>
          <w:i w:val="false"/>
          <w:color w:val="000000"/>
        </w:rPr>
        <w:t xml:space="preserve">
Тамақ өнеркәсiбiнiң қалдықтары мен тастандылары; </w:t>
      </w:r>
      <w:r>
        <w:br/>
      </w:r>
      <w:r>
        <w:rPr>
          <w:rFonts w:ascii="Times New Roman"/>
          <w:b/>
          <w:i w:val="false"/>
          <w:color w:val="000000"/>
        </w:rPr>
        <w:t xml:space="preserve">
малға арналған дайын жемшөп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1.- 23.09 тауар позициясына өсiмдiк қалдықтарынан, өсiмдiктiң қалдықтарынан және осындай өңдеудегi жанама өнiмдерден басқа, басқа жерде аталмаған немесе енгiзiлмеген, сондай дәрежеге дейiн өсiмдiк немесе жануарлар шикiзаттарын олар бастапқы материалдың негiзгi қасиеттерiн жоғалтқанға дейiнгi дәрежеде өңдеу нәтижесiнде алынған жануарларды азықтандыру үшiн пайдаланылатын өнiмдер енгiзiледi.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2306.41 субпозициясындағы "эрук қышқылының төменгi мөлшерiн қамтитын рапсаның, немесе кользаның тұқымдары" терминi 12-топтың субпозициясына 1-қосымшада көрсетiлгендей эрук қышқылының төменгi мөлшерiн қамтитын рапсаның, немесе кользаның тұқымдарын бiлдiредi.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23.01              Майда және iрi тартылған ұн және тамаққа </w:t>
      </w:r>
      <w:r>
        <w:br/>
      </w:r>
      <w:r>
        <w:rPr>
          <w:rFonts w:ascii="Times New Roman"/>
          <w:b w:val="false"/>
          <w:i w:val="false"/>
          <w:color w:val="000000"/>
          <w:sz w:val="28"/>
        </w:rPr>
        <w:t xml:space="preserve">
                   пайдалану үшiн жарамайтын, еттен немесе </w:t>
      </w:r>
      <w:r>
        <w:br/>
      </w:r>
      <w:r>
        <w:rPr>
          <w:rFonts w:ascii="Times New Roman"/>
          <w:b w:val="false"/>
          <w:i w:val="false"/>
          <w:color w:val="000000"/>
          <w:sz w:val="28"/>
        </w:rPr>
        <w:t xml:space="preserve">
                   iшек-қарын, өкпе-бауырлардан, балықтан немесе </w:t>
      </w:r>
      <w:r>
        <w:br/>
      </w:r>
      <w:r>
        <w:rPr>
          <w:rFonts w:ascii="Times New Roman"/>
          <w:b w:val="false"/>
          <w:i w:val="false"/>
          <w:color w:val="000000"/>
          <w:sz w:val="28"/>
        </w:rPr>
        <w:t xml:space="preserve">
                   шаян тектестерден, ұлулардан немесе өзге де су </w:t>
      </w:r>
      <w:r>
        <w:br/>
      </w:r>
      <w:r>
        <w:rPr>
          <w:rFonts w:ascii="Times New Roman"/>
          <w:b w:val="false"/>
          <w:i w:val="false"/>
          <w:color w:val="000000"/>
          <w:sz w:val="28"/>
        </w:rPr>
        <w:t xml:space="preserve">
                   омыртқасыздардан жасалған түйірлер; шұжықтар: </w:t>
      </w:r>
      <w:r>
        <w:br/>
      </w:r>
      <w:r>
        <w:rPr>
          <w:rFonts w:ascii="Times New Roman"/>
          <w:b w:val="false"/>
          <w:i w:val="false"/>
          <w:color w:val="000000"/>
          <w:sz w:val="28"/>
        </w:rPr>
        <w:t xml:space="preserve">
          2301.10  - майда және iрi тартылған ұн және еттен немесе </w:t>
      </w:r>
      <w:r>
        <w:br/>
      </w:r>
      <w:r>
        <w:rPr>
          <w:rFonts w:ascii="Times New Roman"/>
          <w:b w:val="false"/>
          <w:i w:val="false"/>
          <w:color w:val="000000"/>
          <w:sz w:val="28"/>
        </w:rPr>
        <w:t xml:space="preserve">
                   iшек-қарын, өкпе-бауырлардан жасалған түйiрлер; </w:t>
      </w:r>
      <w:r>
        <w:br/>
      </w:r>
      <w:r>
        <w:rPr>
          <w:rFonts w:ascii="Times New Roman"/>
          <w:b w:val="false"/>
          <w:i w:val="false"/>
          <w:color w:val="000000"/>
          <w:sz w:val="28"/>
        </w:rPr>
        <w:t xml:space="preserve">
                   шұжықтар </w:t>
      </w:r>
      <w:r>
        <w:br/>
      </w:r>
      <w:r>
        <w:rPr>
          <w:rFonts w:ascii="Times New Roman"/>
          <w:b w:val="false"/>
          <w:i w:val="false"/>
          <w:color w:val="000000"/>
          <w:sz w:val="28"/>
        </w:rPr>
        <w:t xml:space="preserve">
          2301.20  - майда және iрi тартылған ұн және балықтан </w:t>
      </w:r>
      <w:r>
        <w:br/>
      </w:r>
      <w:r>
        <w:rPr>
          <w:rFonts w:ascii="Times New Roman"/>
          <w:b w:val="false"/>
          <w:i w:val="false"/>
          <w:color w:val="000000"/>
          <w:sz w:val="28"/>
        </w:rPr>
        <w:t xml:space="preserve">
                   немесе шаян тектестерден, ұлулардан немесе өзге </w:t>
      </w:r>
      <w:r>
        <w:br/>
      </w:r>
      <w:r>
        <w:rPr>
          <w:rFonts w:ascii="Times New Roman"/>
          <w:b w:val="false"/>
          <w:i w:val="false"/>
          <w:color w:val="000000"/>
          <w:sz w:val="28"/>
        </w:rPr>
        <w:t xml:space="preserve">
                   де су омыртқасыздардан жасалатын түйiрлер </w:t>
      </w:r>
      <w:r>
        <w:br/>
      </w:r>
      <w:r>
        <w:rPr>
          <w:rFonts w:ascii="Times New Roman"/>
          <w:b w:val="false"/>
          <w:i w:val="false"/>
          <w:color w:val="000000"/>
          <w:sz w:val="28"/>
        </w:rPr>
        <w:t xml:space="preserve">
23.02              Түйiршiктелмеген немесе түйiршiктелген кебектер, </w:t>
      </w:r>
      <w:r>
        <w:br/>
      </w:r>
      <w:r>
        <w:rPr>
          <w:rFonts w:ascii="Times New Roman"/>
          <w:b w:val="false"/>
          <w:i w:val="false"/>
          <w:color w:val="000000"/>
          <w:sz w:val="28"/>
        </w:rPr>
        <w:t xml:space="preserve">
                   жармалар, жарма ұндар және дақылдар дәндерiн </w:t>
      </w:r>
      <w:r>
        <w:br/>
      </w:r>
      <w:r>
        <w:rPr>
          <w:rFonts w:ascii="Times New Roman"/>
          <w:b w:val="false"/>
          <w:i w:val="false"/>
          <w:color w:val="000000"/>
          <w:sz w:val="28"/>
        </w:rPr>
        <w:t xml:space="preserve">
                   немесе бұршақ дақылдарын елеуден, тартудан </w:t>
      </w:r>
      <w:r>
        <w:br/>
      </w:r>
      <w:r>
        <w:rPr>
          <w:rFonts w:ascii="Times New Roman"/>
          <w:b w:val="false"/>
          <w:i w:val="false"/>
          <w:color w:val="000000"/>
          <w:sz w:val="28"/>
        </w:rPr>
        <w:t xml:space="preserve">
                   немесе басқа да тәсiлдермен өңдеуден қалған өзге </w:t>
      </w:r>
      <w:r>
        <w:br/>
      </w:r>
      <w:r>
        <w:rPr>
          <w:rFonts w:ascii="Times New Roman"/>
          <w:b w:val="false"/>
          <w:i w:val="false"/>
          <w:color w:val="000000"/>
          <w:sz w:val="28"/>
        </w:rPr>
        <w:t xml:space="preserve">
                   де қалдықтар </w:t>
      </w:r>
      <w:r>
        <w:br/>
      </w:r>
      <w:r>
        <w:rPr>
          <w:rFonts w:ascii="Times New Roman"/>
          <w:b w:val="false"/>
          <w:i w:val="false"/>
          <w:color w:val="000000"/>
          <w:sz w:val="28"/>
        </w:rPr>
        <w:t xml:space="preserve">
          2302.10  - жүгерiнiң </w:t>
      </w:r>
      <w:r>
        <w:br/>
      </w:r>
      <w:r>
        <w:rPr>
          <w:rFonts w:ascii="Times New Roman"/>
          <w:b w:val="false"/>
          <w:i w:val="false"/>
          <w:color w:val="000000"/>
          <w:sz w:val="28"/>
        </w:rPr>
        <w:t xml:space="preserve">
          2302.20  - күріштің </w:t>
      </w:r>
      <w:r>
        <w:br/>
      </w:r>
      <w:r>
        <w:rPr>
          <w:rFonts w:ascii="Times New Roman"/>
          <w:b w:val="false"/>
          <w:i w:val="false"/>
          <w:color w:val="000000"/>
          <w:sz w:val="28"/>
        </w:rPr>
        <w:t xml:space="preserve">
          2302.30  - бидайдың </w:t>
      </w:r>
      <w:r>
        <w:br/>
      </w:r>
      <w:r>
        <w:rPr>
          <w:rFonts w:ascii="Times New Roman"/>
          <w:b w:val="false"/>
          <w:i w:val="false"/>
          <w:color w:val="000000"/>
          <w:sz w:val="28"/>
        </w:rPr>
        <w:t xml:space="preserve">
          2302.40  - өзге де дақылдардың </w:t>
      </w:r>
      <w:r>
        <w:br/>
      </w:r>
      <w:r>
        <w:rPr>
          <w:rFonts w:ascii="Times New Roman"/>
          <w:b w:val="false"/>
          <w:i w:val="false"/>
          <w:color w:val="000000"/>
          <w:sz w:val="28"/>
        </w:rPr>
        <w:t xml:space="preserve">
          2302.50  - ноқат дақылдардың </w:t>
      </w:r>
    </w:p>
    <w:p>
      <w:pPr>
        <w:spacing w:after="0"/>
        <w:ind w:left="0"/>
        <w:jc w:val="both"/>
      </w:pPr>
      <w:r>
        <w:rPr>
          <w:rFonts w:ascii="Times New Roman"/>
          <w:b w:val="false"/>
          <w:i w:val="false"/>
          <w:color w:val="000000"/>
          <w:sz w:val="28"/>
        </w:rPr>
        <w:t xml:space="preserve">IY бөлiм   </w:t>
      </w:r>
      <w:r>
        <w:br/>
      </w:r>
      <w:r>
        <w:rPr>
          <w:rFonts w:ascii="Times New Roman"/>
          <w:b w:val="false"/>
          <w:i w:val="false"/>
          <w:color w:val="000000"/>
          <w:sz w:val="28"/>
        </w:rPr>
        <w:t xml:space="preserve">
23-топ   </w:t>
      </w:r>
      <w:r>
        <w:br/>
      </w:r>
      <w:r>
        <w:rPr>
          <w:rFonts w:ascii="Times New Roman"/>
          <w:b w:val="false"/>
          <w:i w:val="false"/>
          <w:color w:val="000000"/>
          <w:sz w:val="28"/>
        </w:rPr>
        <w:t xml:space="preserve">
23.03/08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23.03              Крахмалды өңдеуден қалған қалдықтар және ұқсас </w:t>
      </w:r>
      <w:r>
        <w:br/>
      </w:r>
      <w:r>
        <w:rPr>
          <w:rFonts w:ascii="Times New Roman"/>
          <w:b w:val="false"/>
          <w:i w:val="false"/>
          <w:color w:val="000000"/>
          <w:sz w:val="28"/>
        </w:rPr>
        <w:t xml:space="preserve">
                   қалдықтар, түйiршiктелмеген немесе </w:t>
      </w:r>
      <w:r>
        <w:br/>
      </w:r>
      <w:r>
        <w:rPr>
          <w:rFonts w:ascii="Times New Roman"/>
          <w:b w:val="false"/>
          <w:i w:val="false"/>
          <w:color w:val="000000"/>
          <w:sz w:val="28"/>
        </w:rPr>
        <w:t xml:space="preserve">
                   түйiршiктелген қызылша жом, багасса, немесе </w:t>
      </w:r>
      <w:r>
        <w:br/>
      </w:r>
      <w:r>
        <w:rPr>
          <w:rFonts w:ascii="Times New Roman"/>
          <w:b w:val="false"/>
          <w:i w:val="false"/>
          <w:color w:val="000000"/>
          <w:sz w:val="28"/>
        </w:rPr>
        <w:t xml:space="preserve">
                   қант қамысының жомы, және өзге де қант өңдеуден </w:t>
      </w:r>
      <w:r>
        <w:br/>
      </w:r>
      <w:r>
        <w:rPr>
          <w:rFonts w:ascii="Times New Roman"/>
          <w:b w:val="false"/>
          <w:i w:val="false"/>
          <w:color w:val="000000"/>
          <w:sz w:val="28"/>
        </w:rPr>
        <w:t xml:space="preserve">
                   қалған қалдықтар, төп және сыра қайнатудан </w:t>
      </w:r>
      <w:r>
        <w:br/>
      </w:r>
      <w:r>
        <w:rPr>
          <w:rFonts w:ascii="Times New Roman"/>
          <w:b w:val="false"/>
          <w:i w:val="false"/>
          <w:color w:val="000000"/>
          <w:sz w:val="28"/>
        </w:rPr>
        <w:t xml:space="preserve">
                   немесе арап-шарап қайнатудан қалған өзге де </w:t>
      </w:r>
      <w:r>
        <w:br/>
      </w:r>
      <w:r>
        <w:rPr>
          <w:rFonts w:ascii="Times New Roman"/>
          <w:b w:val="false"/>
          <w:i w:val="false"/>
          <w:color w:val="000000"/>
          <w:sz w:val="28"/>
        </w:rPr>
        <w:t xml:space="preserve">
                   қалдықтар: </w:t>
      </w:r>
      <w:r>
        <w:br/>
      </w:r>
      <w:r>
        <w:rPr>
          <w:rFonts w:ascii="Times New Roman"/>
          <w:b w:val="false"/>
          <w:i w:val="false"/>
          <w:color w:val="000000"/>
          <w:sz w:val="28"/>
        </w:rPr>
        <w:t xml:space="preserve">
          2303.20  - крахмал өңдеуден қалған қалдықтар және ұқсас </w:t>
      </w:r>
      <w:r>
        <w:br/>
      </w:r>
      <w:r>
        <w:rPr>
          <w:rFonts w:ascii="Times New Roman"/>
          <w:b w:val="false"/>
          <w:i w:val="false"/>
          <w:color w:val="000000"/>
          <w:sz w:val="28"/>
        </w:rPr>
        <w:t xml:space="preserve">
                   қалдықтар </w:t>
      </w:r>
      <w:r>
        <w:br/>
      </w:r>
      <w:r>
        <w:rPr>
          <w:rFonts w:ascii="Times New Roman"/>
          <w:b w:val="false"/>
          <w:i w:val="false"/>
          <w:color w:val="000000"/>
          <w:sz w:val="28"/>
        </w:rPr>
        <w:t xml:space="preserve">
          2303.20  - қызылша жомы, бaгacca, немесе қант қамысының </w:t>
      </w:r>
      <w:r>
        <w:br/>
      </w:r>
      <w:r>
        <w:rPr>
          <w:rFonts w:ascii="Times New Roman"/>
          <w:b w:val="false"/>
          <w:i w:val="false"/>
          <w:color w:val="000000"/>
          <w:sz w:val="28"/>
        </w:rPr>
        <w:t xml:space="preserve">
                   жомы, және өзге де қант өңдеуден қалған қалдықтар </w:t>
      </w:r>
      <w:r>
        <w:br/>
      </w:r>
      <w:r>
        <w:rPr>
          <w:rFonts w:ascii="Times New Roman"/>
          <w:b w:val="false"/>
          <w:i w:val="false"/>
          <w:color w:val="000000"/>
          <w:sz w:val="28"/>
        </w:rPr>
        <w:t xml:space="preserve">
          2303.30  - төп және сыра қайнатудан немесе арап-шарап </w:t>
      </w:r>
      <w:r>
        <w:br/>
      </w:r>
      <w:r>
        <w:rPr>
          <w:rFonts w:ascii="Times New Roman"/>
          <w:b w:val="false"/>
          <w:i w:val="false"/>
          <w:color w:val="000000"/>
          <w:sz w:val="28"/>
        </w:rPr>
        <w:t xml:space="preserve">
                   қайнатудан қалған қалдық-құтқандар </w:t>
      </w:r>
      <w:r>
        <w:br/>
      </w:r>
      <w:r>
        <w:rPr>
          <w:rFonts w:ascii="Times New Roman"/>
          <w:b w:val="false"/>
          <w:i w:val="false"/>
          <w:color w:val="000000"/>
          <w:sz w:val="28"/>
        </w:rPr>
        <w:t xml:space="preserve">
23.04     2304.00  Күнжара және тартылмаған немесе тартылған, </w:t>
      </w:r>
      <w:r>
        <w:br/>
      </w:r>
      <w:r>
        <w:rPr>
          <w:rFonts w:ascii="Times New Roman"/>
          <w:b w:val="false"/>
          <w:i w:val="false"/>
          <w:color w:val="000000"/>
          <w:sz w:val="28"/>
        </w:rPr>
        <w:t xml:space="preserve">
                   түйiршiктелмеген немесе түйiршiктелген қытай </w:t>
      </w:r>
      <w:r>
        <w:br/>
      </w:r>
      <w:r>
        <w:rPr>
          <w:rFonts w:ascii="Times New Roman"/>
          <w:b w:val="false"/>
          <w:i w:val="false"/>
          <w:color w:val="000000"/>
          <w:sz w:val="28"/>
        </w:rPr>
        <w:t xml:space="preserve">
                   бұрыш майынан өңделiп алынған басқа да қатты </w:t>
      </w:r>
      <w:r>
        <w:br/>
      </w:r>
      <w:r>
        <w:rPr>
          <w:rFonts w:ascii="Times New Roman"/>
          <w:b w:val="false"/>
          <w:i w:val="false"/>
          <w:color w:val="000000"/>
          <w:sz w:val="28"/>
        </w:rPr>
        <w:t xml:space="preserve">
                   қалдықтар. </w:t>
      </w:r>
      <w:r>
        <w:br/>
      </w:r>
      <w:r>
        <w:rPr>
          <w:rFonts w:ascii="Times New Roman"/>
          <w:b w:val="false"/>
          <w:i w:val="false"/>
          <w:color w:val="000000"/>
          <w:sz w:val="28"/>
        </w:rPr>
        <w:t xml:space="preserve">
23.05     2305.00  Күнжара және тартылмаған немесе тартылған, </w:t>
      </w:r>
      <w:r>
        <w:br/>
      </w:r>
      <w:r>
        <w:rPr>
          <w:rFonts w:ascii="Times New Roman"/>
          <w:b w:val="false"/>
          <w:i w:val="false"/>
          <w:color w:val="000000"/>
          <w:sz w:val="28"/>
        </w:rPr>
        <w:t xml:space="preserve">
                   түйiршiктелген немесе түйiршiктелмеген жержаңғақ </w:t>
      </w:r>
      <w:r>
        <w:br/>
      </w:r>
      <w:r>
        <w:rPr>
          <w:rFonts w:ascii="Times New Roman"/>
          <w:b w:val="false"/>
          <w:i w:val="false"/>
          <w:color w:val="000000"/>
          <w:sz w:val="28"/>
        </w:rPr>
        <w:t xml:space="preserve">
                   майынан өңделiп алынған басқа да қатты қалдықтар. </w:t>
      </w:r>
      <w:r>
        <w:br/>
      </w:r>
      <w:r>
        <w:rPr>
          <w:rFonts w:ascii="Times New Roman"/>
          <w:b w:val="false"/>
          <w:i w:val="false"/>
          <w:color w:val="000000"/>
          <w:sz w:val="28"/>
        </w:rPr>
        <w:t xml:space="preserve">
23.06              Күнжара және тартылмаған немесе тартылған, </w:t>
      </w:r>
      <w:r>
        <w:br/>
      </w:r>
      <w:r>
        <w:rPr>
          <w:rFonts w:ascii="Times New Roman"/>
          <w:b w:val="false"/>
          <w:i w:val="false"/>
          <w:color w:val="000000"/>
          <w:sz w:val="28"/>
        </w:rPr>
        <w:t xml:space="preserve">
                   түйiршiктелген немесе түйiршiктелмеген 23.04 </w:t>
      </w:r>
      <w:r>
        <w:br/>
      </w:r>
      <w:r>
        <w:rPr>
          <w:rFonts w:ascii="Times New Roman"/>
          <w:b w:val="false"/>
          <w:i w:val="false"/>
          <w:color w:val="000000"/>
          <w:sz w:val="28"/>
        </w:rPr>
        <w:t xml:space="preserve">
                   немесе 23.05 тауар позициясындағы қалдықтардан </w:t>
      </w:r>
      <w:r>
        <w:br/>
      </w:r>
      <w:r>
        <w:rPr>
          <w:rFonts w:ascii="Times New Roman"/>
          <w:b w:val="false"/>
          <w:i w:val="false"/>
          <w:color w:val="000000"/>
          <w:sz w:val="28"/>
        </w:rPr>
        <w:t xml:space="preserve">
                   басқа, өсiмдiк тоң майларынан немесе майларынан </w:t>
      </w:r>
      <w:r>
        <w:br/>
      </w:r>
      <w:r>
        <w:rPr>
          <w:rFonts w:ascii="Times New Roman"/>
          <w:b w:val="false"/>
          <w:i w:val="false"/>
          <w:color w:val="000000"/>
          <w:sz w:val="28"/>
        </w:rPr>
        <w:t xml:space="preserve">
                   өңделiп алынған басқа да қатты қалдықтар: </w:t>
      </w:r>
      <w:r>
        <w:br/>
      </w:r>
      <w:r>
        <w:rPr>
          <w:rFonts w:ascii="Times New Roman"/>
          <w:b w:val="false"/>
          <w:i w:val="false"/>
          <w:color w:val="000000"/>
          <w:sz w:val="28"/>
        </w:rPr>
        <w:t xml:space="preserve">
          2306.10  - мақта тұқымынан </w:t>
      </w:r>
      <w:r>
        <w:br/>
      </w:r>
      <w:r>
        <w:rPr>
          <w:rFonts w:ascii="Times New Roman"/>
          <w:b w:val="false"/>
          <w:i w:val="false"/>
          <w:color w:val="000000"/>
          <w:sz w:val="28"/>
        </w:rPr>
        <w:t xml:space="preserve">
          2306.20  - зығыр тұқымынан </w:t>
      </w:r>
      <w:r>
        <w:br/>
      </w:r>
      <w:r>
        <w:rPr>
          <w:rFonts w:ascii="Times New Roman"/>
          <w:b w:val="false"/>
          <w:i w:val="false"/>
          <w:color w:val="000000"/>
          <w:sz w:val="28"/>
        </w:rPr>
        <w:t xml:space="preserve">
          2306.30  - күн бағыс тұқымынан </w:t>
      </w:r>
      <w:r>
        <w:br/>
      </w:r>
      <w:r>
        <w:rPr>
          <w:rFonts w:ascii="Times New Roman"/>
          <w:b w:val="false"/>
          <w:i w:val="false"/>
          <w:color w:val="000000"/>
          <w:sz w:val="28"/>
        </w:rPr>
        <w:t xml:space="preserve">
                   - құрамында эрук қышқылы төмен рапс, немесе </w:t>
      </w:r>
      <w:r>
        <w:br/>
      </w:r>
      <w:r>
        <w:rPr>
          <w:rFonts w:ascii="Times New Roman"/>
          <w:b w:val="false"/>
          <w:i w:val="false"/>
          <w:color w:val="000000"/>
          <w:sz w:val="28"/>
        </w:rPr>
        <w:t xml:space="preserve">
                   кольза тұқымынан </w:t>
      </w:r>
      <w:r>
        <w:br/>
      </w:r>
      <w:r>
        <w:rPr>
          <w:rFonts w:ascii="Times New Roman"/>
          <w:b w:val="false"/>
          <w:i w:val="false"/>
          <w:color w:val="000000"/>
          <w:sz w:val="28"/>
        </w:rPr>
        <w:t xml:space="preserve">
          2306.49  - өзгелерi </w:t>
      </w:r>
      <w:r>
        <w:br/>
      </w:r>
      <w:r>
        <w:rPr>
          <w:rFonts w:ascii="Times New Roman"/>
          <w:b w:val="false"/>
          <w:i w:val="false"/>
          <w:color w:val="000000"/>
          <w:sz w:val="28"/>
        </w:rPr>
        <w:t xml:space="preserve">
          2306.50  - кокос жаңғағынан немесе копрдан </w:t>
      </w:r>
      <w:r>
        <w:br/>
      </w:r>
      <w:r>
        <w:rPr>
          <w:rFonts w:ascii="Times New Roman"/>
          <w:b w:val="false"/>
          <w:i w:val="false"/>
          <w:color w:val="000000"/>
          <w:sz w:val="28"/>
        </w:rPr>
        <w:t xml:space="preserve">
          2306.60  - майлы пальма жаңғағының жемiссерiгiнен немесе </w:t>
      </w:r>
      <w:r>
        <w:br/>
      </w:r>
      <w:r>
        <w:rPr>
          <w:rFonts w:ascii="Times New Roman"/>
          <w:b w:val="false"/>
          <w:i w:val="false"/>
          <w:color w:val="000000"/>
          <w:sz w:val="28"/>
        </w:rPr>
        <w:t xml:space="preserve">
                   өзегiнен </w:t>
      </w:r>
      <w:r>
        <w:br/>
      </w:r>
      <w:r>
        <w:rPr>
          <w:rFonts w:ascii="Times New Roman"/>
          <w:b w:val="false"/>
          <w:i w:val="false"/>
          <w:color w:val="000000"/>
          <w:sz w:val="28"/>
        </w:rPr>
        <w:t xml:space="preserve">
          2306.70  - жүгері дәнінің ұрығынан </w:t>
      </w:r>
      <w:r>
        <w:br/>
      </w:r>
      <w:r>
        <w:rPr>
          <w:rFonts w:ascii="Times New Roman"/>
          <w:b w:val="false"/>
          <w:i w:val="false"/>
          <w:color w:val="000000"/>
          <w:sz w:val="28"/>
        </w:rPr>
        <w:t xml:space="preserve">
          2306.90  - өзгелерi </w:t>
      </w:r>
      <w:r>
        <w:br/>
      </w:r>
      <w:r>
        <w:rPr>
          <w:rFonts w:ascii="Times New Roman"/>
          <w:b w:val="false"/>
          <w:i w:val="false"/>
          <w:color w:val="000000"/>
          <w:sz w:val="28"/>
        </w:rPr>
        <w:t xml:space="preserve">
23.07     2307.00  шарап тұнбасы; шарап тасы. </w:t>
      </w:r>
      <w:r>
        <w:br/>
      </w:r>
      <w:r>
        <w:rPr>
          <w:rFonts w:ascii="Times New Roman"/>
          <w:b w:val="false"/>
          <w:i w:val="false"/>
          <w:color w:val="000000"/>
          <w:sz w:val="28"/>
        </w:rPr>
        <w:t xml:space="preserve">
23.08     2308.00  Түйiршiктелмеген немесе түйіршiктелген, малдарды </w:t>
      </w:r>
      <w:r>
        <w:br/>
      </w:r>
      <w:r>
        <w:rPr>
          <w:rFonts w:ascii="Times New Roman"/>
          <w:b w:val="false"/>
          <w:i w:val="false"/>
          <w:color w:val="000000"/>
          <w:sz w:val="28"/>
        </w:rPr>
        <w:t xml:space="preserve">
                   азықтандыру үшiн пайдаланылатын, басқа жерде </w:t>
      </w:r>
      <w:r>
        <w:br/>
      </w:r>
      <w:r>
        <w:rPr>
          <w:rFonts w:ascii="Times New Roman"/>
          <w:b w:val="false"/>
          <w:i w:val="false"/>
          <w:color w:val="000000"/>
          <w:sz w:val="28"/>
        </w:rPr>
        <w:t xml:space="preserve">
                   аталмаған немесе енгiзiлмеген өсiмдiктен </w:t>
      </w:r>
      <w:r>
        <w:br/>
      </w:r>
      <w:r>
        <w:rPr>
          <w:rFonts w:ascii="Times New Roman"/>
          <w:b w:val="false"/>
          <w:i w:val="false"/>
          <w:color w:val="000000"/>
          <w:sz w:val="28"/>
        </w:rPr>
        <w:t xml:space="preserve">
                   алынатын өнiмдер және өсiмдiк қалдықтары, </w:t>
      </w:r>
      <w:r>
        <w:br/>
      </w:r>
      <w:r>
        <w:rPr>
          <w:rFonts w:ascii="Times New Roman"/>
          <w:b w:val="false"/>
          <w:i w:val="false"/>
          <w:color w:val="000000"/>
          <w:sz w:val="28"/>
        </w:rPr>
        <w:t xml:space="preserve">
                   өсiмдiктiң қалдықтары және жанама өнiмдер. </w:t>
      </w:r>
    </w:p>
    <w:p>
      <w:pPr>
        <w:spacing w:after="0"/>
        <w:ind w:left="0"/>
        <w:jc w:val="both"/>
      </w:pPr>
      <w:r>
        <w:rPr>
          <w:rFonts w:ascii="Times New Roman"/>
          <w:b w:val="false"/>
          <w:i w:val="false"/>
          <w:color w:val="000000"/>
          <w:sz w:val="28"/>
        </w:rPr>
        <w:t xml:space="preserve">ІҮ бөлім   </w:t>
      </w:r>
      <w:r>
        <w:br/>
      </w:r>
      <w:r>
        <w:rPr>
          <w:rFonts w:ascii="Times New Roman"/>
          <w:b w:val="false"/>
          <w:i w:val="false"/>
          <w:color w:val="000000"/>
          <w:sz w:val="28"/>
        </w:rPr>
        <w:t xml:space="preserve">
23-топ   </w:t>
      </w:r>
      <w:r>
        <w:br/>
      </w:r>
      <w:r>
        <w:rPr>
          <w:rFonts w:ascii="Times New Roman"/>
          <w:b w:val="false"/>
          <w:i w:val="false"/>
          <w:color w:val="000000"/>
          <w:sz w:val="28"/>
        </w:rPr>
        <w:t xml:space="preserve">
23.09  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23.09              Малдарды азықтандыру үшін пайдаланылатын өнімдер: </w:t>
      </w:r>
      <w:r>
        <w:br/>
      </w:r>
      <w:r>
        <w:rPr>
          <w:rFonts w:ascii="Times New Roman"/>
          <w:b w:val="false"/>
          <w:i w:val="false"/>
          <w:color w:val="000000"/>
          <w:sz w:val="28"/>
        </w:rPr>
        <w:t xml:space="preserve">
          2309.10  - бөлшек сауда үшін оралып салынған итке немесе </w:t>
      </w:r>
      <w:r>
        <w:br/>
      </w:r>
      <w:r>
        <w:rPr>
          <w:rFonts w:ascii="Times New Roman"/>
          <w:b w:val="false"/>
          <w:i w:val="false"/>
          <w:color w:val="000000"/>
          <w:sz w:val="28"/>
        </w:rPr>
        <w:t xml:space="preserve">
                   мысықтар арналған азық </w:t>
      </w:r>
      <w:r>
        <w:br/>
      </w:r>
      <w:r>
        <w:rPr>
          <w:rFonts w:ascii="Times New Roman"/>
          <w:b w:val="false"/>
          <w:i w:val="false"/>
          <w:color w:val="000000"/>
          <w:sz w:val="28"/>
        </w:rPr>
        <w:t xml:space="preserve">
          2309.90  - өзгелері </w:t>
      </w:r>
    </w:p>
    <w:p>
      <w:pPr>
        <w:spacing w:after="0"/>
        <w:ind w:left="0"/>
        <w:jc w:val="both"/>
      </w:pPr>
      <w:r>
        <w:rPr>
          <w:rFonts w:ascii="Times New Roman"/>
          <w:b w:val="false"/>
          <w:i w:val="false"/>
          <w:color w:val="000000"/>
          <w:sz w:val="28"/>
        </w:rPr>
        <w:t xml:space="preserve">ІҮ бөлiм   </w:t>
      </w:r>
      <w:r>
        <w:br/>
      </w:r>
      <w:r>
        <w:rPr>
          <w:rFonts w:ascii="Times New Roman"/>
          <w:b w:val="false"/>
          <w:i w:val="false"/>
          <w:color w:val="000000"/>
          <w:sz w:val="28"/>
        </w:rPr>
        <w:t xml:space="preserve">
24-топ   </w:t>
      </w:r>
      <w:r>
        <w:br/>
      </w:r>
      <w:r>
        <w:rPr>
          <w:rFonts w:ascii="Times New Roman"/>
          <w:b w:val="false"/>
          <w:i w:val="false"/>
          <w:color w:val="000000"/>
          <w:sz w:val="28"/>
        </w:rPr>
        <w:t xml:space="preserve">
24.01/03   </w:t>
      </w:r>
    </w:p>
    <w:p>
      <w:pPr>
        <w:spacing w:after="0"/>
        <w:ind w:left="0"/>
        <w:jc w:val="left"/>
      </w:pPr>
      <w:r>
        <w:rPr>
          <w:rFonts w:ascii="Times New Roman"/>
          <w:b/>
          <w:i w:val="false"/>
          <w:color w:val="000000"/>
        </w:rPr>
        <w:t xml:space="preserve"> 24-топ </w:t>
      </w:r>
      <w:r>
        <w:br/>
      </w:r>
      <w:r>
        <w:rPr>
          <w:rFonts w:ascii="Times New Roman"/>
          <w:b/>
          <w:i w:val="false"/>
          <w:color w:val="000000"/>
        </w:rPr>
        <w:t xml:space="preserve">
Темекi мен өнеркәсiптiк темекi алмастырғыштар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дәрiлiк темекiлер енгiзiлмейдi (30-топ).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24.01              Темекi шикiзаты темекi қалдықтары: </w:t>
      </w:r>
      <w:r>
        <w:br/>
      </w:r>
      <w:r>
        <w:rPr>
          <w:rFonts w:ascii="Times New Roman"/>
          <w:b w:val="false"/>
          <w:i w:val="false"/>
          <w:color w:val="000000"/>
          <w:sz w:val="28"/>
        </w:rPr>
        <w:t xml:space="preserve">
          2401.10  - орта өзегiнен бөлiнбеген темекi </w:t>
      </w:r>
      <w:r>
        <w:br/>
      </w:r>
      <w:r>
        <w:rPr>
          <w:rFonts w:ascii="Times New Roman"/>
          <w:b w:val="false"/>
          <w:i w:val="false"/>
          <w:color w:val="000000"/>
          <w:sz w:val="28"/>
        </w:rPr>
        <w:t xml:space="preserve">
          2401.20  - орта өзегiнен жартылай немесе толық бөлiнбеген </w:t>
      </w:r>
      <w:r>
        <w:br/>
      </w:r>
      <w:r>
        <w:rPr>
          <w:rFonts w:ascii="Times New Roman"/>
          <w:b w:val="false"/>
          <w:i w:val="false"/>
          <w:color w:val="000000"/>
          <w:sz w:val="28"/>
        </w:rPr>
        <w:t xml:space="preserve">
                   темекi </w:t>
      </w:r>
      <w:r>
        <w:br/>
      </w:r>
      <w:r>
        <w:rPr>
          <w:rFonts w:ascii="Times New Roman"/>
          <w:b w:val="false"/>
          <w:i w:val="false"/>
          <w:color w:val="000000"/>
          <w:sz w:val="28"/>
        </w:rPr>
        <w:t xml:space="preserve">
          2401.30  - темекi қалдықтары </w:t>
      </w:r>
      <w:r>
        <w:br/>
      </w:r>
      <w:r>
        <w:rPr>
          <w:rFonts w:ascii="Times New Roman"/>
          <w:b w:val="false"/>
          <w:i w:val="false"/>
          <w:color w:val="000000"/>
          <w:sz w:val="28"/>
        </w:rPr>
        <w:t xml:space="preserve">
24.02              Сигарлар, ұштары кесiлген сигарлар, сигариллалар </w:t>
      </w:r>
      <w:r>
        <w:br/>
      </w:r>
      <w:r>
        <w:rPr>
          <w:rFonts w:ascii="Times New Roman"/>
          <w:b w:val="false"/>
          <w:i w:val="false"/>
          <w:color w:val="000000"/>
          <w:sz w:val="28"/>
        </w:rPr>
        <w:t xml:space="preserve">
                   (жұқа сигаралар) мен темекiден немесе оларды </w:t>
      </w:r>
      <w:r>
        <w:br/>
      </w:r>
      <w:r>
        <w:rPr>
          <w:rFonts w:ascii="Times New Roman"/>
          <w:b w:val="false"/>
          <w:i w:val="false"/>
          <w:color w:val="000000"/>
          <w:sz w:val="28"/>
        </w:rPr>
        <w:t xml:space="preserve">
                   алмастырғыштардан жасалған сигареттер: </w:t>
      </w:r>
      <w:r>
        <w:br/>
      </w:r>
      <w:r>
        <w:rPr>
          <w:rFonts w:ascii="Times New Roman"/>
          <w:b w:val="false"/>
          <w:i w:val="false"/>
          <w:color w:val="000000"/>
          <w:sz w:val="28"/>
        </w:rPr>
        <w:t xml:space="preserve">
          2402.10  - сигарлар, құрамында темекi бар, ұштары </w:t>
      </w:r>
      <w:r>
        <w:br/>
      </w:r>
      <w:r>
        <w:rPr>
          <w:rFonts w:ascii="Times New Roman"/>
          <w:b w:val="false"/>
          <w:i w:val="false"/>
          <w:color w:val="000000"/>
          <w:sz w:val="28"/>
        </w:rPr>
        <w:t xml:space="preserve">
                   кесiлген сигарлар және сигариллдар </w:t>
      </w:r>
      <w:r>
        <w:br/>
      </w:r>
      <w:r>
        <w:rPr>
          <w:rFonts w:ascii="Times New Roman"/>
          <w:b w:val="false"/>
          <w:i w:val="false"/>
          <w:color w:val="000000"/>
          <w:sz w:val="28"/>
        </w:rPr>
        <w:t xml:space="preserve">
          2402.20  - құрамында темекi бар сигареттер </w:t>
      </w:r>
      <w:r>
        <w:br/>
      </w:r>
      <w:r>
        <w:rPr>
          <w:rFonts w:ascii="Times New Roman"/>
          <w:b w:val="false"/>
          <w:i w:val="false"/>
          <w:color w:val="000000"/>
          <w:sz w:val="28"/>
        </w:rPr>
        <w:t xml:space="preserve">
          2402.90  - өзгелерi </w:t>
      </w:r>
      <w:r>
        <w:br/>
      </w:r>
      <w:r>
        <w:rPr>
          <w:rFonts w:ascii="Times New Roman"/>
          <w:b w:val="false"/>
          <w:i w:val="false"/>
          <w:color w:val="000000"/>
          <w:sz w:val="28"/>
        </w:rPr>
        <w:t xml:space="preserve">
24.03              Басқа да өнеркәсiптiк жолмен жасалған темекi </w:t>
      </w:r>
      <w:r>
        <w:br/>
      </w:r>
      <w:r>
        <w:rPr>
          <w:rFonts w:ascii="Times New Roman"/>
          <w:b w:val="false"/>
          <w:i w:val="false"/>
          <w:color w:val="000000"/>
          <w:sz w:val="28"/>
        </w:rPr>
        <w:t xml:space="preserve">
                   және өнеркәсiптiк темекi алмастырғыштары; </w:t>
      </w:r>
      <w:r>
        <w:br/>
      </w:r>
      <w:r>
        <w:rPr>
          <w:rFonts w:ascii="Times New Roman"/>
          <w:b w:val="false"/>
          <w:i w:val="false"/>
          <w:color w:val="000000"/>
          <w:sz w:val="28"/>
        </w:rPr>
        <w:t xml:space="preserve">
                   "гомогендендiрiлген" немесе "қалпына </w:t>
      </w:r>
      <w:r>
        <w:br/>
      </w:r>
      <w:r>
        <w:rPr>
          <w:rFonts w:ascii="Times New Roman"/>
          <w:b w:val="false"/>
          <w:i w:val="false"/>
          <w:color w:val="000000"/>
          <w:sz w:val="28"/>
        </w:rPr>
        <w:t xml:space="preserve">
                   келтiрiлген" темекi; темекiден алынған </w:t>
      </w:r>
      <w:r>
        <w:br/>
      </w:r>
      <w:r>
        <w:rPr>
          <w:rFonts w:ascii="Times New Roman"/>
          <w:b w:val="false"/>
          <w:i w:val="false"/>
          <w:color w:val="000000"/>
          <w:sz w:val="28"/>
        </w:rPr>
        <w:t xml:space="preserve">
                   экстрактлар және эссенциялар: </w:t>
      </w:r>
      <w:r>
        <w:br/>
      </w:r>
      <w:r>
        <w:rPr>
          <w:rFonts w:ascii="Times New Roman"/>
          <w:b w:val="false"/>
          <w:i w:val="false"/>
          <w:color w:val="000000"/>
          <w:sz w:val="28"/>
        </w:rPr>
        <w:t xml:space="preserve">
          2403.10  - кез келген пропорцияда темекi алмастырғыштарын </w:t>
      </w:r>
      <w:r>
        <w:br/>
      </w:r>
      <w:r>
        <w:rPr>
          <w:rFonts w:ascii="Times New Roman"/>
          <w:b w:val="false"/>
          <w:i w:val="false"/>
          <w:color w:val="000000"/>
          <w:sz w:val="28"/>
        </w:rPr>
        <w:t xml:space="preserve">
                   құрайтын немесе құрамайтын тартуға арналған </w:t>
      </w:r>
      <w:r>
        <w:br/>
      </w:r>
      <w:r>
        <w:rPr>
          <w:rFonts w:ascii="Times New Roman"/>
          <w:b w:val="false"/>
          <w:i w:val="false"/>
          <w:color w:val="000000"/>
          <w:sz w:val="28"/>
        </w:rPr>
        <w:t xml:space="preserve">
                   темекi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2403.91  "гомогендендiрiлген" немесе "қалпына </w:t>
      </w:r>
      <w:r>
        <w:br/>
      </w:r>
      <w:r>
        <w:rPr>
          <w:rFonts w:ascii="Times New Roman"/>
          <w:b w:val="false"/>
          <w:i w:val="false"/>
          <w:color w:val="000000"/>
          <w:sz w:val="28"/>
        </w:rPr>
        <w:t xml:space="preserve">
                   келтiрiлген" темекi </w:t>
      </w:r>
      <w:r>
        <w:br/>
      </w:r>
      <w:r>
        <w:rPr>
          <w:rFonts w:ascii="Times New Roman"/>
          <w:b w:val="false"/>
          <w:i w:val="false"/>
          <w:color w:val="000000"/>
          <w:sz w:val="28"/>
        </w:rPr>
        <w:t xml:space="preserve">
          2403.99 - өзгелерi </w:t>
      </w:r>
    </w:p>
    <w:p>
      <w:pPr>
        <w:spacing w:after="0"/>
        <w:ind w:left="0"/>
        <w:jc w:val="both"/>
      </w:pPr>
      <w:r>
        <w:rPr>
          <w:rFonts w:ascii="Times New Roman"/>
          <w:b w:val="false"/>
          <w:i w:val="false"/>
          <w:color w:val="000000"/>
          <w:sz w:val="28"/>
        </w:rPr>
        <w:t xml:space="preserve">Ү бөлiм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Y тарау </w:t>
      </w:r>
      <w:r>
        <w:br/>
      </w:r>
      <w:r>
        <w:rPr>
          <w:rFonts w:ascii="Times New Roman"/>
          <w:b/>
          <w:i w:val="false"/>
          <w:color w:val="000000"/>
        </w:rPr>
        <w:t xml:space="preserve">
Минералдық өнімдер  25-топ </w:t>
      </w:r>
      <w:r>
        <w:br/>
      </w:r>
      <w:r>
        <w:rPr>
          <w:rFonts w:ascii="Times New Roman"/>
          <w:b/>
          <w:i w:val="false"/>
          <w:color w:val="000000"/>
        </w:rPr>
        <w:t xml:space="preserve">
Тұз; күкiрт; топырақ және тас; сылау материалдары, </w:t>
      </w:r>
      <w:r>
        <w:br/>
      </w:r>
      <w:r>
        <w:rPr>
          <w:rFonts w:ascii="Times New Roman"/>
          <w:b/>
          <w:i w:val="false"/>
          <w:color w:val="000000"/>
        </w:rPr>
        <w:t xml:space="preserve">
әк тастары және цемент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Егер мәтiнде немесе аталған топқа 4-ескертуде өзгеше келiсiлмесе, онда аталған топқа шикi немесе жуылған (соның iшiнде араласпаларды өнiмнiң құрылымын өзгертпестен кетiретiн химиялық заттарды қолдана отырып), бастырылған, тартылған, ұнтаққа айналған, еленген, флотация, магниттiк айыру жолымен немесе басқа да механикалық немесе физикалық процестер пайдаланыла отырып (кристалдандыруды қоспағанда) байытылған өнiмдер ғана енгiзiледi. Күйдiруге, кальцийлеуге ұшырамаған, араластырумен немесе әрбiр тауар позициясында көрсетiлмеген тәсiлдермен өңделген өнiмдер аталған топқа енгiзілмейдi. </w:t>
      </w:r>
      <w:r>
        <w:br/>
      </w:r>
      <w:r>
        <w:rPr>
          <w:rFonts w:ascii="Times New Roman"/>
          <w:b w:val="false"/>
          <w:i w:val="false"/>
          <w:color w:val="000000"/>
          <w:sz w:val="28"/>
        </w:rPr>
        <w:t xml:space="preserve">
      Аталған топтың өнiмдерi оның өнiмдi дағдылы қолдануға қарағанда бейiндiк қолдану үшiн жарамды ете отырып оның қасиеттерiн өзгертпеуi шартымен шан басылым агенттiң қоспаларын қамтуы мүмкiн. </w:t>
      </w:r>
      <w:r>
        <w:br/>
      </w:r>
      <w:r>
        <w:rPr>
          <w:rFonts w:ascii="Times New Roman"/>
          <w:b w:val="false"/>
          <w:i w:val="false"/>
          <w:color w:val="000000"/>
          <w:sz w:val="28"/>
        </w:rPr>
        <w:t xml:space="preserve">
      2.- Аталған топқа: </w:t>
      </w:r>
      <w:r>
        <w:br/>
      </w:r>
      <w:r>
        <w:rPr>
          <w:rFonts w:ascii="Times New Roman"/>
          <w:b w:val="false"/>
          <w:i w:val="false"/>
          <w:color w:val="000000"/>
          <w:sz w:val="28"/>
        </w:rPr>
        <w:t xml:space="preserve">
      (а) сублимацияланған, тұндырылған немесе коллоидттелген күкірт (28.02 тауар позициясы); </w:t>
      </w:r>
      <w:r>
        <w:br/>
      </w:r>
      <w:r>
        <w:rPr>
          <w:rFonts w:ascii="Times New Roman"/>
          <w:b w:val="false"/>
          <w:i w:val="false"/>
          <w:color w:val="000000"/>
          <w:sz w:val="28"/>
        </w:rPr>
        <w:t xml:space="preserve">
      (б) Fe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қайта есептегенде 70 мас. % немесе одан көп химиялық жағынан байланыстағы темiрi бар минералдық бояғыштар (28.21 тауар позициясы): </w:t>
      </w:r>
      <w:r>
        <w:br/>
      </w:r>
      <w:r>
        <w:rPr>
          <w:rFonts w:ascii="Times New Roman"/>
          <w:b w:val="false"/>
          <w:i w:val="false"/>
          <w:color w:val="000000"/>
          <w:sz w:val="28"/>
        </w:rPr>
        <w:t xml:space="preserve">
      (в) дәрiлiк заттар немесе 30-топтың өзге де өнiмдерi; </w:t>
      </w:r>
      <w:r>
        <w:br/>
      </w:r>
      <w:r>
        <w:rPr>
          <w:rFonts w:ascii="Times New Roman"/>
          <w:b w:val="false"/>
          <w:i w:val="false"/>
          <w:color w:val="000000"/>
          <w:sz w:val="28"/>
        </w:rPr>
        <w:t xml:space="preserve">
      (г) парфюмерлiк, косметикалық немесе жуыну заттары (33-топ); </w:t>
      </w:r>
      <w:r>
        <w:br/>
      </w:r>
      <w:r>
        <w:rPr>
          <w:rFonts w:ascii="Times New Roman"/>
          <w:b w:val="false"/>
          <w:i w:val="false"/>
          <w:color w:val="000000"/>
          <w:sz w:val="28"/>
        </w:rPr>
        <w:t xml:space="preserve">
      (д) төсемтас, төсеуге арналған жиектастық тастар немесе тақталар (68.01 тауар позициясы) таскесте үшiн текшелер немесе ұқсас бұйымдар (68.02 тауар позициясы); шатыр үшiн тақтатас, қаптама немесе гидр оқшаулағыш (68.03 тауар позициясы); </w:t>
      </w:r>
      <w:r>
        <w:br/>
      </w:r>
      <w:r>
        <w:rPr>
          <w:rFonts w:ascii="Times New Roman"/>
          <w:b w:val="false"/>
          <w:i w:val="false"/>
          <w:color w:val="000000"/>
          <w:sz w:val="28"/>
        </w:rPr>
        <w:t xml:space="preserve">
      (е) асыл немесе жартылай асыл тастар (71.02 немесе 71.03 тауар позициясы); </w:t>
      </w:r>
      <w:r>
        <w:br/>
      </w:r>
      <w:r>
        <w:rPr>
          <w:rFonts w:ascii="Times New Roman"/>
          <w:b w:val="false"/>
          <w:i w:val="false"/>
          <w:color w:val="000000"/>
          <w:sz w:val="28"/>
        </w:rPr>
        <w:t xml:space="preserve">
      (ж) қолдан өсiрiлген (оптикалық элементтерден басқа) әрқайсысының массасы 2,5 г кем емес (38.24 тауар позициясы) натрий хлоридының немесе магний оксидiнiң кристалдары; натрий хлоридынан немесе магний оксидiнен алынған оптикалық элементтер (90.01 тауар позициясы): </w:t>
      </w:r>
      <w:r>
        <w:br/>
      </w:r>
      <w:r>
        <w:rPr>
          <w:rFonts w:ascii="Times New Roman"/>
          <w:b w:val="false"/>
          <w:i w:val="false"/>
          <w:color w:val="000000"/>
          <w:sz w:val="28"/>
        </w:rPr>
        <w:t xml:space="preserve">
      (з) бильярдқа арналған борлар (95.04 тауар позициясы), немесе </w:t>
      </w:r>
      <w:r>
        <w:br/>
      </w:r>
      <w:r>
        <w:rPr>
          <w:rFonts w:ascii="Times New Roman"/>
          <w:b w:val="false"/>
          <w:i w:val="false"/>
          <w:color w:val="000000"/>
          <w:sz w:val="28"/>
        </w:rPr>
        <w:t xml:space="preserve">
      (и) жазуға немесе сурет салуға арналған борлар, тiгiншiлерге арналған борлар (96.09 тауар позициясы) енгiзiлмейдi. </w:t>
      </w:r>
      <w:r>
        <w:br/>
      </w:r>
      <w:r>
        <w:rPr>
          <w:rFonts w:ascii="Times New Roman"/>
          <w:b w:val="false"/>
          <w:i w:val="false"/>
          <w:color w:val="000000"/>
          <w:sz w:val="28"/>
        </w:rPr>
        <w:t xml:space="preserve">
      3.- 25.17 тауар позициясына да сондай-ақ аталған топтың басқа да тауар позицияларына енгiзiлуi мүмкiн болатын кез келген өнiмдер 25.17 тауар позициясына енгiзiлуi тиiс. </w:t>
      </w:r>
      <w:r>
        <w:br/>
      </w:r>
      <w:r>
        <w:rPr>
          <w:rFonts w:ascii="Times New Roman"/>
          <w:b w:val="false"/>
          <w:i w:val="false"/>
          <w:color w:val="000000"/>
          <w:sz w:val="28"/>
        </w:rPr>
        <w:t xml:space="preserve">
      4.- 25.30 тaуap позициясына inter alia: көбiктелген вермикулит, перлит және хлоридтар; күйдiрiлген немесе күйдiрiлмеген, араласқан немесе араласпаған табиғи пигменттер; табиғи слюдалық темiр оксидi; сепиолит (жалтыратылған немесе жалтыратылмаған түрдегi кесектер); янтарь; табақ, шыбықша, таяқ немесе ұқсас түрлердегi оливтелгеннен кейiн өңделмеген, агломерацияланған сепиолит және агломерацияланған янтарь; гагат (қара янтарь); стронций оксидтен басқа, стронцианит (күйдiрiлген немесе күйдiрiлмеген): қыштың, кiрпiштiң немесе бетонның сынықтары енгiзiледi. </w:t>
      </w:r>
    </w:p>
    <w:p>
      <w:pPr>
        <w:spacing w:after="0"/>
        <w:ind w:left="0"/>
        <w:jc w:val="both"/>
      </w:pPr>
      <w:r>
        <w:rPr>
          <w:rFonts w:ascii="Times New Roman"/>
          <w:b w:val="false"/>
          <w:i w:val="false"/>
          <w:color w:val="000000"/>
          <w:sz w:val="28"/>
        </w:rPr>
        <w:t xml:space="preserve">Ү бөлiм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25.01/08   </w:t>
      </w:r>
    </w:p>
    <w:p>
      <w:pPr>
        <w:spacing w:after="0"/>
        <w:ind w:left="0"/>
        <w:jc w:val="both"/>
      </w:pPr>
      <w:r>
        <w:rPr>
          <w:rFonts w:ascii="Times New Roman"/>
          <w:b w:val="false"/>
          <w:i w:val="false"/>
          <w:color w:val="000000"/>
          <w:sz w:val="28"/>
        </w:rPr>
        <w:t xml:space="preserve">      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25.01     2501.00  Суда ерiтiлген немесе ерiтiлмеген немесе </w:t>
      </w:r>
      <w:r>
        <w:br/>
      </w:r>
      <w:r>
        <w:rPr>
          <w:rFonts w:ascii="Times New Roman"/>
          <w:b w:val="false"/>
          <w:i w:val="false"/>
          <w:color w:val="000000"/>
          <w:sz w:val="28"/>
        </w:rPr>
        <w:t xml:space="preserve">
                   құрамында жабысуына кедергi жасайтын немесе </w:t>
      </w:r>
      <w:r>
        <w:br/>
      </w:r>
      <w:r>
        <w:rPr>
          <w:rFonts w:ascii="Times New Roman"/>
          <w:b w:val="false"/>
          <w:i w:val="false"/>
          <w:color w:val="000000"/>
          <w:sz w:val="28"/>
        </w:rPr>
        <w:t xml:space="preserve">
                   сусымалылығын қамтамасыз ететiн агенттiң </w:t>
      </w:r>
      <w:r>
        <w:br/>
      </w:r>
      <w:r>
        <w:rPr>
          <w:rFonts w:ascii="Times New Roman"/>
          <w:b w:val="false"/>
          <w:i w:val="false"/>
          <w:color w:val="000000"/>
          <w:sz w:val="28"/>
        </w:rPr>
        <w:t xml:space="preserve">
                   қоспалары болатын немесе болмайтын тұз </w:t>
      </w:r>
      <w:r>
        <w:br/>
      </w:r>
      <w:r>
        <w:rPr>
          <w:rFonts w:ascii="Times New Roman"/>
          <w:b w:val="false"/>
          <w:i w:val="false"/>
          <w:color w:val="000000"/>
          <w:sz w:val="28"/>
        </w:rPr>
        <w:t xml:space="preserve">
                   (асханалық және денатураландырылған тұзды қоса </w:t>
      </w:r>
      <w:r>
        <w:br/>
      </w:r>
      <w:r>
        <w:rPr>
          <w:rFonts w:ascii="Times New Roman"/>
          <w:b w:val="false"/>
          <w:i w:val="false"/>
          <w:color w:val="000000"/>
          <w:sz w:val="28"/>
        </w:rPr>
        <w:t xml:space="preserve">
                   алғанда) бен таза натрий хлоридi; теңiз суы. </w:t>
      </w:r>
      <w:r>
        <w:br/>
      </w:r>
      <w:r>
        <w:rPr>
          <w:rFonts w:ascii="Times New Roman"/>
          <w:b w:val="false"/>
          <w:i w:val="false"/>
          <w:color w:val="000000"/>
          <w:sz w:val="28"/>
        </w:rPr>
        <w:t xml:space="preserve">
25.02     2502.00  Күйдiрiлмеген пирит. </w:t>
      </w:r>
      <w:r>
        <w:br/>
      </w:r>
      <w:r>
        <w:rPr>
          <w:rFonts w:ascii="Times New Roman"/>
          <w:b w:val="false"/>
          <w:i w:val="false"/>
          <w:color w:val="000000"/>
          <w:sz w:val="28"/>
        </w:rPr>
        <w:t xml:space="preserve">
25.03     2503.00  Сублимацияланған, қоршалған және коллоидтық </w:t>
      </w:r>
      <w:r>
        <w:br/>
      </w:r>
      <w:r>
        <w:rPr>
          <w:rFonts w:ascii="Times New Roman"/>
          <w:b w:val="false"/>
          <w:i w:val="false"/>
          <w:color w:val="000000"/>
          <w:sz w:val="28"/>
        </w:rPr>
        <w:t xml:space="preserve">
                   күкiрттен басқа, барлық түрдегi күкірт. </w:t>
      </w:r>
      <w:r>
        <w:br/>
      </w:r>
      <w:r>
        <w:rPr>
          <w:rFonts w:ascii="Times New Roman"/>
          <w:b w:val="false"/>
          <w:i w:val="false"/>
          <w:color w:val="000000"/>
          <w:sz w:val="28"/>
        </w:rPr>
        <w:t xml:space="preserve">
25.04              Табиғи графит: </w:t>
      </w:r>
      <w:r>
        <w:br/>
      </w:r>
      <w:r>
        <w:rPr>
          <w:rFonts w:ascii="Times New Roman"/>
          <w:b w:val="false"/>
          <w:i w:val="false"/>
          <w:color w:val="000000"/>
          <w:sz w:val="28"/>
        </w:rPr>
        <w:t xml:space="preserve">
          2504.10  - ұнтақ немесе қабыршық түрдегi </w:t>
      </w:r>
      <w:r>
        <w:br/>
      </w:r>
      <w:r>
        <w:rPr>
          <w:rFonts w:ascii="Times New Roman"/>
          <w:b w:val="false"/>
          <w:i w:val="false"/>
          <w:color w:val="000000"/>
          <w:sz w:val="28"/>
        </w:rPr>
        <w:t xml:space="preserve">
          2504.90  - өзгелерi </w:t>
      </w:r>
      <w:r>
        <w:br/>
      </w:r>
      <w:r>
        <w:rPr>
          <w:rFonts w:ascii="Times New Roman"/>
          <w:b w:val="false"/>
          <w:i w:val="false"/>
          <w:color w:val="000000"/>
          <w:sz w:val="28"/>
        </w:rPr>
        <w:t xml:space="preserve">
25.05              Боялған немесе боялмаған, 26-топтағы металды </w:t>
      </w:r>
      <w:r>
        <w:br/>
      </w:r>
      <w:r>
        <w:rPr>
          <w:rFonts w:ascii="Times New Roman"/>
          <w:b w:val="false"/>
          <w:i w:val="false"/>
          <w:color w:val="000000"/>
          <w:sz w:val="28"/>
        </w:rPr>
        <w:t xml:space="preserve">
                   құмдардан басқа барлық түрдегi табиғи құмдар: </w:t>
      </w:r>
      <w:r>
        <w:br/>
      </w:r>
      <w:r>
        <w:rPr>
          <w:rFonts w:ascii="Times New Roman"/>
          <w:b w:val="false"/>
          <w:i w:val="false"/>
          <w:color w:val="000000"/>
          <w:sz w:val="28"/>
        </w:rPr>
        <w:t xml:space="preserve">
          2505.10  - кремний құмы және кварц құмы </w:t>
      </w:r>
      <w:r>
        <w:br/>
      </w:r>
      <w:r>
        <w:rPr>
          <w:rFonts w:ascii="Times New Roman"/>
          <w:b w:val="false"/>
          <w:i w:val="false"/>
          <w:color w:val="000000"/>
          <w:sz w:val="28"/>
        </w:rPr>
        <w:t xml:space="preserve">
          2505.90  - өзгелерi </w:t>
      </w:r>
      <w:r>
        <w:br/>
      </w:r>
      <w:r>
        <w:rPr>
          <w:rFonts w:ascii="Times New Roman"/>
          <w:b w:val="false"/>
          <w:i w:val="false"/>
          <w:color w:val="000000"/>
          <w:sz w:val="28"/>
        </w:rPr>
        <w:t xml:space="preserve">
25.06              Кварц (табиғи құмнан басқа); iрi ұсатылған немесе </w:t>
      </w:r>
      <w:r>
        <w:br/>
      </w:r>
      <w:r>
        <w:rPr>
          <w:rFonts w:ascii="Times New Roman"/>
          <w:b w:val="false"/>
          <w:i w:val="false"/>
          <w:color w:val="000000"/>
          <w:sz w:val="28"/>
        </w:rPr>
        <w:t xml:space="preserve">
                   ұсатылмаған, араланған немесе араланбаған, немесе </w:t>
      </w:r>
      <w:r>
        <w:br/>
      </w:r>
      <w:r>
        <w:rPr>
          <w:rFonts w:ascii="Times New Roman"/>
          <w:b w:val="false"/>
          <w:i w:val="false"/>
          <w:color w:val="000000"/>
          <w:sz w:val="28"/>
        </w:rPr>
        <w:t xml:space="preserve">
                   блоктарға немесе тiкбұрышты нысандағы тақталарға </w:t>
      </w:r>
      <w:r>
        <w:br/>
      </w:r>
      <w:r>
        <w:rPr>
          <w:rFonts w:ascii="Times New Roman"/>
          <w:b w:val="false"/>
          <w:i w:val="false"/>
          <w:color w:val="000000"/>
          <w:sz w:val="28"/>
        </w:rPr>
        <w:t xml:space="preserve">
                   (төртбұрышты қоса алғанда) бacқa тәсiлмен </w:t>
      </w:r>
      <w:r>
        <w:br/>
      </w:r>
      <w:r>
        <w:rPr>
          <w:rFonts w:ascii="Times New Roman"/>
          <w:b w:val="false"/>
          <w:i w:val="false"/>
          <w:color w:val="000000"/>
          <w:sz w:val="28"/>
        </w:rPr>
        <w:t xml:space="preserve">
                   бөлiнген: </w:t>
      </w:r>
      <w:r>
        <w:br/>
      </w:r>
      <w:r>
        <w:rPr>
          <w:rFonts w:ascii="Times New Roman"/>
          <w:b w:val="false"/>
          <w:i w:val="false"/>
          <w:color w:val="000000"/>
          <w:sz w:val="28"/>
        </w:rPr>
        <w:t xml:space="preserve">
          2506.10  - кварц </w:t>
      </w:r>
      <w:r>
        <w:br/>
      </w:r>
      <w:r>
        <w:rPr>
          <w:rFonts w:ascii="Times New Roman"/>
          <w:b w:val="false"/>
          <w:i w:val="false"/>
          <w:color w:val="000000"/>
          <w:sz w:val="28"/>
        </w:rPr>
        <w:t xml:space="preserve">
                   - кварцит </w:t>
      </w:r>
      <w:r>
        <w:br/>
      </w:r>
      <w:r>
        <w:rPr>
          <w:rFonts w:ascii="Times New Roman"/>
          <w:b w:val="false"/>
          <w:i w:val="false"/>
          <w:color w:val="000000"/>
          <w:sz w:val="28"/>
        </w:rPr>
        <w:t xml:space="preserve">
          2506.29  - өңделмеген немесе iрi ұсатылған </w:t>
      </w:r>
      <w:r>
        <w:br/>
      </w:r>
      <w:r>
        <w:rPr>
          <w:rFonts w:ascii="Times New Roman"/>
          <w:b w:val="false"/>
          <w:i w:val="false"/>
          <w:color w:val="000000"/>
          <w:sz w:val="28"/>
        </w:rPr>
        <w:t xml:space="preserve">
          2506.29  - өзгелерi </w:t>
      </w:r>
      <w:r>
        <w:br/>
      </w:r>
      <w:r>
        <w:rPr>
          <w:rFonts w:ascii="Times New Roman"/>
          <w:b w:val="false"/>
          <w:i w:val="false"/>
          <w:color w:val="000000"/>
          <w:sz w:val="28"/>
        </w:rPr>
        <w:t xml:space="preserve">
25.07     2507.00  Күйдiрiлген немесе күйдiрiлмеген каолин және </w:t>
      </w:r>
      <w:r>
        <w:br/>
      </w:r>
      <w:r>
        <w:rPr>
          <w:rFonts w:ascii="Times New Roman"/>
          <w:b w:val="false"/>
          <w:i w:val="false"/>
          <w:color w:val="000000"/>
          <w:sz w:val="28"/>
        </w:rPr>
        <w:t xml:space="preserve">
                   өзге де каолиндi балшық. </w:t>
      </w:r>
      <w:r>
        <w:br/>
      </w:r>
      <w:r>
        <w:rPr>
          <w:rFonts w:ascii="Times New Roman"/>
          <w:b w:val="false"/>
          <w:i w:val="false"/>
          <w:color w:val="000000"/>
          <w:sz w:val="28"/>
        </w:rPr>
        <w:t xml:space="preserve">
25.08              Өзге де балшықтар (68.06 тауар позициясындағы </w:t>
      </w:r>
      <w:r>
        <w:br/>
      </w:r>
      <w:r>
        <w:rPr>
          <w:rFonts w:ascii="Times New Roman"/>
          <w:b w:val="false"/>
          <w:i w:val="false"/>
          <w:color w:val="000000"/>
          <w:sz w:val="28"/>
        </w:rPr>
        <w:t xml:space="preserve">
                   қопсығышталған балшықтарды алғанда), андалузит, </w:t>
      </w:r>
      <w:r>
        <w:br/>
      </w:r>
      <w:r>
        <w:rPr>
          <w:rFonts w:ascii="Times New Roman"/>
          <w:b w:val="false"/>
          <w:i w:val="false"/>
          <w:color w:val="000000"/>
          <w:sz w:val="28"/>
        </w:rPr>
        <w:t xml:space="preserve">
                   кианит, силлиманит, күйдiрiлген немесе </w:t>
      </w:r>
      <w:r>
        <w:br/>
      </w:r>
      <w:r>
        <w:rPr>
          <w:rFonts w:ascii="Times New Roman"/>
          <w:b w:val="false"/>
          <w:i w:val="false"/>
          <w:color w:val="000000"/>
          <w:sz w:val="28"/>
        </w:rPr>
        <w:t xml:space="preserve">
                   күйдiрiлмеген балшықтар; муллит; шамот немесе </w:t>
      </w:r>
      <w:r>
        <w:br/>
      </w:r>
      <w:r>
        <w:rPr>
          <w:rFonts w:ascii="Times New Roman"/>
          <w:b w:val="false"/>
          <w:i w:val="false"/>
          <w:color w:val="000000"/>
          <w:sz w:val="28"/>
        </w:rPr>
        <w:t xml:space="preserve">
                   динас топырағы: </w:t>
      </w:r>
      <w:r>
        <w:br/>
      </w:r>
      <w:r>
        <w:rPr>
          <w:rFonts w:ascii="Times New Roman"/>
          <w:b w:val="false"/>
          <w:i w:val="false"/>
          <w:color w:val="000000"/>
          <w:sz w:val="28"/>
        </w:rPr>
        <w:t xml:space="preserve">
          2508.10  - бентонит </w:t>
      </w:r>
      <w:r>
        <w:br/>
      </w:r>
      <w:r>
        <w:rPr>
          <w:rFonts w:ascii="Times New Roman"/>
          <w:b w:val="false"/>
          <w:i w:val="false"/>
          <w:color w:val="000000"/>
          <w:sz w:val="28"/>
        </w:rPr>
        <w:t xml:space="preserve">
          2508.20  - түссiзденген топырақ немесе фуллер топырағы </w:t>
      </w:r>
      <w:r>
        <w:br/>
      </w:r>
      <w:r>
        <w:rPr>
          <w:rFonts w:ascii="Times New Roman"/>
          <w:b w:val="false"/>
          <w:i w:val="false"/>
          <w:color w:val="000000"/>
          <w:sz w:val="28"/>
        </w:rPr>
        <w:t xml:space="preserve">
          2508.30  - оттөзiмдi балшық </w:t>
      </w:r>
      <w:r>
        <w:br/>
      </w:r>
      <w:r>
        <w:rPr>
          <w:rFonts w:ascii="Times New Roman"/>
          <w:b w:val="false"/>
          <w:i w:val="false"/>
          <w:color w:val="000000"/>
          <w:sz w:val="28"/>
        </w:rPr>
        <w:t xml:space="preserve">
          2508.40  - өзге де балшық </w:t>
      </w:r>
      <w:r>
        <w:br/>
      </w:r>
      <w:r>
        <w:rPr>
          <w:rFonts w:ascii="Times New Roman"/>
          <w:b w:val="false"/>
          <w:i w:val="false"/>
          <w:color w:val="000000"/>
          <w:sz w:val="28"/>
        </w:rPr>
        <w:t xml:space="preserve">
          2508.50  - андалузит, кианит және силлиманит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25 топ   </w:t>
      </w:r>
      <w:r>
        <w:br/>
      </w:r>
      <w:r>
        <w:rPr>
          <w:rFonts w:ascii="Times New Roman"/>
          <w:b w:val="false"/>
          <w:i w:val="false"/>
          <w:color w:val="000000"/>
          <w:sz w:val="28"/>
        </w:rPr>
        <w:t xml:space="preserve">
25.08/15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2508.60  - муллит </w:t>
      </w:r>
      <w:r>
        <w:br/>
      </w:r>
      <w:r>
        <w:rPr>
          <w:rFonts w:ascii="Times New Roman"/>
          <w:b w:val="false"/>
          <w:i w:val="false"/>
          <w:color w:val="000000"/>
          <w:sz w:val="28"/>
        </w:rPr>
        <w:t xml:space="preserve">
          2508.70  - шамот немесе динас топырағы </w:t>
      </w:r>
      <w:r>
        <w:br/>
      </w:r>
      <w:r>
        <w:rPr>
          <w:rFonts w:ascii="Times New Roman"/>
          <w:b w:val="false"/>
          <w:i w:val="false"/>
          <w:color w:val="000000"/>
          <w:sz w:val="28"/>
        </w:rPr>
        <w:t xml:space="preserve">
25.09     2509.00  Бор. </w:t>
      </w:r>
      <w:r>
        <w:br/>
      </w:r>
      <w:r>
        <w:rPr>
          <w:rFonts w:ascii="Times New Roman"/>
          <w:b w:val="false"/>
          <w:i w:val="false"/>
          <w:color w:val="000000"/>
          <w:sz w:val="28"/>
        </w:rPr>
        <w:t xml:space="preserve">
25.10              Табиғи кальций фосфаты, табиғи алюминий кальций </w:t>
      </w:r>
      <w:r>
        <w:br/>
      </w:r>
      <w:r>
        <w:rPr>
          <w:rFonts w:ascii="Times New Roman"/>
          <w:b w:val="false"/>
          <w:i w:val="false"/>
          <w:color w:val="000000"/>
          <w:sz w:val="28"/>
        </w:rPr>
        <w:t xml:space="preserve">
                   фосфаты және фосфат боры: </w:t>
      </w:r>
      <w:r>
        <w:br/>
      </w:r>
      <w:r>
        <w:rPr>
          <w:rFonts w:ascii="Times New Roman"/>
          <w:b w:val="false"/>
          <w:i w:val="false"/>
          <w:color w:val="000000"/>
          <w:sz w:val="28"/>
        </w:rPr>
        <w:t xml:space="preserve">
          2510.10  - ұсақталмаған </w:t>
      </w:r>
      <w:r>
        <w:br/>
      </w:r>
      <w:r>
        <w:rPr>
          <w:rFonts w:ascii="Times New Roman"/>
          <w:b w:val="false"/>
          <w:i w:val="false"/>
          <w:color w:val="000000"/>
          <w:sz w:val="28"/>
        </w:rPr>
        <w:t xml:space="preserve">
          2510.20  - ұсақталған </w:t>
      </w:r>
      <w:r>
        <w:br/>
      </w:r>
      <w:r>
        <w:rPr>
          <w:rFonts w:ascii="Times New Roman"/>
          <w:b w:val="false"/>
          <w:i w:val="false"/>
          <w:color w:val="000000"/>
          <w:sz w:val="28"/>
        </w:rPr>
        <w:t xml:space="preserve">
25.11              Табиғи барий сульфаты (барит); күйдiрiлген немесе </w:t>
      </w:r>
      <w:r>
        <w:br/>
      </w:r>
      <w:r>
        <w:rPr>
          <w:rFonts w:ascii="Times New Roman"/>
          <w:b w:val="false"/>
          <w:i w:val="false"/>
          <w:color w:val="000000"/>
          <w:sz w:val="28"/>
        </w:rPr>
        <w:t xml:space="preserve">
                   күйдiрiлмеген 28.16 тауар позициясындағы барий </w:t>
      </w:r>
      <w:r>
        <w:br/>
      </w:r>
      <w:r>
        <w:rPr>
          <w:rFonts w:ascii="Times New Roman"/>
          <w:b w:val="false"/>
          <w:i w:val="false"/>
          <w:color w:val="000000"/>
          <w:sz w:val="28"/>
        </w:rPr>
        <w:t xml:space="preserve">
                   оксидтан басқа, табиғи барий карбонат (ветирит): </w:t>
      </w:r>
      <w:r>
        <w:br/>
      </w:r>
      <w:r>
        <w:rPr>
          <w:rFonts w:ascii="Times New Roman"/>
          <w:b w:val="false"/>
          <w:i w:val="false"/>
          <w:color w:val="000000"/>
          <w:sz w:val="28"/>
        </w:rPr>
        <w:t xml:space="preserve">
          2511.10  - табиғи барий сульфаты (барит) </w:t>
      </w:r>
      <w:r>
        <w:br/>
      </w:r>
      <w:r>
        <w:rPr>
          <w:rFonts w:ascii="Times New Roman"/>
          <w:b w:val="false"/>
          <w:i w:val="false"/>
          <w:color w:val="000000"/>
          <w:sz w:val="28"/>
        </w:rPr>
        <w:t xml:space="preserve">
          2511.20  - табиғи барий карбонат (ветирит) </w:t>
      </w:r>
      <w:r>
        <w:br/>
      </w:r>
      <w:r>
        <w:rPr>
          <w:rFonts w:ascii="Times New Roman"/>
          <w:b w:val="false"/>
          <w:i w:val="false"/>
          <w:color w:val="000000"/>
          <w:sz w:val="28"/>
        </w:rPr>
        <w:t xml:space="preserve">
25.12     2512.00  Кремний инфузорлық топырағы (мысалы, кизельгур, </w:t>
      </w:r>
      <w:r>
        <w:br/>
      </w:r>
      <w:r>
        <w:rPr>
          <w:rFonts w:ascii="Times New Roman"/>
          <w:b w:val="false"/>
          <w:i w:val="false"/>
          <w:color w:val="000000"/>
          <w:sz w:val="28"/>
        </w:rPr>
        <w:t xml:space="preserve">
                   трепел және деатомит) және күйдiрiлген немесе </w:t>
      </w:r>
      <w:r>
        <w:br/>
      </w:r>
      <w:r>
        <w:rPr>
          <w:rFonts w:ascii="Times New Roman"/>
          <w:b w:val="false"/>
          <w:i w:val="false"/>
          <w:color w:val="000000"/>
          <w:sz w:val="28"/>
        </w:rPr>
        <w:t xml:space="preserve">
                   күйдiрiлмеген, үлес салмағы 1 немесе одан аз </w:t>
      </w:r>
      <w:r>
        <w:br/>
      </w:r>
      <w:r>
        <w:rPr>
          <w:rFonts w:ascii="Times New Roman"/>
          <w:b w:val="false"/>
          <w:i w:val="false"/>
          <w:color w:val="000000"/>
          <w:sz w:val="28"/>
        </w:rPr>
        <w:t xml:space="preserve">
                   ұқсас кремний топырағы. </w:t>
      </w:r>
      <w:r>
        <w:br/>
      </w:r>
      <w:r>
        <w:rPr>
          <w:rFonts w:ascii="Times New Roman"/>
          <w:b w:val="false"/>
          <w:i w:val="false"/>
          <w:color w:val="000000"/>
          <w:sz w:val="28"/>
        </w:rPr>
        <w:t xml:space="preserve">
25.13              Кеуектас: зiмпара; жылумен өңделген немесе </w:t>
      </w:r>
      <w:r>
        <w:br/>
      </w:r>
      <w:r>
        <w:rPr>
          <w:rFonts w:ascii="Times New Roman"/>
          <w:b w:val="false"/>
          <w:i w:val="false"/>
          <w:color w:val="000000"/>
          <w:sz w:val="28"/>
        </w:rPr>
        <w:t xml:space="preserve">
                   өңделмеген; табиғи корунд және өзге де табиғи </w:t>
      </w:r>
      <w:r>
        <w:br/>
      </w:r>
      <w:r>
        <w:rPr>
          <w:rFonts w:ascii="Times New Roman"/>
          <w:b w:val="false"/>
          <w:i w:val="false"/>
          <w:color w:val="000000"/>
          <w:sz w:val="28"/>
        </w:rPr>
        <w:t xml:space="preserve">
                   абразивтi материалдар: </w:t>
      </w:r>
      <w:r>
        <w:br/>
      </w:r>
      <w:r>
        <w:rPr>
          <w:rFonts w:ascii="Times New Roman"/>
          <w:b w:val="false"/>
          <w:i w:val="false"/>
          <w:color w:val="000000"/>
          <w:sz w:val="28"/>
        </w:rPr>
        <w:t xml:space="preserve">
          2513.11  - кеуектас: </w:t>
      </w:r>
      <w:r>
        <w:br/>
      </w:r>
      <w:r>
        <w:rPr>
          <w:rFonts w:ascii="Times New Roman"/>
          <w:b w:val="false"/>
          <w:i w:val="false"/>
          <w:color w:val="000000"/>
          <w:sz w:val="28"/>
        </w:rPr>
        <w:t xml:space="preserve">
          2513.19  - ұсақталған пемзаны қоса алғанда ("пемза </w:t>
      </w:r>
      <w:r>
        <w:br/>
      </w:r>
      <w:r>
        <w:rPr>
          <w:rFonts w:ascii="Times New Roman"/>
          <w:b w:val="false"/>
          <w:i w:val="false"/>
          <w:color w:val="000000"/>
          <w:sz w:val="28"/>
        </w:rPr>
        <w:t xml:space="preserve">
                   гравийi"), өңделмеген немесе кесектегi дұрыс </w:t>
      </w:r>
      <w:r>
        <w:br/>
      </w:r>
      <w:r>
        <w:rPr>
          <w:rFonts w:ascii="Times New Roman"/>
          <w:b w:val="false"/>
          <w:i w:val="false"/>
          <w:color w:val="000000"/>
          <w:sz w:val="28"/>
        </w:rPr>
        <w:t xml:space="preserve">
                   емес нысандағы </w:t>
      </w:r>
      <w:r>
        <w:br/>
      </w:r>
      <w:r>
        <w:rPr>
          <w:rFonts w:ascii="Times New Roman"/>
          <w:b w:val="false"/>
          <w:i w:val="false"/>
          <w:color w:val="000000"/>
          <w:sz w:val="28"/>
        </w:rPr>
        <w:t xml:space="preserve">
          2513.20  - зiмпара, табиғи корунд, табиғи гранат және </w:t>
      </w:r>
      <w:r>
        <w:br/>
      </w:r>
      <w:r>
        <w:rPr>
          <w:rFonts w:ascii="Times New Roman"/>
          <w:b w:val="false"/>
          <w:i w:val="false"/>
          <w:color w:val="000000"/>
          <w:sz w:val="28"/>
        </w:rPr>
        <w:t xml:space="preserve">
                   өзге де табиғи абразивтi материалдар </w:t>
      </w:r>
      <w:r>
        <w:br/>
      </w:r>
      <w:r>
        <w:rPr>
          <w:rFonts w:ascii="Times New Roman"/>
          <w:b w:val="false"/>
          <w:i w:val="false"/>
          <w:color w:val="000000"/>
          <w:sz w:val="28"/>
        </w:rPr>
        <w:t xml:space="preserve">
25.14     2514.00  Iрi ұсатылған немесе ұсатылмаған араланған </w:t>
      </w:r>
      <w:r>
        <w:br/>
      </w:r>
      <w:r>
        <w:rPr>
          <w:rFonts w:ascii="Times New Roman"/>
          <w:b w:val="false"/>
          <w:i w:val="false"/>
          <w:color w:val="000000"/>
          <w:sz w:val="28"/>
        </w:rPr>
        <w:t xml:space="preserve">
                   немесе араланбаған блоктарға немесе тiкбұрышты </w:t>
      </w:r>
      <w:r>
        <w:br/>
      </w:r>
      <w:r>
        <w:rPr>
          <w:rFonts w:ascii="Times New Roman"/>
          <w:b w:val="false"/>
          <w:i w:val="false"/>
          <w:color w:val="000000"/>
          <w:sz w:val="28"/>
        </w:rPr>
        <w:t xml:space="preserve">
                   нысандағы тақталарға (төртбұрышты қоса алғанда) </w:t>
      </w:r>
      <w:r>
        <w:br/>
      </w:r>
      <w:r>
        <w:rPr>
          <w:rFonts w:ascii="Times New Roman"/>
          <w:b w:val="false"/>
          <w:i w:val="false"/>
          <w:color w:val="000000"/>
          <w:sz w:val="28"/>
        </w:rPr>
        <w:t xml:space="preserve">
                   басқа тәсiлмен бөлiнген тақтатас. </w:t>
      </w:r>
      <w:r>
        <w:br/>
      </w:r>
      <w:r>
        <w:rPr>
          <w:rFonts w:ascii="Times New Roman"/>
          <w:b w:val="false"/>
          <w:i w:val="false"/>
          <w:color w:val="000000"/>
          <w:sz w:val="28"/>
        </w:rPr>
        <w:t xml:space="preserve">
25.15              Ескерткiштер немесе құрылыс үшiн үлес салмағы </w:t>
      </w:r>
      <w:r>
        <w:br/>
      </w:r>
      <w:r>
        <w:rPr>
          <w:rFonts w:ascii="Times New Roman"/>
          <w:b w:val="false"/>
          <w:i w:val="false"/>
          <w:color w:val="000000"/>
          <w:sz w:val="28"/>
        </w:rPr>
        <w:t xml:space="preserve">
                   2,5 немесе одан да көп мәрмәр, жарлауық, немесе </w:t>
      </w:r>
      <w:r>
        <w:br/>
      </w:r>
      <w:r>
        <w:rPr>
          <w:rFonts w:ascii="Times New Roman"/>
          <w:b w:val="false"/>
          <w:i w:val="false"/>
          <w:color w:val="000000"/>
          <w:sz w:val="28"/>
        </w:rPr>
        <w:t xml:space="preserve">
                   әк таутезегi, экаусин және басқа да әктер, және </w:t>
      </w:r>
      <w:r>
        <w:br/>
      </w:r>
      <w:r>
        <w:rPr>
          <w:rFonts w:ascii="Times New Roman"/>
          <w:b w:val="false"/>
          <w:i w:val="false"/>
          <w:color w:val="000000"/>
          <w:sz w:val="28"/>
        </w:rPr>
        <w:t xml:space="preserve">
                   блоктарға немесе тiкбұрышты нысандағы </w:t>
      </w:r>
      <w:r>
        <w:br/>
      </w:r>
      <w:r>
        <w:rPr>
          <w:rFonts w:ascii="Times New Roman"/>
          <w:b w:val="false"/>
          <w:i w:val="false"/>
          <w:color w:val="000000"/>
          <w:sz w:val="28"/>
        </w:rPr>
        <w:t xml:space="preserve">
                   тақталарға (төртбұрышты қоса алғанда) басқа </w:t>
      </w:r>
      <w:r>
        <w:br/>
      </w:r>
      <w:r>
        <w:rPr>
          <w:rFonts w:ascii="Times New Roman"/>
          <w:b w:val="false"/>
          <w:i w:val="false"/>
          <w:color w:val="000000"/>
          <w:sz w:val="28"/>
        </w:rPr>
        <w:t xml:space="preserve">
                   тәсiлмен бөлiнген алебастр: </w:t>
      </w:r>
      <w:r>
        <w:br/>
      </w:r>
      <w:r>
        <w:rPr>
          <w:rFonts w:ascii="Times New Roman"/>
          <w:b w:val="false"/>
          <w:i w:val="false"/>
          <w:color w:val="000000"/>
          <w:sz w:val="28"/>
        </w:rPr>
        <w:t xml:space="preserve">
                   - мәрмәр немесе жарлауық: </w:t>
      </w:r>
      <w:r>
        <w:br/>
      </w:r>
      <w:r>
        <w:rPr>
          <w:rFonts w:ascii="Times New Roman"/>
          <w:b w:val="false"/>
          <w:i w:val="false"/>
          <w:color w:val="000000"/>
          <w:sz w:val="28"/>
        </w:rPr>
        <w:t xml:space="preserve">
          2515.11  - өңделмеген немесе iрi ұсақталған </w:t>
      </w:r>
      <w:r>
        <w:br/>
      </w:r>
      <w:r>
        <w:rPr>
          <w:rFonts w:ascii="Times New Roman"/>
          <w:b w:val="false"/>
          <w:i w:val="false"/>
          <w:color w:val="000000"/>
          <w:sz w:val="28"/>
        </w:rPr>
        <w:t xml:space="preserve">
          2515.12  - арланған немесе блоктарға немесе тiкбұрышты </w:t>
      </w:r>
      <w:r>
        <w:br/>
      </w:r>
      <w:r>
        <w:rPr>
          <w:rFonts w:ascii="Times New Roman"/>
          <w:b w:val="false"/>
          <w:i w:val="false"/>
          <w:color w:val="000000"/>
          <w:sz w:val="28"/>
        </w:rPr>
        <w:t xml:space="preserve">
                   нысандағы тақталарға (төртбұрышты қоса алғанда) </w:t>
      </w:r>
      <w:r>
        <w:br/>
      </w:r>
      <w:r>
        <w:rPr>
          <w:rFonts w:ascii="Times New Roman"/>
          <w:b w:val="false"/>
          <w:i w:val="false"/>
          <w:color w:val="000000"/>
          <w:sz w:val="28"/>
        </w:rPr>
        <w:t xml:space="preserve">
                   басқа тәсiлмен бөлiнген </w:t>
      </w:r>
      <w:r>
        <w:br/>
      </w:r>
      <w:r>
        <w:rPr>
          <w:rFonts w:ascii="Times New Roman"/>
          <w:b w:val="false"/>
          <w:i w:val="false"/>
          <w:color w:val="000000"/>
          <w:sz w:val="28"/>
        </w:rPr>
        <w:t xml:space="preserve">
          2515.20  - экаусин және басқа да ескерткiштер немесе </w:t>
      </w:r>
      <w:r>
        <w:br/>
      </w:r>
      <w:r>
        <w:rPr>
          <w:rFonts w:ascii="Times New Roman"/>
          <w:b w:val="false"/>
          <w:i w:val="false"/>
          <w:color w:val="000000"/>
          <w:sz w:val="28"/>
        </w:rPr>
        <w:t xml:space="preserve">
                   құрылыс үшiн арналған әк; алебастр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25.16/17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25.16              Өзгедей iрi ұсақталған немесе ұсақталмаған </w:t>
      </w:r>
      <w:r>
        <w:br/>
      </w:r>
      <w:r>
        <w:rPr>
          <w:rFonts w:ascii="Times New Roman"/>
          <w:b w:val="false"/>
          <w:i w:val="false"/>
          <w:color w:val="000000"/>
          <w:sz w:val="28"/>
        </w:rPr>
        <w:t xml:space="preserve">
                   араланған немесе араланбаған, немесе блоктарға </w:t>
      </w:r>
      <w:r>
        <w:br/>
      </w:r>
      <w:r>
        <w:rPr>
          <w:rFonts w:ascii="Times New Roman"/>
          <w:b w:val="false"/>
          <w:i w:val="false"/>
          <w:color w:val="000000"/>
          <w:sz w:val="28"/>
        </w:rPr>
        <w:t xml:space="preserve">
                   немесе тiкбұрышты нысандағы тақталарға </w:t>
      </w:r>
      <w:r>
        <w:br/>
      </w:r>
      <w:r>
        <w:rPr>
          <w:rFonts w:ascii="Times New Roman"/>
          <w:b w:val="false"/>
          <w:i w:val="false"/>
          <w:color w:val="000000"/>
          <w:sz w:val="28"/>
        </w:rPr>
        <w:t xml:space="preserve">
                   (төртбұрышты қоса алғанда) басқа тәсiлмен </w:t>
      </w:r>
      <w:r>
        <w:br/>
      </w:r>
      <w:r>
        <w:rPr>
          <w:rFonts w:ascii="Times New Roman"/>
          <w:b w:val="false"/>
          <w:i w:val="false"/>
          <w:color w:val="000000"/>
          <w:sz w:val="28"/>
        </w:rPr>
        <w:t xml:space="preserve">
                   бөлiнген ескерткiштер немесе құрылыс үшiн </w:t>
      </w:r>
      <w:r>
        <w:br/>
      </w:r>
      <w:r>
        <w:rPr>
          <w:rFonts w:ascii="Times New Roman"/>
          <w:b w:val="false"/>
          <w:i w:val="false"/>
          <w:color w:val="000000"/>
          <w:sz w:val="28"/>
        </w:rPr>
        <w:t xml:space="preserve">
                   арналған гранит, порфир, базальт, құмтас және </w:t>
      </w:r>
      <w:r>
        <w:br/>
      </w:r>
      <w:r>
        <w:rPr>
          <w:rFonts w:ascii="Times New Roman"/>
          <w:b w:val="false"/>
          <w:i w:val="false"/>
          <w:color w:val="000000"/>
          <w:sz w:val="28"/>
        </w:rPr>
        <w:t xml:space="preserve">
                   тас: </w:t>
      </w:r>
      <w:r>
        <w:br/>
      </w:r>
      <w:r>
        <w:rPr>
          <w:rFonts w:ascii="Times New Roman"/>
          <w:b w:val="false"/>
          <w:i w:val="false"/>
          <w:color w:val="000000"/>
          <w:sz w:val="28"/>
        </w:rPr>
        <w:t xml:space="preserve">
          2516.11  - гранит: </w:t>
      </w:r>
      <w:r>
        <w:br/>
      </w:r>
      <w:r>
        <w:rPr>
          <w:rFonts w:ascii="Times New Roman"/>
          <w:b w:val="false"/>
          <w:i w:val="false"/>
          <w:color w:val="000000"/>
          <w:sz w:val="28"/>
        </w:rPr>
        <w:t xml:space="preserve">
          2516.12  - өңделмеген немесе iрi ұсақталған </w:t>
      </w:r>
      <w:r>
        <w:br/>
      </w:r>
      <w:r>
        <w:rPr>
          <w:rFonts w:ascii="Times New Roman"/>
          <w:b w:val="false"/>
          <w:i w:val="false"/>
          <w:color w:val="000000"/>
          <w:sz w:val="28"/>
        </w:rPr>
        <w:t xml:space="preserve">
          2516.12  - араланған немесе блоктарға немесе тiкбұрышты </w:t>
      </w:r>
      <w:r>
        <w:br/>
      </w:r>
      <w:r>
        <w:rPr>
          <w:rFonts w:ascii="Times New Roman"/>
          <w:b w:val="false"/>
          <w:i w:val="false"/>
          <w:color w:val="000000"/>
          <w:sz w:val="28"/>
        </w:rPr>
        <w:t xml:space="preserve">
                   нысандағы тақталарға (төртбұрышты қоса алғанда) </w:t>
      </w:r>
      <w:r>
        <w:br/>
      </w:r>
      <w:r>
        <w:rPr>
          <w:rFonts w:ascii="Times New Roman"/>
          <w:b w:val="false"/>
          <w:i w:val="false"/>
          <w:color w:val="000000"/>
          <w:sz w:val="28"/>
        </w:rPr>
        <w:t xml:space="preserve">
                   басқа тәсiлмен бөлiнген </w:t>
      </w:r>
      <w:r>
        <w:br/>
      </w:r>
      <w:r>
        <w:rPr>
          <w:rFonts w:ascii="Times New Roman"/>
          <w:b w:val="false"/>
          <w:i w:val="false"/>
          <w:color w:val="000000"/>
          <w:sz w:val="28"/>
        </w:rPr>
        <w:t xml:space="preserve">
          2516.12  - құмтас: </w:t>
      </w:r>
      <w:r>
        <w:br/>
      </w:r>
      <w:r>
        <w:rPr>
          <w:rFonts w:ascii="Times New Roman"/>
          <w:b w:val="false"/>
          <w:i w:val="false"/>
          <w:color w:val="000000"/>
          <w:sz w:val="28"/>
        </w:rPr>
        <w:t xml:space="preserve">
          2516.21  - өңделмеген немесе iрi ұсақталған </w:t>
      </w:r>
      <w:r>
        <w:br/>
      </w:r>
      <w:r>
        <w:rPr>
          <w:rFonts w:ascii="Times New Roman"/>
          <w:b w:val="false"/>
          <w:i w:val="false"/>
          <w:color w:val="000000"/>
          <w:sz w:val="28"/>
        </w:rPr>
        <w:t xml:space="preserve">
          2516.22  - араланған немесе блоктарға немесе тiкбұрышты </w:t>
      </w:r>
      <w:r>
        <w:br/>
      </w:r>
      <w:r>
        <w:rPr>
          <w:rFonts w:ascii="Times New Roman"/>
          <w:b w:val="false"/>
          <w:i w:val="false"/>
          <w:color w:val="000000"/>
          <w:sz w:val="28"/>
        </w:rPr>
        <w:t xml:space="preserve">
                   нысандағы тақталарға (төртбұрышты қоса алғанда) </w:t>
      </w:r>
      <w:r>
        <w:br/>
      </w:r>
      <w:r>
        <w:rPr>
          <w:rFonts w:ascii="Times New Roman"/>
          <w:b w:val="false"/>
          <w:i w:val="false"/>
          <w:color w:val="000000"/>
          <w:sz w:val="28"/>
        </w:rPr>
        <w:t xml:space="preserve">
                   басқа тәсiлмен бөлiнген </w:t>
      </w:r>
      <w:r>
        <w:br/>
      </w:r>
      <w:r>
        <w:rPr>
          <w:rFonts w:ascii="Times New Roman"/>
          <w:b w:val="false"/>
          <w:i w:val="false"/>
          <w:color w:val="000000"/>
          <w:sz w:val="28"/>
        </w:rPr>
        <w:t xml:space="preserve">
          2516.90  - өзгеде ескерткiштер немесе құрылыс үшiн </w:t>
      </w:r>
      <w:r>
        <w:br/>
      </w:r>
      <w:r>
        <w:rPr>
          <w:rFonts w:ascii="Times New Roman"/>
          <w:b w:val="false"/>
          <w:i w:val="false"/>
          <w:color w:val="000000"/>
          <w:sz w:val="28"/>
        </w:rPr>
        <w:t xml:space="preserve">
                   арналған тас </w:t>
      </w:r>
      <w:r>
        <w:br/>
      </w:r>
      <w:r>
        <w:rPr>
          <w:rFonts w:ascii="Times New Roman"/>
          <w:b w:val="false"/>
          <w:i w:val="false"/>
          <w:color w:val="000000"/>
          <w:sz w:val="28"/>
        </w:rPr>
        <w:t xml:space="preserve">
25.17              Малтатас, гравий, қиыршықтас немесе әдетте бетон </w:t>
      </w:r>
      <w:r>
        <w:br/>
      </w:r>
      <w:r>
        <w:rPr>
          <w:rFonts w:ascii="Times New Roman"/>
          <w:b w:val="false"/>
          <w:i w:val="false"/>
          <w:color w:val="000000"/>
          <w:sz w:val="28"/>
        </w:rPr>
        <w:t xml:space="preserve">
                   толтырғыш ретiнде пайдаланылатын ұсақталған </w:t>
      </w:r>
      <w:r>
        <w:br/>
      </w:r>
      <w:r>
        <w:rPr>
          <w:rFonts w:ascii="Times New Roman"/>
          <w:b w:val="false"/>
          <w:i w:val="false"/>
          <w:color w:val="000000"/>
          <w:sz w:val="28"/>
        </w:rPr>
        <w:t xml:space="preserve">
                   тас, шоссе жолдары немесе темiржол жолдары үшiн </w:t>
      </w:r>
      <w:r>
        <w:br/>
      </w:r>
      <w:r>
        <w:rPr>
          <w:rFonts w:ascii="Times New Roman"/>
          <w:b w:val="false"/>
          <w:i w:val="false"/>
          <w:color w:val="000000"/>
          <w:sz w:val="28"/>
        </w:rPr>
        <w:t xml:space="preserve">
                   арналған балласта немесе басқа да балласта, </w:t>
      </w:r>
      <w:r>
        <w:br/>
      </w:r>
      <w:r>
        <w:rPr>
          <w:rFonts w:ascii="Times New Roman"/>
          <w:b w:val="false"/>
          <w:i w:val="false"/>
          <w:color w:val="000000"/>
          <w:sz w:val="28"/>
        </w:rPr>
        <w:t xml:space="preserve">
                   малтатас, сондай-ақ жылумен өңделген немесе </w:t>
      </w:r>
      <w:r>
        <w:br/>
      </w:r>
      <w:r>
        <w:rPr>
          <w:rFonts w:ascii="Times New Roman"/>
          <w:b w:val="false"/>
          <w:i w:val="false"/>
          <w:color w:val="000000"/>
          <w:sz w:val="28"/>
        </w:rPr>
        <w:t xml:space="preserve">
                   өңделмеген қойтастар және кремень гравийi; тауар </w:t>
      </w:r>
      <w:r>
        <w:br/>
      </w:r>
      <w:r>
        <w:rPr>
          <w:rFonts w:ascii="Times New Roman"/>
          <w:b w:val="false"/>
          <w:i w:val="false"/>
          <w:color w:val="000000"/>
          <w:sz w:val="28"/>
        </w:rPr>
        <w:t xml:space="preserve">
                   позициясының бiрiншi бөлiмiнде көрсетiлген </w:t>
      </w:r>
      <w:r>
        <w:br/>
      </w:r>
      <w:r>
        <w:rPr>
          <w:rFonts w:ascii="Times New Roman"/>
          <w:b w:val="false"/>
          <w:i w:val="false"/>
          <w:color w:val="000000"/>
          <w:sz w:val="28"/>
        </w:rPr>
        <w:t xml:space="preserve">
                   енгiзiлген немесе енгiзiлмеген материалдар </w:t>
      </w:r>
      <w:r>
        <w:br/>
      </w:r>
      <w:r>
        <w:rPr>
          <w:rFonts w:ascii="Times New Roman"/>
          <w:b w:val="false"/>
          <w:i w:val="false"/>
          <w:color w:val="000000"/>
          <w:sz w:val="28"/>
        </w:rPr>
        <w:t xml:space="preserve">
                   қождан, дросстан немесе ұқсас өнеркәсiп </w:t>
      </w:r>
      <w:r>
        <w:br/>
      </w:r>
      <w:r>
        <w:rPr>
          <w:rFonts w:ascii="Times New Roman"/>
          <w:b w:val="false"/>
          <w:i w:val="false"/>
          <w:color w:val="000000"/>
          <w:sz w:val="28"/>
        </w:rPr>
        <w:t xml:space="preserve">
                   қалдықтарынан алынған макадам; гудранделген </w:t>
      </w:r>
      <w:r>
        <w:br/>
      </w:r>
      <w:r>
        <w:rPr>
          <w:rFonts w:ascii="Times New Roman"/>
          <w:b w:val="false"/>
          <w:i w:val="false"/>
          <w:color w:val="000000"/>
          <w:sz w:val="28"/>
        </w:rPr>
        <w:t xml:space="preserve">
                   макадам; жылудан өңделген немесе өңделмеген </w:t>
      </w:r>
      <w:r>
        <w:br/>
      </w:r>
      <w:r>
        <w:rPr>
          <w:rFonts w:ascii="Times New Roman"/>
          <w:b w:val="false"/>
          <w:i w:val="false"/>
          <w:color w:val="000000"/>
          <w:sz w:val="28"/>
        </w:rPr>
        <w:t xml:space="preserve">
                   25.15 немесе 25.16 тауар позициясындағы тастан </w:t>
      </w:r>
      <w:r>
        <w:br/>
      </w:r>
      <w:r>
        <w:rPr>
          <w:rFonts w:ascii="Times New Roman"/>
          <w:b w:val="false"/>
          <w:i w:val="false"/>
          <w:color w:val="000000"/>
          <w:sz w:val="28"/>
        </w:rPr>
        <w:t xml:space="preserve">
                   алынған түйіршiктер, үгiндi және ұнтақ: </w:t>
      </w:r>
      <w:r>
        <w:br/>
      </w:r>
      <w:r>
        <w:rPr>
          <w:rFonts w:ascii="Times New Roman"/>
          <w:b w:val="false"/>
          <w:i w:val="false"/>
          <w:color w:val="000000"/>
          <w:sz w:val="28"/>
        </w:rPr>
        <w:t xml:space="preserve">
          2517.10  - малтатас, гравий, қиыршықтас немесе әдетте </w:t>
      </w:r>
      <w:r>
        <w:br/>
      </w:r>
      <w:r>
        <w:rPr>
          <w:rFonts w:ascii="Times New Roman"/>
          <w:b w:val="false"/>
          <w:i w:val="false"/>
          <w:color w:val="000000"/>
          <w:sz w:val="28"/>
        </w:rPr>
        <w:t xml:space="preserve">
                   бетон толтырғыш ретiнде пайдаланылатын </w:t>
      </w:r>
      <w:r>
        <w:br/>
      </w:r>
      <w:r>
        <w:rPr>
          <w:rFonts w:ascii="Times New Roman"/>
          <w:b w:val="false"/>
          <w:i w:val="false"/>
          <w:color w:val="000000"/>
          <w:sz w:val="28"/>
        </w:rPr>
        <w:t xml:space="preserve">
                   ұсақталған тас, шоссе жолдары немесе темiр жол </w:t>
      </w:r>
      <w:r>
        <w:br/>
      </w:r>
      <w:r>
        <w:rPr>
          <w:rFonts w:ascii="Times New Roman"/>
          <w:b w:val="false"/>
          <w:i w:val="false"/>
          <w:color w:val="000000"/>
          <w:sz w:val="28"/>
        </w:rPr>
        <w:t xml:space="preserve">
                   жолдары үшiн арналған балласта немесе басқа да </w:t>
      </w:r>
      <w:r>
        <w:br/>
      </w:r>
      <w:r>
        <w:rPr>
          <w:rFonts w:ascii="Times New Roman"/>
          <w:b w:val="false"/>
          <w:i w:val="false"/>
          <w:color w:val="000000"/>
          <w:sz w:val="28"/>
        </w:rPr>
        <w:t xml:space="preserve">
                   балласта, малтатас, сондай-ақ жылумен өңделген </w:t>
      </w:r>
      <w:r>
        <w:br/>
      </w:r>
      <w:r>
        <w:rPr>
          <w:rFonts w:ascii="Times New Roman"/>
          <w:b w:val="false"/>
          <w:i w:val="false"/>
          <w:color w:val="000000"/>
          <w:sz w:val="28"/>
        </w:rPr>
        <w:t xml:space="preserve">
                   немесе өңделмеген қойтастар және кремень гравийi </w:t>
      </w:r>
      <w:r>
        <w:br/>
      </w:r>
      <w:r>
        <w:rPr>
          <w:rFonts w:ascii="Times New Roman"/>
          <w:b w:val="false"/>
          <w:i w:val="false"/>
          <w:color w:val="000000"/>
          <w:sz w:val="28"/>
        </w:rPr>
        <w:t xml:space="preserve">
          2517.20  - 2517.10 субпозициясындағы енгiзiлген немесе </w:t>
      </w:r>
      <w:r>
        <w:br/>
      </w:r>
      <w:r>
        <w:rPr>
          <w:rFonts w:ascii="Times New Roman"/>
          <w:b w:val="false"/>
          <w:i w:val="false"/>
          <w:color w:val="000000"/>
          <w:sz w:val="28"/>
        </w:rPr>
        <w:t xml:space="preserve">
                   енгiзiлмеген материалдар енгiзiлген немесе </w:t>
      </w:r>
      <w:r>
        <w:br/>
      </w:r>
      <w:r>
        <w:rPr>
          <w:rFonts w:ascii="Times New Roman"/>
          <w:b w:val="false"/>
          <w:i w:val="false"/>
          <w:color w:val="000000"/>
          <w:sz w:val="28"/>
        </w:rPr>
        <w:t xml:space="preserve">
                   енгiзiлмеген материалдар кождан, дросстан немесе </w:t>
      </w:r>
      <w:r>
        <w:br/>
      </w:r>
      <w:r>
        <w:rPr>
          <w:rFonts w:ascii="Times New Roman"/>
          <w:b w:val="false"/>
          <w:i w:val="false"/>
          <w:color w:val="000000"/>
          <w:sz w:val="28"/>
        </w:rPr>
        <w:t xml:space="preserve">
                   ұқсас өнеркәсiп қалдықтарынан алынған макадам; </w:t>
      </w:r>
      <w:r>
        <w:br/>
      </w:r>
      <w:r>
        <w:rPr>
          <w:rFonts w:ascii="Times New Roman"/>
          <w:b w:val="false"/>
          <w:i w:val="false"/>
          <w:color w:val="000000"/>
          <w:sz w:val="28"/>
        </w:rPr>
        <w:t xml:space="preserve">
                   гудранделген макадам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25.17/22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2517.30  - гудронделген макадам </w:t>
      </w:r>
      <w:r>
        <w:br/>
      </w:r>
      <w:r>
        <w:rPr>
          <w:rFonts w:ascii="Times New Roman"/>
          <w:b w:val="false"/>
          <w:i w:val="false"/>
          <w:color w:val="000000"/>
          <w:sz w:val="28"/>
        </w:rPr>
        <w:t xml:space="preserve">
                   - жылумен өңделген немесе өңделмеген 25.15 немесе </w:t>
      </w:r>
      <w:r>
        <w:br/>
      </w:r>
      <w:r>
        <w:rPr>
          <w:rFonts w:ascii="Times New Roman"/>
          <w:b w:val="false"/>
          <w:i w:val="false"/>
          <w:color w:val="000000"/>
          <w:sz w:val="28"/>
        </w:rPr>
        <w:t xml:space="preserve">
                   25.16 тауар позициясындағы тастан алынған </w:t>
      </w:r>
      <w:r>
        <w:br/>
      </w:r>
      <w:r>
        <w:rPr>
          <w:rFonts w:ascii="Times New Roman"/>
          <w:b w:val="false"/>
          <w:i w:val="false"/>
          <w:color w:val="000000"/>
          <w:sz w:val="28"/>
        </w:rPr>
        <w:t xml:space="preserve">
                   түйіршiктер, үгiндi және ұнтақ: </w:t>
      </w:r>
      <w:r>
        <w:br/>
      </w:r>
      <w:r>
        <w:rPr>
          <w:rFonts w:ascii="Times New Roman"/>
          <w:b w:val="false"/>
          <w:i w:val="false"/>
          <w:color w:val="000000"/>
          <w:sz w:val="28"/>
        </w:rPr>
        <w:t xml:space="preserve">
          2517.41  - мәрмәрдан </w:t>
      </w:r>
      <w:r>
        <w:br/>
      </w:r>
      <w:r>
        <w:rPr>
          <w:rFonts w:ascii="Times New Roman"/>
          <w:b w:val="false"/>
          <w:i w:val="false"/>
          <w:color w:val="000000"/>
          <w:sz w:val="28"/>
        </w:rPr>
        <w:t xml:space="preserve">
          2517.49  - өзгелерi </w:t>
      </w:r>
      <w:r>
        <w:br/>
      </w:r>
      <w:r>
        <w:rPr>
          <w:rFonts w:ascii="Times New Roman"/>
          <w:b w:val="false"/>
          <w:i w:val="false"/>
          <w:color w:val="000000"/>
          <w:sz w:val="28"/>
        </w:rPr>
        <w:t xml:space="preserve">
25.18              Күйдiрiлген немесе күйдiрiлмеген, </w:t>
      </w:r>
      <w:r>
        <w:br/>
      </w:r>
      <w:r>
        <w:rPr>
          <w:rFonts w:ascii="Times New Roman"/>
          <w:b w:val="false"/>
          <w:i w:val="false"/>
          <w:color w:val="000000"/>
          <w:sz w:val="28"/>
        </w:rPr>
        <w:t xml:space="preserve">
                   күйежектектелген немесе күйежектелмеген, iрi </w:t>
      </w:r>
      <w:r>
        <w:br/>
      </w:r>
      <w:r>
        <w:rPr>
          <w:rFonts w:ascii="Times New Roman"/>
          <w:b w:val="false"/>
          <w:i w:val="false"/>
          <w:color w:val="000000"/>
          <w:sz w:val="28"/>
        </w:rPr>
        <w:t xml:space="preserve">
                   ұсақталған немесе араланған доломиттi қоса </w:t>
      </w:r>
      <w:r>
        <w:br/>
      </w:r>
      <w:r>
        <w:rPr>
          <w:rFonts w:ascii="Times New Roman"/>
          <w:b w:val="false"/>
          <w:i w:val="false"/>
          <w:color w:val="000000"/>
          <w:sz w:val="28"/>
        </w:rPr>
        <w:t xml:space="preserve">
                   алғанда, немесе басқа да тәсiлмен тiкбұрышты </w:t>
      </w:r>
      <w:r>
        <w:br/>
      </w:r>
      <w:r>
        <w:rPr>
          <w:rFonts w:ascii="Times New Roman"/>
          <w:b w:val="false"/>
          <w:i w:val="false"/>
          <w:color w:val="000000"/>
          <w:sz w:val="28"/>
        </w:rPr>
        <w:t xml:space="preserve">
                   (төртбұрыштыны қоса алғанда) нысандағы </w:t>
      </w:r>
      <w:r>
        <w:br/>
      </w:r>
      <w:r>
        <w:rPr>
          <w:rFonts w:ascii="Times New Roman"/>
          <w:b w:val="false"/>
          <w:i w:val="false"/>
          <w:color w:val="000000"/>
          <w:sz w:val="28"/>
        </w:rPr>
        <w:t xml:space="preserve">
                   блоктарға немесе тақталарға бөлiнген доломит; </w:t>
      </w:r>
      <w:r>
        <w:br/>
      </w:r>
      <w:r>
        <w:rPr>
          <w:rFonts w:ascii="Times New Roman"/>
          <w:b w:val="false"/>
          <w:i w:val="false"/>
          <w:color w:val="000000"/>
          <w:sz w:val="28"/>
        </w:rPr>
        <w:t xml:space="preserve">
                   доломиттi тықпалау қоспа: </w:t>
      </w:r>
      <w:r>
        <w:br/>
      </w:r>
      <w:r>
        <w:rPr>
          <w:rFonts w:ascii="Times New Roman"/>
          <w:b w:val="false"/>
          <w:i w:val="false"/>
          <w:color w:val="000000"/>
          <w:sz w:val="28"/>
        </w:rPr>
        <w:t xml:space="preserve">
          2518.10  - күйдірiлмеген немесе күйежектектелмеген доломит </w:t>
      </w:r>
      <w:r>
        <w:br/>
      </w:r>
      <w:r>
        <w:rPr>
          <w:rFonts w:ascii="Times New Roman"/>
          <w:b w:val="false"/>
          <w:i w:val="false"/>
          <w:color w:val="000000"/>
          <w:sz w:val="28"/>
        </w:rPr>
        <w:t xml:space="preserve">
          2518.20  - күйдiрiлген немесе күйежекектелген доломит </w:t>
      </w:r>
      <w:r>
        <w:br/>
      </w:r>
      <w:r>
        <w:rPr>
          <w:rFonts w:ascii="Times New Roman"/>
          <w:b w:val="false"/>
          <w:i w:val="false"/>
          <w:color w:val="000000"/>
          <w:sz w:val="28"/>
        </w:rPr>
        <w:t xml:space="preserve">
          2518.30  - доломиттi тықпалау қоспа </w:t>
      </w:r>
      <w:r>
        <w:br/>
      </w:r>
      <w:r>
        <w:rPr>
          <w:rFonts w:ascii="Times New Roman"/>
          <w:b w:val="false"/>
          <w:i w:val="false"/>
          <w:color w:val="000000"/>
          <w:sz w:val="28"/>
        </w:rPr>
        <w:t xml:space="preserve">
25.19              Табиғи магний карбонат (магнезит); балқылған </w:t>
      </w:r>
      <w:r>
        <w:br/>
      </w:r>
      <w:r>
        <w:rPr>
          <w:rFonts w:ascii="Times New Roman"/>
          <w:b w:val="false"/>
          <w:i w:val="false"/>
          <w:color w:val="000000"/>
          <w:sz w:val="28"/>
        </w:rPr>
        <w:t xml:space="preserve">
                   магнезия; кесектендiрудiң алдында қосылатын, </w:t>
      </w:r>
      <w:r>
        <w:br/>
      </w:r>
      <w:r>
        <w:rPr>
          <w:rFonts w:ascii="Times New Roman"/>
          <w:b w:val="false"/>
          <w:i w:val="false"/>
          <w:color w:val="000000"/>
          <w:sz w:val="28"/>
        </w:rPr>
        <w:t xml:space="preserve">
                   құрамында басқа оксидтың шағын мөлшерi бар қайта </w:t>
      </w:r>
      <w:r>
        <w:br/>
      </w:r>
      <w:r>
        <w:rPr>
          <w:rFonts w:ascii="Times New Roman"/>
          <w:b w:val="false"/>
          <w:i w:val="false"/>
          <w:color w:val="000000"/>
          <w:sz w:val="28"/>
        </w:rPr>
        <w:t xml:space="preserve">
                   күйдiрiлген магнезия (кесектендiрiлген); </w:t>
      </w:r>
      <w:r>
        <w:br/>
      </w:r>
      <w:r>
        <w:rPr>
          <w:rFonts w:ascii="Times New Roman"/>
          <w:b w:val="false"/>
          <w:i w:val="false"/>
          <w:color w:val="000000"/>
          <w:sz w:val="28"/>
        </w:rPr>
        <w:t xml:space="preserve">
                   қоспаларымен немесе қоспаларсыз өзге де магний </w:t>
      </w:r>
      <w:r>
        <w:br/>
      </w:r>
      <w:r>
        <w:rPr>
          <w:rFonts w:ascii="Times New Roman"/>
          <w:b w:val="false"/>
          <w:i w:val="false"/>
          <w:color w:val="000000"/>
          <w:sz w:val="28"/>
        </w:rPr>
        <w:t xml:space="preserve">
                   оксидi: </w:t>
      </w:r>
      <w:r>
        <w:br/>
      </w:r>
      <w:r>
        <w:rPr>
          <w:rFonts w:ascii="Times New Roman"/>
          <w:b w:val="false"/>
          <w:i w:val="false"/>
          <w:color w:val="000000"/>
          <w:sz w:val="28"/>
        </w:rPr>
        <w:t xml:space="preserve">
          2519.10  - табиғи магний карбонат (магнезит) </w:t>
      </w:r>
      <w:r>
        <w:br/>
      </w:r>
      <w:r>
        <w:rPr>
          <w:rFonts w:ascii="Times New Roman"/>
          <w:b w:val="false"/>
          <w:i w:val="false"/>
          <w:color w:val="000000"/>
          <w:sz w:val="28"/>
        </w:rPr>
        <w:t xml:space="preserve">
          2519.90  - өзгелерi </w:t>
      </w:r>
      <w:r>
        <w:br/>
      </w:r>
      <w:r>
        <w:rPr>
          <w:rFonts w:ascii="Times New Roman"/>
          <w:b w:val="false"/>
          <w:i w:val="false"/>
          <w:color w:val="000000"/>
          <w:sz w:val="28"/>
        </w:rPr>
        <w:t xml:space="preserve">
25.20              Гипс; ангидрит; боялмаған немесе боялған, </w:t>
      </w:r>
      <w:r>
        <w:br/>
      </w:r>
      <w:r>
        <w:rPr>
          <w:rFonts w:ascii="Times New Roman"/>
          <w:b w:val="false"/>
          <w:i w:val="false"/>
          <w:color w:val="000000"/>
          <w:sz w:val="28"/>
        </w:rPr>
        <w:t xml:space="preserve">
                   құрамында шағын мөлшерде жеделдеткiштердi немесе </w:t>
      </w:r>
      <w:r>
        <w:br/>
      </w:r>
      <w:r>
        <w:rPr>
          <w:rFonts w:ascii="Times New Roman"/>
          <w:b w:val="false"/>
          <w:i w:val="false"/>
          <w:color w:val="000000"/>
          <w:sz w:val="28"/>
        </w:rPr>
        <w:t xml:space="preserve">
                   алмастырғыштарды құрайтын немесе құрамайтын </w:t>
      </w:r>
      <w:r>
        <w:br/>
      </w:r>
      <w:r>
        <w:rPr>
          <w:rFonts w:ascii="Times New Roman"/>
          <w:b w:val="false"/>
          <w:i w:val="false"/>
          <w:color w:val="000000"/>
          <w:sz w:val="28"/>
        </w:rPr>
        <w:t xml:space="preserve">
                   сылақ (күйдiрiлген гипстi немесе кальций </w:t>
      </w:r>
      <w:r>
        <w:br/>
      </w:r>
      <w:r>
        <w:rPr>
          <w:rFonts w:ascii="Times New Roman"/>
          <w:b w:val="false"/>
          <w:i w:val="false"/>
          <w:color w:val="000000"/>
          <w:sz w:val="28"/>
        </w:rPr>
        <w:t xml:space="preserve">
                   сульфатты бiлдiретiн): </w:t>
      </w:r>
      <w:r>
        <w:br/>
      </w:r>
      <w:r>
        <w:rPr>
          <w:rFonts w:ascii="Times New Roman"/>
          <w:b w:val="false"/>
          <w:i w:val="false"/>
          <w:color w:val="000000"/>
          <w:sz w:val="28"/>
        </w:rPr>
        <w:t xml:space="preserve">
          2520.10  - гипс; ангидрит </w:t>
      </w:r>
      <w:r>
        <w:br/>
      </w:r>
      <w:r>
        <w:rPr>
          <w:rFonts w:ascii="Times New Roman"/>
          <w:b w:val="false"/>
          <w:i w:val="false"/>
          <w:color w:val="000000"/>
          <w:sz w:val="28"/>
        </w:rPr>
        <w:t xml:space="preserve">
          2520.20  - сылақ </w:t>
      </w:r>
      <w:r>
        <w:br/>
      </w:r>
      <w:r>
        <w:rPr>
          <w:rFonts w:ascii="Times New Roman"/>
          <w:b w:val="false"/>
          <w:i w:val="false"/>
          <w:color w:val="000000"/>
          <w:sz w:val="28"/>
        </w:rPr>
        <w:t xml:space="preserve">
25.21     2521.00  Әктасты жеңiл балқитын зат; әктi немесе цементтi </w:t>
      </w:r>
      <w:r>
        <w:br/>
      </w:r>
      <w:r>
        <w:rPr>
          <w:rFonts w:ascii="Times New Roman"/>
          <w:b w:val="false"/>
          <w:i w:val="false"/>
          <w:color w:val="000000"/>
          <w:sz w:val="28"/>
        </w:rPr>
        <w:t xml:space="preserve">
                   дайындау үшiн пайдаланылатын әктас және өзге де </w:t>
      </w:r>
      <w:r>
        <w:br/>
      </w:r>
      <w:r>
        <w:rPr>
          <w:rFonts w:ascii="Times New Roman"/>
          <w:b w:val="false"/>
          <w:i w:val="false"/>
          <w:color w:val="000000"/>
          <w:sz w:val="28"/>
        </w:rPr>
        <w:t xml:space="preserve">
                   әктасты тас. </w:t>
      </w:r>
      <w:r>
        <w:br/>
      </w:r>
      <w:r>
        <w:rPr>
          <w:rFonts w:ascii="Times New Roman"/>
          <w:b w:val="false"/>
          <w:i w:val="false"/>
          <w:color w:val="000000"/>
          <w:sz w:val="28"/>
        </w:rPr>
        <w:t xml:space="preserve">
25.22              28.25 тауар позициясында көрсетiлген, оксид және </w:t>
      </w:r>
      <w:r>
        <w:br/>
      </w:r>
      <w:r>
        <w:rPr>
          <w:rFonts w:ascii="Times New Roman"/>
          <w:b w:val="false"/>
          <w:i w:val="false"/>
          <w:color w:val="000000"/>
          <w:sz w:val="28"/>
        </w:rPr>
        <w:t xml:space="preserve">
                   кальций гидроксидтен басқа, сөндiрiлмеген, </w:t>
      </w:r>
      <w:r>
        <w:br/>
      </w:r>
      <w:r>
        <w:rPr>
          <w:rFonts w:ascii="Times New Roman"/>
          <w:b w:val="false"/>
          <w:i w:val="false"/>
          <w:color w:val="000000"/>
          <w:sz w:val="28"/>
        </w:rPr>
        <w:t xml:space="preserve">
                   сөндiрiлген және ылғалда қатаятын әк: </w:t>
      </w:r>
      <w:r>
        <w:br/>
      </w:r>
      <w:r>
        <w:rPr>
          <w:rFonts w:ascii="Times New Roman"/>
          <w:b w:val="false"/>
          <w:i w:val="false"/>
          <w:color w:val="000000"/>
          <w:sz w:val="28"/>
        </w:rPr>
        <w:t xml:space="preserve">
          2522.10  - сөндiрiлмеген әк </w:t>
      </w:r>
      <w:r>
        <w:br/>
      </w:r>
      <w:r>
        <w:rPr>
          <w:rFonts w:ascii="Times New Roman"/>
          <w:b w:val="false"/>
          <w:i w:val="false"/>
          <w:color w:val="000000"/>
          <w:sz w:val="28"/>
        </w:rPr>
        <w:t xml:space="preserve">
          2522.20  - сөндiрiлген әк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25.22/25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2522.30  - ылғалда қатаятын әк </w:t>
      </w:r>
      <w:r>
        <w:br/>
      </w:r>
      <w:r>
        <w:rPr>
          <w:rFonts w:ascii="Times New Roman"/>
          <w:b w:val="false"/>
          <w:i w:val="false"/>
          <w:color w:val="000000"/>
          <w:sz w:val="28"/>
        </w:rPr>
        <w:t xml:space="preserve">
25.23              Боялмаған немесе боялған, дайын немесе </w:t>
      </w:r>
      <w:r>
        <w:br/>
      </w:r>
      <w:r>
        <w:rPr>
          <w:rFonts w:ascii="Times New Roman"/>
          <w:b w:val="false"/>
          <w:i w:val="false"/>
          <w:color w:val="000000"/>
          <w:sz w:val="28"/>
        </w:rPr>
        <w:t xml:space="preserve">
                   күйдiрiлген цемент тасы нысанында портландцемент, </w:t>
      </w:r>
      <w:r>
        <w:br/>
      </w:r>
      <w:r>
        <w:rPr>
          <w:rFonts w:ascii="Times New Roman"/>
          <w:b w:val="false"/>
          <w:i w:val="false"/>
          <w:color w:val="000000"/>
          <w:sz w:val="28"/>
        </w:rPr>
        <w:t xml:space="preserve">
                   глиноземдiк цемент, қож цемент, суперсульфатты </w:t>
      </w:r>
      <w:r>
        <w:br/>
      </w:r>
      <w:r>
        <w:rPr>
          <w:rFonts w:ascii="Times New Roman"/>
          <w:b w:val="false"/>
          <w:i w:val="false"/>
          <w:color w:val="000000"/>
          <w:sz w:val="28"/>
        </w:rPr>
        <w:t xml:space="preserve">
                   цемент және ұқсас гидравликалық цементтер: </w:t>
      </w:r>
      <w:r>
        <w:br/>
      </w:r>
      <w:r>
        <w:rPr>
          <w:rFonts w:ascii="Times New Roman"/>
          <w:b w:val="false"/>
          <w:i w:val="false"/>
          <w:color w:val="000000"/>
          <w:sz w:val="28"/>
        </w:rPr>
        <w:t xml:space="preserve">
          2523.10  - күйдiрiлген цемент тасы </w:t>
      </w:r>
      <w:r>
        <w:br/>
      </w:r>
      <w:r>
        <w:rPr>
          <w:rFonts w:ascii="Times New Roman"/>
          <w:b w:val="false"/>
          <w:i w:val="false"/>
          <w:color w:val="000000"/>
          <w:sz w:val="28"/>
        </w:rPr>
        <w:t xml:space="preserve">
                   - портландцемент: </w:t>
      </w:r>
      <w:r>
        <w:br/>
      </w:r>
      <w:r>
        <w:rPr>
          <w:rFonts w:ascii="Times New Roman"/>
          <w:b w:val="false"/>
          <w:i w:val="false"/>
          <w:color w:val="000000"/>
          <w:sz w:val="28"/>
        </w:rPr>
        <w:t xml:space="preserve">
          2523.21  - қолдан боялған немесе боялмаған ақ цементi </w:t>
      </w:r>
      <w:r>
        <w:br/>
      </w:r>
      <w:r>
        <w:rPr>
          <w:rFonts w:ascii="Times New Roman"/>
          <w:b w:val="false"/>
          <w:i w:val="false"/>
          <w:color w:val="000000"/>
          <w:sz w:val="28"/>
        </w:rPr>
        <w:t xml:space="preserve">
          2523.29  - өзгелерi </w:t>
      </w:r>
      <w:r>
        <w:br/>
      </w:r>
      <w:r>
        <w:rPr>
          <w:rFonts w:ascii="Times New Roman"/>
          <w:b w:val="false"/>
          <w:i w:val="false"/>
          <w:color w:val="000000"/>
          <w:sz w:val="28"/>
        </w:rPr>
        <w:t xml:space="preserve">
          2523.30  - глиноземдi цемент </w:t>
      </w:r>
      <w:r>
        <w:br/>
      </w:r>
      <w:r>
        <w:rPr>
          <w:rFonts w:ascii="Times New Roman"/>
          <w:b w:val="false"/>
          <w:i w:val="false"/>
          <w:color w:val="000000"/>
          <w:sz w:val="28"/>
        </w:rPr>
        <w:t xml:space="preserve">
          2523.90  - өзге де гидравликалық цемент </w:t>
      </w:r>
      <w:r>
        <w:br/>
      </w:r>
      <w:r>
        <w:rPr>
          <w:rFonts w:ascii="Times New Roman"/>
          <w:b w:val="false"/>
          <w:i w:val="false"/>
          <w:color w:val="000000"/>
          <w:sz w:val="28"/>
        </w:rPr>
        <w:t xml:space="preserve">
25.24     2524.00  Асбест. </w:t>
      </w:r>
      <w:r>
        <w:br/>
      </w:r>
      <w:r>
        <w:rPr>
          <w:rFonts w:ascii="Times New Roman"/>
          <w:b w:val="false"/>
          <w:i w:val="false"/>
          <w:color w:val="000000"/>
          <w:sz w:val="28"/>
        </w:rPr>
        <w:t xml:space="preserve">
25.25              Слюда, соның iшiнді қатпарланған: слюда </w:t>
      </w:r>
      <w:r>
        <w:br/>
      </w:r>
      <w:r>
        <w:rPr>
          <w:rFonts w:ascii="Times New Roman"/>
          <w:b w:val="false"/>
          <w:i w:val="false"/>
          <w:color w:val="000000"/>
          <w:sz w:val="28"/>
        </w:rPr>
        <w:t xml:space="preserve">
                   қалдықтары: </w:t>
      </w:r>
      <w:r>
        <w:br/>
      </w:r>
      <w:r>
        <w:rPr>
          <w:rFonts w:ascii="Times New Roman"/>
          <w:b w:val="false"/>
          <w:i w:val="false"/>
          <w:color w:val="000000"/>
          <w:sz w:val="28"/>
        </w:rPr>
        <w:t xml:space="preserve">
          2525.10  - өңделмеген слюда және табақтарға немесе </w:t>
      </w:r>
      <w:r>
        <w:br/>
      </w:r>
      <w:r>
        <w:rPr>
          <w:rFonts w:ascii="Times New Roman"/>
          <w:b w:val="false"/>
          <w:i w:val="false"/>
          <w:color w:val="000000"/>
          <w:sz w:val="28"/>
        </w:rPr>
        <w:t xml:space="preserve">
                   қабыршықтарға ыдыратылған слюда </w:t>
      </w:r>
      <w:r>
        <w:br/>
      </w:r>
      <w:r>
        <w:rPr>
          <w:rFonts w:ascii="Times New Roman"/>
          <w:b w:val="false"/>
          <w:i w:val="false"/>
          <w:color w:val="000000"/>
          <w:sz w:val="28"/>
        </w:rPr>
        <w:t xml:space="preserve">
          2525.20  - слюда ұнтағы </w:t>
      </w:r>
      <w:r>
        <w:br/>
      </w:r>
      <w:r>
        <w:rPr>
          <w:rFonts w:ascii="Times New Roman"/>
          <w:b w:val="false"/>
          <w:i w:val="false"/>
          <w:color w:val="000000"/>
          <w:sz w:val="28"/>
        </w:rPr>
        <w:t xml:space="preserve">
          2525.30  - слюда қалдықтары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 бөлім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25.26/29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25.26              Iрi ұсақталған немесе ұсақталмаған, араланған </w:t>
      </w:r>
      <w:r>
        <w:br/>
      </w:r>
      <w:r>
        <w:rPr>
          <w:rFonts w:ascii="Times New Roman"/>
          <w:b w:val="false"/>
          <w:i w:val="false"/>
          <w:color w:val="000000"/>
          <w:sz w:val="28"/>
        </w:rPr>
        <w:t xml:space="preserve">
                   немесе араланбаған немесе блоктарға немесе </w:t>
      </w:r>
      <w:r>
        <w:br/>
      </w:r>
      <w:r>
        <w:rPr>
          <w:rFonts w:ascii="Times New Roman"/>
          <w:b w:val="false"/>
          <w:i w:val="false"/>
          <w:color w:val="000000"/>
          <w:sz w:val="28"/>
        </w:rPr>
        <w:t xml:space="preserve">
                   тiкбұрышты нысандағы тақталарға (төртбұрышты </w:t>
      </w:r>
      <w:r>
        <w:br/>
      </w:r>
      <w:r>
        <w:rPr>
          <w:rFonts w:ascii="Times New Roman"/>
          <w:b w:val="false"/>
          <w:i w:val="false"/>
          <w:color w:val="000000"/>
          <w:sz w:val="28"/>
        </w:rPr>
        <w:t xml:space="preserve">
                   қоса алғанда) басқа тәсiлмен бөлiнген табиғи </w:t>
      </w:r>
      <w:r>
        <w:br/>
      </w:r>
      <w:r>
        <w:rPr>
          <w:rFonts w:ascii="Times New Roman"/>
          <w:b w:val="false"/>
          <w:i w:val="false"/>
          <w:color w:val="000000"/>
          <w:sz w:val="28"/>
        </w:rPr>
        <w:t xml:space="preserve">
                   cтeaтит; тальк: </w:t>
      </w:r>
      <w:r>
        <w:br/>
      </w:r>
      <w:r>
        <w:rPr>
          <w:rFonts w:ascii="Times New Roman"/>
          <w:b w:val="false"/>
          <w:i w:val="false"/>
          <w:color w:val="000000"/>
          <w:sz w:val="28"/>
        </w:rPr>
        <w:t xml:space="preserve">
          2526.10  - ұсақталмаған және ұнтақталмаған </w:t>
      </w:r>
      <w:r>
        <w:br/>
      </w:r>
      <w:r>
        <w:rPr>
          <w:rFonts w:ascii="Times New Roman"/>
          <w:b w:val="false"/>
          <w:i w:val="false"/>
          <w:color w:val="000000"/>
          <w:sz w:val="28"/>
        </w:rPr>
        <w:t xml:space="preserve">
          2526.20  - ұсақталған немесе ұнтақталған </w:t>
      </w:r>
      <w:r>
        <w:br/>
      </w:r>
      <w:r>
        <w:rPr>
          <w:rFonts w:ascii="Times New Roman"/>
          <w:b w:val="false"/>
          <w:i w:val="false"/>
          <w:color w:val="000000"/>
          <w:sz w:val="28"/>
        </w:rPr>
        <w:t xml:space="preserve">
[25.27] </w:t>
      </w:r>
      <w:r>
        <w:br/>
      </w:r>
      <w:r>
        <w:rPr>
          <w:rFonts w:ascii="Times New Roman"/>
          <w:b w:val="false"/>
          <w:i w:val="false"/>
          <w:color w:val="000000"/>
          <w:sz w:val="28"/>
        </w:rPr>
        <w:t xml:space="preserve">
25.28              Табиғи тұзсудан ерекшеленiп көрсетiлген </w:t>
      </w:r>
      <w:r>
        <w:br/>
      </w:r>
      <w:r>
        <w:rPr>
          <w:rFonts w:ascii="Times New Roman"/>
          <w:b w:val="false"/>
          <w:i w:val="false"/>
          <w:color w:val="000000"/>
          <w:sz w:val="28"/>
        </w:rPr>
        <w:t xml:space="preserve">
                   бораттардан басқа, табиғи бораттар және олардың </w:t>
      </w:r>
      <w:r>
        <w:br/>
      </w:r>
      <w:r>
        <w:rPr>
          <w:rFonts w:ascii="Times New Roman"/>
          <w:b w:val="false"/>
          <w:i w:val="false"/>
          <w:color w:val="000000"/>
          <w:sz w:val="28"/>
        </w:rPr>
        <w:t xml:space="preserve">
                   концентраттары құрғақ өнiмдi қайта есептегенде </w:t>
      </w:r>
      <w:r>
        <w:br/>
      </w:r>
      <w:r>
        <w:rPr>
          <w:rFonts w:ascii="Times New Roman"/>
          <w:b w:val="false"/>
          <w:i w:val="false"/>
          <w:color w:val="000000"/>
          <w:sz w:val="28"/>
        </w:rPr>
        <w:t xml:space="preserve">
                   Н </w:t>
      </w:r>
      <w:r>
        <w:rPr>
          <w:rFonts w:ascii="Times New Roman"/>
          <w:b w:val="false"/>
          <w:i w:val="false"/>
          <w:color w:val="000000"/>
          <w:vertAlign w:val="subscript"/>
        </w:rPr>
        <w:t xml:space="preserve">3 </w:t>
      </w:r>
      <w:r>
        <w:rPr>
          <w:rFonts w:ascii="Times New Roman"/>
          <w:b w:val="false"/>
          <w:i w:val="false"/>
          <w:color w:val="000000"/>
          <w:sz w:val="28"/>
        </w:rPr>
        <w:t xml:space="preserve">ВО </w:t>
      </w:r>
      <w:r>
        <w:rPr>
          <w:rFonts w:ascii="Times New Roman"/>
          <w:b w:val="false"/>
          <w:i w:val="false"/>
          <w:color w:val="000000"/>
          <w:vertAlign w:val="subscript"/>
        </w:rPr>
        <w:t xml:space="preserve">3 </w:t>
      </w:r>
      <w:r>
        <w:rPr>
          <w:rFonts w:ascii="Times New Roman"/>
          <w:b w:val="false"/>
          <w:i w:val="false"/>
          <w:color w:val="000000"/>
          <w:sz w:val="28"/>
        </w:rPr>
        <w:t xml:space="preserve">85 мас. % астам құрайтын табиғи бор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2528.10  - табиғи натрий бораттар және олардың </w:t>
      </w:r>
      <w:r>
        <w:br/>
      </w:r>
      <w:r>
        <w:rPr>
          <w:rFonts w:ascii="Times New Roman"/>
          <w:b w:val="false"/>
          <w:i w:val="false"/>
          <w:color w:val="000000"/>
          <w:sz w:val="28"/>
        </w:rPr>
        <w:t xml:space="preserve">
                   концентраттары (күйдiрілген немесе күйдiрiлмеген) </w:t>
      </w:r>
      <w:r>
        <w:br/>
      </w:r>
      <w:r>
        <w:rPr>
          <w:rFonts w:ascii="Times New Roman"/>
          <w:b w:val="false"/>
          <w:i w:val="false"/>
          <w:color w:val="000000"/>
          <w:sz w:val="28"/>
        </w:rPr>
        <w:t xml:space="preserve">
          2528.90  - өзгелерi </w:t>
      </w:r>
      <w:r>
        <w:br/>
      </w:r>
      <w:r>
        <w:rPr>
          <w:rFonts w:ascii="Times New Roman"/>
          <w:b w:val="false"/>
          <w:i w:val="false"/>
          <w:color w:val="000000"/>
          <w:sz w:val="28"/>
        </w:rPr>
        <w:t xml:space="preserve">
25.29              Дала шпаты; лейцит; нефелин және сиенит </w:t>
      </w:r>
      <w:r>
        <w:br/>
      </w:r>
      <w:r>
        <w:rPr>
          <w:rFonts w:ascii="Times New Roman"/>
          <w:b w:val="false"/>
          <w:i w:val="false"/>
          <w:color w:val="000000"/>
          <w:sz w:val="28"/>
        </w:rPr>
        <w:t xml:space="preserve">
                   нефелинi; балқынды шпаты: </w:t>
      </w:r>
      <w:r>
        <w:br/>
      </w:r>
      <w:r>
        <w:rPr>
          <w:rFonts w:ascii="Times New Roman"/>
          <w:b w:val="false"/>
          <w:i w:val="false"/>
          <w:color w:val="000000"/>
          <w:sz w:val="28"/>
        </w:rPr>
        <w:t xml:space="preserve">
          2529.10  - дала шпаты </w:t>
      </w:r>
      <w:r>
        <w:br/>
      </w:r>
      <w:r>
        <w:rPr>
          <w:rFonts w:ascii="Times New Roman"/>
          <w:b w:val="false"/>
          <w:i w:val="false"/>
          <w:color w:val="000000"/>
          <w:sz w:val="28"/>
        </w:rPr>
        <w:t xml:space="preserve">
                   - балқынды шпаты: </w:t>
      </w:r>
      <w:r>
        <w:br/>
      </w:r>
      <w:r>
        <w:rPr>
          <w:rFonts w:ascii="Times New Roman"/>
          <w:b w:val="false"/>
          <w:i w:val="false"/>
          <w:color w:val="000000"/>
          <w:sz w:val="28"/>
        </w:rPr>
        <w:t xml:space="preserve">
          2529.21  - құрамында 97 мас. % немесе одан аз кальций </w:t>
      </w:r>
      <w:r>
        <w:br/>
      </w:r>
      <w:r>
        <w:rPr>
          <w:rFonts w:ascii="Times New Roman"/>
          <w:b w:val="false"/>
          <w:i w:val="false"/>
          <w:color w:val="000000"/>
          <w:sz w:val="28"/>
        </w:rPr>
        <w:t xml:space="preserve">
                   фторидi бар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25-топ   </w:t>
      </w:r>
      <w:r>
        <w:br/>
      </w:r>
      <w:r>
        <w:rPr>
          <w:rFonts w:ascii="Times New Roman"/>
          <w:b w:val="false"/>
          <w:i w:val="false"/>
          <w:color w:val="000000"/>
          <w:sz w:val="28"/>
        </w:rPr>
        <w:t xml:space="preserve">
25.29  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2529.22  - құрамында 97 мас. % кальций фториді бар </w:t>
      </w:r>
      <w:r>
        <w:br/>
      </w:r>
      <w:r>
        <w:rPr>
          <w:rFonts w:ascii="Times New Roman"/>
          <w:b w:val="false"/>
          <w:i w:val="false"/>
          <w:color w:val="000000"/>
          <w:sz w:val="28"/>
        </w:rPr>
        <w:t xml:space="preserve">
          2529.30  - лейцит; нефелин және сиенит нефелині </w:t>
      </w:r>
      <w:r>
        <w:br/>
      </w:r>
      <w:r>
        <w:rPr>
          <w:rFonts w:ascii="Times New Roman"/>
          <w:b w:val="false"/>
          <w:i w:val="false"/>
          <w:color w:val="000000"/>
          <w:sz w:val="28"/>
        </w:rPr>
        <w:t xml:space="preserve">
25.30              Басқа жерде аталмаған немесе енгізілмеген </w:t>
      </w:r>
      <w:r>
        <w:br/>
      </w:r>
      <w:r>
        <w:rPr>
          <w:rFonts w:ascii="Times New Roman"/>
          <w:b w:val="false"/>
          <w:i w:val="false"/>
          <w:color w:val="000000"/>
          <w:sz w:val="28"/>
        </w:rPr>
        <w:t xml:space="preserve">
                   минералды заттар: </w:t>
      </w:r>
      <w:r>
        <w:br/>
      </w:r>
      <w:r>
        <w:rPr>
          <w:rFonts w:ascii="Times New Roman"/>
          <w:b w:val="false"/>
          <w:i w:val="false"/>
          <w:color w:val="000000"/>
          <w:sz w:val="28"/>
        </w:rPr>
        <w:t xml:space="preserve">
          2530.10  - көбіктенбеген вермикулит, перлит және хлорит </w:t>
      </w:r>
      <w:r>
        <w:br/>
      </w:r>
      <w:r>
        <w:rPr>
          <w:rFonts w:ascii="Times New Roman"/>
          <w:b w:val="false"/>
          <w:i w:val="false"/>
          <w:color w:val="000000"/>
          <w:sz w:val="28"/>
        </w:rPr>
        <w:t xml:space="preserve">
          2529.20  - кизерит, эпсомит (табиғи магний сульфаты) </w:t>
      </w:r>
      <w:r>
        <w:br/>
      </w:r>
      <w:r>
        <w:rPr>
          <w:rFonts w:ascii="Times New Roman"/>
          <w:b w:val="false"/>
          <w:i w:val="false"/>
          <w:color w:val="000000"/>
          <w:sz w:val="28"/>
        </w:rPr>
        <w:t xml:space="preserve">
          2529.90  - өзгелері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26-топ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26-топ </w:t>
      </w:r>
      <w:r>
        <w:br/>
      </w:r>
      <w:r>
        <w:rPr>
          <w:rFonts w:ascii="Times New Roman"/>
          <w:b/>
          <w:i w:val="false"/>
          <w:color w:val="000000"/>
        </w:rPr>
        <w:t xml:space="preserve">
Рудалар; шлак және күл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кож немесе макадама түрiндегi ұқсас өнеркәсiптік қалдықтар (25.17 тауар позициясы); </w:t>
      </w:r>
      <w:r>
        <w:br/>
      </w:r>
      <w:r>
        <w:rPr>
          <w:rFonts w:ascii="Times New Roman"/>
          <w:b w:val="false"/>
          <w:i w:val="false"/>
          <w:color w:val="000000"/>
          <w:sz w:val="28"/>
        </w:rPr>
        <w:t xml:space="preserve">
      (б) күйдiрiлген немесе күйдiрiлмеген табиғи магний карбонаты (магнезит) (25.19 тауар позициясы); </w:t>
      </w:r>
      <w:r>
        <w:br/>
      </w:r>
      <w:r>
        <w:rPr>
          <w:rFonts w:ascii="Times New Roman"/>
          <w:b w:val="false"/>
          <w:i w:val="false"/>
          <w:color w:val="000000"/>
          <w:sz w:val="28"/>
        </w:rPr>
        <w:t xml:space="preserve">
      (в) негiзiнен осы мұнай өнiмдерiнен тұратын, мұнай өнiмдерiнiң бак-қоймаларынан алынған қойыртпақ, (27.10 тауар позициясы); </w:t>
      </w:r>
      <w:r>
        <w:br/>
      </w:r>
      <w:r>
        <w:rPr>
          <w:rFonts w:ascii="Times New Roman"/>
          <w:b w:val="false"/>
          <w:i w:val="false"/>
          <w:color w:val="000000"/>
          <w:sz w:val="28"/>
        </w:rPr>
        <w:t xml:space="preserve">
      (г) 31-топтың негiзгi кожы; </w:t>
      </w:r>
      <w:r>
        <w:br/>
      </w:r>
      <w:r>
        <w:rPr>
          <w:rFonts w:ascii="Times New Roman"/>
          <w:b w:val="false"/>
          <w:i w:val="false"/>
          <w:color w:val="000000"/>
          <w:sz w:val="28"/>
        </w:rPr>
        <w:t xml:space="preserve">
      (д) кож мақтасы, минералды силикат мақтасы немесе ұқсас минералды мақта (68.06 тауар позициясы); </w:t>
      </w:r>
      <w:r>
        <w:br/>
      </w:r>
      <w:r>
        <w:rPr>
          <w:rFonts w:ascii="Times New Roman"/>
          <w:b w:val="false"/>
          <w:i w:val="false"/>
          <w:color w:val="000000"/>
          <w:sz w:val="28"/>
        </w:rPr>
        <w:t xml:space="preserve">
      (е) қалдықтар немесе қымбат бағалы металдардың сынықтары немесе қымбат бағалы металдармен жалатылған металдар; құрамында қымбат бағалы металл немесе қымбат бағалы металдардың бiрiктiргiшi бар, негiзiнен қымбат бағалы металдарды шығарып алу үшiн пайдаланылатын өзге де қалдықтар немесе сынықтар (71.12 тауар позициясы); немесе </w:t>
      </w:r>
      <w:r>
        <w:br/>
      </w:r>
      <w:r>
        <w:rPr>
          <w:rFonts w:ascii="Times New Roman"/>
          <w:b w:val="false"/>
          <w:i w:val="false"/>
          <w:color w:val="000000"/>
          <w:sz w:val="28"/>
        </w:rPr>
        <w:t xml:space="preserve">
      (ж) кез келген балқыту тәсiлiмен алынатын мыс, никель немесе кобальт штейнi (ХҮ тарау) енгiзiлмейдi. </w:t>
      </w:r>
      <w:r>
        <w:br/>
      </w:r>
      <w:r>
        <w:rPr>
          <w:rFonts w:ascii="Times New Roman"/>
          <w:b w:val="false"/>
          <w:i w:val="false"/>
          <w:color w:val="000000"/>
          <w:sz w:val="28"/>
        </w:rPr>
        <w:t xml:space="preserve">
      2.- 26.01-26.17 тауар позициясындағы "кендер" терминi егер олар металлургия мақсаттар үшiн арналмаса да, әдетте металлургия өнеркәсiбiнде 28.44 тауар позициясындағы сынапты, металдарды немесе XIY немесе ХҮ бөлiмдегi металдарды шығарып алу үшiн пайдаланылатын минералдарды бiлдiредi. Алайда 26.01-26.17 тауар позициясына қайта өңдеуге ұшыраған, металлургия өнеркәсiбi үшiн сипатталмаған минералдар енгiзiлмейдi. </w:t>
      </w:r>
      <w:r>
        <w:br/>
      </w:r>
      <w:r>
        <w:rPr>
          <w:rFonts w:ascii="Times New Roman"/>
          <w:b w:val="false"/>
          <w:i w:val="false"/>
          <w:color w:val="000000"/>
          <w:sz w:val="28"/>
        </w:rPr>
        <w:t xml:space="preserve">
      3.- 26.20 тауар позициясына: </w:t>
      </w:r>
      <w:r>
        <w:br/>
      </w:r>
      <w:r>
        <w:rPr>
          <w:rFonts w:ascii="Times New Roman"/>
          <w:b w:val="false"/>
          <w:i w:val="false"/>
          <w:color w:val="000000"/>
          <w:sz w:val="28"/>
        </w:rPr>
        <w:t xml:space="preserve">
      (а) қала шаруашылығының қалдықтарын жағудан қалған күлдi және қалдықтарды қоспағанда, өнеркәсiпте металдарды шығарып алу үшiн, не металдардың химиялық қоспаларын өндiру үшiн негiзінде пайдаланылатын күл және қалдықтар (26.21 тауар позициясы); және </w:t>
      </w:r>
      <w:r>
        <w:br/>
      </w:r>
      <w:r>
        <w:rPr>
          <w:rFonts w:ascii="Times New Roman"/>
          <w:b w:val="false"/>
          <w:i w:val="false"/>
          <w:color w:val="000000"/>
          <w:sz w:val="28"/>
        </w:rPr>
        <w:t xml:space="preserve">
      (б) күшәндi немесе металдарды шығарып алу үшiн, не олардың химиялық қоспаларын өндiру үшiн пайдаланылатын құрамында күшән және металдар болатын немесе металдар болмайтын күлдер және қалдықтар ғана енгiзiледi. </w:t>
      </w:r>
      <w:r>
        <w:br/>
      </w: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1.- 2620.21 субпозициясындағы "этилделген бензиннiң қоқырлары және этилделген антидетонатталған қоспаның қоқырлары" деген термин этилделген бензиннiң және этилделген антидетонатталған қоспаның (мысалы, тетраэтилқорғасынның) бак-қоймаларынан алынған және қорғасыннан, қорғасынның қосылыстары мен темiр оксидiнен тұратын қоқырларды бiлдiредi. </w:t>
      </w:r>
      <w:r>
        <w:br/>
      </w:r>
      <w:r>
        <w:rPr>
          <w:rFonts w:ascii="Times New Roman"/>
          <w:b w:val="false"/>
          <w:i w:val="false"/>
          <w:color w:val="000000"/>
          <w:sz w:val="28"/>
        </w:rPr>
        <w:t xml:space="preserve">
      2.- Құрамында күшән, сынап, таллий немесе олардың қоспалары бар, күшәндi немесе осы металдары шығарып алу үшiн, немесе олардың химиялық қосылыстарын өндiру үшiн пайдаланылатын күл және қалдықтар 2620.60 субпозициясында жiктеледi.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26-топ   </w:t>
      </w:r>
      <w:r>
        <w:br/>
      </w:r>
      <w:r>
        <w:rPr>
          <w:rFonts w:ascii="Times New Roman"/>
          <w:b w:val="false"/>
          <w:i w:val="false"/>
          <w:color w:val="000000"/>
          <w:sz w:val="28"/>
        </w:rPr>
        <w:t xml:space="preserve">
26.01/18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26.01              Күйдiрiлген пириттi қоса алғанда, кендер және </w:t>
      </w:r>
      <w:r>
        <w:br/>
      </w:r>
      <w:r>
        <w:rPr>
          <w:rFonts w:ascii="Times New Roman"/>
          <w:b w:val="false"/>
          <w:i w:val="false"/>
          <w:color w:val="000000"/>
          <w:sz w:val="28"/>
        </w:rPr>
        <w:t xml:space="preserve">
                   темiр концентраттары: </w:t>
      </w:r>
      <w:r>
        <w:br/>
      </w:r>
      <w:r>
        <w:rPr>
          <w:rFonts w:ascii="Times New Roman"/>
          <w:b w:val="false"/>
          <w:i w:val="false"/>
          <w:color w:val="000000"/>
          <w:sz w:val="28"/>
        </w:rPr>
        <w:t xml:space="preserve">
          2601.11  - агломеагломерацияланбаған </w:t>
      </w:r>
      <w:r>
        <w:br/>
      </w:r>
      <w:r>
        <w:rPr>
          <w:rFonts w:ascii="Times New Roman"/>
          <w:b w:val="false"/>
          <w:i w:val="false"/>
          <w:color w:val="000000"/>
          <w:sz w:val="28"/>
        </w:rPr>
        <w:t xml:space="preserve">
          2601.12  - агломерацияланған </w:t>
      </w:r>
      <w:r>
        <w:br/>
      </w:r>
      <w:r>
        <w:rPr>
          <w:rFonts w:ascii="Times New Roman"/>
          <w:b w:val="false"/>
          <w:i w:val="false"/>
          <w:color w:val="000000"/>
          <w:sz w:val="28"/>
        </w:rPr>
        <w:t xml:space="preserve">
          2601.20  - күйдiрiлген пирит </w:t>
      </w:r>
      <w:r>
        <w:br/>
      </w:r>
      <w:r>
        <w:rPr>
          <w:rFonts w:ascii="Times New Roman"/>
          <w:b w:val="false"/>
          <w:i w:val="false"/>
          <w:color w:val="000000"/>
          <w:sz w:val="28"/>
        </w:rPr>
        <w:t xml:space="preserve">
26.02     2602.00  Құрғақ өнiмдi қайта есептегенде құрамында 20 </w:t>
      </w:r>
      <w:r>
        <w:br/>
      </w:r>
      <w:r>
        <w:rPr>
          <w:rFonts w:ascii="Times New Roman"/>
          <w:b w:val="false"/>
          <w:i w:val="false"/>
          <w:color w:val="000000"/>
          <w:sz w:val="28"/>
        </w:rPr>
        <w:t xml:space="preserve">
                   мас. % немесе одан да көп марганец бар темiр </w:t>
      </w:r>
      <w:r>
        <w:br/>
      </w:r>
      <w:r>
        <w:rPr>
          <w:rFonts w:ascii="Times New Roman"/>
          <w:b w:val="false"/>
          <w:i w:val="false"/>
          <w:color w:val="000000"/>
          <w:sz w:val="28"/>
        </w:rPr>
        <w:t xml:space="preserve">
                   марганец кенiн және концентраттарды қoca </w:t>
      </w:r>
      <w:r>
        <w:br/>
      </w:r>
      <w:r>
        <w:rPr>
          <w:rFonts w:ascii="Times New Roman"/>
          <w:b w:val="false"/>
          <w:i w:val="false"/>
          <w:color w:val="000000"/>
          <w:sz w:val="28"/>
        </w:rPr>
        <w:t xml:space="preserve">
                   алғанда, марганец кендерi мен концентраттары. </w:t>
      </w:r>
      <w:r>
        <w:br/>
      </w:r>
      <w:r>
        <w:rPr>
          <w:rFonts w:ascii="Times New Roman"/>
          <w:b w:val="false"/>
          <w:i w:val="false"/>
          <w:color w:val="000000"/>
          <w:sz w:val="28"/>
        </w:rPr>
        <w:t xml:space="preserve">
26.03     2603.00  Жез кендерi мен концентраттары. </w:t>
      </w:r>
      <w:r>
        <w:br/>
      </w:r>
      <w:r>
        <w:rPr>
          <w:rFonts w:ascii="Times New Roman"/>
          <w:b w:val="false"/>
          <w:i w:val="false"/>
          <w:color w:val="000000"/>
          <w:sz w:val="28"/>
        </w:rPr>
        <w:t xml:space="preserve">
26.04     2604.00  Никель кендерi мен концентраттары. </w:t>
      </w:r>
      <w:r>
        <w:br/>
      </w:r>
      <w:r>
        <w:rPr>
          <w:rFonts w:ascii="Times New Roman"/>
          <w:b w:val="false"/>
          <w:i w:val="false"/>
          <w:color w:val="000000"/>
          <w:sz w:val="28"/>
        </w:rPr>
        <w:t xml:space="preserve">
26.05     2605.00  Кобальт кендерi мен концентраттары. </w:t>
      </w:r>
      <w:r>
        <w:br/>
      </w:r>
      <w:r>
        <w:rPr>
          <w:rFonts w:ascii="Times New Roman"/>
          <w:b w:val="false"/>
          <w:i w:val="false"/>
          <w:color w:val="000000"/>
          <w:sz w:val="28"/>
        </w:rPr>
        <w:t xml:space="preserve">
26.06     2606.00  Алюминий кендерi мен концентраттары. </w:t>
      </w:r>
      <w:r>
        <w:br/>
      </w:r>
      <w:r>
        <w:rPr>
          <w:rFonts w:ascii="Times New Roman"/>
          <w:b w:val="false"/>
          <w:i w:val="false"/>
          <w:color w:val="000000"/>
          <w:sz w:val="28"/>
        </w:rPr>
        <w:t xml:space="preserve">
26.07     2607.00  Қорғасын кендерi мен концентраттары. </w:t>
      </w:r>
      <w:r>
        <w:br/>
      </w:r>
      <w:r>
        <w:rPr>
          <w:rFonts w:ascii="Times New Roman"/>
          <w:b w:val="false"/>
          <w:i w:val="false"/>
          <w:color w:val="000000"/>
          <w:sz w:val="28"/>
        </w:rPr>
        <w:t xml:space="preserve">
26.08     2608.00  Мырыш кендерi мен концентраттары. </w:t>
      </w:r>
      <w:r>
        <w:br/>
      </w:r>
      <w:r>
        <w:rPr>
          <w:rFonts w:ascii="Times New Roman"/>
          <w:b w:val="false"/>
          <w:i w:val="false"/>
          <w:color w:val="000000"/>
          <w:sz w:val="28"/>
        </w:rPr>
        <w:t xml:space="preserve">
26.09     2609.00  Қалайы кендерi мен концентраттары. </w:t>
      </w:r>
      <w:r>
        <w:br/>
      </w:r>
      <w:r>
        <w:rPr>
          <w:rFonts w:ascii="Times New Roman"/>
          <w:b w:val="false"/>
          <w:i w:val="false"/>
          <w:color w:val="000000"/>
          <w:sz w:val="28"/>
        </w:rPr>
        <w:t xml:space="preserve">
26.10     2610.00  Хром кендерi мен концентраттары. </w:t>
      </w:r>
      <w:r>
        <w:br/>
      </w:r>
      <w:r>
        <w:rPr>
          <w:rFonts w:ascii="Times New Roman"/>
          <w:b w:val="false"/>
          <w:i w:val="false"/>
          <w:color w:val="000000"/>
          <w:sz w:val="28"/>
        </w:rPr>
        <w:t xml:space="preserve">
26.11     2611.00  Вольфрам кендерi мен концентраттары. </w:t>
      </w:r>
      <w:r>
        <w:br/>
      </w:r>
      <w:r>
        <w:rPr>
          <w:rFonts w:ascii="Times New Roman"/>
          <w:b w:val="false"/>
          <w:i w:val="false"/>
          <w:color w:val="000000"/>
          <w:sz w:val="28"/>
        </w:rPr>
        <w:t xml:space="preserve">
26.12              Уран немесе торий кендерi мен концентраттары. </w:t>
      </w:r>
      <w:r>
        <w:br/>
      </w:r>
      <w:r>
        <w:rPr>
          <w:rFonts w:ascii="Times New Roman"/>
          <w:b w:val="false"/>
          <w:i w:val="false"/>
          <w:color w:val="000000"/>
          <w:sz w:val="28"/>
        </w:rPr>
        <w:t xml:space="preserve">
          2612.10  - уран кендерi мен концентраттары </w:t>
      </w:r>
      <w:r>
        <w:br/>
      </w:r>
      <w:r>
        <w:rPr>
          <w:rFonts w:ascii="Times New Roman"/>
          <w:b w:val="false"/>
          <w:i w:val="false"/>
          <w:color w:val="000000"/>
          <w:sz w:val="28"/>
        </w:rPr>
        <w:t xml:space="preserve">
          2612.20  - торий кендерi мен концентраттары </w:t>
      </w:r>
      <w:r>
        <w:br/>
      </w:r>
      <w:r>
        <w:rPr>
          <w:rFonts w:ascii="Times New Roman"/>
          <w:b w:val="false"/>
          <w:i w:val="false"/>
          <w:color w:val="000000"/>
          <w:sz w:val="28"/>
        </w:rPr>
        <w:t xml:space="preserve">
26.13              Молибден кендері мен концентраттары: </w:t>
      </w:r>
      <w:r>
        <w:br/>
      </w:r>
      <w:r>
        <w:rPr>
          <w:rFonts w:ascii="Times New Roman"/>
          <w:b w:val="false"/>
          <w:i w:val="false"/>
          <w:color w:val="000000"/>
          <w:sz w:val="28"/>
        </w:rPr>
        <w:t xml:space="preserve">
          2613.10  - күйдірілген </w:t>
      </w:r>
      <w:r>
        <w:br/>
      </w:r>
      <w:r>
        <w:rPr>
          <w:rFonts w:ascii="Times New Roman"/>
          <w:b w:val="false"/>
          <w:i w:val="false"/>
          <w:color w:val="000000"/>
          <w:sz w:val="28"/>
        </w:rPr>
        <w:t xml:space="preserve">
          2613.90  - өзгелері </w:t>
      </w:r>
      <w:r>
        <w:br/>
      </w:r>
      <w:r>
        <w:rPr>
          <w:rFonts w:ascii="Times New Roman"/>
          <w:b w:val="false"/>
          <w:i w:val="false"/>
          <w:color w:val="000000"/>
          <w:sz w:val="28"/>
        </w:rPr>
        <w:t xml:space="preserve">
26.14     2614.00  Титан кендері мен концентраттары. </w:t>
      </w:r>
      <w:r>
        <w:br/>
      </w:r>
      <w:r>
        <w:rPr>
          <w:rFonts w:ascii="Times New Roman"/>
          <w:b w:val="false"/>
          <w:i w:val="false"/>
          <w:color w:val="000000"/>
          <w:sz w:val="28"/>
        </w:rPr>
        <w:t xml:space="preserve">
26.15              Ниобий, тантал, ванадий немесе цирконий кендері </w:t>
      </w:r>
      <w:r>
        <w:br/>
      </w:r>
      <w:r>
        <w:rPr>
          <w:rFonts w:ascii="Times New Roman"/>
          <w:b w:val="false"/>
          <w:i w:val="false"/>
          <w:color w:val="000000"/>
          <w:sz w:val="28"/>
        </w:rPr>
        <w:t xml:space="preserve">
                   мен концентраттары: </w:t>
      </w:r>
      <w:r>
        <w:br/>
      </w:r>
      <w:r>
        <w:rPr>
          <w:rFonts w:ascii="Times New Roman"/>
          <w:b w:val="false"/>
          <w:i w:val="false"/>
          <w:color w:val="000000"/>
          <w:sz w:val="28"/>
        </w:rPr>
        <w:t xml:space="preserve">
          2615.10  - цирконий кендері мен концентраттары: </w:t>
      </w:r>
      <w:r>
        <w:br/>
      </w:r>
      <w:r>
        <w:rPr>
          <w:rFonts w:ascii="Times New Roman"/>
          <w:b w:val="false"/>
          <w:i w:val="false"/>
          <w:color w:val="000000"/>
          <w:sz w:val="28"/>
        </w:rPr>
        <w:t xml:space="preserve">
          2615.90  - өзгелері </w:t>
      </w:r>
      <w:r>
        <w:br/>
      </w:r>
      <w:r>
        <w:rPr>
          <w:rFonts w:ascii="Times New Roman"/>
          <w:b w:val="false"/>
          <w:i w:val="false"/>
          <w:color w:val="000000"/>
          <w:sz w:val="28"/>
        </w:rPr>
        <w:t xml:space="preserve">
26.16              Кендер және құнды бағалы металдардың </w:t>
      </w:r>
      <w:r>
        <w:br/>
      </w:r>
      <w:r>
        <w:rPr>
          <w:rFonts w:ascii="Times New Roman"/>
          <w:b w:val="false"/>
          <w:i w:val="false"/>
          <w:color w:val="000000"/>
          <w:sz w:val="28"/>
        </w:rPr>
        <w:t xml:space="preserve">
                   концентраттары: </w:t>
      </w:r>
      <w:r>
        <w:br/>
      </w:r>
      <w:r>
        <w:rPr>
          <w:rFonts w:ascii="Times New Roman"/>
          <w:b w:val="false"/>
          <w:i w:val="false"/>
          <w:color w:val="000000"/>
          <w:sz w:val="28"/>
        </w:rPr>
        <w:t xml:space="preserve">
          2616.10  - күмiс кендерi мен концентраттары </w:t>
      </w:r>
      <w:r>
        <w:br/>
      </w:r>
      <w:r>
        <w:rPr>
          <w:rFonts w:ascii="Times New Roman"/>
          <w:b w:val="false"/>
          <w:i w:val="false"/>
          <w:color w:val="000000"/>
          <w:sz w:val="28"/>
        </w:rPr>
        <w:t xml:space="preserve">
          2616.90  - өзгелерi </w:t>
      </w:r>
      <w:r>
        <w:br/>
      </w:r>
      <w:r>
        <w:rPr>
          <w:rFonts w:ascii="Times New Roman"/>
          <w:b w:val="false"/>
          <w:i w:val="false"/>
          <w:color w:val="000000"/>
          <w:sz w:val="28"/>
        </w:rPr>
        <w:t xml:space="preserve">
26.17              өзге де кендер мен концентраттар </w:t>
      </w:r>
      <w:r>
        <w:br/>
      </w:r>
      <w:r>
        <w:rPr>
          <w:rFonts w:ascii="Times New Roman"/>
          <w:b w:val="false"/>
          <w:i w:val="false"/>
          <w:color w:val="000000"/>
          <w:sz w:val="28"/>
        </w:rPr>
        <w:t xml:space="preserve">
          2617.10  - кендер және сүрме кендерi мен концентраттары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26.18     2618.00  Қара металдарды өндiру кезiнде алынатын, </w:t>
      </w:r>
      <w:r>
        <w:br/>
      </w:r>
      <w:r>
        <w:rPr>
          <w:rFonts w:ascii="Times New Roman"/>
          <w:b w:val="false"/>
          <w:i w:val="false"/>
          <w:color w:val="000000"/>
          <w:sz w:val="28"/>
        </w:rPr>
        <w:t xml:space="preserve">
                   түйiршiктелген кож (кож құмы).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26-топ   </w:t>
      </w:r>
      <w:r>
        <w:br/>
      </w:r>
      <w:r>
        <w:rPr>
          <w:rFonts w:ascii="Times New Roman"/>
          <w:b w:val="false"/>
          <w:i w:val="false"/>
          <w:color w:val="000000"/>
          <w:sz w:val="28"/>
        </w:rPr>
        <w:t xml:space="preserve">
26.19/21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26.19     2619.00  Кож, кiлку (түйiршіктелген кождан басқа). </w:t>
      </w:r>
      <w:r>
        <w:br/>
      </w:r>
      <w:r>
        <w:rPr>
          <w:rFonts w:ascii="Times New Roman"/>
          <w:b w:val="false"/>
          <w:i w:val="false"/>
          <w:color w:val="000000"/>
          <w:sz w:val="28"/>
        </w:rPr>
        <w:t xml:space="preserve">
                   отқабыршық және қара металдарды өндiруден қалған </w:t>
      </w:r>
      <w:r>
        <w:br/>
      </w:r>
      <w:r>
        <w:rPr>
          <w:rFonts w:ascii="Times New Roman"/>
          <w:b w:val="false"/>
          <w:i w:val="false"/>
          <w:color w:val="000000"/>
          <w:sz w:val="28"/>
        </w:rPr>
        <w:t xml:space="preserve">
                   өзге де қалдықтар. </w:t>
      </w:r>
      <w:r>
        <w:br/>
      </w:r>
      <w:r>
        <w:rPr>
          <w:rFonts w:ascii="Times New Roman"/>
          <w:b w:val="false"/>
          <w:i w:val="false"/>
          <w:color w:val="000000"/>
          <w:sz w:val="28"/>
        </w:rPr>
        <w:t xml:space="preserve">
26.20              Құрамында күшән, металдар және олардың </w:t>
      </w:r>
      <w:r>
        <w:br/>
      </w:r>
      <w:r>
        <w:rPr>
          <w:rFonts w:ascii="Times New Roman"/>
          <w:b w:val="false"/>
          <w:i w:val="false"/>
          <w:color w:val="000000"/>
          <w:sz w:val="28"/>
        </w:rPr>
        <w:t xml:space="preserve">
                   қосылыстары бар күл және қалдықтар (қара </w:t>
      </w:r>
      <w:r>
        <w:br/>
      </w:r>
      <w:r>
        <w:rPr>
          <w:rFonts w:ascii="Times New Roman"/>
          <w:b w:val="false"/>
          <w:i w:val="false"/>
          <w:color w:val="000000"/>
          <w:sz w:val="28"/>
        </w:rPr>
        <w:t xml:space="preserve">
                   металдарды өндiруден қалған қалдықтардан басқа): </w:t>
      </w:r>
      <w:r>
        <w:br/>
      </w:r>
      <w:r>
        <w:rPr>
          <w:rFonts w:ascii="Times New Roman"/>
          <w:b w:val="false"/>
          <w:i w:val="false"/>
          <w:color w:val="000000"/>
          <w:sz w:val="28"/>
        </w:rPr>
        <w:t xml:space="preserve">
                   - құрамында негiзiнен мырыш бар: </w:t>
      </w:r>
      <w:r>
        <w:br/>
      </w:r>
      <w:r>
        <w:rPr>
          <w:rFonts w:ascii="Times New Roman"/>
          <w:b w:val="false"/>
          <w:i w:val="false"/>
          <w:color w:val="000000"/>
          <w:sz w:val="28"/>
        </w:rPr>
        <w:t xml:space="preserve">
          2620.11  - гартмырыш </w:t>
      </w:r>
      <w:r>
        <w:br/>
      </w:r>
      <w:r>
        <w:rPr>
          <w:rFonts w:ascii="Times New Roman"/>
          <w:b w:val="false"/>
          <w:i w:val="false"/>
          <w:color w:val="000000"/>
          <w:sz w:val="28"/>
        </w:rPr>
        <w:t xml:space="preserve">
          2620.19  - өзгелерi </w:t>
      </w:r>
      <w:r>
        <w:br/>
      </w:r>
      <w:r>
        <w:rPr>
          <w:rFonts w:ascii="Times New Roman"/>
          <w:b w:val="false"/>
          <w:i w:val="false"/>
          <w:color w:val="000000"/>
          <w:sz w:val="28"/>
        </w:rPr>
        <w:t xml:space="preserve">
                   - құрамында негiзiнен қорғасын бар: </w:t>
      </w:r>
      <w:r>
        <w:br/>
      </w:r>
      <w:r>
        <w:rPr>
          <w:rFonts w:ascii="Times New Roman"/>
          <w:b w:val="false"/>
          <w:i w:val="false"/>
          <w:color w:val="000000"/>
          <w:sz w:val="28"/>
        </w:rPr>
        <w:t xml:space="preserve">
          2620.21  - этилделген бензиннiң қоқырлары және этилделген </w:t>
      </w:r>
      <w:r>
        <w:br/>
      </w:r>
      <w:r>
        <w:rPr>
          <w:rFonts w:ascii="Times New Roman"/>
          <w:b w:val="false"/>
          <w:i w:val="false"/>
          <w:color w:val="000000"/>
          <w:sz w:val="28"/>
        </w:rPr>
        <w:t xml:space="preserve">
                   антидетонатцияланған қоспалардың қоқырлары </w:t>
      </w:r>
      <w:r>
        <w:br/>
      </w:r>
      <w:r>
        <w:rPr>
          <w:rFonts w:ascii="Times New Roman"/>
          <w:b w:val="false"/>
          <w:i w:val="false"/>
          <w:color w:val="000000"/>
          <w:sz w:val="28"/>
        </w:rPr>
        <w:t xml:space="preserve">
          2620.29  - өзгелерi </w:t>
      </w:r>
      <w:r>
        <w:br/>
      </w:r>
      <w:r>
        <w:rPr>
          <w:rFonts w:ascii="Times New Roman"/>
          <w:b w:val="false"/>
          <w:i w:val="false"/>
          <w:color w:val="000000"/>
          <w:sz w:val="28"/>
        </w:rPr>
        <w:t xml:space="preserve">
          2620.30  - құрамында негiзiнен мыс бар </w:t>
      </w:r>
      <w:r>
        <w:br/>
      </w:r>
      <w:r>
        <w:rPr>
          <w:rFonts w:ascii="Times New Roman"/>
          <w:b w:val="false"/>
          <w:i w:val="false"/>
          <w:color w:val="000000"/>
          <w:sz w:val="28"/>
        </w:rPr>
        <w:t xml:space="preserve">
          2620.40  - құрамында негiзiнен алюминий бар </w:t>
      </w:r>
      <w:r>
        <w:br/>
      </w:r>
      <w:r>
        <w:rPr>
          <w:rFonts w:ascii="Times New Roman"/>
          <w:b w:val="false"/>
          <w:i w:val="false"/>
          <w:color w:val="000000"/>
          <w:sz w:val="28"/>
        </w:rPr>
        <w:t xml:space="preserve">
          2620.60  - күшәнді немесе осы металдарды шығару үшiн </w:t>
      </w:r>
      <w:r>
        <w:br/>
      </w:r>
      <w:r>
        <w:rPr>
          <w:rFonts w:ascii="Times New Roman"/>
          <w:b w:val="false"/>
          <w:i w:val="false"/>
          <w:color w:val="000000"/>
          <w:sz w:val="28"/>
        </w:rPr>
        <w:t xml:space="preserve">
                   немесе олардың химиялық қосылыстарын өндiру үшiн </w:t>
      </w:r>
      <w:r>
        <w:br/>
      </w:r>
      <w:r>
        <w:rPr>
          <w:rFonts w:ascii="Times New Roman"/>
          <w:b w:val="false"/>
          <w:i w:val="false"/>
          <w:color w:val="000000"/>
          <w:sz w:val="28"/>
        </w:rPr>
        <w:t xml:space="preserve">
                   пайдаланылатын, құрамында күшән, талий бар немесе </w:t>
      </w:r>
      <w:r>
        <w:br/>
      </w:r>
      <w:r>
        <w:rPr>
          <w:rFonts w:ascii="Times New Roman"/>
          <w:b w:val="false"/>
          <w:i w:val="false"/>
          <w:color w:val="000000"/>
          <w:sz w:val="28"/>
        </w:rPr>
        <w:t xml:space="preserve">
                   олардың қоспалары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2620.91  - құрамында сүрме, бериллий, кадмий, хром бар </w:t>
      </w:r>
      <w:r>
        <w:br/>
      </w:r>
      <w:r>
        <w:rPr>
          <w:rFonts w:ascii="Times New Roman"/>
          <w:b w:val="false"/>
          <w:i w:val="false"/>
          <w:color w:val="000000"/>
          <w:sz w:val="28"/>
        </w:rPr>
        <w:t xml:space="preserve">
                   және олардың қоспалары </w:t>
      </w:r>
      <w:r>
        <w:br/>
      </w:r>
      <w:r>
        <w:rPr>
          <w:rFonts w:ascii="Times New Roman"/>
          <w:b w:val="false"/>
          <w:i w:val="false"/>
          <w:color w:val="000000"/>
          <w:sz w:val="28"/>
        </w:rPr>
        <w:t xml:space="preserve">
          2620.99  - өзгелері </w:t>
      </w:r>
      <w:r>
        <w:br/>
      </w:r>
      <w:r>
        <w:rPr>
          <w:rFonts w:ascii="Times New Roman"/>
          <w:b w:val="false"/>
          <w:i w:val="false"/>
          <w:color w:val="000000"/>
          <w:sz w:val="28"/>
        </w:rPr>
        <w:t xml:space="preserve">
26.21              Теңіз балдырларынан алынатын күлдi қоса алғанда </w:t>
      </w:r>
      <w:r>
        <w:br/>
      </w:r>
      <w:r>
        <w:rPr>
          <w:rFonts w:ascii="Times New Roman"/>
          <w:b w:val="false"/>
          <w:i w:val="false"/>
          <w:color w:val="000000"/>
          <w:sz w:val="28"/>
        </w:rPr>
        <w:t xml:space="preserve">
                   (келп), қож және өзге де күл; қалалық шаруашылық </w:t>
      </w:r>
      <w:r>
        <w:br/>
      </w:r>
      <w:r>
        <w:rPr>
          <w:rFonts w:ascii="Times New Roman"/>
          <w:b w:val="false"/>
          <w:i w:val="false"/>
          <w:color w:val="000000"/>
          <w:sz w:val="28"/>
        </w:rPr>
        <w:t xml:space="preserve">
                   қалдықтарын жандырудан қалған күл және қалдықтар: </w:t>
      </w:r>
      <w:r>
        <w:br/>
      </w:r>
      <w:r>
        <w:rPr>
          <w:rFonts w:ascii="Times New Roman"/>
          <w:b w:val="false"/>
          <w:i w:val="false"/>
          <w:color w:val="000000"/>
          <w:sz w:val="28"/>
        </w:rPr>
        <w:t xml:space="preserve">
          2621.10  - қала шаруашылығы қалдықтарын жағудан қалған </w:t>
      </w:r>
      <w:r>
        <w:br/>
      </w:r>
      <w:r>
        <w:rPr>
          <w:rFonts w:ascii="Times New Roman"/>
          <w:b w:val="false"/>
          <w:i w:val="false"/>
          <w:color w:val="000000"/>
          <w:sz w:val="28"/>
        </w:rPr>
        <w:t xml:space="preserve">
                   күл және қалдықтар </w:t>
      </w:r>
      <w:r>
        <w:br/>
      </w:r>
      <w:r>
        <w:rPr>
          <w:rFonts w:ascii="Times New Roman"/>
          <w:b w:val="false"/>
          <w:i w:val="false"/>
          <w:color w:val="000000"/>
          <w:sz w:val="28"/>
        </w:rPr>
        <w:t xml:space="preserve">
          2621.90  - өзгелерi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27-топ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27-топ </w:t>
      </w:r>
      <w:r>
        <w:br/>
      </w:r>
      <w:r>
        <w:rPr>
          <w:rFonts w:ascii="Times New Roman"/>
          <w:b/>
          <w:i w:val="false"/>
          <w:color w:val="000000"/>
        </w:rPr>
        <w:t xml:space="preserve">
Минералдық отын, мұнай және олардан айырылып алынатын өнiмдер: битуминоз заттары; минералды балауыздар </w:t>
      </w:r>
    </w:p>
    <w:p>
      <w:pPr>
        <w:spacing w:after="0"/>
        <w:ind w:left="0"/>
        <w:jc w:val="both"/>
      </w:pPr>
      <w:r>
        <w:rPr>
          <w:rFonts w:ascii="Times New Roman"/>
          <w:b w:val="false"/>
          <w:i w:val="false"/>
          <w:color w:val="000000"/>
          <w:sz w:val="28"/>
        </w:rPr>
        <w:t xml:space="preserve">      Ecкертулер: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27.11 тауар позициясындағы таза метаннан және пропаннан басқа, негiзделген химиялық құрамның органикалық қосылыстары: </w:t>
      </w:r>
      <w:r>
        <w:br/>
      </w:r>
      <w:r>
        <w:rPr>
          <w:rFonts w:ascii="Times New Roman"/>
          <w:b w:val="false"/>
          <w:i w:val="false"/>
          <w:color w:val="000000"/>
          <w:sz w:val="28"/>
        </w:rPr>
        <w:t xml:space="preserve">
      (б) 30.03 немесе 30.04 тауар позициясындағы дәрiлiк заттар; немесе </w:t>
      </w:r>
      <w:r>
        <w:br/>
      </w:r>
      <w:r>
        <w:rPr>
          <w:rFonts w:ascii="Times New Roman"/>
          <w:b w:val="false"/>
          <w:i w:val="false"/>
          <w:color w:val="000000"/>
          <w:sz w:val="28"/>
        </w:rPr>
        <w:t xml:space="preserve">
      (в) 33.01, 33.02 немесе 38.05 тауар позициясындағы араласқан қанықпаған көмiрсутектер енгiзiлмейдi. </w:t>
      </w:r>
      <w:r>
        <w:br/>
      </w:r>
      <w:r>
        <w:rPr>
          <w:rFonts w:ascii="Times New Roman"/>
          <w:b w:val="false"/>
          <w:i w:val="false"/>
          <w:color w:val="000000"/>
          <w:sz w:val="28"/>
        </w:rPr>
        <w:t xml:space="preserve">
      2.- 27.10 тауар позициясындағы "битуминоздық жыныстардан алынған мұнай және мұнай өнiмдерi" терминi битуминоздық жыныстардан алынған мұнай және мұнай өнiмдерiн ғана емес, сонымен бiрге хош иiстi емес құрамдас бөлiктерiнiң массасы хош иiстi массадан асуы шартымен, негiзiнен араласқан қанықпаған көмiрсутектерден тұратын, кез келген тәсiлмен алынған мұнай және мұнай өнiмдерiн де бiлдiредi. </w:t>
      </w:r>
      <w:r>
        <w:br/>
      </w:r>
      <w:r>
        <w:rPr>
          <w:rFonts w:ascii="Times New Roman"/>
          <w:b w:val="false"/>
          <w:i w:val="false"/>
          <w:color w:val="000000"/>
          <w:sz w:val="28"/>
        </w:rPr>
        <w:t xml:space="preserve">
      Алайда осыған оның 60 к. %-дан аз мөлшерi 300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және 1013 мбар қысымда төмен қысыммен дистилляция әдiсiмен айдалатын сұйық синтетикалық полиолефиндер енгiзiлмейдi (39-топ). </w:t>
      </w:r>
      <w:r>
        <w:br/>
      </w:r>
      <w:r>
        <w:rPr>
          <w:rFonts w:ascii="Times New Roman"/>
          <w:b w:val="false"/>
          <w:i w:val="false"/>
          <w:color w:val="000000"/>
          <w:sz w:val="28"/>
        </w:rPr>
        <w:t xml:space="preserve">
      3.- 27.10 тауар позициясындағы "жұмсалған мұнай өнiмдерi" терминi битуминоздық жыныстардан алынған (аталған топтың 2-қосымшасында көрсетiлген), сумен араласқан немесе араласпаған, құрамында мұнай немесе мұнай өнiмдерi бар қалдықтарды бiлдiредi. Бұған: </w:t>
      </w:r>
      <w:r>
        <w:br/>
      </w:r>
      <w:r>
        <w:rPr>
          <w:rFonts w:ascii="Times New Roman"/>
          <w:b w:val="false"/>
          <w:i w:val="false"/>
          <w:color w:val="000000"/>
          <w:sz w:val="28"/>
        </w:rPr>
        <w:t xml:space="preserve">
      (а) бастапқы өнiмдер ретiнде одан кейiн пайдалануға жарамайтын мұнай өнiмдерi (мысалы, жұмсалған майланатын майлар, жұмсалған гидравликалық және трансформаторлық майлар); </w:t>
      </w:r>
      <w:r>
        <w:br/>
      </w:r>
      <w:r>
        <w:rPr>
          <w:rFonts w:ascii="Times New Roman"/>
          <w:b w:val="false"/>
          <w:i w:val="false"/>
          <w:color w:val="000000"/>
          <w:sz w:val="28"/>
        </w:rPr>
        <w:t xml:space="preserve">
      (б) құрамында негiзiнен осы мұнай өнiмдерi мен жоғарғы концентрациядағы қондырғы (мысалы, химиялық заттар) бар, бастапқы өнiмдер өндiрiсiнде пайдаланылатын, мұнай өнiмдерiнiң бак-қоймаларынан алынатын қоқыр түрiндегi мұнай өнiмдерi; және </w:t>
      </w:r>
      <w:r>
        <w:br/>
      </w:r>
      <w:r>
        <w:rPr>
          <w:rFonts w:ascii="Times New Roman"/>
          <w:b w:val="false"/>
          <w:i w:val="false"/>
          <w:color w:val="000000"/>
          <w:sz w:val="28"/>
        </w:rPr>
        <w:t xml:space="preserve">
      (в) мысалы мұнай өнiмдерiнiң ағуы нәтижесiнде, мұнай өнiмдерiнiң бак-қоймаларын жуу кезiнде құралатын су эмульсиясы немесе су қосылған қоспалар түрiндегi немесе механикалық өңдеуде қолданылатын пайдаланылған майлау-суыту сұйықтары енгiзiледi. </w:t>
      </w:r>
      <w:r>
        <w:br/>
      </w: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1.- 2701.11 субпозициясындағы "антрацит" терминi ұшқыш заттардың шектi шығуы (құрғақ минералсыз негiзге қайта есептегенде) 14 % аспайтын көмiрдi бiлдiредi. </w:t>
      </w:r>
      <w:r>
        <w:br/>
      </w:r>
      <w:r>
        <w:rPr>
          <w:rFonts w:ascii="Times New Roman"/>
          <w:b w:val="false"/>
          <w:i w:val="false"/>
          <w:color w:val="000000"/>
          <w:sz w:val="28"/>
        </w:rPr>
        <w:t xml:space="preserve">
      2.- 2701.12 субпозициясындағы "битуминоз көмiр" терминi ұшқыш заттардың шектi шығуы (құрғақ минералсыз негiзге қайта есептегенде) 14 % асатын және шектi жану жылылығы (ылғал минералсыз негiзге қайта есептегенде) 5.833 ккал/кг кем емес көмiрдi бiлдiредi. </w:t>
      </w:r>
      <w:r>
        <w:br/>
      </w:r>
      <w:r>
        <w:rPr>
          <w:rFonts w:ascii="Times New Roman"/>
          <w:b w:val="false"/>
          <w:i w:val="false"/>
          <w:color w:val="000000"/>
          <w:sz w:val="28"/>
        </w:rPr>
        <w:t xml:space="preserve">
      3.- 2707.10. 2707.20, 2707.30, 2707.40 және 2707.60 субпозицияларындағы "бензол", "толуол", "ксилол", "нафталин" және "фенолдар" терминi тиiсiнше бензолдың, толуолдың, ксилолдың, нафталиннiң және фенолдың 50 мас. % астамын құрайтын өнiмдердi бiлдiредi. </w:t>
      </w:r>
      <w:r>
        <w:br/>
      </w:r>
      <w:r>
        <w:rPr>
          <w:rFonts w:ascii="Times New Roman"/>
          <w:b w:val="false"/>
          <w:i w:val="false"/>
          <w:color w:val="000000"/>
          <w:sz w:val="28"/>
        </w:rPr>
        <w:t xml:space="preserve">
      4.- 2710.11 субпозициясындағы "жеңiл дистилляттар мен өнiмдер" терминi олардың 90 к. % немесе одан да көбi (шығындарды қоса алғанда) 210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кезiнде (АSТМ D 86 әдiсi бойынша) айдалатын мұнай өнiмдерiн бiлдiредi. </w:t>
      </w:r>
    </w:p>
    <w:p>
      <w:pPr>
        <w:spacing w:after="0"/>
        <w:ind w:left="0"/>
        <w:jc w:val="both"/>
      </w:pPr>
      <w:r>
        <w:rPr>
          <w:rFonts w:ascii="Times New Roman"/>
          <w:b w:val="false"/>
          <w:i w:val="false"/>
          <w:color w:val="000000"/>
          <w:sz w:val="28"/>
        </w:rPr>
        <w:t xml:space="preserve">Ү бөлім   </w:t>
      </w:r>
      <w:r>
        <w:br/>
      </w:r>
      <w:r>
        <w:rPr>
          <w:rFonts w:ascii="Times New Roman"/>
          <w:b w:val="false"/>
          <w:i w:val="false"/>
          <w:color w:val="000000"/>
          <w:sz w:val="28"/>
        </w:rPr>
        <w:t xml:space="preserve">
27-топ   </w:t>
      </w:r>
      <w:r>
        <w:br/>
      </w:r>
      <w:r>
        <w:rPr>
          <w:rFonts w:ascii="Times New Roman"/>
          <w:b w:val="false"/>
          <w:i w:val="false"/>
          <w:color w:val="000000"/>
          <w:sz w:val="28"/>
        </w:rPr>
        <w:t xml:space="preserve">
27.01 </w:t>
      </w:r>
      <w:r>
        <w:rPr>
          <w:rFonts w:ascii="Times New Roman"/>
          <w:b w:val="false"/>
          <w:i w:val="false"/>
          <w:color w:val="000000"/>
          <w:vertAlign w:val="subscript"/>
        </w:rPr>
        <w:t xml:space="preserve">1 </w:t>
      </w:r>
      <w:r>
        <w:rPr>
          <w:rFonts w:ascii="Times New Roman"/>
          <w:b w:val="false"/>
          <w:i w:val="false"/>
          <w:color w:val="000000"/>
          <w:sz w:val="28"/>
        </w:rPr>
        <w:t xml:space="preserve">/07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27.01              Тac көмiр; тас көмiрден алынған кесекшелер, </w:t>
      </w:r>
      <w:r>
        <w:br/>
      </w:r>
      <w:r>
        <w:rPr>
          <w:rFonts w:ascii="Times New Roman"/>
          <w:b w:val="false"/>
          <w:i w:val="false"/>
          <w:color w:val="000000"/>
          <w:sz w:val="28"/>
        </w:rPr>
        <w:t xml:space="preserve">
                   шекемтастар және қатты отынның ұқсас түрлерi: </w:t>
      </w:r>
      <w:r>
        <w:br/>
      </w:r>
      <w:r>
        <w:rPr>
          <w:rFonts w:ascii="Times New Roman"/>
          <w:b w:val="false"/>
          <w:i w:val="false"/>
          <w:color w:val="000000"/>
          <w:sz w:val="28"/>
        </w:rPr>
        <w:t xml:space="preserve">
                   - шаң түрдегi немесе шаңсыз түрдегi, бiрақ </w:t>
      </w:r>
      <w:r>
        <w:br/>
      </w:r>
      <w:r>
        <w:rPr>
          <w:rFonts w:ascii="Times New Roman"/>
          <w:b w:val="false"/>
          <w:i w:val="false"/>
          <w:color w:val="000000"/>
          <w:sz w:val="28"/>
        </w:rPr>
        <w:t xml:space="preserve">
                   агломерацияланбаған тас көмiр: </w:t>
      </w:r>
      <w:r>
        <w:br/>
      </w:r>
      <w:r>
        <w:rPr>
          <w:rFonts w:ascii="Times New Roman"/>
          <w:b w:val="false"/>
          <w:i w:val="false"/>
          <w:color w:val="000000"/>
          <w:sz w:val="28"/>
        </w:rPr>
        <w:t xml:space="preserve">
         2701.11   - антрацит </w:t>
      </w:r>
      <w:r>
        <w:br/>
      </w:r>
      <w:r>
        <w:rPr>
          <w:rFonts w:ascii="Times New Roman"/>
          <w:b w:val="false"/>
          <w:i w:val="false"/>
          <w:color w:val="000000"/>
          <w:sz w:val="28"/>
        </w:rPr>
        <w:t xml:space="preserve">
         2701.12   - шайырланған көмiр </w:t>
      </w:r>
      <w:r>
        <w:br/>
      </w:r>
      <w:r>
        <w:rPr>
          <w:rFonts w:ascii="Times New Roman"/>
          <w:b w:val="false"/>
          <w:i w:val="false"/>
          <w:color w:val="000000"/>
          <w:sz w:val="28"/>
        </w:rPr>
        <w:t xml:space="preserve">
         2701.19   - өзге де көмiр </w:t>
      </w:r>
      <w:r>
        <w:br/>
      </w:r>
      <w:r>
        <w:rPr>
          <w:rFonts w:ascii="Times New Roman"/>
          <w:b w:val="false"/>
          <w:i w:val="false"/>
          <w:color w:val="000000"/>
          <w:sz w:val="28"/>
        </w:rPr>
        <w:t xml:space="preserve">
         2701.20   - тас көмiрден алынған кесекшелер, шекемтастар </w:t>
      </w:r>
      <w:r>
        <w:br/>
      </w:r>
      <w:r>
        <w:rPr>
          <w:rFonts w:ascii="Times New Roman"/>
          <w:b w:val="false"/>
          <w:i w:val="false"/>
          <w:color w:val="000000"/>
          <w:sz w:val="28"/>
        </w:rPr>
        <w:t xml:space="preserve">
                   және қатты отынның ұқсас түрлерi </w:t>
      </w:r>
      <w:r>
        <w:br/>
      </w:r>
      <w:r>
        <w:rPr>
          <w:rFonts w:ascii="Times New Roman"/>
          <w:b w:val="false"/>
          <w:i w:val="false"/>
          <w:color w:val="000000"/>
          <w:sz w:val="28"/>
        </w:rPr>
        <w:t xml:space="preserve">
27.02              гагаттан басқа, агломерацияланған немесе </w:t>
      </w:r>
      <w:r>
        <w:br/>
      </w:r>
      <w:r>
        <w:rPr>
          <w:rFonts w:ascii="Times New Roman"/>
          <w:b w:val="false"/>
          <w:i w:val="false"/>
          <w:color w:val="000000"/>
          <w:sz w:val="28"/>
        </w:rPr>
        <w:t xml:space="preserve">
                   агломерацияланбаған лигнит, немесе құба көмiр: </w:t>
      </w:r>
      <w:r>
        <w:br/>
      </w:r>
      <w:r>
        <w:rPr>
          <w:rFonts w:ascii="Times New Roman"/>
          <w:b w:val="false"/>
          <w:i w:val="false"/>
          <w:color w:val="000000"/>
          <w:sz w:val="28"/>
        </w:rPr>
        <w:t xml:space="preserve">
         2702.10   - шаң түрдегi немесе шаңсыз түрдегi, бiрақ </w:t>
      </w:r>
      <w:r>
        <w:br/>
      </w:r>
      <w:r>
        <w:rPr>
          <w:rFonts w:ascii="Times New Roman"/>
          <w:b w:val="false"/>
          <w:i w:val="false"/>
          <w:color w:val="000000"/>
          <w:sz w:val="28"/>
        </w:rPr>
        <w:t xml:space="preserve">
                   агломерацияланбаған лигнит, немесе құба көмiр </w:t>
      </w:r>
      <w:r>
        <w:br/>
      </w:r>
      <w:r>
        <w:rPr>
          <w:rFonts w:ascii="Times New Roman"/>
          <w:b w:val="false"/>
          <w:i w:val="false"/>
          <w:color w:val="000000"/>
          <w:sz w:val="28"/>
        </w:rPr>
        <w:t xml:space="preserve">
         2702.20   - агломерацияланған лигнит, немесе құба көмiр </w:t>
      </w:r>
      <w:r>
        <w:br/>
      </w:r>
      <w:r>
        <w:rPr>
          <w:rFonts w:ascii="Times New Roman"/>
          <w:b w:val="false"/>
          <w:i w:val="false"/>
          <w:color w:val="000000"/>
          <w:sz w:val="28"/>
        </w:rPr>
        <w:t xml:space="preserve">
27.03    2703.00   Агломерацияланған немесе агломерацияланбаған </w:t>
      </w:r>
      <w:r>
        <w:br/>
      </w:r>
      <w:r>
        <w:rPr>
          <w:rFonts w:ascii="Times New Roman"/>
          <w:b w:val="false"/>
          <w:i w:val="false"/>
          <w:color w:val="000000"/>
          <w:sz w:val="28"/>
        </w:rPr>
        <w:t xml:space="preserve">
                   шымтезек (шымтезектiң ұнтағын қоса алғанда). </w:t>
      </w:r>
      <w:r>
        <w:br/>
      </w:r>
      <w:r>
        <w:rPr>
          <w:rFonts w:ascii="Times New Roman"/>
          <w:b w:val="false"/>
          <w:i w:val="false"/>
          <w:color w:val="000000"/>
          <w:sz w:val="28"/>
        </w:rPr>
        <w:t xml:space="preserve">
27.04    2704.00   Агломерацияланған немесе агломерацияланбаған </w:t>
      </w:r>
      <w:r>
        <w:br/>
      </w:r>
      <w:r>
        <w:rPr>
          <w:rFonts w:ascii="Times New Roman"/>
          <w:b w:val="false"/>
          <w:i w:val="false"/>
          <w:color w:val="000000"/>
          <w:sz w:val="28"/>
        </w:rPr>
        <w:t xml:space="preserve">
                   кокс және тас көмiрден, лигниттен немесе </w:t>
      </w:r>
      <w:r>
        <w:br/>
      </w:r>
      <w:r>
        <w:rPr>
          <w:rFonts w:ascii="Times New Roman"/>
          <w:b w:val="false"/>
          <w:i w:val="false"/>
          <w:color w:val="000000"/>
          <w:sz w:val="28"/>
        </w:rPr>
        <w:t xml:space="preserve">
                   шымтезектен алынған жартылай кокс. </w:t>
      </w:r>
      <w:r>
        <w:br/>
      </w:r>
      <w:r>
        <w:rPr>
          <w:rFonts w:ascii="Times New Roman"/>
          <w:b w:val="false"/>
          <w:i w:val="false"/>
          <w:color w:val="000000"/>
          <w:sz w:val="28"/>
        </w:rPr>
        <w:t xml:space="preserve">
27.05    2705.00   Мұнай газдары мен басқа да газ тәрiздi </w:t>
      </w:r>
      <w:r>
        <w:br/>
      </w:r>
      <w:r>
        <w:rPr>
          <w:rFonts w:ascii="Times New Roman"/>
          <w:b w:val="false"/>
          <w:i w:val="false"/>
          <w:color w:val="000000"/>
          <w:sz w:val="28"/>
        </w:rPr>
        <w:t xml:space="preserve">
                   көмiрсутектерден басқа, таскөмірлi, сулы, </w:t>
      </w:r>
      <w:r>
        <w:br/>
      </w:r>
      <w:r>
        <w:rPr>
          <w:rFonts w:ascii="Times New Roman"/>
          <w:b w:val="false"/>
          <w:i w:val="false"/>
          <w:color w:val="000000"/>
          <w:sz w:val="28"/>
        </w:rPr>
        <w:t xml:space="preserve">
                   генераторлық газ және ұқсас газдар. </w:t>
      </w:r>
      <w:r>
        <w:br/>
      </w:r>
      <w:r>
        <w:rPr>
          <w:rFonts w:ascii="Times New Roman"/>
          <w:b w:val="false"/>
          <w:i w:val="false"/>
          <w:color w:val="000000"/>
          <w:sz w:val="28"/>
        </w:rPr>
        <w:t xml:space="preserve">
27.06    2706.00   "Тотықсыздалған" шайырларды қоса алғанда, </w:t>
      </w:r>
      <w:r>
        <w:br/>
      </w:r>
      <w:r>
        <w:rPr>
          <w:rFonts w:ascii="Times New Roman"/>
          <w:b w:val="false"/>
          <w:i w:val="false"/>
          <w:color w:val="000000"/>
          <w:sz w:val="28"/>
        </w:rPr>
        <w:t xml:space="preserve">
                   сусызданған немесе сусызданбаған, жартылай </w:t>
      </w:r>
      <w:r>
        <w:br/>
      </w:r>
      <w:r>
        <w:rPr>
          <w:rFonts w:ascii="Times New Roman"/>
          <w:b w:val="false"/>
          <w:i w:val="false"/>
          <w:color w:val="000000"/>
          <w:sz w:val="28"/>
        </w:rPr>
        <w:t xml:space="preserve">
                   ректификацияланған немесе ректификацияланбаған </w:t>
      </w:r>
      <w:r>
        <w:br/>
      </w:r>
      <w:r>
        <w:rPr>
          <w:rFonts w:ascii="Times New Roman"/>
          <w:b w:val="false"/>
          <w:i w:val="false"/>
          <w:color w:val="000000"/>
          <w:sz w:val="28"/>
        </w:rPr>
        <w:t xml:space="preserve">
                   таскөмiрдi, құбакөмiрдi, шымтезектi шайырлар </w:t>
      </w:r>
      <w:r>
        <w:br/>
      </w:r>
      <w:r>
        <w:rPr>
          <w:rFonts w:ascii="Times New Roman"/>
          <w:b w:val="false"/>
          <w:i w:val="false"/>
          <w:color w:val="000000"/>
          <w:sz w:val="28"/>
        </w:rPr>
        <w:t xml:space="preserve">
                   және өзге де минералдық шайырлар. </w:t>
      </w:r>
      <w:r>
        <w:br/>
      </w:r>
      <w:r>
        <w:rPr>
          <w:rFonts w:ascii="Times New Roman"/>
          <w:b w:val="false"/>
          <w:i w:val="false"/>
          <w:color w:val="000000"/>
          <w:sz w:val="28"/>
        </w:rPr>
        <w:t xml:space="preserve">
27.07              Майлар және таскөмiрдi шайырлардың жоғарғы </w:t>
      </w:r>
      <w:r>
        <w:br/>
      </w:r>
      <w:r>
        <w:rPr>
          <w:rFonts w:ascii="Times New Roman"/>
          <w:b w:val="false"/>
          <w:i w:val="false"/>
          <w:color w:val="000000"/>
          <w:sz w:val="28"/>
        </w:rPr>
        <w:t xml:space="preserve">
                   температурада айдалатын өзге де өнiмдер; </w:t>
      </w:r>
      <w:r>
        <w:br/>
      </w:r>
      <w:r>
        <w:rPr>
          <w:rFonts w:ascii="Times New Roman"/>
          <w:b w:val="false"/>
          <w:i w:val="false"/>
          <w:color w:val="000000"/>
          <w:sz w:val="28"/>
        </w:rPr>
        <w:t xml:space="preserve">
                   құрамдық бөлiмдердiң хош иiстi массасы хош </w:t>
      </w:r>
      <w:r>
        <w:br/>
      </w:r>
      <w:r>
        <w:rPr>
          <w:rFonts w:ascii="Times New Roman"/>
          <w:b w:val="false"/>
          <w:i w:val="false"/>
          <w:color w:val="000000"/>
          <w:sz w:val="28"/>
        </w:rPr>
        <w:t xml:space="preserve">
                   иiссiз массасынан арттыратын ұқсас өнiмдер </w:t>
      </w:r>
      <w:r>
        <w:br/>
      </w:r>
      <w:r>
        <w:rPr>
          <w:rFonts w:ascii="Times New Roman"/>
          <w:b w:val="false"/>
          <w:i w:val="false"/>
          <w:color w:val="000000"/>
          <w:sz w:val="28"/>
        </w:rPr>
        <w:t xml:space="preserve">
         2707.10   - бензол </w:t>
      </w:r>
      <w:r>
        <w:br/>
      </w:r>
      <w:r>
        <w:rPr>
          <w:rFonts w:ascii="Times New Roman"/>
          <w:b w:val="false"/>
          <w:i w:val="false"/>
          <w:color w:val="000000"/>
          <w:sz w:val="28"/>
        </w:rPr>
        <w:t xml:space="preserve">
         2707.20   - толуон </w:t>
      </w:r>
      <w:r>
        <w:br/>
      </w:r>
      <w:r>
        <w:rPr>
          <w:rFonts w:ascii="Times New Roman"/>
          <w:b w:val="false"/>
          <w:i w:val="false"/>
          <w:color w:val="000000"/>
          <w:sz w:val="28"/>
        </w:rPr>
        <w:t xml:space="preserve">
         2707.30   - ксилол </w:t>
      </w:r>
      <w:r>
        <w:br/>
      </w:r>
      <w:r>
        <w:rPr>
          <w:rFonts w:ascii="Times New Roman"/>
          <w:b w:val="false"/>
          <w:i w:val="false"/>
          <w:color w:val="000000"/>
          <w:sz w:val="28"/>
        </w:rPr>
        <w:t xml:space="preserve">
         2707.40   - нафталин      </w:t>
      </w:r>
    </w:p>
    <w:p>
      <w:pPr>
        <w:spacing w:after="0"/>
        <w:ind w:left="0"/>
        <w:jc w:val="both"/>
      </w:pPr>
      <w:r>
        <w:rPr>
          <w:rFonts w:ascii="Times New Roman"/>
          <w:b w:val="false"/>
          <w:i w:val="false"/>
          <w:color w:val="000000"/>
          <w:sz w:val="28"/>
        </w:rPr>
        <w:t xml:space="preserve">      Y бөлiм   </w:t>
      </w:r>
      <w:r>
        <w:br/>
      </w:r>
      <w:r>
        <w:rPr>
          <w:rFonts w:ascii="Times New Roman"/>
          <w:b w:val="false"/>
          <w:i w:val="false"/>
          <w:color w:val="000000"/>
          <w:sz w:val="28"/>
        </w:rPr>
        <w:t xml:space="preserve">
27-топ   </w:t>
      </w:r>
      <w:r>
        <w:br/>
      </w:r>
      <w:r>
        <w:rPr>
          <w:rFonts w:ascii="Times New Roman"/>
          <w:b w:val="false"/>
          <w:i w:val="false"/>
          <w:color w:val="000000"/>
          <w:sz w:val="28"/>
        </w:rPr>
        <w:t xml:space="preserve">
27.07/11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2707.50  - ASTM D86 әдiсi бойынша температурасы 250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кезiнде айдалатын 65 к. % немесе одан көп </w:t>
      </w:r>
      <w:r>
        <w:br/>
      </w:r>
      <w:r>
        <w:rPr>
          <w:rFonts w:ascii="Times New Roman"/>
          <w:b w:val="false"/>
          <w:i w:val="false"/>
          <w:color w:val="000000"/>
          <w:sz w:val="28"/>
        </w:rPr>
        <w:t xml:space="preserve">
                   (шығындарды қоса алғанда) өзге де хош иiстi </w:t>
      </w:r>
      <w:r>
        <w:br/>
      </w:r>
      <w:r>
        <w:rPr>
          <w:rFonts w:ascii="Times New Roman"/>
          <w:b w:val="false"/>
          <w:i w:val="false"/>
          <w:color w:val="000000"/>
          <w:sz w:val="28"/>
        </w:rPr>
        <w:t xml:space="preserve">
                   көмiрсутектес қоспалар </w:t>
      </w:r>
      <w:r>
        <w:br/>
      </w:r>
      <w:r>
        <w:rPr>
          <w:rFonts w:ascii="Times New Roman"/>
          <w:b w:val="false"/>
          <w:i w:val="false"/>
          <w:color w:val="000000"/>
          <w:sz w:val="28"/>
        </w:rPr>
        <w:t xml:space="preserve">
          2707.60  - фенолдар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2707.91  - креозот майлары </w:t>
      </w:r>
      <w:r>
        <w:br/>
      </w:r>
      <w:r>
        <w:rPr>
          <w:rFonts w:ascii="Times New Roman"/>
          <w:b w:val="false"/>
          <w:i w:val="false"/>
          <w:color w:val="000000"/>
          <w:sz w:val="28"/>
        </w:rPr>
        <w:t xml:space="preserve">
          2707.99  - өзгелерi </w:t>
      </w:r>
      <w:r>
        <w:br/>
      </w:r>
      <w:r>
        <w:rPr>
          <w:rFonts w:ascii="Times New Roman"/>
          <w:b w:val="false"/>
          <w:i w:val="false"/>
          <w:color w:val="000000"/>
          <w:sz w:val="28"/>
        </w:rPr>
        <w:t xml:space="preserve">
27.08              Таскөмiр шайырлардан немесе өзге де минералды </w:t>
      </w:r>
      <w:r>
        <w:br/>
      </w:r>
      <w:r>
        <w:rPr>
          <w:rFonts w:ascii="Times New Roman"/>
          <w:b w:val="false"/>
          <w:i w:val="false"/>
          <w:color w:val="000000"/>
          <w:sz w:val="28"/>
        </w:rPr>
        <w:t xml:space="preserve">
                   шайырлардан алынған пек және пектi кокс: </w:t>
      </w:r>
      <w:r>
        <w:br/>
      </w:r>
      <w:r>
        <w:rPr>
          <w:rFonts w:ascii="Times New Roman"/>
          <w:b w:val="false"/>
          <w:i w:val="false"/>
          <w:color w:val="000000"/>
          <w:sz w:val="28"/>
        </w:rPr>
        <w:t xml:space="preserve">
          2708.10  - пек </w:t>
      </w:r>
      <w:r>
        <w:br/>
      </w:r>
      <w:r>
        <w:rPr>
          <w:rFonts w:ascii="Times New Roman"/>
          <w:b w:val="false"/>
          <w:i w:val="false"/>
          <w:color w:val="000000"/>
          <w:sz w:val="28"/>
        </w:rPr>
        <w:t xml:space="preserve">
          2708.20  - пектi кокс </w:t>
      </w:r>
      <w:r>
        <w:br/>
      </w:r>
      <w:r>
        <w:rPr>
          <w:rFonts w:ascii="Times New Roman"/>
          <w:b w:val="false"/>
          <w:i w:val="false"/>
          <w:color w:val="000000"/>
          <w:sz w:val="28"/>
        </w:rPr>
        <w:t xml:space="preserve">
27.09     2709.00  Битуминоздық жыныстарынан алынған шикi мұнай </w:t>
      </w:r>
      <w:r>
        <w:br/>
      </w:r>
      <w:r>
        <w:rPr>
          <w:rFonts w:ascii="Times New Roman"/>
          <w:b w:val="false"/>
          <w:i w:val="false"/>
          <w:color w:val="000000"/>
          <w:sz w:val="28"/>
        </w:rPr>
        <w:t xml:space="preserve">
                   және шикi мұнай өнiмдерi. </w:t>
      </w:r>
      <w:r>
        <w:br/>
      </w:r>
      <w:r>
        <w:rPr>
          <w:rFonts w:ascii="Times New Roman"/>
          <w:b w:val="false"/>
          <w:i w:val="false"/>
          <w:color w:val="000000"/>
          <w:sz w:val="28"/>
        </w:rPr>
        <w:t xml:space="preserve">
27.10              Шикiлерден басқа, битуминоздық </w:t>
      </w:r>
      <w:r>
        <w:br/>
      </w:r>
      <w:r>
        <w:rPr>
          <w:rFonts w:ascii="Times New Roman"/>
          <w:b w:val="false"/>
          <w:i w:val="false"/>
          <w:color w:val="000000"/>
          <w:sz w:val="28"/>
        </w:rPr>
        <w:t xml:space="preserve">
                   жыныстарынан алынған мұнай және мұнай өнiмдерi; </w:t>
      </w:r>
      <w:r>
        <w:br/>
      </w:r>
      <w:r>
        <w:rPr>
          <w:rFonts w:ascii="Times New Roman"/>
          <w:b w:val="false"/>
          <w:i w:val="false"/>
          <w:color w:val="000000"/>
          <w:sz w:val="28"/>
        </w:rPr>
        <w:t xml:space="preserve">
                   басқа жерде аталмаған немесе енгiзiлмеген, </w:t>
      </w:r>
      <w:r>
        <w:br/>
      </w:r>
      <w:r>
        <w:rPr>
          <w:rFonts w:ascii="Times New Roman"/>
          <w:b w:val="false"/>
          <w:i w:val="false"/>
          <w:color w:val="000000"/>
          <w:sz w:val="28"/>
        </w:rPr>
        <w:t xml:space="preserve">
                   құрамында 70 мас. % немесе одан да көп мұнай </w:t>
      </w:r>
      <w:r>
        <w:br/>
      </w:r>
      <w:r>
        <w:rPr>
          <w:rFonts w:ascii="Times New Roman"/>
          <w:b w:val="false"/>
          <w:i w:val="false"/>
          <w:color w:val="000000"/>
          <w:sz w:val="28"/>
        </w:rPr>
        <w:t xml:space="preserve">
                   немесе мұнай өнiмдерi бар, битуминоздық </w:t>
      </w:r>
      <w:r>
        <w:br/>
      </w:r>
      <w:r>
        <w:rPr>
          <w:rFonts w:ascii="Times New Roman"/>
          <w:b w:val="false"/>
          <w:i w:val="false"/>
          <w:color w:val="000000"/>
          <w:sz w:val="28"/>
        </w:rPr>
        <w:t xml:space="preserve">
                   жыныстарынан алынған, оның үстiне бұл мұнай </w:t>
      </w:r>
      <w:r>
        <w:br/>
      </w:r>
      <w:r>
        <w:rPr>
          <w:rFonts w:ascii="Times New Roman"/>
          <w:b w:val="false"/>
          <w:i w:val="false"/>
          <w:color w:val="000000"/>
          <w:sz w:val="28"/>
        </w:rPr>
        <w:t xml:space="preserve">
                   өнiмдерi негiзгi құрама өнiмдер болып табылады; </w:t>
      </w:r>
      <w:r>
        <w:br/>
      </w:r>
      <w:r>
        <w:rPr>
          <w:rFonts w:ascii="Times New Roman"/>
          <w:b w:val="false"/>
          <w:i w:val="false"/>
          <w:color w:val="000000"/>
          <w:sz w:val="28"/>
        </w:rPr>
        <w:t xml:space="preserve">
                   жұмсалған мұнай өнiмдерi: </w:t>
      </w:r>
      <w:r>
        <w:br/>
      </w:r>
      <w:r>
        <w:rPr>
          <w:rFonts w:ascii="Times New Roman"/>
          <w:b w:val="false"/>
          <w:i w:val="false"/>
          <w:color w:val="000000"/>
          <w:sz w:val="28"/>
        </w:rPr>
        <w:t xml:space="preserve">
                   - шикілерден басқа, битуминоз </w:t>
      </w:r>
      <w:r>
        <w:br/>
      </w:r>
      <w:r>
        <w:rPr>
          <w:rFonts w:ascii="Times New Roman"/>
          <w:b w:val="false"/>
          <w:i w:val="false"/>
          <w:color w:val="000000"/>
          <w:sz w:val="28"/>
        </w:rPr>
        <w:t xml:space="preserve">
                   жыныстарынан алынған мұнай және мұнай өнiмдерi; </w:t>
      </w:r>
      <w:r>
        <w:br/>
      </w:r>
      <w:r>
        <w:rPr>
          <w:rFonts w:ascii="Times New Roman"/>
          <w:b w:val="false"/>
          <w:i w:val="false"/>
          <w:color w:val="000000"/>
          <w:sz w:val="28"/>
        </w:rPr>
        <w:t xml:space="preserve">
                   басқа жерде аталмаған немесе енгiзiлмеген, </w:t>
      </w:r>
      <w:r>
        <w:br/>
      </w:r>
      <w:r>
        <w:rPr>
          <w:rFonts w:ascii="Times New Roman"/>
          <w:b w:val="false"/>
          <w:i w:val="false"/>
          <w:color w:val="000000"/>
          <w:sz w:val="28"/>
        </w:rPr>
        <w:t xml:space="preserve">
                   құрамында 70 мас. % немесе одан да көп мұнай </w:t>
      </w:r>
      <w:r>
        <w:br/>
      </w:r>
      <w:r>
        <w:rPr>
          <w:rFonts w:ascii="Times New Roman"/>
          <w:b w:val="false"/>
          <w:i w:val="false"/>
          <w:color w:val="000000"/>
          <w:sz w:val="28"/>
        </w:rPr>
        <w:t xml:space="preserve">
                   немесе мұнай өнiмдерi бар, битуминоздық </w:t>
      </w:r>
      <w:r>
        <w:br/>
      </w:r>
      <w:r>
        <w:rPr>
          <w:rFonts w:ascii="Times New Roman"/>
          <w:b w:val="false"/>
          <w:i w:val="false"/>
          <w:color w:val="000000"/>
          <w:sz w:val="28"/>
        </w:rPr>
        <w:t xml:space="preserve">
                   жыныстардан алынған, ескерсе олар негiзгi </w:t>
      </w:r>
      <w:r>
        <w:br/>
      </w:r>
      <w:r>
        <w:rPr>
          <w:rFonts w:ascii="Times New Roman"/>
          <w:b w:val="false"/>
          <w:i w:val="false"/>
          <w:color w:val="000000"/>
          <w:sz w:val="28"/>
        </w:rPr>
        <w:t xml:space="preserve">
                   құрайтын өнiмдер болып табылады; жұмсалған </w:t>
      </w:r>
      <w:r>
        <w:br/>
      </w:r>
      <w:r>
        <w:rPr>
          <w:rFonts w:ascii="Times New Roman"/>
          <w:b w:val="false"/>
          <w:i w:val="false"/>
          <w:color w:val="000000"/>
          <w:sz w:val="28"/>
        </w:rPr>
        <w:t xml:space="preserve">
                   мұнай өнiмдерi: </w:t>
      </w:r>
      <w:r>
        <w:br/>
      </w:r>
      <w:r>
        <w:rPr>
          <w:rFonts w:ascii="Times New Roman"/>
          <w:b w:val="false"/>
          <w:i w:val="false"/>
          <w:color w:val="000000"/>
          <w:sz w:val="28"/>
        </w:rPr>
        <w:t xml:space="preserve">
          2710.11  -- жеңiл айдағыштар және өнiмдер </w:t>
      </w:r>
      <w:r>
        <w:br/>
      </w:r>
      <w:r>
        <w:rPr>
          <w:rFonts w:ascii="Times New Roman"/>
          <w:b w:val="false"/>
          <w:i w:val="false"/>
          <w:color w:val="000000"/>
          <w:sz w:val="28"/>
        </w:rPr>
        <w:t xml:space="preserve">
          2710.12  -- өзгелерi </w:t>
      </w:r>
      <w:r>
        <w:br/>
      </w:r>
      <w:r>
        <w:rPr>
          <w:rFonts w:ascii="Times New Roman"/>
          <w:b w:val="false"/>
          <w:i w:val="false"/>
          <w:color w:val="000000"/>
          <w:sz w:val="28"/>
        </w:rPr>
        <w:t xml:space="preserve">
                   - жұмсалған мұнай өнiмдерi: </w:t>
      </w:r>
      <w:r>
        <w:br/>
      </w:r>
      <w:r>
        <w:rPr>
          <w:rFonts w:ascii="Times New Roman"/>
          <w:b w:val="false"/>
          <w:i w:val="false"/>
          <w:color w:val="000000"/>
          <w:sz w:val="28"/>
        </w:rPr>
        <w:t xml:space="preserve">
          2710.91  -- полихлорбифенилдер, полихлортрифенил немесе </w:t>
      </w:r>
      <w:r>
        <w:br/>
      </w:r>
      <w:r>
        <w:rPr>
          <w:rFonts w:ascii="Times New Roman"/>
          <w:b w:val="false"/>
          <w:i w:val="false"/>
          <w:color w:val="000000"/>
          <w:sz w:val="28"/>
        </w:rPr>
        <w:t xml:space="preserve">
                   полибромбифенилдер құрайтын </w:t>
      </w:r>
      <w:r>
        <w:br/>
      </w:r>
      <w:r>
        <w:rPr>
          <w:rFonts w:ascii="Times New Roman"/>
          <w:b w:val="false"/>
          <w:i w:val="false"/>
          <w:color w:val="000000"/>
          <w:sz w:val="28"/>
        </w:rPr>
        <w:t xml:space="preserve">
          2710.99  -- өзгелерi </w:t>
      </w:r>
      <w:r>
        <w:br/>
      </w:r>
      <w:r>
        <w:rPr>
          <w:rFonts w:ascii="Times New Roman"/>
          <w:b w:val="false"/>
          <w:i w:val="false"/>
          <w:color w:val="000000"/>
          <w:sz w:val="28"/>
        </w:rPr>
        <w:t xml:space="preserve">
27.11              Мұнай газдары және өзге де газ тәрiздi </w:t>
      </w:r>
      <w:r>
        <w:br/>
      </w:r>
      <w:r>
        <w:rPr>
          <w:rFonts w:ascii="Times New Roman"/>
          <w:b w:val="false"/>
          <w:i w:val="false"/>
          <w:color w:val="000000"/>
          <w:sz w:val="28"/>
        </w:rPr>
        <w:t xml:space="preserve">
                   көмiрсутектер </w:t>
      </w:r>
      <w:r>
        <w:br/>
      </w:r>
      <w:r>
        <w:rPr>
          <w:rFonts w:ascii="Times New Roman"/>
          <w:b w:val="false"/>
          <w:i w:val="false"/>
          <w:color w:val="000000"/>
          <w:sz w:val="28"/>
        </w:rPr>
        <w:t xml:space="preserve">
                   - сұйылтылған: </w:t>
      </w:r>
      <w:r>
        <w:br/>
      </w:r>
      <w:r>
        <w:rPr>
          <w:rFonts w:ascii="Times New Roman"/>
          <w:b w:val="false"/>
          <w:i w:val="false"/>
          <w:color w:val="000000"/>
          <w:sz w:val="28"/>
        </w:rPr>
        <w:t xml:space="preserve">
          2711.11  -- табиғи газ </w:t>
      </w:r>
      <w:r>
        <w:br/>
      </w:r>
      <w:r>
        <w:rPr>
          <w:rFonts w:ascii="Times New Roman"/>
          <w:b w:val="false"/>
          <w:i w:val="false"/>
          <w:color w:val="000000"/>
          <w:sz w:val="28"/>
        </w:rPr>
        <w:t xml:space="preserve">
          2711.12  -- пропан </w:t>
      </w:r>
      <w:r>
        <w:br/>
      </w:r>
      <w:r>
        <w:rPr>
          <w:rFonts w:ascii="Times New Roman"/>
          <w:b w:val="false"/>
          <w:i w:val="false"/>
          <w:color w:val="000000"/>
          <w:sz w:val="28"/>
        </w:rPr>
        <w:t xml:space="preserve">
          2711.13  -- бутандар </w:t>
      </w:r>
      <w:r>
        <w:br/>
      </w:r>
      <w:r>
        <w:rPr>
          <w:rFonts w:ascii="Times New Roman"/>
          <w:b w:val="false"/>
          <w:i w:val="false"/>
          <w:color w:val="000000"/>
          <w:sz w:val="28"/>
        </w:rPr>
        <w:t xml:space="preserve">
          2711.14  -- этилен, пропилен, бутилен және бутадиен </w:t>
      </w:r>
      <w:r>
        <w:br/>
      </w:r>
      <w:r>
        <w:rPr>
          <w:rFonts w:ascii="Times New Roman"/>
          <w:b w:val="false"/>
          <w:i w:val="false"/>
          <w:color w:val="000000"/>
          <w:sz w:val="28"/>
        </w:rPr>
        <w:t xml:space="preserve">
          2711.19  -- өзгелерi </w:t>
      </w:r>
      <w:r>
        <w:br/>
      </w:r>
      <w:r>
        <w:rPr>
          <w:rFonts w:ascii="Times New Roman"/>
          <w:b w:val="false"/>
          <w:i w:val="false"/>
          <w:color w:val="000000"/>
          <w:sz w:val="28"/>
        </w:rPr>
        <w:t xml:space="preserve">
                   - газ тәрiздi күйiндегi: </w:t>
      </w:r>
      <w:r>
        <w:br/>
      </w:r>
      <w:r>
        <w:rPr>
          <w:rFonts w:ascii="Times New Roman"/>
          <w:b w:val="false"/>
          <w:i w:val="false"/>
          <w:color w:val="000000"/>
          <w:sz w:val="28"/>
        </w:rPr>
        <w:t xml:space="preserve">
          2711.21  -- табиғи газ </w:t>
      </w:r>
    </w:p>
    <w:p>
      <w:pPr>
        <w:spacing w:after="0"/>
        <w:ind w:left="0"/>
        <w:jc w:val="both"/>
      </w:pPr>
      <w:r>
        <w:rPr>
          <w:rFonts w:ascii="Times New Roman"/>
          <w:b w:val="false"/>
          <w:i w:val="false"/>
          <w:color w:val="000000"/>
          <w:sz w:val="28"/>
        </w:rPr>
        <w:t xml:space="preserve">Ү бөлiм   </w:t>
      </w:r>
      <w:r>
        <w:br/>
      </w:r>
      <w:r>
        <w:rPr>
          <w:rFonts w:ascii="Times New Roman"/>
          <w:b w:val="false"/>
          <w:i w:val="false"/>
          <w:color w:val="000000"/>
          <w:sz w:val="28"/>
        </w:rPr>
        <w:t xml:space="preserve">
27-топ   </w:t>
      </w:r>
      <w:r>
        <w:br/>
      </w:r>
      <w:r>
        <w:rPr>
          <w:rFonts w:ascii="Times New Roman"/>
          <w:b w:val="false"/>
          <w:i w:val="false"/>
          <w:color w:val="000000"/>
          <w:sz w:val="28"/>
        </w:rPr>
        <w:t xml:space="preserve">
27.11/16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2711.29  -- өзгелерi </w:t>
      </w:r>
      <w:r>
        <w:br/>
      </w:r>
      <w:r>
        <w:rPr>
          <w:rFonts w:ascii="Times New Roman"/>
          <w:b w:val="false"/>
          <w:i w:val="false"/>
          <w:color w:val="000000"/>
          <w:sz w:val="28"/>
        </w:rPr>
        <w:t xml:space="preserve">
27.12              Мұнай вазелинi; боялған немесе боялмаған синтез </w:t>
      </w:r>
      <w:r>
        <w:br/>
      </w:r>
      <w:r>
        <w:rPr>
          <w:rFonts w:ascii="Times New Roman"/>
          <w:b w:val="false"/>
          <w:i w:val="false"/>
          <w:color w:val="000000"/>
          <w:sz w:val="28"/>
        </w:rPr>
        <w:t xml:space="preserve">
                   нәтижесiнде алынған парафин, мұнай </w:t>
      </w:r>
      <w:r>
        <w:br/>
      </w:r>
      <w:r>
        <w:rPr>
          <w:rFonts w:ascii="Times New Roman"/>
          <w:b w:val="false"/>
          <w:i w:val="false"/>
          <w:color w:val="000000"/>
          <w:sz w:val="28"/>
        </w:rPr>
        <w:t xml:space="preserve">
                   микрокристалданған балауызы, парафин гачi, </w:t>
      </w:r>
      <w:r>
        <w:br/>
      </w:r>
      <w:r>
        <w:rPr>
          <w:rFonts w:ascii="Times New Roman"/>
          <w:b w:val="false"/>
          <w:i w:val="false"/>
          <w:color w:val="000000"/>
          <w:sz w:val="28"/>
        </w:rPr>
        <w:t xml:space="preserve">
                   құбакөмiрдi балауыз, торф балауызы, өзге де </w:t>
      </w:r>
      <w:r>
        <w:br/>
      </w:r>
      <w:r>
        <w:rPr>
          <w:rFonts w:ascii="Times New Roman"/>
          <w:b w:val="false"/>
          <w:i w:val="false"/>
          <w:color w:val="000000"/>
          <w:sz w:val="28"/>
        </w:rPr>
        <w:t xml:space="preserve">
                   минералды балауыздар және ұқсас өнiмдер: </w:t>
      </w:r>
      <w:r>
        <w:br/>
      </w:r>
      <w:r>
        <w:rPr>
          <w:rFonts w:ascii="Times New Roman"/>
          <w:b w:val="false"/>
          <w:i w:val="false"/>
          <w:color w:val="000000"/>
          <w:sz w:val="28"/>
        </w:rPr>
        <w:t xml:space="preserve">
          2712.10  - мұнай вазелинi </w:t>
      </w:r>
      <w:r>
        <w:br/>
      </w:r>
      <w:r>
        <w:rPr>
          <w:rFonts w:ascii="Times New Roman"/>
          <w:b w:val="false"/>
          <w:i w:val="false"/>
          <w:color w:val="000000"/>
          <w:sz w:val="28"/>
        </w:rPr>
        <w:t xml:space="preserve">
          2712.20  - құрамында 0,75 мас. % кем майы бар парафин </w:t>
      </w:r>
      <w:r>
        <w:br/>
      </w:r>
      <w:r>
        <w:rPr>
          <w:rFonts w:ascii="Times New Roman"/>
          <w:b w:val="false"/>
          <w:i w:val="false"/>
          <w:color w:val="000000"/>
          <w:sz w:val="28"/>
        </w:rPr>
        <w:t xml:space="preserve">
          2712.90  - өзгелерi </w:t>
      </w:r>
      <w:r>
        <w:br/>
      </w:r>
      <w:r>
        <w:rPr>
          <w:rFonts w:ascii="Times New Roman"/>
          <w:b w:val="false"/>
          <w:i w:val="false"/>
          <w:color w:val="000000"/>
          <w:sz w:val="28"/>
        </w:rPr>
        <w:t xml:space="preserve">
27.13              Битуминоздық жыныстардан алынған мұнай коксы, </w:t>
      </w:r>
      <w:r>
        <w:br/>
      </w:r>
      <w:r>
        <w:rPr>
          <w:rFonts w:ascii="Times New Roman"/>
          <w:b w:val="false"/>
          <w:i w:val="false"/>
          <w:color w:val="000000"/>
          <w:sz w:val="28"/>
        </w:rPr>
        <w:t xml:space="preserve">
                   мұнай битумы және мұнай және мұнай өнiмдерiн </w:t>
      </w:r>
      <w:r>
        <w:br/>
      </w:r>
      <w:r>
        <w:rPr>
          <w:rFonts w:ascii="Times New Roman"/>
          <w:b w:val="false"/>
          <w:i w:val="false"/>
          <w:color w:val="000000"/>
          <w:sz w:val="28"/>
        </w:rPr>
        <w:t xml:space="preserve">
                   өңдеуден қалған өзге де қалдықтар: </w:t>
      </w:r>
      <w:r>
        <w:br/>
      </w:r>
      <w:r>
        <w:rPr>
          <w:rFonts w:ascii="Times New Roman"/>
          <w:b w:val="false"/>
          <w:i w:val="false"/>
          <w:color w:val="000000"/>
          <w:sz w:val="28"/>
        </w:rPr>
        <w:t xml:space="preserve">
                   - мұнай коксы: </w:t>
      </w:r>
      <w:r>
        <w:br/>
      </w:r>
      <w:r>
        <w:rPr>
          <w:rFonts w:ascii="Times New Roman"/>
          <w:b w:val="false"/>
          <w:i w:val="false"/>
          <w:color w:val="000000"/>
          <w:sz w:val="28"/>
        </w:rPr>
        <w:t xml:space="preserve">
          2713.11  -- күйдірілмеген </w:t>
      </w:r>
      <w:r>
        <w:br/>
      </w:r>
      <w:r>
        <w:rPr>
          <w:rFonts w:ascii="Times New Roman"/>
          <w:b w:val="false"/>
          <w:i w:val="false"/>
          <w:color w:val="000000"/>
          <w:sz w:val="28"/>
        </w:rPr>
        <w:t xml:space="preserve">
          2713.12  -- күйдiрiлген </w:t>
      </w:r>
      <w:r>
        <w:br/>
      </w:r>
      <w:r>
        <w:rPr>
          <w:rFonts w:ascii="Times New Roman"/>
          <w:b w:val="false"/>
          <w:i w:val="false"/>
          <w:color w:val="000000"/>
          <w:sz w:val="28"/>
        </w:rPr>
        <w:t xml:space="preserve">
          2713.20  - мұнай битумы </w:t>
      </w:r>
      <w:r>
        <w:br/>
      </w:r>
      <w:r>
        <w:rPr>
          <w:rFonts w:ascii="Times New Roman"/>
          <w:b w:val="false"/>
          <w:i w:val="false"/>
          <w:color w:val="000000"/>
          <w:sz w:val="28"/>
        </w:rPr>
        <w:t xml:space="preserve">
          2713.90  - Битуминоздық жыныстардан алынған мұнай және </w:t>
      </w:r>
      <w:r>
        <w:br/>
      </w:r>
      <w:r>
        <w:rPr>
          <w:rFonts w:ascii="Times New Roman"/>
          <w:b w:val="false"/>
          <w:i w:val="false"/>
          <w:color w:val="000000"/>
          <w:sz w:val="28"/>
        </w:rPr>
        <w:t xml:space="preserve">
                   мұнай өнiмдерiн өңдеуден қалған өзге де </w:t>
      </w:r>
      <w:r>
        <w:br/>
      </w:r>
      <w:r>
        <w:rPr>
          <w:rFonts w:ascii="Times New Roman"/>
          <w:b w:val="false"/>
          <w:i w:val="false"/>
          <w:color w:val="000000"/>
          <w:sz w:val="28"/>
        </w:rPr>
        <w:t xml:space="preserve">
                   қалдықтар </w:t>
      </w:r>
      <w:r>
        <w:br/>
      </w:r>
      <w:r>
        <w:rPr>
          <w:rFonts w:ascii="Times New Roman"/>
          <w:b w:val="false"/>
          <w:i w:val="false"/>
          <w:color w:val="000000"/>
          <w:sz w:val="28"/>
        </w:rPr>
        <w:t xml:space="preserve">
27.14              Табиғи битум және асфальт: битуминоз </w:t>
      </w:r>
      <w:r>
        <w:br/>
      </w:r>
      <w:r>
        <w:rPr>
          <w:rFonts w:ascii="Times New Roman"/>
          <w:b w:val="false"/>
          <w:i w:val="false"/>
          <w:color w:val="000000"/>
          <w:sz w:val="28"/>
        </w:rPr>
        <w:t xml:space="preserve">
                   тақтатастар немесе тақтатас майы және битуминоз </w:t>
      </w:r>
      <w:r>
        <w:br/>
      </w:r>
      <w:r>
        <w:rPr>
          <w:rFonts w:ascii="Times New Roman"/>
          <w:b w:val="false"/>
          <w:i w:val="false"/>
          <w:color w:val="000000"/>
          <w:sz w:val="28"/>
        </w:rPr>
        <w:t xml:space="preserve">
                   құмтастар; асфальтиттер және асфальтты жыныстар: </w:t>
      </w:r>
      <w:r>
        <w:br/>
      </w:r>
      <w:r>
        <w:rPr>
          <w:rFonts w:ascii="Times New Roman"/>
          <w:b w:val="false"/>
          <w:i w:val="false"/>
          <w:color w:val="000000"/>
          <w:sz w:val="28"/>
        </w:rPr>
        <w:t xml:space="preserve">
          2714.10  - битуминоз тақтатастар немесе тақтатас майы және </w:t>
      </w:r>
      <w:r>
        <w:br/>
      </w:r>
      <w:r>
        <w:rPr>
          <w:rFonts w:ascii="Times New Roman"/>
          <w:b w:val="false"/>
          <w:i w:val="false"/>
          <w:color w:val="000000"/>
          <w:sz w:val="28"/>
        </w:rPr>
        <w:t xml:space="preserve">
                   битуминоз құмтастар </w:t>
      </w:r>
      <w:r>
        <w:br/>
      </w:r>
      <w:r>
        <w:rPr>
          <w:rFonts w:ascii="Times New Roman"/>
          <w:b w:val="false"/>
          <w:i w:val="false"/>
          <w:color w:val="000000"/>
          <w:sz w:val="28"/>
        </w:rPr>
        <w:t xml:space="preserve">
          2714.90  - өзгелері </w:t>
      </w:r>
      <w:r>
        <w:br/>
      </w:r>
      <w:r>
        <w:rPr>
          <w:rFonts w:ascii="Times New Roman"/>
          <w:b w:val="false"/>
          <w:i w:val="false"/>
          <w:color w:val="000000"/>
          <w:sz w:val="28"/>
        </w:rPr>
        <w:t xml:space="preserve">
27.15     2715.00  Табиғи асфальттың, табиғи битумның, мұнай </w:t>
      </w:r>
      <w:r>
        <w:br/>
      </w:r>
      <w:r>
        <w:rPr>
          <w:rFonts w:ascii="Times New Roman"/>
          <w:b w:val="false"/>
          <w:i w:val="false"/>
          <w:color w:val="000000"/>
          <w:sz w:val="28"/>
        </w:rPr>
        <w:t xml:space="preserve">
                   битумының, минералды шайырлардың немесе </w:t>
      </w:r>
      <w:r>
        <w:br/>
      </w:r>
      <w:r>
        <w:rPr>
          <w:rFonts w:ascii="Times New Roman"/>
          <w:b w:val="false"/>
          <w:i w:val="false"/>
          <w:color w:val="000000"/>
          <w:sz w:val="28"/>
        </w:rPr>
        <w:t xml:space="preserve">
                   минералды шайырлар күлiнің негiзiнде жасалған </w:t>
      </w:r>
      <w:r>
        <w:br/>
      </w:r>
      <w:r>
        <w:rPr>
          <w:rFonts w:ascii="Times New Roman"/>
          <w:b w:val="false"/>
          <w:i w:val="false"/>
          <w:color w:val="000000"/>
          <w:sz w:val="28"/>
        </w:rPr>
        <w:t xml:space="preserve">
                   битуминоз қоспалар (мысалы, битумды мастиктар, </w:t>
      </w:r>
      <w:r>
        <w:br/>
      </w:r>
      <w:r>
        <w:rPr>
          <w:rFonts w:ascii="Times New Roman"/>
          <w:b w:val="false"/>
          <w:i w:val="false"/>
          <w:color w:val="000000"/>
          <w:sz w:val="28"/>
        </w:rPr>
        <w:t xml:space="preserve">
                   жолды төсеуге арналған асфальт қоспалары). </w:t>
      </w:r>
      <w:r>
        <w:br/>
      </w:r>
      <w:r>
        <w:rPr>
          <w:rFonts w:ascii="Times New Roman"/>
          <w:b w:val="false"/>
          <w:i w:val="false"/>
          <w:color w:val="000000"/>
          <w:sz w:val="28"/>
        </w:rPr>
        <w:t xml:space="preserve">
27.16     2716.00  Электр қуаты.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VІ Тарау </w:t>
      </w:r>
      <w:r>
        <w:br/>
      </w:r>
      <w:r>
        <w:rPr>
          <w:rFonts w:ascii="Times New Roman"/>
          <w:b/>
          <w:i w:val="false"/>
          <w:color w:val="000000"/>
        </w:rPr>
        <w:t xml:space="preserve">
Химиялық және онымен байланысты өнеркәсіп </w:t>
      </w:r>
      <w:r>
        <w:br/>
      </w:r>
      <w:r>
        <w:rPr>
          <w:rFonts w:ascii="Times New Roman"/>
          <w:b/>
          <w:i w:val="false"/>
          <w:color w:val="000000"/>
        </w:rPr>
        <w:t xml:space="preserve">
салаларының өнімдері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 28.44 немесе 28.45 тауар позицияларына сәйкес келетiн тауарлар (радиоактивтiк рудалардан өзгешеленетiн) Номенклатураның қандай да бiр бacқa тауар позицияларына емес, осы тауар позицияларына енгiзiлуi тиiс. </w:t>
      </w:r>
      <w:r>
        <w:br/>
      </w:r>
      <w:r>
        <w:rPr>
          <w:rFonts w:ascii="Times New Roman"/>
          <w:b w:val="false"/>
          <w:i w:val="false"/>
          <w:color w:val="000000"/>
          <w:sz w:val="28"/>
        </w:rPr>
        <w:t xml:space="preserve">
      (б) 28.43 немесе 28.46 тауар позицияларына сәйкес келетiн тауарлар, 1а ескертуiндегi ережелердiн шарттары сақталған жағдайда осы бөлiмнiң қандай да бiр басқа тауар позицияларына емес, осы тауар позицияларына енгiзiлуi тиiс. </w:t>
      </w:r>
      <w:r>
        <w:br/>
      </w:r>
      <w:r>
        <w:rPr>
          <w:rFonts w:ascii="Times New Roman"/>
          <w:b w:val="false"/>
          <w:i w:val="false"/>
          <w:color w:val="000000"/>
          <w:sz w:val="28"/>
        </w:rPr>
        <w:t xml:space="preserve">
      2.- Өлшеп салынған немесе бөлшек сауда үшiн жеткiзiлген 30.04, 30.05, 30.06, 32.12, 33.03, 33.04, 33.05, 33.06. 33.07, 35.06, 37.07, немесе 38.08. тауар позицияларына жататын тауарлар 1а және 1б ескертулерiндегi ережелердiң шарттары сақталған жағдайда Номенклатураның қандай да бiр басқа тауар позицияларына емес, осы тауар позицияларына енгiзiлуі тиiс. </w:t>
      </w:r>
      <w:r>
        <w:br/>
      </w:r>
      <w:r>
        <w:rPr>
          <w:rFonts w:ascii="Times New Roman"/>
          <w:b w:val="false"/>
          <w:i w:val="false"/>
          <w:color w:val="000000"/>
          <w:sz w:val="28"/>
        </w:rPr>
        <w:t xml:space="preserve">
      3.- екi немесе одан көп жеке құрамдас бөлiктерден тұратын олардың кейбiреулерi немесе барлығы аталған бөлiмге енгiзiлетiн және VI немесе VII бөлiмдерге жататын өнiмдi алу мақсатында араластыруға арналатын жиынтықтағы тауарлар аталған құрамдас бөлiктердiң: </w:t>
      </w:r>
      <w:r>
        <w:br/>
      </w:r>
      <w:r>
        <w:rPr>
          <w:rFonts w:ascii="Times New Roman"/>
          <w:b w:val="false"/>
          <w:i w:val="false"/>
          <w:color w:val="000000"/>
          <w:sz w:val="28"/>
        </w:rPr>
        <w:t xml:space="preserve">
      (а) оларды орау тәсiлдерi ескерiле отырып, алдын ала қайтадан орау немесе қайта өлшеусiз бiрлесiп пайдалануға арналуы; </w:t>
      </w:r>
      <w:r>
        <w:br/>
      </w:r>
      <w:r>
        <w:rPr>
          <w:rFonts w:ascii="Times New Roman"/>
          <w:b w:val="false"/>
          <w:i w:val="false"/>
          <w:color w:val="000000"/>
          <w:sz w:val="28"/>
        </w:rPr>
        <w:t xml:space="preserve">
      (б) бiрге жеткiзiлуі; және </w:t>
      </w:r>
      <w:r>
        <w:br/>
      </w:r>
      <w:r>
        <w:rPr>
          <w:rFonts w:ascii="Times New Roman"/>
          <w:b w:val="false"/>
          <w:i w:val="false"/>
          <w:color w:val="000000"/>
          <w:sz w:val="28"/>
        </w:rPr>
        <w:t xml:space="preserve">
      (в) не табиғаты бойынша, не өздерi бiрiн бiрi толықтыратын құрамдас бөліктер ретiнде ұсынылған салыстырмалы пропорциялар бойынша бiрдейлендiрiлуi шартымен осы өнiм үшiн тиiстi тауар позициясына енгiзiледi.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left"/>
      </w:pPr>
      <w:r>
        <w:rPr>
          <w:rFonts w:ascii="Times New Roman"/>
          <w:b/>
          <w:i w:val="false"/>
          <w:color w:val="000000"/>
        </w:rPr>
        <w:t xml:space="preserve">   28-тобы </w:t>
      </w:r>
      <w:r>
        <w:br/>
      </w:r>
      <w:r>
        <w:rPr>
          <w:rFonts w:ascii="Times New Roman"/>
          <w:b/>
          <w:i w:val="false"/>
          <w:color w:val="000000"/>
        </w:rPr>
        <w:t xml:space="preserve">
Бейорганикалық химияның өнiмдерi; қымбат металдардың, жерде сирек кездесетiн металдардың, радиоактивтiк элементтер мен изотоптардың бейорганикалық немесе органикалық қосылыстары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Eгep мәтiнде өзгеше келiсiлмесе, осы топтың тауар позициясына: </w:t>
      </w:r>
      <w:r>
        <w:br/>
      </w:r>
      <w:r>
        <w:rPr>
          <w:rFonts w:ascii="Times New Roman"/>
          <w:b w:val="false"/>
          <w:i w:val="false"/>
          <w:color w:val="000000"/>
          <w:sz w:val="28"/>
        </w:rPr>
        <w:t xml:space="preserve">
      (а) жеке химиялық элементтер және қоспасы бар немесе қоспасы жоқ белгiленген химиялық құрамының жеке қосылыстары: </w:t>
      </w:r>
      <w:r>
        <w:br/>
      </w:r>
      <w:r>
        <w:rPr>
          <w:rFonts w:ascii="Times New Roman"/>
          <w:b w:val="false"/>
          <w:i w:val="false"/>
          <w:color w:val="000000"/>
          <w:sz w:val="28"/>
        </w:rPr>
        <w:t xml:space="preserve">
      (б) жоғарғы (а) тармағында көрсетiлген суда ерітiлген өнiмдер; </w:t>
      </w:r>
      <w:r>
        <w:br/>
      </w:r>
      <w:r>
        <w:rPr>
          <w:rFonts w:ascii="Times New Roman"/>
          <w:b w:val="false"/>
          <w:i w:val="false"/>
          <w:color w:val="000000"/>
          <w:sz w:val="28"/>
        </w:rPr>
        <w:t xml:space="preserve">
      (в) еру аталған өнiмдердiң оларды дәстүрлi мақсаттардан ерекшеленетiн өзгеше пайдалануға жол бермейтiн қасиеттерiн сақтай отырып оларды сақтаудың немесе тасымалдаудың әдеттегi және қажеттi шарты болып табылуы шартымен, жоғарыда (а) тармағында көрсетiлген, басқа ерiткiштерде ерiген өнiмдер; </w:t>
      </w:r>
      <w:r>
        <w:br/>
      </w:r>
      <w:r>
        <w:rPr>
          <w:rFonts w:ascii="Times New Roman"/>
          <w:b w:val="false"/>
          <w:i w:val="false"/>
          <w:color w:val="000000"/>
          <w:sz w:val="28"/>
        </w:rPr>
        <w:t xml:space="preserve">
      (г) олардың сақталуы немесе тасымалдануы үшiн қажеттi тұрақтандыратын заттардың (қадағалауға қарсы агенттi қоса алғанда) қосылуымен жоғарыдағы (а), (б) немесе (в) тармақтарында көрсетiлген өнiмдер; </w:t>
      </w:r>
      <w:r>
        <w:br/>
      </w:r>
      <w:r>
        <w:rPr>
          <w:rFonts w:ascii="Times New Roman"/>
          <w:b w:val="false"/>
          <w:i w:val="false"/>
          <w:color w:val="000000"/>
          <w:sz w:val="28"/>
        </w:rPr>
        <w:t xml:space="preserve">
      (д) оларды бiрдейлендiрудi жеңiлдету үшiн немесе қауiпсiздiк мақсатында шаңға қарсы заттар немесе бояғыш заттар қосыла отырып, аталған өнiмдердiң оларды дәстүрлi мақсаттардан ерекшеленетiн өзгеше пайдалануға жол бермейтiн қасиеттерi сақтала отырып, жоғарыдағы (а), (б), (в) немесе (г) тармақтарында көрсетiлген өнiмдер енгiзiледi. </w:t>
      </w:r>
      <w:r>
        <w:br/>
      </w:r>
      <w:r>
        <w:rPr>
          <w:rFonts w:ascii="Times New Roman"/>
          <w:b w:val="false"/>
          <w:i w:val="false"/>
          <w:color w:val="000000"/>
          <w:sz w:val="28"/>
        </w:rPr>
        <w:t xml:space="preserve">
      2.- Органикалық заттармен тұрақтандырылған дитиониттер мен сульфоксилаттардан (28.31 тауар позициясы), карбонаттар мен бейорганикалық негiздегi пероксокарбонаттардан (28.36 тауар позициясы), цинидтер, оксид цианидтер және бейорганикалық өнiмдегi кешендiк цинаидтерден (28.37 тауар позициясы), фульминаттар, цианаттар және бейорганикалық негiздегi тиоцианаттар (28.38 тауар позициясы), 28.43-28.46 тауар позицияларына енгiзiлген органикалық өнiмдерден басқа, сонымен қатар карбидтерден басқа (28.49 тауар позициясы) осы топқа көмiртектiң тек мынадай қосылыстары енгiзiледi: </w:t>
      </w:r>
      <w:r>
        <w:br/>
      </w:r>
      <w:r>
        <w:rPr>
          <w:rFonts w:ascii="Times New Roman"/>
          <w:b w:val="false"/>
          <w:i w:val="false"/>
          <w:color w:val="000000"/>
          <w:sz w:val="28"/>
        </w:rPr>
        <w:t xml:space="preserve">
      (а) көмiртек оксидi, сутек цианидi, изоциандық, тиоциандық және басқа қарапайым немесе кешендiк циан қышқылдары (28.11 тауар позициясы); </w:t>
      </w:r>
      <w:r>
        <w:br/>
      </w:r>
      <w:r>
        <w:rPr>
          <w:rFonts w:ascii="Times New Roman"/>
          <w:b w:val="false"/>
          <w:i w:val="false"/>
          <w:color w:val="000000"/>
          <w:sz w:val="28"/>
        </w:rPr>
        <w:t xml:space="preserve">
      (б) көмiртектiң галогенид оксидi (28.12 тауар позициясы); </w:t>
      </w:r>
      <w:r>
        <w:br/>
      </w:r>
      <w:r>
        <w:rPr>
          <w:rFonts w:ascii="Times New Roman"/>
          <w:b w:val="false"/>
          <w:i w:val="false"/>
          <w:color w:val="000000"/>
          <w:sz w:val="28"/>
        </w:rPr>
        <w:t xml:space="preserve">
      (в) көмiртектiң дисульфидi (28.13 тауар позициясы); </w:t>
      </w:r>
      <w:r>
        <w:br/>
      </w:r>
      <w:r>
        <w:rPr>
          <w:rFonts w:ascii="Times New Roman"/>
          <w:b w:val="false"/>
          <w:i w:val="false"/>
          <w:color w:val="000000"/>
          <w:sz w:val="28"/>
        </w:rPr>
        <w:t xml:space="preserve">
      (г) тиокарбонаттар, селенокарбонаттар, теллурокарбонаттар, селеноцианаттар, тетратиоцианатодиамминохроматтар (рейнекаттар) және басқа кешендiк бейорганикалық негiздегi цианаттар (28.42 тауар позициясы); </w:t>
      </w:r>
      <w:r>
        <w:br/>
      </w:r>
      <w:r>
        <w:rPr>
          <w:rFonts w:ascii="Times New Roman"/>
          <w:b w:val="false"/>
          <w:i w:val="false"/>
          <w:color w:val="000000"/>
          <w:sz w:val="28"/>
        </w:rPr>
        <w:t xml:space="preserve">
      (д) несепнәрмен қатырылған сутектің пероксидi (28.47 тауар позициясы), көмiртектің оксисульфидi, тиокарбонилгенидтер, циан, циангалогенидтер, цианамид және оның металқұрушылары (28.51 тауар позициясы), таза түрде де, қоспа түрде де цианамид кальцийдан басқа (31 тобы). </w:t>
      </w:r>
      <w:r>
        <w:br/>
      </w:r>
      <w:r>
        <w:rPr>
          <w:rFonts w:ascii="Times New Roman"/>
          <w:b w:val="false"/>
          <w:i w:val="false"/>
          <w:color w:val="000000"/>
          <w:sz w:val="28"/>
        </w:rPr>
        <w:t xml:space="preserve">
      3.- 1 ескертуiнiң ережелерi сақталған жағдайда VІ тарауына осы топқа кiрмейтiндер: </w:t>
      </w:r>
      <w:r>
        <w:br/>
      </w:r>
      <w:r>
        <w:rPr>
          <w:rFonts w:ascii="Times New Roman"/>
          <w:b w:val="false"/>
          <w:i w:val="false"/>
          <w:color w:val="000000"/>
          <w:sz w:val="28"/>
        </w:rPr>
        <w:t xml:space="preserve">
      (а) натрий хлоридi немесе магний оксидi, таза немесе қоспасы, сонымен қатар V тараудың басқа өнiмдерi; </w:t>
      </w:r>
      <w:r>
        <w:br/>
      </w:r>
      <w:r>
        <w:rPr>
          <w:rFonts w:ascii="Times New Roman"/>
          <w:b w:val="false"/>
          <w:i w:val="false"/>
          <w:color w:val="000000"/>
          <w:sz w:val="28"/>
        </w:rPr>
        <w:t xml:space="preserve">
      (б) органо-бейорганикалық қосылыстар, осы топқа жататын 2 ескертуде көрсетiлгендерден басқа; </w:t>
      </w:r>
      <w:r>
        <w:br/>
      </w:r>
      <w:r>
        <w:rPr>
          <w:rFonts w:ascii="Times New Roman"/>
          <w:b w:val="false"/>
          <w:i w:val="false"/>
          <w:color w:val="000000"/>
          <w:sz w:val="28"/>
        </w:rPr>
        <w:t xml:space="preserve">
      (в) 2, 3, 4 ескертулерде көрсетiлген немесе 31 топқа жататын өнiмдер; </w:t>
      </w:r>
      <w:r>
        <w:br/>
      </w:r>
      <w:r>
        <w:rPr>
          <w:rFonts w:ascii="Times New Roman"/>
          <w:b w:val="false"/>
          <w:i w:val="false"/>
          <w:color w:val="000000"/>
          <w:sz w:val="28"/>
        </w:rPr>
        <w:t xml:space="preserve">
      (г) 32.06 тауар позициясындағы люминофорлар түрiнде қолданылатын бейорганикалық өнiмдер; 32.07 тауар позициясындағы шыны тәрiздес фритта және ұнтақтағы, түйiрдегi және қауыздағы шыны; </w:t>
      </w:r>
      <w:r>
        <w:br/>
      </w:r>
      <w:r>
        <w:rPr>
          <w:rFonts w:ascii="Times New Roman"/>
          <w:b w:val="false"/>
          <w:i w:val="false"/>
          <w:color w:val="000000"/>
          <w:sz w:val="28"/>
        </w:rPr>
        <w:t xml:space="preserve">
      (д) жасанды графит (38.01 тауар позициясы); өрт сөндiргiштердегi зарядтар үшiн қолданылатын немесе өрт сөндiру үшiн гранаталар құрамына кіретін өнiмдер (38.13 тауар позициясы); сия дақтарын кетiруге арналған құрамдар, бөлшек сауда үшiн буылған (38.24 тауар позициясы); 38.24 тауар позициясының әрқайсысының массасы 2,5 г. кем емес сiлтiлiк галогенидтердiң немесе сiлтiлiк-жер металдардың жасанды өсiрiлген кристалдары (оптикалық элементтерден бacқa); </w:t>
      </w:r>
      <w:r>
        <w:br/>
      </w:r>
      <w:r>
        <w:rPr>
          <w:rFonts w:ascii="Times New Roman"/>
          <w:b w:val="false"/>
          <w:i w:val="false"/>
          <w:color w:val="000000"/>
          <w:sz w:val="28"/>
        </w:rPr>
        <w:t xml:space="preserve">
      (e) қымбат немесе жартылай қымбат тастар (табиғи, жасанды немесе қайта жасалған), сонымен қатар сол тастардың үгiндiлерi мен ұнтақтары (71.02 - 71.05 тауар позициялары), немесе қымбат металдар, немесе 71 тобындағы қымбат металдардың қорытпалары; </w:t>
      </w:r>
      <w:r>
        <w:br/>
      </w:r>
      <w:r>
        <w:rPr>
          <w:rFonts w:ascii="Times New Roman"/>
          <w:b w:val="false"/>
          <w:i w:val="false"/>
          <w:color w:val="000000"/>
          <w:sz w:val="28"/>
        </w:rPr>
        <w:t xml:space="preserve">
      (ж) металдар, таза немесе қоспасы бар, олардың қорытпалары немесе металл қышы, металдардың күйежентектелген карбидтерiн қoca алғанда, VI бөлiмдегi немесе </w:t>
      </w:r>
      <w:r>
        <w:br/>
      </w:r>
      <w:r>
        <w:rPr>
          <w:rFonts w:ascii="Times New Roman"/>
          <w:b w:val="false"/>
          <w:i w:val="false"/>
          <w:color w:val="000000"/>
          <w:sz w:val="28"/>
        </w:rPr>
        <w:t xml:space="preserve">
      (з) оптикалық элементтер, мысалы сiлтiлiк немесе сiлтiлiк-жер металдарының галогенидтерi (90.01 тауар позициясы); </w:t>
      </w:r>
      <w:r>
        <w:br/>
      </w:r>
      <w:r>
        <w:rPr>
          <w:rFonts w:ascii="Times New Roman"/>
          <w:b w:val="false"/>
          <w:i w:val="false"/>
          <w:color w:val="000000"/>
          <w:sz w:val="28"/>
        </w:rPr>
        <w:t xml:space="preserve">
      4.- II топшадағы метал еместен құралған, қышқылдан тұратын белгiленген химиялық құрамның кешендi қышқылдары, және IV топшасы металымен құралған 28.11 тaуap позициясына енгiзiлетiн қышқылдар. </w:t>
      </w:r>
      <w:r>
        <w:br/>
      </w:r>
      <w:r>
        <w:rPr>
          <w:rFonts w:ascii="Times New Roman"/>
          <w:b w:val="false"/>
          <w:i w:val="false"/>
          <w:color w:val="000000"/>
          <w:sz w:val="28"/>
        </w:rPr>
        <w:t xml:space="preserve">
      5.- 28.26-28.42 тауар позицияларына тек металдардың тұздары немесе аммоний немесе пероксотұздар енгiзiледi. </w:t>
      </w:r>
      <w:r>
        <w:br/>
      </w:r>
      <w:r>
        <w:rPr>
          <w:rFonts w:ascii="Times New Roman"/>
          <w:b w:val="false"/>
          <w:i w:val="false"/>
          <w:color w:val="000000"/>
          <w:sz w:val="28"/>
        </w:rPr>
        <w:t xml:space="preserve">
      Егер мәтiнде өзгеше келiсiлмесе, қос немесе кешендi тұздар 28.42 тауар позициясына енгiзiледi. </w:t>
      </w:r>
      <w:r>
        <w:br/>
      </w:r>
      <w:r>
        <w:rPr>
          <w:rFonts w:ascii="Times New Roman"/>
          <w:b w:val="false"/>
          <w:i w:val="false"/>
          <w:color w:val="000000"/>
          <w:sz w:val="28"/>
        </w:rPr>
        <w:t xml:space="preserve">
      6.- 28.44 тауар позициясына тек: </w:t>
      </w:r>
      <w:r>
        <w:br/>
      </w:r>
      <w:r>
        <w:rPr>
          <w:rFonts w:ascii="Times New Roman"/>
          <w:b w:val="false"/>
          <w:i w:val="false"/>
          <w:color w:val="000000"/>
          <w:sz w:val="28"/>
        </w:rPr>
        <w:t xml:space="preserve">
      (а) технеций (peттiк нөмiрi 43), прометий (реттiк нөмiрi 61), полоний (реттiк нөмiрi 84), және реттiк нөмiрлерi 84-тен жоғары барлық элементтер; </w:t>
      </w:r>
      <w:r>
        <w:br/>
      </w:r>
      <w:r>
        <w:rPr>
          <w:rFonts w:ascii="Times New Roman"/>
          <w:b w:val="false"/>
          <w:i w:val="false"/>
          <w:color w:val="000000"/>
          <w:sz w:val="28"/>
        </w:rPr>
        <w:t xml:space="preserve">
      (б) табиғи немесе жасанды радиоактивтi изотоптар (XIV және XV тарауларында көрсетiлген қымбат немесе қымбат емес металдардың изотоптарын қoca) қоспа немесе жеке түрiнде; </w:t>
      </w:r>
      <w:r>
        <w:br/>
      </w:r>
      <w:r>
        <w:rPr>
          <w:rFonts w:ascii="Times New Roman"/>
          <w:b w:val="false"/>
          <w:i w:val="false"/>
          <w:color w:val="000000"/>
          <w:sz w:val="28"/>
        </w:rPr>
        <w:t xml:space="preserve">
      (в) осы элементтер мен изотоптардың органикалық немесе бейорганикалық белгiленген немесе белгiленбеген химиялық құрамының қоспа немесе жеке түрдегi қосылыстары; </w:t>
      </w:r>
      <w:r>
        <w:br/>
      </w:r>
      <w:r>
        <w:rPr>
          <w:rFonts w:ascii="Times New Roman"/>
          <w:b w:val="false"/>
          <w:i w:val="false"/>
          <w:color w:val="000000"/>
          <w:sz w:val="28"/>
        </w:rPr>
        <w:t xml:space="preserve">
      (г) қорытпалар, дисперсиялар (метал қышты қoca алғанда), осы элементтер мен изотоптарды құрайтын қыш өнiмдерi, сонымен қатар аталған элементтер мен изотоптардың үлестiк радиоактивтiлiгі 0,002 мкКи/г (74 Бк/г) аспайтын бейорганикалық және органикалық қосылыстар; </w:t>
      </w:r>
      <w:r>
        <w:br/>
      </w:r>
      <w:r>
        <w:rPr>
          <w:rFonts w:ascii="Times New Roman"/>
          <w:b w:val="false"/>
          <w:i w:val="false"/>
          <w:color w:val="000000"/>
          <w:sz w:val="28"/>
        </w:rPr>
        <w:t xml:space="preserve">
      (д) ядролық реакторлардың iстен шыққан (сәулелендiрiлген) жылу </w:t>
      </w:r>
      <w:r>
        <w:br/>
      </w:r>
      <w:r>
        <w:rPr>
          <w:rFonts w:ascii="Times New Roman"/>
          <w:b w:val="false"/>
          <w:i w:val="false"/>
          <w:color w:val="000000"/>
          <w:sz w:val="28"/>
        </w:rPr>
        <w:t xml:space="preserve">
шығарушы элементтерi (твэлдер); </w:t>
      </w:r>
      <w:r>
        <w:br/>
      </w:r>
      <w:r>
        <w:rPr>
          <w:rFonts w:ascii="Times New Roman"/>
          <w:b w:val="false"/>
          <w:i w:val="false"/>
          <w:color w:val="000000"/>
          <w:sz w:val="28"/>
        </w:rPr>
        <w:t xml:space="preserve">
      (e) пайдалануға жарамды немесе жарамсыз радиоактивтiк қалдықтар енгізiледi. </w:t>
      </w:r>
      <w:r>
        <w:br/>
      </w:r>
      <w:r>
        <w:rPr>
          <w:rFonts w:ascii="Times New Roman"/>
          <w:b w:val="false"/>
          <w:i w:val="false"/>
          <w:color w:val="000000"/>
          <w:sz w:val="28"/>
        </w:rPr>
        <w:t xml:space="preserve">
      Осы ескертулерде және 28.44, 28.45 тауар позицияларындағы изотоп терминi мынаны бiлдiредi: </w:t>
      </w:r>
      <w:r>
        <w:br/>
      </w:r>
      <w:r>
        <w:rPr>
          <w:rFonts w:ascii="Times New Roman"/>
          <w:b w:val="false"/>
          <w:i w:val="false"/>
          <w:color w:val="000000"/>
          <w:sz w:val="28"/>
        </w:rPr>
        <w:t xml:space="preserve">
      - жеке нуклидтер, табиғатта бар моноизотоптық жағдайдағы нуклидтердi қоспағанда; </w:t>
      </w:r>
      <w:r>
        <w:br/>
      </w:r>
      <w:r>
        <w:rPr>
          <w:rFonts w:ascii="Times New Roman"/>
          <w:b w:val="false"/>
          <w:i w:val="false"/>
          <w:color w:val="000000"/>
          <w:sz w:val="28"/>
        </w:rPr>
        <w:t xml:space="preserve">
      - бiр элемент изотоптарының қоспасы жоғарыда көрсетiлген бiр немесе бiрнеше изотоптармен қорландырылған, яғни жасанды өзгерiлген табиғи изотоптық құрамдар. </w:t>
      </w:r>
      <w:r>
        <w:br/>
      </w:r>
      <w:r>
        <w:rPr>
          <w:rFonts w:ascii="Times New Roman"/>
          <w:b w:val="false"/>
          <w:i w:val="false"/>
          <w:color w:val="000000"/>
          <w:sz w:val="28"/>
        </w:rPr>
        <w:t xml:space="preserve">
      7.- 28.48 тауар позициясына фосфордың 15% массасын құрайтын мыстың фосфидi енгiзiледi. </w:t>
      </w:r>
      <w:r>
        <w:br/>
      </w:r>
      <w:r>
        <w:rPr>
          <w:rFonts w:ascii="Times New Roman"/>
          <w:b w:val="false"/>
          <w:i w:val="false"/>
          <w:color w:val="000000"/>
          <w:sz w:val="28"/>
        </w:rPr>
        <w:t xml:space="preserve">
      8.- Электроникада қолданылатын химиялық элементтер (мысалы, кремний мен селен) осы топқа одан әрi өңдеусiз керiлген қалыпта немесе цилиндр, немесе стержень қалыпта берiлсе енгiзiледi. Егер олар диск, пластина немесе осыған ұқсас түрде берiлсе, онда 38.18 тауар позициясына енгiзiледi. </w:t>
      </w:r>
    </w:p>
    <w:p>
      <w:pPr>
        <w:spacing w:after="0"/>
        <w:ind w:left="0"/>
        <w:jc w:val="both"/>
      </w:pPr>
      <w:r>
        <w:rPr>
          <w:rFonts w:ascii="Times New Roman"/>
          <w:b w:val="false"/>
          <w:i w:val="false"/>
          <w:color w:val="000000"/>
          <w:sz w:val="28"/>
        </w:rPr>
        <w:t xml:space="preserve">ҮІ бөлiм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28.01/04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1. Химиялық элементтер </w:t>
      </w:r>
      <w:r>
        <w:br/>
      </w:r>
      <w:r>
        <w:rPr>
          <w:rFonts w:ascii="Times New Roman"/>
          <w:b w:val="false"/>
          <w:i w:val="false"/>
          <w:color w:val="000000"/>
          <w:sz w:val="28"/>
        </w:rPr>
        <w:t xml:space="preserve">
28.01              Фтор, хлор, бром және йод: </w:t>
      </w:r>
      <w:r>
        <w:br/>
      </w:r>
      <w:r>
        <w:rPr>
          <w:rFonts w:ascii="Times New Roman"/>
          <w:b w:val="false"/>
          <w:i w:val="false"/>
          <w:color w:val="000000"/>
          <w:sz w:val="28"/>
        </w:rPr>
        <w:t xml:space="preserve">
          2801.10  - хлор </w:t>
      </w:r>
      <w:r>
        <w:br/>
      </w:r>
      <w:r>
        <w:rPr>
          <w:rFonts w:ascii="Times New Roman"/>
          <w:b w:val="false"/>
          <w:i w:val="false"/>
          <w:color w:val="000000"/>
          <w:sz w:val="28"/>
        </w:rPr>
        <w:t xml:space="preserve">
          2801.20  - йод </w:t>
      </w:r>
      <w:r>
        <w:br/>
      </w:r>
      <w:r>
        <w:rPr>
          <w:rFonts w:ascii="Times New Roman"/>
          <w:b w:val="false"/>
          <w:i w:val="false"/>
          <w:color w:val="000000"/>
          <w:sz w:val="28"/>
        </w:rPr>
        <w:t xml:space="preserve">
          2801.30  - фтор, бром </w:t>
      </w:r>
      <w:r>
        <w:br/>
      </w:r>
      <w:r>
        <w:rPr>
          <w:rFonts w:ascii="Times New Roman"/>
          <w:b w:val="false"/>
          <w:i w:val="false"/>
          <w:color w:val="000000"/>
          <w:sz w:val="28"/>
        </w:rPr>
        <w:t xml:space="preserve">
28.02     2802.00  Сублимирленген немесе шөккен күкiрт; </w:t>
      </w:r>
      <w:r>
        <w:br/>
      </w:r>
      <w:r>
        <w:rPr>
          <w:rFonts w:ascii="Times New Roman"/>
          <w:b w:val="false"/>
          <w:i w:val="false"/>
          <w:color w:val="000000"/>
          <w:sz w:val="28"/>
        </w:rPr>
        <w:t xml:space="preserve">
                   коллоидты күкiрт </w:t>
      </w:r>
      <w:r>
        <w:br/>
      </w:r>
      <w:r>
        <w:rPr>
          <w:rFonts w:ascii="Times New Roman"/>
          <w:b w:val="false"/>
          <w:i w:val="false"/>
          <w:color w:val="000000"/>
          <w:sz w:val="28"/>
        </w:rPr>
        <w:t xml:space="preserve">
28.03     2803.00  Көмiртек (күйелер және көмiртектiң басқа жерде </w:t>
      </w:r>
      <w:r>
        <w:br/>
      </w:r>
      <w:r>
        <w:rPr>
          <w:rFonts w:ascii="Times New Roman"/>
          <w:b w:val="false"/>
          <w:i w:val="false"/>
          <w:color w:val="000000"/>
          <w:sz w:val="28"/>
        </w:rPr>
        <w:t xml:space="preserve">
                   аталмаған немесе енгiзiлмеген басқа нысандары). </w:t>
      </w:r>
      <w:r>
        <w:br/>
      </w:r>
      <w:r>
        <w:rPr>
          <w:rFonts w:ascii="Times New Roman"/>
          <w:b w:val="false"/>
          <w:i w:val="false"/>
          <w:color w:val="000000"/>
          <w:sz w:val="28"/>
        </w:rPr>
        <w:t xml:space="preserve">
28.04              Сутек, инерттi газдар және басқа металл </w:t>
      </w:r>
      <w:r>
        <w:br/>
      </w:r>
      <w:r>
        <w:rPr>
          <w:rFonts w:ascii="Times New Roman"/>
          <w:b w:val="false"/>
          <w:i w:val="false"/>
          <w:color w:val="000000"/>
          <w:sz w:val="28"/>
        </w:rPr>
        <w:t xml:space="preserve">
                   еместер </w:t>
      </w:r>
      <w:r>
        <w:br/>
      </w:r>
      <w:r>
        <w:rPr>
          <w:rFonts w:ascii="Times New Roman"/>
          <w:b w:val="false"/>
          <w:i w:val="false"/>
          <w:color w:val="000000"/>
          <w:sz w:val="28"/>
        </w:rPr>
        <w:t xml:space="preserve">
          2804.10  - сутек </w:t>
      </w:r>
      <w:r>
        <w:br/>
      </w:r>
      <w:r>
        <w:rPr>
          <w:rFonts w:ascii="Times New Roman"/>
          <w:b w:val="false"/>
          <w:i w:val="false"/>
          <w:color w:val="000000"/>
          <w:sz w:val="28"/>
        </w:rPr>
        <w:t xml:space="preserve">
                   - инерттi газдар </w:t>
      </w:r>
      <w:r>
        <w:br/>
      </w:r>
      <w:r>
        <w:rPr>
          <w:rFonts w:ascii="Times New Roman"/>
          <w:b w:val="false"/>
          <w:i w:val="false"/>
          <w:color w:val="000000"/>
          <w:sz w:val="28"/>
        </w:rPr>
        <w:t xml:space="preserve">
          2804.21  -- аргон </w:t>
      </w:r>
      <w:r>
        <w:br/>
      </w:r>
      <w:r>
        <w:rPr>
          <w:rFonts w:ascii="Times New Roman"/>
          <w:b w:val="false"/>
          <w:i w:val="false"/>
          <w:color w:val="000000"/>
          <w:sz w:val="28"/>
        </w:rPr>
        <w:t xml:space="preserve">
          2801.29  -- өзгелерi </w:t>
      </w:r>
      <w:r>
        <w:br/>
      </w:r>
      <w:r>
        <w:rPr>
          <w:rFonts w:ascii="Times New Roman"/>
          <w:b w:val="false"/>
          <w:i w:val="false"/>
          <w:color w:val="000000"/>
          <w:sz w:val="28"/>
        </w:rPr>
        <w:t xml:space="preserve">
          2804.30  - азот </w:t>
      </w:r>
      <w:r>
        <w:br/>
      </w:r>
      <w:r>
        <w:rPr>
          <w:rFonts w:ascii="Times New Roman"/>
          <w:b w:val="false"/>
          <w:i w:val="false"/>
          <w:color w:val="000000"/>
          <w:sz w:val="28"/>
        </w:rPr>
        <w:t xml:space="preserve">
          2804.40  - оттегі </w:t>
      </w:r>
      <w:r>
        <w:br/>
      </w:r>
      <w:r>
        <w:rPr>
          <w:rFonts w:ascii="Times New Roman"/>
          <w:b w:val="false"/>
          <w:i w:val="false"/>
          <w:color w:val="000000"/>
          <w:sz w:val="28"/>
        </w:rPr>
        <w:t xml:space="preserve">
          2804.50  - бор; теллур </w:t>
      </w:r>
      <w:r>
        <w:br/>
      </w:r>
      <w:r>
        <w:rPr>
          <w:rFonts w:ascii="Times New Roman"/>
          <w:b w:val="false"/>
          <w:i w:val="false"/>
          <w:color w:val="000000"/>
          <w:sz w:val="28"/>
        </w:rPr>
        <w:t xml:space="preserve">
                   - кремний </w:t>
      </w:r>
      <w:r>
        <w:br/>
      </w:r>
      <w:r>
        <w:rPr>
          <w:rFonts w:ascii="Times New Roman"/>
          <w:b w:val="false"/>
          <w:i w:val="false"/>
          <w:color w:val="000000"/>
          <w:sz w:val="28"/>
        </w:rPr>
        <w:t xml:space="preserve">
          2804.61  -- кремнийдің құрайтын массасы 99,99% кем емес </w:t>
      </w:r>
      <w:r>
        <w:br/>
      </w:r>
      <w:r>
        <w:rPr>
          <w:rFonts w:ascii="Times New Roman"/>
          <w:b w:val="false"/>
          <w:i w:val="false"/>
          <w:color w:val="000000"/>
          <w:sz w:val="28"/>
        </w:rPr>
        <w:t xml:space="preserve">
          2804.69  -- өзгелерi </w:t>
      </w:r>
      <w:r>
        <w:br/>
      </w:r>
      <w:r>
        <w:rPr>
          <w:rFonts w:ascii="Times New Roman"/>
          <w:b w:val="false"/>
          <w:i w:val="false"/>
          <w:color w:val="000000"/>
          <w:sz w:val="28"/>
        </w:rPr>
        <w:t xml:space="preserve">
          2804.70  - фосфор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28.04/12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2804.80  - мышьяк </w:t>
      </w:r>
      <w:r>
        <w:br/>
      </w:r>
      <w:r>
        <w:rPr>
          <w:rFonts w:ascii="Times New Roman"/>
          <w:b w:val="false"/>
          <w:i w:val="false"/>
          <w:color w:val="000000"/>
          <w:sz w:val="28"/>
        </w:rPr>
        <w:t xml:space="preserve">
          2804.90  - селен </w:t>
      </w:r>
      <w:r>
        <w:br/>
      </w:r>
      <w:r>
        <w:rPr>
          <w:rFonts w:ascii="Times New Roman"/>
          <w:b w:val="false"/>
          <w:i w:val="false"/>
          <w:color w:val="000000"/>
          <w:sz w:val="28"/>
        </w:rPr>
        <w:t xml:space="preserve">
28.05              Сiлтiлiк немесе сiлтiлi-жер металдары; сирек </w:t>
      </w:r>
      <w:r>
        <w:br/>
      </w:r>
      <w:r>
        <w:rPr>
          <w:rFonts w:ascii="Times New Roman"/>
          <w:b w:val="false"/>
          <w:i w:val="false"/>
          <w:color w:val="000000"/>
          <w:sz w:val="28"/>
        </w:rPr>
        <w:t xml:space="preserve">
                   кездесетiн металдар, таза, қоспа және қорытпа </w:t>
      </w:r>
      <w:r>
        <w:br/>
      </w:r>
      <w:r>
        <w:rPr>
          <w:rFonts w:ascii="Times New Roman"/>
          <w:b w:val="false"/>
          <w:i w:val="false"/>
          <w:color w:val="000000"/>
          <w:sz w:val="28"/>
        </w:rPr>
        <w:t xml:space="preserve">
                   түрдегi скандий мен иттрий, сынап: </w:t>
      </w:r>
      <w:r>
        <w:br/>
      </w:r>
      <w:r>
        <w:rPr>
          <w:rFonts w:ascii="Times New Roman"/>
          <w:b w:val="false"/>
          <w:i w:val="false"/>
          <w:color w:val="000000"/>
          <w:sz w:val="28"/>
        </w:rPr>
        <w:t xml:space="preserve">
                   - сiлтiлiк және сiлтiлiк-жер металдары </w:t>
      </w:r>
      <w:r>
        <w:br/>
      </w:r>
      <w:r>
        <w:rPr>
          <w:rFonts w:ascii="Times New Roman"/>
          <w:b w:val="false"/>
          <w:i w:val="false"/>
          <w:color w:val="000000"/>
          <w:sz w:val="28"/>
        </w:rPr>
        <w:t xml:space="preserve">
          2805.11  -- натрий </w:t>
      </w:r>
      <w:r>
        <w:br/>
      </w:r>
      <w:r>
        <w:rPr>
          <w:rFonts w:ascii="Times New Roman"/>
          <w:b w:val="false"/>
          <w:i w:val="false"/>
          <w:color w:val="000000"/>
          <w:sz w:val="28"/>
        </w:rPr>
        <w:t xml:space="preserve">
          2805.12  -- кальций </w:t>
      </w:r>
      <w:r>
        <w:br/>
      </w:r>
      <w:r>
        <w:rPr>
          <w:rFonts w:ascii="Times New Roman"/>
          <w:b w:val="false"/>
          <w:i w:val="false"/>
          <w:color w:val="000000"/>
          <w:sz w:val="28"/>
        </w:rPr>
        <w:t xml:space="preserve">
          2805.19  -- өзгелерi </w:t>
      </w:r>
      <w:r>
        <w:br/>
      </w:r>
      <w:r>
        <w:rPr>
          <w:rFonts w:ascii="Times New Roman"/>
          <w:b w:val="false"/>
          <w:i w:val="false"/>
          <w:color w:val="000000"/>
          <w:sz w:val="28"/>
        </w:rPr>
        <w:t xml:space="preserve">
          2805.30  - сирек кездесетiн металдар, таза, қоспа және </w:t>
      </w:r>
      <w:r>
        <w:br/>
      </w:r>
      <w:r>
        <w:rPr>
          <w:rFonts w:ascii="Times New Roman"/>
          <w:b w:val="false"/>
          <w:i w:val="false"/>
          <w:color w:val="000000"/>
          <w:sz w:val="28"/>
        </w:rPr>
        <w:t xml:space="preserve">
                   қорытпа түрдегі скандий мен иттрий </w:t>
      </w:r>
      <w:r>
        <w:br/>
      </w:r>
      <w:r>
        <w:rPr>
          <w:rFonts w:ascii="Times New Roman"/>
          <w:b w:val="false"/>
          <w:i w:val="false"/>
          <w:color w:val="000000"/>
          <w:sz w:val="28"/>
        </w:rPr>
        <w:t xml:space="preserve">
          2805.40  - сынап </w:t>
      </w:r>
    </w:p>
    <w:p>
      <w:pPr>
        <w:spacing w:after="0"/>
        <w:ind w:left="0"/>
        <w:jc w:val="both"/>
      </w:pPr>
      <w:r>
        <w:rPr>
          <w:rFonts w:ascii="Times New Roman"/>
          <w:b w:val="false"/>
          <w:i w:val="false"/>
          <w:color w:val="000000"/>
          <w:sz w:val="28"/>
        </w:rPr>
        <w:t xml:space="preserve">                   II. Бейорганикалық қышқылдары мен метал </w:t>
      </w:r>
      <w:r>
        <w:br/>
      </w:r>
      <w:r>
        <w:rPr>
          <w:rFonts w:ascii="Times New Roman"/>
          <w:b w:val="false"/>
          <w:i w:val="false"/>
          <w:color w:val="000000"/>
          <w:sz w:val="28"/>
        </w:rPr>
        <w:t xml:space="preserve">
                   еместердің бейорганикалық оттегімен қосылысы </w:t>
      </w:r>
      <w:r>
        <w:br/>
      </w:r>
      <w:r>
        <w:rPr>
          <w:rFonts w:ascii="Times New Roman"/>
          <w:b w:val="false"/>
          <w:i w:val="false"/>
          <w:color w:val="000000"/>
          <w:sz w:val="28"/>
        </w:rPr>
        <w:t xml:space="preserve">
28.06 </w:t>
      </w:r>
      <w:r>
        <w:br/>
      </w:r>
      <w:r>
        <w:rPr>
          <w:rFonts w:ascii="Times New Roman"/>
          <w:b w:val="false"/>
          <w:i w:val="false"/>
          <w:color w:val="000000"/>
          <w:sz w:val="28"/>
        </w:rPr>
        <w:t xml:space="preserve">
          2806.10  - Сутек хлоридi (тұз қышқылы); </w:t>
      </w:r>
      <w:r>
        <w:br/>
      </w:r>
      <w:r>
        <w:rPr>
          <w:rFonts w:ascii="Times New Roman"/>
          <w:b w:val="false"/>
          <w:i w:val="false"/>
          <w:color w:val="000000"/>
          <w:sz w:val="28"/>
        </w:rPr>
        <w:t xml:space="preserve">
                   хлорсульфондық қышқыл: </w:t>
      </w:r>
      <w:r>
        <w:br/>
      </w:r>
      <w:r>
        <w:rPr>
          <w:rFonts w:ascii="Times New Roman"/>
          <w:b w:val="false"/>
          <w:i w:val="false"/>
          <w:color w:val="000000"/>
          <w:sz w:val="28"/>
        </w:rPr>
        <w:t xml:space="preserve">
          2806.20  - сутек хлоридi (тұз қышқылы) </w:t>
      </w:r>
      <w:r>
        <w:br/>
      </w:r>
      <w:r>
        <w:rPr>
          <w:rFonts w:ascii="Times New Roman"/>
          <w:b w:val="false"/>
          <w:i w:val="false"/>
          <w:color w:val="000000"/>
          <w:sz w:val="28"/>
        </w:rPr>
        <w:t xml:space="preserve">
28.07     2807.00  Күкiрт қышқылы; олеум </w:t>
      </w:r>
      <w:r>
        <w:br/>
      </w:r>
      <w:r>
        <w:rPr>
          <w:rFonts w:ascii="Times New Roman"/>
          <w:b w:val="false"/>
          <w:i w:val="false"/>
          <w:color w:val="000000"/>
          <w:sz w:val="28"/>
        </w:rPr>
        <w:t xml:space="preserve">
28.08     2808.00  Азот қышқылы; сульфоазот қышқылы. </w:t>
      </w:r>
      <w:r>
        <w:br/>
      </w:r>
      <w:r>
        <w:rPr>
          <w:rFonts w:ascii="Times New Roman"/>
          <w:b w:val="false"/>
          <w:i w:val="false"/>
          <w:color w:val="000000"/>
          <w:sz w:val="28"/>
        </w:rPr>
        <w:t xml:space="preserve">
28.09              Дифосфор пентаоксиді; фосфор қышқылы; </w:t>
      </w:r>
      <w:r>
        <w:br/>
      </w:r>
      <w:r>
        <w:rPr>
          <w:rFonts w:ascii="Times New Roman"/>
          <w:b w:val="false"/>
          <w:i w:val="false"/>
          <w:color w:val="000000"/>
          <w:sz w:val="28"/>
        </w:rPr>
        <w:t xml:space="preserve">
                   белгіленген немесе белгіленбеген химиялық </w:t>
      </w:r>
      <w:r>
        <w:br/>
      </w:r>
      <w:r>
        <w:rPr>
          <w:rFonts w:ascii="Times New Roman"/>
          <w:b w:val="false"/>
          <w:i w:val="false"/>
          <w:color w:val="000000"/>
          <w:sz w:val="28"/>
        </w:rPr>
        <w:t xml:space="preserve">
                   құрамның полифосфорлық қышқылдары </w:t>
      </w:r>
      <w:r>
        <w:br/>
      </w:r>
      <w:r>
        <w:rPr>
          <w:rFonts w:ascii="Times New Roman"/>
          <w:b w:val="false"/>
          <w:i w:val="false"/>
          <w:color w:val="000000"/>
          <w:sz w:val="28"/>
        </w:rPr>
        <w:t xml:space="preserve">
          2809.10  - дифосфор пентаоксиді </w:t>
      </w:r>
      <w:r>
        <w:br/>
      </w:r>
      <w:r>
        <w:rPr>
          <w:rFonts w:ascii="Times New Roman"/>
          <w:b w:val="false"/>
          <w:i w:val="false"/>
          <w:color w:val="000000"/>
          <w:sz w:val="28"/>
        </w:rPr>
        <w:t xml:space="preserve">
          2809.20  - фосфор қышқылы және полифосфор қышқылы </w:t>
      </w:r>
      <w:r>
        <w:br/>
      </w:r>
      <w:r>
        <w:rPr>
          <w:rFonts w:ascii="Times New Roman"/>
          <w:b w:val="false"/>
          <w:i w:val="false"/>
          <w:color w:val="000000"/>
          <w:sz w:val="28"/>
        </w:rPr>
        <w:t xml:space="preserve">
28.10     2810.00  Бор оксидi; бор қышқылы. </w:t>
      </w:r>
      <w:r>
        <w:br/>
      </w:r>
      <w:r>
        <w:rPr>
          <w:rFonts w:ascii="Times New Roman"/>
          <w:b w:val="false"/>
          <w:i w:val="false"/>
          <w:color w:val="000000"/>
          <w:sz w:val="28"/>
        </w:rPr>
        <w:t xml:space="preserve">
                   Басқа бейорганикалық қышқылдар және метал </w:t>
      </w:r>
      <w:r>
        <w:br/>
      </w:r>
      <w:r>
        <w:rPr>
          <w:rFonts w:ascii="Times New Roman"/>
          <w:b w:val="false"/>
          <w:i w:val="false"/>
          <w:color w:val="000000"/>
          <w:sz w:val="28"/>
        </w:rPr>
        <w:t xml:space="preserve">
                   еместердiң басқа бейорганикалық оттегiмен </w:t>
      </w:r>
      <w:r>
        <w:br/>
      </w:r>
      <w:r>
        <w:rPr>
          <w:rFonts w:ascii="Times New Roman"/>
          <w:b w:val="false"/>
          <w:i w:val="false"/>
          <w:color w:val="000000"/>
          <w:sz w:val="28"/>
        </w:rPr>
        <w:t xml:space="preserve">
                   қосылыстары: </w:t>
      </w:r>
      <w:r>
        <w:br/>
      </w:r>
      <w:r>
        <w:rPr>
          <w:rFonts w:ascii="Times New Roman"/>
          <w:b w:val="false"/>
          <w:i w:val="false"/>
          <w:color w:val="000000"/>
          <w:sz w:val="28"/>
        </w:rPr>
        <w:t xml:space="preserve">
                   - басқа бейорганикалық қышқылдар: </w:t>
      </w:r>
      <w:r>
        <w:br/>
      </w:r>
      <w:r>
        <w:rPr>
          <w:rFonts w:ascii="Times New Roman"/>
          <w:b w:val="false"/>
          <w:i w:val="false"/>
          <w:color w:val="000000"/>
          <w:sz w:val="28"/>
        </w:rPr>
        <w:t xml:space="preserve">
          2811.11  -- сутек фторидi (балқытылған қышқыл) </w:t>
      </w:r>
      <w:r>
        <w:br/>
      </w:r>
      <w:r>
        <w:rPr>
          <w:rFonts w:ascii="Times New Roman"/>
          <w:b w:val="false"/>
          <w:i w:val="false"/>
          <w:color w:val="000000"/>
          <w:sz w:val="28"/>
        </w:rPr>
        <w:t xml:space="preserve">
          2811.19  -- өзгелерi </w:t>
      </w:r>
      <w:r>
        <w:br/>
      </w:r>
      <w:r>
        <w:rPr>
          <w:rFonts w:ascii="Times New Roman"/>
          <w:b w:val="false"/>
          <w:i w:val="false"/>
          <w:color w:val="000000"/>
          <w:sz w:val="28"/>
        </w:rPr>
        <w:t xml:space="preserve">
                   -- метал еместердiң бейорганикалық оттекпен </w:t>
      </w:r>
      <w:r>
        <w:br/>
      </w:r>
      <w:r>
        <w:rPr>
          <w:rFonts w:ascii="Times New Roman"/>
          <w:b w:val="false"/>
          <w:i w:val="false"/>
          <w:color w:val="000000"/>
          <w:sz w:val="28"/>
        </w:rPr>
        <w:t xml:space="preserve">
                   басқа қосылыстары: </w:t>
      </w:r>
      <w:r>
        <w:br/>
      </w:r>
      <w:r>
        <w:rPr>
          <w:rFonts w:ascii="Times New Roman"/>
          <w:b w:val="false"/>
          <w:i w:val="false"/>
          <w:color w:val="000000"/>
          <w:sz w:val="28"/>
        </w:rPr>
        <w:t xml:space="preserve">
          2811.21  - көмiртектiң диоксидi </w:t>
      </w:r>
      <w:r>
        <w:br/>
      </w:r>
      <w:r>
        <w:rPr>
          <w:rFonts w:ascii="Times New Roman"/>
          <w:b w:val="false"/>
          <w:i w:val="false"/>
          <w:color w:val="000000"/>
          <w:sz w:val="28"/>
        </w:rPr>
        <w:t xml:space="preserve">
          2811.22  - кремний диоксидi </w:t>
      </w:r>
      <w:r>
        <w:br/>
      </w:r>
      <w:r>
        <w:rPr>
          <w:rFonts w:ascii="Times New Roman"/>
          <w:b w:val="false"/>
          <w:i w:val="false"/>
          <w:color w:val="000000"/>
          <w:sz w:val="28"/>
        </w:rPr>
        <w:t xml:space="preserve">
          2811.23  Күкірт диоксиді </w:t>
      </w:r>
      <w:r>
        <w:br/>
      </w:r>
      <w:r>
        <w:rPr>
          <w:rFonts w:ascii="Times New Roman"/>
          <w:b w:val="false"/>
          <w:i w:val="false"/>
          <w:color w:val="000000"/>
          <w:sz w:val="28"/>
        </w:rPr>
        <w:t xml:space="preserve">
          2811.29  өзгелері </w:t>
      </w:r>
      <w:r>
        <w:br/>
      </w:r>
      <w:r>
        <w:rPr>
          <w:rFonts w:ascii="Times New Roman"/>
          <w:b w:val="false"/>
          <w:i w:val="false"/>
          <w:color w:val="000000"/>
          <w:sz w:val="28"/>
        </w:rPr>
        <w:t>
 </w:t>
      </w:r>
      <w:r>
        <w:br/>
      </w:r>
      <w:r>
        <w:rPr>
          <w:rFonts w:ascii="Times New Roman"/>
          <w:b w:val="false"/>
          <w:i w:val="false"/>
          <w:color w:val="000000"/>
          <w:sz w:val="28"/>
        </w:rPr>
        <w:t xml:space="preserve">
                   ІІІ. Метал еместердің галогендермен немесе </w:t>
      </w:r>
      <w:r>
        <w:br/>
      </w:r>
      <w:r>
        <w:rPr>
          <w:rFonts w:ascii="Times New Roman"/>
          <w:b w:val="false"/>
          <w:i w:val="false"/>
          <w:color w:val="000000"/>
          <w:sz w:val="28"/>
        </w:rPr>
        <w:t xml:space="preserve">
                   күкіртпен қосылысы </w:t>
      </w:r>
      <w:r>
        <w:br/>
      </w:r>
      <w:r>
        <w:rPr>
          <w:rFonts w:ascii="Times New Roman"/>
          <w:b w:val="false"/>
          <w:i w:val="false"/>
          <w:color w:val="000000"/>
          <w:sz w:val="28"/>
        </w:rPr>
        <w:t xml:space="preserve">
28.12              Галогенидтер және метал еместердің галогенид </w:t>
      </w:r>
      <w:r>
        <w:br/>
      </w:r>
      <w:r>
        <w:rPr>
          <w:rFonts w:ascii="Times New Roman"/>
          <w:b w:val="false"/>
          <w:i w:val="false"/>
          <w:color w:val="000000"/>
          <w:sz w:val="28"/>
        </w:rPr>
        <w:t xml:space="preserve">
                   оксидтері: </w:t>
      </w:r>
      <w:r>
        <w:br/>
      </w:r>
      <w:r>
        <w:rPr>
          <w:rFonts w:ascii="Times New Roman"/>
          <w:b w:val="false"/>
          <w:i w:val="false"/>
          <w:color w:val="000000"/>
          <w:sz w:val="28"/>
        </w:rPr>
        <w:t xml:space="preserve">
          2812.10  - хлоридтер және хлорид оксидi </w:t>
      </w:r>
      <w:r>
        <w:br/>
      </w:r>
      <w:r>
        <w:rPr>
          <w:rFonts w:ascii="Times New Roman"/>
          <w:b w:val="false"/>
          <w:i w:val="false"/>
          <w:color w:val="000000"/>
          <w:sz w:val="28"/>
        </w:rPr>
        <w:t xml:space="preserve">
          2812.90  - өзгелерi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28.13/21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28.13              Метал еместердiң галогенидтерi; фосфордың </w:t>
      </w:r>
      <w:r>
        <w:br/>
      </w:r>
      <w:r>
        <w:rPr>
          <w:rFonts w:ascii="Times New Roman"/>
          <w:b w:val="false"/>
          <w:i w:val="false"/>
          <w:color w:val="000000"/>
          <w:sz w:val="28"/>
        </w:rPr>
        <w:t xml:space="preserve">
                   техникалық трисульфидi: </w:t>
      </w:r>
      <w:r>
        <w:br/>
      </w:r>
      <w:r>
        <w:rPr>
          <w:rFonts w:ascii="Times New Roman"/>
          <w:b w:val="false"/>
          <w:i w:val="false"/>
          <w:color w:val="000000"/>
          <w:sz w:val="28"/>
        </w:rPr>
        <w:t xml:space="preserve">
          2813.10  - көмiртектiң дисульфидi </w:t>
      </w:r>
      <w:r>
        <w:br/>
      </w:r>
      <w:r>
        <w:rPr>
          <w:rFonts w:ascii="Times New Roman"/>
          <w:b w:val="false"/>
          <w:i w:val="false"/>
          <w:color w:val="000000"/>
          <w:sz w:val="28"/>
        </w:rPr>
        <w:t xml:space="preserve">
                   - өзгелерi </w:t>
      </w:r>
    </w:p>
    <w:p>
      <w:pPr>
        <w:spacing w:after="0"/>
        <w:ind w:left="0"/>
        <w:jc w:val="both"/>
      </w:pPr>
      <w:r>
        <w:rPr>
          <w:rFonts w:ascii="Times New Roman"/>
          <w:b w:val="false"/>
          <w:i w:val="false"/>
          <w:color w:val="000000"/>
          <w:sz w:val="28"/>
        </w:rPr>
        <w:t xml:space="preserve">                   ІV. Металдардың бейорганикалық негіздемелері, </w:t>
      </w:r>
      <w:r>
        <w:br/>
      </w:r>
      <w:r>
        <w:rPr>
          <w:rFonts w:ascii="Times New Roman"/>
          <w:b w:val="false"/>
          <w:i w:val="false"/>
          <w:color w:val="000000"/>
          <w:sz w:val="28"/>
        </w:rPr>
        <w:t xml:space="preserve">
                   оксидтері, гидрооксидтері және пероксидтері </w:t>
      </w:r>
    </w:p>
    <w:p>
      <w:pPr>
        <w:spacing w:after="0"/>
        <w:ind w:left="0"/>
        <w:jc w:val="both"/>
      </w:pPr>
      <w:r>
        <w:rPr>
          <w:rFonts w:ascii="Times New Roman"/>
          <w:b w:val="false"/>
          <w:i w:val="false"/>
          <w:color w:val="000000"/>
          <w:sz w:val="28"/>
        </w:rPr>
        <w:t xml:space="preserve">                   Аммиак, сусыз немесе су ерiтiндiсiндегi: </w:t>
      </w:r>
      <w:r>
        <w:br/>
      </w:r>
      <w:r>
        <w:rPr>
          <w:rFonts w:ascii="Times New Roman"/>
          <w:b w:val="false"/>
          <w:i w:val="false"/>
          <w:color w:val="000000"/>
          <w:sz w:val="28"/>
        </w:rPr>
        <w:t xml:space="preserve">
          2814.10  - сусыз аммиак </w:t>
      </w:r>
      <w:r>
        <w:br/>
      </w:r>
      <w:r>
        <w:rPr>
          <w:rFonts w:ascii="Times New Roman"/>
          <w:b w:val="false"/>
          <w:i w:val="false"/>
          <w:color w:val="000000"/>
          <w:sz w:val="28"/>
        </w:rPr>
        <w:t xml:space="preserve">
          2814.20  - су ерiтiндiсiндегi аммиак </w:t>
      </w:r>
      <w:r>
        <w:br/>
      </w:r>
      <w:r>
        <w:rPr>
          <w:rFonts w:ascii="Times New Roman"/>
          <w:b w:val="false"/>
          <w:i w:val="false"/>
          <w:color w:val="000000"/>
          <w:sz w:val="28"/>
        </w:rPr>
        <w:t xml:space="preserve">
28.15              Натрий гидроксидi (каустикалық сода); калий </w:t>
      </w:r>
      <w:r>
        <w:br/>
      </w:r>
      <w:r>
        <w:rPr>
          <w:rFonts w:ascii="Times New Roman"/>
          <w:b w:val="false"/>
          <w:i w:val="false"/>
          <w:color w:val="000000"/>
          <w:sz w:val="28"/>
        </w:rPr>
        <w:t xml:space="preserve">
                   гидроксидi (күйдiргiш калий); натрий немесе </w:t>
      </w:r>
      <w:r>
        <w:br/>
      </w:r>
      <w:r>
        <w:rPr>
          <w:rFonts w:ascii="Times New Roman"/>
          <w:b w:val="false"/>
          <w:i w:val="false"/>
          <w:color w:val="000000"/>
          <w:sz w:val="28"/>
        </w:rPr>
        <w:t xml:space="preserve">
                   калий пероксидi </w:t>
      </w:r>
      <w:r>
        <w:br/>
      </w:r>
      <w:r>
        <w:rPr>
          <w:rFonts w:ascii="Times New Roman"/>
          <w:b w:val="false"/>
          <w:i w:val="false"/>
          <w:color w:val="000000"/>
          <w:sz w:val="28"/>
        </w:rPr>
        <w:t xml:space="preserve">
                   - натрий гидроксидi (каустикалық сода): </w:t>
      </w:r>
      <w:r>
        <w:br/>
      </w:r>
      <w:r>
        <w:rPr>
          <w:rFonts w:ascii="Times New Roman"/>
          <w:b w:val="false"/>
          <w:i w:val="false"/>
          <w:color w:val="000000"/>
          <w:sz w:val="28"/>
        </w:rPr>
        <w:t xml:space="preserve">
          2815.11  -- қатты түрдей </w:t>
      </w:r>
      <w:r>
        <w:br/>
      </w:r>
      <w:r>
        <w:rPr>
          <w:rFonts w:ascii="Times New Roman"/>
          <w:b w:val="false"/>
          <w:i w:val="false"/>
          <w:color w:val="000000"/>
          <w:sz w:val="28"/>
        </w:rPr>
        <w:t xml:space="preserve">
          2815.12  -- су ерiтiндiсiнде (натр сiлтiсi немесе сұйық </w:t>
      </w:r>
      <w:r>
        <w:br/>
      </w:r>
      <w:r>
        <w:rPr>
          <w:rFonts w:ascii="Times New Roman"/>
          <w:b w:val="false"/>
          <w:i w:val="false"/>
          <w:color w:val="000000"/>
          <w:sz w:val="28"/>
        </w:rPr>
        <w:t xml:space="preserve">
                   сода) </w:t>
      </w:r>
      <w:r>
        <w:br/>
      </w:r>
      <w:r>
        <w:rPr>
          <w:rFonts w:ascii="Times New Roman"/>
          <w:b w:val="false"/>
          <w:i w:val="false"/>
          <w:color w:val="000000"/>
          <w:sz w:val="28"/>
        </w:rPr>
        <w:t xml:space="preserve">
          2815.20  - калий гидроксидi (күйдiргiш калий) </w:t>
      </w:r>
      <w:r>
        <w:br/>
      </w:r>
      <w:r>
        <w:rPr>
          <w:rFonts w:ascii="Times New Roman"/>
          <w:b w:val="false"/>
          <w:i w:val="false"/>
          <w:color w:val="000000"/>
          <w:sz w:val="28"/>
        </w:rPr>
        <w:t xml:space="preserve">
          2815.30  - натрий немесе калий пероксидi </w:t>
      </w:r>
      <w:r>
        <w:br/>
      </w:r>
      <w:r>
        <w:rPr>
          <w:rFonts w:ascii="Times New Roman"/>
          <w:b w:val="false"/>
          <w:i w:val="false"/>
          <w:color w:val="000000"/>
          <w:sz w:val="28"/>
        </w:rPr>
        <w:t xml:space="preserve">
28.16              Магний гидроксидi жәнe пероксидi: </w:t>
      </w:r>
      <w:r>
        <w:br/>
      </w:r>
      <w:r>
        <w:rPr>
          <w:rFonts w:ascii="Times New Roman"/>
          <w:b w:val="false"/>
          <w:i w:val="false"/>
          <w:color w:val="000000"/>
          <w:sz w:val="28"/>
        </w:rPr>
        <w:t xml:space="preserve">
                   стронцийдiң немесе барийдiң гидроксидi және </w:t>
      </w:r>
      <w:r>
        <w:br/>
      </w:r>
      <w:r>
        <w:rPr>
          <w:rFonts w:ascii="Times New Roman"/>
          <w:b w:val="false"/>
          <w:i w:val="false"/>
          <w:color w:val="000000"/>
          <w:sz w:val="28"/>
        </w:rPr>
        <w:t xml:space="preserve">
                   пероксидi: </w:t>
      </w:r>
      <w:r>
        <w:br/>
      </w:r>
      <w:r>
        <w:rPr>
          <w:rFonts w:ascii="Times New Roman"/>
          <w:b w:val="false"/>
          <w:i w:val="false"/>
          <w:color w:val="000000"/>
          <w:sz w:val="28"/>
        </w:rPr>
        <w:t xml:space="preserve">
          2816.10  - магний гидроксидi және пероксидi </w:t>
      </w:r>
      <w:r>
        <w:br/>
      </w:r>
      <w:r>
        <w:rPr>
          <w:rFonts w:ascii="Times New Roman"/>
          <w:b w:val="false"/>
          <w:i w:val="false"/>
          <w:color w:val="000000"/>
          <w:sz w:val="28"/>
        </w:rPr>
        <w:t>
 </w:t>
      </w:r>
      <w:r>
        <w:br/>
      </w:r>
      <w:r>
        <w:rPr>
          <w:rFonts w:ascii="Times New Roman"/>
          <w:b w:val="false"/>
          <w:i w:val="false"/>
          <w:color w:val="000000"/>
          <w:sz w:val="28"/>
        </w:rPr>
        <w:t xml:space="preserve">
                             2816.40  - стронцийдiң немесе барийдiң оксидтерi, </w:t>
      </w:r>
      <w:r>
        <w:br/>
      </w:r>
      <w:r>
        <w:rPr>
          <w:rFonts w:ascii="Times New Roman"/>
          <w:b w:val="false"/>
          <w:i w:val="false"/>
          <w:color w:val="000000"/>
          <w:sz w:val="28"/>
        </w:rPr>
        <w:t xml:space="preserve">
                   гидроксидтерi және пероксидтерi </w:t>
      </w:r>
      <w:r>
        <w:br/>
      </w:r>
      <w:r>
        <w:rPr>
          <w:rFonts w:ascii="Times New Roman"/>
          <w:b w:val="false"/>
          <w:i w:val="false"/>
          <w:color w:val="000000"/>
          <w:sz w:val="28"/>
        </w:rPr>
        <w:t xml:space="preserve">
28.17     2817.00  Мырыш оксидi; мырыш пероксидi </w:t>
      </w:r>
      <w:r>
        <w:br/>
      </w:r>
      <w:r>
        <w:rPr>
          <w:rFonts w:ascii="Times New Roman"/>
          <w:b w:val="false"/>
          <w:i w:val="false"/>
          <w:color w:val="000000"/>
          <w:sz w:val="28"/>
        </w:rPr>
        <w:t xml:space="preserve">
28.18              Белгiленген немесе белгiленбеген химиялық </w:t>
      </w:r>
      <w:r>
        <w:br/>
      </w:r>
      <w:r>
        <w:rPr>
          <w:rFonts w:ascii="Times New Roman"/>
          <w:b w:val="false"/>
          <w:i w:val="false"/>
          <w:color w:val="000000"/>
          <w:sz w:val="28"/>
        </w:rPr>
        <w:t xml:space="preserve">
                   құрамның жасанды корунды: алюминий оксидi; </w:t>
      </w:r>
      <w:r>
        <w:br/>
      </w:r>
      <w:r>
        <w:rPr>
          <w:rFonts w:ascii="Times New Roman"/>
          <w:b w:val="false"/>
          <w:i w:val="false"/>
          <w:color w:val="000000"/>
          <w:sz w:val="28"/>
        </w:rPr>
        <w:t xml:space="preserve">
                   алюминий гидроксидi: </w:t>
      </w:r>
      <w:r>
        <w:br/>
      </w:r>
      <w:r>
        <w:rPr>
          <w:rFonts w:ascii="Times New Roman"/>
          <w:b w:val="false"/>
          <w:i w:val="false"/>
          <w:color w:val="000000"/>
          <w:sz w:val="28"/>
        </w:rPr>
        <w:t xml:space="preserve">
          2818.10  - белгiленген немесе белгiленбеген химиялық </w:t>
      </w:r>
      <w:r>
        <w:br/>
      </w:r>
      <w:r>
        <w:rPr>
          <w:rFonts w:ascii="Times New Roman"/>
          <w:b w:val="false"/>
          <w:i w:val="false"/>
          <w:color w:val="000000"/>
          <w:sz w:val="28"/>
        </w:rPr>
        <w:t xml:space="preserve">
                   құрамының жасанды корунды </w:t>
      </w:r>
      <w:r>
        <w:br/>
      </w:r>
      <w:r>
        <w:rPr>
          <w:rFonts w:ascii="Times New Roman"/>
          <w:b w:val="false"/>
          <w:i w:val="false"/>
          <w:color w:val="000000"/>
          <w:sz w:val="28"/>
        </w:rPr>
        <w:t xml:space="preserve">
          2818.20  - жасанды корундтан үздiк, алюминий оксидi </w:t>
      </w:r>
      <w:r>
        <w:br/>
      </w:r>
      <w:r>
        <w:rPr>
          <w:rFonts w:ascii="Times New Roman"/>
          <w:b w:val="false"/>
          <w:i w:val="false"/>
          <w:color w:val="000000"/>
          <w:sz w:val="28"/>
        </w:rPr>
        <w:t xml:space="preserve">
          2818.30  - алюминийдiң гидроксидi </w:t>
      </w:r>
      <w:r>
        <w:br/>
      </w:r>
      <w:r>
        <w:rPr>
          <w:rFonts w:ascii="Times New Roman"/>
          <w:b w:val="false"/>
          <w:i w:val="false"/>
          <w:color w:val="000000"/>
          <w:sz w:val="28"/>
        </w:rPr>
        <w:t xml:space="preserve">
28.19              Хромның оксидтерi мен гидроксидтерi: </w:t>
      </w:r>
      <w:r>
        <w:br/>
      </w:r>
      <w:r>
        <w:rPr>
          <w:rFonts w:ascii="Times New Roman"/>
          <w:b w:val="false"/>
          <w:i w:val="false"/>
          <w:color w:val="000000"/>
          <w:sz w:val="28"/>
        </w:rPr>
        <w:t xml:space="preserve">
          2819.10  - хромның триоксидi </w:t>
      </w:r>
      <w:r>
        <w:br/>
      </w:r>
      <w:r>
        <w:rPr>
          <w:rFonts w:ascii="Times New Roman"/>
          <w:b w:val="false"/>
          <w:i w:val="false"/>
          <w:color w:val="000000"/>
          <w:sz w:val="28"/>
        </w:rPr>
        <w:t xml:space="preserve">
          2819.90  - өзгелері </w:t>
      </w:r>
      <w:r>
        <w:br/>
      </w:r>
      <w:r>
        <w:rPr>
          <w:rFonts w:ascii="Times New Roman"/>
          <w:b w:val="false"/>
          <w:i w:val="false"/>
          <w:color w:val="000000"/>
          <w:sz w:val="28"/>
        </w:rPr>
        <w:t xml:space="preserve">
28.20              Марганец оксидi: </w:t>
      </w:r>
      <w:r>
        <w:br/>
      </w:r>
      <w:r>
        <w:rPr>
          <w:rFonts w:ascii="Times New Roman"/>
          <w:b w:val="false"/>
          <w:i w:val="false"/>
          <w:color w:val="000000"/>
          <w:sz w:val="28"/>
        </w:rPr>
        <w:t xml:space="preserve">
          2820.10  - марганец диоксидi </w:t>
      </w:r>
      <w:r>
        <w:br/>
      </w:r>
      <w:r>
        <w:rPr>
          <w:rFonts w:ascii="Times New Roman"/>
          <w:b w:val="false"/>
          <w:i w:val="false"/>
          <w:color w:val="000000"/>
          <w:sz w:val="28"/>
        </w:rPr>
        <w:t xml:space="preserve">
          2820.90  - өзгелерi </w:t>
      </w:r>
      <w:r>
        <w:br/>
      </w:r>
      <w:r>
        <w:rPr>
          <w:rFonts w:ascii="Times New Roman"/>
          <w:b w:val="false"/>
          <w:i w:val="false"/>
          <w:color w:val="000000"/>
          <w:sz w:val="28"/>
        </w:rPr>
        <w:t xml:space="preserve">
28.21              Темiрдiң оксидтерi мен гидроксидтерi: </w:t>
      </w:r>
      <w:r>
        <w:br/>
      </w:r>
      <w:r>
        <w:rPr>
          <w:rFonts w:ascii="Times New Roman"/>
          <w:b w:val="false"/>
          <w:i w:val="false"/>
          <w:color w:val="000000"/>
          <w:sz w:val="28"/>
        </w:rPr>
        <w:t xml:space="preserve">
                   құрамында массасы 70% немесе одан асатын </w:t>
      </w:r>
      <w:r>
        <w:br/>
      </w:r>
      <w:r>
        <w:rPr>
          <w:rFonts w:ascii="Times New Roman"/>
          <w:b w:val="false"/>
          <w:i w:val="false"/>
          <w:color w:val="000000"/>
          <w:sz w:val="28"/>
        </w:rPr>
        <w:t xml:space="preserve">
                   минералды бояғыштар немесе Ғе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қайта </w:t>
      </w:r>
      <w:r>
        <w:br/>
      </w:r>
      <w:r>
        <w:rPr>
          <w:rFonts w:ascii="Times New Roman"/>
          <w:b w:val="false"/>
          <w:i w:val="false"/>
          <w:color w:val="000000"/>
          <w:sz w:val="28"/>
        </w:rPr>
        <w:t xml:space="preserve">
                   есептегенде химиялық байланыстырылған темiр </w:t>
      </w:r>
      <w:r>
        <w:br/>
      </w:r>
      <w:r>
        <w:rPr>
          <w:rFonts w:ascii="Times New Roman"/>
          <w:b w:val="false"/>
          <w:i w:val="false"/>
          <w:color w:val="000000"/>
          <w:sz w:val="28"/>
        </w:rPr>
        <w:t xml:space="preserve">
          2821.10  - темiрдiң оксидтерi мен гидроксидтерi </w:t>
      </w:r>
      <w:r>
        <w:br/>
      </w:r>
      <w:r>
        <w:rPr>
          <w:rFonts w:ascii="Times New Roman"/>
          <w:b w:val="false"/>
          <w:i w:val="false"/>
          <w:color w:val="000000"/>
          <w:sz w:val="28"/>
        </w:rPr>
        <w:t xml:space="preserve">
          2821.20  - минералды бояғыштар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28.24/27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28.22     2822.00  Кобальттың оксидтерi мен  гидроксидтерi; </w:t>
      </w:r>
      <w:r>
        <w:br/>
      </w:r>
      <w:r>
        <w:rPr>
          <w:rFonts w:ascii="Times New Roman"/>
          <w:b w:val="false"/>
          <w:i w:val="false"/>
          <w:color w:val="000000"/>
          <w:sz w:val="28"/>
        </w:rPr>
        <w:t xml:space="preserve">
                   кобальттың техникалық оксидтерi. </w:t>
      </w:r>
      <w:r>
        <w:br/>
      </w:r>
      <w:r>
        <w:rPr>
          <w:rFonts w:ascii="Times New Roman"/>
          <w:b w:val="false"/>
          <w:i w:val="false"/>
          <w:color w:val="000000"/>
          <w:sz w:val="28"/>
        </w:rPr>
        <w:t xml:space="preserve">
28.23     2823.00  Титанның оксидтерi </w:t>
      </w:r>
      <w:r>
        <w:br/>
      </w:r>
      <w:r>
        <w:rPr>
          <w:rFonts w:ascii="Times New Roman"/>
          <w:b w:val="false"/>
          <w:i w:val="false"/>
          <w:color w:val="000000"/>
          <w:sz w:val="28"/>
        </w:rPr>
        <w:t xml:space="preserve">
28.24              Қорғасынның оксидтерi; қорғасын жосасы </w:t>
      </w:r>
      <w:r>
        <w:br/>
      </w:r>
      <w:r>
        <w:rPr>
          <w:rFonts w:ascii="Times New Roman"/>
          <w:b w:val="false"/>
          <w:i w:val="false"/>
          <w:color w:val="000000"/>
          <w:sz w:val="28"/>
        </w:rPr>
        <w:t xml:space="preserve">
                   (қызыл және қызғылт сары) </w:t>
      </w:r>
      <w:r>
        <w:br/>
      </w:r>
      <w:r>
        <w:rPr>
          <w:rFonts w:ascii="Times New Roman"/>
          <w:b w:val="false"/>
          <w:i w:val="false"/>
          <w:color w:val="000000"/>
          <w:sz w:val="28"/>
        </w:rPr>
        <w:t xml:space="preserve">
          2824.10  - қорғасынның монооксидi (қорғасын тотығы, </w:t>
      </w:r>
      <w:r>
        <w:br/>
      </w:r>
      <w:r>
        <w:rPr>
          <w:rFonts w:ascii="Times New Roman"/>
          <w:b w:val="false"/>
          <w:i w:val="false"/>
          <w:color w:val="000000"/>
          <w:sz w:val="28"/>
        </w:rPr>
        <w:t xml:space="preserve">
                   массикот) </w:t>
      </w:r>
      <w:r>
        <w:br/>
      </w:r>
      <w:r>
        <w:rPr>
          <w:rFonts w:ascii="Times New Roman"/>
          <w:b w:val="false"/>
          <w:i w:val="false"/>
          <w:color w:val="000000"/>
          <w:sz w:val="28"/>
        </w:rPr>
        <w:t xml:space="preserve">
          2824.20  - қорғасын жосасы (қызыл және қызғылт сары) </w:t>
      </w:r>
      <w:r>
        <w:br/>
      </w:r>
      <w:r>
        <w:rPr>
          <w:rFonts w:ascii="Times New Roman"/>
          <w:b w:val="false"/>
          <w:i w:val="false"/>
          <w:color w:val="000000"/>
          <w:sz w:val="28"/>
        </w:rPr>
        <w:t xml:space="preserve">
          2824.90  - өзгелерi </w:t>
      </w:r>
      <w:r>
        <w:br/>
      </w:r>
      <w:r>
        <w:rPr>
          <w:rFonts w:ascii="Times New Roman"/>
          <w:b w:val="false"/>
          <w:i w:val="false"/>
          <w:color w:val="000000"/>
          <w:sz w:val="28"/>
        </w:rPr>
        <w:t xml:space="preserve">
28.25              Гидразин мен гидроксиламин және олардың </w:t>
      </w:r>
      <w:r>
        <w:br/>
      </w:r>
      <w:r>
        <w:rPr>
          <w:rFonts w:ascii="Times New Roman"/>
          <w:b w:val="false"/>
          <w:i w:val="false"/>
          <w:color w:val="000000"/>
          <w:sz w:val="28"/>
        </w:rPr>
        <w:t xml:space="preserve">
                   бейорганикалық тұздары: басқа бейорганикалық </w:t>
      </w:r>
      <w:r>
        <w:br/>
      </w:r>
      <w:r>
        <w:rPr>
          <w:rFonts w:ascii="Times New Roman"/>
          <w:b w:val="false"/>
          <w:i w:val="false"/>
          <w:color w:val="000000"/>
          <w:sz w:val="28"/>
        </w:rPr>
        <w:t xml:space="preserve">
                   негiздемелер; металдардың басқа оксидтерi, </w:t>
      </w:r>
      <w:r>
        <w:br/>
      </w:r>
      <w:r>
        <w:rPr>
          <w:rFonts w:ascii="Times New Roman"/>
          <w:b w:val="false"/>
          <w:i w:val="false"/>
          <w:color w:val="000000"/>
          <w:sz w:val="28"/>
        </w:rPr>
        <w:t xml:space="preserve">
                   гидроксидтерi және пероксидтерi: </w:t>
      </w:r>
      <w:r>
        <w:br/>
      </w:r>
      <w:r>
        <w:rPr>
          <w:rFonts w:ascii="Times New Roman"/>
          <w:b w:val="false"/>
          <w:i w:val="false"/>
          <w:color w:val="000000"/>
          <w:sz w:val="28"/>
        </w:rPr>
        <w:t xml:space="preserve">
          2825.10  - гидразин мен гидроксиламин және олардың </w:t>
      </w:r>
      <w:r>
        <w:br/>
      </w:r>
      <w:r>
        <w:rPr>
          <w:rFonts w:ascii="Times New Roman"/>
          <w:b w:val="false"/>
          <w:i w:val="false"/>
          <w:color w:val="000000"/>
          <w:sz w:val="28"/>
        </w:rPr>
        <w:t xml:space="preserve">
                   бейорганикалық тұздары </w:t>
      </w:r>
      <w:r>
        <w:br/>
      </w:r>
      <w:r>
        <w:rPr>
          <w:rFonts w:ascii="Times New Roman"/>
          <w:b w:val="false"/>
          <w:i w:val="false"/>
          <w:color w:val="000000"/>
          <w:sz w:val="28"/>
        </w:rPr>
        <w:t xml:space="preserve">
          2825.20  - литийдiң оксидi мен гидроксидi </w:t>
      </w:r>
      <w:r>
        <w:br/>
      </w:r>
      <w:r>
        <w:rPr>
          <w:rFonts w:ascii="Times New Roman"/>
          <w:b w:val="false"/>
          <w:i w:val="false"/>
          <w:color w:val="000000"/>
          <w:sz w:val="28"/>
        </w:rPr>
        <w:t xml:space="preserve">
          2825.30  - ванадийдiң оксидтерi мен гидроксидтерi </w:t>
      </w:r>
      <w:r>
        <w:br/>
      </w:r>
      <w:r>
        <w:rPr>
          <w:rFonts w:ascii="Times New Roman"/>
          <w:b w:val="false"/>
          <w:i w:val="false"/>
          <w:color w:val="000000"/>
          <w:sz w:val="28"/>
        </w:rPr>
        <w:t xml:space="preserve">
          2825.40  - никельдiң оксидтерi мен гидроксидтерi </w:t>
      </w:r>
      <w:r>
        <w:br/>
      </w:r>
      <w:r>
        <w:rPr>
          <w:rFonts w:ascii="Times New Roman"/>
          <w:b w:val="false"/>
          <w:i w:val="false"/>
          <w:color w:val="000000"/>
          <w:sz w:val="28"/>
        </w:rPr>
        <w:t xml:space="preserve">
          2825.50  - мыстың оксидтерi мен гидроксидтерi </w:t>
      </w:r>
      <w:r>
        <w:br/>
      </w:r>
      <w:r>
        <w:rPr>
          <w:rFonts w:ascii="Times New Roman"/>
          <w:b w:val="false"/>
          <w:i w:val="false"/>
          <w:color w:val="000000"/>
          <w:sz w:val="28"/>
        </w:rPr>
        <w:t xml:space="preserve">
          2825.60  - германийдiң оксидтерi және цирконийдiң </w:t>
      </w:r>
      <w:r>
        <w:br/>
      </w:r>
      <w:r>
        <w:rPr>
          <w:rFonts w:ascii="Times New Roman"/>
          <w:b w:val="false"/>
          <w:i w:val="false"/>
          <w:color w:val="000000"/>
          <w:sz w:val="28"/>
        </w:rPr>
        <w:t xml:space="preserve">
                   диоксидтерi </w:t>
      </w:r>
      <w:r>
        <w:br/>
      </w:r>
      <w:r>
        <w:rPr>
          <w:rFonts w:ascii="Times New Roman"/>
          <w:b w:val="false"/>
          <w:i w:val="false"/>
          <w:color w:val="000000"/>
          <w:sz w:val="28"/>
        </w:rPr>
        <w:t xml:space="preserve">
          2825.70  - молибденнiң оксидтерi мен гидроксидтерi </w:t>
      </w:r>
      <w:r>
        <w:br/>
      </w:r>
      <w:r>
        <w:rPr>
          <w:rFonts w:ascii="Times New Roman"/>
          <w:b w:val="false"/>
          <w:i w:val="false"/>
          <w:color w:val="000000"/>
          <w:sz w:val="28"/>
        </w:rPr>
        <w:t xml:space="preserve">
          2825.80  - сүрме оксидтерi </w:t>
      </w:r>
      <w:r>
        <w:br/>
      </w:r>
      <w:r>
        <w:rPr>
          <w:rFonts w:ascii="Times New Roman"/>
          <w:b w:val="false"/>
          <w:i w:val="false"/>
          <w:color w:val="000000"/>
          <w:sz w:val="28"/>
        </w:rPr>
        <w:t xml:space="preserve">
          2825.90  - өзгелерi </w:t>
      </w:r>
    </w:p>
    <w:p>
      <w:pPr>
        <w:spacing w:after="0"/>
        <w:ind w:left="0"/>
        <w:jc w:val="both"/>
      </w:pPr>
      <w:r>
        <w:rPr>
          <w:rFonts w:ascii="Times New Roman"/>
          <w:b w:val="false"/>
          <w:i w:val="false"/>
          <w:color w:val="000000"/>
          <w:sz w:val="28"/>
        </w:rPr>
        <w:t xml:space="preserve">                   V. Бейорганикалық қышқылдар мен металдардың </w:t>
      </w:r>
      <w:r>
        <w:br/>
      </w:r>
      <w:r>
        <w:rPr>
          <w:rFonts w:ascii="Times New Roman"/>
          <w:b w:val="false"/>
          <w:i w:val="false"/>
          <w:color w:val="000000"/>
          <w:sz w:val="28"/>
        </w:rPr>
        <w:t xml:space="preserve">
                   тұздары және пероксотұздары </w:t>
      </w:r>
      <w:r>
        <w:br/>
      </w:r>
      <w:r>
        <w:rPr>
          <w:rFonts w:ascii="Times New Roman"/>
          <w:b w:val="false"/>
          <w:i w:val="false"/>
          <w:color w:val="000000"/>
          <w:sz w:val="28"/>
        </w:rPr>
        <w:t xml:space="preserve">
28.26              Фторидтер; фторосиликаттар, фторалюминиаттар </w:t>
      </w:r>
      <w:r>
        <w:br/>
      </w:r>
      <w:r>
        <w:rPr>
          <w:rFonts w:ascii="Times New Roman"/>
          <w:b w:val="false"/>
          <w:i w:val="false"/>
          <w:color w:val="000000"/>
          <w:sz w:val="28"/>
        </w:rPr>
        <w:t xml:space="preserve">
                   және фтордың басқа кешендi тұздары: </w:t>
      </w:r>
      <w:r>
        <w:br/>
      </w:r>
      <w:r>
        <w:rPr>
          <w:rFonts w:ascii="Times New Roman"/>
          <w:b w:val="false"/>
          <w:i w:val="false"/>
          <w:color w:val="000000"/>
          <w:sz w:val="28"/>
        </w:rPr>
        <w:t xml:space="preserve">
                   - фторидтер: </w:t>
      </w:r>
      <w:r>
        <w:br/>
      </w:r>
      <w:r>
        <w:rPr>
          <w:rFonts w:ascii="Times New Roman"/>
          <w:b w:val="false"/>
          <w:i w:val="false"/>
          <w:color w:val="000000"/>
          <w:sz w:val="28"/>
        </w:rPr>
        <w:t xml:space="preserve">
          2826.11  - аммонийдiң немесе натрийдiң </w:t>
      </w:r>
      <w:r>
        <w:br/>
      </w:r>
      <w:r>
        <w:rPr>
          <w:rFonts w:ascii="Times New Roman"/>
          <w:b w:val="false"/>
          <w:i w:val="false"/>
          <w:color w:val="000000"/>
          <w:sz w:val="28"/>
        </w:rPr>
        <w:t xml:space="preserve">
          2826.12  -- алюминийдiң </w:t>
      </w:r>
      <w:r>
        <w:br/>
      </w:r>
      <w:r>
        <w:rPr>
          <w:rFonts w:ascii="Times New Roman"/>
          <w:b w:val="false"/>
          <w:i w:val="false"/>
          <w:color w:val="000000"/>
          <w:sz w:val="28"/>
        </w:rPr>
        <w:t xml:space="preserve">
          2826.19  -- өзгелерi </w:t>
      </w:r>
      <w:r>
        <w:br/>
      </w:r>
      <w:r>
        <w:rPr>
          <w:rFonts w:ascii="Times New Roman"/>
          <w:b w:val="false"/>
          <w:i w:val="false"/>
          <w:color w:val="000000"/>
          <w:sz w:val="28"/>
        </w:rPr>
        <w:t xml:space="preserve">
          2826.20  -- натрийдiң немесе калийдiң фторсиликаттары </w:t>
      </w:r>
      <w:r>
        <w:br/>
      </w:r>
      <w:r>
        <w:rPr>
          <w:rFonts w:ascii="Times New Roman"/>
          <w:b w:val="false"/>
          <w:i w:val="false"/>
          <w:color w:val="000000"/>
          <w:sz w:val="28"/>
        </w:rPr>
        <w:t xml:space="preserve">
          2826.30  -- натрийдiң гексафтороалюминаты </w:t>
      </w:r>
      <w:r>
        <w:br/>
      </w:r>
      <w:r>
        <w:rPr>
          <w:rFonts w:ascii="Times New Roman"/>
          <w:b w:val="false"/>
          <w:i w:val="false"/>
          <w:color w:val="000000"/>
          <w:sz w:val="28"/>
        </w:rPr>
        <w:t xml:space="preserve">
                   (синтетикалық криолит) </w:t>
      </w:r>
      <w:r>
        <w:br/>
      </w:r>
      <w:r>
        <w:rPr>
          <w:rFonts w:ascii="Times New Roman"/>
          <w:b w:val="false"/>
          <w:i w:val="false"/>
          <w:color w:val="000000"/>
          <w:sz w:val="28"/>
        </w:rPr>
        <w:t xml:space="preserve">
          2826.90  - өзгелері </w:t>
      </w:r>
      <w:r>
        <w:br/>
      </w:r>
      <w:r>
        <w:rPr>
          <w:rFonts w:ascii="Times New Roman"/>
          <w:b w:val="false"/>
          <w:i w:val="false"/>
          <w:color w:val="000000"/>
          <w:sz w:val="28"/>
        </w:rPr>
        <w:t xml:space="preserve">
28.27              Хлоридтер, хлорид оксидтер және хлорид </w:t>
      </w:r>
      <w:r>
        <w:br/>
      </w:r>
      <w:r>
        <w:rPr>
          <w:rFonts w:ascii="Times New Roman"/>
          <w:b w:val="false"/>
          <w:i w:val="false"/>
          <w:color w:val="000000"/>
          <w:sz w:val="28"/>
        </w:rPr>
        <w:t xml:space="preserve">
                   гидроксидтер; бромидтер және бромид оксидтер; </w:t>
      </w:r>
      <w:r>
        <w:br/>
      </w:r>
      <w:r>
        <w:rPr>
          <w:rFonts w:ascii="Times New Roman"/>
          <w:b w:val="false"/>
          <w:i w:val="false"/>
          <w:color w:val="000000"/>
          <w:sz w:val="28"/>
        </w:rPr>
        <w:t xml:space="preserve">
                   йодидтер және йодид оксидтер: </w:t>
      </w:r>
      <w:r>
        <w:br/>
      </w:r>
      <w:r>
        <w:rPr>
          <w:rFonts w:ascii="Times New Roman"/>
          <w:b w:val="false"/>
          <w:i w:val="false"/>
          <w:color w:val="000000"/>
          <w:sz w:val="28"/>
        </w:rPr>
        <w:t xml:space="preserve">
          2827.10  - аммоний хлоридi </w:t>
      </w:r>
      <w:r>
        <w:br/>
      </w:r>
      <w:r>
        <w:rPr>
          <w:rFonts w:ascii="Times New Roman"/>
          <w:b w:val="false"/>
          <w:i w:val="false"/>
          <w:color w:val="000000"/>
          <w:sz w:val="28"/>
        </w:rPr>
        <w:t xml:space="preserve">
          2827.20  - кальций хлоридi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28.27 </w:t>
      </w:r>
      <w:r>
        <w:rPr>
          <w:rFonts w:ascii="Times New Roman"/>
          <w:b w:val="false"/>
          <w:i w:val="false"/>
          <w:color w:val="000000"/>
          <w:vertAlign w:val="subscript"/>
        </w:rPr>
        <w:t xml:space="preserve">2 </w:t>
      </w:r>
      <w:r>
        <w:rPr>
          <w:rFonts w:ascii="Times New Roman"/>
          <w:b w:val="false"/>
          <w:i w:val="false"/>
          <w:color w:val="000000"/>
          <w:sz w:val="28"/>
        </w:rPr>
        <w:t xml:space="preserve">/33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басқа хлоридтерi: </w:t>
      </w:r>
      <w:r>
        <w:br/>
      </w:r>
      <w:r>
        <w:rPr>
          <w:rFonts w:ascii="Times New Roman"/>
          <w:b w:val="false"/>
          <w:i w:val="false"/>
          <w:color w:val="000000"/>
          <w:sz w:val="28"/>
        </w:rPr>
        <w:t xml:space="preserve">
          2827.31  -- магнийдiң </w:t>
      </w:r>
      <w:r>
        <w:br/>
      </w:r>
      <w:r>
        <w:rPr>
          <w:rFonts w:ascii="Times New Roman"/>
          <w:b w:val="false"/>
          <w:i w:val="false"/>
          <w:color w:val="000000"/>
          <w:sz w:val="28"/>
        </w:rPr>
        <w:t xml:space="preserve">
          2827.32  -- алюминийдiң </w:t>
      </w:r>
      <w:r>
        <w:br/>
      </w:r>
      <w:r>
        <w:rPr>
          <w:rFonts w:ascii="Times New Roman"/>
          <w:b w:val="false"/>
          <w:i w:val="false"/>
          <w:color w:val="000000"/>
          <w:sz w:val="28"/>
        </w:rPr>
        <w:t xml:space="preserve">
          2827.33  -- темiрдiң </w:t>
      </w:r>
      <w:r>
        <w:br/>
      </w:r>
      <w:r>
        <w:rPr>
          <w:rFonts w:ascii="Times New Roman"/>
          <w:b w:val="false"/>
          <w:i w:val="false"/>
          <w:color w:val="000000"/>
          <w:sz w:val="28"/>
        </w:rPr>
        <w:t xml:space="preserve">
          2827.34  -- кобальттiң </w:t>
      </w:r>
      <w:r>
        <w:br/>
      </w:r>
      <w:r>
        <w:rPr>
          <w:rFonts w:ascii="Times New Roman"/>
          <w:b w:val="false"/>
          <w:i w:val="false"/>
          <w:color w:val="000000"/>
          <w:sz w:val="28"/>
        </w:rPr>
        <w:t xml:space="preserve">
          2827.35  -- никелдiң </w:t>
      </w:r>
      <w:r>
        <w:br/>
      </w:r>
      <w:r>
        <w:rPr>
          <w:rFonts w:ascii="Times New Roman"/>
          <w:b w:val="false"/>
          <w:i w:val="false"/>
          <w:color w:val="000000"/>
          <w:sz w:val="28"/>
        </w:rPr>
        <w:t xml:space="preserve">
          2827.36  -- мырыштың </w:t>
      </w:r>
      <w:r>
        <w:br/>
      </w:r>
      <w:r>
        <w:rPr>
          <w:rFonts w:ascii="Times New Roman"/>
          <w:b w:val="false"/>
          <w:i w:val="false"/>
          <w:color w:val="000000"/>
          <w:sz w:val="28"/>
        </w:rPr>
        <w:t xml:space="preserve">
          2827.39  -- өзгелерi </w:t>
      </w:r>
      <w:r>
        <w:br/>
      </w:r>
      <w:r>
        <w:rPr>
          <w:rFonts w:ascii="Times New Roman"/>
          <w:b w:val="false"/>
          <w:i w:val="false"/>
          <w:color w:val="000000"/>
          <w:sz w:val="28"/>
        </w:rPr>
        <w:t xml:space="preserve">
                   - хлорид оксидтер және хлорид гидроксидтер: </w:t>
      </w:r>
      <w:r>
        <w:br/>
      </w:r>
      <w:r>
        <w:rPr>
          <w:rFonts w:ascii="Times New Roman"/>
          <w:b w:val="false"/>
          <w:i w:val="false"/>
          <w:color w:val="000000"/>
          <w:sz w:val="28"/>
        </w:rPr>
        <w:t xml:space="preserve">
          2827.41  -- мыстың </w:t>
      </w:r>
      <w:r>
        <w:br/>
      </w:r>
      <w:r>
        <w:rPr>
          <w:rFonts w:ascii="Times New Roman"/>
          <w:b w:val="false"/>
          <w:i w:val="false"/>
          <w:color w:val="000000"/>
          <w:sz w:val="28"/>
        </w:rPr>
        <w:t xml:space="preserve">
          2827.49  -- өзгелерi </w:t>
      </w:r>
      <w:r>
        <w:br/>
      </w:r>
      <w:r>
        <w:rPr>
          <w:rFonts w:ascii="Times New Roman"/>
          <w:b w:val="false"/>
          <w:i w:val="false"/>
          <w:color w:val="000000"/>
          <w:sz w:val="28"/>
        </w:rPr>
        <w:t xml:space="preserve">
                   - бромидтер және бромид оксидтер </w:t>
      </w:r>
      <w:r>
        <w:br/>
      </w:r>
      <w:r>
        <w:rPr>
          <w:rFonts w:ascii="Times New Roman"/>
          <w:b w:val="false"/>
          <w:i w:val="false"/>
          <w:color w:val="000000"/>
          <w:sz w:val="28"/>
        </w:rPr>
        <w:t xml:space="preserve">
          2827.51  -- натрий және калий бромидтерi </w:t>
      </w:r>
      <w:r>
        <w:br/>
      </w:r>
      <w:r>
        <w:rPr>
          <w:rFonts w:ascii="Times New Roman"/>
          <w:b w:val="false"/>
          <w:i w:val="false"/>
          <w:color w:val="000000"/>
          <w:sz w:val="28"/>
        </w:rPr>
        <w:t xml:space="preserve">
          2827.59  -- өзгелерi </w:t>
      </w:r>
      <w:r>
        <w:br/>
      </w:r>
      <w:r>
        <w:rPr>
          <w:rFonts w:ascii="Times New Roman"/>
          <w:b w:val="false"/>
          <w:i w:val="false"/>
          <w:color w:val="000000"/>
          <w:sz w:val="28"/>
        </w:rPr>
        <w:t xml:space="preserve">
          2827.60  - йодидтер және йодид оксидтер </w:t>
      </w:r>
      <w:r>
        <w:br/>
      </w:r>
      <w:r>
        <w:rPr>
          <w:rFonts w:ascii="Times New Roman"/>
          <w:b w:val="false"/>
          <w:i w:val="false"/>
          <w:color w:val="000000"/>
          <w:sz w:val="28"/>
        </w:rPr>
        <w:t xml:space="preserve">
28.28              Гипохлориттер; кальцийдiң техникалық </w:t>
      </w:r>
      <w:r>
        <w:br/>
      </w:r>
      <w:r>
        <w:rPr>
          <w:rFonts w:ascii="Times New Roman"/>
          <w:b w:val="false"/>
          <w:i w:val="false"/>
          <w:color w:val="000000"/>
          <w:sz w:val="28"/>
        </w:rPr>
        <w:t xml:space="preserve">
                   гипохлориті; гипобромиттер: </w:t>
      </w:r>
      <w:r>
        <w:br/>
      </w:r>
      <w:r>
        <w:rPr>
          <w:rFonts w:ascii="Times New Roman"/>
          <w:b w:val="false"/>
          <w:i w:val="false"/>
          <w:color w:val="000000"/>
          <w:sz w:val="28"/>
        </w:rPr>
        <w:t xml:space="preserve">
          2828.10  - кальцийдiң техникалық гипохлоритi және </w:t>
      </w:r>
      <w:r>
        <w:br/>
      </w:r>
      <w:r>
        <w:rPr>
          <w:rFonts w:ascii="Times New Roman"/>
          <w:b w:val="false"/>
          <w:i w:val="false"/>
          <w:color w:val="000000"/>
          <w:sz w:val="28"/>
        </w:rPr>
        <w:t xml:space="preserve">
                   кальцийдiң басқа гипохлориттерi </w:t>
      </w:r>
      <w:r>
        <w:br/>
      </w:r>
      <w:r>
        <w:rPr>
          <w:rFonts w:ascii="Times New Roman"/>
          <w:b w:val="false"/>
          <w:i w:val="false"/>
          <w:color w:val="000000"/>
          <w:sz w:val="28"/>
        </w:rPr>
        <w:t xml:space="preserve">
          2828.90  - өзгелерi </w:t>
      </w:r>
      <w:r>
        <w:br/>
      </w:r>
      <w:r>
        <w:rPr>
          <w:rFonts w:ascii="Times New Roman"/>
          <w:b w:val="false"/>
          <w:i w:val="false"/>
          <w:color w:val="000000"/>
          <w:sz w:val="28"/>
        </w:rPr>
        <w:t xml:space="preserve">
28.29              Хлораттар және перхлораттар; броматтар және </w:t>
      </w:r>
      <w:r>
        <w:br/>
      </w:r>
      <w:r>
        <w:rPr>
          <w:rFonts w:ascii="Times New Roman"/>
          <w:b w:val="false"/>
          <w:i w:val="false"/>
          <w:color w:val="000000"/>
          <w:sz w:val="28"/>
        </w:rPr>
        <w:t xml:space="preserve">
                   перброматтар; йодаттар және перйодаттар: </w:t>
      </w:r>
      <w:r>
        <w:br/>
      </w:r>
      <w:r>
        <w:rPr>
          <w:rFonts w:ascii="Times New Roman"/>
          <w:b w:val="false"/>
          <w:i w:val="false"/>
          <w:color w:val="000000"/>
          <w:sz w:val="28"/>
        </w:rPr>
        <w:t xml:space="preserve">
                   - хлораттар: </w:t>
      </w:r>
      <w:r>
        <w:br/>
      </w:r>
      <w:r>
        <w:rPr>
          <w:rFonts w:ascii="Times New Roman"/>
          <w:b w:val="false"/>
          <w:i w:val="false"/>
          <w:color w:val="000000"/>
          <w:sz w:val="28"/>
        </w:rPr>
        <w:t xml:space="preserve">
          2829.11  - натрийдiң </w:t>
      </w:r>
      <w:r>
        <w:br/>
      </w:r>
      <w:r>
        <w:rPr>
          <w:rFonts w:ascii="Times New Roman"/>
          <w:b w:val="false"/>
          <w:i w:val="false"/>
          <w:color w:val="000000"/>
          <w:sz w:val="28"/>
        </w:rPr>
        <w:t xml:space="preserve">
          2829.90  - өзгелері </w:t>
      </w:r>
      <w:r>
        <w:br/>
      </w:r>
      <w:r>
        <w:rPr>
          <w:rFonts w:ascii="Times New Roman"/>
          <w:b w:val="false"/>
          <w:i w:val="false"/>
          <w:color w:val="000000"/>
          <w:sz w:val="28"/>
        </w:rPr>
        <w:t xml:space="preserve">
28.30              Сульфидтер; белгiленген және белгiленбеген </w:t>
      </w:r>
      <w:r>
        <w:br/>
      </w:r>
      <w:r>
        <w:rPr>
          <w:rFonts w:ascii="Times New Roman"/>
          <w:b w:val="false"/>
          <w:i w:val="false"/>
          <w:color w:val="000000"/>
          <w:sz w:val="28"/>
        </w:rPr>
        <w:t xml:space="preserve">
                   химиялық құрамның полисульфидi: </w:t>
      </w:r>
      <w:r>
        <w:br/>
      </w:r>
      <w:r>
        <w:rPr>
          <w:rFonts w:ascii="Times New Roman"/>
          <w:b w:val="false"/>
          <w:i w:val="false"/>
          <w:color w:val="000000"/>
          <w:sz w:val="28"/>
        </w:rPr>
        <w:t xml:space="preserve">
          2830.10  - натрийдiң сульфидi </w:t>
      </w:r>
      <w:r>
        <w:br/>
      </w:r>
      <w:r>
        <w:rPr>
          <w:rFonts w:ascii="Times New Roman"/>
          <w:b w:val="false"/>
          <w:i w:val="false"/>
          <w:color w:val="000000"/>
          <w:sz w:val="28"/>
        </w:rPr>
        <w:t xml:space="preserve">
          2830.20  - мырыштың сульфидi </w:t>
      </w:r>
      <w:r>
        <w:br/>
      </w:r>
      <w:r>
        <w:rPr>
          <w:rFonts w:ascii="Times New Roman"/>
          <w:b w:val="false"/>
          <w:i w:val="false"/>
          <w:color w:val="000000"/>
          <w:sz w:val="28"/>
        </w:rPr>
        <w:t xml:space="preserve">
          2830.30  - кадмий сульфидi </w:t>
      </w:r>
      <w:r>
        <w:br/>
      </w:r>
      <w:r>
        <w:rPr>
          <w:rFonts w:ascii="Times New Roman"/>
          <w:b w:val="false"/>
          <w:i w:val="false"/>
          <w:color w:val="000000"/>
          <w:sz w:val="28"/>
        </w:rPr>
        <w:t xml:space="preserve">
          2830.90  - өзгелерi </w:t>
      </w:r>
      <w:r>
        <w:br/>
      </w:r>
      <w:r>
        <w:rPr>
          <w:rFonts w:ascii="Times New Roman"/>
          <w:b w:val="false"/>
          <w:i w:val="false"/>
          <w:color w:val="000000"/>
          <w:sz w:val="28"/>
        </w:rPr>
        <w:t xml:space="preserve">
28.31              Дитиониттерi және сульфоксилаттары: </w:t>
      </w:r>
      <w:r>
        <w:br/>
      </w:r>
      <w:r>
        <w:rPr>
          <w:rFonts w:ascii="Times New Roman"/>
          <w:b w:val="false"/>
          <w:i w:val="false"/>
          <w:color w:val="000000"/>
          <w:sz w:val="28"/>
        </w:rPr>
        <w:t xml:space="preserve">
          2831.10  - натрийдiң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28.32              Сульфиттер; тиосульфиттер: </w:t>
      </w:r>
      <w:r>
        <w:br/>
      </w:r>
      <w:r>
        <w:rPr>
          <w:rFonts w:ascii="Times New Roman"/>
          <w:b w:val="false"/>
          <w:i w:val="false"/>
          <w:color w:val="000000"/>
          <w:sz w:val="28"/>
        </w:rPr>
        <w:t xml:space="preserve">
          2832.10  - натрий сульфиттерi </w:t>
      </w:r>
      <w:r>
        <w:br/>
      </w:r>
      <w:r>
        <w:rPr>
          <w:rFonts w:ascii="Times New Roman"/>
          <w:b w:val="false"/>
          <w:i w:val="false"/>
          <w:color w:val="000000"/>
          <w:sz w:val="28"/>
        </w:rPr>
        <w:t xml:space="preserve">
          2832.20  - басқа сульфиттер </w:t>
      </w:r>
      <w:r>
        <w:br/>
      </w:r>
      <w:r>
        <w:rPr>
          <w:rFonts w:ascii="Times New Roman"/>
          <w:b w:val="false"/>
          <w:i w:val="false"/>
          <w:color w:val="000000"/>
          <w:sz w:val="28"/>
        </w:rPr>
        <w:t xml:space="preserve">
          2832.30  - тиосульфаттар </w:t>
      </w:r>
      <w:r>
        <w:br/>
      </w:r>
      <w:r>
        <w:rPr>
          <w:rFonts w:ascii="Times New Roman"/>
          <w:b w:val="false"/>
          <w:i w:val="false"/>
          <w:color w:val="000000"/>
          <w:sz w:val="28"/>
        </w:rPr>
        <w:t xml:space="preserve">
28.33              Сульфаттар; ашудасттаp; пероксосульфаттар </w:t>
      </w:r>
      <w:r>
        <w:br/>
      </w:r>
      <w:r>
        <w:rPr>
          <w:rFonts w:ascii="Times New Roman"/>
          <w:b w:val="false"/>
          <w:i w:val="false"/>
          <w:color w:val="000000"/>
          <w:sz w:val="28"/>
        </w:rPr>
        <w:t xml:space="preserve">
                   (персульфаттар) </w:t>
      </w:r>
      <w:r>
        <w:br/>
      </w:r>
      <w:r>
        <w:rPr>
          <w:rFonts w:ascii="Times New Roman"/>
          <w:b w:val="false"/>
          <w:i w:val="false"/>
          <w:color w:val="000000"/>
          <w:sz w:val="28"/>
        </w:rPr>
        <w:t xml:space="preserve">
                   - натрий сульфаттары: </w:t>
      </w:r>
      <w:r>
        <w:br/>
      </w:r>
      <w:r>
        <w:rPr>
          <w:rFonts w:ascii="Times New Roman"/>
          <w:b w:val="false"/>
          <w:i w:val="false"/>
          <w:color w:val="000000"/>
          <w:sz w:val="28"/>
        </w:rPr>
        <w:t xml:space="preserve">
          2833.11  -- динатрий сульфаты </w:t>
      </w:r>
      <w:r>
        <w:br/>
      </w:r>
      <w:r>
        <w:rPr>
          <w:rFonts w:ascii="Times New Roman"/>
          <w:b w:val="false"/>
          <w:i w:val="false"/>
          <w:color w:val="000000"/>
          <w:sz w:val="28"/>
        </w:rPr>
        <w:t xml:space="preserve">
          2833.19  -- өзгелерi </w:t>
      </w:r>
      <w:r>
        <w:br/>
      </w:r>
      <w:r>
        <w:rPr>
          <w:rFonts w:ascii="Times New Roman"/>
          <w:b w:val="false"/>
          <w:i w:val="false"/>
          <w:color w:val="000000"/>
          <w:sz w:val="28"/>
        </w:rPr>
        <w:t xml:space="preserve">
                   - басқа сульфаттары: </w:t>
      </w:r>
      <w:r>
        <w:br/>
      </w:r>
      <w:r>
        <w:rPr>
          <w:rFonts w:ascii="Times New Roman"/>
          <w:b w:val="false"/>
          <w:i w:val="false"/>
          <w:color w:val="000000"/>
          <w:sz w:val="28"/>
        </w:rPr>
        <w:t xml:space="preserve">
          2833.21  -- магнийдiң </w:t>
      </w:r>
      <w:r>
        <w:br/>
      </w:r>
      <w:r>
        <w:rPr>
          <w:rFonts w:ascii="Times New Roman"/>
          <w:b w:val="false"/>
          <w:i w:val="false"/>
          <w:color w:val="000000"/>
          <w:sz w:val="28"/>
        </w:rPr>
        <w:t xml:space="preserve">
          2833.22  -- алюминийдiң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28.33 </w:t>
      </w:r>
      <w:r>
        <w:rPr>
          <w:rFonts w:ascii="Times New Roman"/>
          <w:b w:val="false"/>
          <w:i w:val="false"/>
          <w:color w:val="000000"/>
          <w:vertAlign w:val="subscript"/>
        </w:rPr>
        <w:t xml:space="preserve">2 </w:t>
      </w:r>
      <w:r>
        <w:rPr>
          <w:rFonts w:ascii="Times New Roman"/>
          <w:b w:val="false"/>
          <w:i w:val="false"/>
          <w:color w:val="000000"/>
          <w:sz w:val="28"/>
        </w:rPr>
        <w:t xml:space="preserve">/36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2833.23  -- хромның </w:t>
      </w:r>
      <w:r>
        <w:br/>
      </w:r>
      <w:r>
        <w:rPr>
          <w:rFonts w:ascii="Times New Roman"/>
          <w:b w:val="false"/>
          <w:i w:val="false"/>
          <w:color w:val="000000"/>
          <w:sz w:val="28"/>
        </w:rPr>
        <w:t xml:space="preserve">
          2833.24  -- никельдің </w:t>
      </w:r>
      <w:r>
        <w:br/>
      </w:r>
      <w:r>
        <w:rPr>
          <w:rFonts w:ascii="Times New Roman"/>
          <w:b w:val="false"/>
          <w:i w:val="false"/>
          <w:color w:val="000000"/>
          <w:sz w:val="28"/>
        </w:rPr>
        <w:t xml:space="preserve">
          2833.25  -- мыстың </w:t>
      </w:r>
      <w:r>
        <w:br/>
      </w:r>
      <w:r>
        <w:rPr>
          <w:rFonts w:ascii="Times New Roman"/>
          <w:b w:val="false"/>
          <w:i w:val="false"/>
          <w:color w:val="000000"/>
          <w:sz w:val="28"/>
        </w:rPr>
        <w:t xml:space="preserve">
          2833.26  -- мырыштың </w:t>
      </w:r>
      <w:r>
        <w:br/>
      </w:r>
      <w:r>
        <w:rPr>
          <w:rFonts w:ascii="Times New Roman"/>
          <w:b w:val="false"/>
          <w:i w:val="false"/>
          <w:color w:val="000000"/>
          <w:sz w:val="28"/>
        </w:rPr>
        <w:t xml:space="preserve">
          2833.27  -- барийдің </w:t>
      </w:r>
      <w:r>
        <w:br/>
      </w:r>
      <w:r>
        <w:rPr>
          <w:rFonts w:ascii="Times New Roman"/>
          <w:b w:val="false"/>
          <w:i w:val="false"/>
          <w:color w:val="000000"/>
          <w:sz w:val="28"/>
        </w:rPr>
        <w:t xml:space="preserve">
          2833.29  -- өзгелері </w:t>
      </w:r>
      <w:r>
        <w:br/>
      </w:r>
      <w:r>
        <w:rPr>
          <w:rFonts w:ascii="Times New Roman"/>
          <w:b w:val="false"/>
          <w:i w:val="false"/>
          <w:color w:val="000000"/>
          <w:sz w:val="28"/>
        </w:rPr>
        <w:t xml:space="preserve">
          2833.30  -- ашудастар </w:t>
      </w:r>
      <w:r>
        <w:br/>
      </w:r>
      <w:r>
        <w:rPr>
          <w:rFonts w:ascii="Times New Roman"/>
          <w:b w:val="false"/>
          <w:i w:val="false"/>
          <w:color w:val="000000"/>
          <w:sz w:val="28"/>
        </w:rPr>
        <w:t xml:space="preserve">
          2833.40  -- пероксосульфаттар (персульфаттар) </w:t>
      </w:r>
      <w:r>
        <w:br/>
      </w:r>
      <w:r>
        <w:rPr>
          <w:rFonts w:ascii="Times New Roman"/>
          <w:b w:val="false"/>
          <w:i w:val="false"/>
          <w:color w:val="000000"/>
          <w:sz w:val="28"/>
        </w:rPr>
        <w:t xml:space="preserve">
28.34              Нитриттер: нитраттар: </w:t>
      </w:r>
      <w:r>
        <w:br/>
      </w:r>
      <w:r>
        <w:rPr>
          <w:rFonts w:ascii="Times New Roman"/>
          <w:b w:val="false"/>
          <w:i w:val="false"/>
          <w:color w:val="000000"/>
          <w:sz w:val="28"/>
        </w:rPr>
        <w:t xml:space="preserve">
          2834.10  - нитриттерi </w:t>
      </w:r>
      <w:r>
        <w:br/>
      </w:r>
      <w:r>
        <w:rPr>
          <w:rFonts w:ascii="Times New Roman"/>
          <w:b w:val="false"/>
          <w:i w:val="false"/>
          <w:color w:val="000000"/>
          <w:sz w:val="28"/>
        </w:rPr>
        <w:t xml:space="preserve">
                   - нитраттары: </w:t>
      </w:r>
      <w:r>
        <w:br/>
      </w:r>
      <w:r>
        <w:rPr>
          <w:rFonts w:ascii="Times New Roman"/>
          <w:b w:val="false"/>
          <w:i w:val="false"/>
          <w:color w:val="000000"/>
          <w:sz w:val="28"/>
        </w:rPr>
        <w:t xml:space="preserve">
          2834.21  -- калийдiң </w:t>
      </w:r>
      <w:r>
        <w:br/>
      </w:r>
      <w:r>
        <w:rPr>
          <w:rFonts w:ascii="Times New Roman"/>
          <w:b w:val="false"/>
          <w:i w:val="false"/>
          <w:color w:val="000000"/>
          <w:sz w:val="28"/>
        </w:rPr>
        <w:t xml:space="preserve">
          2834.29  - өзгелерi </w:t>
      </w:r>
      <w:r>
        <w:br/>
      </w:r>
      <w:r>
        <w:rPr>
          <w:rFonts w:ascii="Times New Roman"/>
          <w:b w:val="false"/>
          <w:i w:val="false"/>
          <w:color w:val="000000"/>
          <w:sz w:val="28"/>
        </w:rPr>
        <w:t xml:space="preserve">
28.35              Фосфинаттар (гипофосфиттер), фосфонаттар </w:t>
      </w:r>
      <w:r>
        <w:br/>
      </w:r>
      <w:r>
        <w:rPr>
          <w:rFonts w:ascii="Times New Roman"/>
          <w:b w:val="false"/>
          <w:i w:val="false"/>
          <w:color w:val="000000"/>
          <w:sz w:val="28"/>
        </w:rPr>
        <w:t xml:space="preserve">
                   (фосфиттер) және фосфаттар; белгiленген немесе </w:t>
      </w:r>
      <w:r>
        <w:br/>
      </w:r>
      <w:r>
        <w:rPr>
          <w:rFonts w:ascii="Times New Roman"/>
          <w:b w:val="false"/>
          <w:i w:val="false"/>
          <w:color w:val="000000"/>
          <w:sz w:val="28"/>
        </w:rPr>
        <w:t xml:space="preserve">
                   белгiленбеген химиялық құрамның полифосфаттары: </w:t>
      </w:r>
      <w:r>
        <w:br/>
      </w:r>
      <w:r>
        <w:rPr>
          <w:rFonts w:ascii="Times New Roman"/>
          <w:b w:val="false"/>
          <w:i w:val="false"/>
          <w:color w:val="000000"/>
          <w:sz w:val="28"/>
        </w:rPr>
        <w:t xml:space="preserve">
          2835.10  - фосфинаттар (гипофосфиттер) және фосфонаттар </w:t>
      </w:r>
      <w:r>
        <w:br/>
      </w:r>
      <w:r>
        <w:rPr>
          <w:rFonts w:ascii="Times New Roman"/>
          <w:b w:val="false"/>
          <w:i w:val="false"/>
          <w:color w:val="000000"/>
          <w:sz w:val="28"/>
        </w:rPr>
        <w:t xml:space="preserve">
                   (фосфиттер) </w:t>
      </w:r>
      <w:r>
        <w:br/>
      </w:r>
      <w:r>
        <w:rPr>
          <w:rFonts w:ascii="Times New Roman"/>
          <w:b w:val="false"/>
          <w:i w:val="false"/>
          <w:color w:val="000000"/>
          <w:sz w:val="28"/>
        </w:rPr>
        <w:t xml:space="preserve">
                   - фосфаттары: </w:t>
      </w:r>
      <w:r>
        <w:br/>
      </w:r>
      <w:r>
        <w:rPr>
          <w:rFonts w:ascii="Times New Roman"/>
          <w:b w:val="false"/>
          <w:i w:val="false"/>
          <w:color w:val="000000"/>
          <w:sz w:val="28"/>
        </w:rPr>
        <w:t xml:space="preserve">
          2835.22  -- моно немесе динатрийдiң </w:t>
      </w:r>
      <w:r>
        <w:br/>
      </w:r>
      <w:r>
        <w:rPr>
          <w:rFonts w:ascii="Times New Roman"/>
          <w:b w:val="false"/>
          <w:i w:val="false"/>
          <w:color w:val="000000"/>
          <w:sz w:val="28"/>
        </w:rPr>
        <w:t xml:space="preserve">
          2835.23  -- три натрийдiң </w:t>
      </w:r>
      <w:r>
        <w:br/>
      </w:r>
      <w:r>
        <w:rPr>
          <w:rFonts w:ascii="Times New Roman"/>
          <w:b w:val="false"/>
          <w:i w:val="false"/>
          <w:color w:val="000000"/>
          <w:sz w:val="28"/>
        </w:rPr>
        <w:t xml:space="preserve">
          2835.24  -- калийдiң </w:t>
      </w:r>
      <w:r>
        <w:br/>
      </w:r>
      <w:r>
        <w:rPr>
          <w:rFonts w:ascii="Times New Roman"/>
          <w:b w:val="false"/>
          <w:i w:val="false"/>
          <w:color w:val="000000"/>
          <w:sz w:val="28"/>
        </w:rPr>
        <w:t xml:space="preserve">
          2835.25  -- кальцийдiң сутекфосфатының </w:t>
      </w:r>
      <w:r>
        <w:br/>
      </w:r>
      <w:r>
        <w:rPr>
          <w:rFonts w:ascii="Times New Roman"/>
          <w:b w:val="false"/>
          <w:i w:val="false"/>
          <w:color w:val="000000"/>
          <w:sz w:val="28"/>
        </w:rPr>
        <w:t xml:space="preserve">
          2835.26  -- кальцийдiң басқа фосфаттары </w:t>
      </w:r>
      <w:r>
        <w:br/>
      </w:r>
      <w:r>
        <w:rPr>
          <w:rFonts w:ascii="Times New Roman"/>
          <w:b w:val="false"/>
          <w:i w:val="false"/>
          <w:color w:val="000000"/>
          <w:sz w:val="28"/>
        </w:rPr>
        <w:t xml:space="preserve">
          2835.29  -- өзгелерi </w:t>
      </w:r>
      <w:r>
        <w:br/>
      </w:r>
      <w:r>
        <w:rPr>
          <w:rFonts w:ascii="Times New Roman"/>
          <w:b w:val="false"/>
          <w:i w:val="false"/>
          <w:color w:val="000000"/>
          <w:sz w:val="28"/>
        </w:rPr>
        <w:t xml:space="preserve">
                   - полифосфаттары: </w:t>
      </w:r>
      <w:r>
        <w:br/>
      </w:r>
      <w:r>
        <w:rPr>
          <w:rFonts w:ascii="Times New Roman"/>
          <w:b w:val="false"/>
          <w:i w:val="false"/>
          <w:color w:val="000000"/>
          <w:sz w:val="28"/>
        </w:rPr>
        <w:t xml:space="preserve">
          2835.31  -- трифосфат натрийдiң </w:t>
      </w:r>
      <w:r>
        <w:br/>
      </w:r>
      <w:r>
        <w:rPr>
          <w:rFonts w:ascii="Times New Roman"/>
          <w:b w:val="false"/>
          <w:i w:val="false"/>
          <w:color w:val="000000"/>
          <w:sz w:val="28"/>
        </w:rPr>
        <w:t xml:space="preserve">
          2835.39  -- өзгелері </w:t>
      </w:r>
      <w:r>
        <w:br/>
      </w:r>
      <w:r>
        <w:rPr>
          <w:rFonts w:ascii="Times New Roman"/>
          <w:b w:val="false"/>
          <w:i w:val="false"/>
          <w:color w:val="000000"/>
          <w:sz w:val="28"/>
        </w:rPr>
        <w:t xml:space="preserve">
28.36              Карбонаттаp: пероксокарбонаттар (перкарбонаттар): </w:t>
      </w:r>
      <w:r>
        <w:br/>
      </w:r>
      <w:r>
        <w:rPr>
          <w:rFonts w:ascii="Times New Roman"/>
          <w:b w:val="false"/>
          <w:i w:val="false"/>
          <w:color w:val="000000"/>
          <w:sz w:val="28"/>
        </w:rPr>
        <w:t xml:space="preserve">
                   құрамында аммоний карбонаты бар техникалық </w:t>
      </w:r>
      <w:r>
        <w:br/>
      </w:r>
      <w:r>
        <w:rPr>
          <w:rFonts w:ascii="Times New Roman"/>
          <w:b w:val="false"/>
          <w:i w:val="false"/>
          <w:color w:val="000000"/>
          <w:sz w:val="28"/>
        </w:rPr>
        <w:t xml:space="preserve">
                   аммоний карбонаты: </w:t>
      </w:r>
      <w:r>
        <w:br/>
      </w:r>
      <w:r>
        <w:rPr>
          <w:rFonts w:ascii="Times New Roman"/>
          <w:b w:val="false"/>
          <w:i w:val="false"/>
          <w:color w:val="000000"/>
          <w:sz w:val="28"/>
        </w:rPr>
        <w:t xml:space="preserve">
          2836.10  - техникалық аммоний карбонаты және басқа </w:t>
      </w:r>
      <w:r>
        <w:br/>
      </w:r>
      <w:r>
        <w:rPr>
          <w:rFonts w:ascii="Times New Roman"/>
          <w:b w:val="false"/>
          <w:i w:val="false"/>
          <w:color w:val="000000"/>
          <w:sz w:val="28"/>
        </w:rPr>
        <w:t xml:space="preserve">
                   аммоний карбонаттары </w:t>
      </w:r>
      <w:r>
        <w:br/>
      </w:r>
      <w:r>
        <w:rPr>
          <w:rFonts w:ascii="Times New Roman"/>
          <w:b w:val="false"/>
          <w:i w:val="false"/>
          <w:color w:val="000000"/>
          <w:sz w:val="28"/>
        </w:rPr>
        <w:t xml:space="preserve">
          2836.20  - динатрий карбонаты </w:t>
      </w:r>
      <w:r>
        <w:br/>
      </w:r>
      <w:r>
        <w:rPr>
          <w:rFonts w:ascii="Times New Roman"/>
          <w:b w:val="false"/>
          <w:i w:val="false"/>
          <w:color w:val="000000"/>
          <w:sz w:val="28"/>
        </w:rPr>
        <w:t xml:space="preserve">
          2836.30  - натрийдiң сутеккарбонаты (натрийдiң </w:t>
      </w:r>
      <w:r>
        <w:br/>
      </w:r>
      <w:r>
        <w:rPr>
          <w:rFonts w:ascii="Times New Roman"/>
          <w:b w:val="false"/>
          <w:i w:val="false"/>
          <w:color w:val="000000"/>
          <w:sz w:val="28"/>
        </w:rPr>
        <w:t xml:space="preserve">
                   бикарбонаты) </w:t>
      </w:r>
      <w:r>
        <w:br/>
      </w:r>
      <w:r>
        <w:rPr>
          <w:rFonts w:ascii="Times New Roman"/>
          <w:b w:val="false"/>
          <w:i w:val="false"/>
          <w:color w:val="000000"/>
          <w:sz w:val="28"/>
        </w:rPr>
        <w:t xml:space="preserve">
          2836.40  - калий карбонаты </w:t>
      </w:r>
      <w:r>
        <w:br/>
      </w:r>
      <w:r>
        <w:rPr>
          <w:rFonts w:ascii="Times New Roman"/>
          <w:b w:val="false"/>
          <w:i w:val="false"/>
          <w:color w:val="000000"/>
          <w:sz w:val="28"/>
        </w:rPr>
        <w:t xml:space="preserve">
          2836.50  - кальций карбонаты </w:t>
      </w:r>
      <w:r>
        <w:br/>
      </w:r>
      <w:r>
        <w:rPr>
          <w:rFonts w:ascii="Times New Roman"/>
          <w:b w:val="false"/>
          <w:i w:val="false"/>
          <w:color w:val="000000"/>
          <w:sz w:val="28"/>
        </w:rPr>
        <w:t xml:space="preserve">
          2836.60  - барий карбонаты </w:t>
      </w:r>
      <w:r>
        <w:br/>
      </w:r>
      <w:r>
        <w:rPr>
          <w:rFonts w:ascii="Times New Roman"/>
          <w:b w:val="false"/>
          <w:i w:val="false"/>
          <w:color w:val="000000"/>
          <w:sz w:val="28"/>
        </w:rPr>
        <w:t xml:space="preserve">
          2836.70  - қорғасын карбонаты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2836.91  -- литий карбонаттары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28.36/42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2836.92  -- стронций карбонаты </w:t>
      </w:r>
      <w:r>
        <w:br/>
      </w:r>
      <w:r>
        <w:rPr>
          <w:rFonts w:ascii="Times New Roman"/>
          <w:b w:val="false"/>
          <w:i w:val="false"/>
          <w:color w:val="000000"/>
          <w:sz w:val="28"/>
        </w:rPr>
        <w:t xml:space="preserve">
          2836.99  -- өзгелерi </w:t>
      </w:r>
      <w:r>
        <w:br/>
      </w:r>
      <w:r>
        <w:rPr>
          <w:rFonts w:ascii="Times New Roman"/>
          <w:b w:val="false"/>
          <w:i w:val="false"/>
          <w:color w:val="000000"/>
          <w:sz w:val="28"/>
        </w:rPr>
        <w:t xml:space="preserve">
28.37              Цианидтер, оксид цианиді, кешенді цианидтер: </w:t>
      </w:r>
      <w:r>
        <w:br/>
      </w:r>
      <w:r>
        <w:rPr>
          <w:rFonts w:ascii="Times New Roman"/>
          <w:b w:val="false"/>
          <w:i w:val="false"/>
          <w:color w:val="000000"/>
          <w:sz w:val="28"/>
        </w:rPr>
        <w:t xml:space="preserve">
                   - цианидтер және оксид цианидi: </w:t>
      </w:r>
      <w:r>
        <w:br/>
      </w:r>
      <w:r>
        <w:rPr>
          <w:rFonts w:ascii="Times New Roman"/>
          <w:b w:val="false"/>
          <w:i w:val="false"/>
          <w:color w:val="000000"/>
          <w:sz w:val="28"/>
        </w:rPr>
        <w:t xml:space="preserve">
          2837.11  -- натрийдiң </w:t>
      </w:r>
      <w:r>
        <w:br/>
      </w:r>
      <w:r>
        <w:rPr>
          <w:rFonts w:ascii="Times New Roman"/>
          <w:b w:val="false"/>
          <w:i w:val="false"/>
          <w:color w:val="000000"/>
          <w:sz w:val="28"/>
        </w:rPr>
        <w:t xml:space="preserve">
          2837.19  -- өзгелерi </w:t>
      </w:r>
      <w:r>
        <w:br/>
      </w:r>
      <w:r>
        <w:rPr>
          <w:rFonts w:ascii="Times New Roman"/>
          <w:b w:val="false"/>
          <w:i w:val="false"/>
          <w:color w:val="000000"/>
          <w:sz w:val="28"/>
        </w:rPr>
        <w:t xml:space="preserve">
          2837.20  - кешендi цианидтер </w:t>
      </w:r>
      <w:r>
        <w:br/>
      </w:r>
      <w:r>
        <w:rPr>
          <w:rFonts w:ascii="Times New Roman"/>
          <w:b w:val="false"/>
          <w:i w:val="false"/>
          <w:color w:val="000000"/>
          <w:sz w:val="28"/>
        </w:rPr>
        <w:t xml:space="preserve">
28.38     2838.00  Фульминаттар, цианаттар және тиоцианаттар. </w:t>
      </w:r>
      <w:r>
        <w:br/>
      </w:r>
      <w:r>
        <w:rPr>
          <w:rFonts w:ascii="Times New Roman"/>
          <w:b w:val="false"/>
          <w:i w:val="false"/>
          <w:color w:val="000000"/>
          <w:sz w:val="28"/>
        </w:rPr>
        <w:t xml:space="preserve">
28.39              Силикаттар, сiлтiлiк техникалық металдардың </w:t>
      </w:r>
      <w:r>
        <w:br/>
      </w:r>
      <w:r>
        <w:rPr>
          <w:rFonts w:ascii="Times New Roman"/>
          <w:b w:val="false"/>
          <w:i w:val="false"/>
          <w:color w:val="000000"/>
          <w:sz w:val="28"/>
        </w:rPr>
        <w:t xml:space="preserve">
                   силикаттары: </w:t>
      </w:r>
      <w:r>
        <w:br/>
      </w:r>
      <w:r>
        <w:rPr>
          <w:rFonts w:ascii="Times New Roman"/>
          <w:b w:val="false"/>
          <w:i w:val="false"/>
          <w:color w:val="000000"/>
          <w:sz w:val="28"/>
        </w:rPr>
        <w:t xml:space="preserve">
                   - натрийдiң </w:t>
      </w:r>
      <w:r>
        <w:br/>
      </w:r>
      <w:r>
        <w:rPr>
          <w:rFonts w:ascii="Times New Roman"/>
          <w:b w:val="false"/>
          <w:i w:val="false"/>
          <w:color w:val="000000"/>
          <w:sz w:val="28"/>
        </w:rPr>
        <w:t xml:space="preserve">
          2839.11  -- натрийдiң метасиликаттары </w:t>
      </w:r>
      <w:r>
        <w:br/>
      </w:r>
      <w:r>
        <w:rPr>
          <w:rFonts w:ascii="Times New Roman"/>
          <w:b w:val="false"/>
          <w:i w:val="false"/>
          <w:color w:val="000000"/>
          <w:sz w:val="28"/>
        </w:rPr>
        <w:t xml:space="preserve">
          2839.19  -- өзгелерi </w:t>
      </w:r>
      <w:r>
        <w:br/>
      </w:r>
      <w:r>
        <w:rPr>
          <w:rFonts w:ascii="Times New Roman"/>
          <w:b w:val="false"/>
          <w:i w:val="false"/>
          <w:color w:val="000000"/>
          <w:sz w:val="28"/>
        </w:rPr>
        <w:t xml:space="preserve">
          2839.20  -- калийдiң </w:t>
      </w:r>
      <w:r>
        <w:br/>
      </w:r>
      <w:r>
        <w:rPr>
          <w:rFonts w:ascii="Times New Roman"/>
          <w:b w:val="false"/>
          <w:i w:val="false"/>
          <w:color w:val="000000"/>
          <w:sz w:val="28"/>
        </w:rPr>
        <w:t xml:space="preserve">
          2839.90  - өзгелерi </w:t>
      </w:r>
      <w:r>
        <w:br/>
      </w:r>
      <w:r>
        <w:rPr>
          <w:rFonts w:ascii="Times New Roman"/>
          <w:b w:val="false"/>
          <w:i w:val="false"/>
          <w:color w:val="000000"/>
          <w:sz w:val="28"/>
        </w:rPr>
        <w:t xml:space="preserve">
28.40              Бораттар, пероксобораттар (пербораттар): </w:t>
      </w:r>
      <w:r>
        <w:br/>
      </w:r>
      <w:r>
        <w:rPr>
          <w:rFonts w:ascii="Times New Roman"/>
          <w:b w:val="false"/>
          <w:i w:val="false"/>
          <w:color w:val="000000"/>
          <w:sz w:val="28"/>
        </w:rPr>
        <w:t xml:space="preserve">
                   - динатрийдiң тетрабораты (тазартылған буpa): </w:t>
      </w:r>
      <w:r>
        <w:br/>
      </w:r>
      <w:r>
        <w:rPr>
          <w:rFonts w:ascii="Times New Roman"/>
          <w:b w:val="false"/>
          <w:i w:val="false"/>
          <w:color w:val="000000"/>
          <w:sz w:val="28"/>
        </w:rPr>
        <w:t xml:space="preserve">
          2840.11  -- сусыз </w:t>
      </w:r>
      <w:r>
        <w:br/>
      </w:r>
      <w:r>
        <w:rPr>
          <w:rFonts w:ascii="Times New Roman"/>
          <w:b w:val="false"/>
          <w:i w:val="false"/>
          <w:color w:val="000000"/>
          <w:sz w:val="28"/>
        </w:rPr>
        <w:t xml:space="preserve">
          2840.19  -- өзгелерi </w:t>
      </w:r>
      <w:r>
        <w:br/>
      </w:r>
      <w:r>
        <w:rPr>
          <w:rFonts w:ascii="Times New Roman"/>
          <w:b w:val="false"/>
          <w:i w:val="false"/>
          <w:color w:val="000000"/>
          <w:sz w:val="28"/>
        </w:rPr>
        <w:t xml:space="preserve">
          2840.20  -- басқа бораттар </w:t>
      </w:r>
      <w:r>
        <w:br/>
      </w:r>
      <w:r>
        <w:rPr>
          <w:rFonts w:ascii="Times New Roman"/>
          <w:b w:val="false"/>
          <w:i w:val="false"/>
          <w:color w:val="000000"/>
          <w:sz w:val="28"/>
        </w:rPr>
        <w:t xml:space="preserve">
          2840.30  - пероксобораттар </w:t>
      </w:r>
      <w:r>
        <w:br/>
      </w:r>
      <w:r>
        <w:rPr>
          <w:rFonts w:ascii="Times New Roman"/>
          <w:b w:val="false"/>
          <w:i w:val="false"/>
          <w:color w:val="000000"/>
          <w:sz w:val="28"/>
        </w:rPr>
        <w:t xml:space="preserve">
28.41              Оксометалдық және пероксометалдық қышқылдардың </w:t>
      </w:r>
      <w:r>
        <w:br/>
      </w:r>
      <w:r>
        <w:rPr>
          <w:rFonts w:ascii="Times New Roman"/>
          <w:b w:val="false"/>
          <w:i w:val="false"/>
          <w:color w:val="000000"/>
          <w:sz w:val="28"/>
        </w:rPr>
        <w:t xml:space="preserve">
                   тұздары: </w:t>
      </w:r>
      <w:r>
        <w:br/>
      </w:r>
      <w:r>
        <w:rPr>
          <w:rFonts w:ascii="Times New Roman"/>
          <w:b w:val="false"/>
          <w:i w:val="false"/>
          <w:color w:val="000000"/>
          <w:sz w:val="28"/>
        </w:rPr>
        <w:t xml:space="preserve">
          2841.10  - алюминаттар </w:t>
      </w:r>
      <w:r>
        <w:br/>
      </w:r>
      <w:r>
        <w:rPr>
          <w:rFonts w:ascii="Times New Roman"/>
          <w:b w:val="false"/>
          <w:i w:val="false"/>
          <w:color w:val="000000"/>
          <w:sz w:val="28"/>
        </w:rPr>
        <w:t xml:space="preserve">
          2841.20  - мырыштың немесе қорғасынның хроматы </w:t>
      </w:r>
      <w:r>
        <w:br/>
      </w:r>
      <w:r>
        <w:rPr>
          <w:rFonts w:ascii="Times New Roman"/>
          <w:b w:val="false"/>
          <w:i w:val="false"/>
          <w:color w:val="000000"/>
          <w:sz w:val="28"/>
        </w:rPr>
        <w:t xml:space="preserve">
          2841.30  - натрийдiң дихроматы </w:t>
      </w:r>
      <w:r>
        <w:br/>
      </w:r>
      <w:r>
        <w:rPr>
          <w:rFonts w:ascii="Times New Roman"/>
          <w:b w:val="false"/>
          <w:i w:val="false"/>
          <w:color w:val="000000"/>
          <w:sz w:val="28"/>
        </w:rPr>
        <w:t xml:space="preserve">
          2841.50  - басқа хроматтар және дихроматтар; </w:t>
      </w:r>
      <w:r>
        <w:br/>
      </w:r>
      <w:r>
        <w:rPr>
          <w:rFonts w:ascii="Times New Roman"/>
          <w:b w:val="false"/>
          <w:i w:val="false"/>
          <w:color w:val="000000"/>
          <w:sz w:val="28"/>
        </w:rPr>
        <w:t xml:space="preserve">
                   пероксохроматтар </w:t>
      </w:r>
      <w:r>
        <w:br/>
      </w:r>
      <w:r>
        <w:rPr>
          <w:rFonts w:ascii="Times New Roman"/>
          <w:b w:val="false"/>
          <w:i w:val="false"/>
          <w:color w:val="000000"/>
          <w:sz w:val="28"/>
        </w:rPr>
        <w:t xml:space="preserve">
                   - манганиттер, манганаттар және перманганаттар: </w:t>
      </w:r>
      <w:r>
        <w:br/>
      </w:r>
      <w:r>
        <w:rPr>
          <w:rFonts w:ascii="Times New Roman"/>
          <w:b w:val="false"/>
          <w:i w:val="false"/>
          <w:color w:val="000000"/>
          <w:sz w:val="28"/>
        </w:rPr>
        <w:t xml:space="preserve">
          2841.61  -- калий перманганаты </w:t>
      </w:r>
      <w:r>
        <w:br/>
      </w:r>
      <w:r>
        <w:rPr>
          <w:rFonts w:ascii="Times New Roman"/>
          <w:b w:val="false"/>
          <w:i w:val="false"/>
          <w:color w:val="000000"/>
          <w:sz w:val="28"/>
        </w:rPr>
        <w:t xml:space="preserve">
          2841.69  -- өзгелерi </w:t>
      </w:r>
      <w:r>
        <w:br/>
      </w:r>
      <w:r>
        <w:rPr>
          <w:rFonts w:ascii="Times New Roman"/>
          <w:b w:val="false"/>
          <w:i w:val="false"/>
          <w:color w:val="000000"/>
          <w:sz w:val="28"/>
        </w:rPr>
        <w:t xml:space="preserve">
          2841.70  - молибдаттар </w:t>
      </w:r>
      <w:r>
        <w:br/>
      </w:r>
      <w:r>
        <w:rPr>
          <w:rFonts w:ascii="Times New Roman"/>
          <w:b w:val="false"/>
          <w:i w:val="false"/>
          <w:color w:val="000000"/>
          <w:sz w:val="28"/>
        </w:rPr>
        <w:t xml:space="preserve">
          2841.80  - вольфраматтар </w:t>
      </w:r>
      <w:r>
        <w:br/>
      </w:r>
      <w:r>
        <w:rPr>
          <w:rFonts w:ascii="Times New Roman"/>
          <w:b w:val="false"/>
          <w:i w:val="false"/>
          <w:color w:val="000000"/>
          <w:sz w:val="28"/>
        </w:rPr>
        <w:t xml:space="preserve">
          2841.90  өзгелерi </w:t>
      </w:r>
      <w:r>
        <w:br/>
      </w:r>
      <w:r>
        <w:rPr>
          <w:rFonts w:ascii="Times New Roman"/>
          <w:b w:val="false"/>
          <w:i w:val="false"/>
          <w:color w:val="000000"/>
          <w:sz w:val="28"/>
        </w:rPr>
        <w:t xml:space="preserve">
28.42              Бейорганикалық қышқылдардың немесе </w:t>
      </w:r>
      <w:r>
        <w:br/>
      </w:r>
      <w:r>
        <w:rPr>
          <w:rFonts w:ascii="Times New Roman"/>
          <w:b w:val="false"/>
          <w:i w:val="false"/>
          <w:color w:val="000000"/>
          <w:sz w:val="28"/>
        </w:rPr>
        <w:t xml:space="preserve">
                   пероксоқышқылдардың тұздары (белгiленген немесе </w:t>
      </w:r>
      <w:r>
        <w:br/>
      </w:r>
      <w:r>
        <w:rPr>
          <w:rFonts w:ascii="Times New Roman"/>
          <w:b w:val="false"/>
          <w:i w:val="false"/>
          <w:color w:val="000000"/>
          <w:sz w:val="28"/>
        </w:rPr>
        <w:t xml:space="preserve">
                   белгiленбеген химиялық құрамның </w:t>
      </w:r>
      <w:r>
        <w:br/>
      </w:r>
      <w:r>
        <w:rPr>
          <w:rFonts w:ascii="Times New Roman"/>
          <w:b w:val="false"/>
          <w:i w:val="false"/>
          <w:color w:val="000000"/>
          <w:sz w:val="28"/>
        </w:rPr>
        <w:t xml:space="preserve">
                   алюмисиликаттарын қоса алғанда), азидтардан </w:t>
      </w:r>
      <w:r>
        <w:br/>
      </w:r>
      <w:r>
        <w:rPr>
          <w:rFonts w:ascii="Times New Roman"/>
          <w:b w:val="false"/>
          <w:i w:val="false"/>
          <w:color w:val="000000"/>
          <w:sz w:val="28"/>
        </w:rPr>
        <w:t xml:space="preserve">
                   басқа, өзгелерi: </w:t>
      </w:r>
      <w:r>
        <w:br/>
      </w:r>
      <w:r>
        <w:rPr>
          <w:rFonts w:ascii="Times New Roman"/>
          <w:b w:val="false"/>
          <w:i w:val="false"/>
          <w:color w:val="000000"/>
          <w:sz w:val="28"/>
        </w:rPr>
        <w:t xml:space="preserve">
          2842.10  - қос немесе кешендi силикаттар, белгiленген </w:t>
      </w:r>
      <w:r>
        <w:br/>
      </w:r>
      <w:r>
        <w:rPr>
          <w:rFonts w:ascii="Times New Roman"/>
          <w:b w:val="false"/>
          <w:i w:val="false"/>
          <w:color w:val="000000"/>
          <w:sz w:val="28"/>
        </w:rPr>
        <w:t xml:space="preserve">
                   немесе белгiленбеген химиялық құрамның </w:t>
      </w:r>
      <w:r>
        <w:br/>
      </w:r>
      <w:r>
        <w:rPr>
          <w:rFonts w:ascii="Times New Roman"/>
          <w:b w:val="false"/>
          <w:i w:val="false"/>
          <w:color w:val="000000"/>
          <w:sz w:val="28"/>
        </w:rPr>
        <w:t xml:space="preserve">
                   алюмосиликаттарын қоса алғанда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28.42 </w:t>
      </w:r>
      <w:r>
        <w:rPr>
          <w:rFonts w:ascii="Times New Roman"/>
          <w:b w:val="false"/>
          <w:i w:val="false"/>
          <w:color w:val="000000"/>
          <w:vertAlign w:val="subscript"/>
        </w:rPr>
        <w:t xml:space="preserve">2 </w:t>
      </w:r>
      <w:r>
        <w:rPr>
          <w:rFonts w:ascii="Times New Roman"/>
          <w:b w:val="false"/>
          <w:i w:val="false"/>
          <w:color w:val="000000"/>
          <w:sz w:val="28"/>
        </w:rPr>
        <w:t xml:space="preserve">/44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2842.90  - өзгелерi </w:t>
      </w:r>
      <w:r>
        <w:br/>
      </w:r>
      <w:r>
        <w:rPr>
          <w:rFonts w:ascii="Times New Roman"/>
          <w:b w:val="false"/>
          <w:i w:val="false"/>
          <w:color w:val="000000"/>
          <w:sz w:val="28"/>
        </w:rPr>
        <w:t xml:space="preserve">
                   V. Әртүрлі бейорганикалық өнімдер </w:t>
      </w:r>
      <w:r>
        <w:br/>
      </w:r>
      <w:r>
        <w:rPr>
          <w:rFonts w:ascii="Times New Roman"/>
          <w:b w:val="false"/>
          <w:i w:val="false"/>
          <w:color w:val="000000"/>
          <w:sz w:val="28"/>
        </w:rPr>
        <w:t xml:space="preserve">
28.43              Колоидты жағдайдағы қымбат металдар; </w:t>
      </w:r>
      <w:r>
        <w:br/>
      </w:r>
      <w:r>
        <w:rPr>
          <w:rFonts w:ascii="Times New Roman"/>
          <w:b w:val="false"/>
          <w:i w:val="false"/>
          <w:color w:val="000000"/>
          <w:sz w:val="28"/>
        </w:rPr>
        <w:t xml:space="preserve">
                   қымбат металдардың бейорганикалық немесе </w:t>
      </w:r>
      <w:r>
        <w:br/>
      </w:r>
      <w:r>
        <w:rPr>
          <w:rFonts w:ascii="Times New Roman"/>
          <w:b w:val="false"/>
          <w:i w:val="false"/>
          <w:color w:val="000000"/>
          <w:sz w:val="28"/>
        </w:rPr>
        <w:t xml:space="preserve">
                   органикалық қосылыстары </w:t>
      </w:r>
      <w:r>
        <w:br/>
      </w:r>
      <w:r>
        <w:rPr>
          <w:rFonts w:ascii="Times New Roman"/>
          <w:b w:val="false"/>
          <w:i w:val="false"/>
          <w:color w:val="000000"/>
          <w:sz w:val="28"/>
        </w:rPr>
        <w:t xml:space="preserve">
          2843.10  - коллоидты жағдайдағы қымбат металдар </w:t>
      </w:r>
      <w:r>
        <w:br/>
      </w:r>
      <w:r>
        <w:rPr>
          <w:rFonts w:ascii="Times New Roman"/>
          <w:b w:val="false"/>
          <w:i w:val="false"/>
          <w:color w:val="000000"/>
          <w:sz w:val="28"/>
        </w:rPr>
        <w:t xml:space="preserve">
                   - күмістің қосылыстары </w:t>
      </w:r>
      <w:r>
        <w:br/>
      </w:r>
      <w:r>
        <w:rPr>
          <w:rFonts w:ascii="Times New Roman"/>
          <w:b w:val="false"/>
          <w:i w:val="false"/>
          <w:color w:val="000000"/>
          <w:sz w:val="28"/>
        </w:rPr>
        <w:t xml:space="preserve">
          2843.21  -- күмістің нитраты </w:t>
      </w:r>
      <w:r>
        <w:br/>
      </w:r>
      <w:r>
        <w:rPr>
          <w:rFonts w:ascii="Times New Roman"/>
          <w:b w:val="false"/>
          <w:i w:val="false"/>
          <w:color w:val="000000"/>
          <w:sz w:val="28"/>
        </w:rPr>
        <w:t xml:space="preserve">
          2843.29  -- өзгелерi </w:t>
      </w:r>
      <w:r>
        <w:br/>
      </w:r>
      <w:r>
        <w:rPr>
          <w:rFonts w:ascii="Times New Roman"/>
          <w:b w:val="false"/>
          <w:i w:val="false"/>
          <w:color w:val="000000"/>
          <w:sz w:val="28"/>
        </w:rPr>
        <w:t xml:space="preserve">
          2843.30  - алтынның қосылыстары </w:t>
      </w:r>
      <w:r>
        <w:br/>
      </w:r>
      <w:r>
        <w:rPr>
          <w:rFonts w:ascii="Times New Roman"/>
          <w:b w:val="false"/>
          <w:i w:val="false"/>
          <w:color w:val="000000"/>
          <w:sz w:val="28"/>
        </w:rPr>
        <w:t xml:space="preserve">
          2843.90  - бacқa қосылыстары; амальгамы </w:t>
      </w:r>
      <w:r>
        <w:br/>
      </w:r>
      <w:r>
        <w:rPr>
          <w:rFonts w:ascii="Times New Roman"/>
          <w:b w:val="false"/>
          <w:i w:val="false"/>
          <w:color w:val="000000"/>
          <w:sz w:val="28"/>
        </w:rPr>
        <w:t xml:space="preserve">
28.44              Химиялық радиоактивтi элементтер және </w:t>
      </w:r>
      <w:r>
        <w:br/>
      </w:r>
      <w:r>
        <w:rPr>
          <w:rFonts w:ascii="Times New Roman"/>
          <w:b w:val="false"/>
          <w:i w:val="false"/>
          <w:color w:val="000000"/>
          <w:sz w:val="28"/>
        </w:rPr>
        <w:t xml:space="preserve">
                   радиоактивтi изотоптар (бөлiнетiн немесе </w:t>
      </w:r>
      <w:r>
        <w:br/>
      </w:r>
      <w:r>
        <w:rPr>
          <w:rFonts w:ascii="Times New Roman"/>
          <w:b w:val="false"/>
          <w:i w:val="false"/>
          <w:color w:val="000000"/>
          <w:sz w:val="28"/>
        </w:rPr>
        <w:t xml:space="preserve">
                   химиялық элементтер мен изотоптардың </w:t>
      </w:r>
      <w:r>
        <w:br/>
      </w:r>
      <w:r>
        <w:rPr>
          <w:rFonts w:ascii="Times New Roman"/>
          <w:b w:val="false"/>
          <w:i w:val="false"/>
          <w:color w:val="000000"/>
          <w:sz w:val="28"/>
        </w:rPr>
        <w:t xml:space="preserve">
                   туындыларын) және олардың қосылыстары осы </w:t>
      </w:r>
      <w:r>
        <w:br/>
      </w:r>
      <w:r>
        <w:rPr>
          <w:rFonts w:ascii="Times New Roman"/>
          <w:b w:val="false"/>
          <w:i w:val="false"/>
          <w:color w:val="000000"/>
          <w:sz w:val="28"/>
        </w:rPr>
        <w:t xml:space="preserve">
                   өнімді құрайтын қоспалар мен қалдықтар: </w:t>
      </w:r>
      <w:r>
        <w:br/>
      </w:r>
      <w:r>
        <w:rPr>
          <w:rFonts w:ascii="Times New Roman"/>
          <w:b w:val="false"/>
          <w:i w:val="false"/>
          <w:color w:val="000000"/>
          <w:sz w:val="28"/>
        </w:rPr>
        <w:t xml:space="preserve">
          2844.10  табиғи уран және оның қосылыстары; </w:t>
      </w:r>
      <w:r>
        <w:br/>
      </w:r>
      <w:r>
        <w:rPr>
          <w:rFonts w:ascii="Times New Roman"/>
          <w:b w:val="false"/>
          <w:i w:val="false"/>
          <w:color w:val="000000"/>
          <w:sz w:val="28"/>
        </w:rPr>
        <w:t xml:space="preserve">
                   қорытпалар, дисперсиялар (металл қышын қоса </w:t>
      </w:r>
      <w:r>
        <w:br/>
      </w:r>
      <w:r>
        <w:rPr>
          <w:rFonts w:ascii="Times New Roman"/>
          <w:b w:val="false"/>
          <w:i w:val="false"/>
          <w:color w:val="000000"/>
          <w:sz w:val="28"/>
        </w:rPr>
        <w:t xml:space="preserve">
                   алғанда), табиғи уранды құрайтын немесе табиғи </w:t>
      </w:r>
      <w:r>
        <w:br/>
      </w:r>
      <w:r>
        <w:rPr>
          <w:rFonts w:ascii="Times New Roman"/>
          <w:b w:val="false"/>
          <w:i w:val="false"/>
          <w:color w:val="000000"/>
          <w:sz w:val="28"/>
        </w:rPr>
        <w:t xml:space="preserve">
                   уранның қоспалары бар қыш өнiмдерi және қоспалар </w:t>
      </w:r>
      <w:r>
        <w:br/>
      </w:r>
      <w:r>
        <w:rPr>
          <w:rFonts w:ascii="Times New Roman"/>
          <w:b w:val="false"/>
          <w:i w:val="false"/>
          <w:color w:val="000000"/>
          <w:sz w:val="28"/>
        </w:rPr>
        <w:t xml:space="preserve">
          2844.20  уран-235-пен қорландырылған уран, және оның </w:t>
      </w:r>
      <w:r>
        <w:br/>
      </w:r>
      <w:r>
        <w:rPr>
          <w:rFonts w:ascii="Times New Roman"/>
          <w:b w:val="false"/>
          <w:i w:val="false"/>
          <w:color w:val="000000"/>
          <w:sz w:val="28"/>
        </w:rPr>
        <w:t xml:space="preserve">
                   қосылыстары; плутоний және оның қосылыстары; </w:t>
      </w:r>
      <w:r>
        <w:br/>
      </w:r>
      <w:r>
        <w:rPr>
          <w:rFonts w:ascii="Times New Roman"/>
          <w:b w:val="false"/>
          <w:i w:val="false"/>
          <w:color w:val="000000"/>
          <w:sz w:val="28"/>
        </w:rPr>
        <w:t xml:space="preserve">
                   қорытпалар, дисперсиялар (металл қышын қоса </w:t>
      </w:r>
      <w:r>
        <w:br/>
      </w:r>
      <w:r>
        <w:rPr>
          <w:rFonts w:ascii="Times New Roman"/>
          <w:b w:val="false"/>
          <w:i w:val="false"/>
          <w:color w:val="000000"/>
          <w:sz w:val="28"/>
        </w:rPr>
        <w:t xml:space="preserve">
                   алғанда), құрамында ураны бap қыш өнiмдерi және </w:t>
      </w:r>
      <w:r>
        <w:br/>
      </w:r>
      <w:r>
        <w:rPr>
          <w:rFonts w:ascii="Times New Roman"/>
          <w:b w:val="false"/>
          <w:i w:val="false"/>
          <w:color w:val="000000"/>
          <w:sz w:val="28"/>
        </w:rPr>
        <w:t xml:space="preserve">
                   қоспалар, уран-235-пен қорландырылған, плутоний </w:t>
      </w:r>
      <w:r>
        <w:br/>
      </w:r>
      <w:r>
        <w:rPr>
          <w:rFonts w:ascii="Times New Roman"/>
          <w:b w:val="false"/>
          <w:i w:val="false"/>
          <w:color w:val="000000"/>
          <w:sz w:val="28"/>
        </w:rPr>
        <w:t xml:space="preserve">
                   және осы өнiмдердiң қоспалары </w:t>
      </w:r>
      <w:r>
        <w:br/>
      </w:r>
      <w:r>
        <w:rPr>
          <w:rFonts w:ascii="Times New Roman"/>
          <w:b w:val="false"/>
          <w:i w:val="false"/>
          <w:color w:val="000000"/>
          <w:sz w:val="28"/>
        </w:rPr>
        <w:t xml:space="preserve">
          2844.30  -уран-235-пен жұтаңданған уран, оның қоспалары; </w:t>
      </w:r>
      <w:r>
        <w:br/>
      </w:r>
      <w:r>
        <w:rPr>
          <w:rFonts w:ascii="Times New Roman"/>
          <w:b w:val="false"/>
          <w:i w:val="false"/>
          <w:color w:val="000000"/>
          <w:sz w:val="28"/>
        </w:rPr>
        <w:t xml:space="preserve">
                   плутоний және оның қоспалары; қорытпалар, </w:t>
      </w:r>
      <w:r>
        <w:br/>
      </w:r>
      <w:r>
        <w:rPr>
          <w:rFonts w:ascii="Times New Roman"/>
          <w:b w:val="false"/>
          <w:i w:val="false"/>
          <w:color w:val="000000"/>
          <w:sz w:val="28"/>
        </w:rPr>
        <w:t xml:space="preserve">
                   дисперсиялар (металл қышын қоса алғанда), </w:t>
      </w:r>
      <w:r>
        <w:br/>
      </w:r>
      <w:r>
        <w:rPr>
          <w:rFonts w:ascii="Times New Roman"/>
          <w:b w:val="false"/>
          <w:i w:val="false"/>
          <w:color w:val="000000"/>
          <w:sz w:val="28"/>
        </w:rPr>
        <w:t xml:space="preserve">
                   құрамында уран бар қыш өнiмдерi және қоспалар </w:t>
      </w:r>
      <w:r>
        <w:br/>
      </w:r>
      <w:r>
        <w:rPr>
          <w:rFonts w:ascii="Times New Roman"/>
          <w:b w:val="false"/>
          <w:i w:val="false"/>
          <w:color w:val="000000"/>
          <w:sz w:val="28"/>
        </w:rPr>
        <w:t xml:space="preserve">
                   уран-235-пен жұтаңданған торий немесе осы </w:t>
      </w:r>
      <w:r>
        <w:br/>
      </w:r>
      <w:r>
        <w:rPr>
          <w:rFonts w:ascii="Times New Roman"/>
          <w:b w:val="false"/>
          <w:i w:val="false"/>
          <w:color w:val="000000"/>
          <w:sz w:val="28"/>
        </w:rPr>
        <w:t xml:space="preserve">
                   өнiмдердiң қоспалары </w:t>
      </w:r>
      <w:r>
        <w:br/>
      </w:r>
      <w:r>
        <w:rPr>
          <w:rFonts w:ascii="Times New Roman"/>
          <w:b w:val="false"/>
          <w:i w:val="false"/>
          <w:color w:val="000000"/>
          <w:sz w:val="28"/>
        </w:rPr>
        <w:t xml:space="preserve">
          2844.40  радиоактивтi элементтер, изотоптар немесе </w:t>
      </w:r>
      <w:r>
        <w:br/>
      </w:r>
      <w:r>
        <w:rPr>
          <w:rFonts w:ascii="Times New Roman"/>
          <w:b w:val="false"/>
          <w:i w:val="false"/>
          <w:color w:val="000000"/>
          <w:sz w:val="28"/>
        </w:rPr>
        <w:t xml:space="preserve">
                   қоспалар, 2844.10, 2844.20 немесе 2844.30 </w:t>
      </w:r>
      <w:r>
        <w:br/>
      </w:r>
      <w:r>
        <w:rPr>
          <w:rFonts w:ascii="Times New Roman"/>
          <w:b w:val="false"/>
          <w:i w:val="false"/>
          <w:color w:val="000000"/>
          <w:sz w:val="28"/>
        </w:rPr>
        <w:t xml:space="preserve">
                   субпозицияларында көрсетiлгендерден басқа; </w:t>
      </w:r>
      <w:r>
        <w:br/>
      </w:r>
      <w:r>
        <w:rPr>
          <w:rFonts w:ascii="Times New Roman"/>
          <w:b w:val="false"/>
          <w:i w:val="false"/>
          <w:color w:val="000000"/>
          <w:sz w:val="28"/>
        </w:rPr>
        <w:t xml:space="preserve">
                   қорытпалар, дисперсиялар (металл қышын қоса </w:t>
      </w:r>
      <w:r>
        <w:br/>
      </w:r>
      <w:r>
        <w:rPr>
          <w:rFonts w:ascii="Times New Roman"/>
          <w:b w:val="false"/>
          <w:i w:val="false"/>
          <w:color w:val="000000"/>
          <w:sz w:val="28"/>
        </w:rPr>
        <w:t xml:space="preserve">
                   алғанда), осы элементтердi құрайтын қыш өнiмдерi </w:t>
      </w:r>
      <w:r>
        <w:br/>
      </w:r>
      <w:r>
        <w:rPr>
          <w:rFonts w:ascii="Times New Roman"/>
          <w:b w:val="false"/>
          <w:i w:val="false"/>
          <w:color w:val="000000"/>
          <w:sz w:val="28"/>
        </w:rPr>
        <w:t xml:space="preserve">
                   және қоспалар, изотоптар немесе қоспалар; </w:t>
      </w:r>
      <w:r>
        <w:br/>
      </w:r>
      <w:r>
        <w:rPr>
          <w:rFonts w:ascii="Times New Roman"/>
          <w:b w:val="false"/>
          <w:i w:val="false"/>
          <w:color w:val="000000"/>
          <w:sz w:val="28"/>
        </w:rPr>
        <w:t xml:space="preserve">
                   радиоактивтi қалдықтар </w:t>
      </w:r>
      <w:r>
        <w:br/>
      </w:r>
      <w:r>
        <w:rPr>
          <w:rFonts w:ascii="Times New Roman"/>
          <w:b w:val="false"/>
          <w:i w:val="false"/>
          <w:color w:val="000000"/>
          <w:sz w:val="28"/>
        </w:rPr>
        <w:t xml:space="preserve">
          2844.50  ядролық реакторлардың iстен шыққан (сәулеленген) </w:t>
      </w:r>
      <w:r>
        <w:br/>
      </w:r>
      <w:r>
        <w:rPr>
          <w:rFonts w:ascii="Times New Roman"/>
          <w:b w:val="false"/>
          <w:i w:val="false"/>
          <w:color w:val="000000"/>
          <w:sz w:val="28"/>
        </w:rPr>
        <w:t xml:space="preserve">
                   жылу шығаратын элементтерi (твэлдер)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28-топ </w:t>
      </w:r>
      <w:r>
        <w:br/>
      </w:r>
      <w:r>
        <w:rPr>
          <w:rFonts w:ascii="Times New Roman"/>
          <w:b w:val="false"/>
          <w:i w:val="false"/>
          <w:color w:val="000000"/>
          <w:sz w:val="28"/>
        </w:rPr>
        <w:t xml:space="preserve">
28.42 </w:t>
      </w:r>
      <w:r>
        <w:rPr>
          <w:rFonts w:ascii="Times New Roman"/>
          <w:b w:val="false"/>
          <w:i w:val="false"/>
          <w:color w:val="000000"/>
          <w:vertAlign w:val="subscript"/>
        </w:rPr>
        <w:t xml:space="preserve">2 </w:t>
      </w:r>
      <w:r>
        <w:rPr>
          <w:rFonts w:ascii="Times New Roman"/>
          <w:b w:val="false"/>
          <w:i w:val="false"/>
          <w:color w:val="000000"/>
          <w:sz w:val="28"/>
        </w:rPr>
        <w:t xml:space="preserve">/51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28.45              Изотоптар, 28.44 тауар позициясындағылардан </w:t>
      </w:r>
      <w:r>
        <w:br/>
      </w:r>
      <w:r>
        <w:rPr>
          <w:rFonts w:ascii="Times New Roman"/>
          <w:b w:val="false"/>
          <w:i w:val="false"/>
          <w:color w:val="000000"/>
          <w:sz w:val="28"/>
        </w:rPr>
        <w:t xml:space="preserve">
                   басқа; химиялық құрамы белгiленген немесе </w:t>
      </w:r>
      <w:r>
        <w:br/>
      </w:r>
      <w:r>
        <w:rPr>
          <w:rFonts w:ascii="Times New Roman"/>
          <w:b w:val="false"/>
          <w:i w:val="false"/>
          <w:color w:val="000000"/>
          <w:sz w:val="28"/>
        </w:rPr>
        <w:t xml:space="preserve">
                   белгiленбеген химиялық құрамдардың, осы </w:t>
      </w:r>
      <w:r>
        <w:br/>
      </w:r>
      <w:r>
        <w:rPr>
          <w:rFonts w:ascii="Times New Roman"/>
          <w:b w:val="false"/>
          <w:i w:val="false"/>
          <w:color w:val="000000"/>
          <w:sz w:val="28"/>
        </w:rPr>
        <w:t xml:space="preserve">
                   изотоптардың бейорганикалық немесе органикалық </w:t>
      </w:r>
      <w:r>
        <w:br/>
      </w:r>
      <w:r>
        <w:rPr>
          <w:rFonts w:ascii="Times New Roman"/>
          <w:b w:val="false"/>
          <w:i w:val="false"/>
          <w:color w:val="000000"/>
          <w:sz w:val="28"/>
        </w:rPr>
        <w:t xml:space="preserve">
                   қосылыстары: </w:t>
      </w:r>
      <w:r>
        <w:br/>
      </w:r>
      <w:r>
        <w:rPr>
          <w:rFonts w:ascii="Times New Roman"/>
          <w:b w:val="false"/>
          <w:i w:val="false"/>
          <w:color w:val="000000"/>
          <w:sz w:val="28"/>
        </w:rPr>
        <w:t xml:space="preserve">
          2845.10  - ауыр су (дейтерий оксидi) </w:t>
      </w:r>
      <w:r>
        <w:br/>
      </w:r>
      <w:r>
        <w:rPr>
          <w:rFonts w:ascii="Times New Roman"/>
          <w:b w:val="false"/>
          <w:i w:val="false"/>
          <w:color w:val="000000"/>
          <w:sz w:val="28"/>
        </w:rPr>
        <w:t xml:space="preserve">
          2845.90  - өзгелерi </w:t>
      </w:r>
      <w:r>
        <w:br/>
      </w:r>
      <w:r>
        <w:rPr>
          <w:rFonts w:ascii="Times New Roman"/>
          <w:b w:val="false"/>
          <w:i w:val="false"/>
          <w:color w:val="000000"/>
          <w:sz w:val="28"/>
        </w:rPr>
        <w:t xml:space="preserve">
28.46              Сирек кездесетiн металдардың, иттрийдiң немесе </w:t>
      </w:r>
      <w:r>
        <w:br/>
      </w:r>
      <w:r>
        <w:rPr>
          <w:rFonts w:ascii="Times New Roman"/>
          <w:b w:val="false"/>
          <w:i w:val="false"/>
          <w:color w:val="000000"/>
          <w:sz w:val="28"/>
        </w:rPr>
        <w:t xml:space="preserve">
                   скандийдiң, немесе осы металдардың қоспаларының </w:t>
      </w:r>
      <w:r>
        <w:br/>
      </w:r>
      <w:r>
        <w:rPr>
          <w:rFonts w:ascii="Times New Roman"/>
          <w:b w:val="false"/>
          <w:i w:val="false"/>
          <w:color w:val="000000"/>
          <w:sz w:val="28"/>
        </w:rPr>
        <w:t xml:space="preserve">
                   бейорганикалық немесе органикалық қосылыстары: </w:t>
      </w:r>
      <w:r>
        <w:br/>
      </w:r>
      <w:r>
        <w:rPr>
          <w:rFonts w:ascii="Times New Roman"/>
          <w:b w:val="false"/>
          <w:i w:val="false"/>
          <w:color w:val="000000"/>
          <w:sz w:val="28"/>
        </w:rPr>
        <w:t xml:space="preserve">
          2846.10  - Церийдiң қосылыстары </w:t>
      </w:r>
      <w:r>
        <w:br/>
      </w:r>
      <w:r>
        <w:rPr>
          <w:rFonts w:ascii="Times New Roman"/>
          <w:b w:val="false"/>
          <w:i w:val="false"/>
          <w:color w:val="000000"/>
          <w:sz w:val="28"/>
        </w:rPr>
        <w:t xml:space="preserve">
          2846.90  - өзгелерi </w:t>
      </w:r>
      <w:r>
        <w:br/>
      </w:r>
      <w:r>
        <w:rPr>
          <w:rFonts w:ascii="Times New Roman"/>
          <w:b w:val="false"/>
          <w:i w:val="false"/>
          <w:color w:val="000000"/>
          <w:sz w:val="28"/>
        </w:rPr>
        <w:t xml:space="preserve">
28.47              Несепнәрмен қатырылған немесе қатырылмаған </w:t>
      </w:r>
      <w:r>
        <w:br/>
      </w:r>
      <w:r>
        <w:rPr>
          <w:rFonts w:ascii="Times New Roman"/>
          <w:b w:val="false"/>
          <w:i w:val="false"/>
          <w:color w:val="000000"/>
          <w:sz w:val="28"/>
        </w:rPr>
        <w:t xml:space="preserve">
                   сутектiң пероксидi. </w:t>
      </w:r>
      <w:r>
        <w:br/>
      </w:r>
      <w:r>
        <w:rPr>
          <w:rFonts w:ascii="Times New Roman"/>
          <w:b w:val="false"/>
          <w:i w:val="false"/>
          <w:color w:val="000000"/>
          <w:sz w:val="28"/>
        </w:rPr>
        <w:t xml:space="preserve">
28.48     2848.00  Белгiленген немесе белгiленбеген химиялық </w:t>
      </w:r>
      <w:r>
        <w:br/>
      </w:r>
      <w:r>
        <w:rPr>
          <w:rFonts w:ascii="Times New Roman"/>
          <w:b w:val="false"/>
          <w:i w:val="false"/>
          <w:color w:val="000000"/>
          <w:sz w:val="28"/>
        </w:rPr>
        <w:t xml:space="preserve">
                   құрамның фосфидi, феррофосфордан басқа. </w:t>
      </w:r>
      <w:r>
        <w:br/>
      </w:r>
      <w:r>
        <w:rPr>
          <w:rFonts w:ascii="Times New Roman"/>
          <w:b w:val="false"/>
          <w:i w:val="false"/>
          <w:color w:val="000000"/>
          <w:sz w:val="28"/>
        </w:rPr>
        <w:t xml:space="preserve">
28.49              Белгiленген немесе белгiленбеген химиялық </w:t>
      </w:r>
      <w:r>
        <w:br/>
      </w:r>
      <w:r>
        <w:rPr>
          <w:rFonts w:ascii="Times New Roman"/>
          <w:b w:val="false"/>
          <w:i w:val="false"/>
          <w:color w:val="000000"/>
          <w:sz w:val="28"/>
        </w:rPr>
        <w:t xml:space="preserve">
                   құрамның карбидтерi: </w:t>
      </w:r>
      <w:r>
        <w:br/>
      </w:r>
      <w:r>
        <w:rPr>
          <w:rFonts w:ascii="Times New Roman"/>
          <w:b w:val="false"/>
          <w:i w:val="false"/>
          <w:color w:val="000000"/>
          <w:sz w:val="28"/>
        </w:rPr>
        <w:t xml:space="preserve">
          2849.10  - кальцийдiң </w:t>
      </w:r>
      <w:r>
        <w:br/>
      </w:r>
      <w:r>
        <w:rPr>
          <w:rFonts w:ascii="Times New Roman"/>
          <w:b w:val="false"/>
          <w:i w:val="false"/>
          <w:color w:val="000000"/>
          <w:sz w:val="28"/>
        </w:rPr>
        <w:t xml:space="preserve">
          2849.20  - кремнийдiң </w:t>
      </w:r>
      <w:r>
        <w:br/>
      </w:r>
      <w:r>
        <w:rPr>
          <w:rFonts w:ascii="Times New Roman"/>
          <w:b w:val="false"/>
          <w:i w:val="false"/>
          <w:color w:val="000000"/>
          <w:sz w:val="28"/>
        </w:rPr>
        <w:t xml:space="preserve">
          2849.90  - өзгелерi </w:t>
      </w:r>
      <w:r>
        <w:br/>
      </w:r>
      <w:r>
        <w:rPr>
          <w:rFonts w:ascii="Times New Roman"/>
          <w:b w:val="false"/>
          <w:i w:val="false"/>
          <w:color w:val="000000"/>
          <w:sz w:val="28"/>
        </w:rPr>
        <w:t xml:space="preserve">
28.50     2850.00  Белгіленген немесе белгiленбеген химиялық </w:t>
      </w:r>
      <w:r>
        <w:br/>
      </w:r>
      <w:r>
        <w:rPr>
          <w:rFonts w:ascii="Times New Roman"/>
          <w:b w:val="false"/>
          <w:i w:val="false"/>
          <w:color w:val="000000"/>
          <w:sz w:val="28"/>
        </w:rPr>
        <w:t xml:space="preserve">
                   құрамның гидридтерi, нитридтері, азидтерi. </w:t>
      </w:r>
      <w:r>
        <w:br/>
      </w:r>
      <w:r>
        <w:rPr>
          <w:rFonts w:ascii="Times New Roman"/>
          <w:b w:val="false"/>
          <w:i w:val="false"/>
          <w:color w:val="000000"/>
          <w:sz w:val="28"/>
        </w:rPr>
        <w:t xml:space="preserve">
                   силицидтерi және боридтерi, 28.49 тауар </w:t>
      </w:r>
      <w:r>
        <w:br/>
      </w:r>
      <w:r>
        <w:rPr>
          <w:rFonts w:ascii="Times New Roman"/>
          <w:b w:val="false"/>
          <w:i w:val="false"/>
          <w:color w:val="000000"/>
          <w:sz w:val="28"/>
        </w:rPr>
        <w:t xml:space="preserve">
                   позициясының карбидтерi болып табылатын </w:t>
      </w:r>
      <w:r>
        <w:br/>
      </w:r>
      <w:r>
        <w:rPr>
          <w:rFonts w:ascii="Times New Roman"/>
          <w:b w:val="false"/>
          <w:i w:val="false"/>
          <w:color w:val="000000"/>
          <w:sz w:val="28"/>
        </w:rPr>
        <w:t xml:space="preserve">
                   қосылыстардан басқа. </w:t>
      </w:r>
      <w:r>
        <w:br/>
      </w:r>
      <w:r>
        <w:rPr>
          <w:rFonts w:ascii="Times New Roman"/>
          <w:b w:val="false"/>
          <w:i w:val="false"/>
          <w:color w:val="000000"/>
          <w:sz w:val="28"/>
        </w:rPr>
        <w:t xml:space="preserve">
28.51     2851.00  Басқа бейорганикалық қосылыстар (дистилленген </w:t>
      </w:r>
      <w:r>
        <w:br/>
      </w:r>
      <w:r>
        <w:rPr>
          <w:rFonts w:ascii="Times New Roman"/>
          <w:b w:val="false"/>
          <w:i w:val="false"/>
          <w:color w:val="000000"/>
          <w:sz w:val="28"/>
        </w:rPr>
        <w:t xml:space="preserve">
                   немесе кондуктометрленген су және тазалығы ұқсас </w:t>
      </w:r>
      <w:r>
        <w:br/>
      </w:r>
      <w:r>
        <w:rPr>
          <w:rFonts w:ascii="Times New Roman"/>
          <w:b w:val="false"/>
          <w:i w:val="false"/>
          <w:color w:val="000000"/>
          <w:sz w:val="28"/>
        </w:rPr>
        <w:t xml:space="preserve">
                   суды қоса алғанда); сұйық ауа (инерттi газдарды </w:t>
      </w:r>
      <w:r>
        <w:br/>
      </w:r>
      <w:r>
        <w:rPr>
          <w:rFonts w:ascii="Times New Roman"/>
          <w:b w:val="false"/>
          <w:i w:val="false"/>
          <w:color w:val="000000"/>
          <w:sz w:val="28"/>
        </w:rPr>
        <w:t xml:space="preserve">
                   алып тастағанда немесе алып тастамағанда); </w:t>
      </w:r>
      <w:r>
        <w:br/>
      </w:r>
      <w:r>
        <w:rPr>
          <w:rFonts w:ascii="Times New Roman"/>
          <w:b w:val="false"/>
          <w:i w:val="false"/>
          <w:color w:val="000000"/>
          <w:sz w:val="28"/>
        </w:rPr>
        <w:t xml:space="preserve">
                   сығылған ауа; амалгамдар, қымбат металдардың </w:t>
      </w:r>
      <w:r>
        <w:br/>
      </w:r>
      <w:r>
        <w:rPr>
          <w:rFonts w:ascii="Times New Roman"/>
          <w:b w:val="false"/>
          <w:i w:val="false"/>
          <w:color w:val="000000"/>
          <w:sz w:val="28"/>
        </w:rPr>
        <w:t xml:space="preserve">
                   амальгамдарынан басқа.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29-топ </w:t>
      </w:r>
      <w:r>
        <w:br/>
      </w:r>
      <w:r>
        <w:rPr>
          <w:rFonts w:ascii="Times New Roman"/>
          <w:b/>
          <w:i w:val="false"/>
          <w:color w:val="000000"/>
        </w:rPr>
        <w:t xml:space="preserve">
Органикалық химиялық қосылыстар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Егер мәтiнде өзгеше келiсiлмесе, осы топтың тауар позициясына тек: </w:t>
      </w:r>
      <w:r>
        <w:br/>
      </w:r>
      <w:r>
        <w:rPr>
          <w:rFonts w:ascii="Times New Roman"/>
          <w:b w:val="false"/>
          <w:i w:val="false"/>
          <w:color w:val="000000"/>
          <w:sz w:val="28"/>
        </w:rPr>
        <w:t xml:space="preserve">
      (а) құрамында қоспалары бар немесе жоқ белгiленген химиялық құрамның жеке органикалық қосылыстары; </w:t>
      </w:r>
      <w:r>
        <w:br/>
      </w:r>
      <w:r>
        <w:rPr>
          <w:rFonts w:ascii="Times New Roman"/>
          <w:b w:val="false"/>
          <w:i w:val="false"/>
          <w:color w:val="000000"/>
          <w:sz w:val="28"/>
        </w:rPr>
        <w:t xml:space="preserve">
      (б) қаныққан немесе қанықпаған (27-топ) ацикликалық көмiрсутек изомерлерiнiң (бiрақ стереоизомерлер емес) қоспаларын коспағанда, бiр органикалық қосындының екi немесе одан көп изомерлерiнiң қоспалары; </w:t>
      </w:r>
      <w:r>
        <w:br/>
      </w:r>
      <w:r>
        <w:rPr>
          <w:rFonts w:ascii="Times New Roman"/>
          <w:b w:val="false"/>
          <w:i w:val="false"/>
          <w:color w:val="000000"/>
          <w:sz w:val="28"/>
        </w:rPr>
        <w:t xml:space="preserve">
      (в) 29.36-29.39 тауар позицияларының өнiмдерi немесе қанттың қарапайым эфирлерi, қанттардың ацеталилары, қанттардың күрделi эфирлерi, және 29.40 позициясындағы олардың тұздары, немесе 29.41 тауар позициясының белгiленген немесе белгiленбеген химиялық құрамның өнiмдерi; </w:t>
      </w:r>
      <w:r>
        <w:br/>
      </w:r>
      <w:r>
        <w:rPr>
          <w:rFonts w:ascii="Times New Roman"/>
          <w:b w:val="false"/>
          <w:i w:val="false"/>
          <w:color w:val="000000"/>
          <w:sz w:val="28"/>
        </w:rPr>
        <w:t xml:space="preserve">
      (г) жоғарыда (а), (б) және (в) тармақтарында көрсетiлген, суда ерітiлген өнiмдер; </w:t>
      </w:r>
      <w:r>
        <w:br/>
      </w:r>
      <w:r>
        <w:rPr>
          <w:rFonts w:ascii="Times New Roman"/>
          <w:b w:val="false"/>
          <w:i w:val="false"/>
          <w:color w:val="000000"/>
          <w:sz w:val="28"/>
        </w:rPr>
        <w:t xml:space="preserve">
      (д) еру аталған өнiмдердiң оларды дәстүрлi мақсаттардан ерекшеленетiн өзгеше пайдалануға жол бермейтiн қасиеттерiн сақтай отырып оларды сақтаудың немесе тасымалдаудың әдеттегi және қажеттi шарты болып табылуы шартымен, жоғарыда (а), (б) және (в) тармақтарында көрсетiлген, басқа ерiтiндiлерде ерiтiлген өнiмдер; </w:t>
      </w:r>
      <w:r>
        <w:br/>
      </w:r>
      <w:r>
        <w:rPr>
          <w:rFonts w:ascii="Times New Roman"/>
          <w:b w:val="false"/>
          <w:i w:val="false"/>
          <w:color w:val="000000"/>
          <w:sz w:val="28"/>
        </w:rPr>
        <w:t xml:space="preserve">
      (е) оларды сақтау және тасымалдау үшiн қажеттi тұрақтандыратын заттар қосыла отырып, жоғарыда (а), (б), (в), (г) немесе (д) тармақтарында көрсетiлген өнiмдер, (жабысқыштыққа қарсы агенттi қоса); </w:t>
      </w:r>
      <w:r>
        <w:br/>
      </w:r>
      <w:r>
        <w:rPr>
          <w:rFonts w:ascii="Times New Roman"/>
          <w:b w:val="false"/>
          <w:i w:val="false"/>
          <w:color w:val="000000"/>
          <w:sz w:val="28"/>
        </w:rPr>
        <w:t xml:space="preserve">
      (ж) аталған өнiмдердiң оларды дәстүрлi мақсаттардан ерекшеленетiн өзгеше пайдалануға жол бермейтiн қасиеттерiн сақтай отырып олардың бiрдейлендiрiлуiн жеңiлдету үшiн немесе қауiпсiздiк мақсатында шаңға қарсы зарар мен бояғыш заттар қосылған жоғарыда (а), (б), (в), (г), (д) немесе (е) тармақтарында көрсетiлген өнiмдер; </w:t>
      </w:r>
      <w:r>
        <w:br/>
      </w:r>
      <w:r>
        <w:rPr>
          <w:rFonts w:ascii="Times New Roman"/>
          <w:b w:val="false"/>
          <w:i w:val="false"/>
          <w:color w:val="000000"/>
          <w:sz w:val="28"/>
        </w:rPr>
        <w:t xml:space="preserve">
      (з) азобояғыштарды өндiру үшiн стандартты концентрацияға дейiн араластырылған мына өнiмдер: диазоний тұзы, осы тұздармен реакцияға түсетiн заттар, диазотталатын аминдер және олардың тұздары ғана енгiзiледi. </w:t>
      </w:r>
      <w:r>
        <w:br/>
      </w:r>
      <w:r>
        <w:rPr>
          <w:rFonts w:ascii="Times New Roman"/>
          <w:b w:val="false"/>
          <w:i w:val="false"/>
          <w:color w:val="000000"/>
          <w:sz w:val="28"/>
        </w:rPr>
        <w:t xml:space="preserve">
      2.- Аталған топқа: </w:t>
      </w:r>
      <w:r>
        <w:br/>
      </w:r>
      <w:r>
        <w:rPr>
          <w:rFonts w:ascii="Times New Roman"/>
          <w:b w:val="false"/>
          <w:i w:val="false"/>
          <w:color w:val="000000"/>
          <w:sz w:val="28"/>
        </w:rPr>
        <w:t xml:space="preserve">
      (а) 15.04 тауар позициясының тауарлары немесе 15.20 тауар позициясының шикi глицеринi; </w:t>
      </w:r>
      <w:r>
        <w:br/>
      </w:r>
      <w:r>
        <w:rPr>
          <w:rFonts w:ascii="Times New Roman"/>
          <w:b w:val="false"/>
          <w:i w:val="false"/>
          <w:color w:val="000000"/>
          <w:sz w:val="28"/>
        </w:rPr>
        <w:t xml:space="preserve">
      (б) этил спиртi (22.07 немесе 22.08 тауар позициясы); </w:t>
      </w:r>
      <w:r>
        <w:br/>
      </w:r>
      <w:r>
        <w:rPr>
          <w:rFonts w:ascii="Times New Roman"/>
          <w:b w:val="false"/>
          <w:i w:val="false"/>
          <w:color w:val="000000"/>
          <w:sz w:val="28"/>
        </w:rPr>
        <w:t xml:space="preserve">
      (в) метан немесе пропан (27.11 тауар позициясы); </w:t>
      </w:r>
      <w:r>
        <w:br/>
      </w:r>
      <w:r>
        <w:rPr>
          <w:rFonts w:ascii="Times New Roman"/>
          <w:b w:val="false"/>
          <w:i w:val="false"/>
          <w:color w:val="000000"/>
          <w:sz w:val="28"/>
        </w:rPr>
        <w:t xml:space="preserve">
      (г) 28-топқа 2 ескертуде көрсетiлген, көмiртектiң қосылыстары; </w:t>
      </w:r>
      <w:r>
        <w:br/>
      </w:r>
      <w:r>
        <w:rPr>
          <w:rFonts w:ascii="Times New Roman"/>
          <w:b w:val="false"/>
          <w:i w:val="false"/>
          <w:color w:val="000000"/>
          <w:sz w:val="28"/>
        </w:rPr>
        <w:t xml:space="preserve">
      (д) несепнәр (31.02 немесе 31.05 тауар позициясы) </w:t>
      </w:r>
      <w:r>
        <w:br/>
      </w:r>
      <w:r>
        <w:rPr>
          <w:rFonts w:ascii="Times New Roman"/>
          <w:b w:val="false"/>
          <w:i w:val="false"/>
          <w:color w:val="000000"/>
          <w:sz w:val="28"/>
        </w:rPr>
        <w:t xml:space="preserve">
      (e) өсiмдiктен немесе жануардан алынатын бояғыш заттар (32.03 тауар позициясы), синтетикалық органикалық бояғыш заттар, оптикалық ағартушы немесе люминофоров ретiнде қолданылатын синтетикалық органикалық өнiмдер (32.04 тауар позициясы), немесе қалыптарға өлшеп салынған немесе бөлшек сауда үшiн оралған бояғыштар немесе басқа бояғыш заттар (32.12 тауар позициясы); </w:t>
      </w:r>
      <w:r>
        <w:br/>
      </w:r>
      <w:r>
        <w:rPr>
          <w:rFonts w:ascii="Times New Roman"/>
          <w:b w:val="false"/>
          <w:i w:val="false"/>
          <w:color w:val="000000"/>
          <w:sz w:val="28"/>
        </w:rPr>
        <w:t xml:space="preserve">
      (ж) ферменттер (35.07 тауар позициясы); </w:t>
      </w:r>
      <w:r>
        <w:br/>
      </w:r>
      <w:r>
        <w:rPr>
          <w:rFonts w:ascii="Times New Roman"/>
          <w:b w:val="false"/>
          <w:i w:val="false"/>
          <w:color w:val="000000"/>
          <w:sz w:val="28"/>
        </w:rPr>
        <w:t xml:space="preserve">
      (з) метальдегид, гексаметилен немесе ұқсас заттар, нысандарға өлшеніп салынған (мысалы, таблеткалар, таяқшалар немесе ұқсас нысандар), отын ретiнде пайдалануға арналған, немесе сұйық, немесе темекiлiк немесе оған ұқсас оттықтарды толтыру үшiн, немесе қайта толтыру үшiн пайдаланылатын сыйымдылығы 300см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аспайтын контейнерлердегi сұйықтатылған газ тәрiздi отын (36.06 тауар позициясы); </w:t>
      </w:r>
      <w:r>
        <w:br/>
      </w:r>
      <w:r>
        <w:rPr>
          <w:rFonts w:ascii="Times New Roman"/>
          <w:b w:val="false"/>
          <w:i w:val="false"/>
          <w:color w:val="000000"/>
          <w:sz w:val="28"/>
        </w:rPr>
        <w:t xml:space="preserve">
      (и) 33.13 тауар позициясындағы өртсөндiргiштер үшiн немесе өрт сөндiретiн гранаталардың заряды ретiнде жеткiзiлетiн өнiмдер; 38.24 тауар позициясындағы бөлшек сауда үшiн оралған, сия дақтарын кетiру үшiн құрамдар; немесе </w:t>
      </w:r>
      <w:r>
        <w:br/>
      </w:r>
      <w:r>
        <w:rPr>
          <w:rFonts w:ascii="Times New Roman"/>
          <w:b w:val="false"/>
          <w:i w:val="false"/>
          <w:color w:val="000000"/>
          <w:sz w:val="28"/>
        </w:rPr>
        <w:t xml:space="preserve">
      (к) оптикалық элементтер, мысалы, этилендиаминтартратадан жасалған. (90.01 тауар позициясы) енгiзiлмейдi. </w:t>
      </w:r>
      <w:r>
        <w:br/>
      </w:r>
      <w:r>
        <w:rPr>
          <w:rFonts w:ascii="Times New Roman"/>
          <w:b w:val="false"/>
          <w:i w:val="false"/>
          <w:color w:val="000000"/>
          <w:sz w:val="28"/>
        </w:rPr>
        <w:t xml:space="preserve">
      3.-Аталған топтың екi немесе одан көп тауар позицияларына енгiзiлуi мүмкiн тауарлар, Номенклатураның осы тобының кодтарының өсу тәртiбiмен соңғы тауар позициясына енгiзiледi. </w:t>
      </w:r>
      <w:r>
        <w:br/>
      </w:r>
      <w:r>
        <w:rPr>
          <w:rFonts w:ascii="Times New Roman"/>
          <w:b w:val="false"/>
          <w:i w:val="false"/>
          <w:color w:val="000000"/>
          <w:sz w:val="28"/>
        </w:rPr>
        <w:t xml:space="preserve">
      4.- 29.04-29.06, 29.08-29.11 және 29.13-29.20 тауар позицияларындағы галогендендiрiлген, сульфилендiрiлген, нитроленген немесе нитрозиленген туындайтындарға кез-келген сiлтеу сульфагалогендендiрiлген, нитрогалогендiрiлген, нитросульфилендiрiлген немесе нитросульфогалогендендiрiлген аралас туындыларға да қатысты болады. </w:t>
      </w:r>
      <w:r>
        <w:br/>
      </w:r>
      <w:r>
        <w:rPr>
          <w:rFonts w:ascii="Times New Roman"/>
          <w:b w:val="false"/>
          <w:i w:val="false"/>
          <w:color w:val="000000"/>
          <w:sz w:val="28"/>
        </w:rPr>
        <w:t xml:space="preserve">
      29.29 тауар позицияларындағы нитро- немесе нитрозотоптар азотқұрайтын функционалдық топтар ретiнде қарастырылмайды. </w:t>
      </w:r>
      <w:r>
        <w:br/>
      </w:r>
      <w:r>
        <w:rPr>
          <w:rFonts w:ascii="Times New Roman"/>
          <w:b w:val="false"/>
          <w:i w:val="false"/>
          <w:color w:val="000000"/>
          <w:sz w:val="28"/>
        </w:rPr>
        <w:t xml:space="preserve">
      29.11, 29.14, 29.18 және 29.22 тауар позицияларындағы "оттек құраушы функционалдық топ" терминi тек 29.05-29.20 тауар позицияларында көрсетiлген сол функционалдық топтарға қатысты (мiнездемелiк органикалық оттек құраушы топтар). </w:t>
      </w:r>
      <w:r>
        <w:br/>
      </w:r>
      <w:r>
        <w:rPr>
          <w:rFonts w:ascii="Times New Roman"/>
          <w:b w:val="false"/>
          <w:i w:val="false"/>
          <w:color w:val="000000"/>
          <w:sz w:val="28"/>
        </w:rPr>
        <w:t xml:space="preserve">
      5.-(а) I-VІІ топшаларының қышқылдық функционалдық топтарының органикалық қосылыстарының күрделi эфирлерi: </w:t>
      </w:r>
      <w:r>
        <w:br/>
      </w:r>
      <w:r>
        <w:rPr>
          <w:rFonts w:ascii="Times New Roman"/>
          <w:b w:val="false"/>
          <w:i w:val="false"/>
          <w:color w:val="000000"/>
          <w:sz w:val="28"/>
        </w:rPr>
        <w:t xml:space="preserve">
      (1) органикалық қосылыстардың бейорганикалық тұздары қышқылдық, фенолдық немесе енолдық функционалдық қосылыстары секiлдi, немесе І-Ч топшаларына немесе 29.42 тауар позициясына енгiзiлетiн органикалық негiздемелер органикалық қосылыстарға арналған тауар позицияларына енгiзiлуi тиiс; және </w:t>
      </w:r>
      <w:r>
        <w:br/>
      </w:r>
      <w:r>
        <w:rPr>
          <w:rFonts w:ascii="Times New Roman"/>
          <w:b w:val="false"/>
          <w:i w:val="false"/>
          <w:color w:val="000000"/>
          <w:sz w:val="28"/>
        </w:rPr>
        <w:t xml:space="preserve">
      (2) I-X топшаларына немесе 29.42 тауар позициясына енетiн органикалық қосылыстардың арасындағы химиялық реакциялардың нәтижесiнде алынған тұздар негiздеме үшiн немесе қышқылдарға арналған тауар позицияларына енгiзiлуi тиiс (фенолдық немесе енолдық функционалдық топтардың қосылыстарын қоса алғанда) топтағы кодтардың өсу тәртiбiнде соңғы тауар позициясына енгiзiледi. </w:t>
      </w:r>
      <w:r>
        <w:br/>
      </w:r>
      <w:r>
        <w:rPr>
          <w:rFonts w:ascii="Times New Roman"/>
          <w:b w:val="false"/>
          <w:i w:val="false"/>
          <w:color w:val="000000"/>
          <w:sz w:val="28"/>
        </w:rPr>
        <w:t xml:space="preserve">
      (г) Металдардың алкоголяттары тиiстi спирттер секiлдi сол тауар позициясына енгiзiлуi тиiс, этанолдан басқа (29.05 тауар позициясы). </w:t>
      </w:r>
      <w:r>
        <w:br/>
      </w:r>
      <w:r>
        <w:rPr>
          <w:rFonts w:ascii="Times New Roman"/>
          <w:b w:val="false"/>
          <w:i w:val="false"/>
          <w:color w:val="000000"/>
          <w:sz w:val="28"/>
        </w:rPr>
        <w:t xml:space="preserve">
      (д) Карбон қышқылдарының галогенангидридтерi тиiстi спирттер секiлдi сол тауар позициясына енгiзiлуi тиiс. </w:t>
      </w:r>
      <w:r>
        <w:br/>
      </w:r>
      <w:r>
        <w:rPr>
          <w:rFonts w:ascii="Times New Roman"/>
          <w:b w:val="false"/>
          <w:i w:val="false"/>
          <w:color w:val="000000"/>
          <w:sz w:val="28"/>
        </w:rPr>
        <w:t xml:space="preserve">
      6.- 29.30 және 29.31 тауар позицияларында қарастырылған қосылыстар органикалық қосылыстар болып табылады, олардың молекулалары сутек, оттек және азоттың атомдарынан басқа, көмiртектiң атомдарымен тiкелей байланысты басқа метал еместердiң және металдардың атомын құрайды (күкірт, мышьяк, сынап немесе қорғасын сияқтылардың). </w:t>
      </w:r>
      <w:r>
        <w:br/>
      </w:r>
      <w:r>
        <w:rPr>
          <w:rFonts w:ascii="Times New Roman"/>
          <w:b w:val="false"/>
          <w:i w:val="false"/>
          <w:color w:val="000000"/>
          <w:sz w:val="28"/>
        </w:rPr>
        <w:t xml:space="preserve">
      29.30 (күкiрттi органикалық қосылыстар) және 29.31 (басқа органикалық-неорганикалық қосылыстар) тауар позицияларына оларға сульфирленген немесе галогенденген құраушының қасиеттерiн беретiн сутек, оттек және азоттан басқа тек көмiртекпен тiкелей байланысты күкiрттiң немесе галогеннiң атомы бар, сульфирленген немесе галогенденген туындылар (соның iшiнде күрделi туындылар) енгiзiлмейдi. </w:t>
      </w:r>
      <w:r>
        <w:br/>
      </w:r>
      <w:r>
        <w:rPr>
          <w:rFonts w:ascii="Times New Roman"/>
          <w:b w:val="false"/>
          <w:i w:val="false"/>
          <w:color w:val="000000"/>
          <w:sz w:val="28"/>
        </w:rPr>
        <w:t xml:space="preserve">
      7.- 29.32-29.34 тауар позицияларына үш мүшелiк сақиналы эпоксидтер, кетондардың пероксидi, альдегидтер немесе тиоальдегидтердiң циклдық полимерлерi, көп негiздi карбон қышқылының ангидридтерi, полиспирттердiң немесе көп негіздi қышқылдары бар фенолдардың циклдық күрделi эфирлерi немесе көп негiздi қышқылдардың имидтерi енгiзiлмейдi. </w:t>
      </w:r>
      <w:r>
        <w:br/>
      </w:r>
      <w:r>
        <w:rPr>
          <w:rFonts w:ascii="Times New Roman"/>
          <w:b w:val="false"/>
          <w:i w:val="false"/>
          <w:color w:val="000000"/>
          <w:sz w:val="28"/>
        </w:rPr>
        <w:t xml:space="preserve">
      Осы ережелер егер гетероатомдар циклдерi тек циклизация реакциясының немесе жоғарыда көрсетiлген реакциялардың нәтижесiнде құралса ғана қолданылуы тиiс. </w:t>
      </w:r>
      <w:r>
        <w:br/>
      </w:r>
      <w:r>
        <w:rPr>
          <w:rFonts w:ascii="Times New Roman"/>
          <w:b w:val="false"/>
          <w:i w:val="false"/>
          <w:color w:val="000000"/>
          <w:sz w:val="28"/>
        </w:rPr>
        <w:t xml:space="preserve">
      8.- 29.37 тауар позициясында: </w:t>
      </w:r>
      <w:r>
        <w:br/>
      </w:r>
      <w:r>
        <w:rPr>
          <w:rFonts w:ascii="Times New Roman"/>
          <w:b w:val="false"/>
          <w:i w:val="false"/>
          <w:color w:val="000000"/>
          <w:sz w:val="28"/>
        </w:rPr>
        <w:t xml:space="preserve">
      (а) "гормондар" терминi рилизинг-гормондарға немесе гормондардың секрециясын ынталандыратын факторларға, гормондар тежегiштерiне және гормон антогонистерiне (антигормондар) таралады; </w:t>
      </w:r>
      <w:r>
        <w:br/>
      </w:r>
      <w:r>
        <w:rPr>
          <w:rFonts w:ascii="Times New Roman"/>
          <w:b w:val="false"/>
          <w:i w:val="false"/>
          <w:color w:val="000000"/>
          <w:sz w:val="28"/>
        </w:rPr>
        <w:t xml:space="preserve">
      (б) "негiзiнен гормон ретiнде қолданылатын" терминi гормоналдық әсер ету үшiн қолданылатын гормон туындылары мен олардың құрылымдық аналогтарында ғана емес, сонымен қатар негiзiнде осы тауар позициясының синтездегi аралық өнiмi ретiнде қолданылатын құраушы және құрылымдық аналогтарында да қолданылады. </w:t>
      </w:r>
      <w:r>
        <w:br/>
      </w: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Осы топтың кез-келген тауар позициясындағы химиялық қосылыстардың туындылары (немесе химиялық қосылыстардың топтары), олар ешбiр басқа субпозицияға енбейтiн жағдайда және қарастырылатын субпозициялар арасында "өзгелерi" деген атаудағы қалдық субпозиция болмаса, қосындының өзi енетiн субпозицияға енгiзiлуi тиiс.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29.01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І. Көмірсутектер және оның галогенденген, </w:t>
      </w:r>
      <w:r>
        <w:br/>
      </w:r>
      <w:r>
        <w:rPr>
          <w:rFonts w:ascii="Times New Roman"/>
          <w:b w:val="false"/>
          <w:i w:val="false"/>
          <w:color w:val="000000"/>
          <w:sz w:val="28"/>
        </w:rPr>
        <w:t xml:space="preserve">
позициясы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29.01              Ациклдық көмiрсутектер: </w:t>
      </w:r>
      <w:r>
        <w:br/>
      </w:r>
      <w:r>
        <w:rPr>
          <w:rFonts w:ascii="Times New Roman"/>
          <w:b w:val="false"/>
          <w:i w:val="false"/>
          <w:color w:val="000000"/>
          <w:sz w:val="28"/>
        </w:rPr>
        <w:t xml:space="preserve">
          2901.10 - қорландырылған </w:t>
      </w:r>
      <w:r>
        <w:br/>
      </w:r>
      <w:r>
        <w:rPr>
          <w:rFonts w:ascii="Times New Roman"/>
          <w:b w:val="false"/>
          <w:i w:val="false"/>
          <w:color w:val="000000"/>
          <w:sz w:val="28"/>
        </w:rPr>
        <w:t xml:space="preserve">
                   - жұтаңданған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29.01 </w:t>
      </w:r>
      <w:r>
        <w:rPr>
          <w:rFonts w:ascii="Times New Roman"/>
          <w:b w:val="false"/>
          <w:i w:val="false"/>
          <w:color w:val="000000"/>
          <w:vertAlign w:val="subscript"/>
        </w:rPr>
        <w:t xml:space="preserve">2 </w:t>
      </w:r>
      <w:r>
        <w:rPr>
          <w:rFonts w:ascii="Times New Roman"/>
          <w:b w:val="false"/>
          <w:i w:val="false"/>
          <w:color w:val="000000"/>
          <w:sz w:val="28"/>
        </w:rPr>
        <w:t xml:space="preserve">/03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2901.21  -- этилен </w:t>
      </w:r>
      <w:r>
        <w:br/>
      </w:r>
      <w:r>
        <w:rPr>
          <w:rFonts w:ascii="Times New Roman"/>
          <w:b w:val="false"/>
          <w:i w:val="false"/>
          <w:color w:val="000000"/>
          <w:sz w:val="28"/>
        </w:rPr>
        <w:t xml:space="preserve">
          2901.22  -- пропен (пропилен) </w:t>
      </w:r>
      <w:r>
        <w:br/>
      </w:r>
      <w:r>
        <w:rPr>
          <w:rFonts w:ascii="Times New Roman"/>
          <w:b w:val="false"/>
          <w:i w:val="false"/>
          <w:color w:val="000000"/>
          <w:sz w:val="28"/>
        </w:rPr>
        <w:t xml:space="preserve">
          2901.23  -- бутен (бутилен) және оның изомерлерi </w:t>
      </w:r>
      <w:r>
        <w:br/>
      </w:r>
      <w:r>
        <w:rPr>
          <w:rFonts w:ascii="Times New Roman"/>
          <w:b w:val="false"/>
          <w:i w:val="false"/>
          <w:color w:val="000000"/>
          <w:sz w:val="28"/>
        </w:rPr>
        <w:t xml:space="preserve">
          2901.24  -- бута-1,3-диен және изопрен </w:t>
      </w:r>
      <w:r>
        <w:br/>
      </w:r>
      <w:r>
        <w:rPr>
          <w:rFonts w:ascii="Times New Roman"/>
          <w:b w:val="false"/>
          <w:i w:val="false"/>
          <w:color w:val="000000"/>
          <w:sz w:val="28"/>
        </w:rPr>
        <w:t xml:space="preserve">
          2901.29  -- өзгелерi </w:t>
      </w:r>
      <w:r>
        <w:br/>
      </w:r>
      <w:r>
        <w:rPr>
          <w:rFonts w:ascii="Times New Roman"/>
          <w:b w:val="false"/>
          <w:i w:val="false"/>
          <w:color w:val="000000"/>
          <w:sz w:val="28"/>
        </w:rPr>
        <w:t xml:space="preserve">
29.02              Циклдық көмiрсутектер </w:t>
      </w:r>
      <w:r>
        <w:br/>
      </w:r>
      <w:r>
        <w:rPr>
          <w:rFonts w:ascii="Times New Roman"/>
          <w:b w:val="false"/>
          <w:i w:val="false"/>
          <w:color w:val="000000"/>
          <w:sz w:val="28"/>
        </w:rPr>
        <w:t xml:space="preserve">
                   - циклоалкандар, циклоалкендер және </w:t>
      </w:r>
      <w:r>
        <w:br/>
      </w:r>
      <w:r>
        <w:rPr>
          <w:rFonts w:ascii="Times New Roman"/>
          <w:b w:val="false"/>
          <w:i w:val="false"/>
          <w:color w:val="000000"/>
          <w:sz w:val="28"/>
        </w:rPr>
        <w:t xml:space="preserve">
                   циклотерпендер: </w:t>
      </w:r>
      <w:r>
        <w:br/>
      </w:r>
      <w:r>
        <w:rPr>
          <w:rFonts w:ascii="Times New Roman"/>
          <w:b w:val="false"/>
          <w:i w:val="false"/>
          <w:color w:val="000000"/>
          <w:sz w:val="28"/>
        </w:rPr>
        <w:t xml:space="preserve">
          2902.11  -- циклогексан </w:t>
      </w:r>
      <w:r>
        <w:br/>
      </w:r>
      <w:r>
        <w:rPr>
          <w:rFonts w:ascii="Times New Roman"/>
          <w:b w:val="false"/>
          <w:i w:val="false"/>
          <w:color w:val="000000"/>
          <w:sz w:val="28"/>
        </w:rPr>
        <w:t xml:space="preserve">
          2902.19  -- өзгелерi </w:t>
      </w:r>
      <w:r>
        <w:br/>
      </w:r>
      <w:r>
        <w:rPr>
          <w:rFonts w:ascii="Times New Roman"/>
          <w:b w:val="false"/>
          <w:i w:val="false"/>
          <w:color w:val="000000"/>
          <w:sz w:val="28"/>
        </w:rPr>
        <w:t xml:space="preserve">
          2902.20  - бензол </w:t>
      </w:r>
      <w:r>
        <w:br/>
      </w:r>
      <w:r>
        <w:rPr>
          <w:rFonts w:ascii="Times New Roman"/>
          <w:b w:val="false"/>
          <w:i w:val="false"/>
          <w:color w:val="000000"/>
          <w:sz w:val="28"/>
        </w:rPr>
        <w:t xml:space="preserve">
          2902.30  - толуол </w:t>
      </w:r>
      <w:r>
        <w:br/>
      </w:r>
      <w:r>
        <w:rPr>
          <w:rFonts w:ascii="Times New Roman"/>
          <w:b w:val="false"/>
          <w:i w:val="false"/>
          <w:color w:val="000000"/>
          <w:sz w:val="28"/>
        </w:rPr>
        <w:t xml:space="preserve">
                   - ксилолдар: </w:t>
      </w:r>
      <w:r>
        <w:br/>
      </w:r>
      <w:r>
        <w:rPr>
          <w:rFonts w:ascii="Times New Roman"/>
          <w:b w:val="false"/>
          <w:i w:val="false"/>
          <w:color w:val="000000"/>
          <w:sz w:val="28"/>
        </w:rPr>
        <w:t xml:space="preserve">
          2902.41  -- о-ксилол </w:t>
      </w:r>
      <w:r>
        <w:br/>
      </w:r>
      <w:r>
        <w:rPr>
          <w:rFonts w:ascii="Times New Roman"/>
          <w:b w:val="false"/>
          <w:i w:val="false"/>
          <w:color w:val="000000"/>
          <w:sz w:val="28"/>
        </w:rPr>
        <w:t xml:space="preserve">
          2902.42  -- м-ксилол </w:t>
      </w:r>
      <w:r>
        <w:br/>
      </w:r>
      <w:r>
        <w:rPr>
          <w:rFonts w:ascii="Times New Roman"/>
          <w:b w:val="false"/>
          <w:i w:val="false"/>
          <w:color w:val="000000"/>
          <w:sz w:val="28"/>
        </w:rPr>
        <w:t xml:space="preserve">
          2902.43  -- n-ксилол </w:t>
      </w:r>
      <w:r>
        <w:br/>
      </w:r>
      <w:r>
        <w:rPr>
          <w:rFonts w:ascii="Times New Roman"/>
          <w:b w:val="false"/>
          <w:i w:val="false"/>
          <w:color w:val="000000"/>
          <w:sz w:val="28"/>
        </w:rPr>
        <w:t xml:space="preserve">
          2902.44  -- ксилол изомерлерiнiң қоспалары </w:t>
      </w:r>
      <w:r>
        <w:br/>
      </w:r>
      <w:r>
        <w:rPr>
          <w:rFonts w:ascii="Times New Roman"/>
          <w:b w:val="false"/>
          <w:i w:val="false"/>
          <w:color w:val="000000"/>
          <w:sz w:val="28"/>
        </w:rPr>
        <w:t xml:space="preserve">
          2902.50  - стирол </w:t>
      </w:r>
      <w:r>
        <w:br/>
      </w:r>
      <w:r>
        <w:rPr>
          <w:rFonts w:ascii="Times New Roman"/>
          <w:b w:val="false"/>
          <w:i w:val="false"/>
          <w:color w:val="000000"/>
          <w:sz w:val="28"/>
        </w:rPr>
        <w:t xml:space="preserve">
          2902.60  - этилбензол </w:t>
      </w:r>
      <w:r>
        <w:br/>
      </w:r>
      <w:r>
        <w:rPr>
          <w:rFonts w:ascii="Times New Roman"/>
          <w:b w:val="false"/>
          <w:i w:val="false"/>
          <w:color w:val="000000"/>
          <w:sz w:val="28"/>
        </w:rPr>
        <w:t xml:space="preserve">
          2902.70  - кумол </w:t>
      </w:r>
      <w:r>
        <w:br/>
      </w:r>
      <w:r>
        <w:rPr>
          <w:rFonts w:ascii="Times New Roman"/>
          <w:b w:val="false"/>
          <w:i w:val="false"/>
          <w:color w:val="000000"/>
          <w:sz w:val="28"/>
        </w:rPr>
        <w:t xml:space="preserve">
          2902.90  - өзгелерi </w:t>
      </w:r>
      <w:r>
        <w:br/>
      </w:r>
      <w:r>
        <w:rPr>
          <w:rFonts w:ascii="Times New Roman"/>
          <w:b w:val="false"/>
          <w:i w:val="false"/>
          <w:color w:val="000000"/>
          <w:sz w:val="28"/>
        </w:rPr>
        <w:t xml:space="preserve">
29.03              Көмiрсутектердiң галогенденген туындылары: </w:t>
      </w:r>
      <w:r>
        <w:br/>
      </w:r>
      <w:r>
        <w:rPr>
          <w:rFonts w:ascii="Times New Roman"/>
          <w:b w:val="false"/>
          <w:i w:val="false"/>
          <w:color w:val="000000"/>
          <w:sz w:val="28"/>
        </w:rPr>
        <w:t xml:space="preserve">
                   -ациклдық көмiрсутектердiң қорландырылған </w:t>
      </w:r>
      <w:r>
        <w:br/>
      </w:r>
      <w:r>
        <w:rPr>
          <w:rFonts w:ascii="Times New Roman"/>
          <w:b w:val="false"/>
          <w:i w:val="false"/>
          <w:color w:val="000000"/>
          <w:sz w:val="28"/>
        </w:rPr>
        <w:t xml:space="preserve">
                   хлорланған туындылары: </w:t>
      </w:r>
      <w:r>
        <w:br/>
      </w:r>
      <w:r>
        <w:rPr>
          <w:rFonts w:ascii="Times New Roman"/>
          <w:b w:val="false"/>
          <w:i w:val="false"/>
          <w:color w:val="000000"/>
          <w:sz w:val="28"/>
        </w:rPr>
        <w:t xml:space="preserve">
          2903.11  хлорметан (метилхлорид) және хлорэтан </w:t>
      </w:r>
      <w:r>
        <w:br/>
      </w:r>
      <w:r>
        <w:rPr>
          <w:rFonts w:ascii="Times New Roman"/>
          <w:b w:val="false"/>
          <w:i w:val="false"/>
          <w:color w:val="000000"/>
          <w:sz w:val="28"/>
        </w:rPr>
        <w:t xml:space="preserve">
                   (этилхлорид) </w:t>
      </w:r>
      <w:r>
        <w:br/>
      </w:r>
      <w:r>
        <w:rPr>
          <w:rFonts w:ascii="Times New Roman"/>
          <w:b w:val="false"/>
          <w:i w:val="false"/>
          <w:color w:val="000000"/>
          <w:sz w:val="28"/>
        </w:rPr>
        <w:t xml:space="preserve">
          2903.12  -- дихлорметан (метиленхлорид) </w:t>
      </w:r>
      <w:r>
        <w:br/>
      </w:r>
      <w:r>
        <w:rPr>
          <w:rFonts w:ascii="Times New Roman"/>
          <w:b w:val="false"/>
          <w:i w:val="false"/>
          <w:color w:val="000000"/>
          <w:sz w:val="28"/>
        </w:rPr>
        <w:t xml:space="preserve">
          2903.13  -- хлороформ (трихлорметан) </w:t>
      </w:r>
      <w:r>
        <w:br/>
      </w:r>
      <w:r>
        <w:rPr>
          <w:rFonts w:ascii="Times New Roman"/>
          <w:b w:val="false"/>
          <w:i w:val="false"/>
          <w:color w:val="000000"/>
          <w:sz w:val="28"/>
        </w:rPr>
        <w:t xml:space="preserve">
          2903.14  -- төртхлорлы көмiртек </w:t>
      </w:r>
      <w:r>
        <w:br/>
      </w:r>
      <w:r>
        <w:rPr>
          <w:rFonts w:ascii="Times New Roman"/>
          <w:b w:val="false"/>
          <w:i w:val="false"/>
          <w:color w:val="000000"/>
          <w:sz w:val="28"/>
        </w:rPr>
        <w:t xml:space="preserve">
          2903.15  -- 1.2-дихлорэтан </w:t>
      </w:r>
      <w:r>
        <w:br/>
      </w:r>
      <w:r>
        <w:rPr>
          <w:rFonts w:ascii="Times New Roman"/>
          <w:b w:val="false"/>
          <w:i w:val="false"/>
          <w:color w:val="000000"/>
          <w:sz w:val="28"/>
        </w:rPr>
        <w:t xml:space="preserve">
          2903.19  -- өзгелерi </w:t>
      </w:r>
      <w:r>
        <w:br/>
      </w:r>
      <w:r>
        <w:rPr>
          <w:rFonts w:ascii="Times New Roman"/>
          <w:b w:val="false"/>
          <w:i w:val="false"/>
          <w:color w:val="000000"/>
          <w:sz w:val="28"/>
        </w:rPr>
        <w:t xml:space="preserve">
                   -ациклдық көмiрсутектердiң жұтаңданған хлорланған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2903.21  -- винилхлорид (хлорэтилен) </w:t>
      </w:r>
      <w:r>
        <w:br/>
      </w:r>
      <w:r>
        <w:rPr>
          <w:rFonts w:ascii="Times New Roman"/>
          <w:b w:val="false"/>
          <w:i w:val="false"/>
          <w:color w:val="000000"/>
          <w:sz w:val="28"/>
        </w:rPr>
        <w:t xml:space="preserve">
          2903.22  -- трихлорэтилен </w:t>
      </w:r>
      <w:r>
        <w:br/>
      </w:r>
      <w:r>
        <w:rPr>
          <w:rFonts w:ascii="Times New Roman"/>
          <w:b w:val="false"/>
          <w:i w:val="false"/>
          <w:color w:val="000000"/>
          <w:sz w:val="28"/>
        </w:rPr>
        <w:t xml:space="preserve">
          2903.23  -- тетрахлорэтилен (перхлорэтилен)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29.03 </w:t>
      </w:r>
      <w:r>
        <w:rPr>
          <w:rFonts w:ascii="Times New Roman"/>
          <w:b w:val="false"/>
          <w:i w:val="false"/>
          <w:color w:val="000000"/>
          <w:vertAlign w:val="subscript"/>
        </w:rPr>
        <w:t xml:space="preserve">2 </w:t>
      </w:r>
      <w:r>
        <w:rPr>
          <w:rFonts w:ascii="Times New Roman"/>
          <w:b w:val="false"/>
          <w:i w:val="false"/>
          <w:color w:val="000000"/>
          <w:sz w:val="28"/>
        </w:rPr>
        <w:t xml:space="preserve">/05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2903.29  -- өзгелерi </w:t>
      </w:r>
      <w:r>
        <w:br/>
      </w:r>
      <w:r>
        <w:rPr>
          <w:rFonts w:ascii="Times New Roman"/>
          <w:b w:val="false"/>
          <w:i w:val="false"/>
          <w:color w:val="000000"/>
          <w:sz w:val="28"/>
        </w:rPr>
        <w:t xml:space="preserve">
          2903.30  - ациклдық көмiрсутектердiң фторланған, </w:t>
      </w:r>
      <w:r>
        <w:br/>
      </w:r>
      <w:r>
        <w:rPr>
          <w:rFonts w:ascii="Times New Roman"/>
          <w:b w:val="false"/>
          <w:i w:val="false"/>
          <w:color w:val="000000"/>
          <w:sz w:val="28"/>
        </w:rPr>
        <w:t xml:space="preserve">
                   бромдалған немесе йодталған туындылары </w:t>
      </w:r>
      <w:r>
        <w:br/>
      </w:r>
      <w:r>
        <w:rPr>
          <w:rFonts w:ascii="Times New Roman"/>
          <w:b w:val="false"/>
          <w:i w:val="false"/>
          <w:color w:val="000000"/>
          <w:sz w:val="28"/>
        </w:rPr>
        <w:t xml:space="preserve">
                   - екi немесе одан көп галогендерден құралған </w:t>
      </w:r>
      <w:r>
        <w:br/>
      </w:r>
      <w:r>
        <w:rPr>
          <w:rFonts w:ascii="Times New Roman"/>
          <w:b w:val="false"/>
          <w:i w:val="false"/>
          <w:color w:val="000000"/>
          <w:sz w:val="28"/>
        </w:rPr>
        <w:t xml:space="preserve">
                   ациклдық көмiрсутектердiң галогенденген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2903.41  -- трихлорфторметан </w:t>
      </w:r>
      <w:r>
        <w:br/>
      </w:r>
      <w:r>
        <w:rPr>
          <w:rFonts w:ascii="Times New Roman"/>
          <w:b w:val="false"/>
          <w:i w:val="false"/>
          <w:color w:val="000000"/>
          <w:sz w:val="28"/>
        </w:rPr>
        <w:t xml:space="preserve">
          2903.42  -- дихлорфторметан </w:t>
      </w:r>
      <w:r>
        <w:br/>
      </w:r>
      <w:r>
        <w:rPr>
          <w:rFonts w:ascii="Times New Roman"/>
          <w:b w:val="false"/>
          <w:i w:val="false"/>
          <w:color w:val="000000"/>
          <w:sz w:val="28"/>
        </w:rPr>
        <w:t xml:space="preserve">
          2903.43  -- трихлортрифторэтандар </w:t>
      </w:r>
      <w:r>
        <w:br/>
      </w:r>
      <w:r>
        <w:rPr>
          <w:rFonts w:ascii="Times New Roman"/>
          <w:b w:val="false"/>
          <w:i w:val="false"/>
          <w:color w:val="000000"/>
          <w:sz w:val="28"/>
        </w:rPr>
        <w:t xml:space="preserve">
          2903.44  -- дихлортетрафторэтандар және хлорпентафторэтан </w:t>
      </w:r>
      <w:r>
        <w:br/>
      </w:r>
      <w:r>
        <w:rPr>
          <w:rFonts w:ascii="Times New Roman"/>
          <w:b w:val="false"/>
          <w:i w:val="false"/>
          <w:color w:val="000000"/>
          <w:sz w:val="28"/>
        </w:rPr>
        <w:t xml:space="preserve">
          2903.45  -- тек қана фтор және хлордан құралған басқа </w:t>
      </w:r>
      <w:r>
        <w:br/>
      </w:r>
      <w:r>
        <w:rPr>
          <w:rFonts w:ascii="Times New Roman"/>
          <w:b w:val="false"/>
          <w:i w:val="false"/>
          <w:color w:val="000000"/>
          <w:sz w:val="28"/>
        </w:rPr>
        <w:t xml:space="preserve">
                   пергалогенденген туындылар </w:t>
      </w:r>
      <w:r>
        <w:br/>
      </w:r>
      <w:r>
        <w:rPr>
          <w:rFonts w:ascii="Times New Roman"/>
          <w:b w:val="false"/>
          <w:i w:val="false"/>
          <w:color w:val="000000"/>
          <w:sz w:val="28"/>
        </w:rPr>
        <w:t xml:space="preserve">
          2903.46  -- бромхлордифторметан, бромтрифторметан және </w:t>
      </w:r>
      <w:r>
        <w:br/>
      </w:r>
      <w:r>
        <w:rPr>
          <w:rFonts w:ascii="Times New Roman"/>
          <w:b w:val="false"/>
          <w:i w:val="false"/>
          <w:color w:val="000000"/>
          <w:sz w:val="28"/>
        </w:rPr>
        <w:t xml:space="preserve">
                   дибромтетрафторэтан </w:t>
      </w:r>
      <w:r>
        <w:br/>
      </w:r>
      <w:r>
        <w:rPr>
          <w:rFonts w:ascii="Times New Roman"/>
          <w:b w:val="false"/>
          <w:i w:val="false"/>
          <w:color w:val="000000"/>
          <w:sz w:val="28"/>
        </w:rPr>
        <w:t xml:space="preserve">
          2903.47  -- басқа пергалогенденген туындылар </w:t>
      </w:r>
      <w:r>
        <w:br/>
      </w:r>
      <w:r>
        <w:rPr>
          <w:rFonts w:ascii="Times New Roman"/>
          <w:b w:val="false"/>
          <w:i w:val="false"/>
          <w:color w:val="000000"/>
          <w:sz w:val="28"/>
        </w:rPr>
        <w:t xml:space="preserve">
          2903.49  -- өзгелерi </w:t>
      </w:r>
      <w:r>
        <w:br/>
      </w:r>
      <w:r>
        <w:rPr>
          <w:rFonts w:ascii="Times New Roman"/>
          <w:b w:val="false"/>
          <w:i w:val="false"/>
          <w:color w:val="000000"/>
          <w:sz w:val="28"/>
        </w:rPr>
        <w:t xml:space="preserve">
                   - циклалкондық, циклоалкендiк немесе </w:t>
      </w:r>
      <w:r>
        <w:br/>
      </w:r>
      <w:r>
        <w:rPr>
          <w:rFonts w:ascii="Times New Roman"/>
          <w:b w:val="false"/>
          <w:i w:val="false"/>
          <w:color w:val="000000"/>
          <w:sz w:val="28"/>
        </w:rPr>
        <w:t xml:space="preserve">
                   циклотерпендiк көмiрсутектердiң галогенденген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2903.51  -- 1,2,3,4,5,6-гексахлорциклогексан </w:t>
      </w:r>
      <w:r>
        <w:br/>
      </w:r>
      <w:r>
        <w:rPr>
          <w:rFonts w:ascii="Times New Roman"/>
          <w:b w:val="false"/>
          <w:i w:val="false"/>
          <w:color w:val="000000"/>
          <w:sz w:val="28"/>
        </w:rPr>
        <w:t xml:space="preserve">
          2903.59  -- өзгелерi </w:t>
      </w:r>
      <w:r>
        <w:br/>
      </w:r>
      <w:r>
        <w:rPr>
          <w:rFonts w:ascii="Times New Roman"/>
          <w:b w:val="false"/>
          <w:i w:val="false"/>
          <w:color w:val="000000"/>
          <w:sz w:val="28"/>
        </w:rPr>
        <w:t xml:space="preserve">
                   хош иiстенген көмiрсутектердiң галогенденген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2903.61  -- хлорбензол, о-дихлорбензол және n-дихлорбензол </w:t>
      </w:r>
      <w:r>
        <w:br/>
      </w:r>
      <w:r>
        <w:rPr>
          <w:rFonts w:ascii="Times New Roman"/>
          <w:b w:val="false"/>
          <w:i w:val="false"/>
          <w:color w:val="000000"/>
          <w:sz w:val="28"/>
        </w:rPr>
        <w:t xml:space="preserve">
          2903.62  -- гексахлорбензол және ДДТ (1,1,1,-трихлор-2,2,- </w:t>
      </w:r>
      <w:r>
        <w:br/>
      </w:r>
      <w:r>
        <w:rPr>
          <w:rFonts w:ascii="Times New Roman"/>
          <w:b w:val="false"/>
          <w:i w:val="false"/>
          <w:color w:val="000000"/>
          <w:sz w:val="28"/>
        </w:rPr>
        <w:t xml:space="preserve">
                   бис(n-хлорфенил)этан) </w:t>
      </w:r>
      <w:r>
        <w:br/>
      </w:r>
      <w:r>
        <w:rPr>
          <w:rFonts w:ascii="Times New Roman"/>
          <w:b w:val="false"/>
          <w:i w:val="false"/>
          <w:color w:val="000000"/>
          <w:sz w:val="28"/>
        </w:rPr>
        <w:t xml:space="preserve">
          2903.69  -- өзгелерi </w:t>
      </w:r>
      <w:r>
        <w:br/>
      </w:r>
      <w:r>
        <w:rPr>
          <w:rFonts w:ascii="Times New Roman"/>
          <w:b w:val="false"/>
          <w:i w:val="false"/>
          <w:color w:val="000000"/>
          <w:sz w:val="28"/>
        </w:rPr>
        <w:t xml:space="preserve">
29.04              Көмiрсутектердiң сульфирленген, нитроленген </w:t>
      </w:r>
      <w:r>
        <w:br/>
      </w:r>
      <w:r>
        <w:rPr>
          <w:rFonts w:ascii="Times New Roman"/>
          <w:b w:val="false"/>
          <w:i w:val="false"/>
          <w:color w:val="000000"/>
          <w:sz w:val="28"/>
        </w:rPr>
        <w:t xml:space="preserve">
                   немесе нитрозирленген туындылары, галогенденген </w:t>
      </w:r>
      <w:r>
        <w:br/>
      </w:r>
      <w:r>
        <w:rPr>
          <w:rFonts w:ascii="Times New Roman"/>
          <w:b w:val="false"/>
          <w:i w:val="false"/>
          <w:color w:val="000000"/>
          <w:sz w:val="28"/>
        </w:rPr>
        <w:t xml:space="preserve">
                   немесе бейгалогенденген: </w:t>
      </w:r>
      <w:r>
        <w:br/>
      </w:r>
      <w:r>
        <w:rPr>
          <w:rFonts w:ascii="Times New Roman"/>
          <w:b w:val="false"/>
          <w:i w:val="false"/>
          <w:color w:val="000000"/>
          <w:sz w:val="28"/>
        </w:rPr>
        <w:t xml:space="preserve">
          2904.10  - тек сульфотоптан тұратын туындылары, олардың </w:t>
      </w:r>
      <w:r>
        <w:br/>
      </w:r>
      <w:r>
        <w:rPr>
          <w:rFonts w:ascii="Times New Roman"/>
          <w:b w:val="false"/>
          <w:i w:val="false"/>
          <w:color w:val="000000"/>
          <w:sz w:val="28"/>
        </w:rPr>
        <w:t xml:space="preserve">
                   тұздары және күрделi этилдiк эфирлерi </w:t>
      </w:r>
      <w:r>
        <w:br/>
      </w:r>
      <w:r>
        <w:rPr>
          <w:rFonts w:ascii="Times New Roman"/>
          <w:b w:val="false"/>
          <w:i w:val="false"/>
          <w:color w:val="000000"/>
          <w:sz w:val="28"/>
        </w:rPr>
        <w:t xml:space="preserve">
          2904.20  - тек нитро- немесе тек нитрозотоптардан тұратын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2904.90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29.05 </w:t>
      </w:r>
      <w:r>
        <w:rPr>
          <w:rFonts w:ascii="Times New Roman"/>
          <w:b w:val="false"/>
          <w:i w:val="false"/>
          <w:color w:val="000000"/>
          <w:vertAlign w:val="subscript"/>
        </w:rPr>
        <w:t xml:space="preserve">2 </w:t>
      </w:r>
      <w:r>
        <w:rPr>
          <w:rFonts w:ascii="Times New Roman"/>
          <w:b w:val="false"/>
          <w:i w:val="false"/>
          <w:color w:val="000000"/>
          <w:sz w:val="28"/>
        </w:rPr>
        <w:t xml:space="preserve">/06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p>
    <w:p>
      <w:pPr>
        <w:spacing w:after="0"/>
        <w:ind w:left="0"/>
        <w:jc w:val="both"/>
      </w:pPr>
      <w:r>
        <w:rPr>
          <w:rFonts w:ascii="Times New Roman"/>
          <w:b w:val="false"/>
          <w:i w:val="false"/>
          <w:color w:val="000000"/>
          <w:sz w:val="28"/>
        </w:rPr>
        <w:t xml:space="preserve">                   II. Спирттер және олардың галогенденген, </w:t>
      </w:r>
      <w:r>
        <w:br/>
      </w:r>
      <w:r>
        <w:rPr>
          <w:rFonts w:ascii="Times New Roman"/>
          <w:b w:val="false"/>
          <w:i w:val="false"/>
          <w:color w:val="000000"/>
          <w:sz w:val="28"/>
        </w:rPr>
        <w:t xml:space="preserve">
                   нитроленген немесе нитрозирленген туындылары </w:t>
      </w:r>
      <w:r>
        <w:br/>
      </w:r>
      <w:r>
        <w:rPr>
          <w:rFonts w:ascii="Times New Roman"/>
          <w:b w:val="false"/>
          <w:i w:val="false"/>
          <w:color w:val="000000"/>
          <w:sz w:val="28"/>
        </w:rPr>
        <w:t xml:space="preserve">
29.05              Ациклдық спирттер және олардың галогенденген, </w:t>
      </w:r>
      <w:r>
        <w:br/>
      </w:r>
      <w:r>
        <w:rPr>
          <w:rFonts w:ascii="Times New Roman"/>
          <w:b w:val="false"/>
          <w:i w:val="false"/>
          <w:color w:val="000000"/>
          <w:sz w:val="28"/>
        </w:rPr>
        <w:t xml:space="preserve">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 қорландырылған моноспирттер: </w:t>
      </w:r>
      <w:r>
        <w:br/>
      </w:r>
      <w:r>
        <w:rPr>
          <w:rFonts w:ascii="Times New Roman"/>
          <w:b w:val="false"/>
          <w:i w:val="false"/>
          <w:color w:val="000000"/>
          <w:sz w:val="28"/>
        </w:rPr>
        <w:t xml:space="preserve">
          2905.11  - метанол (метил спирті) </w:t>
      </w:r>
      <w:r>
        <w:br/>
      </w:r>
      <w:r>
        <w:rPr>
          <w:rFonts w:ascii="Times New Roman"/>
          <w:b w:val="false"/>
          <w:i w:val="false"/>
          <w:color w:val="000000"/>
          <w:sz w:val="28"/>
        </w:rPr>
        <w:t xml:space="preserve">
          2905.12  пропан-1-ол (пропил спирті) және пропан-2-ол </w:t>
      </w:r>
      <w:r>
        <w:br/>
      </w:r>
      <w:r>
        <w:rPr>
          <w:rFonts w:ascii="Times New Roman"/>
          <w:b w:val="false"/>
          <w:i w:val="false"/>
          <w:color w:val="000000"/>
          <w:sz w:val="28"/>
        </w:rPr>
        <w:t xml:space="preserve">
                   (изопропилдiк спирт) </w:t>
      </w:r>
      <w:r>
        <w:br/>
      </w:r>
      <w:r>
        <w:rPr>
          <w:rFonts w:ascii="Times New Roman"/>
          <w:b w:val="false"/>
          <w:i w:val="false"/>
          <w:color w:val="000000"/>
          <w:sz w:val="28"/>
        </w:rPr>
        <w:t xml:space="preserve">
          2905.13  -- бутан-1-ол (н-бутилдiк спирт) </w:t>
      </w:r>
      <w:r>
        <w:br/>
      </w:r>
      <w:r>
        <w:rPr>
          <w:rFonts w:ascii="Times New Roman"/>
          <w:b w:val="false"/>
          <w:i w:val="false"/>
          <w:color w:val="000000"/>
          <w:sz w:val="28"/>
        </w:rPr>
        <w:t xml:space="preserve">
          2905.14  - басқа бутанолдар </w:t>
      </w:r>
      <w:r>
        <w:br/>
      </w:r>
      <w:r>
        <w:rPr>
          <w:rFonts w:ascii="Times New Roman"/>
          <w:b w:val="false"/>
          <w:i w:val="false"/>
          <w:color w:val="000000"/>
          <w:sz w:val="28"/>
        </w:rPr>
        <w:t xml:space="preserve">
          2905.15  -- пентанол (амилдiк спирт) және оның изомерлерi </w:t>
      </w:r>
      <w:r>
        <w:br/>
      </w:r>
      <w:r>
        <w:rPr>
          <w:rFonts w:ascii="Times New Roman"/>
          <w:b w:val="false"/>
          <w:i w:val="false"/>
          <w:color w:val="000000"/>
          <w:sz w:val="28"/>
        </w:rPr>
        <w:t xml:space="preserve">
          2905.16  -- октанол (октил спиртi) және оның изомерлерi </w:t>
      </w:r>
      <w:r>
        <w:br/>
      </w:r>
      <w:r>
        <w:rPr>
          <w:rFonts w:ascii="Times New Roman"/>
          <w:b w:val="false"/>
          <w:i w:val="false"/>
          <w:color w:val="000000"/>
          <w:sz w:val="28"/>
        </w:rPr>
        <w:t xml:space="preserve">
          2905.17  -- додекан-1-ол (лаурилдiк спирт), </w:t>
      </w:r>
      <w:r>
        <w:br/>
      </w:r>
      <w:r>
        <w:rPr>
          <w:rFonts w:ascii="Times New Roman"/>
          <w:b w:val="false"/>
          <w:i w:val="false"/>
          <w:color w:val="000000"/>
          <w:sz w:val="28"/>
        </w:rPr>
        <w:t xml:space="preserve">
                   гексадекан-1-ол (цетил спиртi) және </w:t>
      </w:r>
      <w:r>
        <w:br/>
      </w:r>
      <w:r>
        <w:rPr>
          <w:rFonts w:ascii="Times New Roman"/>
          <w:b w:val="false"/>
          <w:i w:val="false"/>
          <w:color w:val="000000"/>
          <w:sz w:val="28"/>
        </w:rPr>
        <w:t xml:space="preserve">
                   октадекан-1-ол (стеарил спиртi) </w:t>
      </w:r>
      <w:r>
        <w:br/>
      </w:r>
      <w:r>
        <w:rPr>
          <w:rFonts w:ascii="Times New Roman"/>
          <w:b w:val="false"/>
          <w:i w:val="false"/>
          <w:color w:val="000000"/>
          <w:sz w:val="28"/>
        </w:rPr>
        <w:t xml:space="preserve">
          2905.19  -- өзгелерi </w:t>
      </w:r>
      <w:r>
        <w:br/>
      </w:r>
      <w:r>
        <w:rPr>
          <w:rFonts w:ascii="Times New Roman"/>
          <w:b w:val="false"/>
          <w:i w:val="false"/>
          <w:color w:val="000000"/>
          <w:sz w:val="28"/>
        </w:rPr>
        <w:t xml:space="preserve">
                   - қорландырылмаған моноспирттер: </w:t>
      </w:r>
      <w:r>
        <w:br/>
      </w:r>
      <w:r>
        <w:rPr>
          <w:rFonts w:ascii="Times New Roman"/>
          <w:b w:val="false"/>
          <w:i w:val="false"/>
          <w:color w:val="000000"/>
          <w:sz w:val="28"/>
        </w:rPr>
        <w:t xml:space="preserve">
          2905.22  - ациклдық терпендiк спирттер </w:t>
      </w:r>
      <w:r>
        <w:br/>
      </w:r>
      <w:r>
        <w:rPr>
          <w:rFonts w:ascii="Times New Roman"/>
          <w:b w:val="false"/>
          <w:i w:val="false"/>
          <w:color w:val="000000"/>
          <w:sz w:val="28"/>
        </w:rPr>
        <w:t xml:space="preserve">
          2905.29  - өзгелерi </w:t>
      </w:r>
      <w:r>
        <w:br/>
      </w:r>
      <w:r>
        <w:rPr>
          <w:rFonts w:ascii="Times New Roman"/>
          <w:b w:val="false"/>
          <w:i w:val="false"/>
          <w:color w:val="000000"/>
          <w:sz w:val="28"/>
        </w:rPr>
        <w:t xml:space="preserve">
                   -- диолдар: </w:t>
      </w:r>
      <w:r>
        <w:br/>
      </w:r>
      <w:r>
        <w:rPr>
          <w:rFonts w:ascii="Times New Roman"/>
          <w:b w:val="false"/>
          <w:i w:val="false"/>
          <w:color w:val="000000"/>
          <w:sz w:val="28"/>
        </w:rPr>
        <w:t xml:space="preserve">
          2905.31  -- этиленгликоль (этандиол) </w:t>
      </w:r>
      <w:r>
        <w:br/>
      </w:r>
      <w:r>
        <w:rPr>
          <w:rFonts w:ascii="Times New Roman"/>
          <w:b w:val="false"/>
          <w:i w:val="false"/>
          <w:color w:val="000000"/>
          <w:sz w:val="28"/>
        </w:rPr>
        <w:t xml:space="preserve">
          2905.32  -- пропиленгликоль (пропан-1,2-диол) </w:t>
      </w:r>
      <w:r>
        <w:br/>
      </w:r>
      <w:r>
        <w:rPr>
          <w:rFonts w:ascii="Times New Roman"/>
          <w:b w:val="false"/>
          <w:i w:val="false"/>
          <w:color w:val="000000"/>
          <w:sz w:val="28"/>
        </w:rPr>
        <w:t xml:space="preserve">
          2905.39  -- өзгелерi </w:t>
      </w:r>
      <w:r>
        <w:br/>
      </w:r>
      <w:r>
        <w:rPr>
          <w:rFonts w:ascii="Times New Roman"/>
          <w:b w:val="false"/>
          <w:i w:val="false"/>
          <w:color w:val="000000"/>
          <w:sz w:val="28"/>
        </w:rPr>
        <w:t xml:space="preserve">
                   - басқа полиспирттер </w:t>
      </w:r>
      <w:r>
        <w:br/>
      </w:r>
      <w:r>
        <w:rPr>
          <w:rFonts w:ascii="Times New Roman"/>
          <w:b w:val="false"/>
          <w:i w:val="false"/>
          <w:color w:val="000000"/>
          <w:sz w:val="28"/>
        </w:rPr>
        <w:t xml:space="preserve">
          2905.41  2-этил-2-(гидроксиметил) пропан-1,3-диол </w:t>
      </w:r>
      <w:r>
        <w:br/>
      </w:r>
      <w:r>
        <w:rPr>
          <w:rFonts w:ascii="Times New Roman"/>
          <w:b w:val="false"/>
          <w:i w:val="false"/>
          <w:color w:val="000000"/>
          <w:sz w:val="28"/>
        </w:rPr>
        <w:t xml:space="preserve">
                   (триметилолпропан) </w:t>
      </w:r>
      <w:r>
        <w:br/>
      </w:r>
      <w:r>
        <w:rPr>
          <w:rFonts w:ascii="Times New Roman"/>
          <w:b w:val="false"/>
          <w:i w:val="false"/>
          <w:color w:val="000000"/>
          <w:sz w:val="28"/>
        </w:rPr>
        <w:t xml:space="preserve">
          2905.42  --пентаэритрит </w:t>
      </w:r>
      <w:r>
        <w:br/>
      </w:r>
      <w:r>
        <w:rPr>
          <w:rFonts w:ascii="Times New Roman"/>
          <w:b w:val="false"/>
          <w:i w:val="false"/>
          <w:color w:val="000000"/>
          <w:sz w:val="28"/>
        </w:rPr>
        <w:t xml:space="preserve">
          2905.43  -- маннит </w:t>
      </w:r>
      <w:r>
        <w:br/>
      </w:r>
      <w:r>
        <w:rPr>
          <w:rFonts w:ascii="Times New Roman"/>
          <w:b w:val="false"/>
          <w:i w:val="false"/>
          <w:color w:val="000000"/>
          <w:sz w:val="28"/>
        </w:rPr>
        <w:t xml:space="preserve">
          2905.44  -- Dглюцит (сорбит) </w:t>
      </w:r>
      <w:r>
        <w:br/>
      </w:r>
      <w:r>
        <w:rPr>
          <w:rFonts w:ascii="Times New Roman"/>
          <w:b w:val="false"/>
          <w:i w:val="false"/>
          <w:color w:val="000000"/>
          <w:sz w:val="28"/>
        </w:rPr>
        <w:t xml:space="preserve">
          2905.45  -- глицерин </w:t>
      </w:r>
      <w:r>
        <w:br/>
      </w:r>
      <w:r>
        <w:rPr>
          <w:rFonts w:ascii="Times New Roman"/>
          <w:b w:val="false"/>
          <w:i w:val="false"/>
          <w:color w:val="000000"/>
          <w:sz w:val="28"/>
        </w:rPr>
        <w:t xml:space="preserve">
          2905.49  -өзгелерi </w:t>
      </w:r>
      <w:r>
        <w:br/>
      </w:r>
      <w:r>
        <w:rPr>
          <w:rFonts w:ascii="Times New Roman"/>
          <w:b w:val="false"/>
          <w:i w:val="false"/>
          <w:color w:val="000000"/>
          <w:sz w:val="28"/>
        </w:rPr>
        <w:t xml:space="preserve">
                   - ациклдық спирттердi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 </w:t>
      </w:r>
      <w:r>
        <w:br/>
      </w:r>
      <w:r>
        <w:rPr>
          <w:rFonts w:ascii="Times New Roman"/>
          <w:b w:val="false"/>
          <w:i w:val="false"/>
          <w:color w:val="000000"/>
          <w:sz w:val="28"/>
        </w:rPr>
        <w:t xml:space="preserve">
          2905.51  -- этхлорвинол (INN) </w:t>
      </w:r>
      <w:r>
        <w:br/>
      </w:r>
      <w:r>
        <w:rPr>
          <w:rFonts w:ascii="Times New Roman"/>
          <w:b w:val="false"/>
          <w:i w:val="false"/>
          <w:color w:val="000000"/>
          <w:sz w:val="28"/>
        </w:rPr>
        <w:t xml:space="preserve">
          2905.59  - өзгелерi </w:t>
      </w:r>
      <w:r>
        <w:br/>
      </w:r>
      <w:r>
        <w:rPr>
          <w:rFonts w:ascii="Times New Roman"/>
          <w:b w:val="false"/>
          <w:i w:val="false"/>
          <w:color w:val="000000"/>
          <w:sz w:val="28"/>
        </w:rPr>
        <w:t xml:space="preserve">
29.06              Циклдық спирттер және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 циклоалкандық, циклоалкендiк немесе </w:t>
      </w:r>
      <w:r>
        <w:br/>
      </w:r>
      <w:r>
        <w:rPr>
          <w:rFonts w:ascii="Times New Roman"/>
          <w:b w:val="false"/>
          <w:i w:val="false"/>
          <w:color w:val="000000"/>
          <w:sz w:val="28"/>
        </w:rPr>
        <w:t xml:space="preserve">
                   циклотерпендiк: </w:t>
      </w:r>
      <w:r>
        <w:br/>
      </w:r>
      <w:r>
        <w:rPr>
          <w:rFonts w:ascii="Times New Roman"/>
          <w:b w:val="false"/>
          <w:i w:val="false"/>
          <w:color w:val="000000"/>
          <w:sz w:val="28"/>
        </w:rPr>
        <w:t xml:space="preserve">
          2906.11  -- ментол </w:t>
      </w:r>
      <w:r>
        <w:br/>
      </w:r>
      <w:r>
        <w:rPr>
          <w:rFonts w:ascii="Times New Roman"/>
          <w:b w:val="false"/>
          <w:i w:val="false"/>
          <w:color w:val="000000"/>
          <w:sz w:val="28"/>
        </w:rPr>
        <w:t xml:space="preserve">
          2906.12  -- циклогексанол, метилциклогексанолдар </w:t>
      </w:r>
      <w:r>
        <w:br/>
      </w:r>
      <w:r>
        <w:rPr>
          <w:rFonts w:ascii="Times New Roman"/>
          <w:b w:val="false"/>
          <w:i w:val="false"/>
          <w:color w:val="000000"/>
          <w:sz w:val="28"/>
        </w:rPr>
        <w:t xml:space="preserve">
                   және диметилциклогексанолдар </w:t>
      </w:r>
      <w:r>
        <w:br/>
      </w:r>
      <w:r>
        <w:rPr>
          <w:rFonts w:ascii="Times New Roman"/>
          <w:b w:val="false"/>
          <w:i w:val="false"/>
          <w:color w:val="000000"/>
          <w:sz w:val="28"/>
        </w:rPr>
        <w:t xml:space="preserve">
          2906.13  -- стериндер мен инозиттер </w:t>
      </w:r>
      <w:r>
        <w:br/>
      </w:r>
      <w:r>
        <w:rPr>
          <w:rFonts w:ascii="Times New Roman"/>
          <w:b w:val="false"/>
          <w:i w:val="false"/>
          <w:color w:val="000000"/>
          <w:sz w:val="28"/>
        </w:rPr>
        <w:t xml:space="preserve">
          2906.14  -- терпинеолдар </w:t>
      </w:r>
      <w:r>
        <w:br/>
      </w:r>
      <w:r>
        <w:rPr>
          <w:rFonts w:ascii="Times New Roman"/>
          <w:b w:val="false"/>
          <w:i w:val="false"/>
          <w:color w:val="000000"/>
          <w:sz w:val="28"/>
        </w:rPr>
        <w:t xml:space="preserve">
          2906.19  - өзгелерi </w:t>
      </w:r>
      <w:r>
        <w:br/>
      </w:r>
      <w:r>
        <w:rPr>
          <w:rFonts w:ascii="Times New Roman"/>
          <w:b w:val="false"/>
          <w:i w:val="false"/>
          <w:color w:val="000000"/>
          <w:sz w:val="28"/>
        </w:rPr>
        <w:t xml:space="preserve">
                   - хош иiстенген </w:t>
      </w:r>
      <w:r>
        <w:br/>
      </w:r>
      <w:r>
        <w:rPr>
          <w:rFonts w:ascii="Times New Roman"/>
          <w:b w:val="false"/>
          <w:i w:val="false"/>
          <w:color w:val="000000"/>
          <w:sz w:val="28"/>
        </w:rPr>
        <w:t xml:space="preserve">
          2906.21  -- бензил спиртi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29.06/09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2906.29  -- өзгелерi </w:t>
      </w:r>
      <w:r>
        <w:br/>
      </w:r>
      <w:r>
        <w:rPr>
          <w:rFonts w:ascii="Times New Roman"/>
          <w:b w:val="false"/>
          <w:i w:val="false"/>
          <w:color w:val="000000"/>
          <w:sz w:val="28"/>
        </w:rPr>
        <w:t xml:space="preserve">
                   III. Фенолдар, фенолоспирттер және олардың </w:t>
      </w:r>
      <w:r>
        <w:br/>
      </w:r>
      <w:r>
        <w:rPr>
          <w:rFonts w:ascii="Times New Roman"/>
          <w:b w:val="false"/>
          <w:i w:val="false"/>
          <w:color w:val="000000"/>
          <w:sz w:val="28"/>
        </w:rPr>
        <w:t xml:space="preserve">
                   галогенденген,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29.07              Фенолдар; фенолоспирттер </w:t>
      </w:r>
      <w:r>
        <w:br/>
      </w:r>
      <w:r>
        <w:rPr>
          <w:rFonts w:ascii="Times New Roman"/>
          <w:b w:val="false"/>
          <w:i w:val="false"/>
          <w:color w:val="000000"/>
          <w:sz w:val="28"/>
        </w:rPr>
        <w:t xml:space="preserve">
                   - монофенолдар: </w:t>
      </w:r>
      <w:r>
        <w:br/>
      </w:r>
      <w:r>
        <w:rPr>
          <w:rFonts w:ascii="Times New Roman"/>
          <w:b w:val="false"/>
          <w:i w:val="false"/>
          <w:color w:val="000000"/>
          <w:sz w:val="28"/>
        </w:rPr>
        <w:t xml:space="preserve">
          2907.11  -- фенол (гидроксибензол) және оның тұздары </w:t>
      </w:r>
      <w:r>
        <w:br/>
      </w:r>
      <w:r>
        <w:rPr>
          <w:rFonts w:ascii="Times New Roman"/>
          <w:b w:val="false"/>
          <w:i w:val="false"/>
          <w:color w:val="000000"/>
          <w:sz w:val="28"/>
        </w:rPr>
        <w:t xml:space="preserve">
          2907.12  - крезолдар және оның тұздары </w:t>
      </w:r>
      <w:r>
        <w:br/>
      </w:r>
      <w:r>
        <w:rPr>
          <w:rFonts w:ascii="Times New Roman"/>
          <w:b w:val="false"/>
          <w:i w:val="false"/>
          <w:color w:val="000000"/>
          <w:sz w:val="28"/>
        </w:rPr>
        <w:t xml:space="preserve">
          2907.13  - октилфенол, нонилфенол және олардың изомерлерi: </w:t>
      </w:r>
      <w:r>
        <w:br/>
      </w:r>
      <w:r>
        <w:rPr>
          <w:rFonts w:ascii="Times New Roman"/>
          <w:b w:val="false"/>
          <w:i w:val="false"/>
          <w:color w:val="000000"/>
          <w:sz w:val="28"/>
        </w:rPr>
        <w:t xml:space="preserve">
                   осы қосылыстардың тұздары </w:t>
      </w:r>
      <w:r>
        <w:br/>
      </w:r>
      <w:r>
        <w:rPr>
          <w:rFonts w:ascii="Times New Roman"/>
          <w:b w:val="false"/>
          <w:i w:val="false"/>
          <w:color w:val="000000"/>
          <w:sz w:val="28"/>
        </w:rPr>
        <w:t xml:space="preserve">
          2907.14  - ксиленолдар және олардың тұздары </w:t>
      </w:r>
      <w:r>
        <w:br/>
      </w:r>
      <w:r>
        <w:rPr>
          <w:rFonts w:ascii="Times New Roman"/>
          <w:b w:val="false"/>
          <w:i w:val="false"/>
          <w:color w:val="000000"/>
          <w:sz w:val="28"/>
        </w:rPr>
        <w:t xml:space="preserve">
          2907.15  - нафтанолдар және олардың тұздары </w:t>
      </w:r>
      <w:r>
        <w:br/>
      </w:r>
      <w:r>
        <w:rPr>
          <w:rFonts w:ascii="Times New Roman"/>
          <w:b w:val="false"/>
          <w:i w:val="false"/>
          <w:color w:val="000000"/>
          <w:sz w:val="28"/>
        </w:rPr>
        <w:t xml:space="preserve">
          2907.19  -- өзгелерi </w:t>
      </w:r>
      <w:r>
        <w:br/>
      </w:r>
      <w:r>
        <w:rPr>
          <w:rFonts w:ascii="Times New Roman"/>
          <w:b w:val="false"/>
          <w:i w:val="false"/>
          <w:color w:val="000000"/>
          <w:sz w:val="28"/>
        </w:rPr>
        <w:t xml:space="preserve">
                   - полифенолдар; фенолоспирттер: </w:t>
      </w:r>
      <w:r>
        <w:br/>
      </w:r>
      <w:r>
        <w:rPr>
          <w:rFonts w:ascii="Times New Roman"/>
          <w:b w:val="false"/>
          <w:i w:val="false"/>
          <w:color w:val="000000"/>
          <w:sz w:val="28"/>
        </w:rPr>
        <w:t xml:space="preserve">
          2907.21  -- резорцин және оның тұздары </w:t>
      </w:r>
      <w:r>
        <w:br/>
      </w:r>
      <w:r>
        <w:rPr>
          <w:rFonts w:ascii="Times New Roman"/>
          <w:b w:val="false"/>
          <w:i w:val="false"/>
          <w:color w:val="000000"/>
          <w:sz w:val="28"/>
        </w:rPr>
        <w:t xml:space="preserve">
          2907.22  - гидрохинон (хинол) және оның тұздары </w:t>
      </w:r>
      <w:r>
        <w:br/>
      </w:r>
      <w:r>
        <w:rPr>
          <w:rFonts w:ascii="Times New Roman"/>
          <w:b w:val="false"/>
          <w:i w:val="false"/>
          <w:color w:val="000000"/>
          <w:sz w:val="28"/>
        </w:rPr>
        <w:t xml:space="preserve">
          2907.23  - 4,4-изопропилидендифенол (бисфенол А. </w:t>
      </w:r>
      <w:r>
        <w:br/>
      </w:r>
      <w:r>
        <w:rPr>
          <w:rFonts w:ascii="Times New Roman"/>
          <w:b w:val="false"/>
          <w:i w:val="false"/>
          <w:color w:val="000000"/>
          <w:sz w:val="28"/>
        </w:rPr>
        <w:t xml:space="preserve">
                   дифенилопропан) және оның тұздары </w:t>
      </w:r>
      <w:r>
        <w:br/>
      </w:r>
      <w:r>
        <w:rPr>
          <w:rFonts w:ascii="Times New Roman"/>
          <w:b w:val="false"/>
          <w:i w:val="false"/>
          <w:color w:val="000000"/>
          <w:sz w:val="28"/>
        </w:rPr>
        <w:t xml:space="preserve">
          2907.29  -өзгелерi </w:t>
      </w:r>
      <w:r>
        <w:br/>
      </w:r>
      <w:r>
        <w:rPr>
          <w:rFonts w:ascii="Times New Roman"/>
          <w:b w:val="false"/>
          <w:i w:val="false"/>
          <w:color w:val="000000"/>
          <w:sz w:val="28"/>
        </w:rPr>
        <w:t xml:space="preserve">
29.08              Фенолдардың немесе фенолоспирттердiң </w:t>
      </w:r>
      <w:r>
        <w:br/>
      </w:r>
      <w:r>
        <w:rPr>
          <w:rFonts w:ascii="Times New Roman"/>
          <w:b w:val="false"/>
          <w:i w:val="false"/>
          <w:color w:val="000000"/>
          <w:sz w:val="28"/>
        </w:rPr>
        <w:t xml:space="preserve">
                   галогенденген, сульфирленген, нитроленген </w:t>
      </w:r>
      <w:r>
        <w:br/>
      </w:r>
      <w:r>
        <w:rPr>
          <w:rFonts w:ascii="Times New Roman"/>
          <w:b w:val="false"/>
          <w:i w:val="false"/>
          <w:color w:val="000000"/>
          <w:sz w:val="28"/>
        </w:rPr>
        <w:t xml:space="preserve">
                   немесе нитрозирленген туындылары: </w:t>
      </w:r>
      <w:r>
        <w:br/>
      </w:r>
      <w:r>
        <w:rPr>
          <w:rFonts w:ascii="Times New Roman"/>
          <w:b w:val="false"/>
          <w:i w:val="false"/>
          <w:color w:val="000000"/>
          <w:sz w:val="28"/>
        </w:rPr>
        <w:t xml:space="preserve">
          2908.10  - тек галогентоптардан тұратын туындылар, және </w:t>
      </w:r>
      <w:r>
        <w:br/>
      </w:r>
      <w:r>
        <w:rPr>
          <w:rFonts w:ascii="Times New Roman"/>
          <w:b w:val="false"/>
          <w:i w:val="false"/>
          <w:color w:val="000000"/>
          <w:sz w:val="28"/>
        </w:rPr>
        <w:t xml:space="preserve">
                   олардың тұздары </w:t>
      </w:r>
      <w:r>
        <w:br/>
      </w:r>
      <w:r>
        <w:rPr>
          <w:rFonts w:ascii="Times New Roman"/>
          <w:b w:val="false"/>
          <w:i w:val="false"/>
          <w:color w:val="000000"/>
          <w:sz w:val="28"/>
        </w:rPr>
        <w:t xml:space="preserve">
          2908.20  - тек сульфотоптардан тұратын туындылар, олардың </w:t>
      </w:r>
      <w:r>
        <w:br/>
      </w:r>
      <w:r>
        <w:rPr>
          <w:rFonts w:ascii="Times New Roman"/>
          <w:b w:val="false"/>
          <w:i w:val="false"/>
          <w:color w:val="000000"/>
          <w:sz w:val="28"/>
        </w:rPr>
        <w:t xml:space="preserve">
                   тұздары және күрделi эфирлер </w:t>
      </w:r>
      <w:r>
        <w:br/>
      </w:r>
      <w:r>
        <w:rPr>
          <w:rFonts w:ascii="Times New Roman"/>
          <w:b w:val="false"/>
          <w:i w:val="false"/>
          <w:color w:val="000000"/>
          <w:sz w:val="28"/>
        </w:rPr>
        <w:t xml:space="preserve">
          2908.90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29.09/11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p>
    <w:p>
      <w:pPr>
        <w:spacing w:after="0"/>
        <w:ind w:left="0"/>
        <w:jc w:val="both"/>
      </w:pPr>
      <w:r>
        <w:rPr>
          <w:rFonts w:ascii="Times New Roman"/>
          <w:b w:val="false"/>
          <w:i w:val="false"/>
          <w:color w:val="000000"/>
          <w:sz w:val="28"/>
        </w:rPr>
        <w:t xml:space="preserve">                   IV. Қарапайым эфирлер, спирттердің, қарапайым </w:t>
      </w:r>
      <w:r>
        <w:br/>
      </w:r>
      <w:r>
        <w:rPr>
          <w:rFonts w:ascii="Times New Roman"/>
          <w:b w:val="false"/>
          <w:i w:val="false"/>
          <w:color w:val="000000"/>
          <w:sz w:val="28"/>
        </w:rPr>
        <w:t xml:space="preserve">
                   эфирлердің, кетондардың пероксидтері, үшмүшелік </w:t>
      </w:r>
      <w:r>
        <w:br/>
      </w:r>
      <w:r>
        <w:rPr>
          <w:rFonts w:ascii="Times New Roman"/>
          <w:b w:val="false"/>
          <w:i w:val="false"/>
          <w:color w:val="000000"/>
          <w:sz w:val="28"/>
        </w:rPr>
        <w:t xml:space="preserve">
                   сақиналы эпоксидтер, ацеталилер және жартылай </w:t>
      </w:r>
      <w:r>
        <w:br/>
      </w:r>
      <w:r>
        <w:rPr>
          <w:rFonts w:ascii="Times New Roman"/>
          <w:b w:val="false"/>
          <w:i w:val="false"/>
          <w:color w:val="000000"/>
          <w:sz w:val="28"/>
        </w:rPr>
        <w:t xml:space="preserve">
                   ацеталилер,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29.09              Қарапайым эфирлер, эфирлi спирттер, эфирлi </w:t>
      </w:r>
      <w:r>
        <w:br/>
      </w:r>
      <w:r>
        <w:rPr>
          <w:rFonts w:ascii="Times New Roman"/>
          <w:b w:val="false"/>
          <w:i w:val="false"/>
          <w:color w:val="000000"/>
          <w:sz w:val="28"/>
        </w:rPr>
        <w:t xml:space="preserve">
                   фенолдар, эфирдi спиртті фенолдар, спирттердiң, </w:t>
      </w:r>
      <w:r>
        <w:br/>
      </w:r>
      <w:r>
        <w:rPr>
          <w:rFonts w:ascii="Times New Roman"/>
          <w:b w:val="false"/>
          <w:i w:val="false"/>
          <w:color w:val="000000"/>
          <w:sz w:val="28"/>
        </w:rPr>
        <w:t xml:space="preserve">
                   қарапайым эфирлер мен кетондардың пероксидтері </w:t>
      </w:r>
      <w:r>
        <w:br/>
      </w:r>
      <w:r>
        <w:rPr>
          <w:rFonts w:ascii="Times New Roman"/>
          <w:b w:val="false"/>
          <w:i w:val="false"/>
          <w:color w:val="000000"/>
          <w:sz w:val="28"/>
        </w:rPr>
        <w:t xml:space="preserve">
                   (белгiленген немесе белгiленбеген химиялық </w:t>
      </w:r>
      <w:r>
        <w:br/>
      </w:r>
      <w:r>
        <w:rPr>
          <w:rFonts w:ascii="Times New Roman"/>
          <w:b w:val="false"/>
          <w:i w:val="false"/>
          <w:color w:val="000000"/>
          <w:sz w:val="28"/>
        </w:rPr>
        <w:t xml:space="preserve">
                   құрамның) және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 қарапайым ациклдық эфирлер және олардың </w:t>
      </w:r>
      <w:r>
        <w:br/>
      </w:r>
      <w:r>
        <w:rPr>
          <w:rFonts w:ascii="Times New Roman"/>
          <w:b w:val="false"/>
          <w:i w:val="false"/>
          <w:color w:val="000000"/>
          <w:sz w:val="28"/>
        </w:rPr>
        <w:t xml:space="preserve">
                   галогенденген,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2909.11  -- қарапайым диэтилдiк эфир </w:t>
      </w:r>
      <w:r>
        <w:br/>
      </w:r>
      <w:r>
        <w:rPr>
          <w:rFonts w:ascii="Times New Roman"/>
          <w:b w:val="false"/>
          <w:i w:val="false"/>
          <w:color w:val="000000"/>
          <w:sz w:val="28"/>
        </w:rPr>
        <w:t xml:space="preserve">
          2909.19  - өзгелерi </w:t>
      </w:r>
      <w:r>
        <w:br/>
      </w:r>
      <w:r>
        <w:rPr>
          <w:rFonts w:ascii="Times New Roman"/>
          <w:b w:val="false"/>
          <w:i w:val="false"/>
          <w:color w:val="000000"/>
          <w:sz w:val="28"/>
        </w:rPr>
        <w:t xml:space="preserve">
          2909.20  -- циклоалкандық, циклоалкендiк немесе </w:t>
      </w:r>
      <w:r>
        <w:br/>
      </w:r>
      <w:r>
        <w:rPr>
          <w:rFonts w:ascii="Times New Roman"/>
          <w:b w:val="false"/>
          <w:i w:val="false"/>
          <w:color w:val="000000"/>
          <w:sz w:val="28"/>
        </w:rPr>
        <w:t xml:space="preserve">
                   циклотерпендiк қарапайым эфирлер және олардың </w:t>
      </w:r>
      <w:r>
        <w:br/>
      </w:r>
      <w:r>
        <w:rPr>
          <w:rFonts w:ascii="Times New Roman"/>
          <w:b w:val="false"/>
          <w:i w:val="false"/>
          <w:color w:val="000000"/>
          <w:sz w:val="28"/>
        </w:rPr>
        <w:t xml:space="preserve">
                   галогенденген,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2909.30  қарапайым хош иiстi эфирлер және олардың </w:t>
      </w:r>
      <w:r>
        <w:br/>
      </w:r>
      <w:r>
        <w:rPr>
          <w:rFonts w:ascii="Times New Roman"/>
          <w:b w:val="false"/>
          <w:i w:val="false"/>
          <w:color w:val="000000"/>
          <w:sz w:val="28"/>
        </w:rPr>
        <w:t xml:space="preserve">
                   галогенденген,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 эфироспирттер мен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2909.41  -2,2-оксидиэтанол (диэтиленгликоль, дигликоль) </w:t>
      </w:r>
      <w:r>
        <w:br/>
      </w:r>
      <w:r>
        <w:rPr>
          <w:rFonts w:ascii="Times New Roman"/>
          <w:b w:val="false"/>
          <w:i w:val="false"/>
          <w:color w:val="000000"/>
          <w:sz w:val="28"/>
        </w:rPr>
        <w:t xml:space="preserve">
          2909.42  -этиленгликольдiң немесе диэтиленгликольдiң </w:t>
      </w:r>
      <w:r>
        <w:br/>
      </w:r>
      <w:r>
        <w:rPr>
          <w:rFonts w:ascii="Times New Roman"/>
          <w:b w:val="false"/>
          <w:i w:val="false"/>
          <w:color w:val="000000"/>
          <w:sz w:val="28"/>
        </w:rPr>
        <w:t xml:space="preserve">
                   эфирлерi, қарапайым монометилдiлер </w:t>
      </w:r>
      <w:r>
        <w:br/>
      </w:r>
      <w:r>
        <w:rPr>
          <w:rFonts w:ascii="Times New Roman"/>
          <w:b w:val="false"/>
          <w:i w:val="false"/>
          <w:color w:val="000000"/>
          <w:sz w:val="28"/>
        </w:rPr>
        <w:t xml:space="preserve">
          2909.43  -- этиленгликольдiң немесе диэтиленгликольдiң </w:t>
      </w:r>
      <w:r>
        <w:br/>
      </w:r>
      <w:r>
        <w:rPr>
          <w:rFonts w:ascii="Times New Roman"/>
          <w:b w:val="false"/>
          <w:i w:val="false"/>
          <w:color w:val="000000"/>
          <w:sz w:val="28"/>
        </w:rPr>
        <w:t xml:space="preserve">
                   эфирлерi, қарапайым монобутилдiлер </w:t>
      </w:r>
      <w:r>
        <w:br/>
      </w:r>
      <w:r>
        <w:rPr>
          <w:rFonts w:ascii="Times New Roman"/>
          <w:b w:val="false"/>
          <w:i w:val="false"/>
          <w:color w:val="000000"/>
          <w:sz w:val="28"/>
        </w:rPr>
        <w:t xml:space="preserve">
          2909.44  -- этиленгликольдiң немесе диэтиленгликольдiң </w:t>
      </w:r>
      <w:r>
        <w:br/>
      </w:r>
      <w:r>
        <w:rPr>
          <w:rFonts w:ascii="Times New Roman"/>
          <w:b w:val="false"/>
          <w:i w:val="false"/>
          <w:color w:val="000000"/>
          <w:sz w:val="28"/>
        </w:rPr>
        <w:t xml:space="preserve">
                   эфирлерi, қарапайым моноалкилдiлер, өзгелерi </w:t>
      </w:r>
      <w:r>
        <w:br/>
      </w:r>
      <w:r>
        <w:rPr>
          <w:rFonts w:ascii="Times New Roman"/>
          <w:b w:val="false"/>
          <w:i w:val="false"/>
          <w:color w:val="000000"/>
          <w:sz w:val="28"/>
        </w:rPr>
        <w:t xml:space="preserve">
          2909.49  - өзгелерi </w:t>
      </w:r>
      <w:r>
        <w:br/>
      </w:r>
      <w:r>
        <w:rPr>
          <w:rFonts w:ascii="Times New Roman"/>
          <w:b w:val="false"/>
          <w:i w:val="false"/>
          <w:color w:val="000000"/>
          <w:sz w:val="28"/>
        </w:rPr>
        <w:t xml:space="preserve">
          2909.50  эфирофенолдар, эфироспиртофенолдар және </w:t>
      </w:r>
      <w:r>
        <w:br/>
      </w:r>
      <w:r>
        <w:rPr>
          <w:rFonts w:ascii="Times New Roman"/>
          <w:b w:val="false"/>
          <w:i w:val="false"/>
          <w:color w:val="000000"/>
          <w:sz w:val="28"/>
        </w:rPr>
        <w:t xml:space="preserve">
                   олардың галогенденген, сульфирленген, нитроленген </w:t>
      </w:r>
      <w:r>
        <w:br/>
      </w:r>
      <w:r>
        <w:rPr>
          <w:rFonts w:ascii="Times New Roman"/>
          <w:b w:val="false"/>
          <w:i w:val="false"/>
          <w:color w:val="000000"/>
          <w:sz w:val="28"/>
        </w:rPr>
        <w:t xml:space="preserve">
                   немесе нитрозирленген туындылары </w:t>
      </w:r>
      <w:r>
        <w:br/>
      </w:r>
      <w:r>
        <w:rPr>
          <w:rFonts w:ascii="Times New Roman"/>
          <w:b w:val="false"/>
          <w:i w:val="false"/>
          <w:color w:val="000000"/>
          <w:sz w:val="28"/>
        </w:rPr>
        <w:t xml:space="preserve">
          2909.60  - спирттердiң, қарапайым эфирлер мен кетондардың </w:t>
      </w:r>
      <w:r>
        <w:br/>
      </w:r>
      <w:r>
        <w:rPr>
          <w:rFonts w:ascii="Times New Roman"/>
          <w:b w:val="false"/>
          <w:i w:val="false"/>
          <w:color w:val="000000"/>
          <w:sz w:val="28"/>
        </w:rPr>
        <w:t xml:space="preserve">
                   пероксидтерi және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29.10              Құрылымында үш мүшелiк сақина бар эпоксидтер, </w:t>
      </w:r>
      <w:r>
        <w:br/>
      </w:r>
      <w:r>
        <w:rPr>
          <w:rFonts w:ascii="Times New Roman"/>
          <w:b w:val="false"/>
          <w:i w:val="false"/>
          <w:color w:val="000000"/>
          <w:sz w:val="28"/>
        </w:rPr>
        <w:t xml:space="preserve">
                   эпоксиспирттер, эпоксифенолдар және </w:t>
      </w:r>
      <w:r>
        <w:br/>
      </w:r>
      <w:r>
        <w:rPr>
          <w:rFonts w:ascii="Times New Roman"/>
          <w:b w:val="false"/>
          <w:i w:val="false"/>
          <w:color w:val="000000"/>
          <w:sz w:val="28"/>
        </w:rPr>
        <w:t xml:space="preserve">
                   эпоксиэфирлер,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2910.10  - оксиран (этиленоксид) </w:t>
      </w:r>
      <w:r>
        <w:br/>
      </w:r>
      <w:r>
        <w:rPr>
          <w:rFonts w:ascii="Times New Roman"/>
          <w:b w:val="false"/>
          <w:i w:val="false"/>
          <w:color w:val="000000"/>
          <w:sz w:val="28"/>
        </w:rPr>
        <w:t xml:space="preserve">
          2910.20  -метилоксиран (пропиленоксид) </w:t>
      </w:r>
      <w:r>
        <w:br/>
      </w:r>
      <w:r>
        <w:rPr>
          <w:rFonts w:ascii="Times New Roman"/>
          <w:b w:val="false"/>
          <w:i w:val="false"/>
          <w:color w:val="000000"/>
          <w:sz w:val="28"/>
        </w:rPr>
        <w:t xml:space="preserve">
          2910.30  -1-хлор-2,3-эпоксипропан (эпилхлоргидрин) </w:t>
      </w:r>
      <w:r>
        <w:br/>
      </w:r>
      <w:r>
        <w:rPr>
          <w:rFonts w:ascii="Times New Roman"/>
          <w:b w:val="false"/>
          <w:i w:val="false"/>
          <w:color w:val="000000"/>
          <w:sz w:val="28"/>
        </w:rPr>
        <w:t xml:space="preserve">
          2910.90  - өзгелерi </w:t>
      </w:r>
      <w:r>
        <w:br/>
      </w:r>
      <w:r>
        <w:rPr>
          <w:rFonts w:ascii="Times New Roman"/>
          <w:b w:val="false"/>
          <w:i w:val="false"/>
          <w:color w:val="000000"/>
          <w:sz w:val="28"/>
        </w:rPr>
        <w:t xml:space="preserve">
29.11     2911.00  Бacқa оттек құрайтын функционалдық топтан </w:t>
      </w:r>
      <w:r>
        <w:br/>
      </w:r>
      <w:r>
        <w:rPr>
          <w:rFonts w:ascii="Times New Roman"/>
          <w:b w:val="false"/>
          <w:i w:val="false"/>
          <w:color w:val="000000"/>
          <w:sz w:val="28"/>
        </w:rPr>
        <w:t xml:space="preserve">
                   тұратын немесе одан тұрмайтын ацеталилер мен </w:t>
      </w:r>
      <w:r>
        <w:br/>
      </w:r>
      <w:r>
        <w:rPr>
          <w:rFonts w:ascii="Times New Roman"/>
          <w:b w:val="false"/>
          <w:i w:val="false"/>
          <w:color w:val="000000"/>
          <w:sz w:val="28"/>
        </w:rPr>
        <w:t xml:space="preserve">
                   жартылай ацеталилер,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29.12/14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V. Альдегидтік функционалдық топпен қосылыстар </w:t>
      </w:r>
      <w:r>
        <w:br/>
      </w:r>
      <w:r>
        <w:rPr>
          <w:rFonts w:ascii="Times New Roman"/>
          <w:b w:val="false"/>
          <w:i w:val="false"/>
          <w:color w:val="000000"/>
          <w:sz w:val="28"/>
        </w:rPr>
        <w:t xml:space="preserve">
29.12              Басқа оттек құрайтын функционалдық тобы бар </w:t>
      </w:r>
      <w:r>
        <w:br/>
      </w:r>
      <w:r>
        <w:rPr>
          <w:rFonts w:ascii="Times New Roman"/>
          <w:b w:val="false"/>
          <w:i w:val="false"/>
          <w:color w:val="000000"/>
          <w:sz w:val="28"/>
        </w:rPr>
        <w:t xml:space="preserve">
                   немесе жоқ альдегидтер; альдегидтардың циклдық </w:t>
      </w:r>
      <w:r>
        <w:br/>
      </w:r>
      <w:r>
        <w:rPr>
          <w:rFonts w:ascii="Times New Roman"/>
          <w:b w:val="false"/>
          <w:i w:val="false"/>
          <w:color w:val="000000"/>
          <w:sz w:val="28"/>
        </w:rPr>
        <w:t xml:space="preserve">
                   полимерлерi, параформальдегид: </w:t>
      </w:r>
      <w:r>
        <w:br/>
      </w:r>
      <w:r>
        <w:rPr>
          <w:rFonts w:ascii="Times New Roman"/>
          <w:b w:val="false"/>
          <w:i w:val="false"/>
          <w:color w:val="000000"/>
          <w:sz w:val="28"/>
        </w:rPr>
        <w:t xml:space="preserve">
                   - басқа оттек құрайтын функционалдық тобы немесе </w:t>
      </w:r>
      <w:r>
        <w:br/>
      </w:r>
      <w:r>
        <w:rPr>
          <w:rFonts w:ascii="Times New Roman"/>
          <w:b w:val="false"/>
          <w:i w:val="false"/>
          <w:color w:val="000000"/>
          <w:sz w:val="28"/>
        </w:rPr>
        <w:t xml:space="preserve">
                   жоқ ациклдық альдегидтер: </w:t>
      </w:r>
      <w:r>
        <w:br/>
      </w:r>
      <w:r>
        <w:rPr>
          <w:rFonts w:ascii="Times New Roman"/>
          <w:b w:val="false"/>
          <w:i w:val="false"/>
          <w:color w:val="000000"/>
          <w:sz w:val="28"/>
        </w:rPr>
        <w:t xml:space="preserve">
          2912.11  - метаналь (формальдегид) </w:t>
      </w:r>
      <w:r>
        <w:br/>
      </w:r>
      <w:r>
        <w:rPr>
          <w:rFonts w:ascii="Times New Roman"/>
          <w:b w:val="false"/>
          <w:i w:val="false"/>
          <w:color w:val="000000"/>
          <w:sz w:val="28"/>
        </w:rPr>
        <w:t xml:space="preserve">
          2912.12  - этаналь (ацетальдегид) </w:t>
      </w:r>
      <w:r>
        <w:br/>
      </w:r>
      <w:r>
        <w:rPr>
          <w:rFonts w:ascii="Times New Roman"/>
          <w:b w:val="false"/>
          <w:i w:val="false"/>
          <w:color w:val="000000"/>
          <w:sz w:val="28"/>
        </w:rPr>
        <w:t xml:space="preserve">
          2912.13  -- бутаналь (майлы альдегид, кәдiмгi изомер) </w:t>
      </w:r>
      <w:r>
        <w:br/>
      </w:r>
      <w:r>
        <w:rPr>
          <w:rFonts w:ascii="Times New Roman"/>
          <w:b w:val="false"/>
          <w:i w:val="false"/>
          <w:color w:val="000000"/>
          <w:sz w:val="28"/>
        </w:rPr>
        <w:t xml:space="preserve">
          2912.19  -- өзгелерi </w:t>
      </w:r>
      <w:r>
        <w:br/>
      </w:r>
      <w:r>
        <w:rPr>
          <w:rFonts w:ascii="Times New Roman"/>
          <w:b w:val="false"/>
          <w:i w:val="false"/>
          <w:color w:val="000000"/>
          <w:sz w:val="28"/>
        </w:rPr>
        <w:t xml:space="preserve">
                   - басқа оттек құрайтын функционалдық тобы бар </w:t>
      </w:r>
      <w:r>
        <w:br/>
      </w:r>
      <w:r>
        <w:rPr>
          <w:rFonts w:ascii="Times New Roman"/>
          <w:b w:val="false"/>
          <w:i w:val="false"/>
          <w:color w:val="000000"/>
          <w:sz w:val="28"/>
        </w:rPr>
        <w:t xml:space="preserve">
                   немесе жоқ альдегидтер: </w:t>
      </w:r>
      <w:r>
        <w:br/>
      </w:r>
      <w:r>
        <w:rPr>
          <w:rFonts w:ascii="Times New Roman"/>
          <w:b w:val="false"/>
          <w:i w:val="false"/>
          <w:color w:val="000000"/>
          <w:sz w:val="28"/>
        </w:rPr>
        <w:t xml:space="preserve">
          2912.21  -- бензальдегид </w:t>
      </w:r>
      <w:r>
        <w:br/>
      </w:r>
      <w:r>
        <w:rPr>
          <w:rFonts w:ascii="Times New Roman"/>
          <w:b w:val="false"/>
          <w:i w:val="false"/>
          <w:color w:val="000000"/>
          <w:sz w:val="28"/>
        </w:rPr>
        <w:t xml:space="preserve">
          2912.29  -- өзгелерi </w:t>
      </w:r>
      <w:r>
        <w:br/>
      </w:r>
      <w:r>
        <w:rPr>
          <w:rFonts w:ascii="Times New Roman"/>
          <w:b w:val="false"/>
          <w:i w:val="false"/>
          <w:color w:val="000000"/>
          <w:sz w:val="28"/>
        </w:rPr>
        <w:t xml:space="preserve">
          2912.30  -- альдегидоспирттер </w:t>
      </w:r>
      <w:r>
        <w:br/>
      </w:r>
      <w:r>
        <w:rPr>
          <w:rFonts w:ascii="Times New Roman"/>
          <w:b w:val="false"/>
          <w:i w:val="false"/>
          <w:color w:val="000000"/>
          <w:sz w:val="28"/>
        </w:rPr>
        <w:t xml:space="preserve">
                   - қарапайым эфирлердiң альдегидтерi, басқа оттек </w:t>
      </w:r>
      <w:r>
        <w:br/>
      </w:r>
      <w:r>
        <w:rPr>
          <w:rFonts w:ascii="Times New Roman"/>
          <w:b w:val="false"/>
          <w:i w:val="false"/>
          <w:color w:val="000000"/>
          <w:sz w:val="28"/>
        </w:rPr>
        <w:t xml:space="preserve">
                   құрайтын функционалдық тобы бар немесе жоқ </w:t>
      </w:r>
      <w:r>
        <w:br/>
      </w:r>
      <w:r>
        <w:rPr>
          <w:rFonts w:ascii="Times New Roman"/>
          <w:b w:val="false"/>
          <w:i w:val="false"/>
          <w:color w:val="000000"/>
          <w:sz w:val="28"/>
        </w:rPr>
        <w:t xml:space="preserve">
                   альдегидофенолдар және альдегидтер: </w:t>
      </w:r>
      <w:r>
        <w:br/>
      </w:r>
      <w:r>
        <w:rPr>
          <w:rFonts w:ascii="Times New Roman"/>
          <w:b w:val="false"/>
          <w:i w:val="false"/>
          <w:color w:val="000000"/>
          <w:sz w:val="28"/>
        </w:rPr>
        <w:t xml:space="preserve">
          2912.41  - ванилин (4-гидрокси-3-метоксибензальлегид) </w:t>
      </w:r>
      <w:r>
        <w:br/>
      </w:r>
      <w:r>
        <w:rPr>
          <w:rFonts w:ascii="Times New Roman"/>
          <w:b w:val="false"/>
          <w:i w:val="false"/>
          <w:color w:val="000000"/>
          <w:sz w:val="28"/>
        </w:rPr>
        <w:t xml:space="preserve">
          2912.42  -- этилванилин (3-токси-4-гидроксибензальдегид) </w:t>
      </w:r>
      <w:r>
        <w:br/>
      </w:r>
      <w:r>
        <w:rPr>
          <w:rFonts w:ascii="Times New Roman"/>
          <w:b w:val="false"/>
          <w:i w:val="false"/>
          <w:color w:val="000000"/>
          <w:sz w:val="28"/>
        </w:rPr>
        <w:t xml:space="preserve">
          2912.49  - өзгелерi </w:t>
      </w:r>
      <w:r>
        <w:br/>
      </w:r>
      <w:r>
        <w:rPr>
          <w:rFonts w:ascii="Times New Roman"/>
          <w:b w:val="false"/>
          <w:i w:val="false"/>
          <w:color w:val="000000"/>
          <w:sz w:val="28"/>
        </w:rPr>
        <w:t xml:space="preserve">
          2912.50  - альдегидтердің циклдық полимерлері </w:t>
      </w:r>
      <w:r>
        <w:br/>
      </w:r>
      <w:r>
        <w:rPr>
          <w:rFonts w:ascii="Times New Roman"/>
          <w:b w:val="false"/>
          <w:i w:val="false"/>
          <w:color w:val="000000"/>
          <w:sz w:val="28"/>
        </w:rPr>
        <w:t xml:space="preserve">
          2912.60  - параформальдегид </w:t>
      </w:r>
      <w:r>
        <w:br/>
      </w:r>
      <w:r>
        <w:rPr>
          <w:rFonts w:ascii="Times New Roman"/>
          <w:b w:val="false"/>
          <w:i w:val="false"/>
          <w:color w:val="000000"/>
          <w:sz w:val="28"/>
        </w:rPr>
        <w:t xml:space="preserve">
29.13     2913.00  29.12 тауар позициясының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құраушы қосылыстары: </w:t>
      </w:r>
      <w:r>
        <w:br/>
      </w:r>
      <w:r>
        <w:rPr>
          <w:rFonts w:ascii="Times New Roman"/>
          <w:b w:val="false"/>
          <w:i w:val="false"/>
          <w:color w:val="000000"/>
          <w:sz w:val="28"/>
        </w:rPr>
        <w:t xml:space="preserve">
                   - басқа оттек құрайтын функционалдық тобы жоқ </w:t>
      </w:r>
      <w:r>
        <w:br/>
      </w:r>
      <w:r>
        <w:rPr>
          <w:rFonts w:ascii="Times New Roman"/>
          <w:b w:val="false"/>
          <w:i w:val="false"/>
          <w:color w:val="000000"/>
          <w:sz w:val="28"/>
        </w:rPr>
        <w:t xml:space="preserve">
                   ациклдық кетондар. </w:t>
      </w:r>
      <w:r>
        <w:br/>
      </w:r>
      <w:r>
        <w:rPr>
          <w:rFonts w:ascii="Times New Roman"/>
          <w:b w:val="false"/>
          <w:i w:val="false"/>
          <w:color w:val="000000"/>
          <w:sz w:val="28"/>
        </w:rPr>
        <w:t xml:space="preserve">
          2914.11  -- ацетон </w:t>
      </w:r>
      <w:r>
        <w:br/>
      </w:r>
      <w:r>
        <w:rPr>
          <w:rFonts w:ascii="Times New Roman"/>
          <w:b w:val="false"/>
          <w:i w:val="false"/>
          <w:color w:val="000000"/>
          <w:sz w:val="28"/>
        </w:rPr>
        <w:t xml:space="preserve">
          2914.12  -- бутанон (метилэтилкетон) </w:t>
      </w:r>
      <w:r>
        <w:br/>
      </w:r>
      <w:r>
        <w:rPr>
          <w:rFonts w:ascii="Times New Roman"/>
          <w:b w:val="false"/>
          <w:i w:val="false"/>
          <w:color w:val="000000"/>
          <w:sz w:val="28"/>
        </w:rPr>
        <w:t xml:space="preserve">
          2914.13  -- 4-метилпентан-2-он (метилизобутилкетон) </w:t>
      </w:r>
      <w:r>
        <w:br/>
      </w:r>
      <w:r>
        <w:rPr>
          <w:rFonts w:ascii="Times New Roman"/>
          <w:b w:val="false"/>
          <w:i w:val="false"/>
          <w:color w:val="000000"/>
          <w:sz w:val="28"/>
        </w:rPr>
        <w:t xml:space="preserve">
          2914.19  -- өзгелерi </w:t>
      </w:r>
      <w:r>
        <w:br/>
      </w:r>
      <w:r>
        <w:rPr>
          <w:rFonts w:ascii="Times New Roman"/>
          <w:b w:val="false"/>
          <w:i w:val="false"/>
          <w:color w:val="000000"/>
          <w:sz w:val="28"/>
        </w:rPr>
        <w:t xml:space="preserve">
                   - басқа оттек құрайтын функционалдық тобы жоқ </w:t>
      </w:r>
      <w:r>
        <w:br/>
      </w:r>
      <w:r>
        <w:rPr>
          <w:rFonts w:ascii="Times New Roman"/>
          <w:b w:val="false"/>
          <w:i w:val="false"/>
          <w:color w:val="000000"/>
          <w:sz w:val="28"/>
        </w:rPr>
        <w:t xml:space="preserve">
                   циклоалкандық, циклоалкендік немесе </w:t>
      </w:r>
      <w:r>
        <w:br/>
      </w:r>
      <w:r>
        <w:rPr>
          <w:rFonts w:ascii="Times New Roman"/>
          <w:b w:val="false"/>
          <w:i w:val="false"/>
          <w:color w:val="000000"/>
          <w:sz w:val="28"/>
        </w:rPr>
        <w:t xml:space="preserve">
                   циклотерпендiк кетондар: </w:t>
      </w:r>
      <w:r>
        <w:br/>
      </w:r>
      <w:r>
        <w:rPr>
          <w:rFonts w:ascii="Times New Roman"/>
          <w:b w:val="false"/>
          <w:i w:val="false"/>
          <w:color w:val="000000"/>
          <w:sz w:val="28"/>
        </w:rPr>
        <w:t xml:space="preserve">
          2914.21  -- камфора </w:t>
      </w:r>
      <w:r>
        <w:br/>
      </w:r>
      <w:r>
        <w:rPr>
          <w:rFonts w:ascii="Times New Roman"/>
          <w:b w:val="false"/>
          <w:i w:val="false"/>
          <w:color w:val="000000"/>
          <w:sz w:val="28"/>
        </w:rPr>
        <w:t xml:space="preserve">
          2914.22  -- циклогексанон және метилциклогексанондар </w:t>
      </w:r>
      <w:r>
        <w:br/>
      </w:r>
      <w:r>
        <w:rPr>
          <w:rFonts w:ascii="Times New Roman"/>
          <w:b w:val="false"/>
          <w:i w:val="false"/>
          <w:color w:val="000000"/>
          <w:sz w:val="28"/>
        </w:rPr>
        <w:t xml:space="preserve">
          2914.23  - ионондар және метилионондар </w:t>
      </w:r>
      <w:r>
        <w:br/>
      </w:r>
      <w:r>
        <w:rPr>
          <w:rFonts w:ascii="Times New Roman"/>
          <w:b w:val="false"/>
          <w:i w:val="false"/>
          <w:color w:val="000000"/>
          <w:sz w:val="28"/>
        </w:rPr>
        <w:t xml:space="preserve">
          2914.29  - өзгелерi </w:t>
      </w:r>
      <w:r>
        <w:br/>
      </w:r>
      <w:r>
        <w:rPr>
          <w:rFonts w:ascii="Times New Roman"/>
          <w:b w:val="false"/>
          <w:i w:val="false"/>
          <w:color w:val="000000"/>
          <w:sz w:val="28"/>
        </w:rPr>
        <w:t xml:space="preserve">
                   - басқа оттек құрайтын функционалдық тобы жоқ </w:t>
      </w:r>
      <w:r>
        <w:br/>
      </w:r>
      <w:r>
        <w:rPr>
          <w:rFonts w:ascii="Times New Roman"/>
          <w:b w:val="false"/>
          <w:i w:val="false"/>
          <w:color w:val="000000"/>
          <w:sz w:val="28"/>
        </w:rPr>
        <w:t xml:space="preserve">
                     хош иiстi кетондар: </w:t>
      </w:r>
      <w:r>
        <w:br/>
      </w:r>
      <w:r>
        <w:rPr>
          <w:rFonts w:ascii="Times New Roman"/>
          <w:b w:val="false"/>
          <w:i w:val="false"/>
          <w:color w:val="000000"/>
          <w:sz w:val="28"/>
        </w:rPr>
        <w:t xml:space="preserve">
          2914.31    -- фенилацетон (фенилпропан-2-он ) </w:t>
      </w:r>
      <w:r>
        <w:br/>
      </w:r>
      <w:r>
        <w:rPr>
          <w:rFonts w:ascii="Times New Roman"/>
          <w:b w:val="false"/>
          <w:i w:val="false"/>
          <w:color w:val="000000"/>
          <w:sz w:val="28"/>
        </w:rPr>
        <w:t xml:space="preserve">
          2914.39    - өзгелерi </w:t>
      </w:r>
      <w:r>
        <w:br/>
      </w:r>
      <w:r>
        <w:rPr>
          <w:rFonts w:ascii="Times New Roman"/>
          <w:b w:val="false"/>
          <w:i w:val="false"/>
          <w:color w:val="000000"/>
          <w:sz w:val="28"/>
        </w:rPr>
        <w:t xml:space="preserve">
          2914.40    - кетоноспирттер және кетоноальдегидтер </w:t>
      </w:r>
      <w:r>
        <w:br/>
      </w:r>
      <w:r>
        <w:rPr>
          <w:rFonts w:ascii="Times New Roman"/>
          <w:b w:val="false"/>
          <w:i w:val="false"/>
          <w:color w:val="000000"/>
          <w:sz w:val="28"/>
        </w:rPr>
        <w:t xml:space="preserve">
          2914.50  басқа оттек құрайтын функционалдық тобы бар </w:t>
      </w:r>
      <w:r>
        <w:br/>
      </w:r>
      <w:r>
        <w:rPr>
          <w:rFonts w:ascii="Times New Roman"/>
          <w:b w:val="false"/>
          <w:i w:val="false"/>
          <w:color w:val="000000"/>
          <w:sz w:val="28"/>
        </w:rPr>
        <w:t xml:space="preserve">
                   кетонофенолдар мен кетондар </w:t>
      </w:r>
      <w:r>
        <w:br/>
      </w:r>
      <w:r>
        <w:rPr>
          <w:rFonts w:ascii="Times New Roman"/>
          <w:b w:val="false"/>
          <w:i w:val="false"/>
          <w:color w:val="000000"/>
          <w:sz w:val="28"/>
        </w:rPr>
        <w:t xml:space="preserve">
                   - хинондар: </w:t>
      </w:r>
      <w:r>
        <w:br/>
      </w:r>
      <w:r>
        <w:rPr>
          <w:rFonts w:ascii="Times New Roman"/>
          <w:b w:val="false"/>
          <w:i w:val="false"/>
          <w:color w:val="000000"/>
          <w:sz w:val="28"/>
        </w:rPr>
        <w:t xml:space="preserve">
          2914.61  -- антрахинон </w:t>
      </w:r>
      <w:r>
        <w:br/>
      </w:r>
      <w:r>
        <w:rPr>
          <w:rFonts w:ascii="Times New Roman"/>
          <w:b w:val="false"/>
          <w:i w:val="false"/>
          <w:color w:val="000000"/>
          <w:sz w:val="28"/>
        </w:rPr>
        <w:t xml:space="preserve">
          2914.69  - өзгелерi </w:t>
      </w:r>
      <w:r>
        <w:br/>
      </w:r>
      <w:r>
        <w:rPr>
          <w:rFonts w:ascii="Times New Roman"/>
          <w:b w:val="false"/>
          <w:i w:val="false"/>
          <w:color w:val="000000"/>
          <w:sz w:val="28"/>
        </w:rPr>
        <w:t xml:space="preserve">
          2914.70  -галогенденген, сульфирленген, нитроленген немесе </w:t>
      </w:r>
      <w:r>
        <w:br/>
      </w:r>
      <w:r>
        <w:rPr>
          <w:rFonts w:ascii="Times New Roman"/>
          <w:b w:val="false"/>
          <w:i w:val="false"/>
          <w:color w:val="000000"/>
          <w:sz w:val="28"/>
        </w:rPr>
        <w:t xml:space="preserve">
                   нитрозирленген туындылар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29.14 </w:t>
      </w:r>
      <w:r>
        <w:rPr>
          <w:rFonts w:ascii="Times New Roman"/>
          <w:b w:val="false"/>
          <w:i w:val="false"/>
          <w:color w:val="000000"/>
          <w:vertAlign w:val="subscript"/>
        </w:rPr>
        <w:t xml:space="preserve">2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VII. Карбондық қышқылдар және олардың </w:t>
      </w:r>
      <w:r>
        <w:br/>
      </w:r>
      <w:r>
        <w:rPr>
          <w:rFonts w:ascii="Times New Roman"/>
          <w:b w:val="false"/>
          <w:i w:val="false"/>
          <w:color w:val="000000"/>
          <w:sz w:val="28"/>
        </w:rPr>
        <w:t xml:space="preserve">
                   андигридтері, галогенандригидтері, пероксидтері, </w:t>
      </w:r>
      <w:r>
        <w:br/>
      </w:r>
      <w:r>
        <w:rPr>
          <w:rFonts w:ascii="Times New Roman"/>
          <w:b w:val="false"/>
          <w:i w:val="false"/>
          <w:color w:val="000000"/>
          <w:sz w:val="28"/>
        </w:rPr>
        <w:t xml:space="preserve">
                   пероксиқышқылдар және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 </w:t>
      </w:r>
      <w:r>
        <w:br/>
      </w:r>
      <w:r>
        <w:rPr>
          <w:rFonts w:ascii="Times New Roman"/>
          <w:b w:val="false"/>
          <w:i w:val="false"/>
          <w:color w:val="000000"/>
          <w:sz w:val="28"/>
        </w:rPr>
        <w:t xml:space="preserve">
29.15              Ациклдық монокарбондық қорландырылған қышқылдар </w:t>
      </w:r>
      <w:r>
        <w:br/>
      </w:r>
      <w:r>
        <w:rPr>
          <w:rFonts w:ascii="Times New Roman"/>
          <w:b w:val="false"/>
          <w:i w:val="false"/>
          <w:color w:val="000000"/>
          <w:sz w:val="28"/>
        </w:rPr>
        <w:t xml:space="preserve">
                   және олардың ангидридтерi, галогенангидридтерi, </w:t>
      </w:r>
      <w:r>
        <w:br/>
      </w:r>
      <w:r>
        <w:rPr>
          <w:rFonts w:ascii="Times New Roman"/>
          <w:b w:val="false"/>
          <w:i w:val="false"/>
          <w:color w:val="000000"/>
          <w:sz w:val="28"/>
        </w:rPr>
        <w:t xml:space="preserve">
                   пероксидтерi және пероксиқышқылдар; олардың </w:t>
      </w:r>
      <w:r>
        <w:br/>
      </w:r>
      <w:r>
        <w:rPr>
          <w:rFonts w:ascii="Times New Roman"/>
          <w:b w:val="false"/>
          <w:i w:val="false"/>
          <w:color w:val="000000"/>
          <w:sz w:val="28"/>
        </w:rPr>
        <w:t xml:space="preserve">
                   галогенденген,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 құмырсқа қышқылы және оның тұздары мен күрделi </w:t>
      </w:r>
      <w:r>
        <w:br/>
      </w:r>
      <w:r>
        <w:rPr>
          <w:rFonts w:ascii="Times New Roman"/>
          <w:b w:val="false"/>
          <w:i w:val="false"/>
          <w:color w:val="000000"/>
          <w:sz w:val="28"/>
        </w:rPr>
        <w:t xml:space="preserve">
                   эфирлерi: </w:t>
      </w:r>
      <w:r>
        <w:br/>
      </w:r>
      <w:r>
        <w:rPr>
          <w:rFonts w:ascii="Times New Roman"/>
          <w:b w:val="false"/>
          <w:i w:val="false"/>
          <w:color w:val="000000"/>
          <w:sz w:val="28"/>
        </w:rPr>
        <w:t xml:space="preserve">
          2915.11  -- құмырсқа қышқылы </w:t>
      </w:r>
      <w:r>
        <w:br/>
      </w:r>
      <w:r>
        <w:rPr>
          <w:rFonts w:ascii="Times New Roman"/>
          <w:b w:val="false"/>
          <w:i w:val="false"/>
          <w:color w:val="000000"/>
          <w:sz w:val="28"/>
        </w:rPr>
        <w:t xml:space="preserve">
          2915.12  - құмырсқа қышқылының тұздары </w:t>
      </w:r>
      <w:r>
        <w:br/>
      </w:r>
      <w:r>
        <w:rPr>
          <w:rFonts w:ascii="Times New Roman"/>
          <w:b w:val="false"/>
          <w:i w:val="false"/>
          <w:color w:val="000000"/>
          <w:sz w:val="28"/>
        </w:rPr>
        <w:t xml:space="preserve">
          2915.13  -- құмырсқа қышқылының күрделi эфирлерi </w:t>
      </w:r>
      <w:r>
        <w:br/>
      </w:r>
      <w:r>
        <w:rPr>
          <w:rFonts w:ascii="Times New Roman"/>
          <w:b w:val="false"/>
          <w:i w:val="false"/>
          <w:color w:val="000000"/>
          <w:sz w:val="28"/>
        </w:rPr>
        <w:t xml:space="preserve">
                   - сiркесу қышқылы және оның тұздары; сiркесу </w:t>
      </w:r>
      <w:r>
        <w:br/>
      </w:r>
      <w:r>
        <w:rPr>
          <w:rFonts w:ascii="Times New Roman"/>
          <w:b w:val="false"/>
          <w:i w:val="false"/>
          <w:color w:val="000000"/>
          <w:sz w:val="28"/>
        </w:rPr>
        <w:t xml:space="preserve">
                   андигридi: </w:t>
      </w:r>
      <w:r>
        <w:br/>
      </w:r>
      <w:r>
        <w:rPr>
          <w:rFonts w:ascii="Times New Roman"/>
          <w:b w:val="false"/>
          <w:i w:val="false"/>
          <w:color w:val="000000"/>
          <w:sz w:val="28"/>
        </w:rPr>
        <w:t xml:space="preserve">
          2915.21  -- сiркесу қышқылы </w:t>
      </w:r>
      <w:r>
        <w:br/>
      </w:r>
      <w:r>
        <w:rPr>
          <w:rFonts w:ascii="Times New Roman"/>
          <w:b w:val="false"/>
          <w:i w:val="false"/>
          <w:color w:val="000000"/>
          <w:sz w:val="28"/>
        </w:rPr>
        <w:t xml:space="preserve">
          2915.22  - натрий ацетаты </w:t>
      </w:r>
      <w:r>
        <w:br/>
      </w:r>
      <w:r>
        <w:rPr>
          <w:rFonts w:ascii="Times New Roman"/>
          <w:b w:val="false"/>
          <w:i w:val="false"/>
          <w:color w:val="000000"/>
          <w:sz w:val="28"/>
        </w:rPr>
        <w:t xml:space="preserve">
          2915.23  -- кобальт ацетаты </w:t>
      </w:r>
      <w:r>
        <w:br/>
      </w:r>
      <w:r>
        <w:rPr>
          <w:rFonts w:ascii="Times New Roman"/>
          <w:b w:val="false"/>
          <w:i w:val="false"/>
          <w:color w:val="000000"/>
          <w:sz w:val="28"/>
        </w:rPr>
        <w:t xml:space="preserve">
          2915.24  -- сiркесу андигридi </w:t>
      </w:r>
      <w:r>
        <w:br/>
      </w:r>
      <w:r>
        <w:rPr>
          <w:rFonts w:ascii="Times New Roman"/>
          <w:b w:val="false"/>
          <w:i w:val="false"/>
          <w:color w:val="000000"/>
          <w:sz w:val="28"/>
        </w:rPr>
        <w:t xml:space="preserve">
          2915.29  -- өзгелерi </w:t>
      </w:r>
      <w:r>
        <w:br/>
      </w:r>
      <w:r>
        <w:rPr>
          <w:rFonts w:ascii="Times New Roman"/>
          <w:b w:val="false"/>
          <w:i w:val="false"/>
          <w:color w:val="000000"/>
          <w:sz w:val="28"/>
        </w:rPr>
        <w:t xml:space="preserve">
                   - cipкecу қышқылының күрделi эфирлерi </w:t>
      </w:r>
      <w:r>
        <w:br/>
      </w:r>
      <w:r>
        <w:rPr>
          <w:rFonts w:ascii="Times New Roman"/>
          <w:b w:val="false"/>
          <w:i w:val="false"/>
          <w:color w:val="000000"/>
          <w:sz w:val="28"/>
        </w:rPr>
        <w:t xml:space="preserve">
          2915.31  -- этилацетат </w:t>
      </w:r>
      <w:r>
        <w:br/>
      </w:r>
      <w:r>
        <w:rPr>
          <w:rFonts w:ascii="Times New Roman"/>
          <w:b w:val="false"/>
          <w:i w:val="false"/>
          <w:color w:val="000000"/>
          <w:sz w:val="28"/>
        </w:rPr>
        <w:t xml:space="preserve">
          2915.32  -- винилацетат </w:t>
      </w:r>
      <w:r>
        <w:br/>
      </w:r>
      <w:r>
        <w:rPr>
          <w:rFonts w:ascii="Times New Roman"/>
          <w:b w:val="false"/>
          <w:i w:val="false"/>
          <w:color w:val="000000"/>
          <w:sz w:val="28"/>
        </w:rPr>
        <w:t xml:space="preserve">
          2915.33  --н-бутилацетат </w:t>
      </w:r>
      <w:r>
        <w:br/>
      </w:r>
      <w:r>
        <w:rPr>
          <w:rFonts w:ascii="Times New Roman"/>
          <w:b w:val="false"/>
          <w:i w:val="false"/>
          <w:color w:val="000000"/>
          <w:sz w:val="28"/>
        </w:rPr>
        <w:t xml:space="preserve">
          2915.34  - изобутилацетат </w:t>
      </w:r>
      <w:r>
        <w:br/>
      </w:r>
      <w:r>
        <w:rPr>
          <w:rFonts w:ascii="Times New Roman"/>
          <w:b w:val="false"/>
          <w:i w:val="false"/>
          <w:color w:val="000000"/>
          <w:sz w:val="28"/>
        </w:rPr>
        <w:t xml:space="preserve">
          2915.35  - 2-этоксиэтилацетат </w:t>
      </w:r>
      <w:r>
        <w:br/>
      </w:r>
      <w:r>
        <w:rPr>
          <w:rFonts w:ascii="Times New Roman"/>
          <w:b w:val="false"/>
          <w:i w:val="false"/>
          <w:color w:val="000000"/>
          <w:sz w:val="28"/>
        </w:rPr>
        <w:t xml:space="preserve">
          2915.39  -- өзгелерi </w:t>
      </w:r>
      <w:r>
        <w:br/>
      </w:r>
      <w:r>
        <w:rPr>
          <w:rFonts w:ascii="Times New Roman"/>
          <w:b w:val="false"/>
          <w:i w:val="false"/>
          <w:color w:val="000000"/>
          <w:sz w:val="28"/>
        </w:rPr>
        <w:t xml:space="preserve">
          2915.40  - моно-, ди- немесе трихлорсiркесулiк қышқылдар, </w:t>
      </w:r>
      <w:r>
        <w:br/>
      </w:r>
      <w:r>
        <w:rPr>
          <w:rFonts w:ascii="Times New Roman"/>
          <w:b w:val="false"/>
          <w:i w:val="false"/>
          <w:color w:val="000000"/>
          <w:sz w:val="28"/>
        </w:rPr>
        <w:t xml:space="preserve">
                   олардың тұздары мен күрделi эфирлерi </w:t>
      </w:r>
      <w:r>
        <w:br/>
      </w:r>
      <w:r>
        <w:rPr>
          <w:rFonts w:ascii="Times New Roman"/>
          <w:b w:val="false"/>
          <w:i w:val="false"/>
          <w:color w:val="000000"/>
          <w:sz w:val="28"/>
        </w:rPr>
        <w:t xml:space="preserve">
          2915.50  - пропиондық қышқыл, олардың тұздары мен күрделi </w:t>
      </w:r>
      <w:r>
        <w:br/>
      </w:r>
      <w:r>
        <w:rPr>
          <w:rFonts w:ascii="Times New Roman"/>
          <w:b w:val="false"/>
          <w:i w:val="false"/>
          <w:color w:val="000000"/>
          <w:sz w:val="28"/>
        </w:rPr>
        <w:t xml:space="preserve">
                   эфирлерi </w:t>
      </w:r>
      <w:r>
        <w:br/>
      </w:r>
      <w:r>
        <w:rPr>
          <w:rFonts w:ascii="Times New Roman"/>
          <w:b w:val="false"/>
          <w:i w:val="false"/>
          <w:color w:val="000000"/>
          <w:sz w:val="28"/>
        </w:rPr>
        <w:t xml:space="preserve">
          2915.60  майлы қышқылдар, валериан қышқылдары, олардың </w:t>
      </w:r>
      <w:r>
        <w:br/>
      </w:r>
      <w:r>
        <w:rPr>
          <w:rFonts w:ascii="Times New Roman"/>
          <w:b w:val="false"/>
          <w:i w:val="false"/>
          <w:color w:val="000000"/>
          <w:sz w:val="28"/>
        </w:rPr>
        <w:t xml:space="preserve">
                   тұздары мен күрделі эфирлері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29.15 </w:t>
      </w:r>
      <w:r>
        <w:rPr>
          <w:rFonts w:ascii="Times New Roman"/>
          <w:b w:val="false"/>
          <w:i w:val="false"/>
          <w:color w:val="000000"/>
          <w:vertAlign w:val="subscript"/>
        </w:rPr>
        <w:t xml:space="preserve">2 </w:t>
      </w:r>
      <w:r>
        <w:rPr>
          <w:rFonts w:ascii="Times New Roman"/>
          <w:b w:val="false"/>
          <w:i w:val="false"/>
          <w:color w:val="000000"/>
          <w:sz w:val="28"/>
        </w:rPr>
        <w:t xml:space="preserve">/17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2915.70  - пальмитиндiк қышқыл, стеариндiк қышқыл, </w:t>
      </w:r>
      <w:r>
        <w:br/>
      </w:r>
      <w:r>
        <w:rPr>
          <w:rFonts w:ascii="Times New Roman"/>
          <w:b w:val="false"/>
          <w:i w:val="false"/>
          <w:color w:val="000000"/>
          <w:sz w:val="28"/>
        </w:rPr>
        <w:t xml:space="preserve">
                     олардың тұздары мен күрделi эфирлерi </w:t>
      </w:r>
      <w:r>
        <w:br/>
      </w:r>
      <w:r>
        <w:rPr>
          <w:rFonts w:ascii="Times New Roman"/>
          <w:b w:val="false"/>
          <w:i w:val="false"/>
          <w:color w:val="000000"/>
          <w:sz w:val="28"/>
        </w:rPr>
        <w:t xml:space="preserve">
          2915.90  - өзгелерi </w:t>
      </w:r>
      <w:r>
        <w:br/>
      </w:r>
      <w:r>
        <w:rPr>
          <w:rFonts w:ascii="Times New Roman"/>
          <w:b w:val="false"/>
          <w:i w:val="false"/>
          <w:color w:val="000000"/>
          <w:sz w:val="28"/>
        </w:rPr>
        <w:t xml:space="preserve">
                   Ациклдық монокарбондық қорландырылмаған </w:t>
      </w:r>
      <w:r>
        <w:br/>
      </w:r>
      <w:r>
        <w:rPr>
          <w:rFonts w:ascii="Times New Roman"/>
          <w:b w:val="false"/>
          <w:i w:val="false"/>
          <w:color w:val="000000"/>
          <w:sz w:val="28"/>
        </w:rPr>
        <w:t xml:space="preserve">
                   қышқылдар, циклдық монокарбондық </w:t>
      </w:r>
      <w:r>
        <w:br/>
      </w:r>
      <w:r>
        <w:rPr>
          <w:rFonts w:ascii="Times New Roman"/>
          <w:b w:val="false"/>
          <w:i w:val="false"/>
          <w:color w:val="000000"/>
          <w:sz w:val="28"/>
        </w:rPr>
        <w:t xml:space="preserve">
                   қышқылдар, олардың ангидридтерi, </w:t>
      </w:r>
      <w:r>
        <w:br/>
      </w:r>
      <w:r>
        <w:rPr>
          <w:rFonts w:ascii="Times New Roman"/>
          <w:b w:val="false"/>
          <w:i w:val="false"/>
          <w:color w:val="000000"/>
          <w:sz w:val="28"/>
        </w:rPr>
        <w:t xml:space="preserve">
                   галогенангидридтерi, пероксидтерi және </w:t>
      </w:r>
      <w:r>
        <w:br/>
      </w:r>
      <w:r>
        <w:rPr>
          <w:rFonts w:ascii="Times New Roman"/>
          <w:b w:val="false"/>
          <w:i w:val="false"/>
          <w:color w:val="000000"/>
          <w:sz w:val="28"/>
        </w:rPr>
        <w:t xml:space="preserve">
                   пероксиқышқылдар; олардың галогенденген, </w:t>
      </w:r>
      <w:r>
        <w:br/>
      </w:r>
      <w:r>
        <w:rPr>
          <w:rFonts w:ascii="Times New Roman"/>
          <w:b w:val="false"/>
          <w:i w:val="false"/>
          <w:color w:val="000000"/>
          <w:sz w:val="28"/>
        </w:rPr>
        <w:t xml:space="preserve">
                   сульфирленген, нитроленген немесе </w:t>
      </w:r>
      <w:r>
        <w:br/>
      </w:r>
      <w:r>
        <w:rPr>
          <w:rFonts w:ascii="Times New Roman"/>
          <w:b w:val="false"/>
          <w:i w:val="false"/>
          <w:color w:val="000000"/>
          <w:sz w:val="28"/>
        </w:rPr>
        <w:t xml:space="preserve">
                   нитрозирленген туындылары: </w:t>
      </w:r>
      <w:r>
        <w:br/>
      </w:r>
      <w:r>
        <w:rPr>
          <w:rFonts w:ascii="Times New Roman"/>
          <w:b w:val="false"/>
          <w:i w:val="false"/>
          <w:color w:val="000000"/>
          <w:sz w:val="28"/>
        </w:rPr>
        <w:t xml:space="preserve">
                   - Ациклдық монокарбондық қорландырылмаған </w:t>
      </w:r>
      <w:r>
        <w:br/>
      </w:r>
      <w:r>
        <w:rPr>
          <w:rFonts w:ascii="Times New Roman"/>
          <w:b w:val="false"/>
          <w:i w:val="false"/>
          <w:color w:val="000000"/>
          <w:sz w:val="28"/>
        </w:rPr>
        <w:t xml:space="preserve">
                   қышқылдар олардың ангидридтерi, </w:t>
      </w:r>
      <w:r>
        <w:br/>
      </w:r>
      <w:r>
        <w:rPr>
          <w:rFonts w:ascii="Times New Roman"/>
          <w:b w:val="false"/>
          <w:i w:val="false"/>
          <w:color w:val="000000"/>
          <w:sz w:val="28"/>
        </w:rPr>
        <w:t xml:space="preserve">
                   галогенангидридтерi, пероксидтерi, </w:t>
      </w:r>
      <w:r>
        <w:br/>
      </w:r>
      <w:r>
        <w:rPr>
          <w:rFonts w:ascii="Times New Roman"/>
          <w:b w:val="false"/>
          <w:i w:val="false"/>
          <w:color w:val="000000"/>
          <w:sz w:val="28"/>
        </w:rPr>
        <w:t xml:space="preserve">
                   пероксиқышқылдар және осы қосылыстарды </w:t>
      </w:r>
      <w:r>
        <w:br/>
      </w:r>
      <w:r>
        <w:rPr>
          <w:rFonts w:ascii="Times New Roman"/>
          <w:b w:val="false"/>
          <w:i w:val="false"/>
          <w:color w:val="000000"/>
          <w:sz w:val="28"/>
        </w:rPr>
        <w:t xml:space="preserve">
                   туындылар: </w:t>
      </w:r>
      <w:r>
        <w:br/>
      </w:r>
      <w:r>
        <w:rPr>
          <w:rFonts w:ascii="Times New Roman"/>
          <w:b w:val="false"/>
          <w:i w:val="false"/>
          <w:color w:val="000000"/>
          <w:sz w:val="28"/>
        </w:rPr>
        <w:t xml:space="preserve">
          2916.11  -- акрил қышқылы және оның тұздары </w:t>
      </w:r>
      <w:r>
        <w:br/>
      </w:r>
      <w:r>
        <w:rPr>
          <w:rFonts w:ascii="Times New Roman"/>
          <w:b w:val="false"/>
          <w:i w:val="false"/>
          <w:color w:val="000000"/>
          <w:sz w:val="28"/>
        </w:rPr>
        <w:t xml:space="preserve">
          2916.12  -- акрил қышқылының күрделi эфирлерi </w:t>
      </w:r>
      <w:r>
        <w:br/>
      </w:r>
      <w:r>
        <w:rPr>
          <w:rFonts w:ascii="Times New Roman"/>
          <w:b w:val="false"/>
          <w:i w:val="false"/>
          <w:color w:val="000000"/>
          <w:sz w:val="28"/>
        </w:rPr>
        <w:t xml:space="preserve">
          2916.13  -- метилакрил қышқылы және оның тұздары </w:t>
      </w:r>
      <w:r>
        <w:br/>
      </w:r>
      <w:r>
        <w:rPr>
          <w:rFonts w:ascii="Times New Roman"/>
          <w:b w:val="false"/>
          <w:i w:val="false"/>
          <w:color w:val="000000"/>
          <w:sz w:val="28"/>
        </w:rPr>
        <w:t xml:space="preserve">
          2916.14  -- метилакрил қышқылының күрделi эфирлерi </w:t>
      </w:r>
      <w:r>
        <w:br/>
      </w:r>
      <w:r>
        <w:rPr>
          <w:rFonts w:ascii="Times New Roman"/>
          <w:b w:val="false"/>
          <w:i w:val="false"/>
          <w:color w:val="000000"/>
          <w:sz w:val="28"/>
        </w:rPr>
        <w:t xml:space="preserve">
          2916.15  -- олеиiндiк, линолендiк және линолен қышқылдары, </w:t>
      </w:r>
      <w:r>
        <w:br/>
      </w:r>
      <w:r>
        <w:rPr>
          <w:rFonts w:ascii="Times New Roman"/>
          <w:b w:val="false"/>
          <w:i w:val="false"/>
          <w:color w:val="000000"/>
          <w:sz w:val="28"/>
        </w:rPr>
        <w:t xml:space="preserve">
                      олардың тұздары және күрделi эфирлерi </w:t>
      </w:r>
      <w:r>
        <w:br/>
      </w:r>
      <w:r>
        <w:rPr>
          <w:rFonts w:ascii="Times New Roman"/>
          <w:b w:val="false"/>
          <w:i w:val="false"/>
          <w:color w:val="000000"/>
          <w:sz w:val="28"/>
        </w:rPr>
        <w:t xml:space="preserve">
          2916.19  - өзгелерi </w:t>
      </w:r>
      <w:r>
        <w:br/>
      </w:r>
      <w:r>
        <w:rPr>
          <w:rFonts w:ascii="Times New Roman"/>
          <w:b w:val="false"/>
          <w:i w:val="false"/>
          <w:color w:val="000000"/>
          <w:sz w:val="28"/>
        </w:rPr>
        <w:t xml:space="preserve">
          2916.20  - циклоалкандық, циклоалкендiк және </w:t>
      </w:r>
      <w:r>
        <w:br/>
      </w:r>
      <w:r>
        <w:rPr>
          <w:rFonts w:ascii="Times New Roman"/>
          <w:b w:val="false"/>
          <w:i w:val="false"/>
          <w:color w:val="000000"/>
          <w:sz w:val="28"/>
        </w:rPr>
        <w:t xml:space="preserve">
                   циклотерпендiк қышқылдар, олардың андигридтерi, </w:t>
      </w:r>
      <w:r>
        <w:br/>
      </w:r>
      <w:r>
        <w:rPr>
          <w:rFonts w:ascii="Times New Roman"/>
          <w:b w:val="false"/>
          <w:i w:val="false"/>
          <w:color w:val="000000"/>
          <w:sz w:val="28"/>
        </w:rPr>
        <w:t xml:space="preserve">
                   галогенангидридтерi, пероксидтерi, </w:t>
      </w:r>
      <w:r>
        <w:br/>
      </w:r>
      <w:r>
        <w:rPr>
          <w:rFonts w:ascii="Times New Roman"/>
          <w:b w:val="false"/>
          <w:i w:val="false"/>
          <w:color w:val="000000"/>
          <w:sz w:val="28"/>
        </w:rPr>
        <w:t xml:space="preserve">
                   пероксиқышқылдары және олардың туындылары </w:t>
      </w:r>
      <w:r>
        <w:br/>
      </w:r>
      <w:r>
        <w:rPr>
          <w:rFonts w:ascii="Times New Roman"/>
          <w:b w:val="false"/>
          <w:i w:val="false"/>
          <w:color w:val="000000"/>
          <w:sz w:val="28"/>
        </w:rPr>
        <w:t xml:space="preserve">
                   - хош иiстенген монокарбондык қышқылдар, олардың </w:t>
      </w:r>
      <w:r>
        <w:br/>
      </w:r>
      <w:r>
        <w:rPr>
          <w:rFonts w:ascii="Times New Roman"/>
          <w:b w:val="false"/>
          <w:i w:val="false"/>
          <w:color w:val="000000"/>
          <w:sz w:val="28"/>
        </w:rPr>
        <w:t xml:space="preserve">
                   ангидридтерi, галогенангидридтерi, пероксидтерi, </w:t>
      </w:r>
      <w:r>
        <w:br/>
      </w:r>
      <w:r>
        <w:rPr>
          <w:rFonts w:ascii="Times New Roman"/>
          <w:b w:val="false"/>
          <w:i w:val="false"/>
          <w:color w:val="000000"/>
          <w:sz w:val="28"/>
        </w:rPr>
        <w:t xml:space="preserve">
                   пероксиқышқылдар және олардың туындылары: </w:t>
      </w:r>
      <w:r>
        <w:br/>
      </w:r>
      <w:r>
        <w:rPr>
          <w:rFonts w:ascii="Times New Roman"/>
          <w:b w:val="false"/>
          <w:i w:val="false"/>
          <w:color w:val="000000"/>
          <w:sz w:val="28"/>
        </w:rPr>
        <w:t xml:space="preserve">
          2916.31  -- бензой қышқылы, оның тұздары және күрделi </w:t>
      </w:r>
      <w:r>
        <w:br/>
      </w:r>
      <w:r>
        <w:rPr>
          <w:rFonts w:ascii="Times New Roman"/>
          <w:b w:val="false"/>
          <w:i w:val="false"/>
          <w:color w:val="000000"/>
          <w:sz w:val="28"/>
        </w:rPr>
        <w:t xml:space="preserve">
                   эфирлерi </w:t>
      </w:r>
      <w:r>
        <w:br/>
      </w:r>
      <w:r>
        <w:rPr>
          <w:rFonts w:ascii="Times New Roman"/>
          <w:b w:val="false"/>
          <w:i w:val="false"/>
          <w:color w:val="000000"/>
          <w:sz w:val="28"/>
        </w:rPr>
        <w:t xml:space="preserve">
          2916.32  - бензоил және бензоилхлорид пероксидi </w:t>
      </w:r>
      <w:r>
        <w:br/>
      </w:r>
      <w:r>
        <w:rPr>
          <w:rFonts w:ascii="Times New Roman"/>
          <w:b w:val="false"/>
          <w:i w:val="false"/>
          <w:color w:val="000000"/>
          <w:sz w:val="28"/>
        </w:rPr>
        <w:t xml:space="preserve">
          2916.34  - фенилсiркесулiк қышқыл және оның тұздары </w:t>
      </w:r>
      <w:r>
        <w:br/>
      </w:r>
      <w:r>
        <w:rPr>
          <w:rFonts w:ascii="Times New Roman"/>
          <w:b w:val="false"/>
          <w:i w:val="false"/>
          <w:color w:val="000000"/>
          <w:sz w:val="28"/>
        </w:rPr>
        <w:t xml:space="preserve">
          2916.35  - күрделi фенилсiркесулiк қышқыл эфирлерi </w:t>
      </w:r>
      <w:r>
        <w:br/>
      </w:r>
      <w:r>
        <w:rPr>
          <w:rFonts w:ascii="Times New Roman"/>
          <w:b w:val="false"/>
          <w:i w:val="false"/>
          <w:color w:val="000000"/>
          <w:sz w:val="28"/>
        </w:rPr>
        <w:t xml:space="preserve">
          2916.39  -- өзгелерi </w:t>
      </w:r>
      <w:r>
        <w:br/>
      </w:r>
      <w:r>
        <w:rPr>
          <w:rFonts w:ascii="Times New Roman"/>
          <w:b w:val="false"/>
          <w:i w:val="false"/>
          <w:color w:val="000000"/>
          <w:sz w:val="28"/>
        </w:rPr>
        <w:t xml:space="preserve">
29.17              Поликарбондық қышқылдар, олардың ангидридтері, </w:t>
      </w:r>
      <w:r>
        <w:br/>
      </w:r>
      <w:r>
        <w:rPr>
          <w:rFonts w:ascii="Times New Roman"/>
          <w:b w:val="false"/>
          <w:i w:val="false"/>
          <w:color w:val="000000"/>
          <w:sz w:val="28"/>
        </w:rPr>
        <w:t xml:space="preserve">
                   галогенангидридтерi, пероксидтерi және </w:t>
      </w:r>
      <w:r>
        <w:br/>
      </w:r>
      <w:r>
        <w:rPr>
          <w:rFonts w:ascii="Times New Roman"/>
          <w:b w:val="false"/>
          <w:i w:val="false"/>
          <w:color w:val="000000"/>
          <w:sz w:val="28"/>
        </w:rPr>
        <w:t xml:space="preserve">
                   пероксиқышқылдары;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 ациклдық поликарбондық қышқылдар, олардың </w:t>
      </w:r>
      <w:r>
        <w:br/>
      </w:r>
      <w:r>
        <w:rPr>
          <w:rFonts w:ascii="Times New Roman"/>
          <w:b w:val="false"/>
          <w:i w:val="false"/>
          <w:color w:val="000000"/>
          <w:sz w:val="28"/>
        </w:rPr>
        <w:t xml:space="preserve">
                   ангидридтерi, галогенангидридтерi, пероксидтерi, </w:t>
      </w:r>
      <w:r>
        <w:br/>
      </w:r>
      <w:r>
        <w:rPr>
          <w:rFonts w:ascii="Times New Roman"/>
          <w:b w:val="false"/>
          <w:i w:val="false"/>
          <w:color w:val="000000"/>
          <w:sz w:val="28"/>
        </w:rPr>
        <w:t xml:space="preserve">
                   пероксиқышқылдары және оны туындылар: </w:t>
      </w:r>
      <w:r>
        <w:br/>
      </w:r>
      <w:r>
        <w:rPr>
          <w:rFonts w:ascii="Times New Roman"/>
          <w:b w:val="false"/>
          <w:i w:val="false"/>
          <w:color w:val="000000"/>
          <w:sz w:val="28"/>
        </w:rPr>
        <w:t xml:space="preserve">
          2917.11  -- қымыздық қышқылы, оның тұздары мен күрделi </w:t>
      </w:r>
      <w:r>
        <w:br/>
      </w:r>
      <w:r>
        <w:rPr>
          <w:rFonts w:ascii="Times New Roman"/>
          <w:b w:val="false"/>
          <w:i w:val="false"/>
          <w:color w:val="000000"/>
          <w:sz w:val="28"/>
        </w:rPr>
        <w:t xml:space="preserve">
                   эфирлерi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29.17/18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2917.12  - адипин қышқылы, оның тұздары мен күрделi </w:t>
      </w:r>
      <w:r>
        <w:br/>
      </w:r>
      <w:r>
        <w:rPr>
          <w:rFonts w:ascii="Times New Roman"/>
          <w:b w:val="false"/>
          <w:i w:val="false"/>
          <w:color w:val="000000"/>
          <w:sz w:val="28"/>
        </w:rPr>
        <w:t xml:space="preserve">
                   эфирлерi </w:t>
      </w:r>
      <w:r>
        <w:br/>
      </w:r>
      <w:r>
        <w:rPr>
          <w:rFonts w:ascii="Times New Roman"/>
          <w:b w:val="false"/>
          <w:i w:val="false"/>
          <w:color w:val="000000"/>
          <w:sz w:val="28"/>
        </w:rPr>
        <w:t xml:space="preserve">
          2917.13  -- азелаин қышқылы және себацин қышқылы, олардың </w:t>
      </w:r>
      <w:r>
        <w:br/>
      </w:r>
      <w:r>
        <w:rPr>
          <w:rFonts w:ascii="Times New Roman"/>
          <w:b w:val="false"/>
          <w:i w:val="false"/>
          <w:color w:val="000000"/>
          <w:sz w:val="28"/>
        </w:rPr>
        <w:t xml:space="preserve">
                   тұздары мен қүрделi эфирлерi </w:t>
      </w:r>
      <w:r>
        <w:br/>
      </w:r>
      <w:r>
        <w:rPr>
          <w:rFonts w:ascii="Times New Roman"/>
          <w:b w:val="false"/>
          <w:i w:val="false"/>
          <w:color w:val="000000"/>
          <w:sz w:val="28"/>
        </w:rPr>
        <w:t xml:space="preserve">
          2917.14  - малеиндiк ангидрид </w:t>
      </w:r>
      <w:r>
        <w:br/>
      </w:r>
      <w:r>
        <w:rPr>
          <w:rFonts w:ascii="Times New Roman"/>
          <w:b w:val="false"/>
          <w:i w:val="false"/>
          <w:color w:val="000000"/>
          <w:sz w:val="28"/>
        </w:rPr>
        <w:t xml:space="preserve">
          2917.19  - өзгелерi </w:t>
      </w:r>
      <w:r>
        <w:br/>
      </w:r>
      <w:r>
        <w:rPr>
          <w:rFonts w:ascii="Times New Roman"/>
          <w:b w:val="false"/>
          <w:i w:val="false"/>
          <w:color w:val="000000"/>
          <w:sz w:val="28"/>
        </w:rPr>
        <w:t xml:space="preserve">
          2917.20  -- циклоалкандық, циклоалкендiк немесе </w:t>
      </w:r>
      <w:r>
        <w:br/>
      </w:r>
      <w:r>
        <w:rPr>
          <w:rFonts w:ascii="Times New Roman"/>
          <w:b w:val="false"/>
          <w:i w:val="false"/>
          <w:color w:val="000000"/>
          <w:sz w:val="28"/>
        </w:rPr>
        <w:t xml:space="preserve">
                   циклотерпендiк поликарбон қышқылдары, олардың </w:t>
      </w:r>
      <w:r>
        <w:br/>
      </w:r>
      <w:r>
        <w:rPr>
          <w:rFonts w:ascii="Times New Roman"/>
          <w:b w:val="false"/>
          <w:i w:val="false"/>
          <w:color w:val="000000"/>
          <w:sz w:val="28"/>
        </w:rPr>
        <w:t xml:space="preserve">
                   ангидридтерi, пероксидтерi, пероксиқышқылдары </w:t>
      </w:r>
      <w:r>
        <w:br/>
      </w:r>
      <w:r>
        <w:rPr>
          <w:rFonts w:ascii="Times New Roman"/>
          <w:b w:val="false"/>
          <w:i w:val="false"/>
          <w:color w:val="000000"/>
          <w:sz w:val="28"/>
        </w:rPr>
        <w:t xml:space="preserve">
                   және олардың туындылары </w:t>
      </w:r>
      <w:r>
        <w:br/>
      </w:r>
      <w:r>
        <w:rPr>
          <w:rFonts w:ascii="Times New Roman"/>
          <w:b w:val="false"/>
          <w:i w:val="false"/>
          <w:color w:val="000000"/>
          <w:sz w:val="28"/>
        </w:rPr>
        <w:t xml:space="preserve">
                   - хош иiстi поликарбон қышқылдары олардың </w:t>
      </w:r>
      <w:r>
        <w:br/>
      </w:r>
      <w:r>
        <w:rPr>
          <w:rFonts w:ascii="Times New Roman"/>
          <w:b w:val="false"/>
          <w:i w:val="false"/>
          <w:color w:val="000000"/>
          <w:sz w:val="28"/>
        </w:rPr>
        <w:t xml:space="preserve">
                   ангидридтерi, гелагенангидридтерi, пероксидтерi, </w:t>
      </w:r>
      <w:r>
        <w:br/>
      </w:r>
      <w:r>
        <w:rPr>
          <w:rFonts w:ascii="Times New Roman"/>
          <w:b w:val="false"/>
          <w:i w:val="false"/>
          <w:color w:val="000000"/>
          <w:sz w:val="28"/>
        </w:rPr>
        <w:t xml:space="preserve">
                   пероксиқышқылдары және олардың туындылары: </w:t>
      </w:r>
      <w:r>
        <w:br/>
      </w:r>
      <w:r>
        <w:rPr>
          <w:rFonts w:ascii="Times New Roman"/>
          <w:b w:val="false"/>
          <w:i w:val="false"/>
          <w:color w:val="000000"/>
          <w:sz w:val="28"/>
        </w:rPr>
        <w:t xml:space="preserve">
          2917.31  -- дибутилортофталаттар </w:t>
      </w:r>
      <w:r>
        <w:br/>
      </w:r>
      <w:r>
        <w:rPr>
          <w:rFonts w:ascii="Times New Roman"/>
          <w:b w:val="false"/>
          <w:i w:val="false"/>
          <w:color w:val="000000"/>
          <w:sz w:val="28"/>
        </w:rPr>
        <w:t xml:space="preserve">
          2917.32  -- диоктилортофталаттар </w:t>
      </w:r>
      <w:r>
        <w:br/>
      </w:r>
      <w:r>
        <w:rPr>
          <w:rFonts w:ascii="Times New Roman"/>
          <w:b w:val="false"/>
          <w:i w:val="false"/>
          <w:color w:val="000000"/>
          <w:sz w:val="28"/>
        </w:rPr>
        <w:t xml:space="preserve">
          2917.33  -- динонил- немесе дидецилортофталаттар </w:t>
      </w:r>
      <w:r>
        <w:br/>
      </w:r>
      <w:r>
        <w:rPr>
          <w:rFonts w:ascii="Times New Roman"/>
          <w:b w:val="false"/>
          <w:i w:val="false"/>
          <w:color w:val="000000"/>
          <w:sz w:val="28"/>
        </w:rPr>
        <w:t xml:space="preserve">
          2917.34  -- басқа күрделi ортафтелдiк қышқылдың эфирлерi </w:t>
      </w:r>
      <w:r>
        <w:br/>
      </w:r>
      <w:r>
        <w:rPr>
          <w:rFonts w:ascii="Times New Roman"/>
          <w:b w:val="false"/>
          <w:i w:val="false"/>
          <w:color w:val="000000"/>
          <w:sz w:val="28"/>
        </w:rPr>
        <w:t xml:space="preserve">
          2917.35  -- фтал ангидридi </w:t>
      </w:r>
      <w:r>
        <w:br/>
      </w:r>
      <w:r>
        <w:rPr>
          <w:rFonts w:ascii="Times New Roman"/>
          <w:b w:val="false"/>
          <w:i w:val="false"/>
          <w:color w:val="000000"/>
          <w:sz w:val="28"/>
        </w:rPr>
        <w:t xml:space="preserve">
          2917.36  -- терафтел қышқылы және оның тұздары </w:t>
      </w:r>
      <w:r>
        <w:br/>
      </w:r>
      <w:r>
        <w:rPr>
          <w:rFonts w:ascii="Times New Roman"/>
          <w:b w:val="false"/>
          <w:i w:val="false"/>
          <w:color w:val="000000"/>
          <w:sz w:val="28"/>
        </w:rPr>
        <w:t xml:space="preserve">
          2917.37  - диметилтерефталат </w:t>
      </w:r>
      <w:r>
        <w:br/>
      </w:r>
      <w:r>
        <w:rPr>
          <w:rFonts w:ascii="Times New Roman"/>
          <w:b w:val="false"/>
          <w:i w:val="false"/>
          <w:color w:val="000000"/>
          <w:sz w:val="28"/>
        </w:rPr>
        <w:t xml:space="preserve">
          2917.39  -- өзгелерi </w:t>
      </w:r>
      <w:r>
        <w:br/>
      </w:r>
      <w:r>
        <w:rPr>
          <w:rFonts w:ascii="Times New Roman"/>
          <w:b w:val="false"/>
          <w:i w:val="false"/>
          <w:color w:val="000000"/>
          <w:sz w:val="28"/>
        </w:rPr>
        <w:t xml:space="preserve">
29.18              Қосымша оттек құрайтын функционалдық тобы бар </w:t>
      </w:r>
      <w:r>
        <w:br/>
      </w:r>
      <w:r>
        <w:rPr>
          <w:rFonts w:ascii="Times New Roman"/>
          <w:b w:val="false"/>
          <w:i w:val="false"/>
          <w:color w:val="000000"/>
          <w:sz w:val="28"/>
        </w:rPr>
        <w:t xml:space="preserve">
                   карбон қышқылы, олардың ангидридтерi, </w:t>
      </w:r>
      <w:r>
        <w:br/>
      </w:r>
      <w:r>
        <w:rPr>
          <w:rFonts w:ascii="Times New Roman"/>
          <w:b w:val="false"/>
          <w:i w:val="false"/>
          <w:color w:val="000000"/>
          <w:sz w:val="28"/>
        </w:rPr>
        <w:t xml:space="preserve">
                   галогенангидридтерi, пероксидтерi және </w:t>
      </w:r>
      <w:r>
        <w:br/>
      </w:r>
      <w:r>
        <w:rPr>
          <w:rFonts w:ascii="Times New Roman"/>
          <w:b w:val="false"/>
          <w:i w:val="false"/>
          <w:color w:val="000000"/>
          <w:sz w:val="28"/>
        </w:rPr>
        <w:t xml:space="preserve">
                   пероксиқышқылдары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 спирттiк тобы бар, бiрақ басқа оттек құрайтын </w:t>
      </w:r>
      <w:r>
        <w:br/>
      </w:r>
      <w:r>
        <w:rPr>
          <w:rFonts w:ascii="Times New Roman"/>
          <w:b w:val="false"/>
          <w:i w:val="false"/>
          <w:color w:val="000000"/>
          <w:sz w:val="28"/>
        </w:rPr>
        <w:t xml:space="preserve">
                   функционалдық тобы жоқ карбон қышқылдары, </w:t>
      </w:r>
      <w:r>
        <w:br/>
      </w:r>
      <w:r>
        <w:rPr>
          <w:rFonts w:ascii="Times New Roman"/>
          <w:b w:val="false"/>
          <w:i w:val="false"/>
          <w:color w:val="000000"/>
          <w:sz w:val="28"/>
        </w:rPr>
        <w:t xml:space="preserve">
                   олардың ангидридтерi, галогенангидридтерi, </w:t>
      </w:r>
      <w:r>
        <w:br/>
      </w:r>
      <w:r>
        <w:rPr>
          <w:rFonts w:ascii="Times New Roman"/>
          <w:b w:val="false"/>
          <w:i w:val="false"/>
          <w:color w:val="000000"/>
          <w:sz w:val="28"/>
        </w:rPr>
        <w:t xml:space="preserve">
                   пероксидтерi, пероксиқышқылдары және олардың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2918.11  - сүт қышқылы оның тұздары мен күрделi эфирлерi </w:t>
      </w:r>
      <w:r>
        <w:br/>
      </w:r>
      <w:r>
        <w:rPr>
          <w:rFonts w:ascii="Times New Roman"/>
          <w:b w:val="false"/>
          <w:i w:val="false"/>
          <w:color w:val="000000"/>
          <w:sz w:val="28"/>
        </w:rPr>
        <w:t xml:space="preserve">
          2918.12  -- шарап қышқылы </w:t>
      </w:r>
      <w:r>
        <w:br/>
      </w:r>
      <w:r>
        <w:rPr>
          <w:rFonts w:ascii="Times New Roman"/>
          <w:b w:val="false"/>
          <w:i w:val="false"/>
          <w:color w:val="000000"/>
          <w:sz w:val="28"/>
        </w:rPr>
        <w:t xml:space="preserve">
          2918.13  -- тұздар және шарап қышқылының күрделi эфирлерi </w:t>
      </w:r>
      <w:r>
        <w:br/>
      </w:r>
      <w:r>
        <w:rPr>
          <w:rFonts w:ascii="Times New Roman"/>
          <w:b w:val="false"/>
          <w:i w:val="false"/>
          <w:color w:val="000000"/>
          <w:sz w:val="28"/>
        </w:rPr>
        <w:t xml:space="preserve">
          2918.14  - лимон қышқылы </w:t>
      </w:r>
      <w:r>
        <w:br/>
      </w:r>
      <w:r>
        <w:rPr>
          <w:rFonts w:ascii="Times New Roman"/>
          <w:b w:val="false"/>
          <w:i w:val="false"/>
          <w:color w:val="000000"/>
          <w:sz w:val="28"/>
        </w:rPr>
        <w:t xml:space="preserve">
          2918.15  -- тұздар және лимон қышқылының күрделi эфирлерi </w:t>
      </w:r>
      <w:r>
        <w:br/>
      </w:r>
      <w:r>
        <w:rPr>
          <w:rFonts w:ascii="Times New Roman"/>
          <w:b w:val="false"/>
          <w:i w:val="false"/>
          <w:color w:val="000000"/>
          <w:sz w:val="28"/>
        </w:rPr>
        <w:t xml:space="preserve">
          2918.16  -- глюкон қышқылы, оның тұздары мен күрделi </w:t>
      </w:r>
      <w:r>
        <w:br/>
      </w:r>
      <w:r>
        <w:rPr>
          <w:rFonts w:ascii="Times New Roman"/>
          <w:b w:val="false"/>
          <w:i w:val="false"/>
          <w:color w:val="000000"/>
          <w:sz w:val="28"/>
        </w:rPr>
        <w:t xml:space="preserve">
                   эфирлерi </w:t>
      </w:r>
      <w:r>
        <w:br/>
      </w:r>
      <w:r>
        <w:rPr>
          <w:rFonts w:ascii="Times New Roman"/>
          <w:b w:val="false"/>
          <w:i w:val="false"/>
          <w:color w:val="000000"/>
          <w:sz w:val="28"/>
        </w:rPr>
        <w:t xml:space="preserve">
          2918.19  -- өзгелерi </w:t>
      </w:r>
      <w:r>
        <w:br/>
      </w:r>
      <w:r>
        <w:rPr>
          <w:rFonts w:ascii="Times New Roman"/>
          <w:b w:val="false"/>
          <w:i w:val="false"/>
          <w:color w:val="000000"/>
          <w:sz w:val="28"/>
        </w:rPr>
        <w:t xml:space="preserve">
                   - фенолдық тобы бар, бiрақ басқа оттек құрайтын </w:t>
      </w:r>
      <w:r>
        <w:br/>
      </w:r>
      <w:r>
        <w:rPr>
          <w:rFonts w:ascii="Times New Roman"/>
          <w:b w:val="false"/>
          <w:i w:val="false"/>
          <w:color w:val="000000"/>
          <w:sz w:val="28"/>
        </w:rPr>
        <w:t xml:space="preserve">
                   функционалдық тобы жоқ карбон қышқылы, олардың </w:t>
      </w:r>
      <w:r>
        <w:br/>
      </w:r>
      <w:r>
        <w:rPr>
          <w:rFonts w:ascii="Times New Roman"/>
          <w:b w:val="false"/>
          <w:i w:val="false"/>
          <w:color w:val="000000"/>
          <w:sz w:val="28"/>
        </w:rPr>
        <w:t xml:space="preserve">
                   ангидридтерi, галогенангидридтерi, пероксидтерi, </w:t>
      </w:r>
      <w:r>
        <w:br/>
      </w:r>
      <w:r>
        <w:rPr>
          <w:rFonts w:ascii="Times New Roman"/>
          <w:b w:val="false"/>
          <w:i w:val="false"/>
          <w:color w:val="000000"/>
          <w:sz w:val="28"/>
        </w:rPr>
        <w:t xml:space="preserve">
                   пероксиқышқылдары және олардың туындылары: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29.18/21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2918.21  -- салицилдiк қышқыл және оның тұздары </w:t>
      </w:r>
      <w:r>
        <w:br/>
      </w:r>
      <w:r>
        <w:rPr>
          <w:rFonts w:ascii="Times New Roman"/>
          <w:b w:val="false"/>
          <w:i w:val="false"/>
          <w:color w:val="000000"/>
          <w:sz w:val="28"/>
        </w:rPr>
        <w:t xml:space="preserve">
          2918.22  -- о-ацетилсалицилдiк қышқыл, оның тұздары мен </w:t>
      </w:r>
      <w:r>
        <w:br/>
      </w:r>
      <w:r>
        <w:rPr>
          <w:rFonts w:ascii="Times New Roman"/>
          <w:b w:val="false"/>
          <w:i w:val="false"/>
          <w:color w:val="000000"/>
          <w:sz w:val="28"/>
        </w:rPr>
        <w:t xml:space="preserve">
                   күрделi эфирлерi </w:t>
      </w:r>
      <w:r>
        <w:br/>
      </w:r>
      <w:r>
        <w:rPr>
          <w:rFonts w:ascii="Times New Roman"/>
          <w:b w:val="false"/>
          <w:i w:val="false"/>
          <w:color w:val="000000"/>
          <w:sz w:val="28"/>
        </w:rPr>
        <w:t xml:space="preserve">
          2918.23  - салицилдiк қышқылдың басқа күрделi эфирлерi </w:t>
      </w:r>
      <w:r>
        <w:br/>
      </w:r>
      <w:r>
        <w:rPr>
          <w:rFonts w:ascii="Times New Roman"/>
          <w:b w:val="false"/>
          <w:i w:val="false"/>
          <w:color w:val="000000"/>
          <w:sz w:val="28"/>
        </w:rPr>
        <w:t xml:space="preserve">
                   және олардың тұздары </w:t>
      </w:r>
      <w:r>
        <w:br/>
      </w:r>
      <w:r>
        <w:rPr>
          <w:rFonts w:ascii="Times New Roman"/>
          <w:b w:val="false"/>
          <w:i w:val="false"/>
          <w:color w:val="000000"/>
          <w:sz w:val="28"/>
        </w:rPr>
        <w:t xml:space="preserve">
          2918.29  -- өзгелерi </w:t>
      </w:r>
      <w:r>
        <w:br/>
      </w:r>
      <w:r>
        <w:rPr>
          <w:rFonts w:ascii="Times New Roman"/>
          <w:b w:val="false"/>
          <w:i w:val="false"/>
          <w:color w:val="000000"/>
          <w:sz w:val="28"/>
        </w:rPr>
        <w:t xml:space="preserve">
          2918.30  - альдегидтiк немесе кетондық тобы бар, бiрақ </w:t>
      </w:r>
      <w:r>
        <w:br/>
      </w:r>
      <w:r>
        <w:rPr>
          <w:rFonts w:ascii="Times New Roman"/>
          <w:b w:val="false"/>
          <w:i w:val="false"/>
          <w:color w:val="000000"/>
          <w:sz w:val="28"/>
        </w:rPr>
        <w:t xml:space="preserve">
                   басқа оттек құрайтын функционалдық тобы жоқ </w:t>
      </w:r>
      <w:r>
        <w:br/>
      </w:r>
      <w:r>
        <w:rPr>
          <w:rFonts w:ascii="Times New Roman"/>
          <w:b w:val="false"/>
          <w:i w:val="false"/>
          <w:color w:val="000000"/>
          <w:sz w:val="28"/>
        </w:rPr>
        <w:t xml:space="preserve">
                   карбон қышқылдары, олардың ангидридтерi, </w:t>
      </w:r>
      <w:r>
        <w:br/>
      </w:r>
      <w:r>
        <w:rPr>
          <w:rFonts w:ascii="Times New Roman"/>
          <w:b w:val="false"/>
          <w:i w:val="false"/>
          <w:color w:val="000000"/>
          <w:sz w:val="28"/>
        </w:rPr>
        <w:t xml:space="preserve">
                   галогенангидридтерi, пероксидтерi, </w:t>
      </w:r>
      <w:r>
        <w:br/>
      </w:r>
      <w:r>
        <w:rPr>
          <w:rFonts w:ascii="Times New Roman"/>
          <w:b w:val="false"/>
          <w:i w:val="false"/>
          <w:color w:val="000000"/>
          <w:sz w:val="28"/>
        </w:rPr>
        <w:t xml:space="preserve">
                   пероксиқышқылдары және оның туындылары </w:t>
      </w:r>
      <w:r>
        <w:br/>
      </w:r>
      <w:r>
        <w:rPr>
          <w:rFonts w:ascii="Times New Roman"/>
          <w:b w:val="false"/>
          <w:i w:val="false"/>
          <w:color w:val="000000"/>
          <w:sz w:val="28"/>
        </w:rPr>
        <w:t xml:space="preserve">
          2918.90  - өзгелерi </w:t>
      </w:r>
      <w:r>
        <w:br/>
      </w:r>
      <w:r>
        <w:rPr>
          <w:rFonts w:ascii="Times New Roman"/>
          <w:b w:val="false"/>
          <w:i w:val="false"/>
          <w:color w:val="000000"/>
          <w:sz w:val="28"/>
        </w:rPr>
        <w:t xml:space="preserve">
                   VIII. Метал еместердің бейорганикалық </w:t>
      </w:r>
      <w:r>
        <w:br/>
      </w:r>
      <w:r>
        <w:rPr>
          <w:rFonts w:ascii="Times New Roman"/>
          <w:b w:val="false"/>
          <w:i w:val="false"/>
          <w:color w:val="000000"/>
          <w:sz w:val="28"/>
        </w:rPr>
        <w:t xml:space="preserve">
                   қышқылдарының күрделі эфирлері, олардың тұздары </w:t>
      </w:r>
      <w:r>
        <w:br/>
      </w:r>
      <w:r>
        <w:rPr>
          <w:rFonts w:ascii="Times New Roman"/>
          <w:b w:val="false"/>
          <w:i w:val="false"/>
          <w:color w:val="000000"/>
          <w:sz w:val="28"/>
        </w:rPr>
        <w:t xml:space="preserve">
                   және оларды галогенденген, сульфирленген, </w:t>
      </w:r>
      <w:r>
        <w:br/>
      </w:r>
      <w:r>
        <w:rPr>
          <w:rFonts w:ascii="Times New Roman"/>
          <w:b w:val="false"/>
          <w:i w:val="false"/>
          <w:color w:val="000000"/>
          <w:sz w:val="28"/>
        </w:rPr>
        <w:t xml:space="preserve">
                   нитроленген немесе нитрозирленген туындылары </w:t>
      </w:r>
      <w:r>
        <w:br/>
      </w:r>
      <w:r>
        <w:rPr>
          <w:rFonts w:ascii="Times New Roman"/>
          <w:b w:val="false"/>
          <w:i w:val="false"/>
          <w:color w:val="000000"/>
          <w:sz w:val="28"/>
        </w:rPr>
        <w:t xml:space="preserve">
29.19     2919.00  Фосфор қышқылының күрделi эфирлерi, </w:t>
      </w:r>
      <w:r>
        <w:br/>
      </w:r>
      <w:r>
        <w:rPr>
          <w:rFonts w:ascii="Times New Roman"/>
          <w:b w:val="false"/>
          <w:i w:val="false"/>
          <w:color w:val="000000"/>
          <w:sz w:val="28"/>
        </w:rPr>
        <w:t xml:space="preserve">
                   лактофосфаттарды қоса алғанда; олардың </w:t>
      </w:r>
      <w:r>
        <w:br/>
      </w:r>
      <w:r>
        <w:rPr>
          <w:rFonts w:ascii="Times New Roman"/>
          <w:b w:val="false"/>
          <w:i w:val="false"/>
          <w:color w:val="000000"/>
          <w:sz w:val="28"/>
        </w:rPr>
        <w:t xml:space="preserve">
                   галогенденген, сульфирленген, нитроленген </w:t>
      </w:r>
      <w:r>
        <w:br/>
      </w:r>
      <w:r>
        <w:rPr>
          <w:rFonts w:ascii="Times New Roman"/>
          <w:b w:val="false"/>
          <w:i w:val="false"/>
          <w:color w:val="000000"/>
          <w:sz w:val="28"/>
        </w:rPr>
        <w:t xml:space="preserve">
                   немесе нитрозирленген туындылары </w:t>
      </w:r>
      <w:r>
        <w:br/>
      </w:r>
      <w:r>
        <w:rPr>
          <w:rFonts w:ascii="Times New Roman"/>
          <w:b w:val="false"/>
          <w:i w:val="false"/>
          <w:color w:val="000000"/>
          <w:sz w:val="28"/>
        </w:rPr>
        <w:t xml:space="preserve">
29.20              Метал еместердiң басқа бейорганикалық </w:t>
      </w:r>
      <w:r>
        <w:br/>
      </w:r>
      <w:r>
        <w:rPr>
          <w:rFonts w:ascii="Times New Roman"/>
          <w:b w:val="false"/>
          <w:i w:val="false"/>
          <w:color w:val="000000"/>
          <w:sz w:val="28"/>
        </w:rPr>
        <w:t xml:space="preserve">
                   қышқылының күрделi эфирлерi (галогенсутектiң </w:t>
      </w:r>
      <w:r>
        <w:br/>
      </w:r>
      <w:r>
        <w:rPr>
          <w:rFonts w:ascii="Times New Roman"/>
          <w:b w:val="false"/>
          <w:i w:val="false"/>
          <w:color w:val="000000"/>
          <w:sz w:val="28"/>
        </w:rPr>
        <w:t xml:space="preserve">
                   күрделi эфирлерiнен басқа) және оның тұздары: </w:t>
      </w:r>
      <w:r>
        <w:br/>
      </w:r>
      <w:r>
        <w:rPr>
          <w:rFonts w:ascii="Times New Roman"/>
          <w:b w:val="false"/>
          <w:i w:val="false"/>
          <w:color w:val="000000"/>
          <w:sz w:val="28"/>
        </w:rPr>
        <w:t xml:space="preserve">
                   олардың галогенденген, сульфирленген, </w:t>
      </w:r>
      <w:r>
        <w:br/>
      </w:r>
      <w:r>
        <w:rPr>
          <w:rFonts w:ascii="Times New Roman"/>
          <w:b w:val="false"/>
          <w:i w:val="false"/>
          <w:color w:val="000000"/>
          <w:sz w:val="28"/>
        </w:rPr>
        <w:t xml:space="preserve">
                   нитроленген немесе нитрозирленген туындылары: </w:t>
      </w:r>
      <w:r>
        <w:br/>
      </w:r>
      <w:r>
        <w:rPr>
          <w:rFonts w:ascii="Times New Roman"/>
          <w:b w:val="false"/>
          <w:i w:val="false"/>
          <w:color w:val="000000"/>
          <w:sz w:val="28"/>
        </w:rPr>
        <w:t xml:space="preserve">
          2920.10  тифосфорлық күрделi эфирлер (фосфоротиоттар) </w:t>
      </w:r>
      <w:r>
        <w:br/>
      </w:r>
      <w:r>
        <w:rPr>
          <w:rFonts w:ascii="Times New Roman"/>
          <w:b w:val="false"/>
          <w:i w:val="false"/>
          <w:color w:val="000000"/>
          <w:sz w:val="28"/>
        </w:rPr>
        <w:t xml:space="preserve">
                   және олардың тұздары; олардың галогенденген, </w:t>
      </w:r>
      <w:r>
        <w:br/>
      </w:r>
      <w:r>
        <w:rPr>
          <w:rFonts w:ascii="Times New Roman"/>
          <w:b w:val="false"/>
          <w:i w:val="false"/>
          <w:color w:val="000000"/>
          <w:sz w:val="28"/>
        </w:rPr>
        <w:t xml:space="preserve">
                   сульфирленген, нитроленген немесе нитрозирленген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2920.90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29.21 </w:t>
      </w:r>
      <w:r>
        <w:rPr>
          <w:rFonts w:ascii="Times New Roman"/>
          <w:b w:val="false"/>
          <w:i w:val="false"/>
          <w:color w:val="000000"/>
          <w:vertAlign w:val="subscript"/>
        </w:rPr>
        <w:t xml:space="preserve">2 </w:t>
      </w:r>
      <w:r>
        <w:rPr>
          <w:rFonts w:ascii="Times New Roman"/>
          <w:b w:val="false"/>
          <w:i w:val="false"/>
          <w:color w:val="000000"/>
          <w:sz w:val="28"/>
        </w:rPr>
        <w:t xml:space="preserve">/22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p>
    <w:p>
      <w:pPr>
        <w:spacing w:after="0"/>
        <w:ind w:left="0"/>
        <w:jc w:val="both"/>
      </w:pPr>
      <w:r>
        <w:rPr>
          <w:rFonts w:ascii="Times New Roman"/>
          <w:b w:val="false"/>
          <w:i w:val="false"/>
          <w:color w:val="000000"/>
          <w:sz w:val="28"/>
        </w:rPr>
        <w:t xml:space="preserve">                   IX. Азотқұрушы функционалдық топтармен қосылыстар </w:t>
      </w:r>
      <w:r>
        <w:br/>
      </w:r>
      <w:r>
        <w:rPr>
          <w:rFonts w:ascii="Times New Roman"/>
          <w:b w:val="false"/>
          <w:i w:val="false"/>
          <w:color w:val="000000"/>
          <w:sz w:val="28"/>
        </w:rPr>
        <w:t xml:space="preserve">
29.21              Амминдiк функционалдық топпен қосылыстар: </w:t>
      </w:r>
      <w:r>
        <w:br/>
      </w:r>
      <w:r>
        <w:rPr>
          <w:rFonts w:ascii="Times New Roman"/>
          <w:b w:val="false"/>
          <w:i w:val="false"/>
          <w:color w:val="000000"/>
          <w:sz w:val="28"/>
        </w:rPr>
        <w:t xml:space="preserve">
                   - ациклдiк моноаминдер мен олардың туындылары; </w:t>
      </w:r>
      <w:r>
        <w:br/>
      </w:r>
      <w:r>
        <w:rPr>
          <w:rFonts w:ascii="Times New Roman"/>
          <w:b w:val="false"/>
          <w:i w:val="false"/>
          <w:color w:val="000000"/>
          <w:sz w:val="28"/>
        </w:rPr>
        <w:t xml:space="preserve">
                   осы қосылыстардың тұздары </w:t>
      </w:r>
      <w:r>
        <w:br/>
      </w:r>
      <w:r>
        <w:rPr>
          <w:rFonts w:ascii="Times New Roman"/>
          <w:b w:val="false"/>
          <w:i w:val="false"/>
          <w:color w:val="000000"/>
          <w:sz w:val="28"/>
        </w:rPr>
        <w:t xml:space="preserve">
          2921.11  -- метиламин, ди немесе триметиламин және </w:t>
      </w:r>
      <w:r>
        <w:br/>
      </w:r>
      <w:r>
        <w:rPr>
          <w:rFonts w:ascii="Times New Roman"/>
          <w:b w:val="false"/>
          <w:i w:val="false"/>
          <w:color w:val="000000"/>
          <w:sz w:val="28"/>
        </w:rPr>
        <w:t xml:space="preserve">
                   олардың тұздары </w:t>
      </w:r>
      <w:r>
        <w:br/>
      </w:r>
      <w:r>
        <w:rPr>
          <w:rFonts w:ascii="Times New Roman"/>
          <w:b w:val="false"/>
          <w:i w:val="false"/>
          <w:color w:val="000000"/>
          <w:sz w:val="28"/>
        </w:rPr>
        <w:t xml:space="preserve">
          2921.12  - диэтиламин және оның тұздары </w:t>
      </w:r>
      <w:r>
        <w:br/>
      </w:r>
      <w:r>
        <w:rPr>
          <w:rFonts w:ascii="Times New Roman"/>
          <w:b w:val="false"/>
          <w:i w:val="false"/>
          <w:color w:val="000000"/>
          <w:sz w:val="28"/>
        </w:rPr>
        <w:t xml:space="preserve">
          2921.29  -- өзгелерi </w:t>
      </w:r>
      <w:r>
        <w:br/>
      </w:r>
      <w:r>
        <w:rPr>
          <w:rFonts w:ascii="Times New Roman"/>
          <w:b w:val="false"/>
          <w:i w:val="false"/>
          <w:color w:val="000000"/>
          <w:sz w:val="28"/>
        </w:rPr>
        <w:t xml:space="preserve">
                   - ациклдiк полиаминдер және олардың туындылары; </w:t>
      </w:r>
      <w:r>
        <w:br/>
      </w:r>
      <w:r>
        <w:rPr>
          <w:rFonts w:ascii="Times New Roman"/>
          <w:b w:val="false"/>
          <w:i w:val="false"/>
          <w:color w:val="000000"/>
          <w:sz w:val="28"/>
        </w:rPr>
        <w:t xml:space="preserve">
                   осы қосылыстардың тұздары; </w:t>
      </w:r>
      <w:r>
        <w:br/>
      </w:r>
      <w:r>
        <w:rPr>
          <w:rFonts w:ascii="Times New Roman"/>
          <w:b w:val="false"/>
          <w:i w:val="false"/>
          <w:color w:val="000000"/>
          <w:sz w:val="28"/>
        </w:rPr>
        <w:t xml:space="preserve">
          2921.21  - этилендиамин және оның тұздары </w:t>
      </w:r>
      <w:r>
        <w:br/>
      </w:r>
      <w:r>
        <w:rPr>
          <w:rFonts w:ascii="Times New Roman"/>
          <w:b w:val="false"/>
          <w:i w:val="false"/>
          <w:color w:val="000000"/>
          <w:sz w:val="28"/>
        </w:rPr>
        <w:t xml:space="preserve">
          2921.29  -- өзгелерi </w:t>
      </w:r>
      <w:r>
        <w:br/>
      </w:r>
      <w:r>
        <w:rPr>
          <w:rFonts w:ascii="Times New Roman"/>
          <w:b w:val="false"/>
          <w:i w:val="false"/>
          <w:color w:val="000000"/>
          <w:sz w:val="28"/>
        </w:rPr>
        <w:t xml:space="preserve">
          2921.30  - циклоалкандық, циклоалкендiк немесе </w:t>
      </w:r>
      <w:r>
        <w:br/>
      </w:r>
      <w:r>
        <w:rPr>
          <w:rFonts w:ascii="Times New Roman"/>
          <w:b w:val="false"/>
          <w:i w:val="false"/>
          <w:color w:val="000000"/>
          <w:sz w:val="28"/>
        </w:rPr>
        <w:t xml:space="preserve">
                   циклотерпендiк моно немесе полиаминдер және </w:t>
      </w:r>
      <w:r>
        <w:br/>
      </w:r>
      <w:r>
        <w:rPr>
          <w:rFonts w:ascii="Times New Roman"/>
          <w:b w:val="false"/>
          <w:i w:val="false"/>
          <w:color w:val="000000"/>
          <w:sz w:val="28"/>
        </w:rPr>
        <w:t xml:space="preserve">
                   олардың туындылары; осы қосылыстардың тұздары </w:t>
      </w:r>
      <w:r>
        <w:br/>
      </w:r>
      <w:r>
        <w:rPr>
          <w:rFonts w:ascii="Times New Roman"/>
          <w:b w:val="false"/>
          <w:i w:val="false"/>
          <w:color w:val="000000"/>
          <w:sz w:val="28"/>
        </w:rPr>
        <w:t xml:space="preserve">
                   - хош иiстi моноаминдер және олардың туындылары; </w:t>
      </w:r>
      <w:r>
        <w:br/>
      </w:r>
      <w:r>
        <w:rPr>
          <w:rFonts w:ascii="Times New Roman"/>
          <w:b w:val="false"/>
          <w:i w:val="false"/>
          <w:color w:val="000000"/>
          <w:sz w:val="28"/>
        </w:rPr>
        <w:t xml:space="preserve">
                   осы қосылыстардың тұздары: </w:t>
      </w:r>
      <w:r>
        <w:br/>
      </w:r>
      <w:r>
        <w:rPr>
          <w:rFonts w:ascii="Times New Roman"/>
          <w:b w:val="false"/>
          <w:i w:val="false"/>
          <w:color w:val="000000"/>
          <w:sz w:val="28"/>
        </w:rPr>
        <w:t xml:space="preserve">
          2921.41  -- анилин және оның тұздары </w:t>
      </w:r>
      <w:r>
        <w:br/>
      </w:r>
      <w:r>
        <w:rPr>
          <w:rFonts w:ascii="Times New Roman"/>
          <w:b w:val="false"/>
          <w:i w:val="false"/>
          <w:color w:val="000000"/>
          <w:sz w:val="28"/>
        </w:rPr>
        <w:t xml:space="preserve">
          2921.42  -- анилиннiң туындылары және олардың тұздары </w:t>
      </w:r>
      <w:r>
        <w:br/>
      </w:r>
      <w:r>
        <w:rPr>
          <w:rFonts w:ascii="Times New Roman"/>
          <w:b w:val="false"/>
          <w:i w:val="false"/>
          <w:color w:val="000000"/>
          <w:sz w:val="28"/>
        </w:rPr>
        <w:t xml:space="preserve">
          2921.43  -- толуидиндер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2921.44  -- дифениламин және оның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2921.45  --1-нафтиламин (а-нафтиламин) (в-нафтиламин) </w:t>
      </w:r>
      <w:r>
        <w:br/>
      </w:r>
      <w:r>
        <w:rPr>
          <w:rFonts w:ascii="Times New Roman"/>
          <w:b w:val="false"/>
          <w:i w:val="false"/>
          <w:color w:val="000000"/>
          <w:sz w:val="28"/>
        </w:rPr>
        <w:t xml:space="preserve">
                   және олардың туындылары; осы қосылыстардың </w:t>
      </w:r>
      <w:r>
        <w:br/>
      </w:r>
      <w:r>
        <w:rPr>
          <w:rFonts w:ascii="Times New Roman"/>
          <w:b w:val="false"/>
          <w:i w:val="false"/>
          <w:color w:val="000000"/>
          <w:sz w:val="28"/>
        </w:rPr>
        <w:t xml:space="preserve">
                   тұздары </w:t>
      </w:r>
      <w:r>
        <w:br/>
      </w:r>
      <w:r>
        <w:rPr>
          <w:rFonts w:ascii="Times New Roman"/>
          <w:b w:val="false"/>
          <w:i w:val="false"/>
          <w:color w:val="000000"/>
          <w:sz w:val="28"/>
        </w:rPr>
        <w:t xml:space="preserve">
          2921.46  -- амфетамин (ІNN), бензфетамин, лексамфетамин </w:t>
      </w:r>
      <w:r>
        <w:br/>
      </w:r>
      <w:r>
        <w:rPr>
          <w:rFonts w:ascii="Times New Roman"/>
          <w:b w:val="false"/>
          <w:i w:val="false"/>
          <w:color w:val="000000"/>
          <w:sz w:val="28"/>
        </w:rPr>
        <w:t xml:space="preserve">
                   (ІNN), этиламфетамин (ІNN), фенкамфин (ІNN), </w:t>
      </w:r>
      <w:r>
        <w:br/>
      </w:r>
      <w:r>
        <w:rPr>
          <w:rFonts w:ascii="Times New Roman"/>
          <w:b w:val="false"/>
          <w:i w:val="false"/>
          <w:color w:val="000000"/>
          <w:sz w:val="28"/>
        </w:rPr>
        <w:t xml:space="preserve">
                   лефетамин (ІNN), левамфетамин (INN), мефенорекс </w:t>
      </w:r>
      <w:r>
        <w:br/>
      </w:r>
      <w:r>
        <w:rPr>
          <w:rFonts w:ascii="Times New Roman"/>
          <w:b w:val="false"/>
          <w:i w:val="false"/>
          <w:color w:val="000000"/>
          <w:sz w:val="28"/>
        </w:rPr>
        <w:t xml:space="preserve">
                   (ІNN), және фентермин (ІNN); осы қосылыстардың </w:t>
      </w:r>
      <w:r>
        <w:br/>
      </w:r>
      <w:r>
        <w:rPr>
          <w:rFonts w:ascii="Times New Roman"/>
          <w:b w:val="false"/>
          <w:i w:val="false"/>
          <w:color w:val="000000"/>
          <w:sz w:val="28"/>
        </w:rPr>
        <w:t xml:space="preserve">
                   тұздары </w:t>
      </w:r>
      <w:r>
        <w:br/>
      </w:r>
      <w:r>
        <w:rPr>
          <w:rFonts w:ascii="Times New Roman"/>
          <w:b w:val="false"/>
          <w:i w:val="false"/>
          <w:color w:val="000000"/>
          <w:sz w:val="28"/>
        </w:rPr>
        <w:t xml:space="preserve">
          2921.49  -- өзгелерi </w:t>
      </w:r>
      <w:r>
        <w:br/>
      </w:r>
      <w:r>
        <w:rPr>
          <w:rFonts w:ascii="Times New Roman"/>
          <w:b w:val="false"/>
          <w:i w:val="false"/>
          <w:color w:val="000000"/>
          <w:sz w:val="28"/>
        </w:rPr>
        <w:t xml:space="preserve">
                   - хош иiстi полиаминдер және олардың туындылары; </w:t>
      </w:r>
      <w:r>
        <w:br/>
      </w:r>
      <w:r>
        <w:rPr>
          <w:rFonts w:ascii="Times New Roman"/>
          <w:b w:val="false"/>
          <w:i w:val="false"/>
          <w:color w:val="000000"/>
          <w:sz w:val="28"/>
        </w:rPr>
        <w:t xml:space="preserve">
                   осы қосындылардың тұздары; </w:t>
      </w:r>
      <w:r>
        <w:br/>
      </w:r>
      <w:r>
        <w:rPr>
          <w:rFonts w:ascii="Times New Roman"/>
          <w:b w:val="false"/>
          <w:i w:val="false"/>
          <w:color w:val="000000"/>
          <w:sz w:val="28"/>
        </w:rPr>
        <w:t xml:space="preserve">
          2921.51  --о-,м-,n,-фенилдиамин, диамиутолуолдар және </w:t>
      </w:r>
      <w:r>
        <w:br/>
      </w:r>
      <w:r>
        <w:rPr>
          <w:rFonts w:ascii="Times New Roman"/>
          <w:b w:val="false"/>
          <w:i w:val="false"/>
          <w:color w:val="000000"/>
          <w:sz w:val="28"/>
        </w:rPr>
        <w:t xml:space="preserve">
                   олардың туындылары; осы қосылыстардың тұздары </w:t>
      </w:r>
      <w:r>
        <w:br/>
      </w:r>
      <w:r>
        <w:rPr>
          <w:rFonts w:ascii="Times New Roman"/>
          <w:b w:val="false"/>
          <w:i w:val="false"/>
          <w:color w:val="000000"/>
          <w:sz w:val="28"/>
        </w:rPr>
        <w:t xml:space="preserve">
          2921.59  --өзгелерi </w:t>
      </w:r>
      <w:r>
        <w:br/>
      </w:r>
      <w:r>
        <w:rPr>
          <w:rFonts w:ascii="Times New Roman"/>
          <w:b w:val="false"/>
          <w:i w:val="false"/>
          <w:color w:val="000000"/>
          <w:sz w:val="28"/>
        </w:rPr>
        <w:t xml:space="preserve">
29.22              Оттек құрайтын функционалдық топты қосатын </w:t>
      </w:r>
      <w:r>
        <w:br/>
      </w:r>
      <w:r>
        <w:rPr>
          <w:rFonts w:ascii="Times New Roman"/>
          <w:b w:val="false"/>
          <w:i w:val="false"/>
          <w:color w:val="000000"/>
          <w:sz w:val="28"/>
        </w:rPr>
        <w:t xml:space="preserve">
                   аминоқосылыстар: </w:t>
      </w:r>
      <w:r>
        <w:br/>
      </w:r>
      <w:r>
        <w:rPr>
          <w:rFonts w:ascii="Times New Roman"/>
          <w:b w:val="false"/>
          <w:i w:val="false"/>
          <w:color w:val="000000"/>
          <w:sz w:val="28"/>
        </w:rPr>
        <w:t xml:space="preserve">
                   - оттек құрайтын функционалдық топтар типiнiң </w:t>
      </w:r>
      <w:r>
        <w:br/>
      </w:r>
      <w:r>
        <w:rPr>
          <w:rFonts w:ascii="Times New Roman"/>
          <w:b w:val="false"/>
          <w:i w:val="false"/>
          <w:color w:val="000000"/>
          <w:sz w:val="28"/>
        </w:rPr>
        <w:t xml:space="preserve">
                   бiреуiнен артық құрайтын қосылыстардан басқа, </w:t>
      </w:r>
      <w:r>
        <w:br/>
      </w:r>
      <w:r>
        <w:rPr>
          <w:rFonts w:ascii="Times New Roman"/>
          <w:b w:val="false"/>
          <w:i w:val="false"/>
          <w:color w:val="000000"/>
          <w:sz w:val="28"/>
        </w:rPr>
        <w:t xml:space="preserve">
                   аминоспирттер; олардың қарапайым және күрделi </w:t>
      </w:r>
      <w:r>
        <w:br/>
      </w:r>
      <w:r>
        <w:rPr>
          <w:rFonts w:ascii="Times New Roman"/>
          <w:b w:val="false"/>
          <w:i w:val="false"/>
          <w:color w:val="000000"/>
          <w:sz w:val="28"/>
        </w:rPr>
        <w:t xml:space="preserve">
                   эфирлерi, осы қосылыстардың тұздары: </w:t>
      </w:r>
      <w:r>
        <w:br/>
      </w:r>
      <w:r>
        <w:rPr>
          <w:rFonts w:ascii="Times New Roman"/>
          <w:b w:val="false"/>
          <w:i w:val="false"/>
          <w:color w:val="000000"/>
          <w:sz w:val="28"/>
        </w:rPr>
        <w:t xml:space="preserve">
          2922.12  -- моноэтаноламин және оның тұздары </w:t>
      </w:r>
      <w:r>
        <w:br/>
      </w:r>
      <w:r>
        <w:rPr>
          <w:rFonts w:ascii="Times New Roman"/>
          <w:b w:val="false"/>
          <w:i w:val="false"/>
          <w:color w:val="000000"/>
          <w:sz w:val="28"/>
        </w:rPr>
        <w:t xml:space="preserve">
          2922.12  -- диэтаноламин және оның тұздары </w:t>
      </w:r>
      <w:r>
        <w:br/>
      </w:r>
      <w:r>
        <w:rPr>
          <w:rFonts w:ascii="Times New Roman"/>
          <w:b w:val="false"/>
          <w:i w:val="false"/>
          <w:color w:val="000000"/>
          <w:sz w:val="28"/>
        </w:rPr>
        <w:t xml:space="preserve">
          2922.13  -- триэтаноламин және оның тұздары </w:t>
      </w:r>
      <w:r>
        <w:br/>
      </w:r>
      <w:r>
        <w:rPr>
          <w:rFonts w:ascii="Times New Roman"/>
          <w:b w:val="false"/>
          <w:i w:val="false"/>
          <w:color w:val="000000"/>
          <w:sz w:val="28"/>
        </w:rPr>
        <w:t xml:space="preserve">
          2922.14  -- декстропропоксифен (INN) және оның тұздары </w:t>
      </w:r>
      <w:r>
        <w:br/>
      </w:r>
      <w:r>
        <w:rPr>
          <w:rFonts w:ascii="Times New Roman"/>
          <w:b w:val="false"/>
          <w:i w:val="false"/>
          <w:color w:val="000000"/>
          <w:sz w:val="28"/>
        </w:rPr>
        <w:t xml:space="preserve">
          2922.19  -- өзгелерi </w:t>
      </w:r>
      <w:r>
        <w:br/>
      </w:r>
      <w:r>
        <w:rPr>
          <w:rFonts w:ascii="Times New Roman"/>
          <w:b w:val="false"/>
          <w:i w:val="false"/>
          <w:color w:val="000000"/>
          <w:sz w:val="28"/>
        </w:rPr>
        <w:t xml:space="preserve">
                   - оттек құрайтын функционалдық топтар типiнiң </w:t>
      </w:r>
      <w:r>
        <w:br/>
      </w:r>
      <w:r>
        <w:rPr>
          <w:rFonts w:ascii="Times New Roman"/>
          <w:b w:val="false"/>
          <w:i w:val="false"/>
          <w:color w:val="000000"/>
          <w:sz w:val="28"/>
        </w:rPr>
        <w:t xml:space="preserve">
                   бiреуiнен артық құрайтын қосылыстардан басқа, </w:t>
      </w:r>
      <w:r>
        <w:br/>
      </w:r>
      <w:r>
        <w:rPr>
          <w:rFonts w:ascii="Times New Roman"/>
          <w:b w:val="false"/>
          <w:i w:val="false"/>
          <w:color w:val="000000"/>
          <w:sz w:val="28"/>
        </w:rPr>
        <w:t xml:space="preserve">
                   аминонафтолдар және басқа аминофенолдар, олардың </w:t>
      </w:r>
      <w:r>
        <w:br/>
      </w:r>
      <w:r>
        <w:rPr>
          <w:rFonts w:ascii="Times New Roman"/>
          <w:b w:val="false"/>
          <w:i w:val="false"/>
          <w:color w:val="000000"/>
          <w:sz w:val="28"/>
        </w:rPr>
        <w:t xml:space="preserve">
                   қарапайым және күрделi эфирлерi,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2922.21  -- аминогидроксинафталинсульфоқышқылдар және </w:t>
      </w:r>
      <w:r>
        <w:br/>
      </w:r>
      <w:r>
        <w:rPr>
          <w:rFonts w:ascii="Times New Roman"/>
          <w:b w:val="false"/>
          <w:i w:val="false"/>
          <w:color w:val="000000"/>
          <w:sz w:val="28"/>
        </w:rPr>
        <w:t xml:space="preserve">
                   олардың тұздары </w:t>
      </w:r>
      <w:r>
        <w:br/>
      </w:r>
      <w:r>
        <w:rPr>
          <w:rFonts w:ascii="Times New Roman"/>
          <w:b w:val="false"/>
          <w:i w:val="false"/>
          <w:color w:val="000000"/>
          <w:sz w:val="28"/>
        </w:rPr>
        <w:t xml:space="preserve">
          2922.22  - анизидиндер, дианизидиндер, фенетидиндер және </w:t>
      </w:r>
      <w:r>
        <w:br/>
      </w:r>
      <w:r>
        <w:rPr>
          <w:rFonts w:ascii="Times New Roman"/>
          <w:b w:val="false"/>
          <w:i w:val="false"/>
          <w:color w:val="000000"/>
          <w:sz w:val="28"/>
        </w:rPr>
        <w:t xml:space="preserve">
                   олардың тұздары </w:t>
      </w:r>
      <w:r>
        <w:br/>
      </w:r>
      <w:r>
        <w:rPr>
          <w:rFonts w:ascii="Times New Roman"/>
          <w:b w:val="false"/>
          <w:i w:val="false"/>
          <w:color w:val="000000"/>
          <w:sz w:val="28"/>
        </w:rPr>
        <w:t xml:space="preserve">
          2922.29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29.22 </w:t>
      </w:r>
      <w:r>
        <w:rPr>
          <w:rFonts w:ascii="Times New Roman"/>
          <w:b w:val="false"/>
          <w:i w:val="false"/>
          <w:color w:val="000000"/>
          <w:vertAlign w:val="subscript"/>
        </w:rPr>
        <w:t xml:space="preserve">2 </w:t>
      </w: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оттек құрайтын функционалдық топтар типінің </w:t>
      </w:r>
      <w:r>
        <w:br/>
      </w:r>
      <w:r>
        <w:rPr>
          <w:rFonts w:ascii="Times New Roman"/>
          <w:b w:val="false"/>
          <w:i w:val="false"/>
          <w:color w:val="000000"/>
          <w:sz w:val="28"/>
        </w:rPr>
        <w:t xml:space="preserve">
                   бiреуiнен артық құрайтын қосылыстардан басқа, </w:t>
      </w:r>
      <w:r>
        <w:br/>
      </w:r>
      <w:r>
        <w:rPr>
          <w:rFonts w:ascii="Times New Roman"/>
          <w:b w:val="false"/>
          <w:i w:val="false"/>
          <w:color w:val="000000"/>
          <w:sz w:val="28"/>
        </w:rPr>
        <w:t xml:space="preserve">
                   аминоальдегидтер, аминокетондар және </w:t>
      </w:r>
      <w:r>
        <w:br/>
      </w:r>
      <w:r>
        <w:rPr>
          <w:rFonts w:ascii="Times New Roman"/>
          <w:b w:val="false"/>
          <w:i w:val="false"/>
          <w:color w:val="000000"/>
          <w:sz w:val="28"/>
        </w:rPr>
        <w:t xml:space="preserve">
                   аминохинондар, осы қосылыстардың тұздары: </w:t>
      </w:r>
      <w:r>
        <w:br/>
      </w:r>
      <w:r>
        <w:rPr>
          <w:rFonts w:ascii="Times New Roman"/>
          <w:b w:val="false"/>
          <w:i w:val="false"/>
          <w:color w:val="000000"/>
          <w:sz w:val="28"/>
        </w:rPr>
        <w:t xml:space="preserve">
          2922.31  -- амфепрамон (INN), металон (INN) және </w:t>
      </w:r>
      <w:r>
        <w:br/>
      </w:r>
      <w:r>
        <w:rPr>
          <w:rFonts w:ascii="Times New Roman"/>
          <w:b w:val="false"/>
          <w:i w:val="false"/>
          <w:color w:val="000000"/>
          <w:sz w:val="28"/>
        </w:rPr>
        <w:t xml:space="preserve">
                   норметадон (INN); осы қосылыстардың тұздары </w:t>
      </w:r>
      <w:r>
        <w:br/>
      </w:r>
      <w:r>
        <w:rPr>
          <w:rFonts w:ascii="Times New Roman"/>
          <w:b w:val="false"/>
          <w:i w:val="false"/>
          <w:color w:val="000000"/>
          <w:sz w:val="28"/>
        </w:rPr>
        <w:t xml:space="preserve">
          2922.39  -- өзгелерi </w:t>
      </w:r>
      <w:r>
        <w:br/>
      </w:r>
      <w:r>
        <w:rPr>
          <w:rFonts w:ascii="Times New Roman"/>
          <w:b w:val="false"/>
          <w:i w:val="false"/>
          <w:color w:val="000000"/>
          <w:sz w:val="28"/>
        </w:rPr>
        <w:t xml:space="preserve">
                   - оттек құрайтын функциноналдық топтар типінің </w:t>
      </w:r>
      <w:r>
        <w:br/>
      </w:r>
      <w:r>
        <w:rPr>
          <w:rFonts w:ascii="Times New Roman"/>
          <w:b w:val="false"/>
          <w:i w:val="false"/>
          <w:color w:val="000000"/>
          <w:sz w:val="28"/>
        </w:rPr>
        <w:t xml:space="preserve">
                   бiреуiнен артық құрайтын қосылыстардан басқа, </w:t>
      </w:r>
      <w:r>
        <w:br/>
      </w:r>
      <w:r>
        <w:rPr>
          <w:rFonts w:ascii="Times New Roman"/>
          <w:b w:val="false"/>
          <w:i w:val="false"/>
          <w:color w:val="000000"/>
          <w:sz w:val="28"/>
        </w:rPr>
        <w:t xml:space="preserve">
                   аминоқышқылдар, осы қосылыстардың тұздары: </w:t>
      </w:r>
      <w:r>
        <w:br/>
      </w:r>
      <w:r>
        <w:rPr>
          <w:rFonts w:ascii="Times New Roman"/>
          <w:b w:val="false"/>
          <w:i w:val="false"/>
          <w:color w:val="000000"/>
          <w:sz w:val="28"/>
        </w:rPr>
        <w:t xml:space="preserve">
          2922.41  -- лизин және оның күрделi эфирлерi;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2922.42  -- глутамин қышқылы және оның қосылыстары </w:t>
      </w:r>
      <w:r>
        <w:br/>
      </w:r>
      <w:r>
        <w:rPr>
          <w:rFonts w:ascii="Times New Roman"/>
          <w:b w:val="false"/>
          <w:i w:val="false"/>
          <w:color w:val="000000"/>
          <w:sz w:val="28"/>
        </w:rPr>
        <w:t xml:space="preserve">
          2922.43  - антранил қышқылы және оның тұздары </w:t>
      </w:r>
      <w:r>
        <w:br/>
      </w:r>
      <w:r>
        <w:rPr>
          <w:rFonts w:ascii="Times New Roman"/>
          <w:b w:val="false"/>
          <w:i w:val="false"/>
          <w:color w:val="000000"/>
          <w:sz w:val="28"/>
        </w:rPr>
        <w:t xml:space="preserve">
          2922.44  -- тилидин (INN) және оның тұздары </w:t>
      </w:r>
      <w:r>
        <w:br/>
      </w:r>
      <w:r>
        <w:rPr>
          <w:rFonts w:ascii="Times New Roman"/>
          <w:b w:val="false"/>
          <w:i w:val="false"/>
          <w:color w:val="000000"/>
          <w:sz w:val="28"/>
        </w:rPr>
        <w:t xml:space="preserve">
          2922.49  -- өзгелерi </w:t>
      </w:r>
      <w:r>
        <w:br/>
      </w:r>
      <w:r>
        <w:rPr>
          <w:rFonts w:ascii="Times New Roman"/>
          <w:b w:val="false"/>
          <w:i w:val="false"/>
          <w:color w:val="000000"/>
          <w:sz w:val="28"/>
        </w:rPr>
        <w:t xml:space="preserve">
          2922.50  - оттек құрайтын функционалдық топтары бар басқа </w:t>
      </w:r>
      <w:r>
        <w:br/>
      </w:r>
      <w:r>
        <w:rPr>
          <w:rFonts w:ascii="Times New Roman"/>
          <w:b w:val="false"/>
          <w:i w:val="false"/>
          <w:color w:val="000000"/>
          <w:sz w:val="28"/>
        </w:rPr>
        <w:t xml:space="preserve">
                   аминоспиртфенолдар, аминоқышқылфенолдар және </w:t>
      </w:r>
      <w:r>
        <w:br/>
      </w:r>
      <w:r>
        <w:rPr>
          <w:rFonts w:ascii="Times New Roman"/>
          <w:b w:val="false"/>
          <w:i w:val="false"/>
          <w:color w:val="000000"/>
          <w:sz w:val="28"/>
        </w:rPr>
        <w:t xml:space="preserve">
                   аминоқосылыстар </w:t>
      </w:r>
      <w:r>
        <w:br/>
      </w:r>
      <w:r>
        <w:rPr>
          <w:rFonts w:ascii="Times New Roman"/>
          <w:b w:val="false"/>
          <w:i w:val="false"/>
          <w:color w:val="000000"/>
          <w:sz w:val="28"/>
        </w:rPr>
        <w:t xml:space="preserve">
29.23              Ширектiк аммоний негiздемесiнiң тұздары мен </w:t>
      </w:r>
      <w:r>
        <w:br/>
      </w:r>
      <w:r>
        <w:rPr>
          <w:rFonts w:ascii="Times New Roman"/>
          <w:b w:val="false"/>
          <w:i w:val="false"/>
          <w:color w:val="000000"/>
          <w:sz w:val="28"/>
        </w:rPr>
        <w:t xml:space="preserve">
                   гидроксидтерi; белгiленген немесе белгiленбеген </w:t>
      </w:r>
      <w:r>
        <w:br/>
      </w:r>
      <w:r>
        <w:rPr>
          <w:rFonts w:ascii="Times New Roman"/>
          <w:b w:val="false"/>
          <w:i w:val="false"/>
          <w:color w:val="000000"/>
          <w:sz w:val="28"/>
        </w:rPr>
        <w:t xml:space="preserve">
                   химиялық құрамның лецитиндерi мен </w:t>
      </w:r>
      <w:r>
        <w:br/>
      </w:r>
      <w:r>
        <w:rPr>
          <w:rFonts w:ascii="Times New Roman"/>
          <w:b w:val="false"/>
          <w:i w:val="false"/>
          <w:color w:val="000000"/>
          <w:sz w:val="28"/>
        </w:rPr>
        <w:t xml:space="preserve">
                   фосфоаминолипидтерi </w:t>
      </w:r>
      <w:r>
        <w:br/>
      </w:r>
      <w:r>
        <w:rPr>
          <w:rFonts w:ascii="Times New Roman"/>
          <w:b w:val="false"/>
          <w:i w:val="false"/>
          <w:color w:val="000000"/>
          <w:sz w:val="28"/>
        </w:rPr>
        <w:t xml:space="preserve">
          2923.10  - холин және оның тұздары </w:t>
      </w:r>
      <w:r>
        <w:br/>
      </w:r>
      <w:r>
        <w:rPr>
          <w:rFonts w:ascii="Times New Roman"/>
          <w:b w:val="false"/>
          <w:i w:val="false"/>
          <w:color w:val="000000"/>
          <w:sz w:val="28"/>
        </w:rPr>
        <w:t xml:space="preserve">
          2923.20  - лецитиндер және басқа фосфоаминолипидтер </w:t>
      </w:r>
      <w:r>
        <w:br/>
      </w:r>
      <w:r>
        <w:rPr>
          <w:rFonts w:ascii="Times New Roman"/>
          <w:b w:val="false"/>
          <w:i w:val="false"/>
          <w:color w:val="000000"/>
          <w:sz w:val="28"/>
        </w:rPr>
        <w:t xml:space="preserve">
          2923.90  - өзгелерi </w:t>
      </w:r>
      <w:r>
        <w:br/>
      </w:r>
      <w:r>
        <w:rPr>
          <w:rFonts w:ascii="Times New Roman"/>
          <w:b w:val="false"/>
          <w:i w:val="false"/>
          <w:color w:val="000000"/>
          <w:sz w:val="28"/>
        </w:rPr>
        <w:t xml:space="preserve">
29.24              Функционалдық карбоксамидтiк топты құрайтын </w:t>
      </w:r>
      <w:r>
        <w:br/>
      </w:r>
      <w:r>
        <w:rPr>
          <w:rFonts w:ascii="Times New Roman"/>
          <w:b w:val="false"/>
          <w:i w:val="false"/>
          <w:color w:val="000000"/>
          <w:sz w:val="28"/>
        </w:rPr>
        <w:t xml:space="preserve">
                   қосылыстар; функционалдық амид тобын </w:t>
      </w:r>
      <w:r>
        <w:br/>
      </w:r>
      <w:r>
        <w:rPr>
          <w:rFonts w:ascii="Times New Roman"/>
          <w:b w:val="false"/>
          <w:i w:val="false"/>
          <w:color w:val="000000"/>
          <w:sz w:val="28"/>
        </w:rPr>
        <w:t xml:space="preserve">
                   құрайтын көмiр қышқылының қосылыстары: </w:t>
      </w:r>
      <w:r>
        <w:br/>
      </w:r>
      <w:r>
        <w:rPr>
          <w:rFonts w:ascii="Times New Roman"/>
          <w:b w:val="false"/>
          <w:i w:val="false"/>
          <w:color w:val="000000"/>
          <w:sz w:val="28"/>
        </w:rPr>
        <w:t xml:space="preserve">
                   - ациклдiк амидтер (ациклдiк карбонаттарды қоса </w:t>
      </w:r>
      <w:r>
        <w:br/>
      </w:r>
      <w:r>
        <w:rPr>
          <w:rFonts w:ascii="Times New Roman"/>
          <w:b w:val="false"/>
          <w:i w:val="false"/>
          <w:color w:val="000000"/>
          <w:sz w:val="28"/>
        </w:rPr>
        <w:t xml:space="preserve">
                   алғанда)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2924.11  - мепрбамат(INN) </w:t>
      </w:r>
      <w:r>
        <w:br/>
      </w:r>
      <w:r>
        <w:rPr>
          <w:rFonts w:ascii="Times New Roman"/>
          <w:b w:val="false"/>
          <w:i w:val="false"/>
          <w:color w:val="000000"/>
          <w:sz w:val="28"/>
        </w:rPr>
        <w:t xml:space="preserve">
          2924.19  -- өзгелерi </w:t>
      </w:r>
      <w:r>
        <w:br/>
      </w:r>
      <w:r>
        <w:rPr>
          <w:rFonts w:ascii="Times New Roman"/>
          <w:b w:val="false"/>
          <w:i w:val="false"/>
          <w:color w:val="000000"/>
          <w:sz w:val="28"/>
        </w:rPr>
        <w:t xml:space="preserve">
                   -- ациклдiк амидтер (ациклдiк карбоматтарды қоса </w:t>
      </w:r>
      <w:r>
        <w:br/>
      </w:r>
      <w:r>
        <w:rPr>
          <w:rFonts w:ascii="Times New Roman"/>
          <w:b w:val="false"/>
          <w:i w:val="false"/>
          <w:color w:val="000000"/>
          <w:sz w:val="28"/>
        </w:rPr>
        <w:t xml:space="preserve">
                   алғанда)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2924.21  -- уреиндер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2924.23  -- 2-ацетамидобензойлық қышқыл (N - </w:t>
      </w:r>
      <w:r>
        <w:br/>
      </w:r>
      <w:r>
        <w:rPr>
          <w:rFonts w:ascii="Times New Roman"/>
          <w:b w:val="false"/>
          <w:i w:val="false"/>
          <w:color w:val="000000"/>
          <w:sz w:val="28"/>
        </w:rPr>
        <w:t xml:space="preserve">
                   ацетилантранилдық қышқыл) және оның тұздары </w:t>
      </w:r>
      <w:r>
        <w:br/>
      </w:r>
      <w:r>
        <w:rPr>
          <w:rFonts w:ascii="Times New Roman"/>
          <w:b w:val="false"/>
          <w:i w:val="false"/>
          <w:color w:val="000000"/>
          <w:sz w:val="28"/>
        </w:rPr>
        <w:t xml:space="preserve">
          2924.24  --этинамат (INN) </w:t>
      </w:r>
      <w:r>
        <w:br/>
      </w:r>
      <w:r>
        <w:rPr>
          <w:rFonts w:ascii="Times New Roman"/>
          <w:b w:val="false"/>
          <w:i w:val="false"/>
          <w:color w:val="000000"/>
          <w:sz w:val="28"/>
        </w:rPr>
        <w:t xml:space="preserve">
          2924.29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29.25/32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29.25              Функционалдық карбоксимидтiк топты құрайтын </w:t>
      </w:r>
      <w:r>
        <w:br/>
      </w:r>
      <w:r>
        <w:rPr>
          <w:rFonts w:ascii="Times New Roman"/>
          <w:b w:val="false"/>
          <w:i w:val="false"/>
          <w:color w:val="000000"/>
          <w:sz w:val="28"/>
        </w:rPr>
        <w:t xml:space="preserve">
                   қосылыстар (сахарин және оның тұздары), және </w:t>
      </w:r>
      <w:r>
        <w:br/>
      </w:r>
      <w:r>
        <w:rPr>
          <w:rFonts w:ascii="Times New Roman"/>
          <w:b w:val="false"/>
          <w:i w:val="false"/>
          <w:color w:val="000000"/>
          <w:sz w:val="28"/>
        </w:rPr>
        <w:t xml:space="preserve">
                   функционалдық иминндiк топты құрайтын </w:t>
      </w:r>
      <w:r>
        <w:br/>
      </w:r>
      <w:r>
        <w:rPr>
          <w:rFonts w:ascii="Times New Roman"/>
          <w:b w:val="false"/>
          <w:i w:val="false"/>
          <w:color w:val="000000"/>
          <w:sz w:val="28"/>
        </w:rPr>
        <w:t xml:space="preserve">
                   қосылыстар: </w:t>
      </w:r>
      <w:r>
        <w:br/>
      </w:r>
      <w:r>
        <w:rPr>
          <w:rFonts w:ascii="Times New Roman"/>
          <w:b w:val="false"/>
          <w:i w:val="false"/>
          <w:color w:val="000000"/>
          <w:sz w:val="28"/>
        </w:rPr>
        <w:t xml:space="preserve">
                   - имидтер және оның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2925.11  -- сахарин және оның тұздары </w:t>
      </w:r>
      <w:r>
        <w:br/>
      </w:r>
      <w:r>
        <w:rPr>
          <w:rFonts w:ascii="Times New Roman"/>
          <w:b w:val="false"/>
          <w:i w:val="false"/>
          <w:color w:val="000000"/>
          <w:sz w:val="28"/>
        </w:rPr>
        <w:t xml:space="preserve">
          2925.12  - глутетимид (INN) </w:t>
      </w:r>
      <w:r>
        <w:br/>
      </w:r>
      <w:r>
        <w:rPr>
          <w:rFonts w:ascii="Times New Roman"/>
          <w:b w:val="false"/>
          <w:i w:val="false"/>
          <w:color w:val="000000"/>
          <w:sz w:val="28"/>
        </w:rPr>
        <w:t xml:space="preserve">
          2925.19  -- өзгелерi </w:t>
      </w:r>
      <w:r>
        <w:br/>
      </w:r>
      <w:r>
        <w:rPr>
          <w:rFonts w:ascii="Times New Roman"/>
          <w:b w:val="false"/>
          <w:i w:val="false"/>
          <w:color w:val="000000"/>
          <w:sz w:val="28"/>
        </w:rPr>
        <w:t xml:space="preserve">
          2925.20  -- иминдер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29.26              Функционалдық нитрильдiк топты құрайтын </w:t>
      </w:r>
      <w:r>
        <w:br/>
      </w:r>
      <w:r>
        <w:rPr>
          <w:rFonts w:ascii="Times New Roman"/>
          <w:b w:val="false"/>
          <w:i w:val="false"/>
          <w:color w:val="000000"/>
          <w:sz w:val="28"/>
        </w:rPr>
        <w:t xml:space="preserve">
                   қосылыстap: </w:t>
      </w:r>
      <w:r>
        <w:br/>
      </w:r>
      <w:r>
        <w:rPr>
          <w:rFonts w:ascii="Times New Roman"/>
          <w:b w:val="false"/>
          <w:i w:val="false"/>
          <w:color w:val="000000"/>
          <w:sz w:val="28"/>
        </w:rPr>
        <w:t xml:space="preserve">
          2926.10  - акрилонитрил </w:t>
      </w:r>
      <w:r>
        <w:br/>
      </w:r>
      <w:r>
        <w:rPr>
          <w:rFonts w:ascii="Times New Roman"/>
          <w:b w:val="false"/>
          <w:i w:val="false"/>
          <w:color w:val="000000"/>
          <w:sz w:val="28"/>
        </w:rPr>
        <w:t xml:space="preserve">
          2926.20  - 1-цианогуанидин (дициандиамид) </w:t>
      </w:r>
      <w:r>
        <w:br/>
      </w:r>
      <w:r>
        <w:rPr>
          <w:rFonts w:ascii="Times New Roman"/>
          <w:b w:val="false"/>
          <w:i w:val="false"/>
          <w:color w:val="000000"/>
          <w:sz w:val="28"/>
        </w:rPr>
        <w:t xml:space="preserve">
          2926.30  - фенпропорекс (INN) және оның тұздары; метадон </w:t>
      </w:r>
      <w:r>
        <w:br/>
      </w:r>
      <w:r>
        <w:rPr>
          <w:rFonts w:ascii="Times New Roman"/>
          <w:b w:val="false"/>
          <w:i w:val="false"/>
          <w:color w:val="000000"/>
          <w:sz w:val="28"/>
        </w:rPr>
        <w:t xml:space="preserve">
                   (INN) - аралық өнiм (4-циано-2-диметиламино-4.4- </w:t>
      </w:r>
      <w:r>
        <w:br/>
      </w:r>
      <w:r>
        <w:rPr>
          <w:rFonts w:ascii="Times New Roman"/>
          <w:b w:val="false"/>
          <w:i w:val="false"/>
          <w:color w:val="000000"/>
          <w:sz w:val="28"/>
        </w:rPr>
        <w:t xml:space="preserve">
                   дифенилбутан) </w:t>
      </w:r>
      <w:r>
        <w:br/>
      </w:r>
      <w:r>
        <w:rPr>
          <w:rFonts w:ascii="Times New Roman"/>
          <w:b w:val="false"/>
          <w:i w:val="false"/>
          <w:color w:val="000000"/>
          <w:sz w:val="28"/>
        </w:rPr>
        <w:t xml:space="preserve">
          2926.90  - өзгелерi </w:t>
      </w:r>
      <w:r>
        <w:br/>
      </w:r>
      <w:r>
        <w:rPr>
          <w:rFonts w:ascii="Times New Roman"/>
          <w:b w:val="false"/>
          <w:i w:val="false"/>
          <w:color w:val="000000"/>
          <w:sz w:val="28"/>
        </w:rPr>
        <w:t xml:space="preserve">
29.27     2927.00  Диазо-, азо- немесе гидроксиламиннің органикалық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29.28     2928.00  Гидразиннiң немесе гидроксиламиннiң органикалық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29.29              Басқа азотқұрайтын функционалдық топтары бар </w:t>
      </w:r>
      <w:r>
        <w:br/>
      </w:r>
      <w:r>
        <w:rPr>
          <w:rFonts w:ascii="Times New Roman"/>
          <w:b w:val="false"/>
          <w:i w:val="false"/>
          <w:color w:val="000000"/>
          <w:sz w:val="28"/>
        </w:rPr>
        <w:t xml:space="preserve">
                   қосылыстары: </w:t>
      </w:r>
      <w:r>
        <w:br/>
      </w:r>
      <w:r>
        <w:rPr>
          <w:rFonts w:ascii="Times New Roman"/>
          <w:b w:val="false"/>
          <w:i w:val="false"/>
          <w:color w:val="000000"/>
          <w:sz w:val="28"/>
        </w:rPr>
        <w:t xml:space="preserve">
          2929.10  - изоцианаттар </w:t>
      </w:r>
      <w:r>
        <w:br/>
      </w:r>
      <w:r>
        <w:rPr>
          <w:rFonts w:ascii="Times New Roman"/>
          <w:b w:val="false"/>
          <w:i w:val="false"/>
          <w:color w:val="000000"/>
          <w:sz w:val="28"/>
        </w:rPr>
        <w:t xml:space="preserve">
          2929.90  - өзгелерi </w:t>
      </w:r>
      <w:r>
        <w:br/>
      </w:r>
      <w:r>
        <w:rPr>
          <w:rFonts w:ascii="Times New Roman"/>
          <w:b w:val="false"/>
          <w:i w:val="false"/>
          <w:color w:val="000000"/>
          <w:sz w:val="28"/>
        </w:rPr>
        <w:t xml:space="preserve">
                   Х. Органикалық-бейорганикалық қосылыстар, </w:t>
      </w:r>
      <w:r>
        <w:br/>
      </w:r>
      <w:r>
        <w:rPr>
          <w:rFonts w:ascii="Times New Roman"/>
          <w:b w:val="false"/>
          <w:i w:val="false"/>
          <w:color w:val="000000"/>
          <w:sz w:val="28"/>
        </w:rPr>
        <w:t xml:space="preserve">
                   гетероциклиникалық қосылыстар, нуклеиндік </w:t>
      </w:r>
      <w:r>
        <w:br/>
      </w:r>
      <w:r>
        <w:rPr>
          <w:rFonts w:ascii="Times New Roman"/>
          <w:b w:val="false"/>
          <w:i w:val="false"/>
          <w:color w:val="000000"/>
          <w:sz w:val="28"/>
        </w:rPr>
        <w:t xml:space="preserve">
                   қышқылдар және олардың тұздары, сульфонамидтер </w:t>
      </w:r>
      <w:r>
        <w:br/>
      </w:r>
      <w:r>
        <w:rPr>
          <w:rFonts w:ascii="Times New Roman"/>
          <w:b w:val="false"/>
          <w:i w:val="false"/>
          <w:color w:val="000000"/>
          <w:sz w:val="28"/>
        </w:rPr>
        <w:t xml:space="preserve">
29.30              Күкiрторганикалық қосылыстар: </w:t>
      </w:r>
      <w:r>
        <w:br/>
      </w:r>
      <w:r>
        <w:rPr>
          <w:rFonts w:ascii="Times New Roman"/>
          <w:b w:val="false"/>
          <w:i w:val="false"/>
          <w:color w:val="000000"/>
          <w:sz w:val="28"/>
        </w:rPr>
        <w:t xml:space="preserve">
          2930.10  - дитиокарбонаттар (ксантогенттар) </w:t>
      </w:r>
      <w:r>
        <w:br/>
      </w:r>
      <w:r>
        <w:rPr>
          <w:rFonts w:ascii="Times New Roman"/>
          <w:b w:val="false"/>
          <w:i w:val="false"/>
          <w:color w:val="000000"/>
          <w:sz w:val="28"/>
        </w:rPr>
        <w:t xml:space="preserve">
          2930.20  - тиокарбонаттар және дитиокарбонаттар </w:t>
      </w:r>
      <w:r>
        <w:br/>
      </w:r>
      <w:r>
        <w:rPr>
          <w:rFonts w:ascii="Times New Roman"/>
          <w:b w:val="false"/>
          <w:i w:val="false"/>
          <w:color w:val="000000"/>
          <w:sz w:val="28"/>
        </w:rPr>
        <w:t xml:space="preserve">
          2930.30  - тиурам моно-, ди немесе тетрасульфидтер </w:t>
      </w:r>
      <w:r>
        <w:br/>
      </w:r>
      <w:r>
        <w:rPr>
          <w:rFonts w:ascii="Times New Roman"/>
          <w:b w:val="false"/>
          <w:i w:val="false"/>
          <w:color w:val="000000"/>
          <w:sz w:val="28"/>
        </w:rPr>
        <w:t xml:space="preserve">
          2930.40  - метионин </w:t>
      </w:r>
      <w:r>
        <w:br/>
      </w:r>
      <w:r>
        <w:rPr>
          <w:rFonts w:ascii="Times New Roman"/>
          <w:b w:val="false"/>
          <w:i w:val="false"/>
          <w:color w:val="000000"/>
          <w:sz w:val="28"/>
        </w:rPr>
        <w:t xml:space="preserve">
          2930.90  - өзгелерi </w:t>
      </w:r>
      <w:r>
        <w:br/>
      </w:r>
      <w:r>
        <w:rPr>
          <w:rFonts w:ascii="Times New Roman"/>
          <w:b w:val="false"/>
          <w:i w:val="false"/>
          <w:color w:val="000000"/>
          <w:sz w:val="28"/>
        </w:rPr>
        <w:t xml:space="preserve">
29.31     2931.00  Тек оттектiң гетероатомдары бар </w:t>
      </w:r>
      <w:r>
        <w:br/>
      </w:r>
      <w:r>
        <w:rPr>
          <w:rFonts w:ascii="Times New Roman"/>
          <w:b w:val="false"/>
          <w:i w:val="false"/>
          <w:color w:val="000000"/>
          <w:sz w:val="28"/>
        </w:rPr>
        <w:t xml:space="preserve">
                   гетероцикликалық қосылыстар: </w:t>
      </w:r>
      <w:r>
        <w:br/>
      </w:r>
      <w:r>
        <w:rPr>
          <w:rFonts w:ascii="Times New Roman"/>
          <w:b w:val="false"/>
          <w:i w:val="false"/>
          <w:color w:val="000000"/>
          <w:sz w:val="28"/>
        </w:rPr>
        <w:t xml:space="preserve">
                   - құрылымда конленсирленбеген фуран сақинасы бар </w:t>
      </w:r>
      <w:r>
        <w:br/>
      </w:r>
      <w:r>
        <w:rPr>
          <w:rFonts w:ascii="Times New Roman"/>
          <w:b w:val="false"/>
          <w:i w:val="false"/>
          <w:color w:val="000000"/>
          <w:sz w:val="28"/>
        </w:rPr>
        <w:t xml:space="preserve">
                   қосылыстар (гидрирленген немесе гидрирленбеген) </w:t>
      </w:r>
      <w:r>
        <w:br/>
      </w:r>
      <w:r>
        <w:rPr>
          <w:rFonts w:ascii="Times New Roman"/>
          <w:b w:val="false"/>
          <w:i w:val="false"/>
          <w:color w:val="000000"/>
          <w:sz w:val="28"/>
        </w:rPr>
        <w:t xml:space="preserve">
          2932.11  -- тетрагидрофуран </w:t>
      </w:r>
      <w:r>
        <w:br/>
      </w:r>
      <w:r>
        <w:rPr>
          <w:rFonts w:ascii="Times New Roman"/>
          <w:b w:val="false"/>
          <w:i w:val="false"/>
          <w:color w:val="000000"/>
          <w:sz w:val="28"/>
        </w:rPr>
        <w:t xml:space="preserve">
          2932.12  --2-фуральдегид (фурфурол) </w:t>
      </w:r>
      <w:r>
        <w:br/>
      </w:r>
      <w:r>
        <w:rPr>
          <w:rFonts w:ascii="Times New Roman"/>
          <w:b w:val="false"/>
          <w:i w:val="false"/>
          <w:color w:val="000000"/>
          <w:sz w:val="28"/>
        </w:rPr>
        <w:t xml:space="preserve">
          2932.13  --фурфурилдiк және </w:t>
      </w:r>
      <w:r>
        <w:br/>
      </w:r>
      <w:r>
        <w:rPr>
          <w:rFonts w:ascii="Times New Roman"/>
          <w:b w:val="false"/>
          <w:i w:val="false"/>
          <w:color w:val="000000"/>
          <w:sz w:val="28"/>
        </w:rPr>
        <w:t xml:space="preserve">
                   тетрагидрофурфурилдiкспирттер </w:t>
      </w:r>
      <w:r>
        <w:br/>
      </w:r>
      <w:r>
        <w:rPr>
          <w:rFonts w:ascii="Times New Roman"/>
          <w:b w:val="false"/>
          <w:i w:val="false"/>
          <w:color w:val="000000"/>
          <w:sz w:val="28"/>
        </w:rPr>
        <w:t xml:space="preserve">
          2932.19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29.32 </w:t>
      </w:r>
      <w:r>
        <w:rPr>
          <w:rFonts w:ascii="Times New Roman"/>
          <w:b w:val="false"/>
          <w:i w:val="false"/>
          <w:color w:val="000000"/>
          <w:vertAlign w:val="subscript"/>
        </w:rPr>
        <w:t xml:space="preserve">2 </w:t>
      </w:r>
      <w:r>
        <w:rPr>
          <w:rFonts w:ascii="Times New Roman"/>
          <w:b w:val="false"/>
          <w:i w:val="false"/>
          <w:color w:val="000000"/>
          <w:sz w:val="28"/>
        </w:rPr>
        <w:t xml:space="preserve">/33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лактондар: </w:t>
      </w:r>
      <w:r>
        <w:br/>
      </w:r>
      <w:r>
        <w:rPr>
          <w:rFonts w:ascii="Times New Roman"/>
          <w:b w:val="false"/>
          <w:i w:val="false"/>
          <w:color w:val="000000"/>
          <w:sz w:val="28"/>
        </w:rPr>
        <w:t xml:space="preserve">
          2932.21  -- кумарин, метилкумариндер және этилкумариндер </w:t>
      </w:r>
      <w:r>
        <w:br/>
      </w:r>
      <w:r>
        <w:rPr>
          <w:rFonts w:ascii="Times New Roman"/>
          <w:b w:val="false"/>
          <w:i w:val="false"/>
          <w:color w:val="000000"/>
          <w:sz w:val="28"/>
        </w:rPr>
        <w:t xml:space="preserve">
          2932.29  -- басқа лактондар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2932.91  -- изосафрол </w:t>
      </w:r>
      <w:r>
        <w:br/>
      </w:r>
      <w:r>
        <w:rPr>
          <w:rFonts w:ascii="Times New Roman"/>
          <w:b w:val="false"/>
          <w:i w:val="false"/>
          <w:color w:val="000000"/>
          <w:sz w:val="28"/>
        </w:rPr>
        <w:t xml:space="preserve">
          2932.92  -- 1-(1,3-бензодиоксол-5-ил) пропан-2-он </w:t>
      </w:r>
      <w:r>
        <w:br/>
      </w:r>
      <w:r>
        <w:rPr>
          <w:rFonts w:ascii="Times New Roman"/>
          <w:b w:val="false"/>
          <w:i w:val="false"/>
          <w:color w:val="000000"/>
          <w:sz w:val="28"/>
        </w:rPr>
        <w:t xml:space="preserve">
          2932.93  -- пиперональ </w:t>
      </w:r>
      <w:r>
        <w:br/>
      </w:r>
      <w:r>
        <w:rPr>
          <w:rFonts w:ascii="Times New Roman"/>
          <w:b w:val="false"/>
          <w:i w:val="false"/>
          <w:color w:val="000000"/>
          <w:sz w:val="28"/>
        </w:rPr>
        <w:t xml:space="preserve">
          2932.94  -- сафрол </w:t>
      </w:r>
      <w:r>
        <w:br/>
      </w:r>
      <w:r>
        <w:rPr>
          <w:rFonts w:ascii="Times New Roman"/>
          <w:b w:val="false"/>
          <w:i w:val="false"/>
          <w:color w:val="000000"/>
          <w:sz w:val="28"/>
        </w:rPr>
        <w:t xml:space="preserve">
          2932.95  --тетрагидроканнабинолдар (барлық изомерлер) </w:t>
      </w:r>
      <w:r>
        <w:br/>
      </w:r>
      <w:r>
        <w:rPr>
          <w:rFonts w:ascii="Times New Roman"/>
          <w:b w:val="false"/>
          <w:i w:val="false"/>
          <w:color w:val="000000"/>
          <w:sz w:val="28"/>
        </w:rPr>
        <w:t xml:space="preserve">
          2932.99  -- өзгелерi </w:t>
      </w:r>
      <w:r>
        <w:br/>
      </w:r>
      <w:r>
        <w:rPr>
          <w:rFonts w:ascii="Times New Roman"/>
          <w:b w:val="false"/>
          <w:i w:val="false"/>
          <w:color w:val="000000"/>
          <w:sz w:val="28"/>
        </w:rPr>
        <w:t xml:space="preserve">
29.33.             Тек азоттың гетероатомдары бар гетероцикликалық </w:t>
      </w:r>
      <w:r>
        <w:br/>
      </w:r>
      <w:r>
        <w:rPr>
          <w:rFonts w:ascii="Times New Roman"/>
          <w:b w:val="false"/>
          <w:i w:val="false"/>
          <w:color w:val="000000"/>
          <w:sz w:val="28"/>
        </w:rPr>
        <w:t xml:space="preserve">
                   қосылыстар: </w:t>
      </w:r>
      <w:r>
        <w:br/>
      </w:r>
      <w:r>
        <w:rPr>
          <w:rFonts w:ascii="Times New Roman"/>
          <w:b w:val="false"/>
          <w:i w:val="false"/>
          <w:color w:val="000000"/>
          <w:sz w:val="28"/>
        </w:rPr>
        <w:t xml:space="preserve">
                   - құрылымда кондеснирленбеген пиразольдық сақина </w:t>
      </w:r>
      <w:r>
        <w:br/>
      </w:r>
      <w:r>
        <w:rPr>
          <w:rFonts w:ascii="Times New Roman"/>
          <w:b w:val="false"/>
          <w:i w:val="false"/>
          <w:color w:val="000000"/>
          <w:sz w:val="28"/>
        </w:rPr>
        <w:t xml:space="preserve">
                   бар қосылыстар (гидрирленген немесе </w:t>
      </w:r>
      <w:r>
        <w:br/>
      </w:r>
      <w:r>
        <w:rPr>
          <w:rFonts w:ascii="Times New Roman"/>
          <w:b w:val="false"/>
          <w:i w:val="false"/>
          <w:color w:val="000000"/>
          <w:sz w:val="28"/>
        </w:rPr>
        <w:t xml:space="preserve">
                   гидрирленбеген) </w:t>
      </w:r>
      <w:r>
        <w:br/>
      </w:r>
      <w:r>
        <w:rPr>
          <w:rFonts w:ascii="Times New Roman"/>
          <w:b w:val="false"/>
          <w:i w:val="false"/>
          <w:color w:val="000000"/>
          <w:sz w:val="28"/>
        </w:rPr>
        <w:t xml:space="preserve">
          2933.11  - феназон (антипирин) және оның туындылары </w:t>
      </w:r>
      <w:r>
        <w:br/>
      </w:r>
      <w:r>
        <w:rPr>
          <w:rFonts w:ascii="Times New Roman"/>
          <w:b w:val="false"/>
          <w:i w:val="false"/>
          <w:color w:val="000000"/>
          <w:sz w:val="28"/>
        </w:rPr>
        <w:t xml:space="preserve">
          2933.19  -- өзгелерi </w:t>
      </w:r>
      <w:r>
        <w:br/>
      </w:r>
      <w:r>
        <w:rPr>
          <w:rFonts w:ascii="Times New Roman"/>
          <w:b w:val="false"/>
          <w:i w:val="false"/>
          <w:color w:val="000000"/>
          <w:sz w:val="28"/>
        </w:rPr>
        <w:t xml:space="preserve">
                   құрылымда кондеснирленбеген имидазольдық </w:t>
      </w:r>
      <w:r>
        <w:br/>
      </w:r>
      <w:r>
        <w:rPr>
          <w:rFonts w:ascii="Times New Roman"/>
          <w:b w:val="false"/>
          <w:i w:val="false"/>
          <w:color w:val="000000"/>
          <w:sz w:val="28"/>
        </w:rPr>
        <w:t xml:space="preserve">
                   сақина бар қосылыстар (гидрирленген немесе </w:t>
      </w:r>
      <w:r>
        <w:br/>
      </w:r>
      <w:r>
        <w:rPr>
          <w:rFonts w:ascii="Times New Roman"/>
          <w:b w:val="false"/>
          <w:i w:val="false"/>
          <w:color w:val="000000"/>
          <w:sz w:val="28"/>
        </w:rPr>
        <w:t xml:space="preserve">
                   гидрирленбеген): </w:t>
      </w:r>
      <w:r>
        <w:br/>
      </w:r>
      <w:r>
        <w:rPr>
          <w:rFonts w:ascii="Times New Roman"/>
          <w:b w:val="false"/>
          <w:i w:val="false"/>
          <w:color w:val="000000"/>
          <w:sz w:val="28"/>
        </w:rPr>
        <w:t xml:space="preserve">
          2933.21  -- гидантоин және оның туындылары  </w:t>
      </w:r>
      <w:r>
        <w:br/>
      </w:r>
      <w:r>
        <w:rPr>
          <w:rFonts w:ascii="Times New Roman"/>
          <w:b w:val="false"/>
          <w:i w:val="false"/>
          <w:color w:val="000000"/>
          <w:sz w:val="28"/>
        </w:rPr>
        <w:t xml:space="preserve">
          2933.29  -- өзгелерi </w:t>
      </w:r>
      <w:r>
        <w:br/>
      </w:r>
      <w:r>
        <w:rPr>
          <w:rFonts w:ascii="Times New Roman"/>
          <w:b w:val="false"/>
          <w:i w:val="false"/>
          <w:color w:val="000000"/>
          <w:sz w:val="28"/>
        </w:rPr>
        <w:t xml:space="preserve">
                   - құрылымда қондеснирленбеген пиридиндiк сақина </w:t>
      </w:r>
      <w:r>
        <w:br/>
      </w:r>
      <w:r>
        <w:rPr>
          <w:rFonts w:ascii="Times New Roman"/>
          <w:b w:val="false"/>
          <w:i w:val="false"/>
          <w:color w:val="000000"/>
          <w:sz w:val="28"/>
        </w:rPr>
        <w:t xml:space="preserve">
                   бар қосылыстар (гидрирленген немесе </w:t>
      </w:r>
      <w:r>
        <w:br/>
      </w:r>
      <w:r>
        <w:rPr>
          <w:rFonts w:ascii="Times New Roman"/>
          <w:b w:val="false"/>
          <w:i w:val="false"/>
          <w:color w:val="000000"/>
          <w:sz w:val="28"/>
        </w:rPr>
        <w:t xml:space="preserve">
                   гидрирленбеген): </w:t>
      </w:r>
      <w:r>
        <w:br/>
      </w:r>
      <w:r>
        <w:rPr>
          <w:rFonts w:ascii="Times New Roman"/>
          <w:b w:val="false"/>
          <w:i w:val="false"/>
          <w:color w:val="000000"/>
          <w:sz w:val="28"/>
        </w:rPr>
        <w:t xml:space="preserve">
          2933.31  -- пиридин және оның тұздары </w:t>
      </w:r>
      <w:r>
        <w:br/>
      </w:r>
      <w:r>
        <w:rPr>
          <w:rFonts w:ascii="Times New Roman"/>
          <w:b w:val="false"/>
          <w:i w:val="false"/>
          <w:color w:val="000000"/>
          <w:sz w:val="28"/>
        </w:rPr>
        <w:t xml:space="preserve">
          2933.32  -- пиперидин және оның тұздары </w:t>
      </w:r>
      <w:r>
        <w:br/>
      </w:r>
      <w:r>
        <w:rPr>
          <w:rFonts w:ascii="Times New Roman"/>
          <w:b w:val="false"/>
          <w:i w:val="false"/>
          <w:color w:val="000000"/>
          <w:sz w:val="28"/>
        </w:rPr>
        <w:t xml:space="preserve">
          2933.33  -- алфентанил (INN), анилеридин(INN), </w:t>
      </w:r>
      <w:r>
        <w:br/>
      </w:r>
      <w:r>
        <w:rPr>
          <w:rFonts w:ascii="Times New Roman"/>
          <w:b w:val="false"/>
          <w:i w:val="false"/>
          <w:color w:val="000000"/>
          <w:sz w:val="28"/>
        </w:rPr>
        <w:t xml:space="preserve">
                   безитрамид(INN) бромазепам (INN), дифеноксин </w:t>
      </w:r>
      <w:r>
        <w:br/>
      </w:r>
      <w:r>
        <w:rPr>
          <w:rFonts w:ascii="Times New Roman"/>
          <w:b w:val="false"/>
          <w:i w:val="false"/>
          <w:color w:val="000000"/>
          <w:sz w:val="28"/>
        </w:rPr>
        <w:t xml:space="preserve">
                   (INN), дифеноксилат (INN), дипипанон (INN), </w:t>
      </w:r>
      <w:r>
        <w:br/>
      </w:r>
      <w:r>
        <w:rPr>
          <w:rFonts w:ascii="Times New Roman"/>
          <w:b w:val="false"/>
          <w:i w:val="false"/>
          <w:color w:val="000000"/>
          <w:sz w:val="28"/>
        </w:rPr>
        <w:t xml:space="preserve">
                   фентанил (INN), кетобемидон (INN), метилфенидат </w:t>
      </w:r>
      <w:r>
        <w:br/>
      </w:r>
      <w:r>
        <w:rPr>
          <w:rFonts w:ascii="Times New Roman"/>
          <w:b w:val="false"/>
          <w:i w:val="false"/>
          <w:color w:val="000000"/>
          <w:sz w:val="28"/>
        </w:rPr>
        <w:t xml:space="preserve">
                   (INN), пентазоцин (INN), петидин (INN), - аралық </w:t>
      </w:r>
      <w:r>
        <w:br/>
      </w:r>
      <w:r>
        <w:rPr>
          <w:rFonts w:ascii="Times New Roman"/>
          <w:b w:val="false"/>
          <w:i w:val="false"/>
          <w:color w:val="000000"/>
          <w:sz w:val="28"/>
        </w:rPr>
        <w:t xml:space="preserve">
                   өнiм A, фенциклидин (INN) (РСР), феноперидин </w:t>
      </w:r>
      <w:r>
        <w:br/>
      </w:r>
      <w:r>
        <w:rPr>
          <w:rFonts w:ascii="Times New Roman"/>
          <w:b w:val="false"/>
          <w:i w:val="false"/>
          <w:color w:val="000000"/>
          <w:sz w:val="28"/>
        </w:rPr>
        <w:t xml:space="preserve">
                   (INN), пипрадол (INN), пиритрамид (INN), </w:t>
      </w:r>
      <w:r>
        <w:br/>
      </w:r>
      <w:r>
        <w:rPr>
          <w:rFonts w:ascii="Times New Roman"/>
          <w:b w:val="false"/>
          <w:i w:val="false"/>
          <w:color w:val="000000"/>
          <w:sz w:val="28"/>
        </w:rPr>
        <w:t xml:space="preserve">
                   пропирам (INN), және тримеперидин (INN);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2933.39  -- өзгелерi </w:t>
      </w:r>
      <w:r>
        <w:br/>
      </w:r>
      <w:r>
        <w:rPr>
          <w:rFonts w:ascii="Times New Roman"/>
          <w:b w:val="false"/>
          <w:i w:val="false"/>
          <w:color w:val="000000"/>
          <w:sz w:val="28"/>
        </w:rPr>
        <w:t xml:space="preserve">
                   - құрылымда хинолиндiк немесе изохилиндiк </w:t>
      </w:r>
      <w:r>
        <w:br/>
      </w:r>
      <w:r>
        <w:rPr>
          <w:rFonts w:ascii="Times New Roman"/>
          <w:b w:val="false"/>
          <w:i w:val="false"/>
          <w:color w:val="000000"/>
          <w:sz w:val="28"/>
        </w:rPr>
        <w:t xml:space="preserve">
                   сақиналық жүйe (гидрирленген немесе </w:t>
      </w:r>
      <w:r>
        <w:br/>
      </w:r>
      <w:r>
        <w:rPr>
          <w:rFonts w:ascii="Times New Roman"/>
          <w:b w:val="false"/>
          <w:i w:val="false"/>
          <w:color w:val="000000"/>
          <w:sz w:val="28"/>
        </w:rPr>
        <w:t xml:space="preserve">
                   гидрирленбеген) бар қосылыстар, одан арғы </w:t>
      </w:r>
      <w:r>
        <w:br/>
      </w:r>
      <w:r>
        <w:rPr>
          <w:rFonts w:ascii="Times New Roman"/>
          <w:b w:val="false"/>
          <w:i w:val="false"/>
          <w:color w:val="000000"/>
          <w:sz w:val="28"/>
        </w:rPr>
        <w:t xml:space="preserve">
                   кондденсациялаусыз. </w:t>
      </w:r>
      <w:r>
        <w:br/>
      </w:r>
      <w:r>
        <w:rPr>
          <w:rFonts w:ascii="Times New Roman"/>
          <w:b w:val="false"/>
          <w:i w:val="false"/>
          <w:color w:val="000000"/>
          <w:sz w:val="28"/>
        </w:rPr>
        <w:t xml:space="preserve">
          2933.41  -- леворфанол (INN) және оның тұздары </w:t>
      </w:r>
      <w:r>
        <w:br/>
      </w:r>
      <w:r>
        <w:rPr>
          <w:rFonts w:ascii="Times New Roman"/>
          <w:b w:val="false"/>
          <w:i w:val="false"/>
          <w:color w:val="000000"/>
          <w:sz w:val="28"/>
        </w:rPr>
        <w:t xml:space="preserve">
          2933 49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29.33 </w:t>
      </w:r>
      <w:r>
        <w:rPr>
          <w:rFonts w:ascii="Times New Roman"/>
          <w:b w:val="false"/>
          <w:i w:val="false"/>
          <w:color w:val="000000"/>
          <w:vertAlign w:val="subscript"/>
        </w:rPr>
        <w:t xml:space="preserve">2 </w:t>
      </w:r>
      <w:r>
        <w:rPr>
          <w:rFonts w:ascii="Times New Roman"/>
          <w:b w:val="false"/>
          <w:i w:val="false"/>
          <w:color w:val="000000"/>
          <w:sz w:val="28"/>
        </w:rPr>
        <w:t xml:space="preserve">/34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құрылымда пиримидиндiк сақина (гидрирленген </w:t>
      </w:r>
      <w:r>
        <w:br/>
      </w:r>
      <w:r>
        <w:rPr>
          <w:rFonts w:ascii="Times New Roman"/>
          <w:b w:val="false"/>
          <w:i w:val="false"/>
          <w:color w:val="000000"/>
          <w:sz w:val="28"/>
        </w:rPr>
        <w:t xml:space="preserve">
                   немесе гидрирленбеген) немесе пиперизиндiк сақина </w:t>
      </w:r>
      <w:r>
        <w:br/>
      </w:r>
      <w:r>
        <w:rPr>
          <w:rFonts w:ascii="Times New Roman"/>
          <w:b w:val="false"/>
          <w:i w:val="false"/>
          <w:color w:val="000000"/>
          <w:sz w:val="28"/>
        </w:rPr>
        <w:t xml:space="preserve">
                   бар қосылыстар: </w:t>
      </w:r>
      <w:r>
        <w:br/>
      </w:r>
      <w:r>
        <w:rPr>
          <w:rFonts w:ascii="Times New Roman"/>
          <w:b w:val="false"/>
          <w:i w:val="false"/>
          <w:color w:val="000000"/>
          <w:sz w:val="28"/>
        </w:rPr>
        <w:t xml:space="preserve">
          2933.52  -- малонилнесепнәр (барбитуралық қышқыл) және </w:t>
      </w:r>
      <w:r>
        <w:br/>
      </w:r>
      <w:r>
        <w:rPr>
          <w:rFonts w:ascii="Times New Roman"/>
          <w:b w:val="false"/>
          <w:i w:val="false"/>
          <w:color w:val="000000"/>
          <w:sz w:val="28"/>
        </w:rPr>
        <w:t xml:space="preserve">
                   оның тұздары </w:t>
      </w:r>
      <w:r>
        <w:br/>
      </w:r>
      <w:r>
        <w:rPr>
          <w:rFonts w:ascii="Times New Roman"/>
          <w:b w:val="false"/>
          <w:i w:val="false"/>
          <w:color w:val="000000"/>
          <w:sz w:val="28"/>
        </w:rPr>
        <w:t xml:space="preserve">
          2933.53  -аллобарбитал (INN), амобарбитал (INN), барбитал </w:t>
      </w:r>
      <w:r>
        <w:br/>
      </w:r>
      <w:r>
        <w:rPr>
          <w:rFonts w:ascii="Times New Roman"/>
          <w:b w:val="false"/>
          <w:i w:val="false"/>
          <w:color w:val="000000"/>
          <w:sz w:val="28"/>
        </w:rPr>
        <w:t xml:space="preserve">
                   (INN), буталбитал (INN), бутобарбитал (INN), </w:t>
      </w:r>
      <w:r>
        <w:br/>
      </w:r>
      <w:r>
        <w:rPr>
          <w:rFonts w:ascii="Times New Roman"/>
          <w:b w:val="false"/>
          <w:i w:val="false"/>
          <w:color w:val="000000"/>
          <w:sz w:val="28"/>
        </w:rPr>
        <w:t xml:space="preserve">
                   циклобарбитал (INN), метилфенобарбитал (INN), </w:t>
      </w:r>
      <w:r>
        <w:br/>
      </w:r>
      <w:r>
        <w:rPr>
          <w:rFonts w:ascii="Times New Roman"/>
          <w:b w:val="false"/>
          <w:i w:val="false"/>
          <w:color w:val="000000"/>
          <w:sz w:val="28"/>
        </w:rPr>
        <w:t xml:space="preserve">
                   пентобарбитал (INN), фенобарбитал (INN), </w:t>
      </w:r>
      <w:r>
        <w:br/>
      </w:r>
      <w:r>
        <w:rPr>
          <w:rFonts w:ascii="Times New Roman"/>
          <w:b w:val="false"/>
          <w:i w:val="false"/>
          <w:color w:val="000000"/>
          <w:sz w:val="28"/>
        </w:rPr>
        <w:t xml:space="preserve">
                   секбутабарбитал (INN), секобарбитал (INN), және </w:t>
      </w:r>
      <w:r>
        <w:br/>
      </w:r>
      <w:r>
        <w:rPr>
          <w:rFonts w:ascii="Times New Roman"/>
          <w:b w:val="false"/>
          <w:i w:val="false"/>
          <w:color w:val="000000"/>
          <w:sz w:val="28"/>
        </w:rPr>
        <w:t xml:space="preserve">
                   винилбитал (INN); осы қосылыстардың тұздары </w:t>
      </w:r>
      <w:r>
        <w:br/>
      </w:r>
      <w:r>
        <w:rPr>
          <w:rFonts w:ascii="Times New Roman"/>
          <w:b w:val="false"/>
          <w:i w:val="false"/>
          <w:color w:val="000000"/>
          <w:sz w:val="28"/>
        </w:rPr>
        <w:t xml:space="preserve">
          2933.54  -- малонилнесепнәрдiң (барбитуралық қышқылдың) </w:t>
      </w:r>
      <w:r>
        <w:br/>
      </w:r>
      <w:r>
        <w:rPr>
          <w:rFonts w:ascii="Times New Roman"/>
          <w:b w:val="false"/>
          <w:i w:val="false"/>
          <w:color w:val="000000"/>
          <w:sz w:val="28"/>
        </w:rPr>
        <w:t xml:space="preserve">
                   басқа туындылары; осы қосылыстардың тұздары </w:t>
      </w:r>
      <w:r>
        <w:br/>
      </w:r>
      <w:r>
        <w:rPr>
          <w:rFonts w:ascii="Times New Roman"/>
          <w:b w:val="false"/>
          <w:i w:val="false"/>
          <w:color w:val="000000"/>
          <w:sz w:val="28"/>
        </w:rPr>
        <w:t xml:space="preserve">
          2933.55  -- лопразолам (ІNN), меклоквалон (ІNN), және </w:t>
      </w:r>
      <w:r>
        <w:br/>
      </w:r>
      <w:r>
        <w:rPr>
          <w:rFonts w:ascii="Times New Roman"/>
          <w:b w:val="false"/>
          <w:i w:val="false"/>
          <w:color w:val="000000"/>
          <w:sz w:val="28"/>
        </w:rPr>
        <w:t xml:space="preserve">
                   зипепрол (INN); осы қосылыстардың тұздары </w:t>
      </w:r>
      <w:r>
        <w:br/>
      </w:r>
      <w:r>
        <w:rPr>
          <w:rFonts w:ascii="Times New Roman"/>
          <w:b w:val="false"/>
          <w:i w:val="false"/>
          <w:color w:val="000000"/>
          <w:sz w:val="28"/>
        </w:rPr>
        <w:t xml:space="preserve">
          2933.59  -- өзгелерi </w:t>
      </w:r>
      <w:r>
        <w:br/>
      </w:r>
      <w:r>
        <w:rPr>
          <w:rFonts w:ascii="Times New Roman"/>
          <w:b w:val="false"/>
          <w:i w:val="false"/>
          <w:color w:val="000000"/>
          <w:sz w:val="28"/>
        </w:rPr>
        <w:t xml:space="preserve">
          2933.61  -- меламин </w:t>
      </w:r>
      <w:r>
        <w:br/>
      </w:r>
      <w:r>
        <w:rPr>
          <w:rFonts w:ascii="Times New Roman"/>
          <w:b w:val="false"/>
          <w:i w:val="false"/>
          <w:color w:val="000000"/>
          <w:sz w:val="28"/>
        </w:rPr>
        <w:t xml:space="preserve">
          2933.69  - өзгелерi </w:t>
      </w:r>
      <w:r>
        <w:br/>
      </w:r>
      <w:r>
        <w:rPr>
          <w:rFonts w:ascii="Times New Roman"/>
          <w:b w:val="false"/>
          <w:i w:val="false"/>
          <w:color w:val="000000"/>
          <w:sz w:val="28"/>
        </w:rPr>
        <w:t xml:space="preserve">
                   - лактамдар </w:t>
      </w:r>
      <w:r>
        <w:br/>
      </w:r>
      <w:r>
        <w:rPr>
          <w:rFonts w:ascii="Times New Roman"/>
          <w:b w:val="false"/>
          <w:i w:val="false"/>
          <w:color w:val="000000"/>
          <w:sz w:val="28"/>
        </w:rPr>
        <w:t xml:space="preserve">
          2933.71  --6-гексанлактам (e-капролактам) </w:t>
      </w:r>
      <w:r>
        <w:br/>
      </w:r>
      <w:r>
        <w:rPr>
          <w:rFonts w:ascii="Times New Roman"/>
          <w:b w:val="false"/>
          <w:i w:val="false"/>
          <w:color w:val="000000"/>
          <w:sz w:val="28"/>
        </w:rPr>
        <w:t xml:space="preserve">
          2933.72  -- клобазам (INN) және метиприлон (INN) </w:t>
      </w:r>
      <w:r>
        <w:br/>
      </w:r>
      <w:r>
        <w:rPr>
          <w:rFonts w:ascii="Times New Roman"/>
          <w:b w:val="false"/>
          <w:i w:val="false"/>
          <w:color w:val="000000"/>
          <w:sz w:val="28"/>
        </w:rPr>
        <w:t xml:space="preserve">
          2933.79  -- басқа лактамдар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2933.91  -- алпарзолам (INN), камазепам (INN), </w:t>
      </w:r>
      <w:r>
        <w:br/>
      </w:r>
      <w:r>
        <w:rPr>
          <w:rFonts w:ascii="Times New Roman"/>
          <w:b w:val="false"/>
          <w:i w:val="false"/>
          <w:color w:val="000000"/>
          <w:sz w:val="28"/>
        </w:rPr>
        <w:t xml:space="preserve">
                   хлордиазепоксид (INN), клоназепам (INN), </w:t>
      </w:r>
      <w:r>
        <w:br/>
      </w:r>
      <w:r>
        <w:rPr>
          <w:rFonts w:ascii="Times New Roman"/>
          <w:b w:val="false"/>
          <w:i w:val="false"/>
          <w:color w:val="000000"/>
          <w:sz w:val="28"/>
        </w:rPr>
        <w:t xml:space="preserve">
                   клоразепат (INN), делоразепам (INN), </w:t>
      </w:r>
      <w:r>
        <w:br/>
      </w:r>
      <w:r>
        <w:rPr>
          <w:rFonts w:ascii="Times New Roman"/>
          <w:b w:val="false"/>
          <w:i w:val="false"/>
          <w:color w:val="000000"/>
          <w:sz w:val="28"/>
        </w:rPr>
        <w:t xml:space="preserve">
                   диазепам (INN), эстазолам (INN), </w:t>
      </w:r>
      <w:r>
        <w:br/>
      </w:r>
      <w:r>
        <w:rPr>
          <w:rFonts w:ascii="Times New Roman"/>
          <w:b w:val="false"/>
          <w:i w:val="false"/>
          <w:color w:val="000000"/>
          <w:sz w:val="28"/>
        </w:rPr>
        <w:t xml:space="preserve">
                   этиллофлазепат (INN), флудиазепам (INN), </w:t>
      </w:r>
      <w:r>
        <w:br/>
      </w:r>
      <w:r>
        <w:rPr>
          <w:rFonts w:ascii="Times New Roman"/>
          <w:b w:val="false"/>
          <w:i w:val="false"/>
          <w:color w:val="000000"/>
          <w:sz w:val="28"/>
        </w:rPr>
        <w:t xml:space="preserve">
                   флунитразепам (INN), флуразепам (INN), </w:t>
      </w:r>
      <w:r>
        <w:br/>
      </w:r>
      <w:r>
        <w:rPr>
          <w:rFonts w:ascii="Times New Roman"/>
          <w:b w:val="false"/>
          <w:i w:val="false"/>
          <w:color w:val="000000"/>
          <w:sz w:val="28"/>
        </w:rPr>
        <w:t xml:space="preserve">
                   галазепам (INN), лоразепам (INN), </w:t>
      </w:r>
      <w:r>
        <w:br/>
      </w:r>
      <w:r>
        <w:rPr>
          <w:rFonts w:ascii="Times New Roman"/>
          <w:b w:val="false"/>
          <w:i w:val="false"/>
          <w:color w:val="000000"/>
          <w:sz w:val="28"/>
        </w:rPr>
        <w:t xml:space="preserve">
                   лорметазепам (INN), мазиндол (INN), </w:t>
      </w:r>
      <w:r>
        <w:br/>
      </w:r>
      <w:r>
        <w:rPr>
          <w:rFonts w:ascii="Times New Roman"/>
          <w:b w:val="false"/>
          <w:i w:val="false"/>
          <w:color w:val="000000"/>
          <w:sz w:val="28"/>
        </w:rPr>
        <w:t xml:space="preserve">
                   медазепам (INN), мидазолам (INN), </w:t>
      </w:r>
      <w:r>
        <w:br/>
      </w:r>
      <w:r>
        <w:rPr>
          <w:rFonts w:ascii="Times New Roman"/>
          <w:b w:val="false"/>
          <w:i w:val="false"/>
          <w:color w:val="000000"/>
          <w:sz w:val="28"/>
        </w:rPr>
        <w:t xml:space="preserve">
                   ниметазепам (INN), нитразепам (INN), </w:t>
      </w:r>
      <w:r>
        <w:br/>
      </w:r>
      <w:r>
        <w:rPr>
          <w:rFonts w:ascii="Times New Roman"/>
          <w:b w:val="false"/>
          <w:i w:val="false"/>
          <w:color w:val="000000"/>
          <w:sz w:val="28"/>
        </w:rPr>
        <w:t xml:space="preserve">
                   нордазепам (INN), оксазепам (INN), </w:t>
      </w:r>
      <w:r>
        <w:br/>
      </w:r>
      <w:r>
        <w:rPr>
          <w:rFonts w:ascii="Times New Roman"/>
          <w:b w:val="false"/>
          <w:i w:val="false"/>
          <w:color w:val="000000"/>
          <w:sz w:val="28"/>
        </w:rPr>
        <w:t xml:space="preserve">
                   пиназепам (INN), празепам (INN), </w:t>
      </w:r>
      <w:r>
        <w:br/>
      </w:r>
      <w:r>
        <w:rPr>
          <w:rFonts w:ascii="Times New Roman"/>
          <w:b w:val="false"/>
          <w:i w:val="false"/>
          <w:color w:val="000000"/>
          <w:sz w:val="28"/>
        </w:rPr>
        <w:t xml:space="preserve">
                   пировалерон (INN), темазепам (INN), </w:t>
      </w:r>
      <w:r>
        <w:br/>
      </w:r>
      <w:r>
        <w:rPr>
          <w:rFonts w:ascii="Times New Roman"/>
          <w:b w:val="false"/>
          <w:i w:val="false"/>
          <w:color w:val="000000"/>
          <w:sz w:val="28"/>
        </w:rPr>
        <w:t xml:space="preserve">
                   тетразепам (INN) және триазолам (INN); </w:t>
      </w:r>
      <w:r>
        <w:br/>
      </w:r>
      <w:r>
        <w:rPr>
          <w:rFonts w:ascii="Times New Roman"/>
          <w:b w:val="false"/>
          <w:i w:val="false"/>
          <w:color w:val="000000"/>
          <w:sz w:val="28"/>
        </w:rPr>
        <w:t xml:space="preserve">
                   осы қосылыстардың тұздары </w:t>
      </w:r>
      <w:r>
        <w:br/>
      </w:r>
      <w:r>
        <w:rPr>
          <w:rFonts w:ascii="Times New Roman"/>
          <w:b w:val="false"/>
          <w:i w:val="false"/>
          <w:color w:val="000000"/>
          <w:sz w:val="28"/>
        </w:rPr>
        <w:t xml:space="preserve">
          2933.99  -- өзгелерi </w:t>
      </w:r>
      <w:r>
        <w:br/>
      </w:r>
      <w:r>
        <w:rPr>
          <w:rFonts w:ascii="Times New Roman"/>
          <w:b w:val="false"/>
          <w:i w:val="false"/>
          <w:color w:val="000000"/>
          <w:sz w:val="28"/>
        </w:rPr>
        <w:t xml:space="preserve">
29.34              Белгiленген немесе белгiленбеген химиялық </w:t>
      </w:r>
      <w:r>
        <w:br/>
      </w:r>
      <w:r>
        <w:rPr>
          <w:rFonts w:ascii="Times New Roman"/>
          <w:b w:val="false"/>
          <w:i w:val="false"/>
          <w:color w:val="000000"/>
          <w:sz w:val="28"/>
        </w:rPr>
        <w:t xml:space="preserve">
                   құрамының нуклейндiк қышқылдары мен </w:t>
      </w:r>
      <w:r>
        <w:br/>
      </w:r>
      <w:r>
        <w:rPr>
          <w:rFonts w:ascii="Times New Roman"/>
          <w:b w:val="false"/>
          <w:i w:val="false"/>
          <w:color w:val="000000"/>
          <w:sz w:val="28"/>
        </w:rPr>
        <w:t xml:space="preserve">
                   олардың тұздары; басқа гетероциклдік </w:t>
      </w:r>
      <w:r>
        <w:br/>
      </w:r>
      <w:r>
        <w:rPr>
          <w:rFonts w:ascii="Times New Roman"/>
          <w:b w:val="false"/>
          <w:i w:val="false"/>
          <w:color w:val="000000"/>
          <w:sz w:val="28"/>
        </w:rPr>
        <w:t xml:space="preserve">
                   қосылыстар: </w:t>
      </w:r>
      <w:r>
        <w:br/>
      </w:r>
      <w:r>
        <w:rPr>
          <w:rFonts w:ascii="Times New Roman"/>
          <w:b w:val="false"/>
          <w:i w:val="false"/>
          <w:color w:val="000000"/>
          <w:sz w:val="28"/>
        </w:rPr>
        <w:t xml:space="preserve">
          2934.10  - құрылымда конденсирленбеген тизол сақинасы </w:t>
      </w:r>
      <w:r>
        <w:br/>
      </w:r>
      <w:r>
        <w:rPr>
          <w:rFonts w:ascii="Times New Roman"/>
          <w:b w:val="false"/>
          <w:i w:val="false"/>
          <w:color w:val="000000"/>
          <w:sz w:val="28"/>
        </w:rPr>
        <w:t xml:space="preserve">
                   (гидрирленген немесе гидрирленбеген) бар </w:t>
      </w:r>
      <w:r>
        <w:br/>
      </w:r>
      <w:r>
        <w:rPr>
          <w:rFonts w:ascii="Times New Roman"/>
          <w:b w:val="false"/>
          <w:i w:val="false"/>
          <w:color w:val="000000"/>
          <w:sz w:val="28"/>
        </w:rPr>
        <w:t xml:space="preserve">
                   қосылыстар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29.34 </w:t>
      </w:r>
      <w:r>
        <w:rPr>
          <w:rFonts w:ascii="Times New Roman"/>
          <w:b w:val="false"/>
          <w:i w:val="false"/>
          <w:color w:val="000000"/>
          <w:vertAlign w:val="subscript"/>
        </w:rPr>
        <w:t xml:space="preserve">2 </w:t>
      </w:r>
      <w:r>
        <w:rPr>
          <w:rFonts w:ascii="Times New Roman"/>
          <w:b w:val="false"/>
          <w:i w:val="false"/>
          <w:color w:val="000000"/>
          <w:sz w:val="28"/>
        </w:rPr>
        <w:t xml:space="preserve">/37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2934.20  - құрылымда бензотиазолдық сақиналық жүйе </w:t>
      </w:r>
      <w:r>
        <w:br/>
      </w:r>
      <w:r>
        <w:rPr>
          <w:rFonts w:ascii="Times New Roman"/>
          <w:b w:val="false"/>
          <w:i w:val="false"/>
          <w:color w:val="000000"/>
          <w:sz w:val="28"/>
        </w:rPr>
        <w:t xml:space="preserve">
                   (гидрирленген немесе гидрирленбеген) бар </w:t>
      </w:r>
      <w:r>
        <w:br/>
      </w:r>
      <w:r>
        <w:rPr>
          <w:rFonts w:ascii="Times New Roman"/>
          <w:b w:val="false"/>
          <w:i w:val="false"/>
          <w:color w:val="000000"/>
          <w:sz w:val="28"/>
        </w:rPr>
        <w:t xml:space="preserve">
                   қосылыстар, одан арғы конденсациялаусыз </w:t>
      </w:r>
      <w:r>
        <w:br/>
      </w:r>
      <w:r>
        <w:rPr>
          <w:rFonts w:ascii="Times New Roman"/>
          <w:b w:val="false"/>
          <w:i w:val="false"/>
          <w:color w:val="000000"/>
          <w:sz w:val="28"/>
        </w:rPr>
        <w:t xml:space="preserve">
          2934.30  - құрылымда фенотиазиндiк сақиналық жүйе </w:t>
      </w:r>
      <w:r>
        <w:br/>
      </w:r>
      <w:r>
        <w:rPr>
          <w:rFonts w:ascii="Times New Roman"/>
          <w:b w:val="false"/>
          <w:i w:val="false"/>
          <w:color w:val="000000"/>
          <w:sz w:val="28"/>
        </w:rPr>
        <w:t xml:space="preserve">
                   (гидрирленген немесе гидрирленбеген) бар </w:t>
      </w:r>
      <w:r>
        <w:br/>
      </w:r>
      <w:r>
        <w:rPr>
          <w:rFonts w:ascii="Times New Roman"/>
          <w:b w:val="false"/>
          <w:i w:val="false"/>
          <w:color w:val="000000"/>
          <w:sz w:val="28"/>
        </w:rPr>
        <w:t xml:space="preserve">
                   қосылыстар, одан арғы конденсациялаусыз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2934.91  -- аминорекс (INN), бротизолам (INN), клотиазепам </w:t>
      </w:r>
      <w:r>
        <w:br/>
      </w:r>
      <w:r>
        <w:rPr>
          <w:rFonts w:ascii="Times New Roman"/>
          <w:b w:val="false"/>
          <w:i w:val="false"/>
          <w:color w:val="000000"/>
          <w:sz w:val="28"/>
        </w:rPr>
        <w:t xml:space="preserve">
                   (INN), клоксазолам (INN), декстроморамид (INN), </w:t>
      </w:r>
      <w:r>
        <w:br/>
      </w:r>
      <w:r>
        <w:rPr>
          <w:rFonts w:ascii="Times New Roman"/>
          <w:b w:val="false"/>
          <w:i w:val="false"/>
          <w:color w:val="000000"/>
          <w:sz w:val="28"/>
        </w:rPr>
        <w:t xml:space="preserve">
                   галоксазолам (INN), кетазолам (INN)), мезокарб </w:t>
      </w:r>
      <w:r>
        <w:br/>
      </w:r>
      <w:r>
        <w:rPr>
          <w:rFonts w:ascii="Times New Roman"/>
          <w:b w:val="false"/>
          <w:i w:val="false"/>
          <w:color w:val="000000"/>
          <w:sz w:val="28"/>
        </w:rPr>
        <w:t xml:space="preserve">
                   (INN), оксазолам (INN), пемолин (INN), </w:t>
      </w:r>
      <w:r>
        <w:br/>
      </w:r>
      <w:r>
        <w:rPr>
          <w:rFonts w:ascii="Times New Roman"/>
          <w:b w:val="false"/>
          <w:i w:val="false"/>
          <w:color w:val="000000"/>
          <w:sz w:val="28"/>
        </w:rPr>
        <w:t xml:space="preserve">
                   фендиметразин (INN), фенметразин (INN) және </w:t>
      </w:r>
      <w:r>
        <w:br/>
      </w:r>
      <w:r>
        <w:rPr>
          <w:rFonts w:ascii="Times New Roman"/>
          <w:b w:val="false"/>
          <w:i w:val="false"/>
          <w:color w:val="000000"/>
          <w:sz w:val="28"/>
        </w:rPr>
        <w:t xml:space="preserve">
                   суфентанил (INN); осы қосылыстардың тұздары </w:t>
      </w:r>
      <w:r>
        <w:br/>
      </w:r>
      <w:r>
        <w:rPr>
          <w:rFonts w:ascii="Times New Roman"/>
          <w:b w:val="false"/>
          <w:i w:val="false"/>
          <w:color w:val="000000"/>
          <w:sz w:val="28"/>
        </w:rPr>
        <w:t xml:space="preserve">
          2934.99  -- өзгелерi </w:t>
      </w:r>
      <w:r>
        <w:br/>
      </w:r>
      <w:r>
        <w:rPr>
          <w:rFonts w:ascii="Times New Roman"/>
          <w:b w:val="false"/>
          <w:i w:val="false"/>
          <w:color w:val="000000"/>
          <w:sz w:val="28"/>
        </w:rPr>
        <w:t xml:space="preserve">
29.35     2935.00  Сульфаномидтер. </w:t>
      </w:r>
      <w:r>
        <w:br/>
      </w:r>
      <w:r>
        <w:rPr>
          <w:rFonts w:ascii="Times New Roman"/>
          <w:b w:val="false"/>
          <w:i w:val="false"/>
          <w:color w:val="000000"/>
          <w:sz w:val="28"/>
        </w:rPr>
        <w:t xml:space="preserve">
                   Х. Провитаминдер, витаминдер және гормандар </w:t>
      </w:r>
      <w:r>
        <w:br/>
      </w:r>
      <w:r>
        <w:rPr>
          <w:rFonts w:ascii="Times New Roman"/>
          <w:b w:val="false"/>
          <w:i w:val="false"/>
          <w:color w:val="000000"/>
          <w:sz w:val="28"/>
        </w:rPr>
        <w:t xml:space="preserve">
29.36              Провитаминдер және витаминдер, табиғи немесе </w:t>
      </w:r>
      <w:r>
        <w:br/>
      </w:r>
      <w:r>
        <w:rPr>
          <w:rFonts w:ascii="Times New Roman"/>
          <w:b w:val="false"/>
          <w:i w:val="false"/>
          <w:color w:val="000000"/>
          <w:sz w:val="28"/>
        </w:rPr>
        <w:t xml:space="preserve">
                   синтезирленген (табиғи концентраттарды қоса </w:t>
      </w:r>
      <w:r>
        <w:br/>
      </w:r>
      <w:r>
        <w:rPr>
          <w:rFonts w:ascii="Times New Roman"/>
          <w:b w:val="false"/>
          <w:i w:val="false"/>
          <w:color w:val="000000"/>
          <w:sz w:val="28"/>
        </w:rPr>
        <w:t xml:space="preserve">
                   алғанда), негiзiнен витамин ретiнде </w:t>
      </w:r>
      <w:r>
        <w:br/>
      </w:r>
      <w:r>
        <w:rPr>
          <w:rFonts w:ascii="Times New Roman"/>
          <w:b w:val="false"/>
          <w:i w:val="false"/>
          <w:color w:val="000000"/>
          <w:sz w:val="28"/>
        </w:rPr>
        <w:t xml:space="preserve">
                   қолданылатын олардың туындылары, және осы </w:t>
      </w:r>
      <w:r>
        <w:br/>
      </w:r>
      <w:r>
        <w:rPr>
          <w:rFonts w:ascii="Times New Roman"/>
          <w:b w:val="false"/>
          <w:i w:val="false"/>
          <w:color w:val="000000"/>
          <w:sz w:val="28"/>
        </w:rPr>
        <w:t xml:space="preserve">
                   қосылыстардың қоспалары, оның iшiнде кез </w:t>
      </w:r>
      <w:r>
        <w:br/>
      </w:r>
      <w:r>
        <w:rPr>
          <w:rFonts w:ascii="Times New Roman"/>
          <w:b w:val="false"/>
          <w:i w:val="false"/>
          <w:color w:val="000000"/>
          <w:sz w:val="28"/>
        </w:rPr>
        <w:t xml:space="preserve">
                   келген ерiтiндiдегi: </w:t>
      </w:r>
      <w:r>
        <w:br/>
      </w:r>
      <w:r>
        <w:rPr>
          <w:rFonts w:ascii="Times New Roman"/>
          <w:b w:val="false"/>
          <w:i w:val="false"/>
          <w:color w:val="000000"/>
          <w:sz w:val="28"/>
        </w:rPr>
        <w:t xml:space="preserve">
          2936.10  - таза түрдегi провитаминдер </w:t>
      </w:r>
      <w:r>
        <w:br/>
      </w:r>
      <w:r>
        <w:rPr>
          <w:rFonts w:ascii="Times New Roman"/>
          <w:b w:val="false"/>
          <w:i w:val="false"/>
          <w:color w:val="000000"/>
          <w:sz w:val="28"/>
        </w:rPr>
        <w:t xml:space="preserve">
                   - витаминдер және оның таза түрдегi туындылары </w:t>
      </w:r>
      <w:r>
        <w:br/>
      </w:r>
      <w:r>
        <w:rPr>
          <w:rFonts w:ascii="Times New Roman"/>
          <w:b w:val="false"/>
          <w:i w:val="false"/>
          <w:color w:val="000000"/>
          <w:sz w:val="28"/>
        </w:rPr>
        <w:t xml:space="preserve">
          3936.21  -- А витаминдерi және олардың туындылары </w:t>
      </w:r>
      <w:r>
        <w:br/>
      </w:r>
      <w:r>
        <w:rPr>
          <w:rFonts w:ascii="Times New Roman"/>
          <w:b w:val="false"/>
          <w:i w:val="false"/>
          <w:color w:val="000000"/>
          <w:sz w:val="28"/>
        </w:rPr>
        <w:t xml:space="preserve">
          2936.22  -- В </w:t>
      </w:r>
      <w:r>
        <w:rPr>
          <w:rFonts w:ascii="Times New Roman"/>
          <w:b w:val="false"/>
          <w:i w:val="false"/>
          <w:color w:val="000000"/>
          <w:vertAlign w:val="subscript"/>
        </w:rPr>
        <w:t xml:space="preserve">1 </w:t>
      </w:r>
      <w:r>
        <w:rPr>
          <w:rFonts w:ascii="Times New Roman"/>
          <w:b w:val="false"/>
          <w:i w:val="false"/>
          <w:color w:val="000000"/>
          <w:sz w:val="28"/>
        </w:rPr>
        <w:t xml:space="preserve">витаминдерi және олардың туындылары </w:t>
      </w:r>
      <w:r>
        <w:br/>
      </w:r>
      <w:r>
        <w:rPr>
          <w:rFonts w:ascii="Times New Roman"/>
          <w:b w:val="false"/>
          <w:i w:val="false"/>
          <w:color w:val="000000"/>
          <w:sz w:val="28"/>
        </w:rPr>
        <w:t xml:space="preserve">
          2936.23  -- В2 витаминдерi және олардың туындылары </w:t>
      </w:r>
      <w:r>
        <w:br/>
      </w:r>
      <w:r>
        <w:rPr>
          <w:rFonts w:ascii="Times New Roman"/>
          <w:b w:val="false"/>
          <w:i w:val="false"/>
          <w:color w:val="000000"/>
          <w:sz w:val="28"/>
        </w:rPr>
        <w:t xml:space="preserve">
          2936.24  D -немесе DL-пантотендiк қышқыл (В </w:t>
      </w:r>
      <w:r>
        <w:rPr>
          <w:rFonts w:ascii="Times New Roman"/>
          <w:b w:val="false"/>
          <w:i w:val="false"/>
          <w:color w:val="000000"/>
          <w:vertAlign w:val="subscript"/>
        </w:rPr>
        <w:t xml:space="preserve">3 </w:t>
      </w:r>
      <w:r>
        <w:rPr>
          <w:rFonts w:ascii="Times New Roman"/>
          <w:b w:val="false"/>
          <w:i w:val="false"/>
          <w:color w:val="000000"/>
          <w:sz w:val="28"/>
        </w:rPr>
        <w:t xml:space="preserve">немесе В </w:t>
      </w:r>
      <w:r>
        <w:rPr>
          <w:rFonts w:ascii="Times New Roman"/>
          <w:b w:val="false"/>
          <w:i w:val="false"/>
          <w:color w:val="000000"/>
          <w:vertAlign w:val="subscript"/>
        </w:rPr>
        <w:t xml:space="preserve">5 </w:t>
      </w:r>
      <w:r>
        <w:br/>
      </w:r>
      <w:r>
        <w:rPr>
          <w:rFonts w:ascii="Times New Roman"/>
          <w:b w:val="false"/>
          <w:i w:val="false"/>
          <w:color w:val="000000"/>
          <w:sz w:val="28"/>
        </w:rPr>
        <w:t xml:space="preserve">
                   витаминi) және оның туындылары </w:t>
      </w:r>
      <w:r>
        <w:br/>
      </w:r>
      <w:r>
        <w:rPr>
          <w:rFonts w:ascii="Times New Roman"/>
          <w:b w:val="false"/>
          <w:i w:val="false"/>
          <w:color w:val="000000"/>
          <w:sz w:val="28"/>
        </w:rPr>
        <w:t xml:space="preserve">
          2936.25  В </w:t>
      </w:r>
      <w:r>
        <w:rPr>
          <w:rFonts w:ascii="Times New Roman"/>
          <w:b w:val="false"/>
          <w:i w:val="false"/>
          <w:color w:val="000000"/>
          <w:vertAlign w:val="subscript"/>
        </w:rPr>
        <w:t xml:space="preserve">6 </w:t>
      </w:r>
      <w:r>
        <w:rPr>
          <w:rFonts w:ascii="Times New Roman"/>
          <w:b w:val="false"/>
          <w:i w:val="false"/>
          <w:color w:val="000000"/>
          <w:sz w:val="28"/>
        </w:rPr>
        <w:t xml:space="preserve">витаминi және оның туындылары </w:t>
      </w:r>
      <w:r>
        <w:br/>
      </w:r>
      <w:r>
        <w:rPr>
          <w:rFonts w:ascii="Times New Roman"/>
          <w:b w:val="false"/>
          <w:i w:val="false"/>
          <w:color w:val="000000"/>
          <w:sz w:val="28"/>
        </w:rPr>
        <w:t xml:space="preserve">
          2936.26  В </w:t>
      </w:r>
      <w:r>
        <w:rPr>
          <w:rFonts w:ascii="Times New Roman"/>
          <w:b w:val="false"/>
          <w:i w:val="false"/>
          <w:color w:val="000000"/>
          <w:vertAlign w:val="subscript"/>
        </w:rPr>
        <w:t xml:space="preserve">12 </w:t>
      </w:r>
      <w:r>
        <w:rPr>
          <w:rFonts w:ascii="Times New Roman"/>
          <w:b w:val="false"/>
          <w:i w:val="false"/>
          <w:color w:val="000000"/>
          <w:sz w:val="28"/>
        </w:rPr>
        <w:t xml:space="preserve">витаминi және оның туындылары </w:t>
      </w:r>
      <w:r>
        <w:br/>
      </w:r>
      <w:r>
        <w:rPr>
          <w:rFonts w:ascii="Times New Roman"/>
          <w:b w:val="false"/>
          <w:i w:val="false"/>
          <w:color w:val="000000"/>
          <w:sz w:val="28"/>
        </w:rPr>
        <w:t xml:space="preserve">
          2936.27  С витаминi және оның туындылары </w:t>
      </w:r>
      <w:r>
        <w:br/>
      </w:r>
      <w:r>
        <w:rPr>
          <w:rFonts w:ascii="Times New Roman"/>
          <w:b w:val="false"/>
          <w:i w:val="false"/>
          <w:color w:val="000000"/>
          <w:sz w:val="28"/>
        </w:rPr>
        <w:t xml:space="preserve">
          2936.28  E витаминi және оның туындылары </w:t>
      </w:r>
      <w:r>
        <w:br/>
      </w:r>
      <w:r>
        <w:rPr>
          <w:rFonts w:ascii="Times New Roman"/>
          <w:b w:val="false"/>
          <w:i w:val="false"/>
          <w:color w:val="000000"/>
          <w:sz w:val="28"/>
        </w:rPr>
        <w:t xml:space="preserve">
          2936.29  -- басқа витаминдер және олардың туындылары </w:t>
      </w:r>
      <w:r>
        <w:br/>
      </w:r>
      <w:r>
        <w:rPr>
          <w:rFonts w:ascii="Times New Roman"/>
          <w:b w:val="false"/>
          <w:i w:val="false"/>
          <w:color w:val="000000"/>
          <w:sz w:val="28"/>
        </w:rPr>
        <w:t xml:space="preserve">
          2936.90  өзгелерi табиғи концентраттарды қоса алғанда </w:t>
      </w:r>
      <w:r>
        <w:br/>
      </w:r>
      <w:r>
        <w:rPr>
          <w:rFonts w:ascii="Times New Roman"/>
          <w:b w:val="false"/>
          <w:i w:val="false"/>
          <w:color w:val="000000"/>
          <w:sz w:val="28"/>
        </w:rPr>
        <w:t xml:space="preserve">
29.37              Табиғи немесе синтезирленген гормондар, </w:t>
      </w:r>
      <w:r>
        <w:br/>
      </w:r>
      <w:r>
        <w:rPr>
          <w:rFonts w:ascii="Times New Roman"/>
          <w:b w:val="false"/>
          <w:i w:val="false"/>
          <w:color w:val="000000"/>
          <w:sz w:val="28"/>
        </w:rPr>
        <w:t xml:space="preserve">
                   простагландиндер, тромбоксандар жәнe </w:t>
      </w:r>
      <w:r>
        <w:br/>
      </w:r>
      <w:r>
        <w:rPr>
          <w:rFonts w:ascii="Times New Roman"/>
          <w:b w:val="false"/>
          <w:i w:val="false"/>
          <w:color w:val="000000"/>
          <w:sz w:val="28"/>
        </w:rPr>
        <w:t xml:space="preserve">
                   лейкотриендер; олардың туындылары және </w:t>
      </w:r>
      <w:r>
        <w:br/>
      </w:r>
      <w:r>
        <w:rPr>
          <w:rFonts w:ascii="Times New Roman"/>
          <w:b w:val="false"/>
          <w:i w:val="false"/>
          <w:color w:val="000000"/>
          <w:sz w:val="28"/>
        </w:rPr>
        <w:t xml:space="preserve">
                   тiзбелiк модифицирленген полепиптидтердi </w:t>
      </w:r>
      <w:r>
        <w:br/>
      </w:r>
      <w:r>
        <w:rPr>
          <w:rFonts w:ascii="Times New Roman"/>
          <w:b w:val="false"/>
          <w:i w:val="false"/>
          <w:color w:val="000000"/>
          <w:sz w:val="28"/>
        </w:rPr>
        <w:t xml:space="preserve">
                   қосатын негiзiнен гормон ретiнде қолданылатын </w:t>
      </w:r>
      <w:r>
        <w:br/>
      </w:r>
      <w:r>
        <w:rPr>
          <w:rFonts w:ascii="Times New Roman"/>
          <w:b w:val="false"/>
          <w:i w:val="false"/>
          <w:color w:val="000000"/>
          <w:sz w:val="28"/>
        </w:rPr>
        <w:t xml:space="preserve">
                   құрылымдық аналогтары: </w:t>
      </w:r>
      <w:r>
        <w:br/>
      </w:r>
      <w:r>
        <w:rPr>
          <w:rFonts w:ascii="Times New Roman"/>
          <w:b w:val="false"/>
          <w:i w:val="false"/>
          <w:color w:val="000000"/>
          <w:sz w:val="28"/>
        </w:rPr>
        <w:t xml:space="preserve">
                   - полипелтидтiк гормондар, белоктiк гормондар </w:t>
      </w:r>
      <w:r>
        <w:br/>
      </w:r>
      <w:r>
        <w:rPr>
          <w:rFonts w:ascii="Times New Roman"/>
          <w:b w:val="false"/>
          <w:i w:val="false"/>
          <w:color w:val="000000"/>
          <w:sz w:val="28"/>
        </w:rPr>
        <w:t xml:space="preserve">
                   және гликодротейiндiк гормондар, олардың </w:t>
      </w:r>
      <w:r>
        <w:br/>
      </w:r>
      <w:r>
        <w:rPr>
          <w:rFonts w:ascii="Times New Roman"/>
          <w:b w:val="false"/>
          <w:i w:val="false"/>
          <w:color w:val="000000"/>
          <w:sz w:val="28"/>
        </w:rPr>
        <w:t xml:space="preserve">
                   туындылары және құрылымдық аналогтары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29.37 </w:t>
      </w:r>
      <w:r>
        <w:rPr>
          <w:rFonts w:ascii="Times New Roman"/>
          <w:b w:val="false"/>
          <w:i w:val="false"/>
          <w:color w:val="000000"/>
          <w:vertAlign w:val="subscript"/>
        </w:rPr>
        <w:t xml:space="preserve">2 </w:t>
      </w:r>
      <w:r>
        <w:rPr>
          <w:rFonts w:ascii="Times New Roman"/>
          <w:b w:val="false"/>
          <w:i w:val="false"/>
          <w:color w:val="000000"/>
          <w:sz w:val="28"/>
        </w:rPr>
        <w:t xml:space="preserve">/39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2937.11  -- соматотропин, оның туындылары және құрылымдық </w:t>
      </w:r>
      <w:r>
        <w:br/>
      </w:r>
      <w:r>
        <w:rPr>
          <w:rFonts w:ascii="Times New Roman"/>
          <w:b w:val="false"/>
          <w:i w:val="false"/>
          <w:color w:val="000000"/>
          <w:sz w:val="28"/>
        </w:rPr>
        <w:t xml:space="preserve">
                   аналогтары </w:t>
      </w:r>
      <w:r>
        <w:br/>
      </w:r>
      <w:r>
        <w:rPr>
          <w:rFonts w:ascii="Times New Roman"/>
          <w:b w:val="false"/>
          <w:i w:val="false"/>
          <w:color w:val="000000"/>
          <w:sz w:val="28"/>
        </w:rPr>
        <w:t xml:space="preserve">
          2937.12  -- инсулин және оның тұздары </w:t>
      </w:r>
      <w:r>
        <w:br/>
      </w:r>
      <w:r>
        <w:rPr>
          <w:rFonts w:ascii="Times New Roman"/>
          <w:b w:val="false"/>
          <w:i w:val="false"/>
          <w:color w:val="000000"/>
          <w:sz w:val="28"/>
        </w:rPr>
        <w:t xml:space="preserve">
          2937.19  -- өзгелерi </w:t>
      </w:r>
      <w:r>
        <w:br/>
      </w:r>
      <w:r>
        <w:rPr>
          <w:rFonts w:ascii="Times New Roman"/>
          <w:b w:val="false"/>
          <w:i w:val="false"/>
          <w:color w:val="000000"/>
          <w:sz w:val="28"/>
        </w:rPr>
        <w:t xml:space="preserve">
                   - стероидтi гормондар, олардың туындылары және </w:t>
      </w:r>
      <w:r>
        <w:br/>
      </w:r>
      <w:r>
        <w:rPr>
          <w:rFonts w:ascii="Times New Roman"/>
          <w:b w:val="false"/>
          <w:i w:val="false"/>
          <w:color w:val="000000"/>
          <w:sz w:val="28"/>
        </w:rPr>
        <w:t xml:space="preserve">
                   құрылымдық аналогтары: </w:t>
      </w:r>
      <w:r>
        <w:br/>
      </w:r>
      <w:r>
        <w:rPr>
          <w:rFonts w:ascii="Times New Roman"/>
          <w:b w:val="false"/>
          <w:i w:val="false"/>
          <w:color w:val="000000"/>
          <w:sz w:val="28"/>
        </w:rPr>
        <w:t xml:space="preserve">
          2937.21  -- кортизон, гидрокортизон, преднизон </w:t>
      </w:r>
      <w:r>
        <w:br/>
      </w:r>
      <w:r>
        <w:rPr>
          <w:rFonts w:ascii="Times New Roman"/>
          <w:b w:val="false"/>
          <w:i w:val="false"/>
          <w:color w:val="000000"/>
          <w:sz w:val="28"/>
        </w:rPr>
        <w:t xml:space="preserve">
                   (дегидрокортизон және преднизолон </w:t>
      </w:r>
      <w:r>
        <w:br/>
      </w:r>
      <w:r>
        <w:rPr>
          <w:rFonts w:ascii="Times New Roman"/>
          <w:b w:val="false"/>
          <w:i w:val="false"/>
          <w:color w:val="000000"/>
          <w:sz w:val="28"/>
        </w:rPr>
        <w:t xml:space="preserve">
                   (дегидрокортизон)) </w:t>
      </w:r>
      <w:r>
        <w:br/>
      </w:r>
      <w:r>
        <w:rPr>
          <w:rFonts w:ascii="Times New Roman"/>
          <w:b w:val="false"/>
          <w:i w:val="false"/>
          <w:color w:val="000000"/>
          <w:sz w:val="28"/>
        </w:rPr>
        <w:t xml:space="preserve">
          2937.22  -- кортикостеройдтiк гормондардың галогенденген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2937.23  -- эстрогендер мен прогестиндер </w:t>
      </w:r>
      <w:r>
        <w:br/>
      </w:r>
      <w:r>
        <w:rPr>
          <w:rFonts w:ascii="Times New Roman"/>
          <w:b w:val="false"/>
          <w:i w:val="false"/>
          <w:color w:val="000000"/>
          <w:sz w:val="28"/>
        </w:rPr>
        <w:t xml:space="preserve">
          2937.29  -- басқалары </w:t>
      </w:r>
      <w:r>
        <w:br/>
      </w:r>
      <w:r>
        <w:rPr>
          <w:rFonts w:ascii="Times New Roman"/>
          <w:b w:val="false"/>
          <w:i w:val="false"/>
          <w:color w:val="000000"/>
          <w:sz w:val="28"/>
        </w:rPr>
        <w:t xml:space="preserve">
                   - катехоламиндер, олардың туындылары және </w:t>
      </w:r>
      <w:r>
        <w:br/>
      </w:r>
      <w:r>
        <w:rPr>
          <w:rFonts w:ascii="Times New Roman"/>
          <w:b w:val="false"/>
          <w:i w:val="false"/>
          <w:color w:val="000000"/>
          <w:sz w:val="28"/>
        </w:rPr>
        <w:t xml:space="preserve">
                   құрылымдық аналогтары: </w:t>
      </w:r>
      <w:r>
        <w:br/>
      </w:r>
      <w:r>
        <w:rPr>
          <w:rFonts w:ascii="Times New Roman"/>
          <w:b w:val="false"/>
          <w:i w:val="false"/>
          <w:color w:val="000000"/>
          <w:sz w:val="28"/>
        </w:rPr>
        <w:t xml:space="preserve">
          2937.31  -- эпинефрин </w:t>
      </w:r>
      <w:r>
        <w:br/>
      </w:r>
      <w:r>
        <w:rPr>
          <w:rFonts w:ascii="Times New Roman"/>
          <w:b w:val="false"/>
          <w:i w:val="false"/>
          <w:color w:val="000000"/>
          <w:sz w:val="28"/>
        </w:rPr>
        <w:t xml:space="preserve">
          2937.39  -- өзгелерi </w:t>
      </w:r>
      <w:r>
        <w:br/>
      </w:r>
      <w:r>
        <w:rPr>
          <w:rFonts w:ascii="Times New Roman"/>
          <w:b w:val="false"/>
          <w:i w:val="false"/>
          <w:color w:val="000000"/>
          <w:sz w:val="28"/>
        </w:rPr>
        <w:t xml:space="preserve">
          2937.40  - туынды аминоқышқылдар </w:t>
      </w:r>
      <w:r>
        <w:br/>
      </w:r>
      <w:r>
        <w:rPr>
          <w:rFonts w:ascii="Times New Roman"/>
          <w:b w:val="false"/>
          <w:i w:val="false"/>
          <w:color w:val="000000"/>
          <w:sz w:val="28"/>
        </w:rPr>
        <w:t xml:space="preserve">
          2937.50  - простагландиндер, тромбоксандар және </w:t>
      </w:r>
      <w:r>
        <w:br/>
      </w:r>
      <w:r>
        <w:rPr>
          <w:rFonts w:ascii="Times New Roman"/>
          <w:b w:val="false"/>
          <w:i w:val="false"/>
          <w:color w:val="000000"/>
          <w:sz w:val="28"/>
        </w:rPr>
        <w:t xml:space="preserve">
                   лейкотриендер, олардың туындылары және </w:t>
      </w:r>
      <w:r>
        <w:br/>
      </w:r>
      <w:r>
        <w:rPr>
          <w:rFonts w:ascii="Times New Roman"/>
          <w:b w:val="false"/>
          <w:i w:val="false"/>
          <w:color w:val="000000"/>
          <w:sz w:val="28"/>
        </w:rPr>
        <w:t xml:space="preserve">
                   құрылымдық аналогтары </w:t>
      </w:r>
      <w:r>
        <w:br/>
      </w:r>
      <w:r>
        <w:rPr>
          <w:rFonts w:ascii="Times New Roman"/>
          <w:b w:val="false"/>
          <w:i w:val="false"/>
          <w:color w:val="000000"/>
          <w:sz w:val="28"/>
        </w:rPr>
        <w:t xml:space="preserve">
          2937.90  - өзгелерi </w:t>
      </w:r>
      <w:r>
        <w:br/>
      </w:r>
      <w:r>
        <w:rPr>
          <w:rFonts w:ascii="Times New Roman"/>
          <w:b w:val="false"/>
          <w:i w:val="false"/>
          <w:color w:val="000000"/>
          <w:sz w:val="28"/>
        </w:rPr>
        <w:t xml:space="preserve">
                   XII. Өсімдіктерден алынатын табиғи немесе </w:t>
      </w:r>
      <w:r>
        <w:br/>
      </w:r>
      <w:r>
        <w:rPr>
          <w:rFonts w:ascii="Times New Roman"/>
          <w:b w:val="false"/>
          <w:i w:val="false"/>
          <w:color w:val="000000"/>
          <w:sz w:val="28"/>
        </w:rPr>
        <w:t xml:space="preserve">
                   синтезирленген гликозидтер және алколоидтер, </w:t>
      </w:r>
      <w:r>
        <w:br/>
      </w:r>
      <w:r>
        <w:rPr>
          <w:rFonts w:ascii="Times New Roman"/>
          <w:b w:val="false"/>
          <w:i w:val="false"/>
          <w:color w:val="000000"/>
          <w:sz w:val="28"/>
        </w:rPr>
        <w:t xml:space="preserve">
                   олардың тұздары, қарапайым және күрделі эфирлер </w:t>
      </w:r>
      <w:r>
        <w:br/>
      </w:r>
      <w:r>
        <w:rPr>
          <w:rFonts w:ascii="Times New Roman"/>
          <w:b w:val="false"/>
          <w:i w:val="false"/>
          <w:color w:val="000000"/>
          <w:sz w:val="28"/>
        </w:rPr>
        <w:t xml:space="preserve">
                   және басқа туындылары </w:t>
      </w:r>
      <w:r>
        <w:br/>
      </w:r>
      <w:r>
        <w:rPr>
          <w:rFonts w:ascii="Times New Roman"/>
          <w:b w:val="false"/>
          <w:i w:val="false"/>
          <w:color w:val="000000"/>
          <w:sz w:val="28"/>
        </w:rPr>
        <w:t xml:space="preserve">
29.38              Табиғи немесе синтезирленген гликозидтер, </w:t>
      </w:r>
      <w:r>
        <w:br/>
      </w:r>
      <w:r>
        <w:rPr>
          <w:rFonts w:ascii="Times New Roman"/>
          <w:b w:val="false"/>
          <w:i w:val="false"/>
          <w:color w:val="000000"/>
          <w:sz w:val="28"/>
        </w:rPr>
        <w:t xml:space="preserve">
                   олардың тұздары, қарапайым және күрделi </w:t>
      </w:r>
      <w:r>
        <w:br/>
      </w:r>
      <w:r>
        <w:rPr>
          <w:rFonts w:ascii="Times New Roman"/>
          <w:b w:val="false"/>
          <w:i w:val="false"/>
          <w:color w:val="000000"/>
          <w:sz w:val="28"/>
        </w:rPr>
        <w:t xml:space="preserve">
                   эфирлер және басқа туындылары: </w:t>
      </w:r>
      <w:r>
        <w:br/>
      </w:r>
      <w:r>
        <w:rPr>
          <w:rFonts w:ascii="Times New Roman"/>
          <w:b w:val="false"/>
          <w:i w:val="false"/>
          <w:color w:val="000000"/>
          <w:sz w:val="28"/>
        </w:rPr>
        <w:t xml:space="preserve">
          2938 10  - рутозид (рутин) және оның туындылары </w:t>
      </w:r>
      <w:r>
        <w:br/>
      </w:r>
      <w:r>
        <w:rPr>
          <w:rFonts w:ascii="Times New Roman"/>
          <w:b w:val="false"/>
          <w:i w:val="false"/>
          <w:color w:val="000000"/>
          <w:sz w:val="28"/>
        </w:rPr>
        <w:t xml:space="preserve">
          2938.90  - өзгелерi </w:t>
      </w:r>
      <w:r>
        <w:br/>
      </w:r>
      <w:r>
        <w:rPr>
          <w:rFonts w:ascii="Times New Roman"/>
          <w:b w:val="false"/>
          <w:i w:val="false"/>
          <w:color w:val="000000"/>
          <w:sz w:val="28"/>
        </w:rPr>
        <w:t xml:space="preserve">
29.39              Өсiмдiктерден алынатын табиғи немесе </w:t>
      </w:r>
      <w:r>
        <w:br/>
      </w:r>
      <w:r>
        <w:rPr>
          <w:rFonts w:ascii="Times New Roman"/>
          <w:b w:val="false"/>
          <w:i w:val="false"/>
          <w:color w:val="000000"/>
          <w:sz w:val="28"/>
        </w:rPr>
        <w:t xml:space="preserve">
                   синтезирленген алколоидтер, олардың тұздары, </w:t>
      </w:r>
      <w:r>
        <w:br/>
      </w:r>
      <w:r>
        <w:rPr>
          <w:rFonts w:ascii="Times New Roman"/>
          <w:b w:val="false"/>
          <w:i w:val="false"/>
          <w:color w:val="000000"/>
          <w:sz w:val="28"/>
        </w:rPr>
        <w:t xml:space="preserve">
                   қарапайым және күрделi эфирлер және басқа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 апиын алколоидтерi және олардың туындылары; </w:t>
      </w:r>
      <w:r>
        <w:br/>
      </w:r>
      <w:r>
        <w:rPr>
          <w:rFonts w:ascii="Times New Roman"/>
          <w:b w:val="false"/>
          <w:i w:val="false"/>
          <w:color w:val="000000"/>
          <w:sz w:val="28"/>
        </w:rPr>
        <w:t xml:space="preserve">
                   осы қосылыстардың тұздары: </w:t>
      </w:r>
      <w:r>
        <w:br/>
      </w:r>
      <w:r>
        <w:rPr>
          <w:rFonts w:ascii="Times New Roman"/>
          <w:b w:val="false"/>
          <w:i w:val="false"/>
          <w:color w:val="000000"/>
          <w:sz w:val="28"/>
        </w:rPr>
        <w:t xml:space="preserve">
          2939.11  -- көкнәр шиiнен алынған концентраттар; </w:t>
      </w:r>
      <w:r>
        <w:br/>
      </w:r>
      <w:r>
        <w:rPr>
          <w:rFonts w:ascii="Times New Roman"/>
          <w:b w:val="false"/>
          <w:i w:val="false"/>
          <w:color w:val="000000"/>
          <w:sz w:val="28"/>
        </w:rPr>
        <w:t xml:space="preserve">
                   бупренорфин (INN), кодеин (INN), дигидрокодеин </w:t>
      </w:r>
      <w:r>
        <w:br/>
      </w:r>
      <w:r>
        <w:rPr>
          <w:rFonts w:ascii="Times New Roman"/>
          <w:b w:val="false"/>
          <w:i w:val="false"/>
          <w:color w:val="000000"/>
          <w:sz w:val="28"/>
        </w:rPr>
        <w:t xml:space="preserve">
                   (INN), этилморфин (INN), эторфин (INN), морфин </w:t>
      </w:r>
      <w:r>
        <w:br/>
      </w:r>
      <w:r>
        <w:rPr>
          <w:rFonts w:ascii="Times New Roman"/>
          <w:b w:val="false"/>
          <w:i w:val="false"/>
          <w:color w:val="000000"/>
          <w:sz w:val="28"/>
        </w:rPr>
        <w:t xml:space="preserve">
                   (INN), никоморфин (INN), оксикодон (INN), </w:t>
      </w:r>
      <w:r>
        <w:br/>
      </w:r>
      <w:r>
        <w:rPr>
          <w:rFonts w:ascii="Times New Roman"/>
          <w:b w:val="false"/>
          <w:i w:val="false"/>
          <w:color w:val="000000"/>
          <w:sz w:val="28"/>
        </w:rPr>
        <w:t xml:space="preserve">
                   оксиморфон (INN), фолкодин (INN), тебакон (INN) </w:t>
      </w:r>
      <w:r>
        <w:br/>
      </w:r>
      <w:r>
        <w:rPr>
          <w:rFonts w:ascii="Times New Roman"/>
          <w:b w:val="false"/>
          <w:i w:val="false"/>
          <w:color w:val="000000"/>
          <w:sz w:val="28"/>
        </w:rPr>
        <w:t xml:space="preserve">
                   және тебаин; осы қосылыстардың тұздары </w:t>
      </w:r>
      <w:r>
        <w:br/>
      </w:r>
      <w:r>
        <w:rPr>
          <w:rFonts w:ascii="Times New Roman"/>
          <w:b w:val="false"/>
          <w:i w:val="false"/>
          <w:color w:val="000000"/>
          <w:sz w:val="28"/>
        </w:rPr>
        <w:t xml:space="preserve">
          2939.19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29.39 </w:t>
      </w:r>
      <w:r>
        <w:rPr>
          <w:rFonts w:ascii="Times New Roman"/>
          <w:b w:val="false"/>
          <w:i w:val="false"/>
          <w:color w:val="000000"/>
          <w:vertAlign w:val="subscript"/>
        </w:rPr>
        <w:t xml:space="preserve">2 </w:t>
      </w:r>
      <w:r>
        <w:rPr>
          <w:rFonts w:ascii="Times New Roman"/>
          <w:b w:val="false"/>
          <w:i w:val="false"/>
          <w:color w:val="000000"/>
          <w:sz w:val="28"/>
        </w:rPr>
        <w:t xml:space="preserve">/41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хин ағашының қабығынан бөлiнген алколоидтер, </w:t>
      </w:r>
      <w:r>
        <w:br/>
      </w:r>
      <w:r>
        <w:rPr>
          <w:rFonts w:ascii="Times New Roman"/>
          <w:b w:val="false"/>
          <w:i w:val="false"/>
          <w:color w:val="000000"/>
          <w:sz w:val="28"/>
        </w:rPr>
        <w:t xml:space="preserve">
                   және олардың туындылары; осы қосылыстардың </w:t>
      </w:r>
      <w:r>
        <w:br/>
      </w:r>
      <w:r>
        <w:rPr>
          <w:rFonts w:ascii="Times New Roman"/>
          <w:b w:val="false"/>
          <w:i w:val="false"/>
          <w:color w:val="000000"/>
          <w:sz w:val="28"/>
        </w:rPr>
        <w:t xml:space="preserve">
                   тұздары </w:t>
      </w:r>
      <w:r>
        <w:br/>
      </w:r>
      <w:r>
        <w:rPr>
          <w:rFonts w:ascii="Times New Roman"/>
          <w:b w:val="false"/>
          <w:i w:val="false"/>
          <w:color w:val="000000"/>
          <w:sz w:val="28"/>
        </w:rPr>
        <w:t xml:space="preserve">
          2939.21  - хинин және оның тұздары </w:t>
      </w:r>
      <w:r>
        <w:br/>
      </w:r>
      <w:r>
        <w:rPr>
          <w:rFonts w:ascii="Times New Roman"/>
          <w:b w:val="false"/>
          <w:i w:val="false"/>
          <w:color w:val="000000"/>
          <w:sz w:val="28"/>
        </w:rPr>
        <w:t xml:space="preserve">
          2939.29  -- өзгелерi </w:t>
      </w:r>
      <w:r>
        <w:br/>
      </w:r>
      <w:r>
        <w:rPr>
          <w:rFonts w:ascii="Times New Roman"/>
          <w:b w:val="false"/>
          <w:i w:val="false"/>
          <w:color w:val="000000"/>
          <w:sz w:val="28"/>
        </w:rPr>
        <w:t xml:space="preserve">
          2939.30  - кофеин және оның тұздары </w:t>
      </w:r>
      <w:r>
        <w:br/>
      </w:r>
      <w:r>
        <w:rPr>
          <w:rFonts w:ascii="Times New Roman"/>
          <w:b w:val="false"/>
          <w:i w:val="false"/>
          <w:color w:val="000000"/>
          <w:sz w:val="28"/>
        </w:rPr>
        <w:t xml:space="preserve">
                   - эфедриндер және олардың тұздары </w:t>
      </w:r>
      <w:r>
        <w:br/>
      </w:r>
      <w:r>
        <w:rPr>
          <w:rFonts w:ascii="Times New Roman"/>
          <w:b w:val="false"/>
          <w:i w:val="false"/>
          <w:color w:val="000000"/>
          <w:sz w:val="28"/>
        </w:rPr>
        <w:t xml:space="preserve">
          2939.41  -- эфедрин және оның тұздары </w:t>
      </w:r>
      <w:r>
        <w:br/>
      </w:r>
      <w:r>
        <w:rPr>
          <w:rFonts w:ascii="Times New Roman"/>
          <w:b w:val="false"/>
          <w:i w:val="false"/>
          <w:color w:val="000000"/>
          <w:sz w:val="28"/>
        </w:rPr>
        <w:t xml:space="preserve">
          2939.42  -- псевдоэфедрин (INN) және оның тұздары </w:t>
      </w:r>
      <w:r>
        <w:br/>
      </w:r>
      <w:r>
        <w:rPr>
          <w:rFonts w:ascii="Times New Roman"/>
          <w:b w:val="false"/>
          <w:i w:val="false"/>
          <w:color w:val="000000"/>
          <w:sz w:val="28"/>
        </w:rPr>
        <w:t xml:space="preserve">
          2939.43  - катин (INN) және оның тұздары </w:t>
      </w:r>
      <w:r>
        <w:br/>
      </w:r>
      <w:r>
        <w:rPr>
          <w:rFonts w:ascii="Times New Roman"/>
          <w:b w:val="false"/>
          <w:i w:val="false"/>
          <w:color w:val="000000"/>
          <w:sz w:val="28"/>
        </w:rPr>
        <w:t xml:space="preserve">
          2939.49  -- өзгелерi </w:t>
      </w:r>
      <w:r>
        <w:br/>
      </w:r>
      <w:r>
        <w:rPr>
          <w:rFonts w:ascii="Times New Roman"/>
          <w:b w:val="false"/>
          <w:i w:val="false"/>
          <w:color w:val="000000"/>
          <w:sz w:val="28"/>
        </w:rPr>
        <w:t xml:space="preserve">
                   - теофиллин мен аминофиллин </w:t>
      </w:r>
      <w:r>
        <w:br/>
      </w:r>
      <w:r>
        <w:rPr>
          <w:rFonts w:ascii="Times New Roman"/>
          <w:b w:val="false"/>
          <w:i w:val="false"/>
          <w:color w:val="000000"/>
          <w:sz w:val="28"/>
        </w:rPr>
        <w:t xml:space="preserve">
                   (теофиллинэтилендиамин) және олардың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2939.51  -- фенетиллин(INN) және оның тұздары </w:t>
      </w:r>
      <w:r>
        <w:br/>
      </w:r>
      <w:r>
        <w:rPr>
          <w:rFonts w:ascii="Times New Roman"/>
          <w:b w:val="false"/>
          <w:i w:val="false"/>
          <w:color w:val="000000"/>
          <w:sz w:val="28"/>
        </w:rPr>
        <w:t xml:space="preserve">
          2939.59  -- өзгелерi </w:t>
      </w:r>
      <w:r>
        <w:br/>
      </w:r>
      <w:r>
        <w:rPr>
          <w:rFonts w:ascii="Times New Roman"/>
          <w:b w:val="false"/>
          <w:i w:val="false"/>
          <w:color w:val="000000"/>
          <w:sz w:val="28"/>
        </w:rPr>
        <w:t xml:space="preserve">
                   - қарабидай спорыньясының алколоидтерi және </w:t>
      </w:r>
      <w:r>
        <w:br/>
      </w:r>
      <w:r>
        <w:rPr>
          <w:rFonts w:ascii="Times New Roman"/>
          <w:b w:val="false"/>
          <w:i w:val="false"/>
          <w:color w:val="000000"/>
          <w:sz w:val="28"/>
        </w:rPr>
        <w:t xml:space="preserve">
                   олардың туындылары; осы қосылыстардың тұздары </w:t>
      </w:r>
      <w:r>
        <w:br/>
      </w:r>
      <w:r>
        <w:rPr>
          <w:rFonts w:ascii="Times New Roman"/>
          <w:b w:val="false"/>
          <w:i w:val="false"/>
          <w:color w:val="000000"/>
          <w:sz w:val="28"/>
        </w:rPr>
        <w:t xml:space="preserve">
          2939.61  - эргометрин (INN) және оның тұздары </w:t>
      </w:r>
      <w:r>
        <w:br/>
      </w:r>
      <w:r>
        <w:rPr>
          <w:rFonts w:ascii="Times New Roman"/>
          <w:b w:val="false"/>
          <w:i w:val="false"/>
          <w:color w:val="000000"/>
          <w:sz w:val="28"/>
        </w:rPr>
        <w:t xml:space="preserve">
          2939.62  - эрготамин (ІNN) және оның тұздары  </w:t>
      </w:r>
      <w:r>
        <w:br/>
      </w:r>
      <w:r>
        <w:rPr>
          <w:rFonts w:ascii="Times New Roman"/>
          <w:b w:val="false"/>
          <w:i w:val="false"/>
          <w:color w:val="000000"/>
          <w:sz w:val="28"/>
        </w:rPr>
        <w:t xml:space="preserve">
          2939.63  - лизергин қышқылы және оның тұздары </w:t>
      </w:r>
      <w:r>
        <w:br/>
      </w:r>
      <w:r>
        <w:rPr>
          <w:rFonts w:ascii="Times New Roman"/>
          <w:b w:val="false"/>
          <w:i w:val="false"/>
          <w:color w:val="000000"/>
          <w:sz w:val="28"/>
        </w:rPr>
        <w:t xml:space="preserve">
          2939.69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2939.91  -- кокаин, экгонин, левометамфетамин, </w:t>
      </w:r>
      <w:r>
        <w:br/>
      </w:r>
      <w:r>
        <w:rPr>
          <w:rFonts w:ascii="Times New Roman"/>
          <w:b w:val="false"/>
          <w:i w:val="false"/>
          <w:color w:val="000000"/>
          <w:sz w:val="28"/>
        </w:rPr>
        <w:t xml:space="preserve">
                   метамфетамин (INN), метамфетаминнiң рацематы; </w:t>
      </w:r>
      <w:r>
        <w:br/>
      </w:r>
      <w:r>
        <w:rPr>
          <w:rFonts w:ascii="Times New Roman"/>
          <w:b w:val="false"/>
          <w:i w:val="false"/>
          <w:color w:val="000000"/>
          <w:sz w:val="28"/>
        </w:rPr>
        <w:t xml:space="preserve">
                   тұздар, күрделi эфирлер және оның басқа </w:t>
      </w:r>
      <w:r>
        <w:br/>
      </w:r>
      <w:r>
        <w:rPr>
          <w:rFonts w:ascii="Times New Roman"/>
          <w:b w:val="false"/>
          <w:i w:val="false"/>
          <w:color w:val="000000"/>
          <w:sz w:val="28"/>
        </w:rPr>
        <w:t xml:space="preserve">
                   туындылары </w:t>
      </w:r>
      <w:r>
        <w:br/>
      </w:r>
      <w:r>
        <w:rPr>
          <w:rFonts w:ascii="Times New Roman"/>
          <w:b w:val="false"/>
          <w:i w:val="false"/>
          <w:color w:val="000000"/>
          <w:sz w:val="28"/>
        </w:rPr>
        <w:t xml:space="preserve">
          2939.99  -- өзгелерi </w:t>
      </w:r>
      <w:r>
        <w:br/>
      </w:r>
      <w:r>
        <w:rPr>
          <w:rFonts w:ascii="Times New Roman"/>
          <w:b w:val="false"/>
          <w:i w:val="false"/>
          <w:color w:val="000000"/>
          <w:sz w:val="28"/>
        </w:rPr>
        <w:t xml:space="preserve">
                   XIII. Басқа органикалық қосылыстар </w:t>
      </w:r>
      <w:r>
        <w:br/>
      </w:r>
      <w:r>
        <w:rPr>
          <w:rFonts w:ascii="Times New Roman"/>
          <w:b w:val="false"/>
          <w:i w:val="false"/>
          <w:color w:val="000000"/>
          <w:sz w:val="28"/>
        </w:rPr>
        <w:t xml:space="preserve">
29.40     2940.00  Химиялық таза қанттар, сахароза, лактоза, </w:t>
      </w:r>
      <w:r>
        <w:br/>
      </w:r>
      <w:r>
        <w:rPr>
          <w:rFonts w:ascii="Times New Roman"/>
          <w:b w:val="false"/>
          <w:i w:val="false"/>
          <w:color w:val="000000"/>
          <w:sz w:val="28"/>
        </w:rPr>
        <w:t xml:space="preserve">
                   мальтозалар, глюкозалар және фруктозалардан </w:t>
      </w:r>
      <w:r>
        <w:br/>
      </w:r>
      <w:r>
        <w:rPr>
          <w:rFonts w:ascii="Times New Roman"/>
          <w:b w:val="false"/>
          <w:i w:val="false"/>
          <w:color w:val="000000"/>
          <w:sz w:val="28"/>
        </w:rPr>
        <w:t xml:space="preserve">
                   басқа; қанттың қапарайым эфирлерi, қанттардың </w:t>
      </w:r>
      <w:r>
        <w:br/>
      </w:r>
      <w:r>
        <w:rPr>
          <w:rFonts w:ascii="Times New Roman"/>
          <w:b w:val="false"/>
          <w:i w:val="false"/>
          <w:color w:val="000000"/>
          <w:sz w:val="28"/>
        </w:rPr>
        <w:t xml:space="preserve">
                   ацеталилерi және қанттардың күрделi эфирлерi, </w:t>
      </w:r>
      <w:r>
        <w:br/>
      </w:r>
      <w:r>
        <w:rPr>
          <w:rFonts w:ascii="Times New Roman"/>
          <w:b w:val="false"/>
          <w:i w:val="false"/>
          <w:color w:val="000000"/>
          <w:sz w:val="28"/>
        </w:rPr>
        <w:t xml:space="preserve">
                   олардың тұздары, 29.37 немесе 29.39 тауар </w:t>
      </w:r>
      <w:r>
        <w:br/>
      </w:r>
      <w:r>
        <w:rPr>
          <w:rFonts w:ascii="Times New Roman"/>
          <w:b w:val="false"/>
          <w:i w:val="false"/>
          <w:color w:val="000000"/>
          <w:sz w:val="28"/>
        </w:rPr>
        <w:t xml:space="preserve">
                   позициясының өнiмдерiнен басқа </w:t>
      </w:r>
      <w:r>
        <w:br/>
      </w:r>
      <w:r>
        <w:rPr>
          <w:rFonts w:ascii="Times New Roman"/>
          <w:b w:val="false"/>
          <w:i w:val="false"/>
          <w:color w:val="000000"/>
          <w:sz w:val="28"/>
        </w:rPr>
        <w:t xml:space="preserve">
29 43              Антибиотиктер: </w:t>
      </w:r>
      <w:r>
        <w:br/>
      </w:r>
      <w:r>
        <w:rPr>
          <w:rFonts w:ascii="Times New Roman"/>
          <w:b w:val="false"/>
          <w:i w:val="false"/>
          <w:color w:val="000000"/>
          <w:sz w:val="28"/>
        </w:rPr>
        <w:t xml:space="preserve">
          2941.10  пеницилландық қышқылдың құрылымы бар </w:t>
      </w:r>
      <w:r>
        <w:br/>
      </w:r>
      <w:r>
        <w:rPr>
          <w:rFonts w:ascii="Times New Roman"/>
          <w:b w:val="false"/>
          <w:i w:val="false"/>
          <w:color w:val="000000"/>
          <w:sz w:val="28"/>
        </w:rPr>
        <w:t xml:space="preserve">
                   пенициллиндер және оның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2941.20  - стрептомициндер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2941.30  - тетрациклиндер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2941.40  - хлорамфеникол және олардың туындылары; осы </w:t>
      </w:r>
      <w:r>
        <w:br/>
      </w:r>
      <w:r>
        <w:rPr>
          <w:rFonts w:ascii="Times New Roman"/>
          <w:b w:val="false"/>
          <w:i w:val="false"/>
          <w:color w:val="000000"/>
          <w:sz w:val="28"/>
        </w:rPr>
        <w:t xml:space="preserve">
                   қосылыстардың тұздары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29-топ </w:t>
      </w:r>
      <w:r>
        <w:br/>
      </w:r>
      <w:r>
        <w:rPr>
          <w:rFonts w:ascii="Times New Roman"/>
          <w:b w:val="false"/>
          <w:i w:val="false"/>
          <w:color w:val="000000"/>
          <w:sz w:val="28"/>
        </w:rPr>
        <w:t xml:space="preserve">
29.41/42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2941.50  - эритромицин және олардың туындылары; осы </w:t>
      </w:r>
      <w:r>
        <w:br/>
      </w:r>
      <w:r>
        <w:rPr>
          <w:rFonts w:ascii="Times New Roman"/>
          <w:b w:val="false"/>
          <w:i w:val="false"/>
          <w:color w:val="000000"/>
          <w:sz w:val="28"/>
        </w:rPr>
        <w:t xml:space="preserve">
                   қосылыстардың тұздары </w:t>
      </w:r>
      <w:r>
        <w:br/>
      </w:r>
      <w:r>
        <w:rPr>
          <w:rFonts w:ascii="Times New Roman"/>
          <w:b w:val="false"/>
          <w:i w:val="false"/>
          <w:color w:val="000000"/>
          <w:sz w:val="28"/>
        </w:rPr>
        <w:t xml:space="preserve">
          2941.90  -өзгелері </w:t>
      </w:r>
      <w:r>
        <w:br/>
      </w:r>
      <w:r>
        <w:rPr>
          <w:rFonts w:ascii="Times New Roman"/>
          <w:b w:val="false"/>
          <w:i w:val="false"/>
          <w:color w:val="000000"/>
          <w:sz w:val="28"/>
        </w:rPr>
        <w:t xml:space="preserve">
29.42     2942.00  Басқа органикалық қосылыстар.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30-топ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30-топ </w:t>
      </w:r>
      <w:r>
        <w:br/>
      </w:r>
      <w:r>
        <w:rPr>
          <w:rFonts w:ascii="Times New Roman"/>
          <w:b/>
          <w:i w:val="false"/>
          <w:color w:val="000000"/>
        </w:rPr>
        <w:t xml:space="preserve">
Фармацевтикалық өнiм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тамыр iшiне егiлетiн препараттардан басқа (ІV тарау), тамақ өнiмдерi және сусындар (мысалы, емдәмдiк, диабеттiк немесе қоректi қосымшалармен қорландырылған тамақ өнiмдерi, тамақ қосымшалары, әлдендiретiн сусындар мен минералдық сулар); </w:t>
      </w:r>
      <w:r>
        <w:br/>
      </w:r>
      <w:r>
        <w:rPr>
          <w:rFonts w:ascii="Times New Roman"/>
          <w:b w:val="false"/>
          <w:i w:val="false"/>
          <w:color w:val="000000"/>
          <w:sz w:val="28"/>
        </w:rPr>
        <w:t xml:space="preserve">
      (б) стоматологияда қолдану үшiн арнайы кальцинирленген немесе майда ұсақталған гипстер (25.20 тауар позициясы); </w:t>
      </w:r>
      <w:r>
        <w:br/>
      </w:r>
      <w:r>
        <w:rPr>
          <w:rFonts w:ascii="Times New Roman"/>
          <w:b w:val="false"/>
          <w:i w:val="false"/>
          <w:color w:val="000000"/>
          <w:sz w:val="28"/>
        </w:rPr>
        <w:t xml:space="preserve">
      (в) медициналық мақсаттарға арналған эфир майларының су дистиляттары немесе су ерiтiндiлерi (35.01 тауар позициясы); </w:t>
      </w:r>
      <w:r>
        <w:br/>
      </w:r>
      <w:r>
        <w:rPr>
          <w:rFonts w:ascii="Times New Roman"/>
          <w:b w:val="false"/>
          <w:i w:val="false"/>
          <w:color w:val="000000"/>
          <w:sz w:val="28"/>
        </w:rPr>
        <w:t xml:space="preserve">
      (г) 33.03.-33.07 тауар позициясының препараттары, оның iшiнде терапевтiк немесе алдын алу қасиеттерi бар препараттар; </w:t>
      </w:r>
      <w:r>
        <w:br/>
      </w:r>
      <w:r>
        <w:rPr>
          <w:rFonts w:ascii="Times New Roman"/>
          <w:b w:val="false"/>
          <w:i w:val="false"/>
          <w:color w:val="000000"/>
          <w:sz w:val="28"/>
        </w:rPr>
        <w:t xml:space="preserve">
      (д) медикаментоздық қосымшалары бар 34.01 тауар позициясындағы сабын және басқа өнiмдер; </w:t>
      </w:r>
      <w:r>
        <w:br/>
      </w:r>
      <w:r>
        <w:rPr>
          <w:rFonts w:ascii="Times New Roman"/>
          <w:b w:val="false"/>
          <w:i w:val="false"/>
          <w:color w:val="000000"/>
          <w:sz w:val="28"/>
        </w:rPr>
        <w:t xml:space="preserve">
      (e) стоматологияда қолдану үшiн гипс негiзiндегi дәрiлер (34.07 тауар позициясы) немесе </w:t>
      </w:r>
      <w:r>
        <w:br/>
      </w:r>
      <w:r>
        <w:rPr>
          <w:rFonts w:ascii="Times New Roman"/>
          <w:b w:val="false"/>
          <w:i w:val="false"/>
          <w:color w:val="000000"/>
          <w:sz w:val="28"/>
        </w:rPr>
        <w:t xml:space="preserve">
      (ж) тepaпевтік немесе алдын алу мақсаттары үшiн дайындалмаған қан альбуминi (35.02 тауар позициясы) енгiзiлмейдi. </w:t>
      </w:r>
      <w:r>
        <w:br/>
      </w:r>
      <w:r>
        <w:rPr>
          <w:rFonts w:ascii="Times New Roman"/>
          <w:b w:val="false"/>
          <w:i w:val="false"/>
          <w:color w:val="000000"/>
          <w:sz w:val="28"/>
        </w:rPr>
        <w:t xml:space="preserve">
      2.- 30.02 тауар позициясының тұжырымындағы "модифицирленген иммунологиялық өнiмдер" терминi тек моноклональдi қарсы денелерге (МАВ </w:t>
      </w:r>
      <w:r>
        <w:rPr>
          <w:rFonts w:ascii="Times New Roman"/>
          <w:b w:val="false"/>
          <w:i w:val="false"/>
          <w:color w:val="000000"/>
          <w:vertAlign w:val="subscript"/>
        </w:rPr>
        <w:t xml:space="preserve">S </w:t>
      </w:r>
      <w:r>
        <w:rPr>
          <w:rFonts w:ascii="Times New Roman"/>
          <w:b w:val="false"/>
          <w:i w:val="false"/>
          <w:color w:val="000000"/>
          <w:sz w:val="28"/>
        </w:rPr>
        <w:t xml:space="preserve">), қарсы дене фрагменттерiне, қарсы дене конъюгаттарына және қарсы денелер фрагментiнiң конъюгаттарына қатысты. </w:t>
      </w:r>
      <w:r>
        <w:br/>
      </w:r>
      <w:r>
        <w:rPr>
          <w:rFonts w:ascii="Times New Roman"/>
          <w:b w:val="false"/>
          <w:i w:val="false"/>
          <w:color w:val="000000"/>
          <w:sz w:val="28"/>
        </w:rPr>
        <w:t xml:space="preserve">
      3.-30.03 және 30.04 тауар позицияларында, 4г ескертуде осы топтағылар былай: </w:t>
      </w:r>
      <w:r>
        <w:br/>
      </w:r>
      <w:r>
        <w:rPr>
          <w:rFonts w:ascii="Times New Roman"/>
          <w:b w:val="false"/>
          <w:i w:val="false"/>
          <w:color w:val="000000"/>
          <w:sz w:val="28"/>
        </w:rPr>
        <w:t xml:space="preserve">
      (а) араласпаған өнiмдер деп: </w:t>
      </w:r>
      <w:r>
        <w:br/>
      </w:r>
      <w:r>
        <w:rPr>
          <w:rFonts w:ascii="Times New Roman"/>
          <w:b w:val="false"/>
          <w:i w:val="false"/>
          <w:color w:val="000000"/>
          <w:sz w:val="28"/>
        </w:rPr>
        <w:t xml:space="preserve">
       (1) суда ерiтiлген араласпаған өнiмдер; </w:t>
      </w:r>
      <w:r>
        <w:br/>
      </w:r>
      <w:r>
        <w:rPr>
          <w:rFonts w:ascii="Times New Roman"/>
          <w:b w:val="false"/>
          <w:i w:val="false"/>
          <w:color w:val="000000"/>
          <w:sz w:val="28"/>
        </w:rPr>
        <w:t xml:space="preserve">
       (2) 28 немесе 29 тобына енетiн барлық тауарлар; және </w:t>
      </w:r>
      <w:r>
        <w:br/>
      </w:r>
      <w:r>
        <w:rPr>
          <w:rFonts w:ascii="Times New Roman"/>
          <w:b w:val="false"/>
          <w:i w:val="false"/>
          <w:color w:val="000000"/>
          <w:sz w:val="28"/>
        </w:rPr>
        <w:t xml:space="preserve">
       (3) 13.02 тауар позициясына енгiзiлген, бiрақ кез-келген ерiтiндiде стандартталған немесе ерiтiлген қарапайым өсiмдiктер экстракттары; </w:t>
      </w:r>
      <w:r>
        <w:br/>
      </w:r>
      <w:r>
        <w:rPr>
          <w:rFonts w:ascii="Times New Roman"/>
          <w:b w:val="false"/>
          <w:i w:val="false"/>
          <w:color w:val="000000"/>
          <w:sz w:val="28"/>
        </w:rPr>
        <w:t xml:space="preserve">
      (б) араласқан өнiмдер деп: </w:t>
      </w:r>
      <w:r>
        <w:br/>
      </w:r>
      <w:r>
        <w:rPr>
          <w:rFonts w:ascii="Times New Roman"/>
          <w:b w:val="false"/>
          <w:i w:val="false"/>
          <w:color w:val="000000"/>
          <w:sz w:val="28"/>
        </w:rPr>
        <w:t xml:space="preserve">
       (1) коллоидтi ерiтiндiлер және суспензиялар (коллоидтi күкiрттен басқа) </w:t>
      </w:r>
      <w:r>
        <w:br/>
      </w:r>
      <w:r>
        <w:rPr>
          <w:rFonts w:ascii="Times New Roman"/>
          <w:b w:val="false"/>
          <w:i w:val="false"/>
          <w:color w:val="000000"/>
          <w:sz w:val="28"/>
        </w:rPr>
        <w:t xml:space="preserve">
       (2) өсiмдiк шикiзатының қоспаларымен өңдеуден алынған, өсiмдiк экстракттары; және </w:t>
      </w:r>
      <w:r>
        <w:br/>
      </w:r>
      <w:r>
        <w:rPr>
          <w:rFonts w:ascii="Times New Roman"/>
          <w:b w:val="false"/>
          <w:i w:val="false"/>
          <w:color w:val="000000"/>
          <w:sz w:val="28"/>
        </w:rPr>
        <w:t xml:space="preserve">
       (3) табиғи минералды суларды булаудан алынған, тұздар мен концентраттар түсiнiлуi қажет. </w:t>
      </w:r>
      <w:r>
        <w:br/>
      </w:r>
      <w:r>
        <w:rPr>
          <w:rFonts w:ascii="Times New Roman"/>
          <w:b w:val="false"/>
          <w:i w:val="false"/>
          <w:color w:val="000000"/>
          <w:sz w:val="28"/>
        </w:rPr>
        <w:t xml:space="preserve">
       4.- 30.06 тауар позициясына Номенклатураның ешбiр басқа тауар позициясына емес, осыған енгiзiлетiн мынадай өнiмдер енгiзiледi: </w:t>
      </w:r>
      <w:r>
        <w:br/>
      </w:r>
      <w:r>
        <w:rPr>
          <w:rFonts w:ascii="Times New Roman"/>
          <w:b w:val="false"/>
          <w:i w:val="false"/>
          <w:color w:val="000000"/>
          <w:sz w:val="28"/>
        </w:rPr>
        <w:t xml:space="preserve">
      (а) стерильдiк хирургиялық кетгут, жiк салуға арналған стерильдiк материалдар және жараларды хирургиялық жабуға арналған стерильдiк адгезивтiк тiндер; </w:t>
      </w:r>
      <w:r>
        <w:br/>
      </w:r>
      <w:r>
        <w:rPr>
          <w:rFonts w:ascii="Times New Roman"/>
          <w:b w:val="false"/>
          <w:i w:val="false"/>
          <w:color w:val="000000"/>
          <w:sz w:val="28"/>
        </w:rPr>
        <w:t xml:space="preserve">
      (б) стерильдiк ламинария және ламинариден жасалған стерильдiк тампондар; </w:t>
      </w:r>
      <w:r>
        <w:br/>
      </w:r>
      <w:r>
        <w:rPr>
          <w:rFonts w:ascii="Times New Roman"/>
          <w:b w:val="false"/>
          <w:i w:val="false"/>
          <w:color w:val="000000"/>
          <w:sz w:val="28"/>
        </w:rPr>
        <w:t xml:space="preserve">
      (в) стерильдiк хирургиялық сорғыш немесе стоматалогиялық қан тоқтатқыш құралдар (гемостатиктер); </w:t>
      </w:r>
      <w:r>
        <w:br/>
      </w:r>
      <w:r>
        <w:rPr>
          <w:rFonts w:ascii="Times New Roman"/>
          <w:b w:val="false"/>
          <w:i w:val="false"/>
          <w:color w:val="000000"/>
          <w:sz w:val="28"/>
        </w:rPr>
        <w:t xml:space="preserve">
      (г) рентгенографикалық зерттеулерге арналған контрастық препараттар және ауруларға салуға арналған диагностикалық реагенттер, атап айтқанда өлшенген дозалардағы немесе екi не одан көп құрамдас бөлiктерден құралған араласпаған заттар; </w:t>
      </w:r>
      <w:r>
        <w:br/>
      </w:r>
      <w:r>
        <w:rPr>
          <w:rFonts w:ascii="Times New Roman"/>
          <w:b w:val="false"/>
          <w:i w:val="false"/>
          <w:color w:val="000000"/>
          <w:sz w:val="28"/>
        </w:rPr>
        <w:t xml:space="preserve">
      (д) қан тобын анықтауға арналған реагенттер: </w:t>
      </w:r>
      <w:r>
        <w:br/>
      </w:r>
      <w:r>
        <w:rPr>
          <w:rFonts w:ascii="Times New Roman"/>
          <w:b w:val="false"/>
          <w:i w:val="false"/>
          <w:color w:val="000000"/>
          <w:sz w:val="28"/>
        </w:rPr>
        <w:t xml:space="preserve">
      (e) тiстердi полмбылауға арналған тiс цементтерi және басқа материалдар; сүйектi қалыпқа келтiретiн цементтер </w:t>
      </w:r>
      <w:r>
        <w:br/>
      </w:r>
      <w:r>
        <w:rPr>
          <w:rFonts w:ascii="Times New Roman"/>
          <w:b w:val="false"/>
          <w:i w:val="false"/>
          <w:color w:val="000000"/>
          <w:sz w:val="28"/>
        </w:rPr>
        <w:t xml:space="preserve">
      (ж) санитарлық сөмкелер және алғашқы көмек көрсетуге арналған жиынтықтар; және </w:t>
      </w:r>
      <w:r>
        <w:br/>
      </w:r>
      <w:r>
        <w:rPr>
          <w:rFonts w:ascii="Times New Roman"/>
          <w:b w:val="false"/>
          <w:i w:val="false"/>
          <w:color w:val="000000"/>
          <w:sz w:val="28"/>
        </w:rPr>
        <w:t xml:space="preserve">
      (з) 29.37 тауар позициясындағы гормон, басқа қосылыстар немесе спермицидтер негiзiнде жасалған химиялық контрацептивтiк дәрiлер; </w:t>
      </w:r>
      <w:r>
        <w:br/>
      </w:r>
      <w:r>
        <w:rPr>
          <w:rFonts w:ascii="Times New Roman"/>
          <w:b w:val="false"/>
          <w:i w:val="false"/>
          <w:color w:val="000000"/>
          <w:sz w:val="28"/>
        </w:rPr>
        <w:t xml:space="preserve">
      (и) медицинада немесе ветеринарияда қолдануға арналған хирургиялық операция немесе физикалық зерттеулер процесiнде дене бөлiктерi үшiн майлаушы ретiнде немесе дене мен медициналық жабдық арасындағы байланыстырғыш агент ретiнде қолданылатын гель түрiндегi препарат; және </w:t>
      </w:r>
      <w:r>
        <w:br/>
      </w:r>
      <w:r>
        <w:rPr>
          <w:rFonts w:ascii="Times New Roman"/>
          <w:b w:val="false"/>
          <w:i w:val="false"/>
          <w:color w:val="000000"/>
          <w:sz w:val="28"/>
        </w:rPr>
        <w:t xml:space="preserve">
      (к) жарамсыз фармацевтикалық құралдар, яғни, алғашқы қолдануға жарамсыз фармацевтикалық өнiмдер, мысалы, жарамдылық мерзiмi өтiп кету салдарынан.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30-топ </w:t>
      </w:r>
      <w:r>
        <w:br/>
      </w:r>
      <w:r>
        <w:rPr>
          <w:rFonts w:ascii="Times New Roman"/>
          <w:b w:val="false"/>
          <w:i w:val="false"/>
          <w:color w:val="000000"/>
          <w:sz w:val="28"/>
        </w:rPr>
        <w:t xml:space="preserve">
30.01/02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30.01              Органотерапияға арналған, кептiрiлген, ұсақталған </w:t>
      </w:r>
      <w:r>
        <w:br/>
      </w:r>
      <w:r>
        <w:rPr>
          <w:rFonts w:ascii="Times New Roman"/>
          <w:b w:val="false"/>
          <w:i w:val="false"/>
          <w:color w:val="000000"/>
          <w:sz w:val="28"/>
        </w:rPr>
        <w:t xml:space="preserve">
                   немесе ұнтақ болып ұсақталған темiрлер мен басқа </w:t>
      </w:r>
      <w:r>
        <w:br/>
      </w:r>
      <w:r>
        <w:rPr>
          <w:rFonts w:ascii="Times New Roman"/>
          <w:b w:val="false"/>
          <w:i w:val="false"/>
          <w:color w:val="000000"/>
          <w:sz w:val="28"/>
        </w:rPr>
        <w:t xml:space="preserve">
                   органдар; органотерапияға арналған темiрлердiң </w:t>
      </w:r>
      <w:r>
        <w:br/>
      </w:r>
      <w:r>
        <w:rPr>
          <w:rFonts w:ascii="Times New Roman"/>
          <w:b w:val="false"/>
          <w:i w:val="false"/>
          <w:color w:val="000000"/>
          <w:sz w:val="28"/>
        </w:rPr>
        <w:t xml:space="preserve">
                   немесе басқа органдардың не олардың секреттерiнiң </w:t>
      </w:r>
      <w:r>
        <w:br/>
      </w:r>
      <w:r>
        <w:rPr>
          <w:rFonts w:ascii="Times New Roman"/>
          <w:b w:val="false"/>
          <w:i w:val="false"/>
          <w:color w:val="000000"/>
          <w:sz w:val="28"/>
        </w:rPr>
        <w:t xml:space="preserve">
                   экстракттары; гепарин және оның тұздары; басқа </w:t>
      </w:r>
      <w:r>
        <w:br/>
      </w:r>
      <w:r>
        <w:rPr>
          <w:rFonts w:ascii="Times New Roman"/>
          <w:b w:val="false"/>
          <w:i w:val="false"/>
          <w:color w:val="000000"/>
          <w:sz w:val="28"/>
        </w:rPr>
        <w:t xml:space="preserve">
                   жерде аталмаған немесе енгiзiлмеген </w:t>
      </w:r>
      <w:r>
        <w:br/>
      </w:r>
      <w:r>
        <w:rPr>
          <w:rFonts w:ascii="Times New Roman"/>
          <w:b w:val="false"/>
          <w:i w:val="false"/>
          <w:color w:val="000000"/>
          <w:sz w:val="28"/>
        </w:rPr>
        <w:t xml:space="preserve">
                   терапевтикалық немесе алдын алу мақсаттарына </w:t>
      </w:r>
      <w:r>
        <w:br/>
      </w:r>
      <w:r>
        <w:rPr>
          <w:rFonts w:ascii="Times New Roman"/>
          <w:b w:val="false"/>
          <w:i w:val="false"/>
          <w:color w:val="000000"/>
          <w:sz w:val="28"/>
        </w:rPr>
        <w:t xml:space="preserve">
                   арналған адамнан не жануарлардан алынған басқа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3001.10  - кептiрiлген, ұсақталған немесе ұнтақ болып </w:t>
      </w:r>
      <w:r>
        <w:br/>
      </w:r>
      <w:r>
        <w:rPr>
          <w:rFonts w:ascii="Times New Roman"/>
          <w:b w:val="false"/>
          <w:i w:val="false"/>
          <w:color w:val="000000"/>
          <w:sz w:val="28"/>
        </w:rPr>
        <w:t xml:space="preserve">
                   ұсақталған темiрлер және басқа органдар </w:t>
      </w:r>
      <w:r>
        <w:br/>
      </w:r>
      <w:r>
        <w:rPr>
          <w:rFonts w:ascii="Times New Roman"/>
          <w:b w:val="false"/>
          <w:i w:val="false"/>
          <w:color w:val="000000"/>
          <w:sz w:val="28"/>
        </w:rPr>
        <w:t xml:space="preserve">
          3001.20  - темiрлердiң немесе басқа органдардың не олардың </w:t>
      </w:r>
      <w:r>
        <w:br/>
      </w:r>
      <w:r>
        <w:rPr>
          <w:rFonts w:ascii="Times New Roman"/>
          <w:b w:val="false"/>
          <w:i w:val="false"/>
          <w:color w:val="000000"/>
          <w:sz w:val="28"/>
        </w:rPr>
        <w:t xml:space="preserve">
                   секреттерiнiң экстракттары </w:t>
      </w:r>
      <w:r>
        <w:br/>
      </w:r>
      <w:r>
        <w:rPr>
          <w:rFonts w:ascii="Times New Roman"/>
          <w:b w:val="false"/>
          <w:i w:val="false"/>
          <w:color w:val="000000"/>
          <w:sz w:val="28"/>
        </w:rPr>
        <w:t xml:space="preserve">
          3001.90  - өзгелерi </w:t>
      </w:r>
      <w:r>
        <w:br/>
      </w:r>
      <w:r>
        <w:rPr>
          <w:rFonts w:ascii="Times New Roman"/>
          <w:b w:val="false"/>
          <w:i w:val="false"/>
          <w:color w:val="000000"/>
          <w:sz w:val="28"/>
        </w:rPr>
        <w:t xml:space="preserve">
30.02              Терапевтикалық, алдын алу немесе диагностикалық </w:t>
      </w:r>
      <w:r>
        <w:br/>
      </w:r>
      <w:r>
        <w:rPr>
          <w:rFonts w:ascii="Times New Roman"/>
          <w:b w:val="false"/>
          <w:i w:val="false"/>
          <w:color w:val="000000"/>
          <w:sz w:val="28"/>
        </w:rPr>
        <w:t xml:space="preserve">
                   мақсаттар үшiн дайындалған адам қаны, жануарлар </w:t>
      </w:r>
      <w:r>
        <w:br/>
      </w:r>
      <w:r>
        <w:rPr>
          <w:rFonts w:ascii="Times New Roman"/>
          <w:b w:val="false"/>
          <w:i w:val="false"/>
          <w:color w:val="000000"/>
          <w:sz w:val="28"/>
        </w:rPr>
        <w:t xml:space="preserve">
                   қаны; иммундық қан сарысуы және қанның басқа </w:t>
      </w:r>
      <w:r>
        <w:br/>
      </w:r>
      <w:r>
        <w:rPr>
          <w:rFonts w:ascii="Times New Roman"/>
          <w:b w:val="false"/>
          <w:i w:val="false"/>
          <w:color w:val="000000"/>
          <w:sz w:val="28"/>
        </w:rPr>
        <w:t xml:space="preserve">
                   фракциялары, модифицирленген иммунологиялық </w:t>
      </w:r>
      <w:r>
        <w:br/>
      </w:r>
      <w:r>
        <w:rPr>
          <w:rFonts w:ascii="Times New Roman"/>
          <w:b w:val="false"/>
          <w:i w:val="false"/>
          <w:color w:val="000000"/>
          <w:sz w:val="28"/>
        </w:rPr>
        <w:t xml:space="preserve">
                   өнiмдер, оның iшiнде биотехнология әдістерiмен </w:t>
      </w:r>
      <w:r>
        <w:br/>
      </w:r>
      <w:r>
        <w:rPr>
          <w:rFonts w:ascii="Times New Roman"/>
          <w:b w:val="false"/>
          <w:i w:val="false"/>
          <w:color w:val="000000"/>
          <w:sz w:val="28"/>
        </w:rPr>
        <w:t xml:space="preserve">
                   алынған өнiмдер; вакциналар, токсиндер, </w:t>
      </w:r>
      <w:r>
        <w:br/>
      </w:r>
      <w:r>
        <w:rPr>
          <w:rFonts w:ascii="Times New Roman"/>
          <w:b w:val="false"/>
          <w:i w:val="false"/>
          <w:color w:val="000000"/>
          <w:sz w:val="28"/>
        </w:rPr>
        <w:t xml:space="preserve">
                   микроорганизмдер себiндiлерi (ашытқылардан </w:t>
      </w:r>
      <w:r>
        <w:br/>
      </w:r>
      <w:r>
        <w:rPr>
          <w:rFonts w:ascii="Times New Roman"/>
          <w:b w:val="false"/>
          <w:i w:val="false"/>
          <w:color w:val="000000"/>
          <w:sz w:val="28"/>
        </w:rPr>
        <w:t xml:space="preserve">
                   басқа) және ұқсас өнiмдер: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30-топ </w:t>
      </w:r>
      <w:r>
        <w:br/>
      </w:r>
      <w:r>
        <w:rPr>
          <w:rFonts w:ascii="Times New Roman"/>
          <w:b w:val="false"/>
          <w:i w:val="false"/>
          <w:color w:val="000000"/>
          <w:sz w:val="28"/>
        </w:rPr>
        <w:t xml:space="preserve">
30.02 </w:t>
      </w:r>
      <w:r>
        <w:rPr>
          <w:rFonts w:ascii="Times New Roman"/>
          <w:b w:val="false"/>
          <w:i w:val="false"/>
          <w:color w:val="000000"/>
          <w:vertAlign w:val="subscript"/>
        </w:rPr>
        <w:t xml:space="preserve">1 </w:t>
      </w:r>
      <w:r>
        <w:rPr>
          <w:rFonts w:ascii="Times New Roman"/>
          <w:b w:val="false"/>
          <w:i w:val="false"/>
          <w:color w:val="000000"/>
          <w:sz w:val="28"/>
        </w:rPr>
        <w:t xml:space="preserve">/04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3002.10  иммундық қан сарысуы және қанның басқа </w:t>
      </w:r>
      <w:r>
        <w:br/>
      </w:r>
      <w:r>
        <w:rPr>
          <w:rFonts w:ascii="Times New Roman"/>
          <w:b w:val="false"/>
          <w:i w:val="false"/>
          <w:color w:val="000000"/>
          <w:sz w:val="28"/>
        </w:rPr>
        <w:t xml:space="preserve">
                   фракциялары, модифицирленген иммунологиялық </w:t>
      </w:r>
      <w:r>
        <w:br/>
      </w:r>
      <w:r>
        <w:rPr>
          <w:rFonts w:ascii="Times New Roman"/>
          <w:b w:val="false"/>
          <w:i w:val="false"/>
          <w:color w:val="000000"/>
          <w:sz w:val="28"/>
        </w:rPr>
        <w:t xml:space="preserve">
                   өнiмдер, оның iшiнде биотехнология әдiстерiмен </w:t>
      </w:r>
      <w:r>
        <w:br/>
      </w:r>
      <w:r>
        <w:rPr>
          <w:rFonts w:ascii="Times New Roman"/>
          <w:b w:val="false"/>
          <w:i w:val="false"/>
          <w:color w:val="000000"/>
          <w:sz w:val="28"/>
        </w:rPr>
        <w:t xml:space="preserve">
                   алынған өнiмдер; </w:t>
      </w:r>
      <w:r>
        <w:br/>
      </w:r>
      <w:r>
        <w:rPr>
          <w:rFonts w:ascii="Times New Roman"/>
          <w:b w:val="false"/>
          <w:i w:val="false"/>
          <w:color w:val="000000"/>
          <w:sz w:val="28"/>
        </w:rPr>
        <w:t xml:space="preserve">
          3002.20  - адамдарға арналған вакциналар </w:t>
      </w:r>
      <w:r>
        <w:br/>
      </w:r>
      <w:r>
        <w:rPr>
          <w:rFonts w:ascii="Times New Roman"/>
          <w:b w:val="false"/>
          <w:i w:val="false"/>
          <w:color w:val="000000"/>
          <w:sz w:val="28"/>
        </w:rPr>
        <w:t xml:space="preserve">
          3002.30  - ветеринарлық вакциналар </w:t>
      </w:r>
      <w:r>
        <w:br/>
      </w:r>
      <w:r>
        <w:rPr>
          <w:rFonts w:ascii="Times New Roman"/>
          <w:b w:val="false"/>
          <w:i w:val="false"/>
          <w:color w:val="000000"/>
          <w:sz w:val="28"/>
        </w:rPr>
        <w:t xml:space="preserve">
          3002.90  - өзгелерi </w:t>
      </w:r>
      <w:r>
        <w:br/>
      </w:r>
      <w:r>
        <w:rPr>
          <w:rFonts w:ascii="Times New Roman"/>
          <w:b w:val="false"/>
          <w:i w:val="false"/>
          <w:color w:val="000000"/>
          <w:sz w:val="28"/>
        </w:rPr>
        <w:t xml:space="preserve">
30.03              Терапевтикалық немесе алдын алу мақсаттарына </w:t>
      </w:r>
      <w:r>
        <w:br/>
      </w:r>
      <w:r>
        <w:rPr>
          <w:rFonts w:ascii="Times New Roman"/>
          <w:b w:val="false"/>
          <w:i w:val="false"/>
          <w:color w:val="000000"/>
          <w:sz w:val="28"/>
        </w:rPr>
        <w:t xml:space="preserve">
                   арналған, екi немесе одан көп құрамдас </w:t>
      </w:r>
      <w:r>
        <w:br/>
      </w:r>
      <w:r>
        <w:rPr>
          <w:rFonts w:ascii="Times New Roman"/>
          <w:b w:val="false"/>
          <w:i w:val="false"/>
          <w:color w:val="000000"/>
          <w:sz w:val="28"/>
        </w:rPr>
        <w:t xml:space="preserve">
                   бөлiктерден құралған дәрiлiк құралдар (30.02, </w:t>
      </w:r>
      <w:r>
        <w:br/>
      </w:r>
      <w:r>
        <w:rPr>
          <w:rFonts w:ascii="Times New Roman"/>
          <w:b w:val="false"/>
          <w:i w:val="false"/>
          <w:color w:val="000000"/>
          <w:sz w:val="28"/>
        </w:rPr>
        <w:t xml:space="preserve">
                   30.05 немесе 30.06 тауар позицияларынан басқа), </w:t>
      </w:r>
      <w:r>
        <w:br/>
      </w:r>
      <w:r>
        <w:rPr>
          <w:rFonts w:ascii="Times New Roman"/>
          <w:b w:val="false"/>
          <w:i w:val="false"/>
          <w:color w:val="000000"/>
          <w:sz w:val="28"/>
        </w:rPr>
        <w:t xml:space="preserve">
                   бiрақ бөлшек сауда үшiн дозаланған дәрiлiк </w:t>
      </w:r>
      <w:r>
        <w:br/>
      </w:r>
      <w:r>
        <w:rPr>
          <w:rFonts w:ascii="Times New Roman"/>
          <w:b w:val="false"/>
          <w:i w:val="false"/>
          <w:color w:val="000000"/>
          <w:sz w:val="28"/>
        </w:rPr>
        <w:t xml:space="preserve">
                   нысандарға немесе орамдарға өлшенiп салынбаған: </w:t>
      </w:r>
      <w:r>
        <w:br/>
      </w:r>
      <w:r>
        <w:rPr>
          <w:rFonts w:ascii="Times New Roman"/>
          <w:b w:val="false"/>
          <w:i w:val="false"/>
          <w:color w:val="000000"/>
          <w:sz w:val="28"/>
        </w:rPr>
        <w:t xml:space="preserve">
          3003.10  - пенициллан қышқылының құрылымы бар, немесе </w:t>
      </w:r>
      <w:r>
        <w:br/>
      </w:r>
      <w:r>
        <w:rPr>
          <w:rFonts w:ascii="Times New Roman"/>
          <w:b w:val="false"/>
          <w:i w:val="false"/>
          <w:color w:val="000000"/>
          <w:sz w:val="28"/>
        </w:rPr>
        <w:t xml:space="preserve">
                   стрептомицин не олардың туындылары бар, </w:t>
      </w:r>
      <w:r>
        <w:br/>
      </w:r>
      <w:r>
        <w:rPr>
          <w:rFonts w:ascii="Times New Roman"/>
          <w:b w:val="false"/>
          <w:i w:val="false"/>
          <w:color w:val="000000"/>
          <w:sz w:val="28"/>
        </w:rPr>
        <w:t xml:space="preserve">
                   пенициллиндер немесе олардың туындылар </w:t>
      </w:r>
      <w:r>
        <w:br/>
      </w:r>
      <w:r>
        <w:rPr>
          <w:rFonts w:ascii="Times New Roman"/>
          <w:b w:val="false"/>
          <w:i w:val="false"/>
          <w:color w:val="000000"/>
          <w:sz w:val="28"/>
        </w:rPr>
        <w:t xml:space="preserve">
          3003.20  - басқа антибиотиктер бар </w:t>
      </w:r>
      <w:r>
        <w:br/>
      </w:r>
      <w:r>
        <w:rPr>
          <w:rFonts w:ascii="Times New Roman"/>
          <w:b w:val="false"/>
          <w:i w:val="false"/>
          <w:color w:val="000000"/>
          <w:sz w:val="28"/>
        </w:rPr>
        <w:t xml:space="preserve">
                   - гормондар немесе 29.37 тауар позициясының </w:t>
      </w:r>
      <w:r>
        <w:br/>
      </w:r>
      <w:r>
        <w:rPr>
          <w:rFonts w:ascii="Times New Roman"/>
          <w:b w:val="false"/>
          <w:i w:val="false"/>
          <w:color w:val="000000"/>
          <w:sz w:val="28"/>
        </w:rPr>
        <w:t xml:space="preserve">
                   басқа қосылыстары бар, бiрақ антибиотиктер жоқ: </w:t>
      </w:r>
      <w:r>
        <w:br/>
      </w:r>
      <w:r>
        <w:rPr>
          <w:rFonts w:ascii="Times New Roman"/>
          <w:b w:val="false"/>
          <w:i w:val="false"/>
          <w:color w:val="000000"/>
          <w:sz w:val="28"/>
        </w:rPr>
        <w:t xml:space="preserve">
          3003.31  -- инсулин бар </w:t>
      </w:r>
      <w:r>
        <w:br/>
      </w:r>
      <w:r>
        <w:rPr>
          <w:rFonts w:ascii="Times New Roman"/>
          <w:b w:val="false"/>
          <w:i w:val="false"/>
          <w:color w:val="000000"/>
          <w:sz w:val="28"/>
        </w:rPr>
        <w:t xml:space="preserve">
          3003.39  -- өзгелерi </w:t>
      </w:r>
      <w:r>
        <w:br/>
      </w:r>
      <w:r>
        <w:rPr>
          <w:rFonts w:ascii="Times New Roman"/>
          <w:b w:val="false"/>
          <w:i w:val="false"/>
          <w:color w:val="000000"/>
          <w:sz w:val="28"/>
        </w:rPr>
        <w:t xml:space="preserve">
          3003.40  - алколоидтер немесе олардың туындылары бар, </w:t>
      </w:r>
      <w:r>
        <w:br/>
      </w:r>
      <w:r>
        <w:rPr>
          <w:rFonts w:ascii="Times New Roman"/>
          <w:b w:val="false"/>
          <w:i w:val="false"/>
          <w:color w:val="000000"/>
          <w:sz w:val="28"/>
        </w:rPr>
        <w:t xml:space="preserve">
                   бiрақ 29.37 тауар позициясының гормондары немесе </w:t>
      </w:r>
      <w:r>
        <w:br/>
      </w:r>
      <w:r>
        <w:rPr>
          <w:rFonts w:ascii="Times New Roman"/>
          <w:b w:val="false"/>
          <w:i w:val="false"/>
          <w:color w:val="000000"/>
          <w:sz w:val="28"/>
        </w:rPr>
        <w:t xml:space="preserve">
                   басқа қосылыстары не антибиотиктер жоқ </w:t>
      </w:r>
      <w:r>
        <w:br/>
      </w:r>
      <w:r>
        <w:rPr>
          <w:rFonts w:ascii="Times New Roman"/>
          <w:b w:val="false"/>
          <w:i w:val="false"/>
          <w:color w:val="000000"/>
          <w:sz w:val="28"/>
        </w:rPr>
        <w:t xml:space="preserve">
          3003.90  -- өзгелерi </w:t>
      </w:r>
      <w:r>
        <w:br/>
      </w:r>
      <w:r>
        <w:rPr>
          <w:rFonts w:ascii="Times New Roman"/>
          <w:b w:val="false"/>
          <w:i w:val="false"/>
          <w:color w:val="000000"/>
          <w:sz w:val="28"/>
        </w:rPr>
        <w:t xml:space="preserve">
30.04              Терапевтикалық немесе алдын алу мақсаттарына </w:t>
      </w:r>
      <w:r>
        <w:br/>
      </w:r>
      <w:r>
        <w:rPr>
          <w:rFonts w:ascii="Times New Roman"/>
          <w:b w:val="false"/>
          <w:i w:val="false"/>
          <w:color w:val="000000"/>
          <w:sz w:val="28"/>
        </w:rPr>
        <w:t xml:space="preserve">
                   арналған араласқан немесе араласпаған өнiмдер </w:t>
      </w:r>
      <w:r>
        <w:br/>
      </w:r>
      <w:r>
        <w:rPr>
          <w:rFonts w:ascii="Times New Roman"/>
          <w:b w:val="false"/>
          <w:i w:val="false"/>
          <w:color w:val="000000"/>
          <w:sz w:val="28"/>
        </w:rPr>
        <w:t xml:space="preserve">
                   бар дәрiлiк құралдар (30.02, 30.05 немесе 30.06 </w:t>
      </w:r>
      <w:r>
        <w:br/>
      </w:r>
      <w:r>
        <w:rPr>
          <w:rFonts w:ascii="Times New Roman"/>
          <w:b w:val="false"/>
          <w:i w:val="false"/>
          <w:color w:val="000000"/>
          <w:sz w:val="28"/>
        </w:rPr>
        <w:t xml:space="preserve">
                   тауар позицияларынан басқа), бөлшек сауда үшiн </w:t>
      </w:r>
      <w:r>
        <w:br/>
      </w:r>
      <w:r>
        <w:rPr>
          <w:rFonts w:ascii="Times New Roman"/>
          <w:b w:val="false"/>
          <w:i w:val="false"/>
          <w:color w:val="000000"/>
          <w:sz w:val="28"/>
        </w:rPr>
        <w:t xml:space="preserve">
                   дозаланған дәрiлiк нысандарға немесе орамдарға </w:t>
      </w:r>
      <w:r>
        <w:br/>
      </w:r>
      <w:r>
        <w:rPr>
          <w:rFonts w:ascii="Times New Roman"/>
          <w:b w:val="false"/>
          <w:i w:val="false"/>
          <w:color w:val="000000"/>
          <w:sz w:val="28"/>
        </w:rPr>
        <w:t xml:space="preserve">
                   өлшенiп салынған: </w:t>
      </w:r>
      <w:r>
        <w:br/>
      </w:r>
      <w:r>
        <w:rPr>
          <w:rFonts w:ascii="Times New Roman"/>
          <w:b w:val="false"/>
          <w:i w:val="false"/>
          <w:color w:val="000000"/>
          <w:sz w:val="28"/>
        </w:rPr>
        <w:t xml:space="preserve">
          3004.10  - пенициллан қышқылының құрылымы бар, немесе </w:t>
      </w:r>
      <w:r>
        <w:br/>
      </w:r>
      <w:r>
        <w:rPr>
          <w:rFonts w:ascii="Times New Roman"/>
          <w:b w:val="false"/>
          <w:i w:val="false"/>
          <w:color w:val="000000"/>
          <w:sz w:val="28"/>
        </w:rPr>
        <w:t xml:space="preserve">
                   стрептомицин немесе олардың туындылары бар </w:t>
      </w:r>
      <w:r>
        <w:br/>
      </w:r>
      <w:r>
        <w:rPr>
          <w:rFonts w:ascii="Times New Roman"/>
          <w:b w:val="false"/>
          <w:i w:val="false"/>
          <w:color w:val="000000"/>
          <w:sz w:val="28"/>
        </w:rPr>
        <w:t xml:space="preserve">
                   пенициллиндер немесе олардың туындылары </w:t>
      </w:r>
      <w:r>
        <w:br/>
      </w:r>
      <w:r>
        <w:rPr>
          <w:rFonts w:ascii="Times New Roman"/>
          <w:b w:val="false"/>
          <w:i w:val="false"/>
          <w:color w:val="000000"/>
          <w:sz w:val="28"/>
        </w:rPr>
        <w:t xml:space="preserve">
          3004.20  - басқа антибиотиктер бар </w:t>
      </w:r>
      <w:r>
        <w:br/>
      </w:r>
      <w:r>
        <w:rPr>
          <w:rFonts w:ascii="Times New Roman"/>
          <w:b w:val="false"/>
          <w:i w:val="false"/>
          <w:color w:val="000000"/>
          <w:sz w:val="28"/>
        </w:rPr>
        <w:t xml:space="preserve">
          3004.31  - гормондар немесе 29.37 тауар позициясының басқа </w:t>
      </w:r>
      <w:r>
        <w:br/>
      </w:r>
      <w:r>
        <w:rPr>
          <w:rFonts w:ascii="Times New Roman"/>
          <w:b w:val="false"/>
          <w:i w:val="false"/>
          <w:color w:val="000000"/>
          <w:sz w:val="28"/>
        </w:rPr>
        <w:t xml:space="preserve">
                   қосылыстары бар, бiрақ антибиотиктер болмайтын: </w:t>
      </w:r>
      <w:r>
        <w:br/>
      </w:r>
      <w:r>
        <w:rPr>
          <w:rFonts w:ascii="Times New Roman"/>
          <w:b w:val="false"/>
          <w:i w:val="false"/>
          <w:color w:val="000000"/>
          <w:sz w:val="28"/>
        </w:rPr>
        <w:t xml:space="preserve">
                   -- инсулин бар </w:t>
      </w:r>
      <w:r>
        <w:br/>
      </w:r>
      <w:r>
        <w:rPr>
          <w:rFonts w:ascii="Times New Roman"/>
          <w:b w:val="false"/>
          <w:i w:val="false"/>
          <w:color w:val="000000"/>
          <w:sz w:val="28"/>
        </w:rPr>
        <w:t xml:space="preserve">
          3004.32  -- кортикостероидтi гормондар, олардың туындылары </w:t>
      </w:r>
      <w:r>
        <w:br/>
      </w:r>
      <w:r>
        <w:rPr>
          <w:rFonts w:ascii="Times New Roman"/>
          <w:b w:val="false"/>
          <w:i w:val="false"/>
          <w:color w:val="000000"/>
          <w:sz w:val="28"/>
        </w:rPr>
        <w:t xml:space="preserve">
                   және құрылымдық аналогтары бар </w:t>
      </w:r>
      <w:r>
        <w:br/>
      </w:r>
      <w:r>
        <w:rPr>
          <w:rFonts w:ascii="Times New Roman"/>
          <w:b w:val="false"/>
          <w:i w:val="false"/>
          <w:color w:val="000000"/>
          <w:sz w:val="28"/>
        </w:rPr>
        <w:t xml:space="preserve">
          3004.39  -- өзгелерi </w:t>
      </w:r>
      <w:r>
        <w:br/>
      </w:r>
      <w:r>
        <w:rPr>
          <w:rFonts w:ascii="Times New Roman"/>
          <w:b w:val="false"/>
          <w:i w:val="false"/>
          <w:color w:val="000000"/>
          <w:sz w:val="28"/>
        </w:rPr>
        <w:t xml:space="preserve">
          3004.40  - алколоидтер немесе олардың туындылары бар, </w:t>
      </w:r>
      <w:r>
        <w:br/>
      </w:r>
      <w:r>
        <w:rPr>
          <w:rFonts w:ascii="Times New Roman"/>
          <w:b w:val="false"/>
          <w:i w:val="false"/>
          <w:color w:val="000000"/>
          <w:sz w:val="28"/>
        </w:rPr>
        <w:t xml:space="preserve">
                   бiрақ 29.37 тауар позициясының гормондары немесе </w:t>
      </w:r>
      <w:r>
        <w:br/>
      </w:r>
      <w:r>
        <w:rPr>
          <w:rFonts w:ascii="Times New Roman"/>
          <w:b w:val="false"/>
          <w:i w:val="false"/>
          <w:color w:val="000000"/>
          <w:sz w:val="28"/>
        </w:rPr>
        <w:t xml:space="preserve">
                   басқа қосылыстары не антибиотиктерi болмайтын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30-топ </w:t>
      </w:r>
      <w:r>
        <w:br/>
      </w:r>
      <w:r>
        <w:rPr>
          <w:rFonts w:ascii="Times New Roman"/>
          <w:b w:val="false"/>
          <w:i w:val="false"/>
          <w:color w:val="000000"/>
          <w:sz w:val="28"/>
        </w:rPr>
        <w:t xml:space="preserve">
30.04/06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3004.50  - витаминдердi немесе 29.36 тауар позициясының </w:t>
      </w:r>
      <w:r>
        <w:br/>
      </w:r>
      <w:r>
        <w:rPr>
          <w:rFonts w:ascii="Times New Roman"/>
          <w:b w:val="false"/>
          <w:i w:val="false"/>
          <w:color w:val="000000"/>
          <w:sz w:val="28"/>
        </w:rPr>
        <w:t xml:space="preserve">
                   басқа қосылыстары не антибиотиктерi болмайтын </w:t>
      </w:r>
      <w:r>
        <w:br/>
      </w:r>
      <w:r>
        <w:rPr>
          <w:rFonts w:ascii="Times New Roman"/>
          <w:b w:val="false"/>
          <w:i w:val="false"/>
          <w:color w:val="000000"/>
          <w:sz w:val="28"/>
        </w:rPr>
        <w:t xml:space="preserve">
                   басқа дәрiлiк құралдар </w:t>
      </w:r>
      <w:r>
        <w:br/>
      </w:r>
      <w:r>
        <w:rPr>
          <w:rFonts w:ascii="Times New Roman"/>
          <w:b w:val="false"/>
          <w:i w:val="false"/>
          <w:color w:val="000000"/>
          <w:sz w:val="28"/>
        </w:rPr>
        <w:t xml:space="preserve">
          3004.90  өзгелерi </w:t>
      </w:r>
      <w:r>
        <w:br/>
      </w:r>
      <w:r>
        <w:rPr>
          <w:rFonts w:ascii="Times New Roman"/>
          <w:b w:val="false"/>
          <w:i w:val="false"/>
          <w:color w:val="000000"/>
          <w:sz w:val="28"/>
        </w:rPr>
        <w:t xml:space="preserve">
30.05              Медицинада, хирургияда, стоматологияда немесе </w:t>
      </w:r>
      <w:r>
        <w:br/>
      </w:r>
      <w:r>
        <w:rPr>
          <w:rFonts w:ascii="Times New Roman"/>
          <w:b w:val="false"/>
          <w:i w:val="false"/>
          <w:color w:val="000000"/>
          <w:sz w:val="28"/>
        </w:rPr>
        <w:t xml:space="preserve">
                   ветеринарияда қолдануға арналған, </w:t>
      </w:r>
      <w:r>
        <w:br/>
      </w:r>
      <w:r>
        <w:rPr>
          <w:rFonts w:ascii="Times New Roman"/>
          <w:b w:val="false"/>
          <w:i w:val="false"/>
          <w:color w:val="000000"/>
          <w:sz w:val="28"/>
        </w:rPr>
        <w:t xml:space="preserve">
                   фармацевтикалық заттар сiңiрiлген немесе </w:t>
      </w:r>
      <w:r>
        <w:br/>
      </w:r>
      <w:r>
        <w:rPr>
          <w:rFonts w:ascii="Times New Roman"/>
          <w:b w:val="false"/>
          <w:i w:val="false"/>
          <w:color w:val="000000"/>
          <w:sz w:val="28"/>
        </w:rPr>
        <w:t xml:space="preserve">
                   қапталған мақта, дәке, бинттер және ұқсас </w:t>
      </w:r>
      <w:r>
        <w:br/>
      </w:r>
      <w:r>
        <w:rPr>
          <w:rFonts w:ascii="Times New Roman"/>
          <w:b w:val="false"/>
          <w:i w:val="false"/>
          <w:color w:val="000000"/>
          <w:sz w:val="28"/>
        </w:rPr>
        <w:t xml:space="preserve">
                   бұйымдар (мысалы, таңу материалы, </w:t>
      </w:r>
      <w:r>
        <w:br/>
      </w:r>
      <w:r>
        <w:rPr>
          <w:rFonts w:ascii="Times New Roman"/>
          <w:b w:val="false"/>
          <w:i w:val="false"/>
          <w:color w:val="000000"/>
          <w:sz w:val="28"/>
        </w:rPr>
        <w:t xml:space="preserve">
                   лейкопластырьлер, припаркалар) </w:t>
      </w:r>
      <w:r>
        <w:br/>
      </w:r>
      <w:r>
        <w:rPr>
          <w:rFonts w:ascii="Times New Roman"/>
          <w:b w:val="false"/>
          <w:i w:val="false"/>
          <w:color w:val="000000"/>
          <w:sz w:val="28"/>
        </w:rPr>
        <w:t xml:space="preserve">
          3005.10  - Yстi жабысқақ адгезивтiк таңу материалы және </w:t>
      </w:r>
      <w:r>
        <w:br/>
      </w:r>
      <w:r>
        <w:rPr>
          <w:rFonts w:ascii="Times New Roman"/>
          <w:b w:val="false"/>
          <w:i w:val="false"/>
          <w:color w:val="000000"/>
          <w:sz w:val="28"/>
        </w:rPr>
        <w:t xml:space="preserve">
                   басқа материалдар </w:t>
      </w:r>
      <w:r>
        <w:br/>
      </w:r>
      <w:r>
        <w:rPr>
          <w:rFonts w:ascii="Times New Roman"/>
          <w:b w:val="false"/>
          <w:i w:val="false"/>
          <w:color w:val="000000"/>
          <w:sz w:val="28"/>
        </w:rPr>
        <w:t xml:space="preserve">
          3005.90  - өзгелерi </w:t>
      </w:r>
      <w:r>
        <w:br/>
      </w:r>
      <w:r>
        <w:rPr>
          <w:rFonts w:ascii="Times New Roman"/>
          <w:b w:val="false"/>
          <w:i w:val="false"/>
          <w:color w:val="000000"/>
          <w:sz w:val="28"/>
        </w:rPr>
        <w:t xml:space="preserve">
30.06              Аталған топқа 4 ескертуде айтылған, </w:t>
      </w:r>
      <w:r>
        <w:br/>
      </w:r>
      <w:r>
        <w:rPr>
          <w:rFonts w:ascii="Times New Roman"/>
          <w:b w:val="false"/>
          <w:i w:val="false"/>
          <w:color w:val="000000"/>
          <w:sz w:val="28"/>
        </w:rPr>
        <w:t xml:space="preserve">
                   фармацевтикалық өнiм: </w:t>
      </w:r>
      <w:r>
        <w:br/>
      </w:r>
      <w:r>
        <w:rPr>
          <w:rFonts w:ascii="Times New Roman"/>
          <w:b w:val="false"/>
          <w:i w:val="false"/>
          <w:color w:val="000000"/>
          <w:sz w:val="28"/>
        </w:rPr>
        <w:t xml:space="preserve">
          3006.10  - хирургиялық стерильдiк кетгут, жiк салуға </w:t>
      </w:r>
      <w:r>
        <w:br/>
      </w:r>
      <w:r>
        <w:rPr>
          <w:rFonts w:ascii="Times New Roman"/>
          <w:b w:val="false"/>
          <w:i w:val="false"/>
          <w:color w:val="000000"/>
          <w:sz w:val="28"/>
        </w:rPr>
        <w:t xml:space="preserve">
                   арналған ұқсас стерильдiк материалдар және </w:t>
      </w:r>
      <w:r>
        <w:br/>
      </w:r>
      <w:r>
        <w:rPr>
          <w:rFonts w:ascii="Times New Roman"/>
          <w:b w:val="false"/>
          <w:i w:val="false"/>
          <w:color w:val="000000"/>
          <w:sz w:val="28"/>
        </w:rPr>
        <w:t xml:space="preserve">
                   жараларды хирургиялық жабуға арналған стерильдiк </w:t>
      </w:r>
      <w:r>
        <w:br/>
      </w:r>
      <w:r>
        <w:rPr>
          <w:rFonts w:ascii="Times New Roman"/>
          <w:b w:val="false"/>
          <w:i w:val="false"/>
          <w:color w:val="000000"/>
          <w:sz w:val="28"/>
        </w:rPr>
        <w:t xml:space="preserve">
                   адгезиндiк тiндер; стерильдiк ламинария және </w:t>
      </w:r>
      <w:r>
        <w:br/>
      </w:r>
      <w:r>
        <w:rPr>
          <w:rFonts w:ascii="Times New Roman"/>
          <w:b w:val="false"/>
          <w:i w:val="false"/>
          <w:color w:val="000000"/>
          <w:sz w:val="28"/>
        </w:rPr>
        <w:t xml:space="preserve">
                   ламинариядан жасалған cтерильдiк тығын; </w:t>
      </w:r>
      <w:r>
        <w:br/>
      </w:r>
      <w:r>
        <w:rPr>
          <w:rFonts w:ascii="Times New Roman"/>
          <w:b w:val="false"/>
          <w:i w:val="false"/>
          <w:color w:val="000000"/>
          <w:sz w:val="28"/>
        </w:rPr>
        <w:t xml:space="preserve">
                   хирургиялық немесе стоматологиялық қан </w:t>
      </w:r>
      <w:r>
        <w:br/>
      </w:r>
      <w:r>
        <w:rPr>
          <w:rFonts w:ascii="Times New Roman"/>
          <w:b w:val="false"/>
          <w:i w:val="false"/>
          <w:color w:val="000000"/>
          <w:sz w:val="28"/>
        </w:rPr>
        <w:t xml:space="preserve">
                   тоқтататын стерильдiк сорғыш құралдар </w:t>
      </w:r>
      <w:r>
        <w:br/>
      </w:r>
      <w:r>
        <w:rPr>
          <w:rFonts w:ascii="Times New Roman"/>
          <w:b w:val="false"/>
          <w:i w:val="false"/>
          <w:color w:val="000000"/>
          <w:sz w:val="28"/>
        </w:rPr>
        <w:t xml:space="preserve">
                   (гемостатиктер) </w:t>
      </w:r>
      <w:r>
        <w:br/>
      </w:r>
      <w:r>
        <w:rPr>
          <w:rFonts w:ascii="Times New Roman"/>
          <w:b w:val="false"/>
          <w:i w:val="false"/>
          <w:color w:val="000000"/>
          <w:sz w:val="28"/>
        </w:rPr>
        <w:t xml:space="preserve">
          3006.20  - қан тобын анықтауға арналған реагенттер </w:t>
      </w:r>
      <w:r>
        <w:br/>
      </w:r>
      <w:r>
        <w:rPr>
          <w:rFonts w:ascii="Times New Roman"/>
          <w:b w:val="false"/>
          <w:i w:val="false"/>
          <w:color w:val="000000"/>
          <w:sz w:val="28"/>
        </w:rPr>
        <w:t xml:space="preserve">
          3006.30  - рентгенографикалық зерттеулерге арналған </w:t>
      </w:r>
      <w:r>
        <w:br/>
      </w:r>
      <w:r>
        <w:rPr>
          <w:rFonts w:ascii="Times New Roman"/>
          <w:b w:val="false"/>
          <w:i w:val="false"/>
          <w:color w:val="000000"/>
          <w:sz w:val="28"/>
        </w:rPr>
        <w:t xml:space="preserve">
                   контрастық препараттар; ауруларға салуға </w:t>
      </w:r>
      <w:r>
        <w:br/>
      </w:r>
      <w:r>
        <w:rPr>
          <w:rFonts w:ascii="Times New Roman"/>
          <w:b w:val="false"/>
          <w:i w:val="false"/>
          <w:color w:val="000000"/>
          <w:sz w:val="28"/>
        </w:rPr>
        <w:t xml:space="preserve">
                   арналған диагностикалық реагенттер </w:t>
      </w:r>
      <w:r>
        <w:br/>
      </w:r>
      <w:r>
        <w:rPr>
          <w:rFonts w:ascii="Times New Roman"/>
          <w:b w:val="false"/>
          <w:i w:val="false"/>
          <w:color w:val="000000"/>
          <w:sz w:val="28"/>
        </w:rPr>
        <w:t xml:space="preserve">
          3006.40  - тiс цементтерi және тiстердi пломбылауға </w:t>
      </w:r>
      <w:r>
        <w:br/>
      </w:r>
      <w:r>
        <w:rPr>
          <w:rFonts w:ascii="Times New Roman"/>
          <w:b w:val="false"/>
          <w:i w:val="false"/>
          <w:color w:val="000000"/>
          <w:sz w:val="28"/>
        </w:rPr>
        <w:t xml:space="preserve">
                   арналған басқа материалдар; сүйектi құрайтын </w:t>
      </w:r>
      <w:r>
        <w:br/>
      </w:r>
      <w:r>
        <w:rPr>
          <w:rFonts w:ascii="Times New Roman"/>
          <w:b w:val="false"/>
          <w:i w:val="false"/>
          <w:color w:val="000000"/>
          <w:sz w:val="28"/>
        </w:rPr>
        <w:t xml:space="preserve">
                   цементтер </w:t>
      </w:r>
      <w:r>
        <w:br/>
      </w:r>
      <w:r>
        <w:rPr>
          <w:rFonts w:ascii="Times New Roman"/>
          <w:b w:val="false"/>
          <w:i w:val="false"/>
          <w:color w:val="000000"/>
          <w:sz w:val="28"/>
        </w:rPr>
        <w:t xml:space="preserve">
          3006.50  - санитарлық сөмкелер және алғашқы көмек </w:t>
      </w:r>
      <w:r>
        <w:br/>
      </w:r>
      <w:r>
        <w:rPr>
          <w:rFonts w:ascii="Times New Roman"/>
          <w:b w:val="false"/>
          <w:i w:val="false"/>
          <w:color w:val="000000"/>
          <w:sz w:val="28"/>
        </w:rPr>
        <w:t xml:space="preserve">
                   көрсетуге арналған жиынтық </w:t>
      </w:r>
      <w:r>
        <w:br/>
      </w:r>
      <w:r>
        <w:rPr>
          <w:rFonts w:ascii="Times New Roman"/>
          <w:b w:val="false"/>
          <w:i w:val="false"/>
          <w:color w:val="000000"/>
          <w:sz w:val="28"/>
        </w:rPr>
        <w:t xml:space="preserve">
          3006.60  - гормондардың, 29.37 тауар позициясындағы басқа </w:t>
      </w:r>
      <w:r>
        <w:br/>
      </w:r>
      <w:r>
        <w:rPr>
          <w:rFonts w:ascii="Times New Roman"/>
          <w:b w:val="false"/>
          <w:i w:val="false"/>
          <w:color w:val="000000"/>
          <w:sz w:val="28"/>
        </w:rPr>
        <w:t xml:space="preserve">
                   қосылыстардың немесе спермицидтердiң негiзiнде </w:t>
      </w:r>
      <w:r>
        <w:br/>
      </w:r>
      <w:r>
        <w:rPr>
          <w:rFonts w:ascii="Times New Roman"/>
          <w:b w:val="false"/>
          <w:i w:val="false"/>
          <w:color w:val="000000"/>
          <w:sz w:val="28"/>
        </w:rPr>
        <w:t xml:space="preserve">
                   жасалған химиялық контрацептивтiк құралдар </w:t>
      </w:r>
      <w:r>
        <w:br/>
      </w:r>
      <w:r>
        <w:rPr>
          <w:rFonts w:ascii="Times New Roman"/>
          <w:b w:val="false"/>
          <w:i w:val="false"/>
          <w:color w:val="000000"/>
          <w:sz w:val="28"/>
        </w:rPr>
        <w:t xml:space="preserve">
                   медицинада немесе ветеринарияда қолдануға </w:t>
      </w:r>
      <w:r>
        <w:br/>
      </w:r>
      <w:r>
        <w:rPr>
          <w:rFonts w:ascii="Times New Roman"/>
          <w:b w:val="false"/>
          <w:i w:val="false"/>
          <w:color w:val="000000"/>
          <w:sz w:val="28"/>
        </w:rPr>
        <w:t xml:space="preserve">
                   арналған хирургиялық операция немесе физикалық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3006.70  процесiнде дене бөлiктерi үшiн майлағыш ретiнде </w:t>
      </w:r>
      <w:r>
        <w:br/>
      </w:r>
      <w:r>
        <w:rPr>
          <w:rFonts w:ascii="Times New Roman"/>
          <w:b w:val="false"/>
          <w:i w:val="false"/>
          <w:color w:val="000000"/>
          <w:sz w:val="28"/>
        </w:rPr>
        <w:t xml:space="preserve">
                   немесе дене мен медициналық жабдық арасындағы </w:t>
      </w:r>
      <w:r>
        <w:br/>
      </w:r>
      <w:r>
        <w:rPr>
          <w:rFonts w:ascii="Times New Roman"/>
          <w:b w:val="false"/>
          <w:i w:val="false"/>
          <w:color w:val="000000"/>
          <w:sz w:val="28"/>
        </w:rPr>
        <w:t xml:space="preserve">
                   байланыстырғыш агент ретiнде қолданылатын гель </w:t>
      </w:r>
      <w:r>
        <w:br/>
      </w:r>
      <w:r>
        <w:rPr>
          <w:rFonts w:ascii="Times New Roman"/>
          <w:b w:val="false"/>
          <w:i w:val="false"/>
          <w:color w:val="000000"/>
          <w:sz w:val="28"/>
        </w:rPr>
        <w:t xml:space="preserve">
                   түрiндегi препарат; </w:t>
      </w:r>
      <w:r>
        <w:br/>
      </w:r>
      <w:r>
        <w:rPr>
          <w:rFonts w:ascii="Times New Roman"/>
          <w:b w:val="false"/>
          <w:i w:val="false"/>
          <w:color w:val="000000"/>
          <w:sz w:val="28"/>
        </w:rPr>
        <w:t xml:space="preserve">
          3006.80  - фармацевтикалық қалдықтар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31-топ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31-топ </w:t>
      </w:r>
      <w:r>
        <w:br/>
      </w:r>
      <w:r>
        <w:rPr>
          <w:rFonts w:ascii="Times New Roman"/>
          <w:b/>
          <w:i w:val="false"/>
          <w:color w:val="000000"/>
        </w:rPr>
        <w:t xml:space="preserve">
Тыңайтқыштар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жануарлардың қаны (05.11 тауар позициясы) </w:t>
      </w:r>
      <w:r>
        <w:br/>
      </w:r>
      <w:r>
        <w:rPr>
          <w:rFonts w:ascii="Times New Roman"/>
          <w:b w:val="false"/>
          <w:i w:val="false"/>
          <w:color w:val="000000"/>
          <w:sz w:val="28"/>
        </w:rPr>
        <w:t xml:space="preserve">
      (б) белгiленген химиялық құрамның жеке қосылыстары (2А, 3А, А, немесе 5 ескертулерiнде көрсетiлгендерден басқа) </w:t>
      </w:r>
      <w:r>
        <w:br/>
      </w:r>
      <w:r>
        <w:rPr>
          <w:rFonts w:ascii="Times New Roman"/>
          <w:b w:val="false"/>
          <w:i w:val="false"/>
          <w:color w:val="000000"/>
          <w:sz w:val="28"/>
        </w:rPr>
        <w:t xml:space="preserve">
      (в) 38.24 тауар позициясына енетiн, әрқайсысынан массасы 2,5 г кем емес, жасанды өсiрiлген калий хлоридiнiң кристаллдары (оптикалық элементтерден басқа); калий хлоридiнiң оптикалық элементi (90.0) тауар позициясы). </w:t>
      </w:r>
      <w:r>
        <w:br/>
      </w:r>
      <w:r>
        <w:rPr>
          <w:rFonts w:ascii="Times New Roman"/>
          <w:b w:val="false"/>
          <w:i w:val="false"/>
          <w:color w:val="000000"/>
          <w:sz w:val="28"/>
        </w:rPr>
        <w:t xml:space="preserve">
      2.- 31.05 тауар позициясында көзделгендей, нысандарға немесе орамдарға өлшенiп салынбаған жағдайда, 31.02 тауap позициясына тек мынадай тауарлар енгiзiледi: </w:t>
      </w:r>
      <w:r>
        <w:br/>
      </w:r>
      <w:r>
        <w:rPr>
          <w:rFonts w:ascii="Times New Roman"/>
          <w:b w:val="false"/>
          <w:i w:val="false"/>
          <w:color w:val="000000"/>
          <w:sz w:val="28"/>
        </w:rPr>
        <w:t xml:space="preserve">
      (А) Төменде келтiрiлген қандай да бiр сипаттамаға сәйкес келетiн тауарлар: </w:t>
      </w:r>
      <w:r>
        <w:br/>
      </w:r>
      <w:r>
        <w:rPr>
          <w:rFonts w:ascii="Times New Roman"/>
          <w:b w:val="false"/>
          <w:i w:val="false"/>
          <w:color w:val="000000"/>
          <w:sz w:val="28"/>
        </w:rPr>
        <w:t xml:space="preserve">
      (i) қоспамен немесе қоспасыз натрий нитраты; </w:t>
      </w:r>
      <w:r>
        <w:br/>
      </w:r>
      <w:r>
        <w:rPr>
          <w:rFonts w:ascii="Times New Roman"/>
          <w:b w:val="false"/>
          <w:i w:val="false"/>
          <w:color w:val="000000"/>
          <w:sz w:val="28"/>
        </w:rPr>
        <w:t xml:space="preserve">
      (iі) қоспамен немесе қоспасыз аммоний нитраты; </w:t>
      </w:r>
      <w:r>
        <w:br/>
      </w:r>
      <w:r>
        <w:rPr>
          <w:rFonts w:ascii="Times New Roman"/>
          <w:b w:val="false"/>
          <w:i w:val="false"/>
          <w:color w:val="000000"/>
          <w:sz w:val="28"/>
        </w:rPr>
        <w:t xml:space="preserve">
      (iii) қоспамен немесе қоспасыз аммоний сульфатының және аммоний нитратының қос тұздары; </w:t>
      </w:r>
      <w:r>
        <w:br/>
      </w:r>
      <w:r>
        <w:rPr>
          <w:rFonts w:ascii="Times New Roman"/>
          <w:b w:val="false"/>
          <w:i w:val="false"/>
          <w:color w:val="000000"/>
          <w:sz w:val="28"/>
        </w:rPr>
        <w:t xml:space="preserve">
      (іv) қоспамен немесе қоспасыз аммоний сульфаты; </w:t>
      </w:r>
      <w:r>
        <w:br/>
      </w:r>
      <w:r>
        <w:rPr>
          <w:rFonts w:ascii="Times New Roman"/>
          <w:b w:val="false"/>
          <w:i w:val="false"/>
          <w:color w:val="000000"/>
          <w:sz w:val="28"/>
        </w:rPr>
        <w:t xml:space="preserve">
      (v) қоспамен немесе қоспасыз қос тұздар, кальций және аммоннй нитраттарының қоспалары; </w:t>
      </w:r>
      <w:r>
        <w:br/>
      </w:r>
      <w:r>
        <w:rPr>
          <w:rFonts w:ascii="Times New Roman"/>
          <w:b w:val="false"/>
          <w:i w:val="false"/>
          <w:color w:val="000000"/>
          <w:sz w:val="28"/>
        </w:rPr>
        <w:t xml:space="preserve">
      (vi) қоспамен немесе қоспасыз қос тұздар, кальций және магний нитраттарының қоспалары; </w:t>
      </w:r>
      <w:r>
        <w:br/>
      </w:r>
      <w:r>
        <w:rPr>
          <w:rFonts w:ascii="Times New Roman"/>
          <w:b w:val="false"/>
          <w:i w:val="false"/>
          <w:color w:val="000000"/>
          <w:sz w:val="28"/>
        </w:rPr>
        <w:t xml:space="preserve">
      (vii) қоспамен немесе қоспасыз кальций цианамидi немесе маймен өңделген; </w:t>
      </w:r>
      <w:r>
        <w:br/>
      </w:r>
      <w:r>
        <w:rPr>
          <w:rFonts w:ascii="Times New Roman"/>
          <w:b w:val="false"/>
          <w:i w:val="false"/>
          <w:color w:val="000000"/>
          <w:sz w:val="28"/>
        </w:rPr>
        <w:t xml:space="preserve">
      (viii) қоспамен немесе қоспасыз несепнәр; </w:t>
      </w:r>
      <w:r>
        <w:br/>
      </w:r>
      <w:r>
        <w:rPr>
          <w:rFonts w:ascii="Times New Roman"/>
          <w:b w:val="false"/>
          <w:i w:val="false"/>
          <w:color w:val="000000"/>
          <w:sz w:val="28"/>
        </w:rPr>
        <w:t xml:space="preserve">
      (5) 2а ескертуде көрсетiлген кез-келген заттардың қоспаларынан тұратын тыңайтқыштар. </w:t>
      </w:r>
      <w:r>
        <w:br/>
      </w:r>
      <w:r>
        <w:rPr>
          <w:rFonts w:ascii="Times New Roman"/>
          <w:b w:val="false"/>
          <w:i w:val="false"/>
          <w:color w:val="000000"/>
          <w:sz w:val="28"/>
        </w:rPr>
        <w:t xml:space="preserve">
      (В) 2А немесе 2Б ескертулерде көрсетiлген, тыңайтқыштар болып табылмайтын бормен, гипспен немесе басқа бейорганикалық заттармен араласқан, аммоний хлоридiнен немесе кез-келген заттан құралған тынайтқыштар. </w:t>
      </w:r>
      <w:r>
        <w:br/>
      </w:r>
      <w:r>
        <w:rPr>
          <w:rFonts w:ascii="Times New Roman"/>
          <w:b w:val="false"/>
          <w:i w:val="false"/>
          <w:color w:val="000000"/>
          <w:sz w:val="28"/>
        </w:rPr>
        <w:t xml:space="preserve">
      (Г) 2А(й) немесе 2А(viii) ескертулерде айтылған тауарлардан құралған сұйық тынайтқыштар немесе осы тауарлардың су не аммиак ерiтiндiсiндегi қоспалары. </w:t>
      </w:r>
      <w:r>
        <w:br/>
      </w:r>
      <w:r>
        <w:rPr>
          <w:rFonts w:ascii="Times New Roman"/>
          <w:b w:val="false"/>
          <w:i w:val="false"/>
          <w:color w:val="000000"/>
          <w:sz w:val="28"/>
        </w:rPr>
        <w:t xml:space="preserve">
      3.- 31.05 тауар позициясында көзделгендей, нысандарға немесе орамдарға өлшенiп салынбаған жағдайда, 31.03 тауар позициясына тек мынадай тауарлар енгiзiледi: </w:t>
      </w:r>
      <w:r>
        <w:br/>
      </w:r>
      <w:r>
        <w:rPr>
          <w:rFonts w:ascii="Times New Roman"/>
          <w:b w:val="false"/>
          <w:i w:val="false"/>
          <w:color w:val="000000"/>
          <w:sz w:val="28"/>
        </w:rPr>
        <w:t xml:space="preserve">
      (А) Төменде келтiрiлген қандай да бiр сипаттамаға сәйкес келетiн тауарлар: </w:t>
      </w:r>
      <w:r>
        <w:br/>
      </w:r>
      <w:r>
        <w:rPr>
          <w:rFonts w:ascii="Times New Roman"/>
          <w:b w:val="false"/>
          <w:i w:val="false"/>
          <w:color w:val="000000"/>
          <w:sz w:val="28"/>
        </w:rPr>
        <w:t xml:space="preserve">
      (i) негiзгi шлак; </w:t>
      </w:r>
      <w:r>
        <w:br/>
      </w:r>
      <w:r>
        <w:rPr>
          <w:rFonts w:ascii="Times New Roman"/>
          <w:b w:val="false"/>
          <w:i w:val="false"/>
          <w:color w:val="000000"/>
          <w:sz w:val="28"/>
        </w:rPr>
        <w:t xml:space="preserve">
      (іі) қоспаларды аластау үшiн қажеттiден көбiрек температурада кальциленген өңделген, 25.10 тауар позициясына енетiн табиғи фосфаттар; </w:t>
      </w:r>
      <w:r>
        <w:br/>
      </w:r>
      <w:r>
        <w:rPr>
          <w:rFonts w:ascii="Times New Roman"/>
          <w:b w:val="false"/>
          <w:i w:val="false"/>
          <w:color w:val="000000"/>
          <w:sz w:val="28"/>
        </w:rPr>
        <w:t xml:space="preserve">
      (iіі) суперфосфат (қарапайым, қос немесе үштiк); </w:t>
      </w:r>
      <w:r>
        <w:br/>
      </w:r>
      <w:r>
        <w:rPr>
          <w:rFonts w:ascii="Times New Roman"/>
          <w:b w:val="false"/>
          <w:i w:val="false"/>
          <w:color w:val="000000"/>
          <w:sz w:val="28"/>
        </w:rPr>
        <w:t xml:space="preserve">
      (iv) сусыз құрғақ өнiмге шаққанда 0,2 мас.% кем емес фторды құрайтын кальций сутекфосфаты;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31-топ </w:t>
      </w:r>
      <w:r>
        <w:br/>
      </w:r>
      <w:r>
        <w:rPr>
          <w:rFonts w:ascii="Times New Roman"/>
          <w:b w:val="false"/>
          <w:i w:val="false"/>
          <w:color w:val="000000"/>
          <w:sz w:val="28"/>
        </w:rPr>
        <w:t xml:space="preserve">
30.01/02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(Б) 3А ескертуде көрсетiлген, фтор құрамын шектеу есебiнсiз кез-келген тауарлардың қоспасынан құралған тыңайтқыштар; </w:t>
      </w:r>
      <w:r>
        <w:br/>
      </w:r>
      <w:r>
        <w:rPr>
          <w:rFonts w:ascii="Times New Roman"/>
          <w:b w:val="false"/>
          <w:i w:val="false"/>
          <w:color w:val="000000"/>
          <w:sz w:val="28"/>
        </w:rPr>
        <w:t xml:space="preserve">
      (В) 3А немесе 3Б ескертуде көрсетiлген, фтор құрамын шектеу есебiнсiз, тыңайтқыш болып табылмайтын мелмен, гипспен немесе басқа бейорганикалық заттармен араласқан кез-келген тауарларды құрайтын тыңайтқыштар. </w:t>
      </w:r>
      <w:r>
        <w:br/>
      </w:r>
      <w:r>
        <w:rPr>
          <w:rFonts w:ascii="Times New Roman"/>
          <w:b w:val="false"/>
          <w:i w:val="false"/>
          <w:color w:val="000000"/>
          <w:sz w:val="28"/>
        </w:rPr>
        <w:t xml:space="preserve">
      4.-31.04 тауар позициясына, 31.05 тауар позициясында көзделгендей, нысандарға немесе упаковкаларға өлшенiп салынбаған жағдайда, тек мына тауарлар енгiзiледi: </w:t>
      </w:r>
      <w:r>
        <w:br/>
      </w:r>
      <w:r>
        <w:rPr>
          <w:rFonts w:ascii="Times New Roman"/>
          <w:b w:val="false"/>
          <w:i w:val="false"/>
          <w:color w:val="000000"/>
          <w:sz w:val="28"/>
        </w:rPr>
        <w:t xml:space="preserve">
      (А) Төменде келтiрілген, осы немесе өзге сипаттамаға сәйкес келетiн тауарлар: </w:t>
      </w:r>
      <w:r>
        <w:br/>
      </w:r>
      <w:r>
        <w:rPr>
          <w:rFonts w:ascii="Times New Roman"/>
          <w:b w:val="false"/>
          <w:i w:val="false"/>
          <w:color w:val="000000"/>
          <w:sz w:val="28"/>
        </w:rPr>
        <w:t xml:space="preserve">
      (i) өңделмеген калий тұздары (мысалы, карналлит, каинит және сильвит); </w:t>
      </w:r>
      <w:r>
        <w:br/>
      </w:r>
      <w:r>
        <w:rPr>
          <w:rFonts w:ascii="Times New Roman"/>
          <w:b w:val="false"/>
          <w:i w:val="false"/>
          <w:color w:val="000000"/>
          <w:sz w:val="28"/>
        </w:rPr>
        <w:t xml:space="preserve">
      (ii) жоғарыда айтылған, 1в ескертудегiнi қоспағанда, қоспасы бар немесе қоспасыз калий хлоридi; </w:t>
      </w:r>
      <w:r>
        <w:br/>
      </w:r>
      <w:r>
        <w:rPr>
          <w:rFonts w:ascii="Times New Roman"/>
          <w:b w:val="false"/>
          <w:i w:val="false"/>
          <w:color w:val="000000"/>
          <w:sz w:val="28"/>
        </w:rPr>
        <w:t xml:space="preserve">
      (ііi) қоспасы бар немесе қоспасыз калий сульфаты; </w:t>
      </w:r>
      <w:r>
        <w:br/>
      </w:r>
      <w:r>
        <w:rPr>
          <w:rFonts w:ascii="Times New Roman"/>
          <w:b w:val="false"/>
          <w:i w:val="false"/>
          <w:color w:val="000000"/>
          <w:sz w:val="28"/>
        </w:rPr>
        <w:t xml:space="preserve">
      (iv) қоспасы бар немесе қоспасыз калий-магний сульфаты; </w:t>
      </w:r>
      <w:r>
        <w:br/>
      </w:r>
      <w:r>
        <w:rPr>
          <w:rFonts w:ascii="Times New Roman"/>
          <w:b w:val="false"/>
          <w:i w:val="false"/>
          <w:color w:val="000000"/>
          <w:sz w:val="28"/>
        </w:rPr>
        <w:t xml:space="preserve">
      (Б) Жоғарыда 4A ескертуде көрсетiлген кез-келген заттардың қоспаларынан тұратын тыңайтқыштар. </w:t>
      </w:r>
      <w:r>
        <w:br/>
      </w:r>
      <w:r>
        <w:rPr>
          <w:rFonts w:ascii="Times New Roman"/>
          <w:b w:val="false"/>
          <w:i w:val="false"/>
          <w:color w:val="000000"/>
          <w:sz w:val="28"/>
        </w:rPr>
        <w:t xml:space="preserve">
      5.- Қоспасы бар немесе қоспасыз аммоний дисутекфосфаты (моноаммоний фосфаты) және диамонний сутекфосфаты, сонымен қатар осы заттардың қоспалары 31.05 тауар позициясына енгiзiлуi тиiс. </w:t>
      </w:r>
      <w:r>
        <w:br/>
      </w:r>
      <w:r>
        <w:rPr>
          <w:rFonts w:ascii="Times New Roman"/>
          <w:b w:val="false"/>
          <w:i w:val="false"/>
          <w:color w:val="000000"/>
          <w:sz w:val="28"/>
        </w:rPr>
        <w:t xml:space="preserve">
      6.- 31.05 тауар позициясындағы "басқа тыңайтқыштар" деген терминге, тыңайтқыш ретiнде қолданылатын және негiзгi құрамдас бөлiк ретiнде мына қоректiк элементтерден: азоттан, фосфордан немесе калийден тұратын тауарлар алынады.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31.01     3101.00  Жануарлардан немесе өсiмдiктерден алынған, </w:t>
      </w:r>
      <w:r>
        <w:br/>
      </w:r>
      <w:r>
        <w:rPr>
          <w:rFonts w:ascii="Times New Roman"/>
          <w:b w:val="false"/>
          <w:i w:val="false"/>
          <w:color w:val="000000"/>
          <w:sz w:val="28"/>
        </w:rPr>
        <w:t xml:space="preserve">
                   араласқан немесе араласпаған, химиялық өңделген </w:t>
      </w:r>
      <w:r>
        <w:br/>
      </w:r>
      <w:r>
        <w:rPr>
          <w:rFonts w:ascii="Times New Roman"/>
          <w:b w:val="false"/>
          <w:i w:val="false"/>
          <w:color w:val="000000"/>
          <w:sz w:val="28"/>
        </w:rPr>
        <w:t xml:space="preserve">
                   немесе өңделмеген тыңайтқыштар; өсiмдiктер немесе </w:t>
      </w:r>
      <w:r>
        <w:br/>
      </w:r>
      <w:r>
        <w:rPr>
          <w:rFonts w:ascii="Times New Roman"/>
          <w:b w:val="false"/>
          <w:i w:val="false"/>
          <w:color w:val="000000"/>
          <w:sz w:val="28"/>
        </w:rPr>
        <w:t xml:space="preserve">
                   жануарлар өнiмiн араластырудан немесе химиялық </w:t>
      </w:r>
      <w:r>
        <w:br/>
      </w:r>
      <w:r>
        <w:rPr>
          <w:rFonts w:ascii="Times New Roman"/>
          <w:b w:val="false"/>
          <w:i w:val="false"/>
          <w:color w:val="000000"/>
          <w:sz w:val="28"/>
        </w:rPr>
        <w:t xml:space="preserve">
                   өңдеуден алынған тыңайтқыштар. </w:t>
      </w:r>
      <w:r>
        <w:br/>
      </w:r>
      <w:r>
        <w:rPr>
          <w:rFonts w:ascii="Times New Roman"/>
          <w:b w:val="false"/>
          <w:i w:val="false"/>
          <w:color w:val="000000"/>
          <w:sz w:val="28"/>
        </w:rPr>
        <w:t xml:space="preserve">
31.02              Минералдық немесе химиялық, азоттық </w:t>
      </w:r>
      <w:r>
        <w:br/>
      </w:r>
      <w:r>
        <w:rPr>
          <w:rFonts w:ascii="Times New Roman"/>
          <w:b w:val="false"/>
          <w:i w:val="false"/>
          <w:color w:val="000000"/>
          <w:sz w:val="28"/>
        </w:rPr>
        <w:t xml:space="preserve">
                   тыңайтқыштар: </w:t>
      </w:r>
      <w:r>
        <w:br/>
      </w:r>
      <w:r>
        <w:rPr>
          <w:rFonts w:ascii="Times New Roman"/>
          <w:b w:val="false"/>
          <w:i w:val="false"/>
          <w:color w:val="000000"/>
          <w:sz w:val="28"/>
        </w:rPr>
        <w:t xml:space="preserve">
          3102.10  - несепнәр, оның iшiнде су ерiтiндiсiндегi </w:t>
      </w:r>
      <w:r>
        <w:br/>
      </w:r>
      <w:r>
        <w:rPr>
          <w:rFonts w:ascii="Times New Roman"/>
          <w:b w:val="false"/>
          <w:i w:val="false"/>
          <w:color w:val="000000"/>
          <w:sz w:val="28"/>
        </w:rPr>
        <w:t xml:space="preserve">
                   - аммоннй сульфаты, аммоний сульфатының және </w:t>
      </w:r>
      <w:r>
        <w:br/>
      </w:r>
      <w:r>
        <w:rPr>
          <w:rFonts w:ascii="Times New Roman"/>
          <w:b w:val="false"/>
          <w:i w:val="false"/>
          <w:color w:val="000000"/>
          <w:sz w:val="28"/>
        </w:rPr>
        <w:t xml:space="preserve">
                   аммоний нитратының қос тұздары және қоспалары </w:t>
      </w:r>
      <w:r>
        <w:br/>
      </w:r>
      <w:r>
        <w:rPr>
          <w:rFonts w:ascii="Times New Roman"/>
          <w:b w:val="false"/>
          <w:i w:val="false"/>
          <w:color w:val="000000"/>
          <w:sz w:val="28"/>
        </w:rPr>
        <w:t xml:space="preserve">
          3102.21  -- аммоний сульфаты </w:t>
      </w:r>
      <w:r>
        <w:br/>
      </w:r>
      <w:r>
        <w:rPr>
          <w:rFonts w:ascii="Times New Roman"/>
          <w:b w:val="false"/>
          <w:i w:val="false"/>
          <w:color w:val="000000"/>
          <w:sz w:val="28"/>
        </w:rPr>
        <w:t xml:space="preserve">
          3102.29  -- өзгелерi </w:t>
      </w:r>
      <w:r>
        <w:br/>
      </w:r>
      <w:r>
        <w:rPr>
          <w:rFonts w:ascii="Times New Roman"/>
          <w:b w:val="false"/>
          <w:i w:val="false"/>
          <w:color w:val="000000"/>
          <w:sz w:val="28"/>
        </w:rPr>
        <w:t xml:space="preserve">
          3102.30  - аммоний нитраты, оның iшiнде су </w:t>
      </w:r>
      <w:r>
        <w:br/>
      </w:r>
      <w:r>
        <w:rPr>
          <w:rFonts w:ascii="Times New Roman"/>
          <w:b w:val="false"/>
          <w:i w:val="false"/>
          <w:color w:val="000000"/>
          <w:sz w:val="28"/>
        </w:rPr>
        <w:t xml:space="preserve">
                   ерiтiндiсiндегiсi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31-топ </w:t>
      </w:r>
      <w:r>
        <w:br/>
      </w:r>
      <w:r>
        <w:rPr>
          <w:rFonts w:ascii="Times New Roman"/>
          <w:b w:val="false"/>
          <w:i w:val="false"/>
          <w:color w:val="000000"/>
          <w:sz w:val="28"/>
        </w:rPr>
        <w:t xml:space="preserve">
30.02/05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3102.40  - аммоний нитраттың кальций карбонатымен немесе </w:t>
      </w:r>
      <w:r>
        <w:br/>
      </w:r>
      <w:r>
        <w:rPr>
          <w:rFonts w:ascii="Times New Roman"/>
          <w:b w:val="false"/>
          <w:i w:val="false"/>
          <w:color w:val="000000"/>
          <w:sz w:val="28"/>
        </w:rPr>
        <w:t xml:space="preserve">
                   тыңайтқыш болып табылмайтын өзге бейорганикалық </w:t>
      </w:r>
      <w:r>
        <w:br/>
      </w:r>
      <w:r>
        <w:rPr>
          <w:rFonts w:ascii="Times New Roman"/>
          <w:b w:val="false"/>
          <w:i w:val="false"/>
          <w:color w:val="000000"/>
          <w:sz w:val="28"/>
        </w:rPr>
        <w:t xml:space="preserve">
                   заттармен қоспалары </w:t>
      </w:r>
      <w:r>
        <w:br/>
      </w:r>
      <w:r>
        <w:rPr>
          <w:rFonts w:ascii="Times New Roman"/>
          <w:b w:val="false"/>
          <w:i w:val="false"/>
          <w:color w:val="000000"/>
          <w:sz w:val="28"/>
        </w:rPr>
        <w:t xml:space="preserve">
          3102.50  - натрий нитраты </w:t>
      </w:r>
      <w:r>
        <w:br/>
      </w:r>
      <w:r>
        <w:rPr>
          <w:rFonts w:ascii="Times New Roman"/>
          <w:b w:val="false"/>
          <w:i w:val="false"/>
          <w:color w:val="000000"/>
          <w:sz w:val="28"/>
        </w:rPr>
        <w:t xml:space="preserve">
          3102.60  - кальций нитратының және аммоний нитратының қос </w:t>
      </w:r>
      <w:r>
        <w:br/>
      </w:r>
      <w:r>
        <w:rPr>
          <w:rFonts w:ascii="Times New Roman"/>
          <w:b w:val="false"/>
          <w:i w:val="false"/>
          <w:color w:val="000000"/>
          <w:sz w:val="28"/>
        </w:rPr>
        <w:t xml:space="preserve">
                   тұздары мен қоспалары </w:t>
      </w:r>
      <w:r>
        <w:br/>
      </w:r>
      <w:r>
        <w:rPr>
          <w:rFonts w:ascii="Times New Roman"/>
          <w:b w:val="false"/>
          <w:i w:val="false"/>
          <w:color w:val="000000"/>
          <w:sz w:val="28"/>
        </w:rPr>
        <w:t xml:space="preserve">
          3102.70  - кальций цианамидi </w:t>
      </w:r>
      <w:r>
        <w:br/>
      </w:r>
      <w:r>
        <w:rPr>
          <w:rFonts w:ascii="Times New Roman"/>
          <w:b w:val="false"/>
          <w:i w:val="false"/>
          <w:color w:val="000000"/>
          <w:sz w:val="28"/>
        </w:rPr>
        <w:t xml:space="preserve">
          3102.80  - несепнәрдiң және аммоний нитратының су немесе </w:t>
      </w:r>
      <w:r>
        <w:br/>
      </w:r>
      <w:r>
        <w:rPr>
          <w:rFonts w:ascii="Times New Roman"/>
          <w:b w:val="false"/>
          <w:i w:val="false"/>
          <w:color w:val="000000"/>
          <w:sz w:val="28"/>
        </w:rPr>
        <w:t xml:space="preserve">
                   аммиак ерiтiндiсiндегi қоспалары </w:t>
      </w:r>
      <w:r>
        <w:br/>
      </w:r>
      <w:r>
        <w:rPr>
          <w:rFonts w:ascii="Times New Roman"/>
          <w:b w:val="false"/>
          <w:i w:val="false"/>
          <w:color w:val="000000"/>
          <w:sz w:val="28"/>
        </w:rPr>
        <w:t xml:space="preserve">
          3102.90  - қоспаларды қоса алғанда, алдыңғы </w:t>
      </w:r>
      <w:r>
        <w:br/>
      </w:r>
      <w:r>
        <w:rPr>
          <w:rFonts w:ascii="Times New Roman"/>
          <w:b w:val="false"/>
          <w:i w:val="false"/>
          <w:color w:val="000000"/>
          <w:sz w:val="28"/>
        </w:rPr>
        <w:t xml:space="preserve">
                   субпозицияларды аталмаған өзгелерi </w:t>
      </w:r>
      <w:r>
        <w:br/>
      </w:r>
      <w:r>
        <w:rPr>
          <w:rFonts w:ascii="Times New Roman"/>
          <w:b w:val="false"/>
          <w:i w:val="false"/>
          <w:color w:val="000000"/>
          <w:sz w:val="28"/>
        </w:rPr>
        <w:t xml:space="preserve">
31.03              Минералдық немесе химиялық, фосфорлық </w:t>
      </w:r>
      <w:r>
        <w:br/>
      </w:r>
      <w:r>
        <w:rPr>
          <w:rFonts w:ascii="Times New Roman"/>
          <w:b w:val="false"/>
          <w:i w:val="false"/>
          <w:color w:val="000000"/>
          <w:sz w:val="28"/>
        </w:rPr>
        <w:t xml:space="preserve">
                   тыңайтқыштар: </w:t>
      </w:r>
      <w:r>
        <w:br/>
      </w:r>
      <w:r>
        <w:rPr>
          <w:rFonts w:ascii="Times New Roman"/>
          <w:b w:val="false"/>
          <w:i w:val="false"/>
          <w:color w:val="000000"/>
          <w:sz w:val="28"/>
        </w:rPr>
        <w:t xml:space="preserve">
          3103.10  - суперфосфаттар </w:t>
      </w:r>
      <w:r>
        <w:br/>
      </w:r>
      <w:r>
        <w:rPr>
          <w:rFonts w:ascii="Times New Roman"/>
          <w:b w:val="false"/>
          <w:i w:val="false"/>
          <w:color w:val="000000"/>
          <w:sz w:val="28"/>
        </w:rPr>
        <w:t xml:space="preserve">
          3103.20  - негiзгi кож </w:t>
      </w:r>
      <w:r>
        <w:br/>
      </w:r>
      <w:r>
        <w:rPr>
          <w:rFonts w:ascii="Times New Roman"/>
          <w:b w:val="false"/>
          <w:i w:val="false"/>
          <w:color w:val="000000"/>
          <w:sz w:val="28"/>
        </w:rPr>
        <w:t xml:space="preserve">
          3103.90  - өзгелерi </w:t>
      </w:r>
      <w:r>
        <w:br/>
      </w:r>
      <w:r>
        <w:rPr>
          <w:rFonts w:ascii="Times New Roman"/>
          <w:b w:val="false"/>
          <w:i w:val="false"/>
          <w:color w:val="000000"/>
          <w:sz w:val="28"/>
        </w:rPr>
        <w:t xml:space="preserve">
31.04              Минералдық немесе химиялық, фосфорлық </w:t>
      </w:r>
      <w:r>
        <w:br/>
      </w:r>
      <w:r>
        <w:rPr>
          <w:rFonts w:ascii="Times New Roman"/>
          <w:b w:val="false"/>
          <w:i w:val="false"/>
          <w:color w:val="000000"/>
          <w:sz w:val="28"/>
        </w:rPr>
        <w:t xml:space="preserve">
                   тыңайтқыштар: </w:t>
      </w:r>
      <w:r>
        <w:br/>
      </w:r>
      <w:r>
        <w:rPr>
          <w:rFonts w:ascii="Times New Roman"/>
          <w:b w:val="false"/>
          <w:i w:val="false"/>
          <w:color w:val="000000"/>
          <w:sz w:val="28"/>
        </w:rPr>
        <w:t xml:space="preserve">
          3104.10  - карналлит, сильвит немесе калийдiң басқа табиғи </w:t>
      </w:r>
      <w:r>
        <w:br/>
      </w:r>
      <w:r>
        <w:rPr>
          <w:rFonts w:ascii="Times New Roman"/>
          <w:b w:val="false"/>
          <w:i w:val="false"/>
          <w:color w:val="000000"/>
          <w:sz w:val="28"/>
        </w:rPr>
        <w:t xml:space="preserve">
                   тұздары </w:t>
      </w:r>
      <w:r>
        <w:br/>
      </w:r>
      <w:r>
        <w:rPr>
          <w:rFonts w:ascii="Times New Roman"/>
          <w:b w:val="false"/>
          <w:i w:val="false"/>
          <w:color w:val="000000"/>
          <w:sz w:val="28"/>
        </w:rPr>
        <w:t xml:space="preserve">
          3104.20  - калий хлоридi </w:t>
      </w:r>
      <w:r>
        <w:br/>
      </w:r>
      <w:r>
        <w:rPr>
          <w:rFonts w:ascii="Times New Roman"/>
          <w:b w:val="false"/>
          <w:i w:val="false"/>
          <w:color w:val="000000"/>
          <w:sz w:val="28"/>
        </w:rPr>
        <w:t xml:space="preserve">
          3104.30  - калий сульфаты </w:t>
      </w:r>
      <w:r>
        <w:br/>
      </w:r>
      <w:r>
        <w:rPr>
          <w:rFonts w:ascii="Times New Roman"/>
          <w:b w:val="false"/>
          <w:i w:val="false"/>
          <w:color w:val="000000"/>
          <w:sz w:val="28"/>
        </w:rPr>
        <w:t xml:space="preserve">
          3104.90  - өзгелерi </w:t>
      </w:r>
      <w:r>
        <w:br/>
      </w:r>
      <w:r>
        <w:rPr>
          <w:rFonts w:ascii="Times New Roman"/>
          <w:b w:val="false"/>
          <w:i w:val="false"/>
          <w:color w:val="000000"/>
          <w:sz w:val="28"/>
        </w:rPr>
        <w:t xml:space="preserve">
31.05              Екi немесе үш қоректi элементтерден; азоттан, </w:t>
      </w:r>
      <w:r>
        <w:br/>
      </w:r>
      <w:r>
        <w:rPr>
          <w:rFonts w:ascii="Times New Roman"/>
          <w:b w:val="false"/>
          <w:i w:val="false"/>
          <w:color w:val="000000"/>
          <w:sz w:val="28"/>
        </w:rPr>
        <w:t xml:space="preserve">
                   фосфордан және калийден тұратын минералдық </w:t>
      </w:r>
      <w:r>
        <w:br/>
      </w:r>
      <w:r>
        <w:rPr>
          <w:rFonts w:ascii="Times New Roman"/>
          <w:b w:val="false"/>
          <w:i w:val="false"/>
          <w:color w:val="000000"/>
          <w:sz w:val="28"/>
        </w:rPr>
        <w:t xml:space="preserve">
                   немесе химиялық тыңайтқыштар; басқа </w:t>
      </w:r>
      <w:r>
        <w:br/>
      </w:r>
      <w:r>
        <w:rPr>
          <w:rFonts w:ascii="Times New Roman"/>
          <w:b w:val="false"/>
          <w:i w:val="false"/>
          <w:color w:val="000000"/>
          <w:sz w:val="28"/>
        </w:rPr>
        <w:t xml:space="preserve">
                   тыңайатқыштар; брутто-массасы 10 кг-нан </w:t>
      </w:r>
      <w:r>
        <w:br/>
      </w:r>
      <w:r>
        <w:rPr>
          <w:rFonts w:ascii="Times New Roman"/>
          <w:b w:val="false"/>
          <w:i w:val="false"/>
          <w:color w:val="000000"/>
          <w:sz w:val="28"/>
        </w:rPr>
        <w:t xml:space="preserve">
                   аспайтын осы топтың таблеткадағы немесе ұқсас </w:t>
      </w:r>
      <w:r>
        <w:br/>
      </w:r>
      <w:r>
        <w:rPr>
          <w:rFonts w:ascii="Times New Roman"/>
          <w:b w:val="false"/>
          <w:i w:val="false"/>
          <w:color w:val="000000"/>
          <w:sz w:val="28"/>
        </w:rPr>
        <w:t xml:space="preserve">
                   нысандағы немесе орамдардағы тауарлары: </w:t>
      </w:r>
      <w:r>
        <w:br/>
      </w:r>
      <w:r>
        <w:rPr>
          <w:rFonts w:ascii="Times New Roman"/>
          <w:b w:val="false"/>
          <w:i w:val="false"/>
          <w:color w:val="000000"/>
          <w:sz w:val="28"/>
        </w:rPr>
        <w:t xml:space="preserve">
          3105.10  - брутто-массасы 10 кг-нан аспайтын осы топтың </w:t>
      </w:r>
      <w:r>
        <w:br/>
      </w:r>
      <w:r>
        <w:rPr>
          <w:rFonts w:ascii="Times New Roman"/>
          <w:b w:val="false"/>
          <w:i w:val="false"/>
          <w:color w:val="000000"/>
          <w:sz w:val="28"/>
        </w:rPr>
        <w:t xml:space="preserve">
                   таблеткадағы немесе ұқсас нысандардағы немесе </w:t>
      </w:r>
      <w:r>
        <w:br/>
      </w:r>
      <w:r>
        <w:rPr>
          <w:rFonts w:ascii="Times New Roman"/>
          <w:b w:val="false"/>
          <w:i w:val="false"/>
          <w:color w:val="000000"/>
          <w:sz w:val="28"/>
        </w:rPr>
        <w:t xml:space="preserve">
                   орамдардағы тауарлары </w:t>
      </w:r>
      <w:r>
        <w:br/>
      </w:r>
      <w:r>
        <w:rPr>
          <w:rFonts w:ascii="Times New Roman"/>
          <w:b w:val="false"/>
          <w:i w:val="false"/>
          <w:color w:val="000000"/>
          <w:sz w:val="28"/>
        </w:rPr>
        <w:t xml:space="preserve">
          3105.20  - үш қоректi элементтерден: азоттан, фосфордан </w:t>
      </w:r>
      <w:r>
        <w:br/>
      </w:r>
      <w:r>
        <w:rPr>
          <w:rFonts w:ascii="Times New Roman"/>
          <w:b w:val="false"/>
          <w:i w:val="false"/>
          <w:color w:val="000000"/>
          <w:sz w:val="28"/>
        </w:rPr>
        <w:t xml:space="preserve">
                   және калийден тұратын минералдық немесе химиялық </w:t>
      </w:r>
      <w:r>
        <w:br/>
      </w:r>
      <w:r>
        <w:rPr>
          <w:rFonts w:ascii="Times New Roman"/>
          <w:b w:val="false"/>
          <w:i w:val="false"/>
          <w:color w:val="000000"/>
          <w:sz w:val="28"/>
        </w:rPr>
        <w:t xml:space="preserve">
                   тыңайтқыштар </w:t>
      </w:r>
      <w:r>
        <w:br/>
      </w:r>
      <w:r>
        <w:rPr>
          <w:rFonts w:ascii="Times New Roman"/>
          <w:b w:val="false"/>
          <w:i w:val="false"/>
          <w:color w:val="000000"/>
          <w:sz w:val="28"/>
        </w:rPr>
        <w:t xml:space="preserve">
          3105.30  - диаммоний сутекфосфаты (диаммоний фосфаты) </w:t>
      </w:r>
      <w:r>
        <w:br/>
      </w:r>
      <w:r>
        <w:rPr>
          <w:rFonts w:ascii="Times New Roman"/>
          <w:b w:val="false"/>
          <w:i w:val="false"/>
          <w:color w:val="000000"/>
          <w:sz w:val="28"/>
        </w:rPr>
        <w:t xml:space="preserve">
          3105.40  - аммоний дисутекфосфаты (моноаммоний фосфаты) </w:t>
      </w:r>
      <w:r>
        <w:br/>
      </w:r>
      <w:r>
        <w:rPr>
          <w:rFonts w:ascii="Times New Roman"/>
          <w:b w:val="false"/>
          <w:i w:val="false"/>
          <w:color w:val="000000"/>
          <w:sz w:val="28"/>
        </w:rPr>
        <w:t xml:space="preserve">
                   және оның аммоний сутекфосфатымен қоспалары </w:t>
      </w:r>
      <w:r>
        <w:br/>
      </w:r>
      <w:r>
        <w:rPr>
          <w:rFonts w:ascii="Times New Roman"/>
          <w:b w:val="false"/>
          <w:i w:val="false"/>
          <w:color w:val="000000"/>
          <w:sz w:val="28"/>
        </w:rPr>
        <w:t xml:space="preserve">
                   - екi қоректiк элементтерден: азот және </w:t>
      </w:r>
      <w:r>
        <w:br/>
      </w:r>
      <w:r>
        <w:rPr>
          <w:rFonts w:ascii="Times New Roman"/>
          <w:b w:val="false"/>
          <w:i w:val="false"/>
          <w:color w:val="000000"/>
          <w:sz w:val="28"/>
        </w:rPr>
        <w:t xml:space="preserve">
                   фосфордан тұратын минералдық немесе химиялық </w:t>
      </w:r>
      <w:r>
        <w:br/>
      </w:r>
      <w:r>
        <w:rPr>
          <w:rFonts w:ascii="Times New Roman"/>
          <w:b w:val="false"/>
          <w:i w:val="false"/>
          <w:color w:val="000000"/>
          <w:sz w:val="28"/>
        </w:rPr>
        <w:t xml:space="preserve">
                   тыңайтқыштар: </w:t>
      </w:r>
      <w:r>
        <w:br/>
      </w:r>
      <w:r>
        <w:rPr>
          <w:rFonts w:ascii="Times New Roman"/>
          <w:b w:val="false"/>
          <w:i w:val="false"/>
          <w:color w:val="000000"/>
          <w:sz w:val="28"/>
        </w:rPr>
        <w:t xml:space="preserve">
          3105.51  - нитрат және фосфаттан тұратын </w:t>
      </w:r>
      <w:r>
        <w:br/>
      </w:r>
      <w:r>
        <w:rPr>
          <w:rFonts w:ascii="Times New Roman"/>
          <w:b w:val="false"/>
          <w:i w:val="false"/>
          <w:color w:val="000000"/>
          <w:sz w:val="28"/>
        </w:rPr>
        <w:t xml:space="preserve">
          3105.59  - өзгелерi </w:t>
      </w:r>
      <w:r>
        <w:br/>
      </w:r>
      <w:r>
        <w:rPr>
          <w:rFonts w:ascii="Times New Roman"/>
          <w:b w:val="false"/>
          <w:i w:val="false"/>
          <w:color w:val="000000"/>
          <w:sz w:val="28"/>
        </w:rPr>
        <w:t xml:space="preserve">
          3105.60  - екi қоректiк элементтерден: фосфордан және </w:t>
      </w:r>
      <w:r>
        <w:br/>
      </w:r>
      <w:r>
        <w:rPr>
          <w:rFonts w:ascii="Times New Roman"/>
          <w:b w:val="false"/>
          <w:i w:val="false"/>
          <w:color w:val="000000"/>
          <w:sz w:val="28"/>
        </w:rPr>
        <w:t xml:space="preserve">
                   калийден тұратын минералдық немесе химиялық </w:t>
      </w:r>
      <w:r>
        <w:br/>
      </w:r>
      <w:r>
        <w:rPr>
          <w:rFonts w:ascii="Times New Roman"/>
          <w:b w:val="false"/>
          <w:i w:val="false"/>
          <w:color w:val="000000"/>
          <w:sz w:val="28"/>
        </w:rPr>
        <w:t xml:space="preserve">
                   тыңайтқыштар </w:t>
      </w:r>
      <w:r>
        <w:br/>
      </w:r>
      <w:r>
        <w:rPr>
          <w:rFonts w:ascii="Times New Roman"/>
          <w:b w:val="false"/>
          <w:i w:val="false"/>
          <w:color w:val="000000"/>
          <w:sz w:val="28"/>
        </w:rPr>
        <w:t xml:space="preserve">
          3105.90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32-топ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32-топ </w:t>
      </w:r>
      <w:r>
        <w:br/>
      </w:r>
      <w:r>
        <w:rPr>
          <w:rFonts w:ascii="Times New Roman"/>
          <w:b/>
          <w:i w:val="false"/>
          <w:color w:val="000000"/>
        </w:rPr>
        <w:t xml:space="preserve">
Илегiш және бояғыш экстракттар; таниндер және </w:t>
      </w:r>
      <w:r>
        <w:br/>
      </w:r>
      <w:r>
        <w:rPr>
          <w:rFonts w:ascii="Times New Roman"/>
          <w:b/>
          <w:i w:val="false"/>
          <w:color w:val="000000"/>
        </w:rPr>
        <w:t xml:space="preserve">
олардың туындылары; бояғыштар, пигменттер және </w:t>
      </w:r>
      <w:r>
        <w:br/>
      </w:r>
      <w:r>
        <w:rPr>
          <w:rFonts w:ascii="Times New Roman"/>
          <w:b/>
          <w:i w:val="false"/>
          <w:color w:val="000000"/>
        </w:rPr>
        <w:t xml:space="preserve">
басқа бояғыш заттар; бояулар мен лактар; </w:t>
      </w:r>
      <w:r>
        <w:br/>
      </w:r>
      <w:r>
        <w:rPr>
          <w:rFonts w:ascii="Times New Roman"/>
          <w:b/>
          <w:i w:val="false"/>
          <w:color w:val="000000"/>
        </w:rPr>
        <w:t xml:space="preserve">
тығыздағыштар мен мастикалар; баспаханалық </w:t>
      </w:r>
      <w:r>
        <w:br/>
      </w:r>
      <w:r>
        <w:rPr>
          <w:rFonts w:ascii="Times New Roman"/>
          <w:b/>
          <w:i w:val="false"/>
          <w:color w:val="000000"/>
        </w:rPr>
        <w:t xml:space="preserve">
бояу, сия, тушь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белгiленген химиялық құрамның (32.03 немесе 32.04 тауар позициясы енгiзiлген өнiмдердi, люминофорлар ретiнде қолданылатын бейорганикалық өнiмдердi қоспағанда (32.06 тауар позициясы), 32.07 тауар позициясында көрсетiлген балқытылған кварцтан немесе нысандағы басқа балқытылған кремнеземдерден алынған шынылардың, сонымен қатар бөлшек сауда үшiн нысандарға немесе орамдарға өлшенiп салынған бояулар мен басқа бояғыш заттардың (32.12 тауар позициясы) жеке элементтерi және қосылыстары; </w:t>
      </w:r>
      <w:r>
        <w:br/>
      </w:r>
      <w:r>
        <w:rPr>
          <w:rFonts w:ascii="Times New Roman"/>
          <w:b w:val="false"/>
          <w:i w:val="false"/>
          <w:color w:val="000000"/>
          <w:sz w:val="28"/>
        </w:rPr>
        <w:t xml:space="preserve">
      (б) 29.36-29.39, 29.41 немесе 35.01-35.04 тауар позициялары өнiмдерiнiң таннаттары немесе таннин туындылары; немесе </w:t>
      </w:r>
      <w:r>
        <w:br/>
      </w:r>
      <w:r>
        <w:rPr>
          <w:rFonts w:ascii="Times New Roman"/>
          <w:b w:val="false"/>
          <w:i w:val="false"/>
          <w:color w:val="000000"/>
          <w:sz w:val="28"/>
        </w:rPr>
        <w:t xml:space="preserve">
      (в) асфальттық мастикалар немесе басқа битумдық мастикалар (27.15 тауар позициясы) енгiзiлмейдi. </w:t>
      </w:r>
      <w:r>
        <w:br/>
      </w:r>
      <w:r>
        <w:rPr>
          <w:rFonts w:ascii="Times New Roman"/>
          <w:b w:val="false"/>
          <w:i w:val="false"/>
          <w:color w:val="000000"/>
          <w:sz w:val="28"/>
        </w:rPr>
        <w:t xml:space="preserve">
      2.- 32.04 тауар позициясына диазонийдiң тұрақтандырылған тұздары мен азобояғыштар алуға арналған құрамдас бөлiктер енгiзiледi. </w:t>
      </w:r>
      <w:r>
        <w:br/>
      </w:r>
      <w:r>
        <w:rPr>
          <w:rFonts w:ascii="Times New Roman"/>
          <w:b w:val="false"/>
          <w:i w:val="false"/>
          <w:color w:val="000000"/>
          <w:sz w:val="28"/>
        </w:rPr>
        <w:t xml:space="preserve">
      3.- 32.03-32.06 тауар позицияларына кез-келген материалды бояу үшiн немесе бояғыш заттарды өндiретiн құрамдас бөлiк ретiнде қолданылатын бояғыш заттардың негiзiнде (32.06 тауар позициясын қоса алғанда, 25.30 тауар позициясының немесе 28-топтың бояғыш пигменттерi, метал үлпектерi немесе метал ұнтақтары) дайындалған өнiмдер енгiзiледi. Бiрақ бұл тауар позициясына, бояу, эмаль өндiруде қолданылатын (32.12 тауар позициясы) сулы емес орталарда майдаланған, сұйық және паста секiлдi пигменттер немесе 32.07-32.10, 32.12, 32,13 және 32.15 тауар позицияларының өнiмдерi енгiзiлмейдi. </w:t>
      </w:r>
      <w:r>
        <w:br/>
      </w:r>
      <w:r>
        <w:rPr>
          <w:rFonts w:ascii="Times New Roman"/>
          <w:b w:val="false"/>
          <w:i w:val="false"/>
          <w:color w:val="000000"/>
          <w:sz w:val="28"/>
        </w:rPr>
        <w:t xml:space="preserve">
      4.- 32.08 тауар позициясына 39.01-39.13 тауар позициясының кез-келген өнiмiнен тұратын, егер ерiтiндiнiң құрамы ерiткiштiң массасынан 50% асса, (коллоидтен басқа) ұшқыш органикалық ерiткiштегi ерітiндiлер енгiзiледi. </w:t>
      </w:r>
      <w:r>
        <w:br/>
      </w:r>
      <w:r>
        <w:rPr>
          <w:rFonts w:ascii="Times New Roman"/>
          <w:b w:val="false"/>
          <w:i w:val="false"/>
          <w:color w:val="000000"/>
          <w:sz w:val="28"/>
        </w:rPr>
        <w:t xml:space="preserve">
      5.- "Бояғыш зат" терминi осы топ шегiнде, желiмдiк бояуларға жарамды немесе жарамсыздығына қарамастан, майлы бояулардың толтырушысы ретiнде қолданылатын өнiмдерге қатысты болмайды. </w:t>
      </w:r>
      <w:r>
        <w:br/>
      </w:r>
      <w:r>
        <w:rPr>
          <w:rFonts w:ascii="Times New Roman"/>
          <w:b w:val="false"/>
          <w:i w:val="false"/>
          <w:color w:val="000000"/>
          <w:sz w:val="28"/>
        </w:rPr>
        <w:t xml:space="preserve">
      6.- 32.12 тауар позициясындағы "баспа-таңбалау фольгасы" терминi мысалы кiтаптардың бетiне немесе шляпаның лентасына таңба салу үшiн қолданылатын: </w:t>
      </w:r>
      <w:r>
        <w:br/>
      </w:r>
      <w:r>
        <w:rPr>
          <w:rFonts w:ascii="Times New Roman"/>
          <w:b w:val="false"/>
          <w:i w:val="false"/>
          <w:color w:val="000000"/>
          <w:sz w:val="28"/>
        </w:rPr>
        <w:t xml:space="preserve">
      (а) желiммен, желатинмен немесе өзге байланыстырғыш затпен кесектендiрiлген метал ұнтағынан немесе пигментiнен; немесе </w:t>
      </w:r>
      <w:r>
        <w:br/>
      </w:r>
      <w:r>
        <w:rPr>
          <w:rFonts w:ascii="Times New Roman"/>
          <w:b w:val="false"/>
          <w:i w:val="false"/>
          <w:color w:val="000000"/>
          <w:sz w:val="28"/>
        </w:rPr>
        <w:t xml:space="preserve">
      (б) кез-келген материалдан жасалған беттiк табандықтарға жағылған металдан (қымбат металды қоса алғанда) немесе пигменттен тұратын жұқа табақтық материалдарды бiлдiредi.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32-топ </w:t>
      </w:r>
      <w:r>
        <w:br/>
      </w:r>
      <w:r>
        <w:rPr>
          <w:rFonts w:ascii="Times New Roman"/>
          <w:b w:val="false"/>
          <w:i w:val="false"/>
          <w:color w:val="000000"/>
          <w:sz w:val="28"/>
        </w:rPr>
        <w:t xml:space="preserve">
32.01/04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32.01              Өсiмдiктерден алынған илегiш экстракттар; </w:t>
      </w:r>
      <w:r>
        <w:br/>
      </w:r>
      <w:r>
        <w:rPr>
          <w:rFonts w:ascii="Times New Roman"/>
          <w:b w:val="false"/>
          <w:i w:val="false"/>
          <w:color w:val="000000"/>
          <w:sz w:val="28"/>
        </w:rPr>
        <w:t xml:space="preserve">
                   таниндер және олардың тұздары, қарапайым және </w:t>
      </w:r>
      <w:r>
        <w:br/>
      </w:r>
      <w:r>
        <w:rPr>
          <w:rFonts w:ascii="Times New Roman"/>
          <w:b w:val="false"/>
          <w:i w:val="false"/>
          <w:color w:val="000000"/>
          <w:sz w:val="28"/>
        </w:rPr>
        <w:t xml:space="preserve">
                   күрделi эфирлер, өзге де туындылары: </w:t>
      </w:r>
      <w:r>
        <w:br/>
      </w:r>
      <w:r>
        <w:rPr>
          <w:rFonts w:ascii="Times New Roman"/>
          <w:b w:val="false"/>
          <w:i w:val="false"/>
          <w:color w:val="000000"/>
          <w:sz w:val="28"/>
        </w:rPr>
        <w:t xml:space="preserve">
          3201.10  - квебрахо экстрактi </w:t>
      </w:r>
      <w:r>
        <w:br/>
      </w:r>
      <w:r>
        <w:rPr>
          <w:rFonts w:ascii="Times New Roman"/>
          <w:b w:val="false"/>
          <w:i w:val="false"/>
          <w:color w:val="000000"/>
          <w:sz w:val="28"/>
        </w:rPr>
        <w:t xml:space="preserve">
          3201.20  - алақоржын экстрактi </w:t>
      </w:r>
      <w:r>
        <w:br/>
      </w:r>
      <w:r>
        <w:rPr>
          <w:rFonts w:ascii="Times New Roman"/>
          <w:b w:val="false"/>
          <w:i w:val="false"/>
          <w:color w:val="000000"/>
          <w:sz w:val="28"/>
        </w:rPr>
        <w:t xml:space="preserve">
          3201.90  - өзгелерi </w:t>
      </w:r>
      <w:r>
        <w:br/>
      </w:r>
      <w:r>
        <w:rPr>
          <w:rFonts w:ascii="Times New Roman"/>
          <w:b w:val="false"/>
          <w:i w:val="false"/>
          <w:color w:val="000000"/>
          <w:sz w:val="28"/>
        </w:rPr>
        <w:t xml:space="preserve">
32.02              Синтетикалық органикалық илегiш заттар; </w:t>
      </w:r>
      <w:r>
        <w:br/>
      </w:r>
      <w:r>
        <w:rPr>
          <w:rFonts w:ascii="Times New Roman"/>
          <w:b w:val="false"/>
          <w:i w:val="false"/>
          <w:color w:val="000000"/>
          <w:sz w:val="28"/>
        </w:rPr>
        <w:t xml:space="preserve">
                   бейорганикалық илегiш заттар; табиғи илегiш </w:t>
      </w:r>
      <w:r>
        <w:br/>
      </w:r>
      <w:r>
        <w:rPr>
          <w:rFonts w:ascii="Times New Roman"/>
          <w:b w:val="false"/>
          <w:i w:val="false"/>
          <w:color w:val="000000"/>
          <w:sz w:val="28"/>
        </w:rPr>
        <w:t xml:space="preserve">
                   заттардан тұратын немесе олардан тұрмайтын </w:t>
      </w:r>
      <w:r>
        <w:br/>
      </w:r>
      <w:r>
        <w:rPr>
          <w:rFonts w:ascii="Times New Roman"/>
          <w:b w:val="false"/>
          <w:i w:val="false"/>
          <w:color w:val="000000"/>
          <w:sz w:val="28"/>
        </w:rPr>
        <w:t xml:space="preserve">
                   илегiш препараттар; алдын-ала илеуге арналған </w:t>
      </w:r>
      <w:r>
        <w:br/>
      </w:r>
      <w:r>
        <w:rPr>
          <w:rFonts w:ascii="Times New Roman"/>
          <w:b w:val="false"/>
          <w:i w:val="false"/>
          <w:color w:val="000000"/>
          <w:sz w:val="28"/>
        </w:rPr>
        <w:t xml:space="preserve">
                   ферменттiк препараттар: </w:t>
      </w:r>
      <w:r>
        <w:br/>
      </w:r>
      <w:r>
        <w:rPr>
          <w:rFonts w:ascii="Times New Roman"/>
          <w:b w:val="false"/>
          <w:i w:val="false"/>
          <w:color w:val="000000"/>
          <w:sz w:val="28"/>
        </w:rPr>
        <w:t xml:space="preserve">
          3202.10  - синтетикалық органикалық илегiш заттар </w:t>
      </w:r>
      <w:r>
        <w:br/>
      </w:r>
      <w:r>
        <w:rPr>
          <w:rFonts w:ascii="Times New Roman"/>
          <w:b w:val="false"/>
          <w:i w:val="false"/>
          <w:color w:val="000000"/>
          <w:sz w:val="28"/>
        </w:rPr>
        <w:t xml:space="preserve">
          3202.90  - өзгелерi  </w:t>
      </w:r>
      <w:r>
        <w:br/>
      </w:r>
      <w:r>
        <w:rPr>
          <w:rFonts w:ascii="Times New Roman"/>
          <w:b w:val="false"/>
          <w:i w:val="false"/>
          <w:color w:val="000000"/>
          <w:sz w:val="28"/>
        </w:rPr>
        <w:t xml:space="preserve">
32.03     3203.00  Белгiленген немесе белгiленбеген химиялық </w:t>
      </w:r>
      <w:r>
        <w:br/>
      </w:r>
      <w:r>
        <w:rPr>
          <w:rFonts w:ascii="Times New Roman"/>
          <w:b w:val="false"/>
          <w:i w:val="false"/>
          <w:color w:val="000000"/>
          <w:sz w:val="28"/>
        </w:rPr>
        <w:t xml:space="preserve">
                   құрамның өсiмдiктерден немесе жануарлардан </w:t>
      </w:r>
      <w:r>
        <w:br/>
      </w:r>
      <w:r>
        <w:rPr>
          <w:rFonts w:ascii="Times New Roman"/>
          <w:b w:val="false"/>
          <w:i w:val="false"/>
          <w:color w:val="000000"/>
          <w:sz w:val="28"/>
        </w:rPr>
        <w:t xml:space="preserve">
                   алынған бояғыш заттары (жануар көмiрiнен басқа, </w:t>
      </w:r>
      <w:r>
        <w:br/>
      </w:r>
      <w:r>
        <w:rPr>
          <w:rFonts w:ascii="Times New Roman"/>
          <w:b w:val="false"/>
          <w:i w:val="false"/>
          <w:color w:val="000000"/>
          <w:sz w:val="28"/>
        </w:rPr>
        <w:t xml:space="preserve">
                   бояғыш экстракттарды қоса алғанда), осы топқа </w:t>
      </w:r>
      <w:r>
        <w:br/>
      </w:r>
      <w:r>
        <w:rPr>
          <w:rFonts w:ascii="Times New Roman"/>
          <w:b w:val="false"/>
          <w:i w:val="false"/>
          <w:color w:val="000000"/>
          <w:sz w:val="28"/>
        </w:rPr>
        <w:t xml:space="preserve">
                   3-ескертуде көрсетiлген өсiмдiктерден немесе </w:t>
      </w:r>
      <w:r>
        <w:br/>
      </w:r>
      <w:r>
        <w:rPr>
          <w:rFonts w:ascii="Times New Roman"/>
          <w:b w:val="false"/>
          <w:i w:val="false"/>
          <w:color w:val="000000"/>
          <w:sz w:val="28"/>
        </w:rPr>
        <w:t xml:space="preserve">
                   жануарлардан алынған бояғыш заттардың негiзiнде </w:t>
      </w:r>
      <w:r>
        <w:br/>
      </w:r>
      <w:r>
        <w:rPr>
          <w:rFonts w:ascii="Times New Roman"/>
          <w:b w:val="false"/>
          <w:i w:val="false"/>
          <w:color w:val="000000"/>
          <w:sz w:val="28"/>
        </w:rPr>
        <w:t xml:space="preserve">
                   дайындалған препараттар. </w:t>
      </w:r>
      <w:r>
        <w:br/>
      </w:r>
      <w:r>
        <w:rPr>
          <w:rFonts w:ascii="Times New Roman"/>
          <w:b w:val="false"/>
          <w:i w:val="false"/>
          <w:color w:val="000000"/>
          <w:sz w:val="28"/>
        </w:rPr>
        <w:t xml:space="preserve">
32.04              Белгiленген немесе белгiленбеген химиялық </w:t>
      </w:r>
      <w:r>
        <w:br/>
      </w:r>
      <w:r>
        <w:rPr>
          <w:rFonts w:ascii="Times New Roman"/>
          <w:b w:val="false"/>
          <w:i w:val="false"/>
          <w:color w:val="000000"/>
          <w:sz w:val="28"/>
        </w:rPr>
        <w:t xml:space="preserve">
                   құрамның синтетикалық органикалық бояғыш </w:t>
      </w:r>
      <w:r>
        <w:br/>
      </w:r>
      <w:r>
        <w:rPr>
          <w:rFonts w:ascii="Times New Roman"/>
          <w:b w:val="false"/>
          <w:i w:val="false"/>
          <w:color w:val="000000"/>
          <w:sz w:val="28"/>
        </w:rPr>
        <w:t xml:space="preserve">
                   заттары; осы топқа 3-ескертуде көрсетiлген, </w:t>
      </w:r>
      <w:r>
        <w:br/>
      </w:r>
      <w:r>
        <w:rPr>
          <w:rFonts w:ascii="Times New Roman"/>
          <w:b w:val="false"/>
          <w:i w:val="false"/>
          <w:color w:val="000000"/>
          <w:sz w:val="28"/>
        </w:rPr>
        <w:t xml:space="preserve">
                   синтетикалық органикалық заттардың негiзiнде </w:t>
      </w:r>
      <w:r>
        <w:br/>
      </w:r>
      <w:r>
        <w:rPr>
          <w:rFonts w:ascii="Times New Roman"/>
          <w:b w:val="false"/>
          <w:i w:val="false"/>
          <w:color w:val="000000"/>
          <w:sz w:val="28"/>
        </w:rPr>
        <w:t xml:space="preserve">
                   дайындалған препараттар; белгiленген немесе </w:t>
      </w:r>
      <w:r>
        <w:br/>
      </w:r>
      <w:r>
        <w:rPr>
          <w:rFonts w:ascii="Times New Roman"/>
          <w:b w:val="false"/>
          <w:i w:val="false"/>
          <w:color w:val="000000"/>
          <w:sz w:val="28"/>
        </w:rPr>
        <w:t xml:space="preserve">
                   белгiленбеген химиялық құрамының оптикалық </w:t>
      </w:r>
      <w:r>
        <w:br/>
      </w:r>
      <w:r>
        <w:rPr>
          <w:rFonts w:ascii="Times New Roman"/>
          <w:b w:val="false"/>
          <w:i w:val="false"/>
          <w:color w:val="000000"/>
          <w:sz w:val="28"/>
        </w:rPr>
        <w:t xml:space="preserve">
                   ағартқыш немесе мюминофорлар ретінде </w:t>
      </w:r>
      <w:r>
        <w:br/>
      </w:r>
      <w:r>
        <w:rPr>
          <w:rFonts w:ascii="Times New Roman"/>
          <w:b w:val="false"/>
          <w:i w:val="false"/>
          <w:color w:val="000000"/>
          <w:sz w:val="28"/>
        </w:rPr>
        <w:t xml:space="preserve">
                   қолданылатын синтетикалық органикалық </w:t>
      </w:r>
      <w:r>
        <w:br/>
      </w:r>
      <w:r>
        <w:rPr>
          <w:rFonts w:ascii="Times New Roman"/>
          <w:b w:val="false"/>
          <w:i w:val="false"/>
          <w:color w:val="000000"/>
          <w:sz w:val="28"/>
        </w:rPr>
        <w:t xml:space="preserve">
                   өнiмдерi: </w:t>
      </w:r>
      <w:r>
        <w:br/>
      </w:r>
      <w:r>
        <w:rPr>
          <w:rFonts w:ascii="Times New Roman"/>
          <w:b w:val="false"/>
          <w:i w:val="false"/>
          <w:color w:val="000000"/>
          <w:sz w:val="28"/>
        </w:rPr>
        <w:t xml:space="preserve">
                   - синтетикалық органикалық бояғыш заттар және осы </w:t>
      </w:r>
      <w:r>
        <w:br/>
      </w:r>
      <w:r>
        <w:rPr>
          <w:rFonts w:ascii="Times New Roman"/>
          <w:b w:val="false"/>
          <w:i w:val="false"/>
          <w:color w:val="000000"/>
          <w:sz w:val="28"/>
        </w:rPr>
        <w:t xml:space="preserve">
                   топқа 3-ескертуде көрсетiлген, олардың негiзiнде </w:t>
      </w:r>
      <w:r>
        <w:br/>
      </w:r>
      <w:r>
        <w:rPr>
          <w:rFonts w:ascii="Times New Roman"/>
          <w:b w:val="false"/>
          <w:i w:val="false"/>
          <w:color w:val="000000"/>
          <w:sz w:val="28"/>
        </w:rPr>
        <w:t xml:space="preserve">
                   жасалған препараттар: </w:t>
      </w:r>
      <w:r>
        <w:br/>
      </w:r>
      <w:r>
        <w:rPr>
          <w:rFonts w:ascii="Times New Roman"/>
          <w:b w:val="false"/>
          <w:i w:val="false"/>
          <w:color w:val="000000"/>
          <w:sz w:val="28"/>
        </w:rPr>
        <w:t xml:space="preserve">
          3204.11  -- майдаланған бояғыштар және олардың негiзiнде </w:t>
      </w:r>
      <w:r>
        <w:br/>
      </w:r>
      <w:r>
        <w:rPr>
          <w:rFonts w:ascii="Times New Roman"/>
          <w:b w:val="false"/>
          <w:i w:val="false"/>
          <w:color w:val="000000"/>
          <w:sz w:val="28"/>
        </w:rPr>
        <w:t xml:space="preserve">
                   дайындалған препараттар </w:t>
      </w:r>
      <w:r>
        <w:br/>
      </w:r>
      <w:r>
        <w:rPr>
          <w:rFonts w:ascii="Times New Roman"/>
          <w:b w:val="false"/>
          <w:i w:val="false"/>
          <w:color w:val="000000"/>
          <w:sz w:val="28"/>
        </w:rPr>
        <w:t xml:space="preserve">
          3204.12  -- алдын-ала металдандырылған немесе </w:t>
      </w:r>
      <w:r>
        <w:br/>
      </w:r>
      <w:r>
        <w:rPr>
          <w:rFonts w:ascii="Times New Roman"/>
          <w:b w:val="false"/>
          <w:i w:val="false"/>
          <w:color w:val="000000"/>
          <w:sz w:val="28"/>
        </w:rPr>
        <w:t xml:space="preserve">
                   металдандырылмаған қышқылдық бояулар, және </w:t>
      </w:r>
      <w:r>
        <w:br/>
      </w:r>
      <w:r>
        <w:rPr>
          <w:rFonts w:ascii="Times New Roman"/>
          <w:b w:val="false"/>
          <w:i w:val="false"/>
          <w:color w:val="000000"/>
          <w:sz w:val="28"/>
        </w:rPr>
        <w:t xml:space="preserve">
                   олардың негiзiнде дайындалған препараттар; </w:t>
      </w:r>
      <w:r>
        <w:br/>
      </w:r>
      <w:r>
        <w:rPr>
          <w:rFonts w:ascii="Times New Roman"/>
          <w:b w:val="false"/>
          <w:i w:val="false"/>
          <w:color w:val="000000"/>
          <w:sz w:val="28"/>
        </w:rPr>
        <w:t xml:space="preserve">
                   басытқы бояулар және олардың негiзiнде </w:t>
      </w:r>
      <w:r>
        <w:br/>
      </w:r>
      <w:r>
        <w:rPr>
          <w:rFonts w:ascii="Times New Roman"/>
          <w:b w:val="false"/>
          <w:i w:val="false"/>
          <w:color w:val="000000"/>
          <w:sz w:val="28"/>
        </w:rPr>
        <w:t xml:space="preserve">
                   дайындалған бояулар </w:t>
      </w:r>
      <w:r>
        <w:br/>
      </w:r>
      <w:r>
        <w:rPr>
          <w:rFonts w:ascii="Times New Roman"/>
          <w:b w:val="false"/>
          <w:i w:val="false"/>
          <w:color w:val="000000"/>
          <w:sz w:val="28"/>
        </w:rPr>
        <w:t xml:space="preserve">
          3204.13  -- негiзгi бояулар және олардың негiзiнде </w:t>
      </w:r>
      <w:r>
        <w:br/>
      </w:r>
      <w:r>
        <w:rPr>
          <w:rFonts w:ascii="Times New Roman"/>
          <w:b w:val="false"/>
          <w:i w:val="false"/>
          <w:color w:val="000000"/>
          <w:sz w:val="28"/>
        </w:rPr>
        <w:t xml:space="preserve">
                   дайындалған препараттар </w:t>
      </w:r>
      <w:r>
        <w:br/>
      </w:r>
      <w:r>
        <w:rPr>
          <w:rFonts w:ascii="Times New Roman"/>
          <w:b w:val="false"/>
          <w:i w:val="false"/>
          <w:color w:val="000000"/>
          <w:sz w:val="28"/>
        </w:rPr>
        <w:t xml:space="preserve">
          3204.14  -- тiке бояулар және олардың негiзiнде </w:t>
      </w:r>
      <w:r>
        <w:br/>
      </w:r>
      <w:r>
        <w:rPr>
          <w:rFonts w:ascii="Times New Roman"/>
          <w:b w:val="false"/>
          <w:i w:val="false"/>
          <w:color w:val="000000"/>
          <w:sz w:val="28"/>
        </w:rPr>
        <w:t xml:space="preserve">
                   дайындалған препараттар </w:t>
      </w:r>
      <w:r>
        <w:br/>
      </w:r>
      <w:r>
        <w:rPr>
          <w:rFonts w:ascii="Times New Roman"/>
          <w:b w:val="false"/>
          <w:i w:val="false"/>
          <w:color w:val="000000"/>
          <w:sz w:val="28"/>
        </w:rPr>
        <w:t xml:space="preserve">
          3204.15  -- текшелiк бояулар (оның iшiнде пигмент ретiнде </w:t>
      </w:r>
      <w:r>
        <w:br/>
      </w:r>
      <w:r>
        <w:rPr>
          <w:rFonts w:ascii="Times New Roman"/>
          <w:b w:val="false"/>
          <w:i w:val="false"/>
          <w:color w:val="000000"/>
          <w:sz w:val="28"/>
        </w:rPr>
        <w:t xml:space="preserve">
                   қолданылатын) және олардың негiзiнде дайындалған </w:t>
      </w:r>
      <w:r>
        <w:br/>
      </w:r>
      <w:r>
        <w:rPr>
          <w:rFonts w:ascii="Times New Roman"/>
          <w:b w:val="false"/>
          <w:i w:val="false"/>
          <w:color w:val="000000"/>
          <w:sz w:val="28"/>
        </w:rPr>
        <w:t xml:space="preserve">
                   препараттар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32-топ </w:t>
      </w:r>
      <w:r>
        <w:br/>
      </w:r>
      <w:r>
        <w:rPr>
          <w:rFonts w:ascii="Times New Roman"/>
          <w:b w:val="false"/>
          <w:i w:val="false"/>
          <w:color w:val="000000"/>
          <w:sz w:val="28"/>
        </w:rPr>
        <w:t xml:space="preserve">
32.04/07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3204.16  -- химиялық белсендi бояулар және олардың </w:t>
      </w:r>
      <w:r>
        <w:br/>
      </w:r>
      <w:r>
        <w:rPr>
          <w:rFonts w:ascii="Times New Roman"/>
          <w:b w:val="false"/>
          <w:i w:val="false"/>
          <w:color w:val="000000"/>
          <w:sz w:val="28"/>
        </w:rPr>
        <w:t xml:space="preserve">
                   негiзiнде дайындалған препараттар </w:t>
      </w:r>
      <w:r>
        <w:br/>
      </w:r>
      <w:r>
        <w:rPr>
          <w:rFonts w:ascii="Times New Roman"/>
          <w:b w:val="false"/>
          <w:i w:val="false"/>
          <w:color w:val="000000"/>
          <w:sz w:val="28"/>
        </w:rPr>
        <w:t xml:space="preserve">
          3204.17  -- пигменттер және олардың негiзiнде дайындалған </w:t>
      </w:r>
      <w:r>
        <w:br/>
      </w:r>
      <w:r>
        <w:rPr>
          <w:rFonts w:ascii="Times New Roman"/>
          <w:b w:val="false"/>
          <w:i w:val="false"/>
          <w:color w:val="000000"/>
          <w:sz w:val="28"/>
        </w:rPr>
        <w:t xml:space="preserve">
                   препараттар </w:t>
      </w:r>
      <w:r>
        <w:br/>
      </w:r>
      <w:r>
        <w:rPr>
          <w:rFonts w:ascii="Times New Roman"/>
          <w:b w:val="false"/>
          <w:i w:val="false"/>
          <w:color w:val="000000"/>
          <w:sz w:val="28"/>
        </w:rPr>
        <w:t xml:space="preserve">
          3204.19  - өзгелерi (оның iшiнде 3204.44-3204.19 </w:t>
      </w:r>
      <w:r>
        <w:br/>
      </w:r>
      <w:r>
        <w:rPr>
          <w:rFonts w:ascii="Times New Roman"/>
          <w:b w:val="false"/>
          <w:i w:val="false"/>
          <w:color w:val="000000"/>
          <w:sz w:val="28"/>
        </w:rPr>
        <w:t xml:space="preserve">
                   субпозициясындағы екi немесе одан көп бояғыш </w:t>
      </w:r>
      <w:r>
        <w:br/>
      </w:r>
      <w:r>
        <w:rPr>
          <w:rFonts w:ascii="Times New Roman"/>
          <w:b w:val="false"/>
          <w:i w:val="false"/>
          <w:color w:val="000000"/>
          <w:sz w:val="28"/>
        </w:rPr>
        <w:t xml:space="preserve">
                   заттардың қоспасы) </w:t>
      </w:r>
      <w:r>
        <w:br/>
      </w:r>
      <w:r>
        <w:rPr>
          <w:rFonts w:ascii="Times New Roman"/>
          <w:b w:val="false"/>
          <w:i w:val="false"/>
          <w:color w:val="000000"/>
          <w:sz w:val="28"/>
        </w:rPr>
        <w:t xml:space="preserve">
          3204.20  - оптикалық ағартқыштар ретiнде қолданылатын </w:t>
      </w:r>
      <w:r>
        <w:br/>
      </w:r>
      <w:r>
        <w:rPr>
          <w:rFonts w:ascii="Times New Roman"/>
          <w:b w:val="false"/>
          <w:i w:val="false"/>
          <w:color w:val="000000"/>
          <w:sz w:val="28"/>
        </w:rPr>
        <w:t xml:space="preserve">
                   синтетикалық органикалық өнiмдер </w:t>
      </w:r>
      <w:r>
        <w:br/>
      </w:r>
      <w:r>
        <w:rPr>
          <w:rFonts w:ascii="Times New Roman"/>
          <w:b w:val="false"/>
          <w:i w:val="false"/>
          <w:color w:val="000000"/>
          <w:sz w:val="28"/>
        </w:rPr>
        <w:t xml:space="preserve">
          3204.90  -- өзгелерi </w:t>
      </w:r>
      <w:r>
        <w:br/>
      </w:r>
      <w:r>
        <w:rPr>
          <w:rFonts w:ascii="Times New Roman"/>
          <w:b w:val="false"/>
          <w:i w:val="false"/>
          <w:color w:val="000000"/>
          <w:sz w:val="28"/>
        </w:rPr>
        <w:t xml:space="preserve">
32.05     3205.00  Түрлi-түстi лактар; осы топқа 3 ескертуде </w:t>
      </w:r>
      <w:r>
        <w:br/>
      </w:r>
      <w:r>
        <w:rPr>
          <w:rFonts w:ascii="Times New Roman"/>
          <w:b w:val="false"/>
          <w:i w:val="false"/>
          <w:color w:val="000000"/>
          <w:sz w:val="28"/>
        </w:rPr>
        <w:t xml:space="preserve">
                   көрсетiлген түрлi-түстi лактардың негiзiнде </w:t>
      </w:r>
      <w:r>
        <w:br/>
      </w:r>
      <w:r>
        <w:rPr>
          <w:rFonts w:ascii="Times New Roman"/>
          <w:b w:val="false"/>
          <w:i w:val="false"/>
          <w:color w:val="000000"/>
          <w:sz w:val="28"/>
        </w:rPr>
        <w:t xml:space="preserve">
                   жасалған препараттар. </w:t>
      </w:r>
      <w:r>
        <w:br/>
      </w:r>
      <w:r>
        <w:rPr>
          <w:rFonts w:ascii="Times New Roman"/>
          <w:b w:val="false"/>
          <w:i w:val="false"/>
          <w:color w:val="000000"/>
          <w:sz w:val="28"/>
        </w:rPr>
        <w:t xml:space="preserve">
32.06              Басқа бояғыш заттар; 32.03, 32,04 немесе 32.05 </w:t>
      </w:r>
      <w:r>
        <w:br/>
      </w:r>
      <w:r>
        <w:rPr>
          <w:rFonts w:ascii="Times New Roman"/>
          <w:b w:val="false"/>
          <w:i w:val="false"/>
          <w:color w:val="000000"/>
          <w:sz w:val="28"/>
        </w:rPr>
        <w:t xml:space="preserve">
                   тауар позициясындағы препараттардан өзгеше, осы </w:t>
      </w:r>
      <w:r>
        <w:br/>
      </w:r>
      <w:r>
        <w:rPr>
          <w:rFonts w:ascii="Times New Roman"/>
          <w:b w:val="false"/>
          <w:i w:val="false"/>
          <w:color w:val="000000"/>
          <w:sz w:val="28"/>
        </w:rPr>
        <w:t xml:space="preserve">
                   топқа 3-ескертуде көрсетiлген препараттар; </w:t>
      </w:r>
      <w:r>
        <w:br/>
      </w:r>
      <w:r>
        <w:rPr>
          <w:rFonts w:ascii="Times New Roman"/>
          <w:b w:val="false"/>
          <w:i w:val="false"/>
          <w:color w:val="000000"/>
          <w:sz w:val="28"/>
        </w:rPr>
        <w:t xml:space="preserve">
                   белгiленген немесе белгiленбеген химиялық </w:t>
      </w:r>
      <w:r>
        <w:br/>
      </w:r>
      <w:r>
        <w:rPr>
          <w:rFonts w:ascii="Times New Roman"/>
          <w:b w:val="false"/>
          <w:i w:val="false"/>
          <w:color w:val="000000"/>
          <w:sz w:val="28"/>
        </w:rPr>
        <w:t xml:space="preserve">
                   құрамының люминофорлары ретiнде қолданылатын </w:t>
      </w:r>
      <w:r>
        <w:br/>
      </w:r>
      <w:r>
        <w:rPr>
          <w:rFonts w:ascii="Times New Roman"/>
          <w:b w:val="false"/>
          <w:i w:val="false"/>
          <w:color w:val="000000"/>
          <w:sz w:val="28"/>
        </w:rPr>
        <w:t xml:space="preserve">
                   бейорганикалық өнiмдер: </w:t>
      </w:r>
      <w:r>
        <w:br/>
      </w:r>
      <w:r>
        <w:rPr>
          <w:rFonts w:ascii="Times New Roman"/>
          <w:b w:val="false"/>
          <w:i w:val="false"/>
          <w:color w:val="000000"/>
          <w:sz w:val="28"/>
        </w:rPr>
        <w:t xml:space="preserve">
                   -титан диоксидiнiң негiзiнде дайындалған мынадай </w:t>
      </w:r>
      <w:r>
        <w:br/>
      </w:r>
      <w:r>
        <w:rPr>
          <w:rFonts w:ascii="Times New Roman"/>
          <w:b w:val="false"/>
          <w:i w:val="false"/>
          <w:color w:val="000000"/>
          <w:sz w:val="28"/>
        </w:rPr>
        <w:t xml:space="preserve">
                   пигменттер және препараттар: </w:t>
      </w:r>
      <w:r>
        <w:br/>
      </w:r>
      <w:r>
        <w:rPr>
          <w:rFonts w:ascii="Times New Roman"/>
          <w:b w:val="false"/>
          <w:i w:val="false"/>
          <w:color w:val="000000"/>
          <w:sz w:val="28"/>
        </w:rPr>
        <w:t xml:space="preserve">
          3206.11  -- құрғақ затқа қайта есептегенде титан диоксидi </w:t>
      </w:r>
      <w:r>
        <w:br/>
      </w:r>
      <w:r>
        <w:rPr>
          <w:rFonts w:ascii="Times New Roman"/>
          <w:b w:val="false"/>
          <w:i w:val="false"/>
          <w:color w:val="000000"/>
          <w:sz w:val="28"/>
        </w:rPr>
        <w:t xml:space="preserve">
                   80 мас.% немесе одан асатын </w:t>
      </w:r>
      <w:r>
        <w:br/>
      </w:r>
      <w:r>
        <w:rPr>
          <w:rFonts w:ascii="Times New Roman"/>
          <w:b w:val="false"/>
          <w:i w:val="false"/>
          <w:color w:val="000000"/>
          <w:sz w:val="28"/>
        </w:rPr>
        <w:t xml:space="preserve">
          3206.19  -- өзгелерi </w:t>
      </w:r>
      <w:r>
        <w:br/>
      </w:r>
      <w:r>
        <w:rPr>
          <w:rFonts w:ascii="Times New Roman"/>
          <w:b w:val="false"/>
          <w:i w:val="false"/>
          <w:color w:val="000000"/>
          <w:sz w:val="28"/>
        </w:rPr>
        <w:t xml:space="preserve">
          3206.20  -- хром қосылыстарының негiзiнде дайындалған </w:t>
      </w:r>
      <w:r>
        <w:br/>
      </w:r>
      <w:r>
        <w:rPr>
          <w:rFonts w:ascii="Times New Roman"/>
          <w:b w:val="false"/>
          <w:i w:val="false"/>
          <w:color w:val="000000"/>
          <w:sz w:val="28"/>
        </w:rPr>
        <w:t xml:space="preserve">
                   пигменттер және препараттар </w:t>
      </w:r>
      <w:r>
        <w:br/>
      </w:r>
      <w:r>
        <w:rPr>
          <w:rFonts w:ascii="Times New Roman"/>
          <w:b w:val="false"/>
          <w:i w:val="false"/>
          <w:color w:val="000000"/>
          <w:sz w:val="28"/>
        </w:rPr>
        <w:t xml:space="preserve">
          3206.30  -- кадмий қосылыстарының негiзiнде дайындалған </w:t>
      </w:r>
      <w:r>
        <w:br/>
      </w:r>
      <w:r>
        <w:rPr>
          <w:rFonts w:ascii="Times New Roman"/>
          <w:b w:val="false"/>
          <w:i w:val="false"/>
          <w:color w:val="000000"/>
          <w:sz w:val="28"/>
        </w:rPr>
        <w:t xml:space="preserve">
                   пигменттер және препараттар </w:t>
      </w:r>
      <w:r>
        <w:br/>
      </w:r>
      <w:r>
        <w:rPr>
          <w:rFonts w:ascii="Times New Roman"/>
          <w:b w:val="false"/>
          <w:i w:val="false"/>
          <w:color w:val="000000"/>
          <w:sz w:val="28"/>
        </w:rPr>
        <w:t xml:space="preserve">
          3206.41  -- ультрамарин және оның негiзiнде дайындалған </w:t>
      </w:r>
      <w:r>
        <w:br/>
      </w:r>
      <w:r>
        <w:rPr>
          <w:rFonts w:ascii="Times New Roman"/>
          <w:b w:val="false"/>
          <w:i w:val="false"/>
          <w:color w:val="000000"/>
          <w:sz w:val="28"/>
        </w:rPr>
        <w:t xml:space="preserve">
                   препараттар </w:t>
      </w:r>
      <w:r>
        <w:br/>
      </w:r>
      <w:r>
        <w:rPr>
          <w:rFonts w:ascii="Times New Roman"/>
          <w:b w:val="false"/>
          <w:i w:val="false"/>
          <w:color w:val="000000"/>
          <w:sz w:val="28"/>
        </w:rPr>
        <w:t xml:space="preserve">
          3206.42  -- литопон және мырыш сульфидiнiң негiзiнде </w:t>
      </w:r>
      <w:r>
        <w:br/>
      </w:r>
      <w:r>
        <w:rPr>
          <w:rFonts w:ascii="Times New Roman"/>
          <w:b w:val="false"/>
          <w:i w:val="false"/>
          <w:color w:val="000000"/>
          <w:sz w:val="28"/>
        </w:rPr>
        <w:t xml:space="preserve">
                   дайындалған өзге пигменттер және препараттар </w:t>
      </w:r>
      <w:r>
        <w:br/>
      </w:r>
      <w:r>
        <w:rPr>
          <w:rFonts w:ascii="Times New Roman"/>
          <w:b w:val="false"/>
          <w:i w:val="false"/>
          <w:color w:val="000000"/>
          <w:sz w:val="28"/>
        </w:rPr>
        <w:t xml:space="preserve">
          3206.43  -- гексацианоферраттардың негізiнде дайындалған </w:t>
      </w:r>
      <w:r>
        <w:br/>
      </w:r>
      <w:r>
        <w:rPr>
          <w:rFonts w:ascii="Times New Roman"/>
          <w:b w:val="false"/>
          <w:i w:val="false"/>
          <w:color w:val="000000"/>
          <w:sz w:val="28"/>
        </w:rPr>
        <w:t xml:space="preserve">
                   пигменттер және препараттар </w:t>
      </w:r>
      <w:r>
        <w:br/>
      </w:r>
      <w:r>
        <w:rPr>
          <w:rFonts w:ascii="Times New Roman"/>
          <w:b w:val="false"/>
          <w:i w:val="false"/>
          <w:color w:val="000000"/>
          <w:sz w:val="28"/>
        </w:rPr>
        <w:t xml:space="preserve">
          3206.49  -- өзгелерi </w:t>
      </w:r>
      <w:r>
        <w:br/>
      </w:r>
      <w:r>
        <w:rPr>
          <w:rFonts w:ascii="Times New Roman"/>
          <w:b w:val="false"/>
          <w:i w:val="false"/>
          <w:color w:val="000000"/>
          <w:sz w:val="28"/>
        </w:rPr>
        <w:t xml:space="preserve">
          3206.50  -- люминофорлар ретінде қолданылатын </w:t>
      </w:r>
      <w:r>
        <w:br/>
      </w:r>
      <w:r>
        <w:rPr>
          <w:rFonts w:ascii="Times New Roman"/>
          <w:b w:val="false"/>
          <w:i w:val="false"/>
          <w:color w:val="000000"/>
          <w:sz w:val="28"/>
        </w:rPr>
        <w:t xml:space="preserve">
                   бейорганикалық өнiмдер </w:t>
      </w:r>
      <w:r>
        <w:br/>
      </w:r>
      <w:r>
        <w:rPr>
          <w:rFonts w:ascii="Times New Roman"/>
          <w:b w:val="false"/>
          <w:i w:val="false"/>
          <w:color w:val="000000"/>
          <w:sz w:val="28"/>
        </w:rPr>
        <w:t xml:space="preserve">
32.07              Қыш, эмаль немесе шыны өндiруде қолданылатын </w:t>
      </w:r>
      <w:r>
        <w:br/>
      </w:r>
      <w:r>
        <w:rPr>
          <w:rFonts w:ascii="Times New Roman"/>
          <w:b w:val="false"/>
          <w:i w:val="false"/>
          <w:color w:val="000000"/>
          <w:sz w:val="28"/>
        </w:rPr>
        <w:t xml:space="preserve">
                   дайын пигменттер, шыны күңгiрттерi, дайын </w:t>
      </w:r>
      <w:r>
        <w:br/>
      </w:r>
      <w:r>
        <w:rPr>
          <w:rFonts w:ascii="Times New Roman"/>
          <w:b w:val="false"/>
          <w:i w:val="false"/>
          <w:color w:val="000000"/>
          <w:sz w:val="28"/>
        </w:rPr>
        <w:t xml:space="preserve">
                   бояулар, эмальдар және шыны тәрiздi </w:t>
      </w:r>
      <w:r>
        <w:br/>
      </w:r>
      <w:r>
        <w:rPr>
          <w:rFonts w:ascii="Times New Roman"/>
          <w:b w:val="false"/>
          <w:i w:val="false"/>
          <w:color w:val="000000"/>
          <w:sz w:val="28"/>
        </w:rPr>
        <w:t xml:space="preserve">
                   жылтыратпалар, ангобтар (шликерлер), сұйық </w:t>
      </w:r>
      <w:r>
        <w:br/>
      </w:r>
      <w:r>
        <w:rPr>
          <w:rFonts w:ascii="Times New Roman"/>
          <w:b w:val="false"/>
          <w:i w:val="false"/>
          <w:color w:val="000000"/>
          <w:sz w:val="28"/>
        </w:rPr>
        <w:t xml:space="preserve">
                   глянцтар мен ұқсас препараттар; шыны тәрiздi </w:t>
      </w:r>
      <w:r>
        <w:br/>
      </w:r>
      <w:r>
        <w:rPr>
          <w:rFonts w:ascii="Times New Roman"/>
          <w:b w:val="false"/>
          <w:i w:val="false"/>
          <w:color w:val="000000"/>
          <w:sz w:val="28"/>
        </w:rPr>
        <w:t xml:space="preserve">
                   фритта және ұнтақтағы, түйiршiктердегi және </w:t>
      </w:r>
      <w:r>
        <w:br/>
      </w:r>
      <w:r>
        <w:rPr>
          <w:rFonts w:ascii="Times New Roman"/>
          <w:b w:val="false"/>
          <w:i w:val="false"/>
          <w:color w:val="000000"/>
          <w:sz w:val="28"/>
        </w:rPr>
        <w:t xml:space="preserve">
                   үлектердегi шынылар: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32-топ </w:t>
      </w:r>
      <w:r>
        <w:br/>
      </w:r>
      <w:r>
        <w:rPr>
          <w:rFonts w:ascii="Times New Roman"/>
          <w:b w:val="false"/>
          <w:i w:val="false"/>
          <w:color w:val="000000"/>
          <w:sz w:val="28"/>
        </w:rPr>
        <w:t xml:space="preserve">
32.07/13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3207.10  - дайын пигменттер, шыны күңгiрттерi, дайын </w:t>
      </w:r>
      <w:r>
        <w:br/>
      </w:r>
      <w:r>
        <w:rPr>
          <w:rFonts w:ascii="Times New Roman"/>
          <w:b w:val="false"/>
          <w:i w:val="false"/>
          <w:color w:val="000000"/>
          <w:sz w:val="28"/>
        </w:rPr>
        <w:t xml:space="preserve">
                   бояулар және ұқсас препараттар </w:t>
      </w:r>
      <w:r>
        <w:br/>
      </w:r>
      <w:r>
        <w:rPr>
          <w:rFonts w:ascii="Times New Roman"/>
          <w:b w:val="false"/>
          <w:i w:val="false"/>
          <w:color w:val="000000"/>
          <w:sz w:val="28"/>
        </w:rPr>
        <w:t xml:space="preserve">
          3207.20  - шыны тәрiздi эмальдар және жылтыратпалар, </w:t>
      </w:r>
      <w:r>
        <w:br/>
      </w:r>
      <w:r>
        <w:rPr>
          <w:rFonts w:ascii="Times New Roman"/>
          <w:b w:val="false"/>
          <w:i w:val="false"/>
          <w:color w:val="000000"/>
          <w:sz w:val="28"/>
        </w:rPr>
        <w:t xml:space="preserve">
                   ангобтар (шликерлер) және ұқсас препараттар </w:t>
      </w:r>
      <w:r>
        <w:br/>
      </w:r>
      <w:r>
        <w:rPr>
          <w:rFonts w:ascii="Times New Roman"/>
          <w:b w:val="false"/>
          <w:i w:val="false"/>
          <w:color w:val="000000"/>
          <w:sz w:val="28"/>
        </w:rPr>
        <w:t xml:space="preserve">
          3207.30  - сұйық глянцтер және ұқсас препараттар </w:t>
      </w:r>
      <w:r>
        <w:br/>
      </w:r>
      <w:r>
        <w:rPr>
          <w:rFonts w:ascii="Times New Roman"/>
          <w:b w:val="false"/>
          <w:i w:val="false"/>
          <w:color w:val="000000"/>
          <w:sz w:val="28"/>
        </w:rPr>
        <w:t xml:space="preserve">
          3207.40  - шыны тәрiздi фритта және ұнтақтағы, </w:t>
      </w:r>
      <w:r>
        <w:br/>
      </w:r>
      <w:r>
        <w:rPr>
          <w:rFonts w:ascii="Times New Roman"/>
          <w:b w:val="false"/>
          <w:i w:val="false"/>
          <w:color w:val="000000"/>
          <w:sz w:val="28"/>
        </w:rPr>
        <w:t xml:space="preserve">
                   түйiршiктердегi немесе үлпектердегi шыны </w:t>
      </w:r>
      <w:r>
        <w:br/>
      </w:r>
      <w:r>
        <w:rPr>
          <w:rFonts w:ascii="Times New Roman"/>
          <w:b w:val="false"/>
          <w:i w:val="false"/>
          <w:color w:val="000000"/>
          <w:sz w:val="28"/>
        </w:rPr>
        <w:t xml:space="preserve">
32.08              Синтетикалық полимерлер немесе химиялық </w:t>
      </w:r>
      <w:r>
        <w:br/>
      </w:r>
      <w:r>
        <w:rPr>
          <w:rFonts w:ascii="Times New Roman"/>
          <w:b w:val="false"/>
          <w:i w:val="false"/>
          <w:color w:val="000000"/>
          <w:sz w:val="28"/>
        </w:rPr>
        <w:t xml:space="preserve">
                   модифицирленген табиғи полимерлер негiзiндегi, </w:t>
      </w:r>
      <w:r>
        <w:br/>
      </w:r>
      <w:r>
        <w:rPr>
          <w:rFonts w:ascii="Times New Roman"/>
          <w:b w:val="false"/>
          <w:i w:val="false"/>
          <w:color w:val="000000"/>
          <w:sz w:val="28"/>
        </w:rPr>
        <w:t xml:space="preserve">
                   майдаланған немесе сулы емес ортада ерiтiлген </w:t>
      </w:r>
      <w:r>
        <w:br/>
      </w:r>
      <w:r>
        <w:rPr>
          <w:rFonts w:ascii="Times New Roman"/>
          <w:b w:val="false"/>
          <w:i w:val="false"/>
          <w:color w:val="000000"/>
          <w:sz w:val="28"/>
        </w:rPr>
        <w:t xml:space="preserve">
                   бояулар мен лактар (эмальдар мен политурларды </w:t>
      </w:r>
      <w:r>
        <w:br/>
      </w:r>
      <w:r>
        <w:rPr>
          <w:rFonts w:ascii="Times New Roman"/>
          <w:b w:val="false"/>
          <w:i w:val="false"/>
          <w:color w:val="000000"/>
          <w:sz w:val="28"/>
        </w:rPr>
        <w:t xml:space="preserve">
                   қоса алғанда); осы топқа 4-ескертуде көрсетiлген </w:t>
      </w:r>
      <w:r>
        <w:br/>
      </w:r>
      <w:r>
        <w:rPr>
          <w:rFonts w:ascii="Times New Roman"/>
          <w:b w:val="false"/>
          <w:i w:val="false"/>
          <w:color w:val="000000"/>
          <w:sz w:val="28"/>
        </w:rPr>
        <w:t xml:space="preserve">
                   ерiтiндiлер: </w:t>
      </w:r>
      <w:r>
        <w:br/>
      </w:r>
      <w:r>
        <w:rPr>
          <w:rFonts w:ascii="Times New Roman"/>
          <w:b w:val="false"/>
          <w:i w:val="false"/>
          <w:color w:val="000000"/>
          <w:sz w:val="28"/>
        </w:rPr>
        <w:t xml:space="preserve">
          3208.10  - күрделi полиэфирлер негiзiндегiлерi </w:t>
      </w:r>
      <w:r>
        <w:br/>
      </w:r>
      <w:r>
        <w:rPr>
          <w:rFonts w:ascii="Times New Roman"/>
          <w:b w:val="false"/>
          <w:i w:val="false"/>
          <w:color w:val="000000"/>
          <w:sz w:val="28"/>
        </w:rPr>
        <w:t xml:space="preserve">
          3208.20  - акрилдiк немесе винилдық полимерлер </w:t>
      </w:r>
      <w:r>
        <w:br/>
      </w:r>
      <w:r>
        <w:rPr>
          <w:rFonts w:ascii="Times New Roman"/>
          <w:b w:val="false"/>
          <w:i w:val="false"/>
          <w:color w:val="000000"/>
          <w:sz w:val="28"/>
        </w:rPr>
        <w:t xml:space="preserve">
                   негiзiндегiлерi </w:t>
      </w:r>
      <w:r>
        <w:br/>
      </w:r>
      <w:r>
        <w:rPr>
          <w:rFonts w:ascii="Times New Roman"/>
          <w:b w:val="false"/>
          <w:i w:val="false"/>
          <w:color w:val="000000"/>
          <w:sz w:val="28"/>
        </w:rPr>
        <w:t xml:space="preserve">
          3208.90  - өзгелерi </w:t>
      </w:r>
      <w:r>
        <w:br/>
      </w:r>
      <w:r>
        <w:rPr>
          <w:rFonts w:ascii="Times New Roman"/>
          <w:b w:val="false"/>
          <w:i w:val="false"/>
          <w:color w:val="000000"/>
          <w:sz w:val="28"/>
        </w:rPr>
        <w:t xml:space="preserve">
32.09              Синтетикалық полимерлер немесе химиялық түрде </w:t>
      </w:r>
      <w:r>
        <w:br/>
      </w:r>
      <w:r>
        <w:rPr>
          <w:rFonts w:ascii="Times New Roman"/>
          <w:b w:val="false"/>
          <w:i w:val="false"/>
          <w:color w:val="000000"/>
          <w:sz w:val="28"/>
        </w:rPr>
        <w:t xml:space="preserve">
                   өзгертiлген табиғи полимерлер негiзiндегi, </w:t>
      </w:r>
      <w:r>
        <w:br/>
      </w:r>
      <w:r>
        <w:rPr>
          <w:rFonts w:ascii="Times New Roman"/>
          <w:b w:val="false"/>
          <w:i w:val="false"/>
          <w:color w:val="000000"/>
          <w:sz w:val="28"/>
        </w:rPr>
        <w:t xml:space="preserve">
                   майдаланған немесе сулы емес ортада ерiтiлген </w:t>
      </w:r>
      <w:r>
        <w:br/>
      </w:r>
      <w:r>
        <w:rPr>
          <w:rFonts w:ascii="Times New Roman"/>
          <w:b w:val="false"/>
          <w:i w:val="false"/>
          <w:color w:val="000000"/>
          <w:sz w:val="28"/>
        </w:rPr>
        <w:t xml:space="preserve">
                   бояулар мен лактар (эмальдар мен политураларды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3209.10  - акрилдiк немесе винилдiк полимерлер </w:t>
      </w:r>
      <w:r>
        <w:br/>
      </w:r>
      <w:r>
        <w:rPr>
          <w:rFonts w:ascii="Times New Roman"/>
          <w:b w:val="false"/>
          <w:i w:val="false"/>
          <w:color w:val="000000"/>
          <w:sz w:val="28"/>
        </w:rPr>
        <w:t xml:space="preserve">
                   негiзiндегiлерi </w:t>
      </w:r>
      <w:r>
        <w:br/>
      </w:r>
      <w:r>
        <w:rPr>
          <w:rFonts w:ascii="Times New Roman"/>
          <w:b w:val="false"/>
          <w:i w:val="false"/>
          <w:color w:val="000000"/>
          <w:sz w:val="28"/>
        </w:rPr>
        <w:t xml:space="preserve">
          3209.90  - өзгелерi </w:t>
      </w:r>
      <w:r>
        <w:br/>
      </w:r>
      <w:r>
        <w:rPr>
          <w:rFonts w:ascii="Times New Roman"/>
          <w:b w:val="false"/>
          <w:i w:val="false"/>
          <w:color w:val="000000"/>
          <w:sz w:val="28"/>
        </w:rPr>
        <w:t xml:space="preserve">
32.10     3210.00  Басқа бояулар мен лактар (эмальдарды, </w:t>
      </w:r>
      <w:r>
        <w:br/>
      </w:r>
      <w:r>
        <w:rPr>
          <w:rFonts w:ascii="Times New Roman"/>
          <w:b w:val="false"/>
          <w:i w:val="false"/>
          <w:color w:val="000000"/>
          <w:sz w:val="28"/>
        </w:rPr>
        <w:t xml:space="preserve">
                   политураларды және желiмдiк бояуларды қоса </w:t>
      </w:r>
      <w:r>
        <w:br/>
      </w:r>
      <w:r>
        <w:rPr>
          <w:rFonts w:ascii="Times New Roman"/>
          <w:b w:val="false"/>
          <w:i w:val="false"/>
          <w:color w:val="000000"/>
          <w:sz w:val="28"/>
        </w:rPr>
        <w:t xml:space="preserve">
                   алғанда); терiнi өңдеу үшiн қолданылатын дайын </w:t>
      </w:r>
      <w:r>
        <w:br/>
      </w:r>
      <w:r>
        <w:rPr>
          <w:rFonts w:ascii="Times New Roman"/>
          <w:b w:val="false"/>
          <w:i w:val="false"/>
          <w:color w:val="000000"/>
          <w:sz w:val="28"/>
        </w:rPr>
        <w:t xml:space="preserve">
                   су пигменттерi. </w:t>
      </w:r>
      <w:r>
        <w:br/>
      </w:r>
      <w:r>
        <w:rPr>
          <w:rFonts w:ascii="Times New Roman"/>
          <w:b w:val="false"/>
          <w:i w:val="false"/>
          <w:color w:val="000000"/>
          <w:sz w:val="28"/>
        </w:rPr>
        <w:t xml:space="preserve">
32.11     3211.00  Дайын сиккативтер. </w:t>
      </w:r>
      <w:r>
        <w:br/>
      </w:r>
      <w:r>
        <w:rPr>
          <w:rFonts w:ascii="Times New Roman"/>
          <w:b w:val="false"/>
          <w:i w:val="false"/>
          <w:color w:val="000000"/>
          <w:sz w:val="28"/>
        </w:rPr>
        <w:t xml:space="preserve">
32.12              Бояуларды өндiруде қолданылатын (эмальдарды </w:t>
      </w:r>
      <w:r>
        <w:br/>
      </w:r>
      <w:r>
        <w:rPr>
          <w:rFonts w:ascii="Times New Roman"/>
          <w:b w:val="false"/>
          <w:i w:val="false"/>
          <w:color w:val="000000"/>
          <w:sz w:val="28"/>
        </w:rPr>
        <w:t xml:space="preserve">
                   қоса алғанда) сулы емес ортада майдаланған, </w:t>
      </w:r>
      <w:r>
        <w:br/>
      </w:r>
      <w:r>
        <w:rPr>
          <w:rFonts w:ascii="Times New Roman"/>
          <w:b w:val="false"/>
          <w:i w:val="false"/>
          <w:color w:val="000000"/>
          <w:sz w:val="28"/>
        </w:rPr>
        <w:t xml:space="preserve">
                   сұйық немесе паста тәрiздi пигменттер (металдық </w:t>
      </w:r>
      <w:r>
        <w:br/>
      </w:r>
      <w:r>
        <w:rPr>
          <w:rFonts w:ascii="Times New Roman"/>
          <w:b w:val="false"/>
          <w:i w:val="false"/>
          <w:color w:val="000000"/>
          <w:sz w:val="28"/>
        </w:rPr>
        <w:t xml:space="preserve">
                   ұнтақтар мен үлпектердi қоса алғанда); </w:t>
      </w:r>
      <w:r>
        <w:br/>
      </w:r>
      <w:r>
        <w:rPr>
          <w:rFonts w:ascii="Times New Roman"/>
          <w:b w:val="false"/>
          <w:i w:val="false"/>
          <w:color w:val="000000"/>
          <w:sz w:val="28"/>
        </w:rPr>
        <w:t xml:space="preserve">
                   баспа-таңбалау фольгасы; бөлшек сауда үшiн </w:t>
      </w:r>
      <w:r>
        <w:br/>
      </w:r>
      <w:r>
        <w:rPr>
          <w:rFonts w:ascii="Times New Roman"/>
          <w:b w:val="false"/>
          <w:i w:val="false"/>
          <w:color w:val="000000"/>
          <w:sz w:val="28"/>
        </w:rPr>
        <w:t xml:space="preserve">
                   нысандарға немесе орамдарға өлшенiп салынған </w:t>
      </w:r>
      <w:r>
        <w:br/>
      </w:r>
      <w:r>
        <w:rPr>
          <w:rFonts w:ascii="Times New Roman"/>
          <w:b w:val="false"/>
          <w:i w:val="false"/>
          <w:color w:val="000000"/>
          <w:sz w:val="28"/>
        </w:rPr>
        <w:t xml:space="preserve">
                   бояулар және өзге бояу заттары: </w:t>
      </w:r>
      <w:r>
        <w:br/>
      </w:r>
      <w:r>
        <w:rPr>
          <w:rFonts w:ascii="Times New Roman"/>
          <w:b w:val="false"/>
          <w:i w:val="false"/>
          <w:color w:val="000000"/>
          <w:sz w:val="28"/>
        </w:rPr>
        <w:t xml:space="preserve">
          3212.10  - баспа-таңбалау фольгасы </w:t>
      </w:r>
      <w:r>
        <w:br/>
      </w:r>
      <w:r>
        <w:rPr>
          <w:rFonts w:ascii="Times New Roman"/>
          <w:b w:val="false"/>
          <w:i w:val="false"/>
          <w:color w:val="000000"/>
          <w:sz w:val="28"/>
        </w:rPr>
        <w:t xml:space="preserve">
          3212.90  - өзгелерi </w:t>
      </w:r>
      <w:r>
        <w:br/>
      </w:r>
      <w:r>
        <w:rPr>
          <w:rFonts w:ascii="Times New Roman"/>
          <w:b w:val="false"/>
          <w:i w:val="false"/>
          <w:color w:val="000000"/>
          <w:sz w:val="28"/>
        </w:rPr>
        <w:t xml:space="preserve">
32.13              Суретшiлер, студенттер пайдаланатын немесе </w:t>
      </w:r>
      <w:r>
        <w:br/>
      </w:r>
      <w:r>
        <w:rPr>
          <w:rFonts w:ascii="Times New Roman"/>
          <w:b w:val="false"/>
          <w:i w:val="false"/>
          <w:color w:val="000000"/>
          <w:sz w:val="28"/>
        </w:rPr>
        <w:t xml:space="preserve">
                   маңдайша жазуларын безендiруге арналған көркем </w:t>
      </w:r>
      <w:r>
        <w:br/>
      </w:r>
      <w:r>
        <w:rPr>
          <w:rFonts w:ascii="Times New Roman"/>
          <w:b w:val="false"/>
          <w:i w:val="false"/>
          <w:color w:val="000000"/>
          <w:sz w:val="28"/>
        </w:rPr>
        <w:t xml:space="preserve">
                   бояулар, бос уақытқа арналған өзгерткiш реңдер, </w:t>
      </w:r>
      <w:r>
        <w:br/>
      </w:r>
      <w:r>
        <w:rPr>
          <w:rFonts w:ascii="Times New Roman"/>
          <w:b w:val="false"/>
          <w:i w:val="false"/>
          <w:color w:val="000000"/>
          <w:sz w:val="28"/>
        </w:rPr>
        <w:t xml:space="preserve">
                   бояулар және таблеткалардағы, тюбиктердегi, </w:t>
      </w:r>
      <w:r>
        <w:br/>
      </w:r>
      <w:r>
        <w:rPr>
          <w:rFonts w:ascii="Times New Roman"/>
          <w:b w:val="false"/>
          <w:i w:val="false"/>
          <w:color w:val="000000"/>
          <w:sz w:val="28"/>
        </w:rPr>
        <w:t xml:space="preserve">
                   банкалардағы, флакондардағы, ұяшықтардағы </w:t>
      </w:r>
      <w:r>
        <w:br/>
      </w:r>
      <w:r>
        <w:rPr>
          <w:rFonts w:ascii="Times New Roman"/>
          <w:b w:val="false"/>
          <w:i w:val="false"/>
          <w:color w:val="000000"/>
          <w:sz w:val="28"/>
        </w:rPr>
        <w:t xml:space="preserve">
                   немесе ұқсас нысандардағы немесе орамдардағы </w:t>
      </w:r>
      <w:r>
        <w:br/>
      </w:r>
      <w:r>
        <w:rPr>
          <w:rFonts w:ascii="Times New Roman"/>
          <w:b w:val="false"/>
          <w:i w:val="false"/>
          <w:color w:val="000000"/>
          <w:sz w:val="28"/>
        </w:rPr>
        <w:t xml:space="preserve">
                   ұқсас өнiмдер: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32-топ </w:t>
      </w:r>
      <w:r>
        <w:br/>
      </w:r>
      <w:r>
        <w:rPr>
          <w:rFonts w:ascii="Times New Roman"/>
          <w:b w:val="false"/>
          <w:i w:val="false"/>
          <w:color w:val="000000"/>
          <w:sz w:val="28"/>
        </w:rPr>
        <w:t xml:space="preserve">
32.13/15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3213.10  - жиынтықтағы (набор) бояулар </w:t>
      </w:r>
      <w:r>
        <w:br/>
      </w:r>
      <w:r>
        <w:rPr>
          <w:rFonts w:ascii="Times New Roman"/>
          <w:b w:val="false"/>
          <w:i w:val="false"/>
          <w:color w:val="000000"/>
          <w:sz w:val="28"/>
        </w:rPr>
        <w:t xml:space="preserve">
          3213.90  - өзгелерi </w:t>
      </w:r>
      <w:r>
        <w:br/>
      </w:r>
      <w:r>
        <w:rPr>
          <w:rFonts w:ascii="Times New Roman"/>
          <w:b w:val="false"/>
          <w:i w:val="false"/>
          <w:color w:val="000000"/>
          <w:sz w:val="28"/>
        </w:rPr>
        <w:t xml:space="preserve">
32.14              Шыны және бақша жақпасы, шайырлы цементтер, </w:t>
      </w:r>
      <w:r>
        <w:br/>
      </w:r>
      <w:r>
        <w:rPr>
          <w:rFonts w:ascii="Times New Roman"/>
          <w:b w:val="false"/>
          <w:i w:val="false"/>
          <w:color w:val="000000"/>
          <w:sz w:val="28"/>
        </w:rPr>
        <w:t xml:space="preserve">
                   мастиканы тығыздауға арналған және басқа да </w:t>
      </w:r>
      <w:r>
        <w:br/>
      </w:r>
      <w:r>
        <w:rPr>
          <w:rFonts w:ascii="Times New Roman"/>
          <w:b w:val="false"/>
          <w:i w:val="false"/>
          <w:color w:val="000000"/>
          <w:sz w:val="28"/>
        </w:rPr>
        <w:t xml:space="preserve">
                   құрамдар; сырлау жұмыстарына арналған </w:t>
      </w:r>
      <w:r>
        <w:br/>
      </w:r>
      <w:r>
        <w:rPr>
          <w:rFonts w:ascii="Times New Roman"/>
          <w:b w:val="false"/>
          <w:i w:val="false"/>
          <w:color w:val="000000"/>
          <w:sz w:val="28"/>
        </w:rPr>
        <w:t xml:space="preserve">
                   тығыздағыштар; фасадтардың үстін ғимараттардың </w:t>
      </w:r>
      <w:r>
        <w:br/>
      </w:r>
      <w:r>
        <w:rPr>
          <w:rFonts w:ascii="Times New Roman"/>
          <w:b w:val="false"/>
          <w:i w:val="false"/>
          <w:color w:val="000000"/>
          <w:sz w:val="28"/>
        </w:rPr>
        <w:t xml:space="preserve">
                   iшкi қабырғасын, едендердi, төбелердi дайындауға </w:t>
      </w:r>
      <w:r>
        <w:br/>
      </w:r>
      <w:r>
        <w:rPr>
          <w:rFonts w:ascii="Times New Roman"/>
          <w:b w:val="false"/>
          <w:i w:val="false"/>
          <w:color w:val="000000"/>
          <w:sz w:val="28"/>
        </w:rPr>
        <w:t xml:space="preserve">
                   арналған отқа төзiмдi құрамдар немесе осыған </w:t>
      </w:r>
      <w:r>
        <w:br/>
      </w:r>
      <w:r>
        <w:rPr>
          <w:rFonts w:ascii="Times New Roman"/>
          <w:b w:val="false"/>
          <w:i w:val="false"/>
          <w:color w:val="000000"/>
          <w:sz w:val="28"/>
        </w:rPr>
        <w:t xml:space="preserve">
                   ұқсастар: </w:t>
      </w:r>
      <w:r>
        <w:br/>
      </w:r>
      <w:r>
        <w:rPr>
          <w:rFonts w:ascii="Times New Roman"/>
          <w:b w:val="false"/>
          <w:i w:val="false"/>
          <w:color w:val="000000"/>
          <w:sz w:val="28"/>
        </w:rPr>
        <w:t xml:space="preserve">
          3214.10  - шыны және бақша жақпалары, шайырлы цементтер, </w:t>
      </w:r>
      <w:r>
        <w:br/>
      </w:r>
      <w:r>
        <w:rPr>
          <w:rFonts w:ascii="Times New Roman"/>
          <w:b w:val="false"/>
          <w:i w:val="false"/>
          <w:color w:val="000000"/>
          <w:sz w:val="28"/>
        </w:rPr>
        <w:t xml:space="preserve">
                   мастиканы тығыздауға арналған және басқа да </w:t>
      </w:r>
      <w:r>
        <w:br/>
      </w:r>
      <w:r>
        <w:rPr>
          <w:rFonts w:ascii="Times New Roman"/>
          <w:b w:val="false"/>
          <w:i w:val="false"/>
          <w:color w:val="000000"/>
          <w:sz w:val="28"/>
        </w:rPr>
        <w:t xml:space="preserve">
                   құрамдар; сырлау жұмыстары үшiн тығыздағыштар </w:t>
      </w:r>
      <w:r>
        <w:br/>
      </w:r>
      <w:r>
        <w:rPr>
          <w:rFonts w:ascii="Times New Roman"/>
          <w:b w:val="false"/>
          <w:i w:val="false"/>
          <w:color w:val="000000"/>
          <w:sz w:val="28"/>
        </w:rPr>
        <w:t xml:space="preserve">
          3214.90  - өзгелерi </w:t>
      </w:r>
      <w:r>
        <w:br/>
      </w:r>
      <w:r>
        <w:rPr>
          <w:rFonts w:ascii="Times New Roman"/>
          <w:b w:val="false"/>
          <w:i w:val="false"/>
          <w:color w:val="000000"/>
          <w:sz w:val="28"/>
        </w:rPr>
        <w:t xml:space="preserve">
32.15              Баспаханалық бояу, сия немесе жазу немесе сурет </w:t>
      </w:r>
      <w:r>
        <w:br/>
      </w:r>
      <w:r>
        <w:rPr>
          <w:rFonts w:ascii="Times New Roman"/>
          <w:b w:val="false"/>
          <w:i w:val="false"/>
          <w:color w:val="000000"/>
          <w:sz w:val="28"/>
        </w:rPr>
        <w:t xml:space="preserve">
                   салуға арналған тушьтер және басқа да </w:t>
      </w:r>
      <w:r>
        <w:br/>
      </w:r>
      <w:r>
        <w:rPr>
          <w:rFonts w:ascii="Times New Roman"/>
          <w:b w:val="false"/>
          <w:i w:val="false"/>
          <w:color w:val="000000"/>
          <w:sz w:val="28"/>
        </w:rPr>
        <w:t xml:space="preserve">
                   концентрленген немесе концентрленбеген, </w:t>
      </w:r>
      <w:r>
        <w:br/>
      </w:r>
      <w:r>
        <w:rPr>
          <w:rFonts w:ascii="Times New Roman"/>
          <w:b w:val="false"/>
          <w:i w:val="false"/>
          <w:color w:val="000000"/>
          <w:sz w:val="28"/>
        </w:rPr>
        <w:t xml:space="preserve">
                   қатты немесе қатты емес сиялар: </w:t>
      </w:r>
      <w:r>
        <w:br/>
      </w:r>
      <w:r>
        <w:rPr>
          <w:rFonts w:ascii="Times New Roman"/>
          <w:b w:val="false"/>
          <w:i w:val="false"/>
          <w:color w:val="000000"/>
          <w:sz w:val="28"/>
        </w:rPr>
        <w:t xml:space="preserve">
                   - мынадай баспаханалық бояу: </w:t>
      </w:r>
      <w:r>
        <w:br/>
      </w:r>
      <w:r>
        <w:rPr>
          <w:rFonts w:ascii="Times New Roman"/>
          <w:b w:val="false"/>
          <w:i w:val="false"/>
          <w:color w:val="000000"/>
          <w:sz w:val="28"/>
        </w:rPr>
        <w:t xml:space="preserve">
          3215.11  -- қара </w:t>
      </w:r>
      <w:r>
        <w:br/>
      </w:r>
      <w:r>
        <w:rPr>
          <w:rFonts w:ascii="Times New Roman"/>
          <w:b w:val="false"/>
          <w:i w:val="false"/>
          <w:color w:val="000000"/>
          <w:sz w:val="28"/>
        </w:rPr>
        <w:t xml:space="preserve">
          3215.19  -- басқа </w:t>
      </w:r>
      <w:r>
        <w:br/>
      </w:r>
      <w:r>
        <w:rPr>
          <w:rFonts w:ascii="Times New Roman"/>
          <w:b w:val="false"/>
          <w:i w:val="false"/>
          <w:color w:val="000000"/>
          <w:sz w:val="28"/>
        </w:rPr>
        <w:t xml:space="preserve">
          3215.90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33-топ </w:t>
      </w:r>
      <w:r>
        <w:br/>
      </w:r>
      <w:r>
        <w:rPr>
          <w:rFonts w:ascii="Times New Roman"/>
          <w:b w:val="false"/>
          <w:i w:val="false"/>
          <w:color w:val="000000"/>
          <w:sz w:val="28"/>
        </w:rPr>
        <w:t xml:space="preserve">
33.01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33-топ </w:t>
      </w:r>
      <w:r>
        <w:br/>
      </w:r>
      <w:r>
        <w:rPr>
          <w:rFonts w:ascii="Times New Roman"/>
          <w:b/>
          <w:i w:val="false"/>
          <w:color w:val="000000"/>
        </w:rPr>
        <w:t xml:space="preserve">
Эфирлiк майлар және резиноидтер; </w:t>
      </w:r>
      <w:r>
        <w:br/>
      </w:r>
      <w:r>
        <w:rPr>
          <w:rFonts w:ascii="Times New Roman"/>
          <w:b/>
          <w:i w:val="false"/>
          <w:color w:val="000000"/>
        </w:rPr>
        <w:t xml:space="preserve">
парфюмерлiк, косметикалық немесе иіс құралдары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табиғи сағыз немесе 13.01 немесе 13.02 тауар позициясындағы өсiмдiк экстракттары; </w:t>
      </w:r>
      <w:r>
        <w:br/>
      </w:r>
      <w:r>
        <w:rPr>
          <w:rFonts w:ascii="Times New Roman"/>
          <w:b w:val="false"/>
          <w:i w:val="false"/>
          <w:color w:val="000000"/>
          <w:sz w:val="28"/>
        </w:rPr>
        <w:t xml:space="preserve">
      (б) сабын немесе 31.04 тауар позициясындағы басқа өнiмдер; немесе </w:t>
      </w:r>
      <w:r>
        <w:br/>
      </w:r>
      <w:r>
        <w:rPr>
          <w:rFonts w:ascii="Times New Roman"/>
          <w:b w:val="false"/>
          <w:i w:val="false"/>
          <w:color w:val="000000"/>
          <w:sz w:val="28"/>
        </w:rPr>
        <w:t xml:space="preserve">
      (в) сағыздық, сүректiк немесе сульфаттық скипидар, немесе 38.05 тауар позициясының өзге де өнiмдерi енгiзiлмейдi. </w:t>
      </w:r>
      <w:r>
        <w:br/>
      </w:r>
      <w:r>
        <w:rPr>
          <w:rFonts w:ascii="Times New Roman"/>
          <w:b w:val="false"/>
          <w:i w:val="false"/>
          <w:color w:val="000000"/>
          <w:sz w:val="28"/>
        </w:rPr>
        <w:t xml:space="preserve">
      2.- 32.02 тауар позициясындағы "хош иiстi заттар" терминi 33.01 тауар позициясындағы заттарға, сол заттардан бөлiнетiн хош иiстi құрамдас бөлiктерге, немесе синтетикалық ароматты заттарға қатысты болады. </w:t>
      </w:r>
      <w:r>
        <w:br/>
      </w:r>
      <w:r>
        <w:rPr>
          <w:rFonts w:ascii="Times New Roman"/>
          <w:b w:val="false"/>
          <w:i w:val="false"/>
          <w:color w:val="000000"/>
          <w:sz w:val="28"/>
        </w:rPr>
        <w:t xml:space="preserve">
      3.- 33.03-33.07 тауар позицияларына inter alia, осы тауар позицияларының тауарлары ретiнде жарамды, араластырылған немесе араластырылмаған және бөлшек сауда өлшенiп салынған өнiмдер енгiзiледi. </w:t>
      </w:r>
      <w:r>
        <w:br/>
      </w:r>
      <w:r>
        <w:rPr>
          <w:rFonts w:ascii="Times New Roman"/>
          <w:b w:val="false"/>
          <w:i w:val="false"/>
          <w:color w:val="000000"/>
          <w:sz w:val="28"/>
        </w:rPr>
        <w:t xml:space="preserve">
      4.- 33.07 тауар позициясындағы "парфюмерлiк, косметикалық және иiс заттары" терминi, inter alia, мынадай өнiмдердi: иiстi заттары бар пакетшелердi; жанған кезде иiс тарататын жағымды иiстердi; ароматтандырылған салфеткаларды және косметикалық құрам сіңірiлген қағаздарды; линзалар мен көз протездерiн сақтауға арналған ерітiндiлердi; парфюмерлiк немесе косметикалық заттар сiңiрiлген мақта, киiз немесе фетр және тоқымалық емес материалдарды; жануарларға арналған иiс құралдарын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33.01              Конкреттердi және абсолюттердi қоса алғанда </w:t>
      </w:r>
      <w:r>
        <w:br/>
      </w:r>
      <w:r>
        <w:rPr>
          <w:rFonts w:ascii="Times New Roman"/>
          <w:b w:val="false"/>
          <w:i w:val="false"/>
          <w:color w:val="000000"/>
          <w:sz w:val="28"/>
        </w:rPr>
        <w:t xml:space="preserve">
                   эфир майлары (құрамында терпендер бар немесе </w:t>
      </w:r>
      <w:r>
        <w:br/>
      </w:r>
      <w:r>
        <w:rPr>
          <w:rFonts w:ascii="Times New Roman"/>
          <w:b w:val="false"/>
          <w:i w:val="false"/>
          <w:color w:val="000000"/>
          <w:sz w:val="28"/>
        </w:rPr>
        <w:t xml:space="preserve">
                   жоқ); резиноидтер; экстрагирленген эфир майлары </w:t>
      </w:r>
      <w:r>
        <w:br/>
      </w:r>
      <w:r>
        <w:rPr>
          <w:rFonts w:ascii="Times New Roman"/>
          <w:b w:val="false"/>
          <w:i w:val="false"/>
          <w:color w:val="000000"/>
          <w:sz w:val="28"/>
        </w:rPr>
        <w:t xml:space="preserve">
                   майлардағы, ұшпайтын майлардағы, балауыздағы </w:t>
      </w:r>
      <w:r>
        <w:br/>
      </w:r>
      <w:r>
        <w:rPr>
          <w:rFonts w:ascii="Times New Roman"/>
          <w:b w:val="false"/>
          <w:i w:val="false"/>
          <w:color w:val="000000"/>
          <w:sz w:val="28"/>
        </w:rPr>
        <w:t xml:space="preserve">
                   немесе анфлераж немесе мацераций әдiсiмен </w:t>
      </w:r>
      <w:r>
        <w:br/>
      </w:r>
      <w:r>
        <w:rPr>
          <w:rFonts w:ascii="Times New Roman"/>
          <w:b w:val="false"/>
          <w:i w:val="false"/>
          <w:color w:val="000000"/>
          <w:sz w:val="28"/>
        </w:rPr>
        <w:t xml:space="preserve">
                   алынатын ұқсас өнiмдердегi концентраттар; эфир </w:t>
      </w:r>
      <w:r>
        <w:br/>
      </w:r>
      <w:r>
        <w:rPr>
          <w:rFonts w:ascii="Times New Roman"/>
          <w:b w:val="false"/>
          <w:i w:val="false"/>
          <w:color w:val="000000"/>
          <w:sz w:val="28"/>
        </w:rPr>
        <w:t xml:space="preserve">
                   майларын детерпенизациясының жерлендiк жанама </w:t>
      </w:r>
      <w:r>
        <w:br/>
      </w:r>
      <w:r>
        <w:rPr>
          <w:rFonts w:ascii="Times New Roman"/>
          <w:b w:val="false"/>
          <w:i w:val="false"/>
          <w:color w:val="000000"/>
          <w:sz w:val="28"/>
        </w:rPr>
        <w:t xml:space="preserve">
                   өнiмдерi: су дистиляттары және эфир майларының </w:t>
      </w:r>
      <w:r>
        <w:br/>
      </w:r>
      <w:r>
        <w:rPr>
          <w:rFonts w:ascii="Times New Roman"/>
          <w:b w:val="false"/>
          <w:i w:val="false"/>
          <w:color w:val="000000"/>
          <w:sz w:val="28"/>
        </w:rPr>
        <w:t xml:space="preserve">
                   су ерiтіндiлерi: </w:t>
      </w:r>
      <w:r>
        <w:br/>
      </w:r>
      <w:r>
        <w:rPr>
          <w:rFonts w:ascii="Times New Roman"/>
          <w:b w:val="false"/>
          <w:i w:val="false"/>
          <w:color w:val="000000"/>
          <w:sz w:val="28"/>
        </w:rPr>
        <w:t xml:space="preserve">
                   - цитрус жемiстерiнiң мынадай эфир майлары: </w:t>
      </w:r>
      <w:r>
        <w:br/>
      </w:r>
      <w:r>
        <w:rPr>
          <w:rFonts w:ascii="Times New Roman"/>
          <w:b w:val="false"/>
          <w:i w:val="false"/>
          <w:color w:val="000000"/>
          <w:sz w:val="28"/>
        </w:rPr>
        <w:t xml:space="preserve">
          3301.11  - бергамоттық </w:t>
      </w:r>
      <w:r>
        <w:br/>
      </w:r>
      <w:r>
        <w:rPr>
          <w:rFonts w:ascii="Times New Roman"/>
          <w:b w:val="false"/>
          <w:i w:val="false"/>
          <w:color w:val="000000"/>
          <w:sz w:val="28"/>
        </w:rPr>
        <w:t xml:space="preserve">
          3301.12  - апельсиндiк </w:t>
      </w:r>
      <w:r>
        <w:br/>
      </w:r>
      <w:r>
        <w:rPr>
          <w:rFonts w:ascii="Times New Roman"/>
          <w:b w:val="false"/>
          <w:i w:val="false"/>
          <w:color w:val="000000"/>
          <w:sz w:val="28"/>
        </w:rPr>
        <w:t xml:space="preserve">
          3301.13  - лимондық </w:t>
      </w:r>
      <w:r>
        <w:br/>
      </w:r>
      <w:r>
        <w:rPr>
          <w:rFonts w:ascii="Times New Roman"/>
          <w:b w:val="false"/>
          <w:i w:val="false"/>
          <w:color w:val="000000"/>
          <w:sz w:val="28"/>
        </w:rPr>
        <w:t xml:space="preserve">
          3301.14  - лаймалық </w:t>
      </w:r>
      <w:r>
        <w:br/>
      </w:r>
      <w:r>
        <w:rPr>
          <w:rFonts w:ascii="Times New Roman"/>
          <w:b w:val="false"/>
          <w:i w:val="false"/>
          <w:color w:val="000000"/>
          <w:sz w:val="28"/>
        </w:rPr>
        <w:t xml:space="preserve">
          3301.19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33-топ </w:t>
      </w:r>
      <w:r>
        <w:br/>
      </w:r>
      <w:r>
        <w:rPr>
          <w:rFonts w:ascii="Times New Roman"/>
          <w:b w:val="false"/>
          <w:i w:val="false"/>
          <w:color w:val="000000"/>
          <w:sz w:val="28"/>
        </w:rPr>
        <w:t xml:space="preserve">
33.01 </w:t>
      </w:r>
      <w:r>
        <w:rPr>
          <w:rFonts w:ascii="Times New Roman"/>
          <w:b w:val="false"/>
          <w:i w:val="false"/>
          <w:color w:val="000000"/>
          <w:vertAlign w:val="subscript"/>
        </w:rPr>
        <w:t xml:space="preserve">2 </w:t>
      </w:r>
      <w:r>
        <w:rPr>
          <w:rFonts w:ascii="Times New Roman"/>
          <w:b w:val="false"/>
          <w:i w:val="false"/>
          <w:color w:val="000000"/>
          <w:sz w:val="28"/>
        </w:rPr>
        <w:t xml:space="preserve">/06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цитрус жемiстерiнiң эфир майларынан басқа, </w:t>
      </w:r>
      <w:r>
        <w:br/>
      </w:r>
      <w:r>
        <w:rPr>
          <w:rFonts w:ascii="Times New Roman"/>
          <w:b w:val="false"/>
          <w:i w:val="false"/>
          <w:color w:val="000000"/>
          <w:sz w:val="28"/>
        </w:rPr>
        <w:t xml:space="preserve">
                   мынадай эфир майлары: </w:t>
      </w:r>
      <w:r>
        <w:br/>
      </w:r>
      <w:r>
        <w:rPr>
          <w:rFonts w:ascii="Times New Roman"/>
          <w:b w:val="false"/>
          <w:i w:val="false"/>
          <w:color w:val="000000"/>
          <w:sz w:val="28"/>
        </w:rPr>
        <w:t xml:space="preserve">
          3301.21  - қазтамақтық </w:t>
      </w:r>
      <w:r>
        <w:br/>
      </w:r>
      <w:r>
        <w:rPr>
          <w:rFonts w:ascii="Times New Roman"/>
          <w:b w:val="false"/>
          <w:i w:val="false"/>
          <w:color w:val="000000"/>
          <w:sz w:val="28"/>
        </w:rPr>
        <w:t xml:space="preserve">
          3301.22  - ақжұпарлық </w:t>
      </w:r>
      <w:r>
        <w:br/>
      </w:r>
      <w:r>
        <w:rPr>
          <w:rFonts w:ascii="Times New Roman"/>
          <w:b w:val="false"/>
          <w:i w:val="false"/>
          <w:color w:val="000000"/>
          <w:sz w:val="28"/>
        </w:rPr>
        <w:t xml:space="preserve">
          3301.23  - лавандалық немесе лавандиндiк </w:t>
      </w:r>
      <w:r>
        <w:br/>
      </w:r>
      <w:r>
        <w:rPr>
          <w:rFonts w:ascii="Times New Roman"/>
          <w:b w:val="false"/>
          <w:i w:val="false"/>
          <w:color w:val="000000"/>
          <w:sz w:val="28"/>
        </w:rPr>
        <w:t xml:space="preserve">
          3301.24  - бұрыштық жалбыздық </w:t>
      </w:r>
      <w:r>
        <w:br/>
      </w:r>
      <w:r>
        <w:rPr>
          <w:rFonts w:ascii="Times New Roman"/>
          <w:b w:val="false"/>
          <w:i w:val="false"/>
          <w:color w:val="000000"/>
          <w:sz w:val="28"/>
        </w:rPr>
        <w:t xml:space="preserve">
          3301.25  - жалбыздың басқа түрлерiнiң </w:t>
      </w:r>
      <w:r>
        <w:br/>
      </w:r>
      <w:r>
        <w:rPr>
          <w:rFonts w:ascii="Times New Roman"/>
          <w:b w:val="false"/>
          <w:i w:val="false"/>
          <w:color w:val="000000"/>
          <w:sz w:val="28"/>
        </w:rPr>
        <w:t xml:space="preserve">
          3301.26  - ветиверийлiк </w:t>
      </w:r>
      <w:r>
        <w:br/>
      </w:r>
      <w:r>
        <w:rPr>
          <w:rFonts w:ascii="Times New Roman"/>
          <w:b w:val="false"/>
          <w:i w:val="false"/>
          <w:color w:val="000000"/>
          <w:sz w:val="28"/>
        </w:rPr>
        <w:t xml:space="preserve">
          3301.29  - өзгелерi </w:t>
      </w:r>
      <w:r>
        <w:br/>
      </w:r>
      <w:r>
        <w:rPr>
          <w:rFonts w:ascii="Times New Roman"/>
          <w:b w:val="false"/>
          <w:i w:val="false"/>
          <w:color w:val="000000"/>
          <w:sz w:val="28"/>
        </w:rPr>
        <w:t xml:space="preserve">
          3301.30  - резиноидтар </w:t>
      </w:r>
      <w:r>
        <w:br/>
      </w:r>
      <w:r>
        <w:rPr>
          <w:rFonts w:ascii="Times New Roman"/>
          <w:b w:val="false"/>
          <w:i w:val="false"/>
          <w:color w:val="000000"/>
          <w:sz w:val="28"/>
        </w:rPr>
        <w:t xml:space="preserve">
          3301.90  - өзгелерi </w:t>
      </w:r>
      <w:r>
        <w:br/>
      </w:r>
      <w:r>
        <w:rPr>
          <w:rFonts w:ascii="Times New Roman"/>
          <w:b w:val="false"/>
          <w:i w:val="false"/>
          <w:color w:val="000000"/>
          <w:sz w:val="28"/>
        </w:rPr>
        <w:t xml:space="preserve">
33.02              Өнеркәсiптiк шикiзат ретiнде қолданылатын, хош </w:t>
      </w:r>
      <w:r>
        <w:br/>
      </w:r>
      <w:r>
        <w:rPr>
          <w:rFonts w:ascii="Times New Roman"/>
          <w:b w:val="false"/>
          <w:i w:val="false"/>
          <w:color w:val="000000"/>
          <w:sz w:val="28"/>
        </w:rPr>
        <w:t xml:space="preserve">
                   иiстi заттардың қоспалары және сондай бiр немесе </w:t>
      </w:r>
      <w:r>
        <w:br/>
      </w:r>
      <w:r>
        <w:rPr>
          <w:rFonts w:ascii="Times New Roman"/>
          <w:b w:val="false"/>
          <w:i w:val="false"/>
          <w:color w:val="000000"/>
          <w:sz w:val="28"/>
        </w:rPr>
        <w:t xml:space="preserve">
                   одан көп заттардың негiзiндегi қоспалар (спирт </w:t>
      </w:r>
      <w:r>
        <w:br/>
      </w:r>
      <w:r>
        <w:rPr>
          <w:rFonts w:ascii="Times New Roman"/>
          <w:b w:val="false"/>
          <w:i w:val="false"/>
          <w:color w:val="000000"/>
          <w:sz w:val="28"/>
        </w:rPr>
        <w:t xml:space="preserve">
                   ерiтiндiлерiн қоса алғанда); сусындар өндiрiсi </w:t>
      </w:r>
      <w:r>
        <w:br/>
      </w:r>
      <w:r>
        <w:rPr>
          <w:rFonts w:ascii="Times New Roman"/>
          <w:b w:val="false"/>
          <w:i w:val="false"/>
          <w:color w:val="000000"/>
          <w:sz w:val="28"/>
        </w:rPr>
        <w:t xml:space="preserve">
                   үшiн қолданылатын хош иiстi заттардың негiзiндегi </w:t>
      </w:r>
      <w:r>
        <w:br/>
      </w:r>
      <w:r>
        <w:rPr>
          <w:rFonts w:ascii="Times New Roman"/>
          <w:b w:val="false"/>
          <w:i w:val="false"/>
          <w:color w:val="000000"/>
          <w:sz w:val="28"/>
        </w:rPr>
        <w:t xml:space="preserve">
                   басқа препараттар: </w:t>
      </w:r>
      <w:r>
        <w:br/>
      </w:r>
      <w:r>
        <w:rPr>
          <w:rFonts w:ascii="Times New Roman"/>
          <w:b w:val="false"/>
          <w:i w:val="false"/>
          <w:color w:val="000000"/>
          <w:sz w:val="28"/>
        </w:rPr>
        <w:t xml:space="preserve">
          3302.10  - тамақ өнеркәсiбiнде немесе сусындар өндiрiсiнде </w:t>
      </w:r>
      <w:r>
        <w:br/>
      </w:r>
      <w:r>
        <w:rPr>
          <w:rFonts w:ascii="Times New Roman"/>
          <w:b w:val="false"/>
          <w:i w:val="false"/>
          <w:color w:val="000000"/>
          <w:sz w:val="28"/>
        </w:rPr>
        <w:t xml:space="preserve">
                   қолданылатындар </w:t>
      </w:r>
      <w:r>
        <w:br/>
      </w:r>
      <w:r>
        <w:rPr>
          <w:rFonts w:ascii="Times New Roman"/>
          <w:b w:val="false"/>
          <w:i w:val="false"/>
          <w:color w:val="000000"/>
          <w:sz w:val="28"/>
        </w:rPr>
        <w:t xml:space="preserve">
          3302.90  - өзгелерi </w:t>
      </w:r>
      <w:r>
        <w:br/>
      </w:r>
      <w:r>
        <w:rPr>
          <w:rFonts w:ascii="Times New Roman"/>
          <w:b w:val="false"/>
          <w:i w:val="false"/>
          <w:color w:val="000000"/>
          <w:sz w:val="28"/>
        </w:rPr>
        <w:t xml:space="preserve">
33.03     3303.00  Әтiр және иiс сулар. </w:t>
      </w:r>
      <w:r>
        <w:br/>
      </w:r>
      <w:r>
        <w:rPr>
          <w:rFonts w:ascii="Times New Roman"/>
          <w:b w:val="false"/>
          <w:i w:val="false"/>
          <w:color w:val="000000"/>
          <w:sz w:val="28"/>
        </w:rPr>
        <w:t xml:space="preserve">
33.04              Косметикалық құралдар және макияжға арналған </w:t>
      </w:r>
      <w:r>
        <w:br/>
      </w:r>
      <w:r>
        <w:rPr>
          <w:rFonts w:ascii="Times New Roman"/>
          <w:b w:val="false"/>
          <w:i w:val="false"/>
          <w:color w:val="000000"/>
          <w:sz w:val="28"/>
        </w:rPr>
        <w:t xml:space="preserve">
                   құралдар, тері күтiмiне арналған құралдар </w:t>
      </w:r>
      <w:r>
        <w:br/>
      </w:r>
      <w:r>
        <w:rPr>
          <w:rFonts w:ascii="Times New Roman"/>
          <w:b w:val="false"/>
          <w:i w:val="false"/>
          <w:color w:val="000000"/>
          <w:sz w:val="28"/>
        </w:rPr>
        <w:t xml:space="preserve">
                   (дәрiлiктерден басқа), күнге күю және күнге </w:t>
      </w:r>
      <w:r>
        <w:br/>
      </w:r>
      <w:r>
        <w:rPr>
          <w:rFonts w:ascii="Times New Roman"/>
          <w:b w:val="false"/>
          <w:i w:val="false"/>
          <w:color w:val="000000"/>
          <w:sz w:val="28"/>
        </w:rPr>
        <w:t xml:space="preserve">
                   күюге қарсы құралдарды, маникюр мен педикюр </w:t>
      </w:r>
      <w:r>
        <w:br/>
      </w:r>
      <w:r>
        <w:rPr>
          <w:rFonts w:ascii="Times New Roman"/>
          <w:b w:val="false"/>
          <w:i w:val="false"/>
          <w:color w:val="000000"/>
          <w:sz w:val="28"/>
        </w:rPr>
        <w:t xml:space="preserve">
                   құралдарын қоса алғанда: </w:t>
      </w:r>
      <w:r>
        <w:br/>
      </w:r>
      <w:r>
        <w:rPr>
          <w:rFonts w:ascii="Times New Roman"/>
          <w:b w:val="false"/>
          <w:i w:val="false"/>
          <w:color w:val="000000"/>
          <w:sz w:val="28"/>
        </w:rPr>
        <w:t xml:space="preserve">
          3304.10  - ерiн макияжына арналған құрал </w:t>
      </w:r>
      <w:r>
        <w:br/>
      </w:r>
      <w:r>
        <w:rPr>
          <w:rFonts w:ascii="Times New Roman"/>
          <w:b w:val="false"/>
          <w:i w:val="false"/>
          <w:color w:val="000000"/>
          <w:sz w:val="28"/>
        </w:rPr>
        <w:t xml:space="preserve">
          3304.20  - көз макияжына арналған құрал </w:t>
      </w:r>
      <w:r>
        <w:br/>
      </w:r>
      <w:r>
        <w:rPr>
          <w:rFonts w:ascii="Times New Roman"/>
          <w:b w:val="false"/>
          <w:i w:val="false"/>
          <w:color w:val="000000"/>
          <w:sz w:val="28"/>
        </w:rPr>
        <w:t xml:space="preserve">
          3304.30  - маникюр және педикюрге арналған құрал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3304.91  -- опа (жинақыны қоса алғанда) </w:t>
      </w:r>
      <w:r>
        <w:br/>
      </w:r>
      <w:r>
        <w:rPr>
          <w:rFonts w:ascii="Times New Roman"/>
          <w:b w:val="false"/>
          <w:i w:val="false"/>
          <w:color w:val="000000"/>
          <w:sz w:val="28"/>
        </w:rPr>
        <w:t xml:space="preserve">
          3304.99  -- өзгелерi </w:t>
      </w:r>
      <w:r>
        <w:br/>
      </w:r>
      <w:r>
        <w:rPr>
          <w:rFonts w:ascii="Times New Roman"/>
          <w:b w:val="false"/>
          <w:i w:val="false"/>
          <w:color w:val="000000"/>
          <w:sz w:val="28"/>
        </w:rPr>
        <w:t xml:space="preserve">
33.05              Шаш құралдары: </w:t>
      </w:r>
      <w:r>
        <w:br/>
      </w:r>
      <w:r>
        <w:rPr>
          <w:rFonts w:ascii="Times New Roman"/>
          <w:b w:val="false"/>
          <w:i w:val="false"/>
          <w:color w:val="000000"/>
          <w:sz w:val="28"/>
        </w:rPr>
        <w:t xml:space="preserve">
          3305.10  - шампуньдер </w:t>
      </w:r>
      <w:r>
        <w:br/>
      </w:r>
      <w:r>
        <w:rPr>
          <w:rFonts w:ascii="Times New Roman"/>
          <w:b w:val="false"/>
          <w:i w:val="false"/>
          <w:color w:val="000000"/>
          <w:sz w:val="28"/>
        </w:rPr>
        <w:t xml:space="preserve">
          3305.20  - перманенттiк бұйралауға немесе шашты тiктеуге </w:t>
      </w:r>
      <w:r>
        <w:br/>
      </w:r>
      <w:r>
        <w:rPr>
          <w:rFonts w:ascii="Times New Roman"/>
          <w:b w:val="false"/>
          <w:i w:val="false"/>
          <w:color w:val="000000"/>
          <w:sz w:val="28"/>
        </w:rPr>
        <w:t xml:space="preserve">
                   apналған құралдар </w:t>
      </w:r>
      <w:r>
        <w:br/>
      </w:r>
      <w:r>
        <w:rPr>
          <w:rFonts w:ascii="Times New Roman"/>
          <w:b w:val="false"/>
          <w:i w:val="false"/>
          <w:color w:val="000000"/>
          <w:sz w:val="28"/>
        </w:rPr>
        <w:t xml:space="preserve">
          3305.30  - шаш лактары </w:t>
      </w:r>
      <w:r>
        <w:br/>
      </w:r>
      <w:r>
        <w:rPr>
          <w:rFonts w:ascii="Times New Roman"/>
          <w:b w:val="false"/>
          <w:i w:val="false"/>
          <w:color w:val="000000"/>
          <w:sz w:val="28"/>
        </w:rPr>
        <w:t xml:space="preserve">
          3305.90  - өзгелерi </w:t>
      </w:r>
      <w:r>
        <w:br/>
      </w:r>
      <w:r>
        <w:rPr>
          <w:rFonts w:ascii="Times New Roman"/>
          <w:b w:val="false"/>
          <w:i w:val="false"/>
          <w:color w:val="000000"/>
          <w:sz w:val="28"/>
        </w:rPr>
        <w:t xml:space="preserve">
33.06              Тiс протездерiн бекiтетiн ұнтақтар мен пасталарды </w:t>
      </w:r>
      <w:r>
        <w:br/>
      </w:r>
      <w:r>
        <w:rPr>
          <w:rFonts w:ascii="Times New Roman"/>
          <w:b w:val="false"/>
          <w:i w:val="false"/>
          <w:color w:val="000000"/>
          <w:sz w:val="28"/>
        </w:rPr>
        <w:t xml:space="preserve">
                   қоса алғанда, ауыз қуысы немесе тiстердiң </w:t>
      </w:r>
      <w:r>
        <w:br/>
      </w:r>
      <w:r>
        <w:rPr>
          <w:rFonts w:ascii="Times New Roman"/>
          <w:b w:val="false"/>
          <w:i w:val="false"/>
          <w:color w:val="000000"/>
          <w:sz w:val="28"/>
        </w:rPr>
        <w:t xml:space="preserve">
                   тазалығына арналған құралдар; бөлшек сауда үшiн </w:t>
      </w:r>
      <w:r>
        <w:br/>
      </w:r>
      <w:r>
        <w:rPr>
          <w:rFonts w:ascii="Times New Roman"/>
          <w:b w:val="false"/>
          <w:i w:val="false"/>
          <w:color w:val="000000"/>
          <w:sz w:val="28"/>
        </w:rPr>
        <w:t xml:space="preserve">
                   жеке орамдағы тiстердiң аралығын тазалау үшiн </w:t>
      </w:r>
      <w:r>
        <w:br/>
      </w:r>
      <w:r>
        <w:rPr>
          <w:rFonts w:ascii="Times New Roman"/>
          <w:b w:val="false"/>
          <w:i w:val="false"/>
          <w:color w:val="000000"/>
          <w:sz w:val="28"/>
        </w:rPr>
        <w:t xml:space="preserve">
                   пайдаланылатын жiптер (тіс шыты): </w:t>
      </w:r>
      <w:r>
        <w:br/>
      </w:r>
      <w:r>
        <w:rPr>
          <w:rFonts w:ascii="Times New Roman"/>
          <w:b w:val="false"/>
          <w:i w:val="false"/>
          <w:color w:val="000000"/>
          <w:sz w:val="28"/>
        </w:rPr>
        <w:t xml:space="preserve">
          3306.10  - тiс тазалайтын құралдар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33-топ </w:t>
      </w:r>
      <w:r>
        <w:br/>
      </w:r>
      <w:r>
        <w:rPr>
          <w:rFonts w:ascii="Times New Roman"/>
          <w:b w:val="false"/>
          <w:i w:val="false"/>
          <w:color w:val="000000"/>
          <w:sz w:val="28"/>
        </w:rPr>
        <w:t xml:space="preserve">
33.06/07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3306.20  - тiстердiң араларын тазалау үшiн пайдаланылатын </w:t>
      </w:r>
      <w:r>
        <w:br/>
      </w:r>
      <w:r>
        <w:rPr>
          <w:rFonts w:ascii="Times New Roman"/>
          <w:b w:val="false"/>
          <w:i w:val="false"/>
          <w:color w:val="000000"/>
          <w:sz w:val="28"/>
        </w:rPr>
        <w:t xml:space="preserve">
                   жiптер </w:t>
      </w:r>
      <w:r>
        <w:br/>
      </w:r>
      <w:r>
        <w:rPr>
          <w:rFonts w:ascii="Times New Roman"/>
          <w:b w:val="false"/>
          <w:i w:val="false"/>
          <w:color w:val="000000"/>
          <w:sz w:val="28"/>
        </w:rPr>
        <w:t xml:space="preserve">
          3306.90  - өзгелерi </w:t>
      </w:r>
      <w:r>
        <w:br/>
      </w:r>
      <w:r>
        <w:rPr>
          <w:rFonts w:ascii="Times New Roman"/>
          <w:b w:val="false"/>
          <w:i w:val="false"/>
          <w:color w:val="000000"/>
          <w:sz w:val="28"/>
        </w:rPr>
        <w:t xml:space="preserve">
33.07              Қырынардан бұрын, қырыну кезiнде немесе </w:t>
      </w:r>
      <w:r>
        <w:br/>
      </w:r>
      <w:r>
        <w:rPr>
          <w:rFonts w:ascii="Times New Roman"/>
          <w:b w:val="false"/>
          <w:i w:val="false"/>
          <w:color w:val="000000"/>
          <w:sz w:val="28"/>
        </w:rPr>
        <w:t xml:space="preserve">
                   қырынғаннан кейiн пайдаланылатын құралдар, </w:t>
      </w:r>
      <w:r>
        <w:br/>
      </w:r>
      <w:r>
        <w:rPr>
          <w:rFonts w:ascii="Times New Roman"/>
          <w:b w:val="false"/>
          <w:i w:val="false"/>
          <w:color w:val="000000"/>
          <w:sz w:val="28"/>
        </w:rPr>
        <w:t xml:space="preserve">
                   жеке мақсаттағы дезодоранттар, ванна қабылдауға </w:t>
      </w:r>
      <w:r>
        <w:br/>
      </w:r>
      <w:r>
        <w:rPr>
          <w:rFonts w:ascii="Times New Roman"/>
          <w:b w:val="false"/>
          <w:i w:val="false"/>
          <w:color w:val="000000"/>
          <w:sz w:val="28"/>
        </w:rPr>
        <w:t xml:space="preserve">
                   арналған құрамдар, шаш алатын құралдар және </w:t>
      </w:r>
      <w:r>
        <w:br/>
      </w:r>
      <w:r>
        <w:rPr>
          <w:rFonts w:ascii="Times New Roman"/>
          <w:b w:val="false"/>
          <w:i w:val="false"/>
          <w:color w:val="000000"/>
          <w:sz w:val="28"/>
        </w:rPr>
        <w:t xml:space="preserve">
                   басқа жерде аталмаған немесе енгiзiлмеген басқа </w:t>
      </w:r>
      <w:r>
        <w:br/>
      </w:r>
      <w:r>
        <w:rPr>
          <w:rFonts w:ascii="Times New Roman"/>
          <w:b w:val="false"/>
          <w:i w:val="false"/>
          <w:color w:val="000000"/>
          <w:sz w:val="28"/>
        </w:rPr>
        <w:t xml:space="preserve">
                   да парфюмерлiк, косметикалық және иiс құралдары; </w:t>
      </w:r>
      <w:r>
        <w:br/>
      </w:r>
      <w:r>
        <w:rPr>
          <w:rFonts w:ascii="Times New Roman"/>
          <w:b w:val="false"/>
          <w:i w:val="false"/>
          <w:color w:val="000000"/>
          <w:sz w:val="28"/>
        </w:rPr>
        <w:t xml:space="preserve">
                   ароматтандырылған немесе ароматтандырылмаған, </w:t>
      </w:r>
      <w:r>
        <w:br/>
      </w:r>
      <w:r>
        <w:rPr>
          <w:rFonts w:ascii="Times New Roman"/>
          <w:b w:val="false"/>
          <w:i w:val="false"/>
          <w:color w:val="000000"/>
          <w:sz w:val="28"/>
        </w:rPr>
        <w:t xml:space="preserve">
                   дезинфекциялық қасиеттерi бар немесе жоқ бөлмеге </w:t>
      </w:r>
      <w:r>
        <w:br/>
      </w:r>
      <w:r>
        <w:rPr>
          <w:rFonts w:ascii="Times New Roman"/>
          <w:b w:val="false"/>
          <w:i w:val="false"/>
          <w:color w:val="000000"/>
          <w:sz w:val="28"/>
        </w:rPr>
        <w:t xml:space="preserve">
                   арналған дезодоранттар: </w:t>
      </w:r>
      <w:r>
        <w:br/>
      </w:r>
      <w:r>
        <w:rPr>
          <w:rFonts w:ascii="Times New Roman"/>
          <w:b w:val="false"/>
          <w:i w:val="false"/>
          <w:color w:val="000000"/>
          <w:sz w:val="28"/>
        </w:rPr>
        <w:t xml:space="preserve">
          3307.10  - қырынардан бұрын, қырыну кезiнде немесе </w:t>
      </w:r>
      <w:r>
        <w:br/>
      </w:r>
      <w:r>
        <w:rPr>
          <w:rFonts w:ascii="Times New Roman"/>
          <w:b w:val="false"/>
          <w:i w:val="false"/>
          <w:color w:val="000000"/>
          <w:sz w:val="28"/>
        </w:rPr>
        <w:t xml:space="preserve">
                   қырынғаннан кейiн пайдаланылатын құралдар </w:t>
      </w:r>
      <w:r>
        <w:br/>
      </w:r>
      <w:r>
        <w:rPr>
          <w:rFonts w:ascii="Times New Roman"/>
          <w:b w:val="false"/>
          <w:i w:val="false"/>
          <w:color w:val="000000"/>
          <w:sz w:val="28"/>
        </w:rPr>
        <w:t xml:space="preserve">
          3307.20  - жеке мақсаттардағы дезодоранттар және </w:t>
      </w:r>
      <w:r>
        <w:br/>
      </w:r>
      <w:r>
        <w:rPr>
          <w:rFonts w:ascii="Times New Roman"/>
          <w:b w:val="false"/>
          <w:i w:val="false"/>
          <w:color w:val="000000"/>
          <w:sz w:val="28"/>
        </w:rPr>
        <w:t xml:space="preserve">
                   антиперспиранттар </w:t>
      </w:r>
      <w:r>
        <w:br/>
      </w:r>
      <w:r>
        <w:rPr>
          <w:rFonts w:ascii="Times New Roman"/>
          <w:b w:val="false"/>
          <w:i w:val="false"/>
          <w:color w:val="000000"/>
          <w:sz w:val="28"/>
        </w:rPr>
        <w:t xml:space="preserve">
          3307.30  -ароматтандырылған тұздар және ванна қабылдауға </w:t>
      </w:r>
      <w:r>
        <w:br/>
      </w:r>
      <w:r>
        <w:rPr>
          <w:rFonts w:ascii="Times New Roman"/>
          <w:b w:val="false"/>
          <w:i w:val="false"/>
          <w:color w:val="000000"/>
          <w:sz w:val="28"/>
        </w:rPr>
        <w:t xml:space="preserve">
                   арналған құрамдар </w:t>
      </w:r>
      <w:r>
        <w:br/>
      </w:r>
      <w:r>
        <w:rPr>
          <w:rFonts w:ascii="Times New Roman"/>
          <w:b w:val="false"/>
          <w:i w:val="false"/>
          <w:color w:val="000000"/>
          <w:sz w:val="28"/>
        </w:rPr>
        <w:t xml:space="preserve">
                   - дiни рәсiмдерге арналған жағымды иiстердi қоса </w:t>
      </w:r>
      <w:r>
        <w:br/>
      </w:r>
      <w:r>
        <w:rPr>
          <w:rFonts w:ascii="Times New Roman"/>
          <w:b w:val="false"/>
          <w:i w:val="false"/>
          <w:color w:val="000000"/>
          <w:sz w:val="28"/>
        </w:rPr>
        <w:t xml:space="preserve">
                   алғанда, бөлме ауасын ароматтандыру немесе </w:t>
      </w:r>
      <w:r>
        <w:br/>
      </w:r>
      <w:r>
        <w:rPr>
          <w:rFonts w:ascii="Times New Roman"/>
          <w:b w:val="false"/>
          <w:i w:val="false"/>
          <w:color w:val="000000"/>
          <w:sz w:val="28"/>
        </w:rPr>
        <w:t xml:space="preserve">
                   тазартуға арналған құралдар: </w:t>
      </w:r>
      <w:r>
        <w:br/>
      </w:r>
      <w:r>
        <w:rPr>
          <w:rFonts w:ascii="Times New Roman"/>
          <w:b w:val="false"/>
          <w:i w:val="false"/>
          <w:color w:val="000000"/>
          <w:sz w:val="28"/>
        </w:rPr>
        <w:t xml:space="preserve">
          307.41   -- жанған кезде иiс тарататын "агарбаттилер" және </w:t>
      </w:r>
      <w:r>
        <w:br/>
      </w:r>
      <w:r>
        <w:rPr>
          <w:rFonts w:ascii="Times New Roman"/>
          <w:b w:val="false"/>
          <w:i w:val="false"/>
          <w:color w:val="000000"/>
          <w:sz w:val="28"/>
        </w:rPr>
        <w:t xml:space="preserve">
                   басқа жағымды иiстер </w:t>
      </w:r>
      <w:r>
        <w:br/>
      </w:r>
      <w:r>
        <w:rPr>
          <w:rFonts w:ascii="Times New Roman"/>
          <w:b w:val="false"/>
          <w:i w:val="false"/>
          <w:color w:val="000000"/>
          <w:sz w:val="28"/>
        </w:rPr>
        <w:t xml:space="preserve">
          307.49   -- өзгелерi </w:t>
      </w:r>
      <w:r>
        <w:br/>
      </w:r>
      <w:r>
        <w:rPr>
          <w:rFonts w:ascii="Times New Roman"/>
          <w:b w:val="false"/>
          <w:i w:val="false"/>
          <w:color w:val="000000"/>
          <w:sz w:val="28"/>
        </w:rPr>
        <w:t xml:space="preserve">
          307.90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34-топ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34-топ </w:t>
      </w:r>
      <w:r>
        <w:br/>
      </w:r>
      <w:r>
        <w:rPr>
          <w:rFonts w:ascii="Times New Roman"/>
          <w:b/>
          <w:i w:val="false"/>
          <w:color w:val="000000"/>
        </w:rPr>
        <w:t xml:space="preserve">
Сабын, беттiк белсендi органикалық заттар, жуу </w:t>
      </w:r>
      <w:r>
        <w:br/>
      </w:r>
      <w:r>
        <w:rPr>
          <w:rFonts w:ascii="Times New Roman"/>
          <w:b/>
          <w:i w:val="false"/>
          <w:color w:val="000000"/>
        </w:rPr>
        <w:t xml:space="preserve">
заттары, майлау материалдары, жасанды не дайын </w:t>
      </w:r>
      <w:r>
        <w:br/>
      </w:r>
      <w:r>
        <w:rPr>
          <w:rFonts w:ascii="Times New Roman"/>
          <w:b/>
          <w:i w:val="false"/>
          <w:color w:val="000000"/>
        </w:rPr>
        <w:t xml:space="preserve">
балауыздар, тазалауға немесе жылтыратуға арналған </w:t>
      </w:r>
      <w:r>
        <w:br/>
      </w:r>
      <w:r>
        <w:rPr>
          <w:rFonts w:ascii="Times New Roman"/>
          <w:b/>
          <w:i w:val="false"/>
          <w:color w:val="000000"/>
        </w:rPr>
        <w:t xml:space="preserve">
құрамдар, балауыз шамдар және ұқсас бұйымдар, </w:t>
      </w:r>
      <w:r>
        <w:br/>
      </w:r>
      <w:r>
        <w:rPr>
          <w:rFonts w:ascii="Times New Roman"/>
          <w:b/>
          <w:i w:val="false"/>
          <w:color w:val="000000"/>
        </w:rPr>
        <w:t xml:space="preserve">
жапсыруға арналған пасталар, пластелин, "тiс </w:t>
      </w:r>
      <w:r>
        <w:br/>
      </w:r>
      <w:r>
        <w:rPr>
          <w:rFonts w:ascii="Times New Roman"/>
          <w:b/>
          <w:i w:val="false"/>
          <w:color w:val="000000"/>
        </w:rPr>
        <w:t xml:space="preserve">
дәрiгерлiк балауыз" және гипс негiзiндегi тiс </w:t>
      </w:r>
      <w:r>
        <w:br/>
      </w:r>
      <w:r>
        <w:rPr>
          <w:rFonts w:ascii="Times New Roman"/>
          <w:b/>
          <w:i w:val="false"/>
          <w:color w:val="000000"/>
        </w:rPr>
        <w:t xml:space="preserve">
дәрiгерлiк құрамдар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нысандарды майлау үшiн қолданылатын жануарлардың немесе өсiмдiктердiң тоң майлары мен майларының негiзiнде алынған тамақ қоспалары немесе дайын өнiмдер (15.17 тауар позициясы); </w:t>
      </w:r>
      <w:r>
        <w:br/>
      </w:r>
      <w:r>
        <w:rPr>
          <w:rFonts w:ascii="Times New Roman"/>
          <w:b w:val="false"/>
          <w:i w:val="false"/>
          <w:color w:val="000000"/>
          <w:sz w:val="28"/>
        </w:rPr>
        <w:t xml:space="preserve">
      (б) белгiленген химиялық құрамның жеке қосылыстары; немесе </w:t>
      </w:r>
      <w:r>
        <w:br/>
      </w:r>
      <w:r>
        <w:rPr>
          <w:rFonts w:ascii="Times New Roman"/>
          <w:b w:val="false"/>
          <w:i w:val="false"/>
          <w:color w:val="000000"/>
          <w:sz w:val="28"/>
        </w:rPr>
        <w:t xml:space="preserve">
      (в) сабын және басқа органикалық беттiк белсендi заттардан құралған шампуньдер, тiс тазалауға арналған құралдар, қырынуға арналған кремдер мен кiлегейлер және ванна қабылдауға арналған құрамдар (33.05, 33.06 немесе 33.07 тауар позициясы) енгiзiлмейдi. </w:t>
      </w:r>
      <w:r>
        <w:br/>
      </w:r>
      <w:r>
        <w:rPr>
          <w:rFonts w:ascii="Times New Roman"/>
          <w:b w:val="false"/>
          <w:i w:val="false"/>
          <w:color w:val="000000"/>
          <w:sz w:val="28"/>
        </w:rPr>
        <w:t xml:space="preserve">
      2.- 34.01 тауар позициясындағы "сабын" терминi суда ерiтiлетiн сабын ретiнде түсiнiледi. Сабын және 34.01 тауар позициясындағы басқа өнiмдерде қоспалар болуы мүмкiн (мысалы, жұқпасыздандыратын құралдар, қыратын ұнтақтар (абразивтiк), толтырғыштар немесе дәрiлiк құралдар). Қыратын ұнтақтардан тұратын өнiмдер 34.01 тауар позициясына кесек, немесе нысандалған бұйым түрiнде енгiзiледi. Басқа нысандардағы осы өнiмдер 34.05 тауар позициясына "тазалағыш ұнтақтар және ұқсас құралдар" ретiнде енгiзiледi. </w:t>
      </w:r>
      <w:r>
        <w:br/>
      </w:r>
      <w:r>
        <w:rPr>
          <w:rFonts w:ascii="Times New Roman"/>
          <w:b w:val="false"/>
          <w:i w:val="false"/>
          <w:color w:val="000000"/>
          <w:sz w:val="28"/>
        </w:rPr>
        <w:t xml:space="preserve">
      3.- 34.02 тауар позициясындағы "беттiк белсендi органикалық заттар" 20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концентрациясы 0,5% сумен араласқанда және осы температурада 1 сағат ұсталатын өнiмдер: </w:t>
      </w:r>
      <w:r>
        <w:br/>
      </w:r>
      <w:r>
        <w:rPr>
          <w:rFonts w:ascii="Times New Roman"/>
          <w:b w:val="false"/>
          <w:i w:val="false"/>
          <w:color w:val="000000"/>
          <w:sz w:val="28"/>
        </w:rPr>
        <w:t xml:space="preserve">
      (а) ерiтiлмейтiн заттардың түсiп қалуынсыз мөлдiр немесе жартылай мөлдiр сұйықтықты немесе тұрақты эмульсияны бередi; және </w:t>
      </w:r>
      <w:r>
        <w:br/>
      </w:r>
      <w:r>
        <w:rPr>
          <w:rFonts w:ascii="Times New Roman"/>
          <w:b w:val="false"/>
          <w:i w:val="false"/>
          <w:color w:val="000000"/>
          <w:sz w:val="28"/>
        </w:rPr>
        <w:t xml:space="preserve">
      (б) су бетiнiң керiлуiн 4,5 x 10 </w:t>
      </w:r>
      <w:r>
        <w:rPr>
          <w:rFonts w:ascii="Times New Roman"/>
          <w:b w:val="false"/>
          <w:i w:val="false"/>
          <w:color w:val="000000"/>
          <w:vertAlign w:val="superscript"/>
        </w:rPr>
        <w:t xml:space="preserve">-2 </w:t>
      </w:r>
      <w:r>
        <w:rPr>
          <w:rFonts w:ascii="Times New Roman"/>
          <w:b w:val="false"/>
          <w:i w:val="false"/>
          <w:color w:val="000000"/>
          <w:sz w:val="28"/>
        </w:rPr>
        <w:t xml:space="preserve">Н/м (45 дин/см)-ге дейiн немесе одан кем төмендетедi. </w:t>
      </w:r>
      <w:r>
        <w:br/>
      </w:r>
      <w:r>
        <w:rPr>
          <w:rFonts w:ascii="Times New Roman"/>
          <w:b w:val="false"/>
          <w:i w:val="false"/>
          <w:color w:val="000000"/>
          <w:sz w:val="28"/>
        </w:rPr>
        <w:t xml:space="preserve">
      4.- 34.03 тауар позициясында "битуминоздық жыныстардан алынған мұнай және мұнай өнiмдерi" терминi 27-топқа 2 ескертуде көрсетiлген өнiмдердi бiлдiредi. </w:t>
      </w:r>
      <w:r>
        <w:br/>
      </w:r>
      <w:r>
        <w:rPr>
          <w:rFonts w:ascii="Times New Roman"/>
          <w:b w:val="false"/>
          <w:i w:val="false"/>
          <w:color w:val="000000"/>
          <w:sz w:val="28"/>
        </w:rPr>
        <w:t xml:space="preserve">
      5.- 34.04 тауар позициясында, төменде келтiрiлген ерекшелiктер ескерiлгенде, "жасанды балауыздар мен дайын балауыздар" терминi тек: </w:t>
      </w:r>
      <w:r>
        <w:br/>
      </w:r>
      <w:r>
        <w:rPr>
          <w:rFonts w:ascii="Times New Roman"/>
          <w:b w:val="false"/>
          <w:i w:val="false"/>
          <w:color w:val="000000"/>
          <w:sz w:val="28"/>
        </w:rPr>
        <w:t xml:space="preserve">
      (А) химиялық жолмен алынған, суда еритін немесе ерiмейтiн балауыз тектес сипаттағы органикалық өнiмдердi; </w:t>
      </w:r>
      <w:r>
        <w:br/>
      </w:r>
      <w:r>
        <w:rPr>
          <w:rFonts w:ascii="Times New Roman"/>
          <w:b w:val="false"/>
          <w:i w:val="false"/>
          <w:color w:val="000000"/>
          <w:sz w:val="28"/>
        </w:rPr>
        <w:t xml:space="preserve">
      (Б) балауыздың әр алуан түрлерiн араластырудан алынған өнiмдердi; </w:t>
      </w:r>
      <w:r>
        <w:br/>
      </w:r>
      <w:r>
        <w:rPr>
          <w:rFonts w:ascii="Times New Roman"/>
          <w:b w:val="false"/>
          <w:i w:val="false"/>
          <w:color w:val="000000"/>
          <w:sz w:val="28"/>
        </w:rPr>
        <w:t xml:space="preserve">
      (В) балауыздың бiр немесе бiрнеше түрiнiң негiзiндегi және тоңмай, шайыр, минералдық заттар және басқа материалдардан тұратын балауыз тектес сипаттағы өнiмдердi бiлдiредi. </w:t>
      </w:r>
      <w:r>
        <w:br/>
      </w:r>
      <w:r>
        <w:rPr>
          <w:rFonts w:ascii="Times New Roman"/>
          <w:b w:val="false"/>
          <w:i w:val="false"/>
          <w:color w:val="000000"/>
          <w:sz w:val="28"/>
        </w:rPr>
        <w:t xml:space="preserve">
      Аталған тауар позициясына: </w:t>
      </w:r>
      <w:r>
        <w:br/>
      </w:r>
      <w:r>
        <w:rPr>
          <w:rFonts w:ascii="Times New Roman"/>
          <w:b w:val="false"/>
          <w:i w:val="false"/>
          <w:color w:val="000000"/>
          <w:sz w:val="28"/>
        </w:rPr>
        <w:t xml:space="preserve">
      (а) егер олар балауыз тектес сипатта бола тұрса да, 15.16, 34,02 немесе 38.23 тауар позициясының өнiмдерi; </w:t>
      </w:r>
      <w:r>
        <w:br/>
      </w:r>
      <w:r>
        <w:rPr>
          <w:rFonts w:ascii="Times New Roman"/>
          <w:b w:val="false"/>
          <w:i w:val="false"/>
          <w:color w:val="000000"/>
          <w:sz w:val="28"/>
        </w:rPr>
        <w:t xml:space="preserve">
      (б) жануарлардан немесе өсiмдiктерден алынған, тазартылған немесе тазартылмаған, боялған немесе боялмаған, 15.21 тауар позициясының өнiмдерi; </w:t>
      </w:r>
      <w:r>
        <w:br/>
      </w:r>
      <w:r>
        <w:rPr>
          <w:rFonts w:ascii="Times New Roman"/>
          <w:b w:val="false"/>
          <w:i w:val="false"/>
          <w:color w:val="000000"/>
          <w:sz w:val="28"/>
        </w:rPr>
        <w:t xml:space="preserve">
      (в) араласқан немесе араласпаған, немесе жай боялған не боялмаған, минералдық балауыздар немесе 27.12 тауар позициясының ұқсас өнiмдерi; немесе </w:t>
      </w:r>
      <w:r>
        <w:br/>
      </w:r>
      <w:r>
        <w:rPr>
          <w:rFonts w:ascii="Times New Roman"/>
          <w:b w:val="false"/>
          <w:i w:val="false"/>
          <w:color w:val="000000"/>
          <w:sz w:val="28"/>
        </w:rPr>
        <w:t xml:space="preserve">
      (г) сұйық ортамен араластырылған, майдаланған немесе онда ерiтiлген балауыздар (34.05, 38.09 және т.б. тауар позициялары) енгiзiлмейдi.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34-топ </w:t>
      </w:r>
      <w:r>
        <w:br/>
      </w:r>
      <w:r>
        <w:rPr>
          <w:rFonts w:ascii="Times New Roman"/>
          <w:b w:val="false"/>
          <w:i w:val="false"/>
          <w:color w:val="000000"/>
          <w:sz w:val="28"/>
        </w:rPr>
        <w:t xml:space="preserve">
34.01/02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34.01              Сабын; кесек, кесек түрiнде немесе нысандалған </w:t>
      </w:r>
      <w:r>
        <w:br/>
      </w:r>
      <w:r>
        <w:rPr>
          <w:rFonts w:ascii="Times New Roman"/>
          <w:b w:val="false"/>
          <w:i w:val="false"/>
          <w:color w:val="000000"/>
          <w:sz w:val="28"/>
        </w:rPr>
        <w:t xml:space="preserve">
                   түрде, құрамында сабын болатын немесе болмайтын, </w:t>
      </w:r>
      <w:r>
        <w:br/>
      </w:r>
      <w:r>
        <w:rPr>
          <w:rFonts w:ascii="Times New Roman"/>
          <w:b w:val="false"/>
          <w:i w:val="false"/>
          <w:color w:val="000000"/>
          <w:sz w:val="28"/>
        </w:rPr>
        <w:t xml:space="preserve">
                   сабын ретiнде қолданылатын, беттiк-белсендi </w:t>
      </w:r>
      <w:r>
        <w:br/>
      </w:r>
      <w:r>
        <w:rPr>
          <w:rFonts w:ascii="Times New Roman"/>
          <w:b w:val="false"/>
          <w:i w:val="false"/>
          <w:color w:val="000000"/>
          <w:sz w:val="28"/>
        </w:rPr>
        <w:t xml:space="preserve">
                   органикалық заттар; бөлшек сауда үшiн өлшенiп </w:t>
      </w:r>
      <w:r>
        <w:br/>
      </w:r>
      <w:r>
        <w:rPr>
          <w:rFonts w:ascii="Times New Roman"/>
          <w:b w:val="false"/>
          <w:i w:val="false"/>
          <w:color w:val="000000"/>
          <w:sz w:val="28"/>
        </w:rPr>
        <w:t xml:space="preserve">
                   салынған, сұйық немесе крем түрiндегi, құрамында </w:t>
      </w:r>
      <w:r>
        <w:br/>
      </w:r>
      <w:r>
        <w:rPr>
          <w:rFonts w:ascii="Times New Roman"/>
          <w:b w:val="false"/>
          <w:i w:val="false"/>
          <w:color w:val="000000"/>
          <w:sz w:val="28"/>
        </w:rPr>
        <w:t xml:space="preserve">
                   сабын болатын немесе болмайтын беттiк-белсендi </w:t>
      </w:r>
      <w:r>
        <w:br/>
      </w:r>
      <w:r>
        <w:rPr>
          <w:rFonts w:ascii="Times New Roman"/>
          <w:b w:val="false"/>
          <w:i w:val="false"/>
          <w:color w:val="000000"/>
          <w:sz w:val="28"/>
        </w:rPr>
        <w:t xml:space="preserve">
                   органикалық заттар мен дененi жууға арналған </w:t>
      </w:r>
      <w:r>
        <w:br/>
      </w:r>
      <w:r>
        <w:rPr>
          <w:rFonts w:ascii="Times New Roman"/>
          <w:b w:val="false"/>
          <w:i w:val="false"/>
          <w:color w:val="000000"/>
          <w:sz w:val="28"/>
        </w:rPr>
        <w:t xml:space="preserve">
                   құралдар; сабын немесе жуғыш зат сiңiрiлген </w:t>
      </w:r>
      <w:r>
        <w:br/>
      </w:r>
      <w:r>
        <w:rPr>
          <w:rFonts w:ascii="Times New Roman"/>
          <w:b w:val="false"/>
          <w:i w:val="false"/>
          <w:color w:val="000000"/>
          <w:sz w:val="28"/>
        </w:rPr>
        <w:t xml:space="preserve">
                   қағаз, мақта, киiз немесе фетр және тоқымалық </w:t>
      </w:r>
      <w:r>
        <w:br/>
      </w:r>
      <w:r>
        <w:rPr>
          <w:rFonts w:ascii="Times New Roman"/>
          <w:b w:val="false"/>
          <w:i w:val="false"/>
          <w:color w:val="000000"/>
          <w:sz w:val="28"/>
        </w:rPr>
        <w:t xml:space="preserve">
                   емес материалдар: </w:t>
      </w:r>
      <w:r>
        <w:br/>
      </w:r>
      <w:r>
        <w:rPr>
          <w:rFonts w:ascii="Times New Roman"/>
          <w:b w:val="false"/>
          <w:i w:val="false"/>
          <w:color w:val="000000"/>
          <w:sz w:val="28"/>
        </w:rPr>
        <w:t xml:space="preserve">
                   - сабын және кесектер, кесектер немесе </w:t>
      </w:r>
      <w:r>
        <w:br/>
      </w:r>
      <w:r>
        <w:rPr>
          <w:rFonts w:ascii="Times New Roman"/>
          <w:b w:val="false"/>
          <w:i w:val="false"/>
          <w:color w:val="000000"/>
          <w:sz w:val="28"/>
        </w:rPr>
        <w:t xml:space="preserve">
                   нысандалған бұйым және қағаз түрiндегi </w:t>
      </w:r>
      <w:r>
        <w:br/>
      </w:r>
      <w:r>
        <w:rPr>
          <w:rFonts w:ascii="Times New Roman"/>
          <w:b w:val="false"/>
          <w:i w:val="false"/>
          <w:color w:val="000000"/>
          <w:sz w:val="28"/>
        </w:rPr>
        <w:t xml:space="preserve">
                   беттiк-белсендi органикалық заттар және құралдар; </w:t>
      </w:r>
      <w:r>
        <w:br/>
      </w:r>
      <w:r>
        <w:rPr>
          <w:rFonts w:ascii="Times New Roman"/>
          <w:b w:val="false"/>
          <w:i w:val="false"/>
          <w:color w:val="000000"/>
          <w:sz w:val="28"/>
        </w:rPr>
        <w:t xml:space="preserve">
                   сабынмен немесе жуғыш зат сiңiрiлген мақта, киiз </w:t>
      </w:r>
      <w:r>
        <w:br/>
      </w:r>
      <w:r>
        <w:rPr>
          <w:rFonts w:ascii="Times New Roman"/>
          <w:b w:val="false"/>
          <w:i w:val="false"/>
          <w:color w:val="000000"/>
          <w:sz w:val="28"/>
        </w:rPr>
        <w:t xml:space="preserve">
                   немесе фетр және тоқымалық емес материалдар: </w:t>
      </w:r>
      <w:r>
        <w:br/>
      </w:r>
      <w:r>
        <w:rPr>
          <w:rFonts w:ascii="Times New Roman"/>
          <w:b w:val="false"/>
          <w:i w:val="false"/>
          <w:color w:val="000000"/>
          <w:sz w:val="28"/>
        </w:rPr>
        <w:t xml:space="preserve">
          3401.11  - иiс сабын (дәрiлiк құралдардаң тұратын сабынды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3401.19  - өзгелерi </w:t>
      </w:r>
      <w:r>
        <w:br/>
      </w:r>
      <w:r>
        <w:rPr>
          <w:rFonts w:ascii="Times New Roman"/>
          <w:b w:val="false"/>
          <w:i w:val="false"/>
          <w:color w:val="000000"/>
          <w:sz w:val="28"/>
        </w:rPr>
        <w:t xml:space="preserve">
          3401.20  - басқа нысандардағы сабындар </w:t>
      </w:r>
      <w:r>
        <w:br/>
      </w:r>
      <w:r>
        <w:rPr>
          <w:rFonts w:ascii="Times New Roman"/>
          <w:b w:val="false"/>
          <w:i w:val="false"/>
          <w:color w:val="000000"/>
          <w:sz w:val="28"/>
        </w:rPr>
        <w:t xml:space="preserve">
          3401.30  - бөлшек сауда үшiн өлшенiп салынған сұйық немесе </w:t>
      </w:r>
      <w:r>
        <w:br/>
      </w:r>
      <w:r>
        <w:rPr>
          <w:rFonts w:ascii="Times New Roman"/>
          <w:b w:val="false"/>
          <w:i w:val="false"/>
          <w:color w:val="000000"/>
          <w:sz w:val="28"/>
        </w:rPr>
        <w:t xml:space="preserve">
                   крем түрiндегi, құрамында сабын болатын немесе </w:t>
      </w:r>
      <w:r>
        <w:br/>
      </w:r>
      <w:r>
        <w:rPr>
          <w:rFonts w:ascii="Times New Roman"/>
          <w:b w:val="false"/>
          <w:i w:val="false"/>
          <w:color w:val="000000"/>
          <w:sz w:val="28"/>
        </w:rPr>
        <w:t xml:space="preserve">
                   болмайтын беттiк-белсендi органикалық заттар мен </w:t>
      </w:r>
      <w:r>
        <w:br/>
      </w:r>
      <w:r>
        <w:rPr>
          <w:rFonts w:ascii="Times New Roman"/>
          <w:b w:val="false"/>
          <w:i w:val="false"/>
          <w:color w:val="000000"/>
          <w:sz w:val="28"/>
        </w:rPr>
        <w:t xml:space="preserve">
                   дененi жууға арналған құралдар; </w:t>
      </w:r>
      <w:r>
        <w:br/>
      </w:r>
      <w:r>
        <w:rPr>
          <w:rFonts w:ascii="Times New Roman"/>
          <w:b w:val="false"/>
          <w:i w:val="false"/>
          <w:color w:val="000000"/>
          <w:sz w:val="28"/>
        </w:rPr>
        <w:t xml:space="preserve">
34.02              Беттiк-белсендi органикалық заттар (сабыннан </w:t>
      </w:r>
      <w:r>
        <w:br/>
      </w:r>
      <w:r>
        <w:rPr>
          <w:rFonts w:ascii="Times New Roman"/>
          <w:b w:val="false"/>
          <w:i w:val="false"/>
          <w:color w:val="000000"/>
          <w:sz w:val="28"/>
        </w:rPr>
        <w:t xml:space="preserve">
                   басқа); беттiк-белсендi құралдар, жуғыш заттар </w:t>
      </w:r>
      <w:r>
        <w:br/>
      </w:r>
      <w:r>
        <w:rPr>
          <w:rFonts w:ascii="Times New Roman"/>
          <w:b w:val="false"/>
          <w:i w:val="false"/>
          <w:color w:val="000000"/>
          <w:sz w:val="28"/>
        </w:rPr>
        <w:t xml:space="preserve">
                   (қосалқы жуғыш заттарды қоса алғанда) және </w:t>
      </w:r>
      <w:r>
        <w:br/>
      </w:r>
      <w:r>
        <w:rPr>
          <w:rFonts w:ascii="Times New Roman"/>
          <w:b w:val="false"/>
          <w:i w:val="false"/>
          <w:color w:val="000000"/>
          <w:sz w:val="28"/>
        </w:rPr>
        <w:t xml:space="preserve">
                   тазалайтын, құрамында сабын болатын немесе </w:t>
      </w:r>
      <w:r>
        <w:br/>
      </w:r>
      <w:r>
        <w:rPr>
          <w:rFonts w:ascii="Times New Roman"/>
          <w:b w:val="false"/>
          <w:i w:val="false"/>
          <w:color w:val="000000"/>
          <w:sz w:val="28"/>
        </w:rPr>
        <w:t xml:space="preserve">
                   болмайтын құралдар (34.01 тауар позициясының </w:t>
      </w:r>
      <w:r>
        <w:br/>
      </w:r>
      <w:r>
        <w:rPr>
          <w:rFonts w:ascii="Times New Roman"/>
          <w:b w:val="false"/>
          <w:i w:val="false"/>
          <w:color w:val="000000"/>
          <w:sz w:val="28"/>
        </w:rPr>
        <w:t xml:space="preserve">
                   құралдарынан басқа): </w:t>
      </w:r>
      <w:r>
        <w:br/>
      </w:r>
      <w:r>
        <w:rPr>
          <w:rFonts w:ascii="Times New Roman"/>
          <w:b w:val="false"/>
          <w:i w:val="false"/>
          <w:color w:val="000000"/>
          <w:sz w:val="28"/>
        </w:rPr>
        <w:t xml:space="preserve">
                   - бөлшек сауда үшiн өлшенiп салынған немесе </w:t>
      </w:r>
      <w:r>
        <w:br/>
      </w:r>
      <w:r>
        <w:rPr>
          <w:rFonts w:ascii="Times New Roman"/>
          <w:b w:val="false"/>
          <w:i w:val="false"/>
          <w:color w:val="000000"/>
          <w:sz w:val="28"/>
        </w:rPr>
        <w:t xml:space="preserve">
                   өлшенiп салынбаған мынадай беттiк белсендi </w:t>
      </w:r>
      <w:r>
        <w:br/>
      </w:r>
      <w:r>
        <w:rPr>
          <w:rFonts w:ascii="Times New Roman"/>
          <w:b w:val="false"/>
          <w:i w:val="false"/>
          <w:color w:val="000000"/>
          <w:sz w:val="28"/>
        </w:rPr>
        <w:t xml:space="preserve">
                   органикалық заттар: </w:t>
      </w:r>
      <w:r>
        <w:br/>
      </w:r>
      <w:r>
        <w:rPr>
          <w:rFonts w:ascii="Times New Roman"/>
          <w:b w:val="false"/>
          <w:i w:val="false"/>
          <w:color w:val="000000"/>
          <w:sz w:val="28"/>
        </w:rPr>
        <w:t xml:space="preserve">
          3402.11  - аниондық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34-топ </w:t>
      </w:r>
      <w:r>
        <w:br/>
      </w:r>
      <w:r>
        <w:rPr>
          <w:rFonts w:ascii="Times New Roman"/>
          <w:b w:val="false"/>
          <w:i w:val="false"/>
          <w:color w:val="000000"/>
          <w:sz w:val="28"/>
        </w:rPr>
        <w:t xml:space="preserve">
34.02/05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3402.12  - катиондық </w:t>
      </w:r>
      <w:r>
        <w:br/>
      </w:r>
      <w:r>
        <w:rPr>
          <w:rFonts w:ascii="Times New Roman"/>
          <w:b w:val="false"/>
          <w:i w:val="false"/>
          <w:color w:val="000000"/>
          <w:sz w:val="28"/>
        </w:rPr>
        <w:t xml:space="preserve">
          3402.13  - ионогендiк емес </w:t>
      </w:r>
      <w:r>
        <w:br/>
      </w:r>
      <w:r>
        <w:rPr>
          <w:rFonts w:ascii="Times New Roman"/>
          <w:b w:val="false"/>
          <w:i w:val="false"/>
          <w:color w:val="000000"/>
          <w:sz w:val="28"/>
        </w:rPr>
        <w:t xml:space="preserve">
          3402.19  - өзгелерi </w:t>
      </w:r>
      <w:r>
        <w:br/>
      </w:r>
      <w:r>
        <w:rPr>
          <w:rFonts w:ascii="Times New Roman"/>
          <w:b w:val="false"/>
          <w:i w:val="false"/>
          <w:color w:val="000000"/>
          <w:sz w:val="28"/>
        </w:rPr>
        <w:t xml:space="preserve">
          3402.20  - бөлшек сауда үшiн өлшенiп салынған құралдар </w:t>
      </w:r>
      <w:r>
        <w:br/>
      </w:r>
      <w:r>
        <w:rPr>
          <w:rFonts w:ascii="Times New Roman"/>
          <w:b w:val="false"/>
          <w:i w:val="false"/>
          <w:color w:val="000000"/>
          <w:sz w:val="28"/>
        </w:rPr>
        <w:t xml:space="preserve">
          3402.90  - өзгелерi </w:t>
      </w:r>
      <w:r>
        <w:br/>
      </w:r>
      <w:r>
        <w:rPr>
          <w:rFonts w:ascii="Times New Roman"/>
          <w:b w:val="false"/>
          <w:i w:val="false"/>
          <w:color w:val="000000"/>
          <w:sz w:val="28"/>
        </w:rPr>
        <w:t xml:space="preserve">
34.03              Жақпа материалдары (кескiш жабдықтар үшiн </w:t>
      </w:r>
      <w:r>
        <w:br/>
      </w:r>
      <w:r>
        <w:rPr>
          <w:rFonts w:ascii="Times New Roman"/>
          <w:b w:val="false"/>
          <w:i w:val="false"/>
          <w:color w:val="000000"/>
          <w:sz w:val="28"/>
        </w:rPr>
        <w:t xml:space="preserve">
                   жақпа-салқындатқыш эмульсияларды, болттар мен </w:t>
      </w:r>
      <w:r>
        <w:br/>
      </w:r>
      <w:r>
        <w:rPr>
          <w:rFonts w:ascii="Times New Roman"/>
          <w:b w:val="false"/>
          <w:i w:val="false"/>
          <w:color w:val="000000"/>
          <w:sz w:val="28"/>
        </w:rPr>
        <w:t xml:space="preserve">
                   гайкаларды бұрауды жеңiлдететiн құралдарды, </w:t>
      </w:r>
      <w:r>
        <w:br/>
      </w:r>
      <w:r>
        <w:rPr>
          <w:rFonts w:ascii="Times New Roman"/>
          <w:b w:val="false"/>
          <w:i w:val="false"/>
          <w:color w:val="000000"/>
          <w:sz w:val="28"/>
        </w:rPr>
        <w:t xml:space="preserve">
                   датты кетiруге арналған құралдар мен жақпалар </w:t>
      </w:r>
      <w:r>
        <w:br/>
      </w:r>
      <w:r>
        <w:rPr>
          <w:rFonts w:ascii="Times New Roman"/>
          <w:b w:val="false"/>
          <w:i w:val="false"/>
          <w:color w:val="000000"/>
          <w:sz w:val="28"/>
        </w:rPr>
        <w:t xml:space="preserve">
                   негiзiндегi бұйымдарды қалыптан алып шығуды </w:t>
      </w:r>
      <w:r>
        <w:br/>
      </w:r>
      <w:r>
        <w:rPr>
          <w:rFonts w:ascii="Times New Roman"/>
          <w:b w:val="false"/>
          <w:i w:val="false"/>
          <w:color w:val="000000"/>
          <w:sz w:val="28"/>
        </w:rPr>
        <w:t xml:space="preserve">
                   жеңiлдететiн датқа қарсы құралдар препараттарды </w:t>
      </w:r>
      <w:r>
        <w:br/>
      </w:r>
      <w:r>
        <w:rPr>
          <w:rFonts w:ascii="Times New Roman"/>
          <w:b w:val="false"/>
          <w:i w:val="false"/>
          <w:color w:val="000000"/>
          <w:sz w:val="28"/>
        </w:rPr>
        <w:t xml:space="preserve">
                   қоса алғанда) және битуминоздық жыныстардан </w:t>
      </w:r>
      <w:r>
        <w:br/>
      </w:r>
      <w:r>
        <w:rPr>
          <w:rFonts w:ascii="Times New Roman"/>
          <w:b w:val="false"/>
          <w:i w:val="false"/>
          <w:color w:val="000000"/>
          <w:sz w:val="28"/>
        </w:rPr>
        <w:t xml:space="preserve">
                   алынған негiзгi құрамдас бөлiктер ретiнде </w:t>
      </w:r>
      <w:r>
        <w:br/>
      </w:r>
      <w:r>
        <w:rPr>
          <w:rFonts w:ascii="Times New Roman"/>
          <w:b w:val="false"/>
          <w:i w:val="false"/>
          <w:color w:val="000000"/>
          <w:sz w:val="28"/>
        </w:rPr>
        <w:t xml:space="preserve">
                   70 мас.% не одан көп мұнай не мұнай өнiмдерi </w:t>
      </w:r>
      <w:r>
        <w:br/>
      </w:r>
      <w:r>
        <w:rPr>
          <w:rFonts w:ascii="Times New Roman"/>
          <w:b w:val="false"/>
          <w:i w:val="false"/>
          <w:color w:val="000000"/>
          <w:sz w:val="28"/>
        </w:rPr>
        <w:t xml:space="preserve">
                   бар құралдардан басқа, тоқыма материалдарын, </w:t>
      </w:r>
      <w:r>
        <w:br/>
      </w:r>
      <w:r>
        <w:rPr>
          <w:rFonts w:ascii="Times New Roman"/>
          <w:b w:val="false"/>
          <w:i w:val="false"/>
          <w:color w:val="000000"/>
          <w:sz w:val="28"/>
        </w:rPr>
        <w:t xml:space="preserve">
                   терiнi, жүндi жаққымаймен және маймен өңдеу </w:t>
      </w:r>
      <w:r>
        <w:br/>
      </w:r>
      <w:r>
        <w:rPr>
          <w:rFonts w:ascii="Times New Roman"/>
          <w:b w:val="false"/>
          <w:i w:val="false"/>
          <w:color w:val="000000"/>
          <w:sz w:val="28"/>
        </w:rPr>
        <w:t xml:space="preserve">
                   үшiн пайдаланылатын құралдар: </w:t>
      </w:r>
      <w:r>
        <w:br/>
      </w:r>
      <w:r>
        <w:rPr>
          <w:rFonts w:ascii="Times New Roman"/>
          <w:b w:val="false"/>
          <w:i w:val="false"/>
          <w:color w:val="000000"/>
          <w:sz w:val="28"/>
        </w:rPr>
        <w:t xml:space="preserve">
                   - құрамында мұнай не мұнай өнiмдерi бар </w:t>
      </w:r>
      <w:r>
        <w:br/>
      </w:r>
      <w:r>
        <w:rPr>
          <w:rFonts w:ascii="Times New Roman"/>
          <w:b w:val="false"/>
          <w:i w:val="false"/>
          <w:color w:val="000000"/>
          <w:sz w:val="28"/>
        </w:rPr>
        <w:t xml:space="preserve">
                   битуминоздық жыныстардан алынған: </w:t>
      </w:r>
      <w:r>
        <w:br/>
      </w:r>
      <w:r>
        <w:rPr>
          <w:rFonts w:ascii="Times New Roman"/>
          <w:b w:val="false"/>
          <w:i w:val="false"/>
          <w:color w:val="000000"/>
          <w:sz w:val="28"/>
        </w:rPr>
        <w:t xml:space="preserve">
          3403.11  - тоқыма материалдарын, терiнi, жүндi не басқа </w:t>
      </w:r>
      <w:r>
        <w:br/>
      </w:r>
      <w:r>
        <w:rPr>
          <w:rFonts w:ascii="Times New Roman"/>
          <w:b w:val="false"/>
          <w:i w:val="false"/>
          <w:color w:val="000000"/>
          <w:sz w:val="28"/>
        </w:rPr>
        <w:t xml:space="preserve">
                   материалдарды өңдеуге арналған құралдар </w:t>
      </w:r>
      <w:r>
        <w:br/>
      </w:r>
      <w:r>
        <w:rPr>
          <w:rFonts w:ascii="Times New Roman"/>
          <w:b w:val="false"/>
          <w:i w:val="false"/>
          <w:color w:val="000000"/>
          <w:sz w:val="28"/>
        </w:rPr>
        <w:t xml:space="preserve">
          3403.19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3403.91  - тоқыма материалдарын терiнi, жүндi не басқа </w:t>
      </w:r>
      <w:r>
        <w:br/>
      </w:r>
      <w:r>
        <w:rPr>
          <w:rFonts w:ascii="Times New Roman"/>
          <w:b w:val="false"/>
          <w:i w:val="false"/>
          <w:color w:val="000000"/>
          <w:sz w:val="28"/>
        </w:rPr>
        <w:t xml:space="preserve">
                   материалдарды өңдеуге арналған құралдар </w:t>
      </w:r>
      <w:r>
        <w:br/>
      </w:r>
      <w:r>
        <w:rPr>
          <w:rFonts w:ascii="Times New Roman"/>
          <w:b w:val="false"/>
          <w:i w:val="false"/>
          <w:color w:val="000000"/>
          <w:sz w:val="28"/>
        </w:rPr>
        <w:t xml:space="preserve">
          3403.99  - өзгелерi </w:t>
      </w:r>
      <w:r>
        <w:br/>
      </w:r>
      <w:r>
        <w:rPr>
          <w:rFonts w:ascii="Times New Roman"/>
          <w:b w:val="false"/>
          <w:i w:val="false"/>
          <w:color w:val="000000"/>
          <w:sz w:val="28"/>
        </w:rPr>
        <w:t xml:space="preserve">
34.04              Жасанды балауыздар және дайын балауыздар: </w:t>
      </w:r>
      <w:r>
        <w:br/>
      </w:r>
      <w:r>
        <w:rPr>
          <w:rFonts w:ascii="Times New Roman"/>
          <w:b w:val="false"/>
          <w:i w:val="false"/>
          <w:color w:val="000000"/>
          <w:sz w:val="28"/>
        </w:rPr>
        <w:t xml:space="preserve">
          3404.10  - химиялық жолмен өзгертiлген лигниттен </w:t>
      </w:r>
      <w:r>
        <w:br/>
      </w:r>
      <w:r>
        <w:rPr>
          <w:rFonts w:ascii="Times New Roman"/>
          <w:b w:val="false"/>
          <w:i w:val="false"/>
          <w:color w:val="000000"/>
          <w:sz w:val="28"/>
        </w:rPr>
        <w:t xml:space="preserve">
          3404.20  - полиоксиэтиленнен (полиэтиленгли-колдан) </w:t>
      </w:r>
      <w:r>
        <w:br/>
      </w:r>
      <w:r>
        <w:rPr>
          <w:rFonts w:ascii="Times New Roman"/>
          <w:b w:val="false"/>
          <w:i w:val="false"/>
          <w:color w:val="000000"/>
          <w:sz w:val="28"/>
        </w:rPr>
        <w:t xml:space="preserve">
          3404.90  - өзгелерi </w:t>
      </w:r>
      <w:r>
        <w:br/>
      </w:r>
      <w:r>
        <w:rPr>
          <w:rFonts w:ascii="Times New Roman"/>
          <w:b w:val="false"/>
          <w:i w:val="false"/>
          <w:color w:val="000000"/>
          <w:sz w:val="28"/>
        </w:rPr>
        <w:t xml:space="preserve">
34.05              34.04 тауар позициясының балауыздарынан басқа, </w:t>
      </w:r>
      <w:r>
        <w:br/>
      </w:r>
      <w:r>
        <w:rPr>
          <w:rFonts w:ascii="Times New Roman"/>
          <w:b w:val="false"/>
          <w:i w:val="false"/>
          <w:color w:val="000000"/>
          <w:sz w:val="28"/>
        </w:rPr>
        <w:t xml:space="preserve">
                   аяқ киiмге арналған вакстар мен кремдер, жиhаз, </w:t>
      </w:r>
      <w:r>
        <w:br/>
      </w:r>
      <w:r>
        <w:rPr>
          <w:rFonts w:ascii="Times New Roman"/>
          <w:b w:val="false"/>
          <w:i w:val="false"/>
          <w:color w:val="000000"/>
          <w:sz w:val="28"/>
        </w:rPr>
        <w:t xml:space="preserve">
                   едендер, автомобиль кузовтары, шыны не металлға </w:t>
      </w:r>
      <w:r>
        <w:br/>
      </w:r>
      <w:r>
        <w:rPr>
          <w:rFonts w:ascii="Times New Roman"/>
          <w:b w:val="false"/>
          <w:i w:val="false"/>
          <w:color w:val="000000"/>
          <w:sz w:val="28"/>
        </w:rPr>
        <w:t xml:space="preserve">
                   арналған жылтыратпалар (полироль) және </w:t>
      </w:r>
      <w:r>
        <w:br/>
      </w:r>
      <w:r>
        <w:rPr>
          <w:rFonts w:ascii="Times New Roman"/>
          <w:b w:val="false"/>
          <w:i w:val="false"/>
          <w:color w:val="000000"/>
          <w:sz w:val="28"/>
        </w:rPr>
        <w:t xml:space="preserve">
                   мастикалар, тазартқыш пасталар, ұнтақтар және </w:t>
      </w:r>
      <w:r>
        <w:br/>
      </w:r>
      <w:r>
        <w:rPr>
          <w:rFonts w:ascii="Times New Roman"/>
          <w:b w:val="false"/>
          <w:i w:val="false"/>
          <w:color w:val="000000"/>
          <w:sz w:val="28"/>
        </w:rPr>
        <w:t xml:space="preserve">
                   ұқсас құралдаp (оның iшiнде, сол құралдар </w:t>
      </w:r>
      <w:r>
        <w:br/>
      </w:r>
      <w:r>
        <w:rPr>
          <w:rFonts w:ascii="Times New Roman"/>
          <w:b w:val="false"/>
          <w:i w:val="false"/>
          <w:color w:val="000000"/>
          <w:sz w:val="28"/>
        </w:rPr>
        <w:t xml:space="preserve">
                   сiңiрiлген мақта, киiз не фетр, тоқымалық емес </w:t>
      </w:r>
      <w:r>
        <w:br/>
      </w:r>
      <w:r>
        <w:rPr>
          <w:rFonts w:ascii="Times New Roman"/>
          <w:b w:val="false"/>
          <w:i w:val="false"/>
          <w:color w:val="000000"/>
          <w:sz w:val="28"/>
        </w:rPr>
        <w:t xml:space="preserve">
                   материалдар, кеуектi пластмассалар не кеуектi </w:t>
      </w:r>
      <w:r>
        <w:br/>
      </w:r>
      <w:r>
        <w:rPr>
          <w:rFonts w:ascii="Times New Roman"/>
          <w:b w:val="false"/>
          <w:i w:val="false"/>
          <w:color w:val="000000"/>
          <w:sz w:val="28"/>
        </w:rPr>
        <w:t xml:space="preserve">
                   резеңке): </w:t>
      </w:r>
      <w:r>
        <w:br/>
      </w:r>
      <w:r>
        <w:rPr>
          <w:rFonts w:ascii="Times New Roman"/>
          <w:b w:val="false"/>
          <w:i w:val="false"/>
          <w:color w:val="000000"/>
          <w:sz w:val="28"/>
        </w:rPr>
        <w:t xml:space="preserve">
          3405.10  -аяқ киiмге және терiге арналған вакстер, кремдер </w:t>
      </w:r>
      <w:r>
        <w:br/>
      </w:r>
      <w:r>
        <w:rPr>
          <w:rFonts w:ascii="Times New Roman"/>
          <w:b w:val="false"/>
          <w:i w:val="false"/>
          <w:color w:val="000000"/>
          <w:sz w:val="28"/>
        </w:rPr>
        <w:t xml:space="preserve">
                   және ұқсас құралдар </w:t>
      </w:r>
      <w:r>
        <w:br/>
      </w:r>
      <w:r>
        <w:rPr>
          <w:rFonts w:ascii="Times New Roman"/>
          <w:b w:val="false"/>
          <w:i w:val="false"/>
          <w:color w:val="000000"/>
          <w:sz w:val="28"/>
        </w:rPr>
        <w:t xml:space="preserve">
          3405.20  - ағаш жиhаз, едендер не ағаштан жасалған басқа </w:t>
      </w:r>
      <w:r>
        <w:br/>
      </w:r>
      <w:r>
        <w:rPr>
          <w:rFonts w:ascii="Times New Roman"/>
          <w:b w:val="false"/>
          <w:i w:val="false"/>
          <w:color w:val="000000"/>
          <w:sz w:val="28"/>
        </w:rPr>
        <w:t xml:space="preserve">
                   бұйымдардың күтiмiне арналған жылтыратпалар, </w:t>
      </w:r>
      <w:r>
        <w:br/>
      </w:r>
      <w:r>
        <w:rPr>
          <w:rFonts w:ascii="Times New Roman"/>
          <w:b w:val="false"/>
          <w:i w:val="false"/>
          <w:color w:val="000000"/>
          <w:sz w:val="28"/>
        </w:rPr>
        <w:t xml:space="preserve">
                   мастикалар және ұқсас құралдар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34-топ </w:t>
      </w:r>
      <w:r>
        <w:br/>
      </w:r>
      <w:r>
        <w:rPr>
          <w:rFonts w:ascii="Times New Roman"/>
          <w:b w:val="false"/>
          <w:i w:val="false"/>
          <w:color w:val="000000"/>
          <w:sz w:val="28"/>
        </w:rPr>
        <w:t xml:space="preserve">
34.05/07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3405.30  - автомобиль кузовтарына арналған жылтыратпалар </w:t>
      </w:r>
      <w:r>
        <w:br/>
      </w:r>
      <w:r>
        <w:rPr>
          <w:rFonts w:ascii="Times New Roman"/>
          <w:b w:val="false"/>
          <w:i w:val="false"/>
          <w:color w:val="000000"/>
          <w:sz w:val="28"/>
        </w:rPr>
        <w:t xml:space="preserve">
                   және ұқсас құралдар, металдарды жылтырататын </w:t>
      </w:r>
      <w:r>
        <w:br/>
      </w:r>
      <w:r>
        <w:rPr>
          <w:rFonts w:ascii="Times New Roman"/>
          <w:b w:val="false"/>
          <w:i w:val="false"/>
          <w:color w:val="000000"/>
          <w:sz w:val="28"/>
        </w:rPr>
        <w:t xml:space="preserve">
                   құралдардан басқа </w:t>
      </w:r>
      <w:r>
        <w:br/>
      </w:r>
      <w:r>
        <w:rPr>
          <w:rFonts w:ascii="Times New Roman"/>
          <w:b w:val="false"/>
          <w:i w:val="false"/>
          <w:color w:val="000000"/>
          <w:sz w:val="28"/>
        </w:rPr>
        <w:t xml:space="preserve">
          3405.40  - тазартқыш пасталар мен ұнтақтар және басқа </w:t>
      </w:r>
      <w:r>
        <w:br/>
      </w:r>
      <w:r>
        <w:rPr>
          <w:rFonts w:ascii="Times New Roman"/>
          <w:b w:val="false"/>
          <w:i w:val="false"/>
          <w:color w:val="000000"/>
          <w:sz w:val="28"/>
        </w:rPr>
        <w:t xml:space="preserve">
                   тазартқыш құралдар </w:t>
      </w:r>
      <w:r>
        <w:br/>
      </w:r>
      <w:r>
        <w:rPr>
          <w:rFonts w:ascii="Times New Roman"/>
          <w:b w:val="false"/>
          <w:i w:val="false"/>
          <w:color w:val="000000"/>
          <w:sz w:val="28"/>
        </w:rPr>
        <w:t xml:space="preserve">
          3405.90  - өзгелерi </w:t>
      </w:r>
      <w:r>
        <w:br/>
      </w:r>
      <w:r>
        <w:rPr>
          <w:rFonts w:ascii="Times New Roman"/>
          <w:b w:val="false"/>
          <w:i w:val="false"/>
          <w:color w:val="000000"/>
          <w:sz w:val="28"/>
        </w:rPr>
        <w:t xml:space="preserve">
34.06              Балауыз шамдар, жiңiшке балауыз шамдар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34.07              Балаларға арналған пластилиндi қоса алғанда, </w:t>
      </w:r>
      <w:r>
        <w:br/>
      </w:r>
      <w:r>
        <w:rPr>
          <w:rFonts w:ascii="Times New Roman"/>
          <w:b w:val="false"/>
          <w:i w:val="false"/>
          <w:color w:val="000000"/>
          <w:sz w:val="28"/>
        </w:rPr>
        <w:t xml:space="preserve">
                   жабыстыру пасталары; "тiсдәрiгерлiк балауыз" </w:t>
      </w:r>
      <w:r>
        <w:br/>
      </w:r>
      <w:r>
        <w:rPr>
          <w:rFonts w:ascii="Times New Roman"/>
          <w:b w:val="false"/>
          <w:i w:val="false"/>
          <w:color w:val="000000"/>
          <w:sz w:val="28"/>
        </w:rPr>
        <w:t xml:space="preserve">
                   немесе орамдарға, жиынтықтарға өлшенiп </w:t>
      </w:r>
      <w:r>
        <w:br/>
      </w:r>
      <w:r>
        <w:rPr>
          <w:rFonts w:ascii="Times New Roman"/>
          <w:b w:val="false"/>
          <w:i w:val="false"/>
          <w:color w:val="000000"/>
          <w:sz w:val="28"/>
        </w:rPr>
        <w:t xml:space="preserve">
                   салынған, тiстiң көшiрме бедерiн алуға арналған </w:t>
      </w:r>
      <w:r>
        <w:br/>
      </w:r>
      <w:r>
        <w:rPr>
          <w:rFonts w:ascii="Times New Roman"/>
          <w:b w:val="false"/>
          <w:i w:val="false"/>
          <w:color w:val="000000"/>
          <w:sz w:val="28"/>
        </w:rPr>
        <w:t xml:space="preserve">
                   құрамдар, плитка түрiнде, таға нысанында, </w:t>
      </w:r>
      <w:r>
        <w:br/>
      </w:r>
      <w:r>
        <w:rPr>
          <w:rFonts w:ascii="Times New Roman"/>
          <w:b w:val="false"/>
          <w:i w:val="false"/>
          <w:color w:val="000000"/>
          <w:sz w:val="28"/>
        </w:rPr>
        <w:t xml:space="preserve">
                   кесектердегi немесе ұқсас нысандардағы; гипс </w:t>
      </w:r>
      <w:r>
        <w:br/>
      </w:r>
      <w:r>
        <w:rPr>
          <w:rFonts w:ascii="Times New Roman"/>
          <w:b w:val="false"/>
          <w:i w:val="false"/>
          <w:color w:val="000000"/>
          <w:sz w:val="28"/>
        </w:rPr>
        <w:t xml:space="preserve">
                   (кальциленген гипс не кальций сульфаты) </w:t>
      </w:r>
      <w:r>
        <w:br/>
      </w:r>
      <w:r>
        <w:rPr>
          <w:rFonts w:ascii="Times New Roman"/>
          <w:b w:val="false"/>
          <w:i w:val="false"/>
          <w:color w:val="000000"/>
          <w:sz w:val="28"/>
        </w:rPr>
        <w:t xml:space="preserve">
                   негiзiндегi өзге де тiсдәрiгерлiк мақсаттарға </w:t>
      </w:r>
      <w:r>
        <w:br/>
      </w:r>
      <w:r>
        <w:rPr>
          <w:rFonts w:ascii="Times New Roman"/>
          <w:b w:val="false"/>
          <w:i w:val="false"/>
          <w:color w:val="000000"/>
          <w:sz w:val="28"/>
        </w:rPr>
        <w:t xml:space="preserve">
                   арналған құрамдар.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35-топ </w:t>
      </w:r>
      <w:r>
        <w:br/>
      </w:r>
      <w:r>
        <w:rPr>
          <w:rFonts w:ascii="Times New Roman"/>
          <w:b w:val="false"/>
          <w:i w:val="false"/>
          <w:color w:val="000000"/>
          <w:sz w:val="28"/>
        </w:rPr>
        <w:t xml:space="preserve">
35.01/03 </w:t>
      </w:r>
    </w:p>
    <w:p>
      <w:pPr>
        <w:spacing w:after="0"/>
        <w:ind w:left="0"/>
        <w:jc w:val="left"/>
      </w:pPr>
      <w:r>
        <w:rPr>
          <w:rFonts w:ascii="Times New Roman"/>
          <w:b/>
          <w:i w:val="false"/>
          <w:color w:val="000000"/>
        </w:rPr>
        <w:t xml:space="preserve"> 35-топ </w:t>
      </w:r>
      <w:r>
        <w:br/>
      </w:r>
      <w:r>
        <w:rPr>
          <w:rFonts w:ascii="Times New Roman"/>
          <w:b/>
          <w:i w:val="false"/>
          <w:color w:val="000000"/>
        </w:rPr>
        <w:t xml:space="preserve">
Белоктық заттар; өзгертiлген крахмалдар; </w:t>
      </w:r>
      <w:r>
        <w:br/>
      </w:r>
      <w:r>
        <w:rPr>
          <w:rFonts w:ascii="Times New Roman"/>
          <w:b/>
          <w:i w:val="false"/>
          <w:color w:val="000000"/>
        </w:rPr>
        <w:t xml:space="preserve">
желiмдер; ферменттер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(ашытқылар) (21.02 тауар позициясы) </w:t>
      </w:r>
      <w:r>
        <w:br/>
      </w:r>
      <w:r>
        <w:rPr>
          <w:rFonts w:ascii="Times New Roman"/>
          <w:b w:val="false"/>
          <w:i w:val="false"/>
          <w:color w:val="000000"/>
          <w:sz w:val="28"/>
        </w:rPr>
        <w:t xml:space="preserve">
      (б) қан фракциялары (қан сарысуынан бөлiнген, терапевтикалық немесе алдын алу мақсаттарына арналмаған альбуминнен басқа), дәрiлiк құралдар және 30-топтың басқа да өнiмдерi; </w:t>
      </w:r>
      <w:r>
        <w:br/>
      </w:r>
      <w:r>
        <w:rPr>
          <w:rFonts w:ascii="Times New Roman"/>
          <w:b w:val="false"/>
          <w:i w:val="false"/>
          <w:color w:val="000000"/>
          <w:sz w:val="28"/>
        </w:rPr>
        <w:t xml:space="preserve">
      (в) алдын-ала илеуге арналған ферменттiк препараттар (32.02 тауар позициясы); </w:t>
      </w:r>
      <w:r>
        <w:br/>
      </w:r>
      <w:r>
        <w:rPr>
          <w:rFonts w:ascii="Times New Roman"/>
          <w:b w:val="false"/>
          <w:i w:val="false"/>
          <w:color w:val="000000"/>
          <w:sz w:val="28"/>
        </w:rPr>
        <w:t xml:space="preserve">
      (г) сулауға немесе жууға арналған ферменттiк препараттар және 34-топтың басқа да өнiмдерi; </w:t>
      </w:r>
      <w:r>
        <w:br/>
      </w:r>
      <w:r>
        <w:rPr>
          <w:rFonts w:ascii="Times New Roman"/>
          <w:b w:val="false"/>
          <w:i w:val="false"/>
          <w:color w:val="000000"/>
          <w:sz w:val="28"/>
        </w:rPr>
        <w:t xml:space="preserve">
      (д) қатырылған протеиндер (39.13 тауар позициясы) немесе; </w:t>
      </w:r>
      <w:r>
        <w:br/>
      </w:r>
      <w:r>
        <w:rPr>
          <w:rFonts w:ascii="Times New Roman"/>
          <w:b w:val="false"/>
          <w:i w:val="false"/>
          <w:color w:val="000000"/>
          <w:sz w:val="28"/>
        </w:rPr>
        <w:t xml:space="preserve">
      (e) баспахана өнеркәсiбiне арналған желатиннен алынатын өнiмдер (49-топ) енгiзiлмейдi. </w:t>
      </w:r>
      <w:r>
        <w:br/>
      </w:r>
      <w:r>
        <w:rPr>
          <w:rFonts w:ascii="Times New Roman"/>
          <w:b w:val="false"/>
          <w:i w:val="false"/>
          <w:color w:val="000000"/>
          <w:sz w:val="28"/>
        </w:rPr>
        <w:t xml:space="preserve">
      2.- 35.05 тауар позициясындағы "декстриндер" терминi, құрғақ затта 10% аспайтын, жойғыш декстроза қанты бар, крахмалды ыдырату өнiмдерiне қатысты болады. </w:t>
      </w:r>
      <w:r>
        <w:br/>
      </w:r>
      <w:r>
        <w:rPr>
          <w:rFonts w:ascii="Times New Roman"/>
          <w:b w:val="false"/>
          <w:i w:val="false"/>
          <w:color w:val="000000"/>
          <w:sz w:val="28"/>
        </w:rPr>
        <w:t xml:space="preserve">
      Жойғыш декстроза қанты бар 10% асатын мұндай өнiмдер 17.02 тауар позициясына енгiзiледi.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35.01              Казеин, казеинаттар және казеиннiң басқа </w:t>
      </w:r>
      <w:r>
        <w:br/>
      </w:r>
      <w:r>
        <w:rPr>
          <w:rFonts w:ascii="Times New Roman"/>
          <w:b w:val="false"/>
          <w:i w:val="false"/>
          <w:color w:val="000000"/>
          <w:sz w:val="28"/>
        </w:rPr>
        <w:t xml:space="preserve">
                   туындылары; казеиндiк желiмдер: </w:t>
      </w:r>
      <w:r>
        <w:br/>
      </w:r>
      <w:r>
        <w:rPr>
          <w:rFonts w:ascii="Times New Roman"/>
          <w:b w:val="false"/>
          <w:i w:val="false"/>
          <w:color w:val="000000"/>
          <w:sz w:val="28"/>
        </w:rPr>
        <w:t xml:space="preserve">
          3501.10  - казеин </w:t>
      </w:r>
      <w:r>
        <w:br/>
      </w:r>
      <w:r>
        <w:rPr>
          <w:rFonts w:ascii="Times New Roman"/>
          <w:b w:val="false"/>
          <w:i w:val="false"/>
          <w:color w:val="000000"/>
          <w:sz w:val="28"/>
        </w:rPr>
        <w:t xml:space="preserve">
          3501.90  - өзгелерi </w:t>
      </w:r>
      <w:r>
        <w:br/>
      </w:r>
      <w:r>
        <w:rPr>
          <w:rFonts w:ascii="Times New Roman"/>
          <w:b w:val="false"/>
          <w:i w:val="false"/>
          <w:color w:val="000000"/>
          <w:sz w:val="28"/>
        </w:rPr>
        <w:t xml:space="preserve">
35.02              Альбуминдер (массасы құрғақ затқа қайта </w:t>
      </w:r>
      <w:r>
        <w:br/>
      </w:r>
      <w:r>
        <w:rPr>
          <w:rFonts w:ascii="Times New Roman"/>
          <w:b w:val="false"/>
          <w:i w:val="false"/>
          <w:color w:val="000000"/>
          <w:sz w:val="28"/>
        </w:rPr>
        <w:t xml:space="preserve">
                   есептегенде 80 % астамсарысулық белоктары бар, </w:t>
      </w:r>
      <w:r>
        <w:br/>
      </w:r>
      <w:r>
        <w:rPr>
          <w:rFonts w:ascii="Times New Roman"/>
          <w:b w:val="false"/>
          <w:i w:val="false"/>
          <w:color w:val="000000"/>
          <w:sz w:val="28"/>
        </w:rPr>
        <w:t xml:space="preserve">
                   екi немесе одан көп сарысулық белок </w:t>
      </w:r>
      <w:r>
        <w:br/>
      </w:r>
      <w:r>
        <w:rPr>
          <w:rFonts w:ascii="Times New Roman"/>
          <w:b w:val="false"/>
          <w:i w:val="false"/>
          <w:color w:val="000000"/>
          <w:sz w:val="28"/>
        </w:rPr>
        <w:t xml:space="preserve">
                   концентраттарын қоса алғанда), альбуминаттар </w:t>
      </w:r>
      <w:r>
        <w:br/>
      </w:r>
      <w:r>
        <w:rPr>
          <w:rFonts w:ascii="Times New Roman"/>
          <w:b w:val="false"/>
          <w:i w:val="false"/>
          <w:color w:val="000000"/>
          <w:sz w:val="28"/>
        </w:rPr>
        <w:t xml:space="preserve">
                   және альбуминнiң басқа туындылары: </w:t>
      </w:r>
      <w:r>
        <w:br/>
      </w:r>
      <w:r>
        <w:rPr>
          <w:rFonts w:ascii="Times New Roman"/>
          <w:b w:val="false"/>
          <w:i w:val="false"/>
          <w:color w:val="000000"/>
          <w:sz w:val="28"/>
        </w:rPr>
        <w:t xml:space="preserve">
                   - жұмыртқа альбуминi: </w:t>
      </w:r>
      <w:r>
        <w:br/>
      </w:r>
      <w:r>
        <w:rPr>
          <w:rFonts w:ascii="Times New Roman"/>
          <w:b w:val="false"/>
          <w:i w:val="false"/>
          <w:color w:val="000000"/>
          <w:sz w:val="28"/>
        </w:rPr>
        <w:t xml:space="preserve">
          3502.11  - кептiрiлген </w:t>
      </w:r>
      <w:r>
        <w:br/>
      </w:r>
      <w:r>
        <w:rPr>
          <w:rFonts w:ascii="Times New Roman"/>
          <w:b w:val="false"/>
          <w:i w:val="false"/>
          <w:color w:val="000000"/>
          <w:sz w:val="28"/>
        </w:rPr>
        <w:t xml:space="preserve">
          3502.19  -- басқа </w:t>
      </w:r>
      <w:r>
        <w:br/>
      </w:r>
      <w:r>
        <w:rPr>
          <w:rFonts w:ascii="Times New Roman"/>
          <w:b w:val="false"/>
          <w:i w:val="false"/>
          <w:color w:val="000000"/>
          <w:sz w:val="28"/>
        </w:rPr>
        <w:t xml:space="preserve">
          3502.20  сүт альбуминi, екi немесе одан астамсарысулық </w:t>
      </w:r>
      <w:r>
        <w:br/>
      </w:r>
      <w:r>
        <w:rPr>
          <w:rFonts w:ascii="Times New Roman"/>
          <w:b w:val="false"/>
          <w:i w:val="false"/>
          <w:color w:val="000000"/>
          <w:sz w:val="28"/>
        </w:rPr>
        <w:t xml:space="preserve">
                   белоктардың концентраттарын қоса алғанда </w:t>
      </w:r>
      <w:r>
        <w:br/>
      </w:r>
      <w:r>
        <w:rPr>
          <w:rFonts w:ascii="Times New Roman"/>
          <w:b w:val="false"/>
          <w:i w:val="false"/>
          <w:color w:val="000000"/>
          <w:sz w:val="28"/>
        </w:rPr>
        <w:t xml:space="preserve">
          3502.90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35-топ </w:t>
      </w:r>
      <w:r>
        <w:br/>
      </w:r>
      <w:r>
        <w:rPr>
          <w:rFonts w:ascii="Times New Roman"/>
          <w:b w:val="false"/>
          <w:i w:val="false"/>
          <w:color w:val="000000"/>
          <w:sz w:val="28"/>
        </w:rPr>
        <w:t xml:space="preserve">
35.03/07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35.03     3503.00  Желатин (оның iшiнде тiк бұрышты (шаршылықты </w:t>
      </w:r>
      <w:r>
        <w:br/>
      </w:r>
      <w:r>
        <w:rPr>
          <w:rFonts w:ascii="Times New Roman"/>
          <w:b w:val="false"/>
          <w:i w:val="false"/>
          <w:color w:val="000000"/>
          <w:sz w:val="28"/>
        </w:rPr>
        <w:t xml:space="preserve">
                   қоса алғанда) табақтарда, сырттай өңдеумен немесе </w:t>
      </w:r>
      <w:r>
        <w:br/>
      </w:r>
      <w:r>
        <w:rPr>
          <w:rFonts w:ascii="Times New Roman"/>
          <w:b w:val="false"/>
          <w:i w:val="false"/>
          <w:color w:val="000000"/>
          <w:sz w:val="28"/>
        </w:rPr>
        <w:t xml:space="preserve">
                   өңдеусiз, боялған не боялмаған), және желатиннiң </w:t>
      </w:r>
      <w:r>
        <w:br/>
      </w:r>
      <w:r>
        <w:rPr>
          <w:rFonts w:ascii="Times New Roman"/>
          <w:b w:val="false"/>
          <w:i w:val="false"/>
          <w:color w:val="000000"/>
          <w:sz w:val="28"/>
        </w:rPr>
        <w:t xml:space="preserve">
                   туындылары; балық желiмi; жануарлардан алынған </w:t>
      </w:r>
      <w:r>
        <w:br/>
      </w:r>
      <w:r>
        <w:rPr>
          <w:rFonts w:ascii="Times New Roman"/>
          <w:b w:val="false"/>
          <w:i w:val="false"/>
          <w:color w:val="000000"/>
          <w:sz w:val="28"/>
        </w:rPr>
        <w:t xml:space="preserve">
                   басқа желiмдер, 35.01 тауар позициясындағы </w:t>
      </w:r>
      <w:r>
        <w:br/>
      </w:r>
      <w:r>
        <w:rPr>
          <w:rFonts w:ascii="Times New Roman"/>
          <w:b w:val="false"/>
          <w:i w:val="false"/>
          <w:color w:val="000000"/>
          <w:sz w:val="28"/>
        </w:rPr>
        <w:t xml:space="preserve">
                   казеиндiктерден басқа </w:t>
      </w:r>
      <w:r>
        <w:br/>
      </w:r>
      <w:r>
        <w:rPr>
          <w:rFonts w:ascii="Times New Roman"/>
          <w:b w:val="false"/>
          <w:i w:val="false"/>
          <w:color w:val="000000"/>
          <w:sz w:val="28"/>
        </w:rPr>
        <w:t xml:space="preserve">
35.04     3504.00  Пептондар жөне олардың туындылары; басқа жерде </w:t>
      </w:r>
      <w:r>
        <w:br/>
      </w:r>
      <w:r>
        <w:rPr>
          <w:rFonts w:ascii="Times New Roman"/>
          <w:b w:val="false"/>
          <w:i w:val="false"/>
          <w:color w:val="000000"/>
          <w:sz w:val="28"/>
        </w:rPr>
        <w:t xml:space="preserve">
                   аталмаған немесе енгiзiлмеген белоктық заттар </w:t>
      </w:r>
      <w:r>
        <w:br/>
      </w:r>
      <w:r>
        <w:rPr>
          <w:rFonts w:ascii="Times New Roman"/>
          <w:b w:val="false"/>
          <w:i w:val="false"/>
          <w:color w:val="000000"/>
          <w:sz w:val="28"/>
        </w:rPr>
        <w:t xml:space="preserve">
                   және олардың басқа туындылары; терiден, не </w:t>
      </w:r>
      <w:r>
        <w:br/>
      </w:r>
      <w:r>
        <w:rPr>
          <w:rFonts w:ascii="Times New Roman"/>
          <w:b w:val="false"/>
          <w:i w:val="false"/>
          <w:color w:val="000000"/>
          <w:sz w:val="28"/>
        </w:rPr>
        <w:t xml:space="preserve">
                   гольден жасалған ұнтақ, хромдалған немесе </w:t>
      </w:r>
      <w:r>
        <w:br/>
      </w:r>
      <w:r>
        <w:rPr>
          <w:rFonts w:ascii="Times New Roman"/>
          <w:b w:val="false"/>
          <w:i w:val="false"/>
          <w:color w:val="000000"/>
          <w:sz w:val="28"/>
        </w:rPr>
        <w:t xml:space="preserve">
                   хромдалмаған. </w:t>
      </w:r>
      <w:r>
        <w:br/>
      </w:r>
      <w:r>
        <w:rPr>
          <w:rFonts w:ascii="Times New Roman"/>
          <w:b w:val="false"/>
          <w:i w:val="false"/>
          <w:color w:val="000000"/>
          <w:sz w:val="28"/>
        </w:rPr>
        <w:t xml:space="preserve">
35.05              Декстриндер және өзгертiлген басқа крахмалдар </w:t>
      </w:r>
      <w:r>
        <w:br/>
      </w:r>
      <w:r>
        <w:rPr>
          <w:rFonts w:ascii="Times New Roman"/>
          <w:b w:val="false"/>
          <w:i w:val="false"/>
          <w:color w:val="000000"/>
          <w:sz w:val="28"/>
        </w:rPr>
        <w:t xml:space="preserve">
                   (мысалы, алдын-ала желатинделген немесе күрделi </w:t>
      </w:r>
      <w:r>
        <w:br/>
      </w:r>
      <w:r>
        <w:rPr>
          <w:rFonts w:ascii="Times New Roman"/>
          <w:b w:val="false"/>
          <w:i w:val="false"/>
          <w:color w:val="000000"/>
          <w:sz w:val="28"/>
        </w:rPr>
        <w:t xml:space="preserve">
                   эфирге айналған); крахмалдар немесе декстриндер </w:t>
      </w:r>
      <w:r>
        <w:br/>
      </w:r>
      <w:r>
        <w:rPr>
          <w:rFonts w:ascii="Times New Roman"/>
          <w:b w:val="false"/>
          <w:i w:val="false"/>
          <w:color w:val="000000"/>
          <w:sz w:val="28"/>
        </w:rPr>
        <w:t xml:space="preserve">
                   не өзгертілген басқа крахмалдар негiзiнде </w:t>
      </w:r>
      <w:r>
        <w:br/>
      </w:r>
      <w:r>
        <w:rPr>
          <w:rFonts w:ascii="Times New Roman"/>
          <w:b w:val="false"/>
          <w:i w:val="false"/>
          <w:color w:val="000000"/>
          <w:sz w:val="28"/>
        </w:rPr>
        <w:t xml:space="preserve">
                   алынған желiмдер: </w:t>
      </w:r>
      <w:r>
        <w:br/>
      </w:r>
      <w:r>
        <w:rPr>
          <w:rFonts w:ascii="Times New Roman"/>
          <w:b w:val="false"/>
          <w:i w:val="false"/>
          <w:color w:val="000000"/>
          <w:sz w:val="28"/>
        </w:rPr>
        <w:t xml:space="preserve">
          3505.10  - декстриндер және модифицирленген басқа </w:t>
      </w:r>
      <w:r>
        <w:br/>
      </w:r>
      <w:r>
        <w:rPr>
          <w:rFonts w:ascii="Times New Roman"/>
          <w:b w:val="false"/>
          <w:i w:val="false"/>
          <w:color w:val="000000"/>
          <w:sz w:val="28"/>
        </w:rPr>
        <w:t xml:space="preserve">
                   крахмалдар </w:t>
      </w:r>
      <w:r>
        <w:br/>
      </w:r>
      <w:r>
        <w:rPr>
          <w:rFonts w:ascii="Times New Roman"/>
          <w:b w:val="false"/>
          <w:i w:val="false"/>
          <w:color w:val="000000"/>
          <w:sz w:val="28"/>
        </w:rPr>
        <w:t xml:space="preserve">
          3505.20  - желiмдер </w:t>
      </w:r>
      <w:r>
        <w:br/>
      </w:r>
      <w:r>
        <w:rPr>
          <w:rFonts w:ascii="Times New Roman"/>
          <w:b w:val="false"/>
          <w:i w:val="false"/>
          <w:color w:val="000000"/>
          <w:sz w:val="28"/>
        </w:rPr>
        <w:t xml:space="preserve">
35.06              Дайын желiмдер мен дайын басқа адгезивтер, басқа </w:t>
      </w:r>
      <w:r>
        <w:br/>
      </w:r>
      <w:r>
        <w:rPr>
          <w:rFonts w:ascii="Times New Roman"/>
          <w:b w:val="false"/>
          <w:i w:val="false"/>
          <w:color w:val="000000"/>
          <w:sz w:val="28"/>
        </w:rPr>
        <w:t xml:space="preserve">
                   жерде аталмаған немесе енгiзiлмеген; желiмдер </w:t>
      </w:r>
      <w:r>
        <w:br/>
      </w:r>
      <w:r>
        <w:rPr>
          <w:rFonts w:ascii="Times New Roman"/>
          <w:b w:val="false"/>
          <w:i w:val="false"/>
          <w:color w:val="000000"/>
          <w:sz w:val="28"/>
        </w:rPr>
        <w:t xml:space="preserve">
                   немесе адгезивтер түрiнде қолдануға жарамды, </w:t>
      </w:r>
      <w:r>
        <w:br/>
      </w:r>
      <w:r>
        <w:rPr>
          <w:rFonts w:ascii="Times New Roman"/>
          <w:b w:val="false"/>
          <w:i w:val="false"/>
          <w:color w:val="000000"/>
          <w:sz w:val="28"/>
        </w:rPr>
        <w:t xml:space="preserve">
                   желiмдер немесе адгезивтер түрінде, нетто-массасы </w:t>
      </w:r>
      <w:r>
        <w:br/>
      </w:r>
      <w:r>
        <w:rPr>
          <w:rFonts w:ascii="Times New Roman"/>
          <w:b w:val="false"/>
          <w:i w:val="false"/>
          <w:color w:val="000000"/>
          <w:sz w:val="28"/>
        </w:rPr>
        <w:t xml:space="preserve">
                   1 кг-нан аспайтын бөлшек сауда үшiн өлшенiп </w:t>
      </w:r>
      <w:r>
        <w:br/>
      </w:r>
      <w:r>
        <w:rPr>
          <w:rFonts w:ascii="Times New Roman"/>
          <w:b w:val="false"/>
          <w:i w:val="false"/>
          <w:color w:val="000000"/>
          <w:sz w:val="28"/>
        </w:rPr>
        <w:t xml:space="preserve">
                   салынған өнiмдер: </w:t>
      </w:r>
      <w:r>
        <w:br/>
      </w:r>
      <w:r>
        <w:rPr>
          <w:rFonts w:ascii="Times New Roman"/>
          <w:b w:val="false"/>
          <w:i w:val="false"/>
          <w:color w:val="000000"/>
          <w:sz w:val="28"/>
        </w:rPr>
        <w:t xml:space="preserve">
          3506.10  желiмдер немесе адгезивтер түрiнде қолдануға </w:t>
      </w:r>
      <w:r>
        <w:br/>
      </w:r>
      <w:r>
        <w:rPr>
          <w:rFonts w:ascii="Times New Roman"/>
          <w:b w:val="false"/>
          <w:i w:val="false"/>
          <w:color w:val="000000"/>
          <w:sz w:val="28"/>
        </w:rPr>
        <w:t xml:space="preserve">
                   жарамды, желiмдер немесе адгезивтер түрiнде, </w:t>
      </w:r>
      <w:r>
        <w:br/>
      </w:r>
      <w:r>
        <w:rPr>
          <w:rFonts w:ascii="Times New Roman"/>
          <w:b w:val="false"/>
          <w:i w:val="false"/>
          <w:color w:val="000000"/>
          <w:sz w:val="28"/>
        </w:rPr>
        <w:t xml:space="preserve">
                   нетто-массасы 1 кг-нан аспайтын бөлшек сауда </w:t>
      </w:r>
      <w:r>
        <w:br/>
      </w:r>
      <w:r>
        <w:rPr>
          <w:rFonts w:ascii="Times New Roman"/>
          <w:b w:val="false"/>
          <w:i w:val="false"/>
          <w:color w:val="000000"/>
          <w:sz w:val="28"/>
        </w:rPr>
        <w:t xml:space="preserve">
                   үшiн өлшенiп салынған өнiмдер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3506.91  - 39.01-39.13 тауар позициясының полимерлерi </w:t>
      </w:r>
      <w:r>
        <w:br/>
      </w:r>
      <w:r>
        <w:rPr>
          <w:rFonts w:ascii="Times New Roman"/>
          <w:b w:val="false"/>
          <w:i w:val="false"/>
          <w:color w:val="000000"/>
          <w:sz w:val="28"/>
        </w:rPr>
        <w:t xml:space="preserve">
                   немесе көксағыз негiзiндегi адгезивтер </w:t>
      </w:r>
      <w:r>
        <w:br/>
      </w:r>
      <w:r>
        <w:rPr>
          <w:rFonts w:ascii="Times New Roman"/>
          <w:b w:val="false"/>
          <w:i w:val="false"/>
          <w:color w:val="000000"/>
          <w:sz w:val="28"/>
        </w:rPr>
        <w:t xml:space="preserve">
          3506.99  - өзгелерi </w:t>
      </w:r>
      <w:r>
        <w:br/>
      </w:r>
      <w:r>
        <w:rPr>
          <w:rFonts w:ascii="Times New Roman"/>
          <w:b w:val="false"/>
          <w:i w:val="false"/>
          <w:color w:val="000000"/>
          <w:sz w:val="28"/>
        </w:rPr>
        <w:t xml:space="preserve">
35.07              Басқа жерде аталмаған немесе енгiзiлмеген </w:t>
      </w:r>
      <w:r>
        <w:br/>
      </w:r>
      <w:r>
        <w:rPr>
          <w:rFonts w:ascii="Times New Roman"/>
          <w:b w:val="false"/>
          <w:i w:val="false"/>
          <w:color w:val="000000"/>
          <w:sz w:val="28"/>
        </w:rPr>
        <w:t xml:space="preserve">
                   ферменттер; ферменттік препараттар: </w:t>
      </w:r>
      <w:r>
        <w:br/>
      </w:r>
      <w:r>
        <w:rPr>
          <w:rFonts w:ascii="Times New Roman"/>
          <w:b w:val="false"/>
          <w:i w:val="false"/>
          <w:color w:val="000000"/>
          <w:sz w:val="28"/>
        </w:rPr>
        <w:t xml:space="preserve">
          3507.10  - реннин және оның концентраттары </w:t>
      </w:r>
      <w:r>
        <w:br/>
      </w:r>
      <w:r>
        <w:rPr>
          <w:rFonts w:ascii="Times New Roman"/>
          <w:b w:val="false"/>
          <w:i w:val="false"/>
          <w:color w:val="000000"/>
          <w:sz w:val="28"/>
        </w:rPr>
        <w:t xml:space="preserve">
          3507.90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36-топ </w:t>
      </w:r>
      <w:r>
        <w:br/>
      </w:r>
      <w:r>
        <w:rPr>
          <w:rFonts w:ascii="Times New Roman"/>
          <w:b w:val="false"/>
          <w:i w:val="false"/>
          <w:color w:val="000000"/>
          <w:sz w:val="28"/>
        </w:rPr>
        <w:t xml:space="preserve">
35.01/06 </w:t>
      </w:r>
    </w:p>
    <w:p>
      <w:pPr>
        <w:spacing w:after="0"/>
        <w:ind w:left="0"/>
        <w:jc w:val="left"/>
      </w:pPr>
      <w:r>
        <w:rPr>
          <w:rFonts w:ascii="Times New Roman"/>
          <w:b/>
          <w:i w:val="false"/>
          <w:color w:val="000000"/>
        </w:rPr>
        <w:t xml:space="preserve"> 36-топ </w:t>
      </w:r>
      <w:r>
        <w:br/>
      </w:r>
      <w:r>
        <w:rPr>
          <w:rFonts w:ascii="Times New Roman"/>
          <w:b/>
          <w:i w:val="false"/>
          <w:color w:val="000000"/>
        </w:rPr>
        <w:t xml:space="preserve">
Жарылғыш заттар; пиротехникалық бұйымдар; сiрiңкелер; </w:t>
      </w:r>
      <w:r>
        <w:br/>
      </w:r>
      <w:r>
        <w:rPr>
          <w:rFonts w:ascii="Times New Roman"/>
          <w:b/>
          <w:i w:val="false"/>
          <w:color w:val="000000"/>
        </w:rPr>
        <w:t xml:space="preserve">
пирофорлық қорытпалар; кейбiр жанғыш заттар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төменде 2а немесе 2б ескертулерде сипатталатын қосылыстардан басқа белгiлi бiр химиялық құрамының жекелеген қосылыстары енгiзiлмейдi. </w:t>
      </w:r>
      <w:r>
        <w:br/>
      </w:r>
      <w:r>
        <w:rPr>
          <w:rFonts w:ascii="Times New Roman"/>
          <w:b w:val="false"/>
          <w:i w:val="false"/>
          <w:color w:val="000000"/>
          <w:sz w:val="28"/>
        </w:rPr>
        <w:t xml:space="preserve">
      2.- 36.06 тауар позициясындағы "жанғыш материалдардан жасалған бұйымдар" терминi тек мына өнiмдерге қолданылмайды: </w:t>
      </w:r>
      <w:r>
        <w:br/>
      </w:r>
      <w:r>
        <w:rPr>
          <w:rFonts w:ascii="Times New Roman"/>
          <w:b w:val="false"/>
          <w:i w:val="false"/>
          <w:color w:val="000000"/>
          <w:sz w:val="28"/>
        </w:rPr>
        <w:t xml:space="preserve">
      (а) отын ретінде қолдану үшiн нысандарға өлшенiп салынған (мысалы, таблеткалар, таяқшалар немесе ұқсас нысандар) метальдегид, гексаметилентетрамин және осыған ұқсас заттар; спирт негiзiндегi жанармай және ұқсас қатты немесе жартылай қатты дайын отын; </w:t>
      </w:r>
      <w:r>
        <w:br/>
      </w:r>
      <w:r>
        <w:rPr>
          <w:rFonts w:ascii="Times New Roman"/>
          <w:b w:val="false"/>
          <w:i w:val="false"/>
          <w:color w:val="000000"/>
          <w:sz w:val="28"/>
        </w:rPr>
        <w:t xml:space="preserve">
      (б) темекiлiк немесе ұқсас оттықтарды толтыру немесе қайта толтыру үшiн қолданылатын сыйымдылығы 300 см аспайтын контейнерлердегi сұйық немесе сұйықтатылған газ тәрiздi отын; және </w:t>
      </w:r>
      <w:r>
        <w:br/>
      </w:r>
      <w:r>
        <w:rPr>
          <w:rFonts w:ascii="Times New Roman"/>
          <w:b w:val="false"/>
          <w:i w:val="false"/>
          <w:color w:val="000000"/>
          <w:sz w:val="28"/>
        </w:rPr>
        <w:t xml:space="preserve">
      (в) шайырлық факелдер, фитильдер және ұқсас өнiмдер.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36.01     3601.00  Оқ-дәрi </w:t>
      </w:r>
      <w:r>
        <w:br/>
      </w:r>
      <w:r>
        <w:rPr>
          <w:rFonts w:ascii="Times New Roman"/>
          <w:b w:val="false"/>
          <w:i w:val="false"/>
          <w:color w:val="000000"/>
          <w:sz w:val="28"/>
        </w:rPr>
        <w:t xml:space="preserve">
36.02     3602.00  Оқ-дәрiден басқа, дайын жарылғыш заттар, </w:t>
      </w:r>
      <w:r>
        <w:br/>
      </w:r>
      <w:r>
        <w:rPr>
          <w:rFonts w:ascii="Times New Roman"/>
          <w:b w:val="false"/>
          <w:i w:val="false"/>
          <w:color w:val="000000"/>
          <w:sz w:val="28"/>
        </w:rPr>
        <w:t xml:space="preserve">
36.03     3603.00  Бикфордтық шнур; тұтандыратын шнурлар; </w:t>
      </w:r>
      <w:r>
        <w:br/>
      </w:r>
      <w:r>
        <w:rPr>
          <w:rFonts w:ascii="Times New Roman"/>
          <w:b w:val="false"/>
          <w:i w:val="false"/>
          <w:color w:val="000000"/>
          <w:sz w:val="28"/>
        </w:rPr>
        <w:t xml:space="preserve">
                   соққылаушы немесе тұтандыратын капсюлдер; </w:t>
      </w:r>
      <w:r>
        <w:br/>
      </w:r>
      <w:r>
        <w:rPr>
          <w:rFonts w:ascii="Times New Roman"/>
          <w:b w:val="false"/>
          <w:i w:val="false"/>
          <w:color w:val="000000"/>
          <w:sz w:val="28"/>
        </w:rPr>
        <w:t xml:space="preserve">
                   запалдар; электр тұтандырғыштары </w:t>
      </w:r>
      <w:r>
        <w:br/>
      </w:r>
      <w:r>
        <w:rPr>
          <w:rFonts w:ascii="Times New Roman"/>
          <w:b w:val="false"/>
          <w:i w:val="false"/>
          <w:color w:val="000000"/>
          <w:sz w:val="28"/>
        </w:rPr>
        <w:t xml:space="preserve">
                   (электродетонаторлар) </w:t>
      </w:r>
      <w:r>
        <w:br/>
      </w:r>
      <w:r>
        <w:rPr>
          <w:rFonts w:ascii="Times New Roman"/>
          <w:b w:val="false"/>
          <w:i w:val="false"/>
          <w:color w:val="000000"/>
          <w:sz w:val="28"/>
        </w:rPr>
        <w:t xml:space="preserve">
36.04              Фейерверктер, белгi беру зымырандары, жаңбырлық </w:t>
      </w:r>
      <w:r>
        <w:br/>
      </w:r>
      <w:r>
        <w:rPr>
          <w:rFonts w:ascii="Times New Roman"/>
          <w:b w:val="false"/>
          <w:i w:val="false"/>
          <w:color w:val="000000"/>
          <w:sz w:val="28"/>
        </w:rPr>
        <w:t xml:space="preserve">
                   зымырандар, тұманға қарсы сигналдар және басқа </w:t>
      </w:r>
      <w:r>
        <w:br/>
      </w:r>
      <w:r>
        <w:rPr>
          <w:rFonts w:ascii="Times New Roman"/>
          <w:b w:val="false"/>
          <w:i w:val="false"/>
          <w:color w:val="000000"/>
          <w:sz w:val="28"/>
        </w:rPr>
        <w:t xml:space="preserve">
                   да пиротехникалық бұйымдар: </w:t>
      </w:r>
      <w:r>
        <w:br/>
      </w:r>
      <w:r>
        <w:rPr>
          <w:rFonts w:ascii="Times New Roman"/>
          <w:b w:val="false"/>
          <w:i w:val="false"/>
          <w:color w:val="000000"/>
          <w:sz w:val="28"/>
        </w:rPr>
        <w:t xml:space="preserve">
          3604.10  - фейерверктер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36.05     3605.00  36.04 тауар позициясындағы пиротехникалық </w:t>
      </w:r>
      <w:r>
        <w:br/>
      </w:r>
      <w:r>
        <w:rPr>
          <w:rFonts w:ascii="Times New Roman"/>
          <w:b w:val="false"/>
          <w:i w:val="false"/>
          <w:color w:val="000000"/>
          <w:sz w:val="28"/>
        </w:rPr>
        <w:t xml:space="preserve">
                   бұйымдардан басқа, сiрiңкелер: </w:t>
      </w:r>
      <w:r>
        <w:br/>
      </w:r>
      <w:r>
        <w:rPr>
          <w:rFonts w:ascii="Times New Roman"/>
          <w:b w:val="false"/>
          <w:i w:val="false"/>
          <w:color w:val="000000"/>
          <w:sz w:val="28"/>
        </w:rPr>
        <w:t xml:space="preserve">
36.06              Ферроцерий және кез-келген нысандардағы басқа </w:t>
      </w:r>
      <w:r>
        <w:br/>
      </w:r>
      <w:r>
        <w:rPr>
          <w:rFonts w:ascii="Times New Roman"/>
          <w:b w:val="false"/>
          <w:i w:val="false"/>
          <w:color w:val="000000"/>
          <w:sz w:val="28"/>
        </w:rPr>
        <w:t xml:space="preserve">
                   порифорлық қорытпалары; осы топқа 2 ескертуде </w:t>
      </w:r>
      <w:r>
        <w:br/>
      </w:r>
      <w:r>
        <w:rPr>
          <w:rFonts w:ascii="Times New Roman"/>
          <w:b w:val="false"/>
          <w:i w:val="false"/>
          <w:color w:val="000000"/>
          <w:sz w:val="28"/>
        </w:rPr>
        <w:t xml:space="preserve">
                   көрсетiлген жанғыш материалдардан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3606.10  - темекiлiк немесе ұқсас оттықтарды толтыру </w:t>
      </w:r>
      <w:r>
        <w:br/>
      </w:r>
      <w:r>
        <w:rPr>
          <w:rFonts w:ascii="Times New Roman"/>
          <w:b w:val="false"/>
          <w:i w:val="false"/>
          <w:color w:val="000000"/>
          <w:sz w:val="28"/>
        </w:rPr>
        <w:t xml:space="preserve">
                   немесе қайта толтыру үшiн пайдаланылатын </w:t>
      </w:r>
      <w:r>
        <w:br/>
      </w:r>
      <w:r>
        <w:rPr>
          <w:rFonts w:ascii="Times New Roman"/>
          <w:b w:val="false"/>
          <w:i w:val="false"/>
          <w:color w:val="000000"/>
          <w:sz w:val="28"/>
        </w:rPr>
        <w:t xml:space="preserve">
                   сыйымдылығы 300 см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контейнерлердегi </w:t>
      </w:r>
      <w:r>
        <w:br/>
      </w:r>
      <w:r>
        <w:rPr>
          <w:rFonts w:ascii="Times New Roman"/>
          <w:b w:val="false"/>
          <w:i w:val="false"/>
          <w:color w:val="000000"/>
          <w:sz w:val="28"/>
        </w:rPr>
        <w:t xml:space="preserve">
                   сұйық немесе сұйықтатылған газ тәрiздi отын </w:t>
      </w:r>
      <w:r>
        <w:br/>
      </w:r>
      <w:r>
        <w:rPr>
          <w:rFonts w:ascii="Times New Roman"/>
          <w:b w:val="false"/>
          <w:i w:val="false"/>
          <w:color w:val="000000"/>
          <w:sz w:val="28"/>
        </w:rPr>
        <w:t xml:space="preserve">
          3606.90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37-топ </w:t>
      </w:r>
      <w:r>
        <w:br/>
      </w:r>
      <w:r>
        <w:rPr>
          <w:rFonts w:ascii="Times New Roman"/>
          <w:b w:val="false"/>
          <w:i w:val="false"/>
          <w:color w:val="000000"/>
          <w:sz w:val="28"/>
        </w:rPr>
        <w:t xml:space="preserve">
37.01/02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37-топ </w:t>
      </w:r>
      <w:r>
        <w:br/>
      </w:r>
      <w:r>
        <w:rPr>
          <w:rFonts w:ascii="Times New Roman"/>
          <w:b/>
          <w:i w:val="false"/>
          <w:color w:val="000000"/>
        </w:rPr>
        <w:t xml:space="preserve">
Фото және кино тауарлары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қалдықтар мен сынықтар енгiзiлмейдi. </w:t>
      </w:r>
      <w:r>
        <w:br/>
      </w:r>
      <w:r>
        <w:rPr>
          <w:rFonts w:ascii="Times New Roman"/>
          <w:b w:val="false"/>
          <w:i w:val="false"/>
          <w:color w:val="000000"/>
          <w:sz w:val="28"/>
        </w:rPr>
        <w:t xml:space="preserve">
      2.- Аталған топта "фотографиялық" деген термин, фотосезгiш беттерде жарық сәулелерi немесе басқа да сәуле шығарғыш әсерi арқылы көзге көрiнетiн тiкелей не жанама көрiнiс алу процессiн бiлдiредi.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37.01              Фотопластинкалар және қағаз, картон немесе </w:t>
      </w:r>
      <w:r>
        <w:br/>
      </w:r>
      <w:r>
        <w:rPr>
          <w:rFonts w:ascii="Times New Roman"/>
          <w:b w:val="false"/>
          <w:i w:val="false"/>
          <w:color w:val="000000"/>
          <w:sz w:val="28"/>
        </w:rPr>
        <w:t xml:space="preserve">
                   тоқымадан басқа, кез-келген материалдардан </w:t>
      </w:r>
      <w:r>
        <w:br/>
      </w:r>
      <w:r>
        <w:rPr>
          <w:rFonts w:ascii="Times New Roman"/>
          <w:b w:val="false"/>
          <w:i w:val="false"/>
          <w:color w:val="000000"/>
          <w:sz w:val="28"/>
        </w:rPr>
        <w:t xml:space="preserve">
                   жасалған жазық, сезгiштiгi арттырылған </w:t>
      </w:r>
      <w:r>
        <w:br/>
      </w:r>
      <w:r>
        <w:rPr>
          <w:rFonts w:ascii="Times New Roman"/>
          <w:b w:val="false"/>
          <w:i w:val="false"/>
          <w:color w:val="000000"/>
          <w:sz w:val="28"/>
        </w:rPr>
        <w:t xml:space="preserve">
                   жарықтатылмаған (экспонирленбеген) </w:t>
      </w:r>
      <w:r>
        <w:br/>
      </w:r>
      <w:r>
        <w:rPr>
          <w:rFonts w:ascii="Times New Roman"/>
          <w:b w:val="false"/>
          <w:i w:val="false"/>
          <w:color w:val="000000"/>
          <w:sz w:val="28"/>
        </w:rPr>
        <w:t xml:space="preserve">
                   фотопленкалар; орамадағы немесе орамасыз, </w:t>
      </w:r>
      <w:r>
        <w:br/>
      </w:r>
      <w:r>
        <w:rPr>
          <w:rFonts w:ascii="Times New Roman"/>
          <w:b w:val="false"/>
          <w:i w:val="false"/>
          <w:color w:val="000000"/>
          <w:sz w:val="28"/>
        </w:rPr>
        <w:t xml:space="preserve">
                   сезгiштiгi арттырылған жарықтатылмаған, </w:t>
      </w:r>
      <w:r>
        <w:br/>
      </w:r>
      <w:r>
        <w:rPr>
          <w:rFonts w:ascii="Times New Roman"/>
          <w:b w:val="false"/>
          <w:i w:val="false"/>
          <w:color w:val="000000"/>
          <w:sz w:val="28"/>
        </w:rPr>
        <w:t xml:space="preserve">
                   мезеттiк фотографияларға арналған жазық </w:t>
      </w:r>
      <w:r>
        <w:br/>
      </w:r>
      <w:r>
        <w:rPr>
          <w:rFonts w:ascii="Times New Roman"/>
          <w:b w:val="false"/>
          <w:i w:val="false"/>
          <w:color w:val="000000"/>
          <w:sz w:val="28"/>
        </w:rPr>
        <w:t xml:space="preserve">
                   пленкалар </w:t>
      </w:r>
      <w:r>
        <w:br/>
      </w:r>
      <w:r>
        <w:rPr>
          <w:rFonts w:ascii="Times New Roman"/>
          <w:b w:val="false"/>
          <w:i w:val="false"/>
          <w:color w:val="000000"/>
          <w:sz w:val="28"/>
        </w:rPr>
        <w:t xml:space="preserve">
          3701.10  - рентгендiк </w:t>
      </w:r>
      <w:r>
        <w:br/>
      </w:r>
      <w:r>
        <w:rPr>
          <w:rFonts w:ascii="Times New Roman"/>
          <w:b w:val="false"/>
          <w:i w:val="false"/>
          <w:color w:val="000000"/>
          <w:sz w:val="28"/>
        </w:rPr>
        <w:t xml:space="preserve">
          3701.20  - мезеттiк фотографияларға арналған </w:t>
      </w:r>
      <w:r>
        <w:br/>
      </w:r>
      <w:r>
        <w:rPr>
          <w:rFonts w:ascii="Times New Roman"/>
          <w:b w:val="false"/>
          <w:i w:val="false"/>
          <w:color w:val="000000"/>
          <w:sz w:val="28"/>
        </w:rPr>
        <w:t xml:space="preserve">
          3701.30  - пластинкалар және кез-келген жақтарының </w:t>
      </w:r>
      <w:r>
        <w:br/>
      </w:r>
      <w:r>
        <w:rPr>
          <w:rFonts w:ascii="Times New Roman"/>
          <w:b w:val="false"/>
          <w:i w:val="false"/>
          <w:color w:val="000000"/>
          <w:sz w:val="28"/>
        </w:rPr>
        <w:t xml:space="preserve">
                   ұзындығы 255 мм-ден аспайтын басқа да пленкалар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3701.91  - түрлi-түстi фотографияларға (полихромдық)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3701.99  -- өзгелерi </w:t>
      </w:r>
      <w:r>
        <w:br/>
      </w:r>
      <w:r>
        <w:rPr>
          <w:rFonts w:ascii="Times New Roman"/>
          <w:b w:val="false"/>
          <w:i w:val="false"/>
          <w:color w:val="000000"/>
          <w:sz w:val="28"/>
        </w:rPr>
        <w:t xml:space="preserve">
37.02              Сезгiштiгi арттырылған, жарықтатылмаған </w:t>
      </w:r>
      <w:r>
        <w:br/>
      </w:r>
      <w:r>
        <w:rPr>
          <w:rFonts w:ascii="Times New Roman"/>
          <w:b w:val="false"/>
          <w:i w:val="false"/>
          <w:color w:val="000000"/>
          <w:sz w:val="28"/>
        </w:rPr>
        <w:t xml:space="preserve">
                   (экспонирленбеген) қағаз, картон немесе </w:t>
      </w:r>
      <w:r>
        <w:br/>
      </w:r>
      <w:r>
        <w:rPr>
          <w:rFonts w:ascii="Times New Roman"/>
          <w:b w:val="false"/>
          <w:i w:val="false"/>
          <w:color w:val="000000"/>
          <w:sz w:val="28"/>
        </w:rPr>
        <w:t xml:space="preserve">
                   тоқымалық кез-келген материалдардан жасалған </w:t>
      </w:r>
      <w:r>
        <w:br/>
      </w:r>
      <w:r>
        <w:rPr>
          <w:rFonts w:ascii="Times New Roman"/>
          <w:b w:val="false"/>
          <w:i w:val="false"/>
          <w:color w:val="000000"/>
          <w:sz w:val="28"/>
        </w:rPr>
        <w:t xml:space="preserve">
                   рулондағы фотопленкалар; мезеттiк </w:t>
      </w:r>
      <w:r>
        <w:br/>
      </w:r>
      <w:r>
        <w:rPr>
          <w:rFonts w:ascii="Times New Roman"/>
          <w:b w:val="false"/>
          <w:i w:val="false"/>
          <w:color w:val="000000"/>
          <w:sz w:val="28"/>
        </w:rPr>
        <w:t xml:space="preserve">
                   фотографияларға арналған рулондағы сезгiштiгi </w:t>
      </w:r>
      <w:r>
        <w:br/>
      </w:r>
      <w:r>
        <w:rPr>
          <w:rFonts w:ascii="Times New Roman"/>
          <w:b w:val="false"/>
          <w:i w:val="false"/>
          <w:color w:val="000000"/>
          <w:sz w:val="28"/>
        </w:rPr>
        <w:t xml:space="preserve">
                   арттырылған жарықтатылмаған пленкалар: </w:t>
      </w:r>
      <w:r>
        <w:br/>
      </w:r>
      <w:r>
        <w:rPr>
          <w:rFonts w:ascii="Times New Roman"/>
          <w:b w:val="false"/>
          <w:i w:val="false"/>
          <w:color w:val="000000"/>
          <w:sz w:val="28"/>
        </w:rPr>
        <w:t xml:space="preserve">
          3702.10  - рентгендiк </w:t>
      </w:r>
      <w:r>
        <w:br/>
      </w:r>
      <w:r>
        <w:rPr>
          <w:rFonts w:ascii="Times New Roman"/>
          <w:b w:val="false"/>
          <w:i w:val="false"/>
          <w:color w:val="000000"/>
          <w:sz w:val="28"/>
        </w:rPr>
        <w:t xml:space="preserve">
          3702.20  - мезеттiк фотографиялар үшiн </w:t>
      </w:r>
      <w:r>
        <w:br/>
      </w:r>
      <w:r>
        <w:rPr>
          <w:rFonts w:ascii="Times New Roman"/>
          <w:b w:val="false"/>
          <w:i w:val="false"/>
          <w:color w:val="000000"/>
          <w:sz w:val="28"/>
        </w:rPr>
        <w:t xml:space="preserve">
                   - енi 105 мм-ден аспайтын перфорирленбеген, </w:t>
      </w:r>
      <w:r>
        <w:br/>
      </w:r>
      <w:r>
        <w:rPr>
          <w:rFonts w:ascii="Times New Roman"/>
          <w:b w:val="false"/>
          <w:i w:val="false"/>
          <w:color w:val="000000"/>
          <w:sz w:val="28"/>
        </w:rPr>
        <w:t xml:space="preserve">
                   басқа да пленкалар </w:t>
      </w:r>
      <w:r>
        <w:br/>
      </w:r>
      <w:r>
        <w:rPr>
          <w:rFonts w:ascii="Times New Roman"/>
          <w:b w:val="false"/>
          <w:i w:val="false"/>
          <w:color w:val="000000"/>
          <w:sz w:val="28"/>
        </w:rPr>
        <w:t xml:space="preserve">
          3702.31  - түрлi-түстi фотографияға (полихромдық) арналған </w:t>
      </w:r>
      <w:r>
        <w:br/>
      </w:r>
      <w:r>
        <w:rPr>
          <w:rFonts w:ascii="Times New Roman"/>
          <w:b w:val="false"/>
          <w:i w:val="false"/>
          <w:color w:val="000000"/>
          <w:sz w:val="28"/>
        </w:rPr>
        <w:t xml:space="preserve">
          3702.32  - күмiс галогенидтерiнен эмульсиямен жасалғандар </w:t>
      </w:r>
      <w:r>
        <w:br/>
      </w:r>
      <w:r>
        <w:rPr>
          <w:rFonts w:ascii="Times New Roman"/>
          <w:b w:val="false"/>
          <w:i w:val="false"/>
          <w:color w:val="000000"/>
          <w:sz w:val="28"/>
        </w:rPr>
        <w:t xml:space="preserve">
          3702.39  - өзгелерi </w:t>
      </w:r>
      <w:r>
        <w:br/>
      </w:r>
      <w:r>
        <w:rPr>
          <w:rFonts w:ascii="Times New Roman"/>
          <w:b w:val="false"/>
          <w:i w:val="false"/>
          <w:color w:val="000000"/>
          <w:sz w:val="28"/>
        </w:rPr>
        <w:t xml:space="preserve">
                   - енi 105 мм-ден аспайтын перфорирленбеген, басқа </w:t>
      </w:r>
      <w:r>
        <w:br/>
      </w:r>
      <w:r>
        <w:rPr>
          <w:rFonts w:ascii="Times New Roman"/>
          <w:b w:val="false"/>
          <w:i w:val="false"/>
          <w:color w:val="000000"/>
          <w:sz w:val="28"/>
        </w:rPr>
        <w:t xml:space="preserve">
                   пленкалар </w:t>
      </w:r>
      <w:r>
        <w:br/>
      </w:r>
      <w:r>
        <w:rPr>
          <w:rFonts w:ascii="Times New Roman"/>
          <w:b w:val="false"/>
          <w:i w:val="false"/>
          <w:color w:val="000000"/>
          <w:sz w:val="28"/>
        </w:rPr>
        <w:t xml:space="preserve">
          3702.41  - түрлi-түстi фотографиялар (полихромдық) үшiн </w:t>
      </w:r>
      <w:r>
        <w:br/>
      </w:r>
      <w:r>
        <w:rPr>
          <w:rFonts w:ascii="Times New Roman"/>
          <w:b w:val="false"/>
          <w:i w:val="false"/>
          <w:color w:val="000000"/>
          <w:sz w:val="28"/>
        </w:rPr>
        <w:t xml:space="preserve">
                   енi 610 мм аспайтын және ұзындығы 200 мм аспайтын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37-топ </w:t>
      </w:r>
      <w:r>
        <w:br/>
      </w:r>
      <w:r>
        <w:rPr>
          <w:rFonts w:ascii="Times New Roman"/>
          <w:b w:val="false"/>
          <w:i w:val="false"/>
          <w:color w:val="000000"/>
          <w:sz w:val="28"/>
        </w:rPr>
        <w:t xml:space="preserve">
37.02 </w:t>
      </w:r>
      <w:r>
        <w:rPr>
          <w:rFonts w:ascii="Times New Roman"/>
          <w:b w:val="false"/>
          <w:i w:val="false"/>
          <w:color w:val="000000"/>
          <w:vertAlign w:val="subscript"/>
        </w:rPr>
        <w:t xml:space="preserve">2 </w:t>
      </w:r>
      <w:r>
        <w:rPr>
          <w:rFonts w:ascii="Times New Roman"/>
          <w:b w:val="false"/>
          <w:i w:val="false"/>
          <w:color w:val="000000"/>
          <w:sz w:val="28"/>
        </w:rPr>
        <w:t xml:space="preserve">/06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3702.42  - түрлi-түстi фотографиялар пленкалардан басқа, </w:t>
      </w:r>
      <w:r>
        <w:br/>
      </w:r>
      <w:r>
        <w:rPr>
          <w:rFonts w:ascii="Times New Roman"/>
          <w:b w:val="false"/>
          <w:i w:val="false"/>
          <w:color w:val="000000"/>
          <w:sz w:val="28"/>
        </w:rPr>
        <w:t xml:space="preserve">
                   енi 610 мм аспайтын және ұзындығы 200 мм аспайтын </w:t>
      </w:r>
      <w:r>
        <w:br/>
      </w:r>
      <w:r>
        <w:rPr>
          <w:rFonts w:ascii="Times New Roman"/>
          <w:b w:val="false"/>
          <w:i w:val="false"/>
          <w:color w:val="000000"/>
          <w:sz w:val="28"/>
        </w:rPr>
        <w:t xml:space="preserve">
          3702.43  - енi 610 мм аспайтын және ұзындығы 200 мм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3702.44  - енi 105 мм, бiрақ 610 мм-ден аспайтын </w:t>
      </w:r>
      <w:r>
        <w:br/>
      </w:r>
      <w:r>
        <w:rPr>
          <w:rFonts w:ascii="Times New Roman"/>
          <w:b w:val="false"/>
          <w:i w:val="false"/>
          <w:color w:val="000000"/>
          <w:sz w:val="28"/>
        </w:rPr>
        <w:t xml:space="preserve">
                   - түрлi-түстi фотографиялар үшiн басқа пленкалар </w:t>
      </w:r>
      <w:r>
        <w:br/>
      </w:r>
      <w:r>
        <w:rPr>
          <w:rFonts w:ascii="Times New Roman"/>
          <w:b w:val="false"/>
          <w:i w:val="false"/>
          <w:color w:val="000000"/>
          <w:sz w:val="28"/>
        </w:rPr>
        <w:t xml:space="preserve">
                   (полихромдық) </w:t>
      </w:r>
      <w:r>
        <w:br/>
      </w:r>
      <w:r>
        <w:rPr>
          <w:rFonts w:ascii="Times New Roman"/>
          <w:b w:val="false"/>
          <w:i w:val="false"/>
          <w:color w:val="000000"/>
          <w:sz w:val="28"/>
        </w:rPr>
        <w:t xml:space="preserve">
          3702.51  -- енi 16мм-ден және ұзындығы 14 мм-ден аспайтын </w:t>
      </w:r>
      <w:r>
        <w:br/>
      </w:r>
      <w:r>
        <w:rPr>
          <w:rFonts w:ascii="Times New Roman"/>
          <w:b w:val="false"/>
          <w:i w:val="false"/>
          <w:color w:val="000000"/>
          <w:sz w:val="28"/>
        </w:rPr>
        <w:t xml:space="preserve">
          3702.52  -- енi 16мм-ден және ұзындығы 14 мм-ден аспайтын </w:t>
      </w:r>
      <w:r>
        <w:br/>
      </w:r>
      <w:r>
        <w:rPr>
          <w:rFonts w:ascii="Times New Roman"/>
          <w:b w:val="false"/>
          <w:i w:val="false"/>
          <w:color w:val="000000"/>
          <w:sz w:val="28"/>
        </w:rPr>
        <w:t xml:space="preserve">
          3702.53  -- диапозиттерге арналған енi 16 мм, бiрақ </w:t>
      </w:r>
      <w:r>
        <w:br/>
      </w:r>
      <w:r>
        <w:rPr>
          <w:rFonts w:ascii="Times New Roman"/>
          <w:b w:val="false"/>
          <w:i w:val="false"/>
          <w:color w:val="000000"/>
          <w:sz w:val="28"/>
        </w:rPr>
        <w:t xml:space="preserve">
                   35 мм-ден және ұзындығы 30 мм-ден аспайтын </w:t>
      </w:r>
      <w:r>
        <w:br/>
      </w:r>
      <w:r>
        <w:rPr>
          <w:rFonts w:ascii="Times New Roman"/>
          <w:b w:val="false"/>
          <w:i w:val="false"/>
          <w:color w:val="000000"/>
          <w:sz w:val="28"/>
        </w:rPr>
        <w:t xml:space="preserve">
          3702.54  -- диапозиттерге арналған пленкалардан басқа, </w:t>
      </w:r>
      <w:r>
        <w:br/>
      </w:r>
      <w:r>
        <w:rPr>
          <w:rFonts w:ascii="Times New Roman"/>
          <w:b w:val="false"/>
          <w:i w:val="false"/>
          <w:color w:val="000000"/>
          <w:sz w:val="28"/>
        </w:rPr>
        <w:t xml:space="preserve">
                   енi 16 мм, бiрақ 35 мм-ден және ұзындығы </w:t>
      </w:r>
      <w:r>
        <w:br/>
      </w:r>
      <w:r>
        <w:rPr>
          <w:rFonts w:ascii="Times New Roman"/>
          <w:b w:val="false"/>
          <w:i w:val="false"/>
          <w:color w:val="000000"/>
          <w:sz w:val="28"/>
        </w:rPr>
        <w:t xml:space="preserve">
                   30 мм-ден аспайтын </w:t>
      </w:r>
      <w:r>
        <w:br/>
      </w:r>
      <w:r>
        <w:rPr>
          <w:rFonts w:ascii="Times New Roman"/>
          <w:b w:val="false"/>
          <w:i w:val="false"/>
          <w:color w:val="000000"/>
          <w:sz w:val="28"/>
        </w:rPr>
        <w:t xml:space="preserve">
          3702.55  -- енi 16 мм, бiрақ 35 мм-ден және ұзындығы </w:t>
      </w:r>
      <w:r>
        <w:br/>
      </w:r>
      <w:r>
        <w:rPr>
          <w:rFonts w:ascii="Times New Roman"/>
          <w:b w:val="false"/>
          <w:i w:val="false"/>
          <w:color w:val="000000"/>
          <w:sz w:val="28"/>
        </w:rPr>
        <w:t xml:space="preserve">
                   30 мм-ден аспайтын </w:t>
      </w:r>
      <w:r>
        <w:br/>
      </w:r>
      <w:r>
        <w:rPr>
          <w:rFonts w:ascii="Times New Roman"/>
          <w:b w:val="false"/>
          <w:i w:val="false"/>
          <w:color w:val="000000"/>
          <w:sz w:val="28"/>
        </w:rPr>
        <w:t xml:space="preserve">
          3702.56  -- енi 35 мм-ден асатын </w:t>
      </w:r>
      <w:r>
        <w:br/>
      </w:r>
      <w:r>
        <w:rPr>
          <w:rFonts w:ascii="Times New Roman"/>
          <w:b w:val="false"/>
          <w:i w:val="false"/>
          <w:color w:val="000000"/>
          <w:sz w:val="28"/>
        </w:rPr>
        <w:t xml:space="preserve">
                   - басқа </w:t>
      </w:r>
      <w:r>
        <w:br/>
      </w:r>
      <w:r>
        <w:rPr>
          <w:rFonts w:ascii="Times New Roman"/>
          <w:b w:val="false"/>
          <w:i w:val="false"/>
          <w:color w:val="000000"/>
          <w:sz w:val="28"/>
        </w:rPr>
        <w:t xml:space="preserve">
          3702.91  -- енi 16 мм-ден аспайтын </w:t>
      </w:r>
      <w:r>
        <w:br/>
      </w:r>
      <w:r>
        <w:rPr>
          <w:rFonts w:ascii="Times New Roman"/>
          <w:b w:val="false"/>
          <w:i w:val="false"/>
          <w:color w:val="000000"/>
          <w:sz w:val="28"/>
        </w:rPr>
        <w:t xml:space="preserve">
          3702.93  -- енi 16 мм, бiрақ 35 мм-ден және ұзындығы </w:t>
      </w:r>
      <w:r>
        <w:br/>
      </w:r>
      <w:r>
        <w:rPr>
          <w:rFonts w:ascii="Times New Roman"/>
          <w:b w:val="false"/>
          <w:i w:val="false"/>
          <w:color w:val="000000"/>
          <w:sz w:val="28"/>
        </w:rPr>
        <w:t xml:space="preserve">
                   30 мм-ден аспайтын </w:t>
      </w:r>
      <w:r>
        <w:br/>
      </w:r>
      <w:r>
        <w:rPr>
          <w:rFonts w:ascii="Times New Roman"/>
          <w:b w:val="false"/>
          <w:i w:val="false"/>
          <w:color w:val="000000"/>
          <w:sz w:val="28"/>
        </w:rPr>
        <w:t xml:space="preserve">
          3702.94  -- енi 16 мм, бiрақ 35 мм-ден және ұзындығы </w:t>
      </w:r>
      <w:r>
        <w:br/>
      </w:r>
      <w:r>
        <w:rPr>
          <w:rFonts w:ascii="Times New Roman"/>
          <w:b w:val="false"/>
          <w:i w:val="false"/>
          <w:color w:val="000000"/>
          <w:sz w:val="28"/>
        </w:rPr>
        <w:t xml:space="preserve">
                   30 мм-ден аспайтын </w:t>
      </w:r>
      <w:r>
        <w:br/>
      </w:r>
      <w:r>
        <w:rPr>
          <w:rFonts w:ascii="Times New Roman"/>
          <w:b w:val="false"/>
          <w:i w:val="false"/>
          <w:color w:val="000000"/>
          <w:sz w:val="28"/>
        </w:rPr>
        <w:t xml:space="preserve">
          3702.95  -- енi 16 мм-ден асатын </w:t>
      </w:r>
      <w:r>
        <w:br/>
      </w:r>
      <w:r>
        <w:rPr>
          <w:rFonts w:ascii="Times New Roman"/>
          <w:b w:val="false"/>
          <w:i w:val="false"/>
          <w:color w:val="000000"/>
          <w:sz w:val="28"/>
        </w:rPr>
        <w:t xml:space="preserve">
37.03              Сезгiштiгi арттырылған, жарықтандырылмаған </w:t>
      </w:r>
      <w:r>
        <w:br/>
      </w:r>
      <w:r>
        <w:rPr>
          <w:rFonts w:ascii="Times New Roman"/>
          <w:b w:val="false"/>
          <w:i w:val="false"/>
          <w:color w:val="000000"/>
          <w:sz w:val="28"/>
        </w:rPr>
        <w:t xml:space="preserve">
                   фотографиялық қағаз, картон және тоқымалық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3703.10  - енi 610 мм-ден асатын рулондардағы </w:t>
      </w:r>
      <w:r>
        <w:br/>
      </w:r>
      <w:r>
        <w:rPr>
          <w:rFonts w:ascii="Times New Roman"/>
          <w:b w:val="false"/>
          <w:i w:val="false"/>
          <w:color w:val="000000"/>
          <w:sz w:val="28"/>
        </w:rPr>
        <w:t xml:space="preserve">
          3703.20  - түрлi-түстi фотографиялар үшiн (полихромдық)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3703.90  - өзгелерi </w:t>
      </w:r>
      <w:r>
        <w:br/>
      </w:r>
      <w:r>
        <w:rPr>
          <w:rFonts w:ascii="Times New Roman"/>
          <w:b w:val="false"/>
          <w:i w:val="false"/>
          <w:color w:val="000000"/>
          <w:sz w:val="28"/>
        </w:rPr>
        <w:t xml:space="preserve">
37.04     3704.00  Жарықтатылған, бiрақ шығарылмаған фотографиялық </w:t>
      </w:r>
      <w:r>
        <w:br/>
      </w:r>
      <w:r>
        <w:rPr>
          <w:rFonts w:ascii="Times New Roman"/>
          <w:b w:val="false"/>
          <w:i w:val="false"/>
          <w:color w:val="000000"/>
          <w:sz w:val="28"/>
        </w:rPr>
        <w:t xml:space="preserve">
                   пластинкалар, пленкалар, қағаз, картон және </w:t>
      </w:r>
      <w:r>
        <w:br/>
      </w:r>
      <w:r>
        <w:rPr>
          <w:rFonts w:ascii="Times New Roman"/>
          <w:b w:val="false"/>
          <w:i w:val="false"/>
          <w:color w:val="000000"/>
          <w:sz w:val="28"/>
        </w:rPr>
        <w:t xml:space="preserve">
                   тоқымалық материалдар. </w:t>
      </w:r>
      <w:r>
        <w:br/>
      </w:r>
      <w:r>
        <w:rPr>
          <w:rFonts w:ascii="Times New Roman"/>
          <w:b w:val="false"/>
          <w:i w:val="false"/>
          <w:color w:val="000000"/>
          <w:sz w:val="28"/>
        </w:rPr>
        <w:t xml:space="preserve">
37.05              Кинопленкалардан басқа, жарықтандырылған </w:t>
      </w:r>
      <w:r>
        <w:br/>
      </w:r>
      <w:r>
        <w:rPr>
          <w:rFonts w:ascii="Times New Roman"/>
          <w:b w:val="false"/>
          <w:i w:val="false"/>
          <w:color w:val="000000"/>
          <w:sz w:val="28"/>
        </w:rPr>
        <w:t xml:space="preserve">
                   және шығарылған фотопластинкалар мен </w:t>
      </w:r>
      <w:r>
        <w:br/>
      </w:r>
      <w:r>
        <w:rPr>
          <w:rFonts w:ascii="Times New Roman"/>
          <w:b w:val="false"/>
          <w:i w:val="false"/>
          <w:color w:val="000000"/>
          <w:sz w:val="28"/>
        </w:rPr>
        <w:t xml:space="preserve">
                   фотопленкалар: </w:t>
      </w:r>
      <w:r>
        <w:br/>
      </w:r>
      <w:r>
        <w:rPr>
          <w:rFonts w:ascii="Times New Roman"/>
          <w:b w:val="false"/>
          <w:i w:val="false"/>
          <w:color w:val="000000"/>
          <w:sz w:val="28"/>
        </w:rPr>
        <w:t xml:space="preserve">
          3705.10  - офсеттік шығару үшiн </w:t>
      </w:r>
      <w:r>
        <w:br/>
      </w:r>
      <w:r>
        <w:rPr>
          <w:rFonts w:ascii="Times New Roman"/>
          <w:b w:val="false"/>
          <w:i w:val="false"/>
          <w:color w:val="000000"/>
          <w:sz w:val="28"/>
        </w:rPr>
        <w:t xml:space="preserve">
          3705.20  - микропленкалар үшiн </w:t>
      </w:r>
      <w:r>
        <w:br/>
      </w:r>
      <w:r>
        <w:rPr>
          <w:rFonts w:ascii="Times New Roman"/>
          <w:b w:val="false"/>
          <w:i w:val="false"/>
          <w:color w:val="000000"/>
          <w:sz w:val="28"/>
        </w:rPr>
        <w:t xml:space="preserve">
          3705.90  - өзгелерi </w:t>
      </w:r>
      <w:r>
        <w:br/>
      </w:r>
      <w:r>
        <w:rPr>
          <w:rFonts w:ascii="Times New Roman"/>
          <w:b w:val="false"/>
          <w:i w:val="false"/>
          <w:color w:val="000000"/>
          <w:sz w:val="28"/>
        </w:rPr>
        <w:t xml:space="preserve">
37.06              Жарықтандырылған және шығарылған, дыбыстық </w:t>
      </w:r>
      <w:r>
        <w:br/>
      </w:r>
      <w:r>
        <w:rPr>
          <w:rFonts w:ascii="Times New Roman"/>
          <w:b w:val="false"/>
          <w:i w:val="false"/>
          <w:color w:val="000000"/>
          <w:sz w:val="28"/>
        </w:rPr>
        <w:t xml:space="preserve">
                   жолшасы бар немесе жоқ, немесе тек дыбыстық </w:t>
      </w:r>
      <w:r>
        <w:br/>
      </w:r>
      <w:r>
        <w:rPr>
          <w:rFonts w:ascii="Times New Roman"/>
          <w:b w:val="false"/>
          <w:i w:val="false"/>
          <w:color w:val="000000"/>
          <w:sz w:val="28"/>
        </w:rPr>
        <w:t xml:space="preserve">
                   жолшасы бар кинопленка </w:t>
      </w:r>
      <w:r>
        <w:br/>
      </w:r>
      <w:r>
        <w:rPr>
          <w:rFonts w:ascii="Times New Roman"/>
          <w:b w:val="false"/>
          <w:i w:val="false"/>
          <w:color w:val="000000"/>
          <w:sz w:val="28"/>
        </w:rPr>
        <w:t xml:space="preserve">
          3706.10  - енi 35 мм немесе одан асатын </w:t>
      </w:r>
      <w:r>
        <w:br/>
      </w:r>
      <w:r>
        <w:rPr>
          <w:rFonts w:ascii="Times New Roman"/>
          <w:b w:val="false"/>
          <w:i w:val="false"/>
          <w:color w:val="000000"/>
          <w:sz w:val="28"/>
        </w:rPr>
        <w:t xml:space="preserve">
          3706.90  - басқа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37-топ </w:t>
      </w:r>
      <w:r>
        <w:br/>
      </w:r>
      <w:r>
        <w:rPr>
          <w:rFonts w:ascii="Times New Roman"/>
          <w:b w:val="false"/>
          <w:i w:val="false"/>
          <w:color w:val="000000"/>
          <w:sz w:val="28"/>
        </w:rPr>
        <w:t xml:space="preserve">
37.07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37.07              Фотохимикаттар (лактардан, адгезивтерден және </w:t>
      </w:r>
      <w:r>
        <w:br/>
      </w:r>
      <w:r>
        <w:rPr>
          <w:rFonts w:ascii="Times New Roman"/>
          <w:b w:val="false"/>
          <w:i w:val="false"/>
          <w:color w:val="000000"/>
          <w:sz w:val="28"/>
        </w:rPr>
        <w:t xml:space="preserve">
                   ұқсас құралдардан басқа); фотографиялық </w:t>
      </w:r>
      <w:r>
        <w:br/>
      </w:r>
      <w:r>
        <w:rPr>
          <w:rFonts w:ascii="Times New Roman"/>
          <w:b w:val="false"/>
          <w:i w:val="false"/>
          <w:color w:val="000000"/>
          <w:sz w:val="28"/>
        </w:rPr>
        <w:t xml:space="preserve">
                   мақсаттар үшiн пайдаланылатын, өлшенген </w:t>
      </w:r>
      <w:r>
        <w:br/>
      </w:r>
      <w:r>
        <w:rPr>
          <w:rFonts w:ascii="Times New Roman"/>
          <w:b w:val="false"/>
          <w:i w:val="false"/>
          <w:color w:val="000000"/>
          <w:sz w:val="28"/>
        </w:rPr>
        <w:t xml:space="preserve">
                   дозаларда ұсынылатын немесе бөлшек саудаға </w:t>
      </w:r>
      <w:r>
        <w:br/>
      </w:r>
      <w:r>
        <w:rPr>
          <w:rFonts w:ascii="Times New Roman"/>
          <w:b w:val="false"/>
          <w:i w:val="false"/>
          <w:color w:val="000000"/>
          <w:sz w:val="28"/>
        </w:rPr>
        <w:t xml:space="preserve">
                   арналып пайдалануға дайын түрде оралатын </w:t>
      </w:r>
      <w:r>
        <w:br/>
      </w:r>
      <w:r>
        <w:rPr>
          <w:rFonts w:ascii="Times New Roman"/>
          <w:b w:val="false"/>
          <w:i w:val="false"/>
          <w:color w:val="000000"/>
          <w:sz w:val="28"/>
        </w:rPr>
        <w:t xml:space="preserve">
                   араластырылмаған өнiмдер: </w:t>
      </w:r>
      <w:r>
        <w:br/>
      </w:r>
      <w:r>
        <w:rPr>
          <w:rFonts w:ascii="Times New Roman"/>
          <w:b w:val="false"/>
          <w:i w:val="false"/>
          <w:color w:val="000000"/>
          <w:sz w:val="28"/>
        </w:rPr>
        <w:t xml:space="preserve">
          3707.10  - сезгiштiгi арттырылған эмульсиялар </w:t>
      </w:r>
      <w:r>
        <w:br/>
      </w:r>
      <w:r>
        <w:rPr>
          <w:rFonts w:ascii="Times New Roman"/>
          <w:b w:val="false"/>
          <w:i w:val="false"/>
          <w:color w:val="000000"/>
          <w:sz w:val="28"/>
        </w:rPr>
        <w:t xml:space="preserve">
          3707.90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38-топ </w:t>
      </w:r>
      <w:r>
        <w:br/>
      </w:r>
      <w:r>
        <w:rPr>
          <w:rFonts w:ascii="Times New Roman"/>
          <w:b/>
          <w:i w:val="false"/>
          <w:color w:val="000000"/>
        </w:rPr>
        <w:t xml:space="preserve">
Өзге де химиялық өнiмдер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мыналарды: </w:t>
      </w:r>
      <w:r>
        <w:br/>
      </w:r>
      <w:r>
        <w:rPr>
          <w:rFonts w:ascii="Times New Roman"/>
          <w:b w:val="false"/>
          <w:i w:val="false"/>
          <w:color w:val="000000"/>
          <w:sz w:val="28"/>
        </w:rPr>
        <w:t xml:space="preserve">
      (1) жасанды графиттi (38.01 тауар позициясы); </w:t>
      </w:r>
      <w:r>
        <w:br/>
      </w:r>
      <w:r>
        <w:rPr>
          <w:rFonts w:ascii="Times New Roman"/>
          <w:b w:val="false"/>
          <w:i w:val="false"/>
          <w:color w:val="000000"/>
          <w:sz w:val="28"/>
        </w:rPr>
        <w:t xml:space="preserve">
      (2) 38.08 тауар позициясында сипатталғандай өлшенiп салынған инсектицидтердi, родетицидтердi, фунгицидтердi, гербицидтepдi, өскiнге қарсы құралдар мен өсiмдiктердiң өсуiн реттеушiлердi, зарарсыздандыратын құралдар мен ұқсас өнiмдердi; </w:t>
      </w:r>
      <w:r>
        <w:br/>
      </w:r>
      <w:r>
        <w:rPr>
          <w:rFonts w:ascii="Times New Roman"/>
          <w:b w:val="false"/>
          <w:i w:val="false"/>
          <w:color w:val="000000"/>
          <w:sz w:val="28"/>
        </w:rPr>
        <w:t xml:space="preserve">
      (3) өрт сөндiргiштердiң зарядтарын немесе өрт сөндiру үшiн зарядталған гранаталар ретiнде қолданылатын құрамдарды (38.13 тауар позициясы); </w:t>
      </w:r>
      <w:r>
        <w:br/>
      </w:r>
      <w:r>
        <w:rPr>
          <w:rFonts w:ascii="Times New Roman"/>
          <w:b w:val="false"/>
          <w:i w:val="false"/>
          <w:color w:val="000000"/>
          <w:sz w:val="28"/>
        </w:rPr>
        <w:t xml:space="preserve">
      (4) аталған топқа 2 ескертуде көрсетiлген, сертификатталған эталондық материалдарды; </w:t>
      </w:r>
      <w:r>
        <w:br/>
      </w:r>
      <w:r>
        <w:rPr>
          <w:rFonts w:ascii="Times New Roman"/>
          <w:b w:val="false"/>
          <w:i w:val="false"/>
          <w:color w:val="000000"/>
          <w:sz w:val="28"/>
        </w:rPr>
        <w:t xml:space="preserve">
      (5) аталған топқа 3а немесе 3в ескертуде көрсетiлген тауарларды қоспағанда, белгiленген химиялық құрамның жеке элементтерi немесе қосылыстары; </w:t>
      </w:r>
      <w:r>
        <w:br/>
      </w:r>
      <w:r>
        <w:rPr>
          <w:rFonts w:ascii="Times New Roman"/>
          <w:b w:val="false"/>
          <w:i w:val="false"/>
          <w:color w:val="000000"/>
          <w:sz w:val="28"/>
        </w:rPr>
        <w:t xml:space="preserve">
      (б) тамақ өнiмдерiн әзiрлеу процесiнде қолданылатын, қоректiк құндылығы бар, химиялық заттардың тамақ өнiмдерiмен немесе басқа заттармен қоспалары (негiзiнен 31.06 тауар позициясы); </w:t>
      </w:r>
      <w:r>
        <w:br/>
      </w:r>
      <w:r>
        <w:rPr>
          <w:rFonts w:ascii="Times New Roman"/>
          <w:b w:val="false"/>
          <w:i w:val="false"/>
          <w:color w:val="000000"/>
          <w:sz w:val="28"/>
        </w:rPr>
        <w:t xml:space="preserve">
      (в) және 26 тобына 3а немесе 3б ескертудегi талаптарды қанағаттандыратын металл, мышьяк немесе олардың қоспалары бар күл және қалдықтар (шлам, шламнан басқа ағынды суларды қоса алғанда) (26.20 тауар позициясы); </w:t>
      </w:r>
      <w:r>
        <w:br/>
      </w:r>
      <w:r>
        <w:rPr>
          <w:rFonts w:ascii="Times New Roman"/>
          <w:b w:val="false"/>
          <w:i w:val="false"/>
          <w:color w:val="000000"/>
          <w:sz w:val="28"/>
        </w:rPr>
        <w:t xml:space="preserve">
      (г) дәрiлiк құралдар (30.03 немесе 30.04 тауар позициясы); немесе </w:t>
      </w:r>
      <w:r>
        <w:br/>
      </w:r>
      <w:r>
        <w:rPr>
          <w:rFonts w:ascii="Times New Roman"/>
          <w:b w:val="false"/>
          <w:i w:val="false"/>
          <w:color w:val="000000"/>
          <w:sz w:val="28"/>
        </w:rPr>
        <w:t xml:space="preserve">
      (д) қымбат бағалы емес металдарды алу үшiн немесе қымбат бағалы емес металдардың химиялық қосылыстарын өндiру үшiн қолданылатын, iстен шыққан өршiткiлер (36.20 тауар позициясы); негiзiнен қымбат бағалы металдарды алу үшiн қолданылатын, iстен шыққан өршiткiлер (71.12 тауар позициясы) немесе металдардан не болмаса ұсақталған ұнтақтан немесе қаңқалы өршiткiлер түрiндегi металдар қорытпаларынан тұратын өршiткiлер (XIV немесе XV тараулары). </w:t>
      </w:r>
      <w:r>
        <w:br/>
      </w:r>
      <w:r>
        <w:rPr>
          <w:rFonts w:ascii="Times New Roman"/>
          <w:b w:val="false"/>
          <w:i w:val="false"/>
          <w:color w:val="000000"/>
          <w:sz w:val="28"/>
        </w:rPr>
        <w:t xml:space="preserve">
      2.- (А) 38.22 тауар позициясындағы "сертификатталған эталондық материалдар" терминi, сертификатталған материалдардың қасиеттерiнiң көрсеткiштерi келтiрiлген, сертификатпен жабдықталған эталондық материалдарды, осы көрсеткiштердi, әрбiр шаманы өлшеу қателігін анықтау үшiн, және аналитикалық, калибрлiк немесе эталондық мақсаттар үшiн жарамды әдiстердi бiлдiредi. </w:t>
      </w:r>
      <w:r>
        <w:br/>
      </w:r>
      <w:r>
        <w:rPr>
          <w:rFonts w:ascii="Times New Roman"/>
          <w:b w:val="false"/>
          <w:i w:val="false"/>
          <w:color w:val="000000"/>
          <w:sz w:val="28"/>
        </w:rPr>
        <w:t xml:space="preserve">
      (Б) Эталондық материалдарды жiктеу кезiнде 28 немесе 29-топтарының тауарларын қоспағанда, 38.22 тауар позициясының Номенклатураның кез-келген тауар позициясынан артықшылығы болады. </w:t>
      </w:r>
      <w:r>
        <w:br/>
      </w:r>
      <w:r>
        <w:rPr>
          <w:rFonts w:ascii="Times New Roman"/>
          <w:b w:val="false"/>
          <w:i w:val="false"/>
          <w:color w:val="000000"/>
          <w:sz w:val="28"/>
        </w:rPr>
        <w:t xml:space="preserve">
      3.- 38.24 тауар позициясына, Номенклатураның басқа тауар позицияларының бiрде-бiреуiне енгiзiлмейтiн мына тауарлар енгiзiледi: </w:t>
      </w:r>
      <w:r>
        <w:br/>
      </w:r>
      <w:r>
        <w:rPr>
          <w:rFonts w:ascii="Times New Roman"/>
          <w:b w:val="false"/>
          <w:i w:val="false"/>
          <w:color w:val="000000"/>
          <w:sz w:val="28"/>
        </w:rPr>
        <w:t xml:space="preserve">
      (а) кристалдарының әрқайсысының массасы 2,5 граммнан кем емес, магний оксидiнiң немесе сiлтiлiк галогенидтердiң не болмаса сiлтiлiк-жерлiк металдардың жасанды өсiрiлген кристалдары; </w:t>
      </w:r>
      <w:r>
        <w:br/>
      </w:r>
      <w:r>
        <w:rPr>
          <w:rFonts w:ascii="Times New Roman"/>
          <w:b w:val="false"/>
          <w:i w:val="false"/>
          <w:color w:val="000000"/>
          <w:sz w:val="28"/>
        </w:rPr>
        <w:t xml:space="preserve">
      (б) бозғы майы; сүйек қарамайының майы; </w:t>
      </w:r>
      <w:r>
        <w:br/>
      </w:r>
      <w:r>
        <w:rPr>
          <w:rFonts w:ascii="Times New Roman"/>
          <w:b w:val="false"/>
          <w:i w:val="false"/>
          <w:color w:val="000000"/>
          <w:sz w:val="28"/>
        </w:rPr>
        <w:t xml:space="preserve">
      (в) бөлшек сауда үшiн орамдарға өлшенiп салынған, сия дақтарын кетiруге арналған құрамдар; </w:t>
      </w:r>
      <w:r>
        <w:br/>
      </w:r>
      <w:r>
        <w:rPr>
          <w:rFonts w:ascii="Times New Roman"/>
          <w:b w:val="false"/>
          <w:i w:val="false"/>
          <w:color w:val="000000"/>
          <w:sz w:val="28"/>
        </w:rPr>
        <w:t xml:space="preserve">
      (г) бөлшек сауда үшiн орамдарға өлшенiп салынған басылыс мәтiндерiн түзеуге арналған құрамдар және басқа да түзету сұйықтары; және </w:t>
      </w:r>
      <w:r>
        <w:br/>
      </w:r>
      <w:r>
        <w:rPr>
          <w:rFonts w:ascii="Times New Roman"/>
          <w:b w:val="false"/>
          <w:i w:val="false"/>
          <w:color w:val="000000"/>
          <w:sz w:val="28"/>
        </w:rPr>
        <w:t xml:space="preserve">
      (д) қыштық, балқығыш пироэлементтер (мысалы, Зегep конусы) </w:t>
      </w:r>
      <w:r>
        <w:br/>
      </w:r>
      <w:r>
        <w:rPr>
          <w:rFonts w:ascii="Times New Roman"/>
          <w:b w:val="false"/>
          <w:i w:val="false"/>
          <w:color w:val="000000"/>
          <w:sz w:val="28"/>
        </w:rPr>
        <w:t xml:space="preserve">
      4.- Тұтас Номенклатураның iшiнде "қала шаруашылығының қалдықтары" терминi үйлерден, мейманханалардан, мейрамханалардан, ауруханалардан, дүкендерден, кеңселерден және т.б. жиналатын қалдықтар, жолдағы және тротуардағы күл-қоқыс, сонымен қатар құрылыстан және ғимаратты бұзудан қуған қалдықтарды бiлдiредi. Әдетте, қала шаруашылығының қалдықтары әр түрлi, пластмасса, резеңке, ағаш, қағаз, мата, шыны, тамақ қалдықтары, сынған жиhаз және басқа да бүлiнген немесе қажеттiлiгi болмағаннан лақтырылған заттардан тұрады. Бiрақ, "қала шаруашылығының қалдықтары" терминi: </w:t>
      </w:r>
      <w:r>
        <w:br/>
      </w:r>
      <w:r>
        <w:rPr>
          <w:rFonts w:ascii="Times New Roman"/>
          <w:b w:val="false"/>
          <w:i w:val="false"/>
          <w:color w:val="000000"/>
          <w:sz w:val="28"/>
        </w:rPr>
        <w:t xml:space="preserve">
      (а) қалдықтардан бөлiнген пластмасса, резеңке, ағаш, қағаз, мата, шыны немесе металдар, iстен шыққан батареялар сияқты Номенклатураның тиiстi тауар позициясына жататын жеке материалдарға немесе заттарға; </w:t>
      </w:r>
      <w:r>
        <w:br/>
      </w:r>
      <w:r>
        <w:rPr>
          <w:rFonts w:ascii="Times New Roman"/>
          <w:b w:val="false"/>
          <w:i w:val="false"/>
          <w:color w:val="000000"/>
          <w:sz w:val="28"/>
        </w:rPr>
        <w:t xml:space="preserve">
      (б) өнеркәсiп қалдықтарына; </w:t>
      </w:r>
      <w:r>
        <w:br/>
      </w:r>
      <w:r>
        <w:rPr>
          <w:rFonts w:ascii="Times New Roman"/>
          <w:b w:val="false"/>
          <w:i w:val="false"/>
          <w:color w:val="000000"/>
          <w:sz w:val="28"/>
        </w:rPr>
        <w:t xml:space="preserve">
      (в) 30 -топқа 2 ескертуде сипатталған, жарамсыз фармацевтикалық құралдарға; немесе </w:t>
      </w:r>
      <w:r>
        <w:br/>
      </w:r>
      <w:r>
        <w:rPr>
          <w:rFonts w:ascii="Times New Roman"/>
          <w:b w:val="false"/>
          <w:i w:val="false"/>
          <w:color w:val="000000"/>
          <w:sz w:val="28"/>
        </w:rPr>
        <w:t xml:space="preserve">
      (г) осы топқа 6а ескертуде сипатталған, клиникалық қалдықтарға таратылмайды. </w:t>
      </w:r>
      <w:r>
        <w:br/>
      </w:r>
      <w:r>
        <w:rPr>
          <w:rFonts w:ascii="Times New Roman"/>
          <w:b w:val="false"/>
          <w:i w:val="false"/>
          <w:color w:val="000000"/>
          <w:sz w:val="28"/>
        </w:rPr>
        <w:t xml:space="preserve">
      5.- 38.25 тауар позициясындағы "ағынды сулардың шламы" терминi қалалық кәсiпорындарда ағынды суларды қайта өңдеуден болатын шламды бiлдiредi және алдын ала iстен шыққан қалдықтарды, шайынды суларды және тұрақтандырылмаған шламды бiлдiредi. Егер тұрақтандырылған шлам тыңайтқыш ретiнде қолдануға жарамды болған жағдайда, енгiзiлмейдi (31-топ). </w:t>
      </w:r>
      <w:r>
        <w:br/>
      </w:r>
      <w:r>
        <w:rPr>
          <w:rFonts w:ascii="Times New Roman"/>
          <w:b w:val="false"/>
          <w:i w:val="false"/>
          <w:color w:val="000000"/>
          <w:sz w:val="28"/>
        </w:rPr>
        <w:t xml:space="preserve">
      6.- 38.25 тауар позициясында "өзге де қалдықтар" терминi: </w:t>
      </w:r>
      <w:r>
        <w:br/>
      </w:r>
      <w:r>
        <w:rPr>
          <w:rFonts w:ascii="Times New Roman"/>
          <w:b w:val="false"/>
          <w:i w:val="false"/>
          <w:color w:val="000000"/>
          <w:sz w:val="28"/>
        </w:rPr>
        <w:t xml:space="preserve">
      (а) патогендiк және фармацевтикалық заттардан тұратын, зарарсыздандыру бойынша арнайы рәсiмдердi талап ететiн медицина, диагностикалық, емдiк немесе өзге медициналық, хирургиялық, стоматологиялық немесе ветеринарлық рәсiмдердiң нәтижесiнде пайда болған клиникалық қалдықтарды яғни, ластанған қалдықтарды (мысалы, ластанған киiм, пайдалануда болған перчаткалар мен шприцтер); </w:t>
      </w:r>
      <w:r>
        <w:br/>
      </w:r>
      <w:r>
        <w:rPr>
          <w:rFonts w:ascii="Times New Roman"/>
          <w:b w:val="false"/>
          <w:i w:val="false"/>
          <w:color w:val="000000"/>
          <w:sz w:val="28"/>
        </w:rPr>
        <w:t xml:space="preserve">
      (б) iстен шыққан органикалық ерiткiштердi; </w:t>
      </w:r>
      <w:r>
        <w:br/>
      </w:r>
      <w:r>
        <w:rPr>
          <w:rFonts w:ascii="Times New Roman"/>
          <w:b w:val="false"/>
          <w:i w:val="false"/>
          <w:color w:val="000000"/>
          <w:sz w:val="28"/>
        </w:rPr>
        <w:t xml:space="preserve">
      (в) металдарды уланған iстен шыққан ерiтiндiлердi, гидравликалық сұйықтықтарды, тежегiш сұйықтары мен антифриздердi; және </w:t>
      </w:r>
      <w:r>
        <w:br/>
      </w:r>
      <w:r>
        <w:rPr>
          <w:rFonts w:ascii="Times New Roman"/>
          <w:b w:val="false"/>
          <w:i w:val="false"/>
          <w:color w:val="000000"/>
          <w:sz w:val="28"/>
        </w:rPr>
        <w:t xml:space="preserve">
      (г) химиялық және онымен аралас өнеркәсiп салаларының өзге де қалдықтарын бiлдiредi. </w:t>
      </w:r>
      <w:r>
        <w:br/>
      </w:r>
      <w:r>
        <w:rPr>
          <w:rFonts w:ascii="Times New Roman"/>
          <w:b w:val="false"/>
          <w:i w:val="false"/>
          <w:color w:val="000000"/>
          <w:sz w:val="28"/>
        </w:rPr>
        <w:t xml:space="preserve">
      Бiрақ, "өзге де қалдықтар" терминi битуминоздық жыныстардан алынған мұнай және мұнай өнiмдерi бар қалдықтарға таратылмайды (27.10 тауар позициясы).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38.01/05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1.-3825.41 және 3825.49 субпозицияларындағы "iстен шыққан органикалық ерiткiштер" терминi, ерiткiштердi қалпына келтiруге арналған немесе арналмағандығына қарамастан, алғашқы өнiмдер ретiнде осы түрде одан әрi қолдануға жарамсыз, органикалық ерiткiштерi бар қалдықтар дегендi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38.01              Жасанды графит; коллоидті немесе жартылай </w:t>
      </w:r>
      <w:r>
        <w:br/>
      </w:r>
      <w:r>
        <w:rPr>
          <w:rFonts w:ascii="Times New Roman"/>
          <w:b w:val="false"/>
          <w:i w:val="false"/>
          <w:color w:val="000000"/>
          <w:sz w:val="28"/>
        </w:rPr>
        <w:t xml:space="preserve">
                   коллоидтi графит; пасталар, блоктар, пластиналар </w:t>
      </w:r>
      <w:r>
        <w:br/>
      </w:r>
      <w:r>
        <w:rPr>
          <w:rFonts w:ascii="Times New Roman"/>
          <w:b w:val="false"/>
          <w:i w:val="false"/>
          <w:color w:val="000000"/>
          <w:sz w:val="28"/>
        </w:rPr>
        <w:t xml:space="preserve">
                   немесе басқа шала фабрикаттар түрiнде графиттiң </w:t>
      </w:r>
      <w:r>
        <w:br/>
      </w:r>
      <w:r>
        <w:rPr>
          <w:rFonts w:ascii="Times New Roman"/>
          <w:b w:val="false"/>
          <w:i w:val="false"/>
          <w:color w:val="000000"/>
          <w:sz w:val="28"/>
        </w:rPr>
        <w:t xml:space="preserve">
                   немесе өзге көмiртектiң негiзiнде алынған </w:t>
      </w:r>
      <w:r>
        <w:br/>
      </w:r>
      <w:r>
        <w:rPr>
          <w:rFonts w:ascii="Times New Roman"/>
          <w:b w:val="false"/>
          <w:i w:val="false"/>
          <w:color w:val="000000"/>
          <w:sz w:val="28"/>
        </w:rPr>
        <w:t xml:space="preserve">
                   өнiмдер: </w:t>
      </w:r>
      <w:r>
        <w:br/>
      </w:r>
      <w:r>
        <w:rPr>
          <w:rFonts w:ascii="Times New Roman"/>
          <w:b w:val="false"/>
          <w:i w:val="false"/>
          <w:color w:val="000000"/>
          <w:sz w:val="28"/>
        </w:rPr>
        <w:t xml:space="preserve">
          3801.10  - жасанды графит </w:t>
      </w:r>
      <w:r>
        <w:br/>
      </w:r>
      <w:r>
        <w:rPr>
          <w:rFonts w:ascii="Times New Roman"/>
          <w:b w:val="false"/>
          <w:i w:val="false"/>
          <w:color w:val="000000"/>
          <w:sz w:val="28"/>
        </w:rPr>
        <w:t xml:space="preserve">
          3801.20  - коллоидтi немесе жартылай коллоидтi графит </w:t>
      </w:r>
      <w:r>
        <w:br/>
      </w:r>
      <w:r>
        <w:rPr>
          <w:rFonts w:ascii="Times New Roman"/>
          <w:b w:val="false"/>
          <w:i w:val="false"/>
          <w:color w:val="000000"/>
          <w:sz w:val="28"/>
        </w:rPr>
        <w:t xml:space="preserve">
          3801.30  - электродтарға арналған көмiртек тектес пасталар </w:t>
      </w:r>
      <w:r>
        <w:br/>
      </w:r>
      <w:r>
        <w:rPr>
          <w:rFonts w:ascii="Times New Roman"/>
          <w:b w:val="false"/>
          <w:i w:val="false"/>
          <w:color w:val="000000"/>
          <w:sz w:val="28"/>
        </w:rPr>
        <w:t xml:space="preserve">
                   және пештердi шегендеуге арналған ұқсас пасталар </w:t>
      </w:r>
      <w:r>
        <w:br/>
      </w:r>
      <w:r>
        <w:rPr>
          <w:rFonts w:ascii="Times New Roman"/>
          <w:b w:val="false"/>
          <w:i w:val="false"/>
          <w:color w:val="000000"/>
          <w:sz w:val="28"/>
        </w:rPr>
        <w:t xml:space="preserve">
          3801.90  - өзгелерi </w:t>
      </w:r>
      <w:r>
        <w:br/>
      </w:r>
      <w:r>
        <w:rPr>
          <w:rFonts w:ascii="Times New Roman"/>
          <w:b w:val="false"/>
          <w:i w:val="false"/>
          <w:color w:val="000000"/>
          <w:sz w:val="28"/>
        </w:rPr>
        <w:t xml:space="preserve">
38.02              Активтендiрілген көмiр; табиғи активтендiрiлген </w:t>
      </w:r>
      <w:r>
        <w:br/>
      </w:r>
      <w:r>
        <w:rPr>
          <w:rFonts w:ascii="Times New Roman"/>
          <w:b w:val="false"/>
          <w:i w:val="false"/>
          <w:color w:val="000000"/>
          <w:sz w:val="28"/>
        </w:rPr>
        <w:t xml:space="preserve">
                   минералдық өнiмдер; пайдаланылған жануарлар </w:t>
      </w:r>
      <w:r>
        <w:br/>
      </w:r>
      <w:r>
        <w:rPr>
          <w:rFonts w:ascii="Times New Roman"/>
          <w:b w:val="false"/>
          <w:i w:val="false"/>
          <w:color w:val="000000"/>
          <w:sz w:val="28"/>
        </w:rPr>
        <w:t xml:space="preserve">
                   көмiрiн қоса алғанда, жануарлар көмiрi: </w:t>
      </w:r>
      <w:r>
        <w:br/>
      </w:r>
      <w:r>
        <w:rPr>
          <w:rFonts w:ascii="Times New Roman"/>
          <w:b w:val="false"/>
          <w:i w:val="false"/>
          <w:color w:val="000000"/>
          <w:sz w:val="28"/>
        </w:rPr>
        <w:t xml:space="preserve">
          3802.10  - активтендiрiлген көмiр </w:t>
      </w:r>
      <w:r>
        <w:br/>
      </w:r>
      <w:r>
        <w:rPr>
          <w:rFonts w:ascii="Times New Roman"/>
          <w:b w:val="false"/>
          <w:i w:val="false"/>
          <w:color w:val="000000"/>
          <w:sz w:val="28"/>
        </w:rPr>
        <w:t xml:space="preserve">
          3802.90  - өзгелерi </w:t>
      </w:r>
      <w:r>
        <w:br/>
      </w:r>
      <w:r>
        <w:rPr>
          <w:rFonts w:ascii="Times New Roman"/>
          <w:b w:val="false"/>
          <w:i w:val="false"/>
          <w:color w:val="000000"/>
          <w:sz w:val="28"/>
        </w:rPr>
        <w:t xml:space="preserve">
38.03     3803.00  Тазартылған немесе тазартылмаған таллий майы. </w:t>
      </w:r>
      <w:r>
        <w:br/>
      </w:r>
      <w:r>
        <w:rPr>
          <w:rFonts w:ascii="Times New Roman"/>
          <w:b w:val="false"/>
          <w:i w:val="false"/>
          <w:color w:val="000000"/>
          <w:sz w:val="28"/>
        </w:rPr>
        <w:t xml:space="preserve">
38.04     3804.00  38.03 тауар позициясындағы таллий майынан </w:t>
      </w:r>
      <w:r>
        <w:br/>
      </w:r>
      <w:r>
        <w:rPr>
          <w:rFonts w:ascii="Times New Roman"/>
          <w:b w:val="false"/>
          <w:i w:val="false"/>
          <w:color w:val="000000"/>
          <w:sz w:val="28"/>
        </w:rPr>
        <w:t xml:space="preserve">
                   басқа, лигнин сульфонатын қоса алғанда, сүрiк </w:t>
      </w:r>
      <w:r>
        <w:br/>
      </w:r>
      <w:r>
        <w:rPr>
          <w:rFonts w:ascii="Times New Roman"/>
          <w:b w:val="false"/>
          <w:i w:val="false"/>
          <w:color w:val="000000"/>
          <w:sz w:val="28"/>
        </w:rPr>
        <w:t xml:space="preserve">
                   целлюлозасын дайындау кезiнде қалатын, </w:t>
      </w:r>
      <w:r>
        <w:br/>
      </w:r>
      <w:r>
        <w:rPr>
          <w:rFonts w:ascii="Times New Roman"/>
          <w:b w:val="false"/>
          <w:i w:val="false"/>
          <w:color w:val="000000"/>
          <w:sz w:val="28"/>
        </w:rPr>
        <w:t xml:space="preserve">
                   концентрацияланған немесе концентрацияланбаған, </w:t>
      </w:r>
      <w:r>
        <w:br/>
      </w:r>
      <w:r>
        <w:rPr>
          <w:rFonts w:ascii="Times New Roman"/>
          <w:b w:val="false"/>
          <w:i w:val="false"/>
          <w:color w:val="000000"/>
          <w:sz w:val="28"/>
        </w:rPr>
        <w:t xml:space="preserve">
                   қантсыздандырылған немесе қантсыздандырылмаған, </w:t>
      </w:r>
      <w:r>
        <w:br/>
      </w:r>
      <w:r>
        <w:rPr>
          <w:rFonts w:ascii="Times New Roman"/>
          <w:b w:val="false"/>
          <w:i w:val="false"/>
          <w:color w:val="000000"/>
          <w:sz w:val="28"/>
        </w:rPr>
        <w:t xml:space="preserve">
                   химиялық жағынан өңделген немесе өңделмеген </w:t>
      </w:r>
      <w:r>
        <w:br/>
      </w:r>
      <w:r>
        <w:rPr>
          <w:rFonts w:ascii="Times New Roman"/>
          <w:b w:val="false"/>
          <w:i w:val="false"/>
          <w:color w:val="000000"/>
          <w:sz w:val="28"/>
        </w:rPr>
        <w:t xml:space="preserve">
                   сiлтiше. </w:t>
      </w:r>
      <w:r>
        <w:br/>
      </w:r>
      <w:r>
        <w:rPr>
          <w:rFonts w:ascii="Times New Roman"/>
          <w:b w:val="false"/>
          <w:i w:val="false"/>
          <w:color w:val="000000"/>
          <w:sz w:val="28"/>
        </w:rPr>
        <w:t xml:space="preserve">
38.05              Сағыздық, сүректiк немесе сульфаттық скипидар, </w:t>
      </w:r>
      <w:r>
        <w:br/>
      </w:r>
      <w:r>
        <w:rPr>
          <w:rFonts w:ascii="Times New Roman"/>
          <w:b w:val="false"/>
          <w:i w:val="false"/>
          <w:color w:val="000000"/>
          <w:sz w:val="28"/>
        </w:rPr>
        <w:t xml:space="preserve">
                   айдау жолымен немесе қылқан жапырақтылардың </w:t>
      </w:r>
      <w:r>
        <w:br/>
      </w:r>
      <w:r>
        <w:rPr>
          <w:rFonts w:ascii="Times New Roman"/>
          <w:b w:val="false"/>
          <w:i w:val="false"/>
          <w:color w:val="000000"/>
          <w:sz w:val="28"/>
        </w:rPr>
        <w:t xml:space="preserve">
                   сүрегiн өңдеуден алынған өзге терпендiк майлар; </w:t>
      </w:r>
      <w:r>
        <w:br/>
      </w:r>
      <w:r>
        <w:rPr>
          <w:rFonts w:ascii="Times New Roman"/>
          <w:b w:val="false"/>
          <w:i w:val="false"/>
          <w:color w:val="000000"/>
          <w:sz w:val="28"/>
        </w:rPr>
        <w:t xml:space="preserve">
                   тазартылмаған дипентен; сульфаттық скипидар </w:t>
      </w:r>
      <w:r>
        <w:br/>
      </w:r>
      <w:r>
        <w:rPr>
          <w:rFonts w:ascii="Times New Roman"/>
          <w:b w:val="false"/>
          <w:i w:val="false"/>
          <w:color w:val="000000"/>
          <w:sz w:val="28"/>
        </w:rPr>
        <w:t xml:space="preserve">
                   және тазартылмаған басқа пара-цимол; негiзi </w:t>
      </w:r>
      <w:r>
        <w:br/>
      </w:r>
      <w:r>
        <w:rPr>
          <w:rFonts w:ascii="Times New Roman"/>
          <w:b w:val="false"/>
          <w:i w:val="false"/>
          <w:color w:val="000000"/>
          <w:sz w:val="28"/>
        </w:rPr>
        <w:t xml:space="preserve">
                   құрамдас бөлiк ретiнде альфа-терпиенолы бар </w:t>
      </w:r>
      <w:r>
        <w:br/>
      </w:r>
      <w:r>
        <w:rPr>
          <w:rFonts w:ascii="Times New Roman"/>
          <w:b w:val="false"/>
          <w:i w:val="false"/>
          <w:color w:val="000000"/>
          <w:sz w:val="28"/>
        </w:rPr>
        <w:t xml:space="preserve">
                   қарағай майы: </w:t>
      </w:r>
      <w:r>
        <w:br/>
      </w:r>
      <w:r>
        <w:rPr>
          <w:rFonts w:ascii="Times New Roman"/>
          <w:b w:val="false"/>
          <w:i w:val="false"/>
          <w:color w:val="000000"/>
          <w:sz w:val="28"/>
        </w:rPr>
        <w:t xml:space="preserve">
          3305.10  - сағыздық, сүректік немесе сульфаттық скипидар </w:t>
      </w:r>
      <w:r>
        <w:br/>
      </w:r>
      <w:r>
        <w:rPr>
          <w:rFonts w:ascii="Times New Roman"/>
          <w:b w:val="false"/>
          <w:i w:val="false"/>
          <w:color w:val="000000"/>
          <w:sz w:val="28"/>
        </w:rPr>
        <w:t xml:space="preserve">
          3805.20  - қарағай майы </w:t>
      </w:r>
      <w:r>
        <w:br/>
      </w:r>
      <w:r>
        <w:rPr>
          <w:rFonts w:ascii="Times New Roman"/>
          <w:b w:val="false"/>
          <w:i w:val="false"/>
          <w:color w:val="000000"/>
          <w:sz w:val="28"/>
        </w:rPr>
        <w:t xml:space="preserve">
          3805.90  - өзгелерi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38.06/09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38.06              Канифоль және шайырлық қышқылдар, және </w:t>
      </w:r>
      <w:r>
        <w:br/>
      </w:r>
      <w:r>
        <w:rPr>
          <w:rFonts w:ascii="Times New Roman"/>
          <w:b w:val="false"/>
          <w:i w:val="false"/>
          <w:color w:val="000000"/>
          <w:sz w:val="28"/>
        </w:rPr>
        <w:t xml:space="preserve">
                   олардың туындылары канифолдық спирт және </w:t>
      </w:r>
      <w:r>
        <w:br/>
      </w:r>
      <w:r>
        <w:rPr>
          <w:rFonts w:ascii="Times New Roman"/>
          <w:b w:val="false"/>
          <w:i w:val="false"/>
          <w:color w:val="000000"/>
          <w:sz w:val="28"/>
        </w:rPr>
        <w:t xml:space="preserve">
                   канифолдық майы қайта балқытылған шайырлар: </w:t>
      </w:r>
      <w:r>
        <w:br/>
      </w:r>
      <w:r>
        <w:rPr>
          <w:rFonts w:ascii="Times New Roman"/>
          <w:b w:val="false"/>
          <w:i w:val="false"/>
          <w:color w:val="000000"/>
          <w:sz w:val="28"/>
        </w:rPr>
        <w:t xml:space="preserve">
          3806.10  - канифоль және шайырлық қышқылдар </w:t>
      </w:r>
      <w:r>
        <w:br/>
      </w:r>
      <w:r>
        <w:rPr>
          <w:rFonts w:ascii="Times New Roman"/>
          <w:b w:val="false"/>
          <w:i w:val="false"/>
          <w:color w:val="000000"/>
          <w:sz w:val="28"/>
        </w:rPr>
        <w:t xml:space="preserve">
          3806.20  - канифолдың, шайырлық қышқылдардың немесе </w:t>
      </w:r>
      <w:r>
        <w:br/>
      </w:r>
      <w:r>
        <w:rPr>
          <w:rFonts w:ascii="Times New Roman"/>
          <w:b w:val="false"/>
          <w:i w:val="false"/>
          <w:color w:val="000000"/>
          <w:sz w:val="28"/>
        </w:rPr>
        <w:t xml:space="preserve">
                   канифол немесе канифоль алдуктарының тұздарынан </w:t>
      </w:r>
      <w:r>
        <w:br/>
      </w:r>
      <w:r>
        <w:rPr>
          <w:rFonts w:ascii="Times New Roman"/>
          <w:b w:val="false"/>
          <w:i w:val="false"/>
          <w:color w:val="000000"/>
          <w:sz w:val="28"/>
        </w:rPr>
        <w:t xml:space="preserve">
                   басқа, шайырлық қышқылдар туындыларының тұздары </w:t>
      </w:r>
      <w:r>
        <w:br/>
      </w:r>
      <w:r>
        <w:rPr>
          <w:rFonts w:ascii="Times New Roman"/>
          <w:b w:val="false"/>
          <w:i w:val="false"/>
          <w:color w:val="000000"/>
          <w:sz w:val="28"/>
        </w:rPr>
        <w:t xml:space="preserve">
          3806.30  - күрделi эфирлi шайырлар </w:t>
      </w:r>
      <w:r>
        <w:br/>
      </w:r>
      <w:r>
        <w:rPr>
          <w:rFonts w:ascii="Times New Roman"/>
          <w:b w:val="false"/>
          <w:i w:val="false"/>
          <w:color w:val="000000"/>
          <w:sz w:val="28"/>
        </w:rPr>
        <w:t xml:space="preserve">
          3806.90  - өзгелерi </w:t>
      </w:r>
      <w:r>
        <w:br/>
      </w:r>
      <w:r>
        <w:rPr>
          <w:rFonts w:ascii="Times New Roman"/>
          <w:b w:val="false"/>
          <w:i w:val="false"/>
          <w:color w:val="000000"/>
          <w:sz w:val="28"/>
        </w:rPr>
        <w:t xml:space="preserve">
38.07     3807.00  Сүректiк қарамай; сүректік қарамайдан алынған </w:t>
      </w:r>
      <w:r>
        <w:br/>
      </w:r>
      <w:r>
        <w:rPr>
          <w:rFonts w:ascii="Times New Roman"/>
          <w:b w:val="false"/>
          <w:i w:val="false"/>
          <w:color w:val="000000"/>
          <w:sz w:val="28"/>
        </w:rPr>
        <w:t xml:space="preserve">
                   майлар; сүректiк креозот; сүректiк нафта; </w:t>
      </w:r>
      <w:r>
        <w:br/>
      </w:r>
      <w:r>
        <w:rPr>
          <w:rFonts w:ascii="Times New Roman"/>
          <w:b w:val="false"/>
          <w:i w:val="false"/>
          <w:color w:val="000000"/>
          <w:sz w:val="28"/>
        </w:rPr>
        <w:t xml:space="preserve">
                   өсімдік пекi; сыра қайнату пекi және канифоль, </w:t>
      </w:r>
      <w:r>
        <w:br/>
      </w:r>
      <w:r>
        <w:rPr>
          <w:rFonts w:ascii="Times New Roman"/>
          <w:b w:val="false"/>
          <w:i w:val="false"/>
          <w:color w:val="000000"/>
          <w:sz w:val="28"/>
        </w:rPr>
        <w:t xml:space="preserve">
                   шайырлық қышқылдар немесе өсiмдік пекiнiң </w:t>
      </w:r>
      <w:r>
        <w:br/>
      </w:r>
      <w:r>
        <w:rPr>
          <w:rFonts w:ascii="Times New Roman"/>
          <w:b w:val="false"/>
          <w:i w:val="false"/>
          <w:color w:val="000000"/>
          <w:sz w:val="28"/>
        </w:rPr>
        <w:t xml:space="preserve">
                   негiзiндегi ұқсас өнiмдер: </w:t>
      </w:r>
      <w:r>
        <w:br/>
      </w:r>
      <w:r>
        <w:rPr>
          <w:rFonts w:ascii="Times New Roman"/>
          <w:b w:val="false"/>
          <w:i w:val="false"/>
          <w:color w:val="000000"/>
          <w:sz w:val="28"/>
        </w:rPr>
        <w:t xml:space="preserve">
38.08              Инсектицидтер, родентицидтер, фунгицидтер, </w:t>
      </w:r>
      <w:r>
        <w:br/>
      </w:r>
      <w:r>
        <w:rPr>
          <w:rFonts w:ascii="Times New Roman"/>
          <w:b w:val="false"/>
          <w:i w:val="false"/>
          <w:color w:val="000000"/>
          <w:sz w:val="28"/>
        </w:rPr>
        <w:t xml:space="preserve">
                   гербицидтер, өскіндерге қарсы құралдар және </w:t>
      </w:r>
      <w:r>
        <w:br/>
      </w:r>
      <w:r>
        <w:rPr>
          <w:rFonts w:ascii="Times New Roman"/>
          <w:b w:val="false"/>
          <w:i w:val="false"/>
          <w:color w:val="000000"/>
          <w:sz w:val="28"/>
        </w:rPr>
        <w:t xml:space="preserve">
                   өсiмдiктің өсуiн реттеушiлер, дайын препараттар </w:t>
      </w:r>
      <w:r>
        <w:br/>
      </w:r>
      <w:r>
        <w:rPr>
          <w:rFonts w:ascii="Times New Roman"/>
          <w:b w:val="false"/>
          <w:i w:val="false"/>
          <w:color w:val="000000"/>
          <w:sz w:val="28"/>
        </w:rPr>
        <w:t xml:space="preserve">
                   немесе бұйымдар түрiнде ұсынылған немесе бөлшек </w:t>
      </w:r>
      <w:r>
        <w:br/>
      </w:r>
      <w:r>
        <w:rPr>
          <w:rFonts w:ascii="Times New Roman"/>
          <w:b w:val="false"/>
          <w:i w:val="false"/>
          <w:color w:val="000000"/>
          <w:sz w:val="28"/>
        </w:rPr>
        <w:t xml:space="preserve">
                   саудаға арналып нысандарға немесе орамдарға </w:t>
      </w:r>
      <w:r>
        <w:br/>
      </w:r>
      <w:r>
        <w:rPr>
          <w:rFonts w:ascii="Times New Roman"/>
          <w:b w:val="false"/>
          <w:i w:val="false"/>
          <w:color w:val="000000"/>
          <w:sz w:val="28"/>
        </w:rPr>
        <w:t xml:space="preserve">
                   өлшенiп салынған зарарсыздандыратын құралдар </w:t>
      </w:r>
      <w:r>
        <w:br/>
      </w:r>
      <w:r>
        <w:rPr>
          <w:rFonts w:ascii="Times New Roman"/>
          <w:b w:val="false"/>
          <w:i w:val="false"/>
          <w:color w:val="000000"/>
          <w:sz w:val="28"/>
        </w:rPr>
        <w:t xml:space="preserve">
                   мәнi оларға ұқсастар (мысалы, күкiртпен өңделген </w:t>
      </w:r>
      <w:r>
        <w:br/>
      </w:r>
      <w:r>
        <w:rPr>
          <w:rFonts w:ascii="Times New Roman"/>
          <w:b w:val="false"/>
          <w:i w:val="false"/>
          <w:color w:val="000000"/>
          <w:sz w:val="28"/>
        </w:rPr>
        <w:t xml:space="preserve">
                   лента, фитильдер мен балауыз шамдар, шыбынға </w:t>
      </w:r>
      <w:r>
        <w:br/>
      </w:r>
      <w:r>
        <w:rPr>
          <w:rFonts w:ascii="Times New Roman"/>
          <w:b w:val="false"/>
          <w:i w:val="false"/>
          <w:color w:val="000000"/>
          <w:sz w:val="28"/>
        </w:rPr>
        <w:t xml:space="preserve">
                   қарсы жабысқақ қағаз): </w:t>
      </w:r>
      <w:r>
        <w:br/>
      </w:r>
      <w:r>
        <w:rPr>
          <w:rFonts w:ascii="Times New Roman"/>
          <w:b w:val="false"/>
          <w:i w:val="false"/>
          <w:color w:val="000000"/>
          <w:sz w:val="28"/>
        </w:rPr>
        <w:t xml:space="preserve">
          3808.10  - инсектицидтер </w:t>
      </w:r>
      <w:r>
        <w:br/>
      </w:r>
      <w:r>
        <w:rPr>
          <w:rFonts w:ascii="Times New Roman"/>
          <w:b w:val="false"/>
          <w:i w:val="false"/>
          <w:color w:val="000000"/>
          <w:sz w:val="28"/>
        </w:rPr>
        <w:t xml:space="preserve">
          3808.20  - фунгицидтер </w:t>
      </w:r>
      <w:r>
        <w:br/>
      </w:r>
      <w:r>
        <w:rPr>
          <w:rFonts w:ascii="Times New Roman"/>
          <w:b w:val="false"/>
          <w:i w:val="false"/>
          <w:color w:val="000000"/>
          <w:sz w:val="28"/>
        </w:rPr>
        <w:t xml:space="preserve">
          3808.30  - гербицидтер, өскiнге қарсы құралдар және </w:t>
      </w:r>
      <w:r>
        <w:br/>
      </w:r>
      <w:r>
        <w:rPr>
          <w:rFonts w:ascii="Times New Roman"/>
          <w:b w:val="false"/>
          <w:i w:val="false"/>
          <w:color w:val="000000"/>
          <w:sz w:val="28"/>
        </w:rPr>
        <w:t xml:space="preserve">
                   өсiмдiктердiң өсуiн реттеушiлер </w:t>
      </w:r>
      <w:r>
        <w:br/>
      </w:r>
      <w:r>
        <w:rPr>
          <w:rFonts w:ascii="Times New Roman"/>
          <w:b w:val="false"/>
          <w:i w:val="false"/>
          <w:color w:val="000000"/>
          <w:sz w:val="28"/>
        </w:rPr>
        <w:t xml:space="preserve">
          3808.40  - зарарсыздандыратын құралдар </w:t>
      </w:r>
      <w:r>
        <w:br/>
      </w:r>
      <w:r>
        <w:rPr>
          <w:rFonts w:ascii="Times New Roman"/>
          <w:b w:val="false"/>
          <w:i w:val="false"/>
          <w:color w:val="000000"/>
          <w:sz w:val="28"/>
        </w:rPr>
        <w:t xml:space="preserve">
          3808.90  - өзгелерi </w:t>
      </w:r>
      <w:r>
        <w:br/>
      </w:r>
      <w:r>
        <w:rPr>
          <w:rFonts w:ascii="Times New Roman"/>
          <w:b w:val="false"/>
          <w:i w:val="false"/>
          <w:color w:val="000000"/>
          <w:sz w:val="28"/>
        </w:rPr>
        <w:t xml:space="preserve">
38.09              Басқа жерде аталмаған немесе енгiзiлмеген әрлеу </w:t>
      </w:r>
      <w:r>
        <w:br/>
      </w:r>
      <w:r>
        <w:rPr>
          <w:rFonts w:ascii="Times New Roman"/>
          <w:b w:val="false"/>
          <w:i w:val="false"/>
          <w:color w:val="000000"/>
          <w:sz w:val="28"/>
        </w:rPr>
        <w:t xml:space="preserve">
                   құралдары, бояуды жеделдетуге немесе бояғыштарды </w:t>
      </w:r>
      <w:r>
        <w:br/>
      </w:r>
      <w:r>
        <w:rPr>
          <w:rFonts w:ascii="Times New Roman"/>
          <w:b w:val="false"/>
          <w:i w:val="false"/>
          <w:color w:val="000000"/>
          <w:sz w:val="28"/>
        </w:rPr>
        <w:t xml:space="preserve">
                   бекітуге арналған құралдар мен өзге де өнiмдер </w:t>
      </w:r>
      <w:r>
        <w:br/>
      </w:r>
      <w:r>
        <w:rPr>
          <w:rFonts w:ascii="Times New Roman"/>
          <w:b w:val="false"/>
          <w:i w:val="false"/>
          <w:color w:val="000000"/>
          <w:sz w:val="28"/>
        </w:rPr>
        <w:t xml:space="preserve">
                   және тоқымашылық, қағаз, тepi өнеркәсiбiнде </w:t>
      </w:r>
      <w:r>
        <w:br/>
      </w:r>
      <w:r>
        <w:rPr>
          <w:rFonts w:ascii="Times New Roman"/>
          <w:b w:val="false"/>
          <w:i w:val="false"/>
          <w:color w:val="000000"/>
          <w:sz w:val="28"/>
        </w:rPr>
        <w:t xml:space="preserve">
                   немесе ұқсас салаларда қолданылатын дайын </w:t>
      </w:r>
      <w:r>
        <w:br/>
      </w:r>
      <w:r>
        <w:rPr>
          <w:rFonts w:ascii="Times New Roman"/>
          <w:b w:val="false"/>
          <w:i w:val="false"/>
          <w:color w:val="000000"/>
          <w:sz w:val="28"/>
        </w:rPr>
        <w:t xml:space="preserve">
                   препараттар (мысалы, өңдеуге немесе улауға </w:t>
      </w:r>
      <w:r>
        <w:br/>
      </w:r>
      <w:r>
        <w:rPr>
          <w:rFonts w:ascii="Times New Roman"/>
          <w:b w:val="false"/>
          <w:i w:val="false"/>
          <w:color w:val="000000"/>
          <w:sz w:val="28"/>
        </w:rPr>
        <w:t xml:space="preserve">
                   арналған заттар): </w:t>
      </w:r>
      <w:r>
        <w:br/>
      </w:r>
      <w:r>
        <w:rPr>
          <w:rFonts w:ascii="Times New Roman"/>
          <w:b w:val="false"/>
          <w:i w:val="false"/>
          <w:color w:val="000000"/>
          <w:sz w:val="28"/>
        </w:rPr>
        <w:t xml:space="preserve">
          3809.10  - крахмалдық заттар негiзiндегi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3809.91  -- тоқымашылық немесе, ұқсас өндiрiстерде </w:t>
      </w:r>
      <w:r>
        <w:br/>
      </w:r>
      <w:r>
        <w:rPr>
          <w:rFonts w:ascii="Times New Roman"/>
          <w:b w:val="false"/>
          <w:i w:val="false"/>
          <w:color w:val="000000"/>
          <w:sz w:val="28"/>
        </w:rPr>
        <w:t xml:space="preserve">
                   қолданылатын </w:t>
      </w:r>
      <w:r>
        <w:br/>
      </w:r>
      <w:r>
        <w:rPr>
          <w:rFonts w:ascii="Times New Roman"/>
          <w:b w:val="false"/>
          <w:i w:val="false"/>
          <w:color w:val="000000"/>
          <w:sz w:val="28"/>
        </w:rPr>
        <w:t xml:space="preserve">
          3809.92  - қағаз немесе ұқсас өндiрiстерде қолданылатын </w:t>
      </w:r>
      <w:r>
        <w:br/>
      </w:r>
      <w:r>
        <w:rPr>
          <w:rFonts w:ascii="Times New Roman"/>
          <w:b w:val="false"/>
          <w:i w:val="false"/>
          <w:color w:val="000000"/>
          <w:sz w:val="28"/>
        </w:rPr>
        <w:t xml:space="preserve">
          3809.93  - терiлiк немесе ұқсас өндiрiстерде қолданылатын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38.10/13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38.10              Металл беттерiн улауға арналған препараттар; </w:t>
      </w:r>
      <w:r>
        <w:br/>
      </w:r>
      <w:r>
        <w:rPr>
          <w:rFonts w:ascii="Times New Roman"/>
          <w:b w:val="false"/>
          <w:i w:val="false"/>
          <w:color w:val="000000"/>
          <w:sz w:val="28"/>
        </w:rPr>
        <w:t xml:space="preserve">
                   флюстер және төменгi температурада, жоғары </w:t>
      </w:r>
      <w:r>
        <w:br/>
      </w:r>
      <w:r>
        <w:rPr>
          <w:rFonts w:ascii="Times New Roman"/>
          <w:b w:val="false"/>
          <w:i w:val="false"/>
          <w:color w:val="000000"/>
          <w:sz w:val="28"/>
        </w:rPr>
        <w:t xml:space="preserve">
                   температурада дәнекерлеуге немесе пiсiруге </w:t>
      </w:r>
      <w:r>
        <w:br/>
      </w:r>
      <w:r>
        <w:rPr>
          <w:rFonts w:ascii="Times New Roman"/>
          <w:b w:val="false"/>
          <w:i w:val="false"/>
          <w:color w:val="000000"/>
          <w:sz w:val="28"/>
        </w:rPr>
        <w:t xml:space="preserve">
                   арналған өзге де қосалқы препараттар; төмен </w:t>
      </w:r>
      <w:r>
        <w:br/>
      </w:r>
      <w:r>
        <w:rPr>
          <w:rFonts w:ascii="Times New Roman"/>
          <w:b w:val="false"/>
          <w:i w:val="false"/>
          <w:color w:val="000000"/>
          <w:sz w:val="28"/>
        </w:rPr>
        <w:t xml:space="preserve">
                   температурада, жоғары температурада дәнекерлеуге </w:t>
      </w:r>
      <w:r>
        <w:br/>
      </w:r>
      <w:r>
        <w:rPr>
          <w:rFonts w:ascii="Times New Roman"/>
          <w:b w:val="false"/>
          <w:i w:val="false"/>
          <w:color w:val="000000"/>
          <w:sz w:val="28"/>
        </w:rPr>
        <w:t xml:space="preserve">
                   немесе пicipуге арналған, металдан немесе өзге </w:t>
      </w:r>
      <w:r>
        <w:br/>
      </w:r>
      <w:r>
        <w:rPr>
          <w:rFonts w:ascii="Times New Roman"/>
          <w:b w:val="false"/>
          <w:i w:val="false"/>
          <w:color w:val="000000"/>
          <w:sz w:val="28"/>
        </w:rPr>
        <w:t xml:space="preserve">
                   де материалдардан тұратын ұнтақтар мен пасталар; </w:t>
      </w:r>
      <w:r>
        <w:br/>
      </w:r>
      <w:r>
        <w:rPr>
          <w:rFonts w:ascii="Times New Roman"/>
          <w:b w:val="false"/>
          <w:i w:val="false"/>
          <w:color w:val="000000"/>
          <w:sz w:val="28"/>
        </w:rPr>
        <w:t xml:space="preserve">
                   электродтар мен шыбықтарды пiсiруге арналған </w:t>
      </w:r>
      <w:r>
        <w:br/>
      </w:r>
      <w:r>
        <w:rPr>
          <w:rFonts w:ascii="Times New Roman"/>
          <w:b w:val="false"/>
          <w:i w:val="false"/>
          <w:color w:val="000000"/>
          <w:sz w:val="28"/>
        </w:rPr>
        <w:t xml:space="preserve">
                   өзек немесе жабын ретiнде қолданылатын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3810.10  - металл беттерiн улауға арналған препараттар; </w:t>
      </w:r>
      <w:r>
        <w:br/>
      </w:r>
      <w:r>
        <w:rPr>
          <w:rFonts w:ascii="Times New Roman"/>
          <w:b w:val="false"/>
          <w:i w:val="false"/>
          <w:color w:val="000000"/>
          <w:sz w:val="28"/>
        </w:rPr>
        <w:t xml:space="preserve">
                   төмен температурада, жоғары температурада </w:t>
      </w:r>
      <w:r>
        <w:br/>
      </w:r>
      <w:r>
        <w:rPr>
          <w:rFonts w:ascii="Times New Roman"/>
          <w:b w:val="false"/>
          <w:i w:val="false"/>
          <w:color w:val="000000"/>
          <w:sz w:val="28"/>
        </w:rPr>
        <w:t xml:space="preserve">
                   дәнекерлеуге немесе пiсiруге арналған, металдан </w:t>
      </w:r>
      <w:r>
        <w:br/>
      </w:r>
      <w:r>
        <w:rPr>
          <w:rFonts w:ascii="Times New Roman"/>
          <w:b w:val="false"/>
          <w:i w:val="false"/>
          <w:color w:val="000000"/>
          <w:sz w:val="28"/>
        </w:rPr>
        <w:t xml:space="preserve">
                   немесе басқа материалдардан тұратын ұнтақтар мен </w:t>
      </w:r>
      <w:r>
        <w:br/>
      </w:r>
      <w:r>
        <w:rPr>
          <w:rFonts w:ascii="Times New Roman"/>
          <w:b w:val="false"/>
          <w:i w:val="false"/>
          <w:color w:val="000000"/>
          <w:sz w:val="28"/>
        </w:rPr>
        <w:t xml:space="preserve">
                   пасталар; </w:t>
      </w:r>
      <w:r>
        <w:br/>
      </w:r>
      <w:r>
        <w:rPr>
          <w:rFonts w:ascii="Times New Roman"/>
          <w:b w:val="false"/>
          <w:i w:val="false"/>
          <w:color w:val="000000"/>
          <w:sz w:val="28"/>
        </w:rPr>
        <w:t xml:space="preserve">
          3810.90  - өзгелерi </w:t>
      </w:r>
      <w:r>
        <w:br/>
      </w:r>
      <w:r>
        <w:rPr>
          <w:rFonts w:ascii="Times New Roman"/>
          <w:b w:val="false"/>
          <w:i w:val="false"/>
          <w:color w:val="000000"/>
          <w:sz w:val="28"/>
        </w:rPr>
        <w:t xml:space="preserve">
38.11              Антидетонаторлар, антиоксиданттар, шайыртүзуші </w:t>
      </w:r>
      <w:r>
        <w:br/>
      </w:r>
      <w:r>
        <w:rPr>
          <w:rFonts w:ascii="Times New Roman"/>
          <w:b w:val="false"/>
          <w:i w:val="false"/>
          <w:color w:val="000000"/>
          <w:sz w:val="28"/>
        </w:rPr>
        <w:t xml:space="preserve">
                   тежегiштер, қоюлатқыштар, даттануға қарсы заттар </w:t>
      </w:r>
      <w:r>
        <w:br/>
      </w:r>
      <w:r>
        <w:rPr>
          <w:rFonts w:ascii="Times New Roman"/>
          <w:b w:val="false"/>
          <w:i w:val="false"/>
          <w:color w:val="000000"/>
          <w:sz w:val="28"/>
        </w:rPr>
        <w:t xml:space="preserve">
                   және мұнай өнiмдерiне (бензиндi қоса алғанда) </w:t>
      </w:r>
      <w:r>
        <w:br/>
      </w:r>
      <w:r>
        <w:rPr>
          <w:rFonts w:ascii="Times New Roman"/>
          <w:b w:val="false"/>
          <w:i w:val="false"/>
          <w:color w:val="000000"/>
          <w:sz w:val="28"/>
        </w:rPr>
        <w:t xml:space="preserve">
                   немесе мұнай өнiмдерi сияқты мақсаттарда </w:t>
      </w:r>
      <w:r>
        <w:br/>
      </w:r>
      <w:r>
        <w:rPr>
          <w:rFonts w:ascii="Times New Roman"/>
          <w:b w:val="false"/>
          <w:i w:val="false"/>
          <w:color w:val="000000"/>
          <w:sz w:val="28"/>
        </w:rPr>
        <w:t xml:space="preserve">
                   пайдаланылатын басқа да сұйықтарға өзге де дайын </w:t>
      </w:r>
      <w:r>
        <w:br/>
      </w:r>
      <w:r>
        <w:rPr>
          <w:rFonts w:ascii="Times New Roman"/>
          <w:b w:val="false"/>
          <w:i w:val="false"/>
          <w:color w:val="000000"/>
          <w:sz w:val="28"/>
        </w:rPr>
        <w:t xml:space="preserve">
                   қоспалар: </w:t>
      </w:r>
      <w:r>
        <w:br/>
      </w:r>
      <w:r>
        <w:rPr>
          <w:rFonts w:ascii="Times New Roman"/>
          <w:b w:val="false"/>
          <w:i w:val="false"/>
          <w:color w:val="000000"/>
          <w:sz w:val="28"/>
        </w:rPr>
        <w:t xml:space="preserve">
                   - антидетонаторлар </w:t>
      </w:r>
      <w:r>
        <w:br/>
      </w:r>
      <w:r>
        <w:rPr>
          <w:rFonts w:ascii="Times New Roman"/>
          <w:b w:val="false"/>
          <w:i w:val="false"/>
          <w:color w:val="000000"/>
          <w:sz w:val="28"/>
        </w:rPr>
        <w:t xml:space="preserve">
          3811.11  - қорғасын қосылыстарының негiзiндегi </w:t>
      </w:r>
      <w:r>
        <w:br/>
      </w:r>
      <w:r>
        <w:rPr>
          <w:rFonts w:ascii="Times New Roman"/>
          <w:b w:val="false"/>
          <w:i w:val="false"/>
          <w:color w:val="000000"/>
          <w:sz w:val="28"/>
        </w:rPr>
        <w:t xml:space="preserve">
          3811.19  - өзгелерi </w:t>
      </w:r>
      <w:r>
        <w:br/>
      </w:r>
      <w:r>
        <w:rPr>
          <w:rFonts w:ascii="Times New Roman"/>
          <w:b w:val="false"/>
          <w:i w:val="false"/>
          <w:color w:val="000000"/>
          <w:sz w:val="28"/>
        </w:rPr>
        <w:t xml:space="preserve">
                   - жаққымайлық майларға қоспалар </w:t>
      </w:r>
      <w:r>
        <w:br/>
      </w:r>
      <w:r>
        <w:rPr>
          <w:rFonts w:ascii="Times New Roman"/>
          <w:b w:val="false"/>
          <w:i w:val="false"/>
          <w:color w:val="000000"/>
          <w:sz w:val="28"/>
        </w:rPr>
        <w:t xml:space="preserve">
          3811.21  - құрамында битуминоздық жыныстардан алынған, </w:t>
      </w:r>
      <w:r>
        <w:br/>
      </w:r>
      <w:r>
        <w:rPr>
          <w:rFonts w:ascii="Times New Roman"/>
          <w:b w:val="false"/>
          <w:i w:val="false"/>
          <w:color w:val="000000"/>
          <w:sz w:val="28"/>
        </w:rPr>
        <w:t xml:space="preserve">
                   мұнай және мұнай өнiмдерi бар </w:t>
      </w:r>
      <w:r>
        <w:br/>
      </w:r>
      <w:r>
        <w:rPr>
          <w:rFonts w:ascii="Times New Roman"/>
          <w:b w:val="false"/>
          <w:i w:val="false"/>
          <w:color w:val="000000"/>
          <w:sz w:val="28"/>
        </w:rPr>
        <w:t xml:space="preserve">
          3811.29  - өзгелерi </w:t>
      </w:r>
      <w:r>
        <w:br/>
      </w:r>
      <w:r>
        <w:rPr>
          <w:rFonts w:ascii="Times New Roman"/>
          <w:b w:val="false"/>
          <w:i w:val="false"/>
          <w:color w:val="000000"/>
          <w:sz w:val="28"/>
        </w:rPr>
        <w:t xml:space="preserve">
          3811.90  - өзгелерi </w:t>
      </w:r>
      <w:r>
        <w:br/>
      </w:r>
      <w:r>
        <w:rPr>
          <w:rFonts w:ascii="Times New Roman"/>
          <w:b w:val="false"/>
          <w:i w:val="false"/>
          <w:color w:val="000000"/>
          <w:sz w:val="28"/>
        </w:rPr>
        <w:t xml:space="preserve">
38.12              Көксағызды вулкандайтын дайын жеделдеткiштер; </w:t>
      </w:r>
      <w:r>
        <w:br/>
      </w:r>
      <w:r>
        <w:rPr>
          <w:rFonts w:ascii="Times New Roman"/>
          <w:b w:val="false"/>
          <w:i w:val="false"/>
          <w:color w:val="000000"/>
          <w:sz w:val="28"/>
        </w:rPr>
        <w:t xml:space="preserve">
                   басқа жерде аталмаған және енгiзiлмеген көксағыз </w:t>
      </w:r>
      <w:r>
        <w:br/>
      </w:r>
      <w:r>
        <w:rPr>
          <w:rFonts w:ascii="Times New Roman"/>
          <w:b w:val="false"/>
          <w:i w:val="false"/>
          <w:color w:val="000000"/>
          <w:sz w:val="28"/>
        </w:rPr>
        <w:t xml:space="preserve">
                   немесе пластмассаларға арналған құрамдық </w:t>
      </w:r>
      <w:r>
        <w:br/>
      </w:r>
      <w:r>
        <w:rPr>
          <w:rFonts w:ascii="Times New Roman"/>
          <w:b w:val="false"/>
          <w:i w:val="false"/>
          <w:color w:val="000000"/>
          <w:sz w:val="28"/>
        </w:rPr>
        <w:t xml:space="preserve">
                   пластификаторлар; көксағызға немесе </w:t>
      </w:r>
      <w:r>
        <w:br/>
      </w:r>
      <w:r>
        <w:rPr>
          <w:rFonts w:ascii="Times New Roman"/>
          <w:b w:val="false"/>
          <w:i w:val="false"/>
          <w:color w:val="000000"/>
          <w:sz w:val="28"/>
        </w:rPr>
        <w:t xml:space="preserve">
                   пластмассаларға арналған құрамдық өзге де </w:t>
      </w:r>
      <w:r>
        <w:br/>
      </w:r>
      <w:r>
        <w:rPr>
          <w:rFonts w:ascii="Times New Roman"/>
          <w:b w:val="false"/>
          <w:i w:val="false"/>
          <w:color w:val="000000"/>
          <w:sz w:val="28"/>
        </w:rPr>
        <w:t xml:space="preserve">
                   антиоксиданттар мен тұрақтандырғыштар: </w:t>
      </w:r>
      <w:r>
        <w:br/>
      </w:r>
      <w:r>
        <w:rPr>
          <w:rFonts w:ascii="Times New Roman"/>
          <w:b w:val="false"/>
          <w:i w:val="false"/>
          <w:color w:val="000000"/>
          <w:sz w:val="28"/>
        </w:rPr>
        <w:t xml:space="preserve">
          3812.10  - көксағызды вулкандайтын дайын жеделдеткiштер </w:t>
      </w:r>
      <w:r>
        <w:br/>
      </w:r>
      <w:r>
        <w:rPr>
          <w:rFonts w:ascii="Times New Roman"/>
          <w:b w:val="false"/>
          <w:i w:val="false"/>
          <w:color w:val="000000"/>
          <w:sz w:val="28"/>
        </w:rPr>
        <w:t xml:space="preserve">
          3812.20  - көксағыз немесе пластмассаға арналған құрамдық </w:t>
      </w:r>
      <w:r>
        <w:br/>
      </w:r>
      <w:r>
        <w:rPr>
          <w:rFonts w:ascii="Times New Roman"/>
          <w:b w:val="false"/>
          <w:i w:val="false"/>
          <w:color w:val="000000"/>
          <w:sz w:val="28"/>
        </w:rPr>
        <w:t xml:space="preserve">
                   пластификаторлар </w:t>
      </w:r>
      <w:r>
        <w:br/>
      </w:r>
      <w:r>
        <w:rPr>
          <w:rFonts w:ascii="Times New Roman"/>
          <w:b w:val="false"/>
          <w:i w:val="false"/>
          <w:color w:val="000000"/>
          <w:sz w:val="28"/>
        </w:rPr>
        <w:t xml:space="preserve">
          3812.30  - көксағыз немесе пластмасса үшiн құрамдық басқа </w:t>
      </w:r>
      <w:r>
        <w:br/>
      </w:r>
      <w:r>
        <w:rPr>
          <w:rFonts w:ascii="Times New Roman"/>
          <w:b w:val="false"/>
          <w:i w:val="false"/>
          <w:color w:val="000000"/>
          <w:sz w:val="28"/>
        </w:rPr>
        <w:t xml:space="preserve">
                   антиоксиданттар және тұрақтандырғыштар </w:t>
      </w:r>
      <w:r>
        <w:br/>
      </w:r>
      <w:r>
        <w:rPr>
          <w:rFonts w:ascii="Times New Roman"/>
          <w:b w:val="false"/>
          <w:i w:val="false"/>
          <w:color w:val="000000"/>
          <w:sz w:val="28"/>
        </w:rPr>
        <w:t xml:space="preserve">
38.13     3813.00  Өрт сөндiргiштерге арналған құрамдар мен </w:t>
      </w:r>
      <w:r>
        <w:br/>
      </w:r>
      <w:r>
        <w:rPr>
          <w:rFonts w:ascii="Times New Roman"/>
          <w:b w:val="false"/>
          <w:i w:val="false"/>
          <w:color w:val="000000"/>
          <w:sz w:val="28"/>
        </w:rPr>
        <w:t xml:space="preserve">
                   зарядтар; өрт сөндiруге арналып зарядталған </w:t>
      </w:r>
      <w:r>
        <w:br/>
      </w:r>
      <w:r>
        <w:rPr>
          <w:rFonts w:ascii="Times New Roman"/>
          <w:b w:val="false"/>
          <w:i w:val="false"/>
          <w:color w:val="000000"/>
          <w:sz w:val="28"/>
        </w:rPr>
        <w:t xml:space="preserve">
                   гранаталар. </w:t>
      </w:r>
    </w:p>
    <w:p>
      <w:pPr>
        <w:spacing w:after="0"/>
        <w:ind w:left="0"/>
        <w:jc w:val="both"/>
      </w:pPr>
      <w:r>
        <w:rPr>
          <w:rFonts w:ascii="Times New Roman"/>
          <w:b w:val="false"/>
          <w:i w:val="false"/>
          <w:color w:val="000000"/>
          <w:sz w:val="28"/>
        </w:rPr>
        <w:t xml:space="preserve">VI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38.14/23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38.14     3814.00  Басқа жерде аталмаған немесе енгiзiлмеген күрделi </w:t>
      </w:r>
      <w:r>
        <w:br/>
      </w:r>
      <w:r>
        <w:rPr>
          <w:rFonts w:ascii="Times New Roman"/>
          <w:b w:val="false"/>
          <w:i w:val="false"/>
          <w:color w:val="000000"/>
          <w:sz w:val="28"/>
        </w:rPr>
        <w:t xml:space="preserve">
                   органикалық ерiткiштер мен сұйылтқыштар; </w:t>
      </w:r>
      <w:r>
        <w:br/>
      </w:r>
      <w:r>
        <w:rPr>
          <w:rFonts w:ascii="Times New Roman"/>
          <w:b w:val="false"/>
          <w:i w:val="false"/>
          <w:color w:val="000000"/>
          <w:sz w:val="28"/>
        </w:rPr>
        <w:t xml:space="preserve">
                   бояулар мен лактарды кетiруге арналған дайын </w:t>
      </w:r>
      <w:r>
        <w:br/>
      </w:r>
      <w:r>
        <w:rPr>
          <w:rFonts w:ascii="Times New Roman"/>
          <w:b w:val="false"/>
          <w:i w:val="false"/>
          <w:color w:val="000000"/>
          <w:sz w:val="28"/>
        </w:rPr>
        <w:t xml:space="preserve">
                   құрамдар. </w:t>
      </w:r>
      <w:r>
        <w:br/>
      </w:r>
      <w:r>
        <w:rPr>
          <w:rFonts w:ascii="Times New Roman"/>
          <w:b w:val="false"/>
          <w:i w:val="false"/>
          <w:color w:val="000000"/>
          <w:sz w:val="28"/>
        </w:rPr>
        <w:t xml:space="preserve">
38.15              Басқа жерде аталмаған немесе енгiзiлмеген </w:t>
      </w:r>
      <w:r>
        <w:br/>
      </w:r>
      <w:r>
        <w:rPr>
          <w:rFonts w:ascii="Times New Roman"/>
          <w:b w:val="false"/>
          <w:i w:val="false"/>
          <w:color w:val="000000"/>
          <w:sz w:val="28"/>
        </w:rPr>
        <w:t xml:space="preserve">
                   реакцияларды қоздырғыштар, реакцияларды және </w:t>
      </w:r>
      <w:r>
        <w:br/>
      </w:r>
      <w:r>
        <w:rPr>
          <w:rFonts w:ascii="Times New Roman"/>
          <w:b w:val="false"/>
          <w:i w:val="false"/>
          <w:color w:val="000000"/>
          <w:sz w:val="28"/>
        </w:rPr>
        <w:t xml:space="preserve">
                   өршiткiштердi жеделдеткiштер: </w:t>
      </w:r>
      <w:r>
        <w:br/>
      </w:r>
      <w:r>
        <w:rPr>
          <w:rFonts w:ascii="Times New Roman"/>
          <w:b w:val="false"/>
          <w:i w:val="false"/>
          <w:color w:val="000000"/>
          <w:sz w:val="28"/>
        </w:rPr>
        <w:t xml:space="preserve">
          3815.11  - тасығыштардағы өршiткiлер: </w:t>
      </w:r>
      <w:r>
        <w:br/>
      </w:r>
      <w:r>
        <w:rPr>
          <w:rFonts w:ascii="Times New Roman"/>
          <w:b w:val="false"/>
          <w:i w:val="false"/>
          <w:color w:val="000000"/>
          <w:sz w:val="28"/>
        </w:rPr>
        <w:t xml:space="preserve">
          3815.12  - құрамында белсендi құрамдас бөлiк ретiнде </w:t>
      </w:r>
      <w:r>
        <w:br/>
      </w:r>
      <w:r>
        <w:rPr>
          <w:rFonts w:ascii="Times New Roman"/>
          <w:b w:val="false"/>
          <w:i w:val="false"/>
          <w:color w:val="000000"/>
          <w:sz w:val="28"/>
        </w:rPr>
        <w:t xml:space="preserve">
                   никель немесе оның қосылысы бар </w:t>
      </w:r>
      <w:r>
        <w:br/>
      </w:r>
      <w:r>
        <w:rPr>
          <w:rFonts w:ascii="Times New Roman"/>
          <w:b w:val="false"/>
          <w:i w:val="false"/>
          <w:color w:val="000000"/>
          <w:sz w:val="28"/>
        </w:rPr>
        <w:t xml:space="preserve">
          3815.19  - құрамында белсендi құрамдас бөлiк ретiнде </w:t>
      </w:r>
      <w:r>
        <w:br/>
      </w:r>
      <w:r>
        <w:rPr>
          <w:rFonts w:ascii="Times New Roman"/>
          <w:b w:val="false"/>
          <w:i w:val="false"/>
          <w:color w:val="000000"/>
          <w:sz w:val="28"/>
        </w:rPr>
        <w:t xml:space="preserve">
                   қымбат металдар немесе олардың қосылыстары бар </w:t>
      </w:r>
      <w:r>
        <w:br/>
      </w:r>
      <w:r>
        <w:rPr>
          <w:rFonts w:ascii="Times New Roman"/>
          <w:b w:val="false"/>
          <w:i w:val="false"/>
          <w:color w:val="000000"/>
          <w:sz w:val="28"/>
        </w:rPr>
        <w:t xml:space="preserve">
          3815.90  - өзгелерi </w:t>
      </w:r>
      <w:r>
        <w:br/>
      </w:r>
      <w:r>
        <w:rPr>
          <w:rFonts w:ascii="Times New Roman"/>
          <w:b w:val="false"/>
          <w:i w:val="false"/>
          <w:color w:val="000000"/>
          <w:sz w:val="28"/>
        </w:rPr>
        <w:t xml:space="preserve">
38.16     3816.00  38.01 тауар позициясындағы тауарлардан басқа, </w:t>
      </w:r>
      <w:r>
        <w:br/>
      </w:r>
      <w:r>
        <w:rPr>
          <w:rFonts w:ascii="Times New Roman"/>
          <w:b w:val="false"/>
          <w:i w:val="false"/>
          <w:color w:val="000000"/>
          <w:sz w:val="28"/>
        </w:rPr>
        <w:t xml:space="preserve">
                   отқа төзiмдi цементтер, құрылыстық, бетондық </w:t>
      </w:r>
      <w:r>
        <w:br/>
      </w:r>
      <w:r>
        <w:rPr>
          <w:rFonts w:ascii="Times New Roman"/>
          <w:b w:val="false"/>
          <w:i w:val="false"/>
          <w:color w:val="000000"/>
          <w:sz w:val="28"/>
        </w:rPr>
        <w:t xml:space="preserve">
                   және ұқсас құрамдық ерiтiндiлер </w:t>
      </w:r>
      <w:r>
        <w:br/>
      </w:r>
      <w:r>
        <w:rPr>
          <w:rFonts w:ascii="Times New Roman"/>
          <w:b w:val="false"/>
          <w:i w:val="false"/>
          <w:color w:val="000000"/>
          <w:sz w:val="28"/>
        </w:rPr>
        <w:t xml:space="preserve">
38.17     3817.00  27.07 немесе 29.02 тауар позицияларындағы </w:t>
      </w:r>
      <w:r>
        <w:br/>
      </w:r>
      <w:r>
        <w:rPr>
          <w:rFonts w:ascii="Times New Roman"/>
          <w:b w:val="false"/>
          <w:i w:val="false"/>
          <w:color w:val="000000"/>
          <w:sz w:val="28"/>
        </w:rPr>
        <w:t xml:space="preserve">
                   өнiмдерден басқа, араласқан алкилбензолдар және </w:t>
      </w:r>
      <w:r>
        <w:br/>
      </w:r>
      <w:r>
        <w:rPr>
          <w:rFonts w:ascii="Times New Roman"/>
          <w:b w:val="false"/>
          <w:i w:val="false"/>
          <w:color w:val="000000"/>
          <w:sz w:val="28"/>
        </w:rPr>
        <w:t xml:space="preserve">
                   араласқан алкилнафталиндер. </w:t>
      </w:r>
      <w:r>
        <w:br/>
      </w:r>
      <w:r>
        <w:rPr>
          <w:rFonts w:ascii="Times New Roman"/>
          <w:b w:val="false"/>
          <w:i w:val="false"/>
          <w:color w:val="000000"/>
          <w:sz w:val="28"/>
        </w:rPr>
        <w:t xml:space="preserve">
38.18     3818.00  Электроникада диск, пластина немесе ұқсас </w:t>
      </w:r>
      <w:r>
        <w:br/>
      </w:r>
      <w:r>
        <w:rPr>
          <w:rFonts w:ascii="Times New Roman"/>
          <w:b w:val="false"/>
          <w:i w:val="false"/>
          <w:color w:val="000000"/>
          <w:sz w:val="28"/>
        </w:rPr>
        <w:t xml:space="preserve">
                   нысандарда қолдануға арналған химиялық </w:t>
      </w:r>
      <w:r>
        <w:br/>
      </w:r>
      <w:r>
        <w:rPr>
          <w:rFonts w:ascii="Times New Roman"/>
          <w:b w:val="false"/>
          <w:i w:val="false"/>
          <w:color w:val="000000"/>
          <w:sz w:val="28"/>
        </w:rPr>
        <w:t xml:space="preserve">
                   легирленген элементтер; электроникада қолдануға </w:t>
      </w:r>
      <w:r>
        <w:br/>
      </w:r>
      <w:r>
        <w:rPr>
          <w:rFonts w:ascii="Times New Roman"/>
          <w:b w:val="false"/>
          <w:i w:val="false"/>
          <w:color w:val="000000"/>
          <w:sz w:val="28"/>
        </w:rPr>
        <w:t xml:space="preserve">
                   арналған химиялық легирленген қосылыстар. </w:t>
      </w:r>
      <w:r>
        <w:br/>
      </w:r>
      <w:r>
        <w:rPr>
          <w:rFonts w:ascii="Times New Roman"/>
          <w:b w:val="false"/>
          <w:i w:val="false"/>
          <w:color w:val="000000"/>
          <w:sz w:val="28"/>
        </w:rPr>
        <w:t xml:space="preserve">
38.19     3819.00  Витуминоздық жыныстардан алынған құрамында </w:t>
      </w:r>
      <w:r>
        <w:br/>
      </w:r>
      <w:r>
        <w:rPr>
          <w:rFonts w:ascii="Times New Roman"/>
          <w:b w:val="false"/>
          <w:i w:val="false"/>
          <w:color w:val="000000"/>
          <w:sz w:val="28"/>
        </w:rPr>
        <w:t xml:space="preserve">
                   массасы 70 аспайтын мұнай немесе мұнай өнiмдерi </w:t>
      </w:r>
      <w:r>
        <w:br/>
      </w:r>
      <w:r>
        <w:rPr>
          <w:rFonts w:ascii="Times New Roman"/>
          <w:b w:val="false"/>
          <w:i w:val="false"/>
          <w:color w:val="000000"/>
          <w:sz w:val="28"/>
        </w:rPr>
        <w:t xml:space="preserve">
                   болатын немесе болмайтын гидравликалық </w:t>
      </w:r>
      <w:r>
        <w:br/>
      </w:r>
      <w:r>
        <w:rPr>
          <w:rFonts w:ascii="Times New Roman"/>
          <w:b w:val="false"/>
          <w:i w:val="false"/>
          <w:color w:val="000000"/>
          <w:sz w:val="28"/>
        </w:rPr>
        <w:t xml:space="preserve">
                   тежегiштiк сұйықтар және гидравликалық </w:t>
      </w:r>
      <w:r>
        <w:br/>
      </w:r>
      <w:r>
        <w:rPr>
          <w:rFonts w:ascii="Times New Roman"/>
          <w:b w:val="false"/>
          <w:i w:val="false"/>
          <w:color w:val="000000"/>
          <w:sz w:val="28"/>
        </w:rPr>
        <w:t xml:space="preserve">
                   берiлiстерге арналған өзге де дайын сұйықтар. </w:t>
      </w:r>
      <w:r>
        <w:br/>
      </w:r>
      <w:r>
        <w:rPr>
          <w:rFonts w:ascii="Times New Roman"/>
          <w:b w:val="false"/>
          <w:i w:val="false"/>
          <w:color w:val="000000"/>
          <w:sz w:val="28"/>
        </w:rPr>
        <w:t xml:space="preserve">
38.20     3820.00  Антифриздер және бозғыштыққа қарсы дайын </w:t>
      </w:r>
      <w:r>
        <w:br/>
      </w:r>
      <w:r>
        <w:rPr>
          <w:rFonts w:ascii="Times New Roman"/>
          <w:b w:val="false"/>
          <w:i w:val="false"/>
          <w:color w:val="000000"/>
          <w:sz w:val="28"/>
        </w:rPr>
        <w:t xml:space="preserve">
                   сұйықтар </w:t>
      </w:r>
      <w:r>
        <w:br/>
      </w:r>
      <w:r>
        <w:rPr>
          <w:rFonts w:ascii="Times New Roman"/>
          <w:b w:val="false"/>
          <w:i w:val="false"/>
          <w:color w:val="000000"/>
          <w:sz w:val="28"/>
        </w:rPr>
        <w:t xml:space="preserve">
38.21     3821.00  Микроорганизмдердi өсiруге арналған дақылдық </w:t>
      </w:r>
      <w:r>
        <w:br/>
      </w:r>
      <w:r>
        <w:rPr>
          <w:rFonts w:ascii="Times New Roman"/>
          <w:b w:val="false"/>
          <w:i w:val="false"/>
          <w:color w:val="000000"/>
          <w:sz w:val="28"/>
        </w:rPr>
        <w:t xml:space="preserve">
                   орталар. </w:t>
      </w:r>
      <w:r>
        <w:br/>
      </w:r>
      <w:r>
        <w:rPr>
          <w:rFonts w:ascii="Times New Roman"/>
          <w:b w:val="false"/>
          <w:i w:val="false"/>
          <w:color w:val="000000"/>
          <w:sz w:val="28"/>
        </w:rPr>
        <w:t xml:space="preserve">
38.22     3822.00  30.02 немесе 30.06 тауар позицияларындағы </w:t>
      </w:r>
      <w:r>
        <w:br/>
      </w:r>
      <w:r>
        <w:rPr>
          <w:rFonts w:ascii="Times New Roman"/>
          <w:b w:val="false"/>
          <w:i w:val="false"/>
          <w:color w:val="000000"/>
          <w:sz w:val="28"/>
        </w:rPr>
        <w:t xml:space="preserve">
                   тауарлардан басқа, диагностикалық немесе </w:t>
      </w:r>
      <w:r>
        <w:br/>
      </w:r>
      <w:r>
        <w:rPr>
          <w:rFonts w:ascii="Times New Roman"/>
          <w:b w:val="false"/>
          <w:i w:val="false"/>
          <w:color w:val="000000"/>
          <w:sz w:val="28"/>
        </w:rPr>
        <w:t xml:space="preserve">
                   төсенiшке орнатылған зертханалық реагенттер, </w:t>
      </w:r>
      <w:r>
        <w:br/>
      </w:r>
      <w:r>
        <w:rPr>
          <w:rFonts w:ascii="Times New Roman"/>
          <w:b w:val="false"/>
          <w:i w:val="false"/>
          <w:color w:val="000000"/>
          <w:sz w:val="28"/>
        </w:rPr>
        <w:t xml:space="preserve">
                   дайын диагностикалық немесе төсенiшке </w:t>
      </w:r>
      <w:r>
        <w:br/>
      </w:r>
      <w:r>
        <w:rPr>
          <w:rFonts w:ascii="Times New Roman"/>
          <w:b w:val="false"/>
          <w:i w:val="false"/>
          <w:color w:val="000000"/>
          <w:sz w:val="28"/>
        </w:rPr>
        <w:t xml:space="preserve">
                   орнатылған немесе орнатылмаған зертханалық </w:t>
      </w:r>
      <w:r>
        <w:br/>
      </w:r>
      <w:r>
        <w:rPr>
          <w:rFonts w:ascii="Times New Roman"/>
          <w:b w:val="false"/>
          <w:i w:val="false"/>
          <w:color w:val="000000"/>
          <w:sz w:val="28"/>
        </w:rPr>
        <w:t xml:space="preserve">
                   реагенттер; сертификатталған эталондық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38.23              Өнеркәсiптiк монокарбондық майлы қышқылдар; </w:t>
      </w:r>
      <w:r>
        <w:br/>
      </w:r>
      <w:r>
        <w:rPr>
          <w:rFonts w:ascii="Times New Roman"/>
          <w:b w:val="false"/>
          <w:i w:val="false"/>
          <w:color w:val="000000"/>
          <w:sz w:val="28"/>
        </w:rPr>
        <w:t xml:space="preserve">
                   тазалаудан кейiнгi қышқылдық майлар; </w:t>
      </w:r>
      <w:r>
        <w:br/>
      </w:r>
      <w:r>
        <w:rPr>
          <w:rFonts w:ascii="Times New Roman"/>
          <w:b w:val="false"/>
          <w:i w:val="false"/>
          <w:color w:val="000000"/>
          <w:sz w:val="28"/>
        </w:rPr>
        <w:t xml:space="preserve">
                   өнеркәсiптiк майлы спирттер: </w:t>
      </w:r>
      <w:r>
        <w:br/>
      </w:r>
      <w:r>
        <w:rPr>
          <w:rFonts w:ascii="Times New Roman"/>
          <w:b w:val="false"/>
          <w:i w:val="false"/>
          <w:color w:val="000000"/>
          <w:sz w:val="28"/>
        </w:rPr>
        <w:t xml:space="preserve">
                   - өнеркәсiптiк монокарбондық майлы қышқылдар; </w:t>
      </w:r>
      <w:r>
        <w:br/>
      </w:r>
      <w:r>
        <w:rPr>
          <w:rFonts w:ascii="Times New Roman"/>
          <w:b w:val="false"/>
          <w:i w:val="false"/>
          <w:color w:val="000000"/>
          <w:sz w:val="28"/>
        </w:rPr>
        <w:t xml:space="preserve">
                   тазалаудан кейiнгi қышқылдық майлар;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38.23./25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3823.11  - стеарин қышқылы </w:t>
      </w:r>
      <w:r>
        <w:br/>
      </w:r>
      <w:r>
        <w:rPr>
          <w:rFonts w:ascii="Times New Roman"/>
          <w:b w:val="false"/>
          <w:i w:val="false"/>
          <w:color w:val="000000"/>
          <w:sz w:val="28"/>
        </w:rPr>
        <w:t xml:space="preserve">
          3823.12  - олеин қышқылы </w:t>
      </w:r>
      <w:r>
        <w:br/>
      </w:r>
      <w:r>
        <w:rPr>
          <w:rFonts w:ascii="Times New Roman"/>
          <w:b w:val="false"/>
          <w:i w:val="false"/>
          <w:color w:val="000000"/>
          <w:sz w:val="28"/>
        </w:rPr>
        <w:t xml:space="preserve">
          3823.13  - талий майының майлы қышқылдары </w:t>
      </w:r>
      <w:r>
        <w:br/>
      </w:r>
      <w:r>
        <w:rPr>
          <w:rFonts w:ascii="Times New Roman"/>
          <w:b w:val="false"/>
          <w:i w:val="false"/>
          <w:color w:val="000000"/>
          <w:sz w:val="28"/>
        </w:rPr>
        <w:t xml:space="preserve">
          3823.19  - өзгелерi </w:t>
      </w:r>
      <w:r>
        <w:br/>
      </w:r>
      <w:r>
        <w:rPr>
          <w:rFonts w:ascii="Times New Roman"/>
          <w:b w:val="false"/>
          <w:i w:val="false"/>
          <w:color w:val="000000"/>
          <w:sz w:val="28"/>
        </w:rPr>
        <w:t xml:space="preserve">
          3823.70  - өнеркәсіптік майлы спирттер </w:t>
      </w:r>
      <w:r>
        <w:br/>
      </w:r>
      <w:r>
        <w:rPr>
          <w:rFonts w:ascii="Times New Roman"/>
          <w:b w:val="false"/>
          <w:i w:val="false"/>
          <w:color w:val="000000"/>
          <w:sz w:val="28"/>
        </w:rPr>
        <w:t xml:space="preserve">
38.24              Құйма нысандары немесе құйма сырықтарды өндiру </w:t>
      </w:r>
      <w:r>
        <w:br/>
      </w:r>
      <w:r>
        <w:rPr>
          <w:rFonts w:ascii="Times New Roman"/>
          <w:b w:val="false"/>
          <w:i w:val="false"/>
          <w:color w:val="000000"/>
          <w:sz w:val="28"/>
        </w:rPr>
        <w:t xml:space="preserve">
                   үшiн дайын байланыстырғыш заттар; басқа жерде </w:t>
      </w:r>
      <w:r>
        <w:br/>
      </w:r>
      <w:r>
        <w:rPr>
          <w:rFonts w:ascii="Times New Roman"/>
          <w:b w:val="false"/>
          <w:i w:val="false"/>
          <w:color w:val="000000"/>
          <w:sz w:val="28"/>
        </w:rPr>
        <w:t xml:space="preserve">
                   аталмаған немесе енгiзiлмеген химиялық өнiмдер </w:t>
      </w:r>
      <w:r>
        <w:br/>
      </w:r>
      <w:r>
        <w:rPr>
          <w:rFonts w:ascii="Times New Roman"/>
          <w:b w:val="false"/>
          <w:i w:val="false"/>
          <w:color w:val="000000"/>
          <w:sz w:val="28"/>
        </w:rPr>
        <w:t xml:space="preserve">
                   мен препараттар, өнеркәсiптiң химиялық немесе </w:t>
      </w:r>
      <w:r>
        <w:br/>
      </w:r>
      <w:r>
        <w:rPr>
          <w:rFonts w:ascii="Times New Roman"/>
          <w:b w:val="false"/>
          <w:i w:val="false"/>
          <w:color w:val="000000"/>
          <w:sz w:val="28"/>
        </w:rPr>
        <w:t xml:space="preserve">
                   аралас салаларының өнiмдерi мен препараттары </w:t>
      </w:r>
      <w:r>
        <w:br/>
      </w:r>
      <w:r>
        <w:rPr>
          <w:rFonts w:ascii="Times New Roman"/>
          <w:b w:val="false"/>
          <w:i w:val="false"/>
          <w:color w:val="000000"/>
          <w:sz w:val="28"/>
        </w:rPr>
        <w:t xml:space="preserve">
                   (табиғи өнiмдердiң қоспаларынан тұратын </w:t>
      </w:r>
      <w:r>
        <w:br/>
      </w:r>
      <w:r>
        <w:rPr>
          <w:rFonts w:ascii="Times New Roman"/>
          <w:b w:val="false"/>
          <w:i w:val="false"/>
          <w:color w:val="000000"/>
          <w:sz w:val="28"/>
        </w:rPr>
        <w:t xml:space="preserve">
                   препараттарды қоса алғанда): </w:t>
      </w:r>
      <w:r>
        <w:br/>
      </w:r>
      <w:r>
        <w:rPr>
          <w:rFonts w:ascii="Times New Roman"/>
          <w:b w:val="false"/>
          <w:i w:val="false"/>
          <w:color w:val="000000"/>
          <w:sz w:val="28"/>
        </w:rPr>
        <w:t xml:space="preserve">
          3824.10  - құйма нысандары немесе құйма сырықтарының </w:t>
      </w:r>
      <w:r>
        <w:br/>
      </w:r>
      <w:r>
        <w:rPr>
          <w:rFonts w:ascii="Times New Roman"/>
          <w:b w:val="false"/>
          <w:i w:val="false"/>
          <w:color w:val="000000"/>
          <w:sz w:val="28"/>
        </w:rPr>
        <w:t xml:space="preserve">
                   өндiрiсiне арналған дайын байланыстырғыш заттар: </w:t>
      </w:r>
      <w:r>
        <w:br/>
      </w:r>
      <w:r>
        <w:rPr>
          <w:rFonts w:ascii="Times New Roman"/>
          <w:b w:val="false"/>
          <w:i w:val="false"/>
          <w:color w:val="000000"/>
          <w:sz w:val="28"/>
        </w:rPr>
        <w:t xml:space="preserve">
          3824.20  - нафтендiк қышқылдар, олардың суда ерiмейтiн </w:t>
      </w:r>
      <w:r>
        <w:br/>
      </w:r>
      <w:r>
        <w:rPr>
          <w:rFonts w:ascii="Times New Roman"/>
          <w:b w:val="false"/>
          <w:i w:val="false"/>
          <w:color w:val="000000"/>
          <w:sz w:val="28"/>
        </w:rPr>
        <w:t xml:space="preserve">
                   тұздары, және олардың күрделi эфирлерi </w:t>
      </w:r>
      <w:r>
        <w:br/>
      </w:r>
      <w:r>
        <w:rPr>
          <w:rFonts w:ascii="Times New Roman"/>
          <w:b w:val="false"/>
          <w:i w:val="false"/>
          <w:color w:val="000000"/>
          <w:sz w:val="28"/>
        </w:rPr>
        <w:t xml:space="preserve">
          3824.30  - металдардың агломерирленбеген карбидтерi, өзара </w:t>
      </w:r>
      <w:r>
        <w:br/>
      </w:r>
      <w:r>
        <w:rPr>
          <w:rFonts w:ascii="Times New Roman"/>
          <w:b w:val="false"/>
          <w:i w:val="false"/>
          <w:color w:val="000000"/>
          <w:sz w:val="28"/>
        </w:rPr>
        <w:t xml:space="preserve">
                   немесе басқа метал байланыстырғыш заттармен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3824.40  - цементтер, құрылыс ерiтiндiлерi немесе </w:t>
      </w:r>
      <w:r>
        <w:br/>
      </w:r>
      <w:r>
        <w:rPr>
          <w:rFonts w:ascii="Times New Roman"/>
          <w:b w:val="false"/>
          <w:i w:val="false"/>
          <w:color w:val="000000"/>
          <w:sz w:val="28"/>
        </w:rPr>
        <w:t xml:space="preserve">
                   бетондарға арналған дайын қоспалар </w:t>
      </w:r>
      <w:r>
        <w:br/>
      </w:r>
      <w:r>
        <w:rPr>
          <w:rFonts w:ascii="Times New Roman"/>
          <w:b w:val="false"/>
          <w:i w:val="false"/>
          <w:color w:val="000000"/>
          <w:sz w:val="28"/>
        </w:rPr>
        <w:t xml:space="preserve">
          3824.50  - отқа төзiмдi емес ерiтiндiлер мен бетондар </w:t>
      </w:r>
      <w:r>
        <w:br/>
      </w:r>
      <w:r>
        <w:rPr>
          <w:rFonts w:ascii="Times New Roman"/>
          <w:b w:val="false"/>
          <w:i w:val="false"/>
          <w:color w:val="000000"/>
          <w:sz w:val="28"/>
        </w:rPr>
        <w:t xml:space="preserve">
          3824.60  - 2905.44 субпозициясындағы сорбиттен басқа, </w:t>
      </w:r>
      <w:r>
        <w:br/>
      </w:r>
      <w:r>
        <w:rPr>
          <w:rFonts w:ascii="Times New Roman"/>
          <w:b w:val="false"/>
          <w:i w:val="false"/>
          <w:color w:val="000000"/>
          <w:sz w:val="28"/>
        </w:rPr>
        <w:t xml:space="preserve">
                   сорбит </w:t>
      </w:r>
      <w:r>
        <w:br/>
      </w:r>
      <w:r>
        <w:rPr>
          <w:rFonts w:ascii="Times New Roman"/>
          <w:b w:val="false"/>
          <w:i w:val="false"/>
          <w:color w:val="000000"/>
          <w:sz w:val="28"/>
        </w:rPr>
        <w:t xml:space="preserve">
                   - екi немесе одан көп түрлi галогендерi бар </w:t>
      </w:r>
      <w:r>
        <w:br/>
      </w:r>
      <w:r>
        <w:rPr>
          <w:rFonts w:ascii="Times New Roman"/>
          <w:b w:val="false"/>
          <w:i w:val="false"/>
          <w:color w:val="000000"/>
          <w:sz w:val="28"/>
        </w:rPr>
        <w:t xml:space="preserve">
                   ациклдық көмiрсутектердiң галогенденген </w:t>
      </w:r>
      <w:r>
        <w:br/>
      </w:r>
      <w:r>
        <w:rPr>
          <w:rFonts w:ascii="Times New Roman"/>
          <w:b w:val="false"/>
          <w:i w:val="false"/>
          <w:color w:val="000000"/>
          <w:sz w:val="28"/>
        </w:rPr>
        <w:t xml:space="preserve">
                   туындылары бар қоспалары </w:t>
      </w:r>
      <w:r>
        <w:br/>
      </w:r>
      <w:r>
        <w:rPr>
          <w:rFonts w:ascii="Times New Roman"/>
          <w:b w:val="false"/>
          <w:i w:val="false"/>
          <w:color w:val="000000"/>
          <w:sz w:val="28"/>
        </w:rPr>
        <w:t xml:space="preserve">
          3824.71  - құрамында тек фтор және флормен </w:t>
      </w:r>
      <w:r>
        <w:br/>
      </w:r>
      <w:r>
        <w:rPr>
          <w:rFonts w:ascii="Times New Roman"/>
          <w:b w:val="false"/>
          <w:i w:val="false"/>
          <w:color w:val="000000"/>
          <w:sz w:val="28"/>
        </w:rPr>
        <w:t xml:space="preserve">
                   пергалогенденге ациклдық көмiрсутектерi бар </w:t>
      </w:r>
      <w:r>
        <w:br/>
      </w:r>
      <w:r>
        <w:rPr>
          <w:rFonts w:ascii="Times New Roman"/>
          <w:b w:val="false"/>
          <w:i w:val="false"/>
          <w:color w:val="000000"/>
          <w:sz w:val="28"/>
        </w:rPr>
        <w:t xml:space="preserve">
          3824.79  - өзгелерi </w:t>
      </w:r>
      <w:r>
        <w:br/>
      </w:r>
      <w:r>
        <w:rPr>
          <w:rFonts w:ascii="Times New Roman"/>
          <w:b w:val="false"/>
          <w:i w:val="false"/>
          <w:color w:val="000000"/>
          <w:sz w:val="28"/>
        </w:rPr>
        <w:t xml:space="preserve">
          3824.90  - өзгелерi </w:t>
      </w:r>
      <w:r>
        <w:br/>
      </w:r>
      <w:r>
        <w:rPr>
          <w:rFonts w:ascii="Times New Roman"/>
          <w:b w:val="false"/>
          <w:i w:val="false"/>
          <w:color w:val="000000"/>
          <w:sz w:val="28"/>
        </w:rPr>
        <w:t xml:space="preserve">
38.25              Басқа жерде аталмаған немесе енгiзiлмеген </w:t>
      </w:r>
      <w:r>
        <w:br/>
      </w:r>
      <w:r>
        <w:rPr>
          <w:rFonts w:ascii="Times New Roman"/>
          <w:b w:val="false"/>
          <w:i w:val="false"/>
          <w:color w:val="000000"/>
          <w:sz w:val="28"/>
        </w:rPr>
        <w:t xml:space="preserve">
                   химиялық немесе аралас өнеркәсiп салаларының </w:t>
      </w:r>
      <w:r>
        <w:br/>
      </w:r>
      <w:r>
        <w:rPr>
          <w:rFonts w:ascii="Times New Roman"/>
          <w:b w:val="false"/>
          <w:i w:val="false"/>
          <w:color w:val="000000"/>
          <w:sz w:val="28"/>
        </w:rPr>
        <w:t xml:space="preserve">
                   қалдық өнiмдерi; ағынды сулардың шламы; осы </w:t>
      </w:r>
      <w:r>
        <w:br/>
      </w:r>
      <w:r>
        <w:rPr>
          <w:rFonts w:ascii="Times New Roman"/>
          <w:b w:val="false"/>
          <w:i w:val="false"/>
          <w:color w:val="000000"/>
          <w:sz w:val="28"/>
        </w:rPr>
        <w:t xml:space="preserve">
                   топқа 6 ескертуде көрсетiлген өзге де қалдықтар: </w:t>
      </w:r>
      <w:r>
        <w:br/>
      </w:r>
      <w:r>
        <w:rPr>
          <w:rFonts w:ascii="Times New Roman"/>
          <w:b w:val="false"/>
          <w:i w:val="false"/>
          <w:color w:val="000000"/>
          <w:sz w:val="28"/>
        </w:rPr>
        <w:t xml:space="preserve">
          3825.10  - қала шарауашылығының қалдықтары </w:t>
      </w:r>
      <w:r>
        <w:br/>
      </w:r>
      <w:r>
        <w:rPr>
          <w:rFonts w:ascii="Times New Roman"/>
          <w:b w:val="false"/>
          <w:i w:val="false"/>
          <w:color w:val="000000"/>
          <w:sz w:val="28"/>
        </w:rPr>
        <w:t xml:space="preserve">
          3825.20  - ағынды сулардың шламы </w:t>
      </w:r>
      <w:r>
        <w:br/>
      </w:r>
      <w:r>
        <w:rPr>
          <w:rFonts w:ascii="Times New Roman"/>
          <w:b w:val="false"/>
          <w:i w:val="false"/>
          <w:color w:val="000000"/>
          <w:sz w:val="28"/>
        </w:rPr>
        <w:t xml:space="preserve">
          3825.30  - клиникалық қалдықтар </w:t>
      </w:r>
      <w:r>
        <w:br/>
      </w:r>
      <w:r>
        <w:rPr>
          <w:rFonts w:ascii="Times New Roman"/>
          <w:b w:val="false"/>
          <w:i w:val="false"/>
          <w:color w:val="000000"/>
          <w:sz w:val="28"/>
        </w:rPr>
        <w:t xml:space="preserve">
                   - iстен шыққан органикалық ерiткiштер: </w:t>
      </w:r>
      <w:r>
        <w:br/>
      </w:r>
      <w:r>
        <w:rPr>
          <w:rFonts w:ascii="Times New Roman"/>
          <w:b w:val="false"/>
          <w:i w:val="false"/>
          <w:color w:val="000000"/>
          <w:sz w:val="28"/>
        </w:rPr>
        <w:t xml:space="preserve">
          3825.41  - галогенденген </w:t>
      </w:r>
      <w:r>
        <w:br/>
      </w:r>
      <w:r>
        <w:rPr>
          <w:rFonts w:ascii="Times New Roman"/>
          <w:b w:val="false"/>
          <w:i w:val="false"/>
          <w:color w:val="000000"/>
          <w:sz w:val="28"/>
        </w:rPr>
        <w:t xml:space="preserve">
          3825.49  -- өзгелерi </w:t>
      </w:r>
      <w:r>
        <w:br/>
      </w:r>
      <w:r>
        <w:rPr>
          <w:rFonts w:ascii="Times New Roman"/>
          <w:b w:val="false"/>
          <w:i w:val="false"/>
          <w:color w:val="000000"/>
          <w:sz w:val="28"/>
        </w:rPr>
        <w:t xml:space="preserve">
          3825.50  - металдарды улауға арналған iстен </w:t>
      </w:r>
      <w:r>
        <w:br/>
      </w:r>
      <w:r>
        <w:rPr>
          <w:rFonts w:ascii="Times New Roman"/>
          <w:b w:val="false"/>
          <w:i w:val="false"/>
          <w:color w:val="000000"/>
          <w:sz w:val="28"/>
        </w:rPr>
        <w:t xml:space="preserve">
                   шыққан ерiтiндiлер, гидравликалық </w:t>
      </w:r>
      <w:r>
        <w:br/>
      </w:r>
      <w:r>
        <w:rPr>
          <w:rFonts w:ascii="Times New Roman"/>
          <w:b w:val="false"/>
          <w:i w:val="false"/>
          <w:color w:val="000000"/>
          <w:sz w:val="28"/>
        </w:rPr>
        <w:t xml:space="preserve">
                   сұйықтар, тежегiштiк сұйықтар және антифриздер </w:t>
      </w:r>
    </w:p>
    <w:p>
      <w:pPr>
        <w:spacing w:after="0"/>
        <w:ind w:left="0"/>
        <w:jc w:val="both"/>
      </w:pPr>
      <w:r>
        <w:rPr>
          <w:rFonts w:ascii="Times New Roman"/>
          <w:b w:val="false"/>
          <w:i w:val="false"/>
          <w:color w:val="000000"/>
          <w:sz w:val="28"/>
        </w:rPr>
        <w:t xml:space="preserve">ҮІ бөлім </w:t>
      </w:r>
      <w:r>
        <w:br/>
      </w:r>
      <w:r>
        <w:rPr>
          <w:rFonts w:ascii="Times New Roman"/>
          <w:b w:val="false"/>
          <w:i w:val="false"/>
          <w:color w:val="000000"/>
          <w:sz w:val="28"/>
        </w:rPr>
        <w:t xml:space="preserve">
38-топ </w:t>
      </w:r>
      <w:r>
        <w:br/>
      </w:r>
      <w:r>
        <w:rPr>
          <w:rFonts w:ascii="Times New Roman"/>
          <w:b w:val="false"/>
          <w:i w:val="false"/>
          <w:color w:val="000000"/>
          <w:sz w:val="28"/>
        </w:rPr>
        <w:t xml:space="preserve">
38.25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химиялық немесе өнеркәсіптің араласқан </w:t>
      </w:r>
      <w:r>
        <w:br/>
      </w:r>
      <w:r>
        <w:rPr>
          <w:rFonts w:ascii="Times New Roman"/>
          <w:b w:val="false"/>
          <w:i w:val="false"/>
          <w:color w:val="000000"/>
          <w:sz w:val="28"/>
        </w:rPr>
        <w:t xml:space="preserve">
                   салаларының басқа қалдықтары </w:t>
      </w:r>
      <w:r>
        <w:br/>
      </w:r>
      <w:r>
        <w:rPr>
          <w:rFonts w:ascii="Times New Roman"/>
          <w:b w:val="false"/>
          <w:i w:val="false"/>
          <w:color w:val="000000"/>
          <w:sz w:val="28"/>
        </w:rPr>
        <w:t xml:space="preserve">
          3825.61  - органикалық құрамдары бар </w:t>
      </w:r>
      <w:r>
        <w:br/>
      </w:r>
      <w:r>
        <w:rPr>
          <w:rFonts w:ascii="Times New Roman"/>
          <w:b w:val="false"/>
          <w:i w:val="false"/>
          <w:color w:val="000000"/>
          <w:sz w:val="28"/>
        </w:rPr>
        <w:t xml:space="preserve">
          3825.69  - өзгелері </w:t>
      </w:r>
      <w:r>
        <w:br/>
      </w:r>
      <w:r>
        <w:rPr>
          <w:rFonts w:ascii="Times New Roman"/>
          <w:b w:val="false"/>
          <w:i w:val="false"/>
          <w:color w:val="000000"/>
          <w:sz w:val="28"/>
        </w:rPr>
        <w:t xml:space="preserve">
          3825.90  - өзгелері </w:t>
      </w:r>
    </w:p>
    <w:p>
      <w:pPr>
        <w:spacing w:after="0"/>
        <w:ind w:left="0"/>
        <w:jc w:val="both"/>
      </w:pPr>
      <w:r>
        <w:rPr>
          <w:rFonts w:ascii="Times New Roman"/>
          <w:b w:val="false"/>
          <w:i w:val="false"/>
          <w:color w:val="000000"/>
          <w:sz w:val="28"/>
        </w:rPr>
        <w:t xml:space="preserve">ҮІІ 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ҮІІ БӨЛІМ </w:t>
      </w:r>
      <w:r>
        <w:br/>
      </w:r>
      <w:r>
        <w:rPr>
          <w:rFonts w:ascii="Times New Roman"/>
          <w:b/>
          <w:i w:val="false"/>
          <w:color w:val="000000"/>
        </w:rPr>
        <w:t xml:space="preserve">
Пластмассалар және олардан жасалған бұйымдар; көксағыз, резеңке және олардан жасалатын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Жиынтықтарда ұсынылған, екi немесе одан көп құрамдас </w:t>
      </w:r>
      <w:r>
        <w:br/>
      </w:r>
      <w:r>
        <w:rPr>
          <w:rFonts w:ascii="Times New Roman"/>
          <w:b w:val="false"/>
          <w:i w:val="false"/>
          <w:color w:val="000000"/>
          <w:sz w:val="28"/>
        </w:rPr>
        <w:t xml:space="preserve">
бөлiктерден тұратын, осы бөлiмге енгiзiлетiн және VI және VII </w:t>
      </w:r>
      <w:r>
        <w:br/>
      </w:r>
      <w:r>
        <w:rPr>
          <w:rFonts w:ascii="Times New Roman"/>
          <w:b w:val="false"/>
          <w:i w:val="false"/>
          <w:color w:val="000000"/>
          <w:sz w:val="28"/>
        </w:rPr>
        <w:t xml:space="preserve">
бөлiмдерге енгiзiлетiн өнiм алу мақсатымен араластырылуға арналған </w:t>
      </w:r>
      <w:r>
        <w:br/>
      </w:r>
      <w:r>
        <w:rPr>
          <w:rFonts w:ascii="Times New Roman"/>
          <w:b w:val="false"/>
          <w:i w:val="false"/>
          <w:color w:val="000000"/>
          <w:sz w:val="28"/>
        </w:rPr>
        <w:t xml:space="preserve">
кейбiр немесе барлық тауарлар, бұл құрамдас бөлiктердiң: </w:t>
      </w:r>
      <w:r>
        <w:br/>
      </w:r>
      <w:r>
        <w:rPr>
          <w:rFonts w:ascii="Times New Roman"/>
          <w:b w:val="false"/>
          <w:i w:val="false"/>
          <w:color w:val="000000"/>
          <w:sz w:val="28"/>
        </w:rPr>
        <w:t xml:space="preserve">
      (а) оларды орау тәсiлi ескерiле отырып, қайта ораусыз бiрге </w:t>
      </w:r>
      <w:r>
        <w:br/>
      </w:r>
      <w:r>
        <w:rPr>
          <w:rFonts w:ascii="Times New Roman"/>
          <w:b w:val="false"/>
          <w:i w:val="false"/>
          <w:color w:val="000000"/>
          <w:sz w:val="28"/>
        </w:rPr>
        <w:t xml:space="preserve">
пайдалануға айқын арналуы; </w:t>
      </w:r>
      <w:r>
        <w:br/>
      </w:r>
      <w:r>
        <w:rPr>
          <w:rFonts w:ascii="Times New Roman"/>
          <w:b w:val="false"/>
          <w:i w:val="false"/>
          <w:color w:val="000000"/>
          <w:sz w:val="28"/>
        </w:rPr>
        <w:t xml:space="preserve">
      (б) бiрге жеткiзiлуi; және </w:t>
      </w:r>
      <w:r>
        <w:br/>
      </w:r>
      <w:r>
        <w:rPr>
          <w:rFonts w:ascii="Times New Roman"/>
          <w:b w:val="false"/>
          <w:i w:val="false"/>
          <w:color w:val="000000"/>
          <w:sz w:val="28"/>
        </w:rPr>
        <w:t xml:space="preserve">
      (в) табиғаты бойынша немесе бiрiн-бiрi толықтырушы ретiндегi </w:t>
      </w:r>
      <w:r>
        <w:br/>
      </w:r>
      <w:r>
        <w:rPr>
          <w:rFonts w:ascii="Times New Roman"/>
          <w:b w:val="false"/>
          <w:i w:val="false"/>
          <w:color w:val="000000"/>
          <w:sz w:val="28"/>
        </w:rPr>
        <w:t xml:space="preserve">
қатынастары бойынша айқындалуы шартымен осы өнiмге сәйкес келетiн </w:t>
      </w:r>
      <w:r>
        <w:br/>
      </w:r>
      <w:r>
        <w:rPr>
          <w:rFonts w:ascii="Times New Roman"/>
          <w:b w:val="false"/>
          <w:i w:val="false"/>
          <w:color w:val="000000"/>
          <w:sz w:val="28"/>
        </w:rPr>
        <w:t xml:space="preserve">
тауар позициясына енгiзiлуі тиiс. </w:t>
      </w:r>
      <w:r>
        <w:br/>
      </w:r>
      <w:r>
        <w:rPr>
          <w:rFonts w:ascii="Times New Roman"/>
          <w:b w:val="false"/>
          <w:i w:val="false"/>
          <w:color w:val="000000"/>
          <w:sz w:val="28"/>
        </w:rPr>
        <w:t xml:space="preserve">
      2.- 39.18 немесе 39.19 тауар позицияларын қоспағанда, олардың </w:t>
      </w:r>
      <w:r>
        <w:br/>
      </w:r>
      <w:r>
        <w:rPr>
          <w:rFonts w:ascii="Times New Roman"/>
          <w:b w:val="false"/>
          <w:i w:val="false"/>
          <w:color w:val="000000"/>
          <w:sz w:val="28"/>
        </w:rPr>
        <w:t xml:space="preserve">
негiзгi мақсаты үшiн арнайы басылған өрнектерi, суреттерi немесе </w:t>
      </w:r>
      <w:r>
        <w:br/>
      </w:r>
      <w:r>
        <w:rPr>
          <w:rFonts w:ascii="Times New Roman"/>
          <w:b w:val="false"/>
          <w:i w:val="false"/>
          <w:color w:val="000000"/>
          <w:sz w:val="28"/>
        </w:rPr>
        <w:t xml:space="preserve">
бейнелерi бар пластмассалар, көксағыз және олардан жасалған бұйымдар </w:t>
      </w:r>
      <w:r>
        <w:br/>
      </w:r>
      <w:r>
        <w:rPr>
          <w:rFonts w:ascii="Times New Roman"/>
          <w:b w:val="false"/>
          <w:i w:val="false"/>
          <w:color w:val="000000"/>
          <w:sz w:val="28"/>
        </w:rPr>
        <w:t xml:space="preserve">
49-топқа енгiзiледi. </w:t>
      </w:r>
    </w:p>
    <w:p>
      <w:pPr>
        <w:spacing w:after="0"/>
        <w:ind w:left="0"/>
        <w:jc w:val="both"/>
      </w:pPr>
      <w:r>
        <w:rPr>
          <w:rFonts w:ascii="Times New Roman"/>
          <w:b w:val="false"/>
          <w:i w:val="false"/>
          <w:color w:val="000000"/>
          <w:sz w:val="28"/>
        </w:rPr>
        <w:t xml:space="preserve">      ҮІІ 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left"/>
      </w:pPr>
      <w:r>
        <w:rPr>
          <w:rFonts w:ascii="Times New Roman"/>
          <w:b/>
          <w:i w:val="false"/>
          <w:color w:val="000000"/>
        </w:rPr>
        <w:t xml:space="preserve"> 39-топ </w:t>
      </w:r>
      <w:r>
        <w:br/>
      </w:r>
      <w:r>
        <w:rPr>
          <w:rFonts w:ascii="Times New Roman"/>
          <w:b/>
          <w:i w:val="false"/>
          <w:color w:val="000000"/>
        </w:rPr>
        <w:t xml:space="preserve">
Пластмассалар және олардан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Бүкiл Номенклатурада "пластмассалар" терминi </w:t>
      </w:r>
      <w:r>
        <w:br/>
      </w:r>
      <w:r>
        <w:rPr>
          <w:rFonts w:ascii="Times New Roman"/>
          <w:b w:val="false"/>
          <w:i w:val="false"/>
          <w:color w:val="000000"/>
          <w:sz w:val="28"/>
        </w:rPr>
        <w:t xml:space="preserve">
полимеризациялану немесе қандай да бiр кейiнгі сатыда сырттай әсер </w:t>
      </w:r>
      <w:r>
        <w:br/>
      </w:r>
      <w:r>
        <w:rPr>
          <w:rFonts w:ascii="Times New Roman"/>
          <w:b w:val="false"/>
          <w:i w:val="false"/>
          <w:color w:val="000000"/>
          <w:sz w:val="28"/>
        </w:rPr>
        <w:t xml:space="preserve">
етуден (әдетте температура мен қысым, қажет болса ерiткiшті немесе </w:t>
      </w:r>
      <w:r>
        <w:br/>
      </w:r>
      <w:r>
        <w:rPr>
          <w:rFonts w:ascii="Times New Roman"/>
          <w:b w:val="false"/>
          <w:i w:val="false"/>
          <w:color w:val="000000"/>
          <w:sz w:val="28"/>
        </w:rPr>
        <w:t xml:space="preserve">
пластификаторды қолдану арқылы) және сығу, құю, экструдирлеу, </w:t>
      </w:r>
      <w:r>
        <w:br/>
      </w:r>
      <w:r>
        <w:rPr>
          <w:rFonts w:ascii="Times New Roman"/>
          <w:b w:val="false"/>
          <w:i w:val="false"/>
          <w:color w:val="000000"/>
          <w:sz w:val="28"/>
        </w:rPr>
        <w:t xml:space="preserve">
каландрлеу секiлдi сыртқы әсерлердi жойғаннан кейiн берiлген </w:t>
      </w:r>
      <w:r>
        <w:br/>
      </w:r>
      <w:r>
        <w:rPr>
          <w:rFonts w:ascii="Times New Roman"/>
          <w:b w:val="false"/>
          <w:i w:val="false"/>
          <w:color w:val="000000"/>
          <w:sz w:val="28"/>
        </w:rPr>
        <w:t xml:space="preserve">
нысандарды қабылдай алатын 39.01 тауар позициясындағы материалдарды </w:t>
      </w:r>
      <w:r>
        <w:br/>
      </w:r>
      <w:r>
        <w:rPr>
          <w:rFonts w:ascii="Times New Roman"/>
          <w:b w:val="false"/>
          <w:i w:val="false"/>
          <w:color w:val="000000"/>
          <w:sz w:val="28"/>
        </w:rPr>
        <w:t xml:space="preserve">
бiлдiредi. </w:t>
      </w:r>
      <w:r>
        <w:br/>
      </w:r>
      <w:r>
        <w:rPr>
          <w:rFonts w:ascii="Times New Roman"/>
          <w:b w:val="false"/>
          <w:i w:val="false"/>
          <w:color w:val="000000"/>
          <w:sz w:val="28"/>
        </w:rPr>
        <w:t xml:space="preserve">
      Тұтас Номенклатурада "пластмассалар" терминi сонымен қатар </w:t>
      </w:r>
      <w:r>
        <w:br/>
      </w:r>
      <w:r>
        <w:rPr>
          <w:rFonts w:ascii="Times New Roman"/>
          <w:b w:val="false"/>
          <w:i w:val="false"/>
          <w:color w:val="000000"/>
          <w:sz w:val="28"/>
        </w:rPr>
        <w:t xml:space="preserve">
вулкандалған талшықты бiлдiредi, бiрақ XI бөлiмдегi тоқымашылық </w:t>
      </w:r>
      <w:r>
        <w:br/>
      </w:r>
      <w:r>
        <w:rPr>
          <w:rFonts w:ascii="Times New Roman"/>
          <w:b w:val="false"/>
          <w:i w:val="false"/>
          <w:color w:val="000000"/>
          <w:sz w:val="28"/>
        </w:rPr>
        <w:t xml:space="preserve">
ретiнде қарастырылатын материалдарға қолданылмайды. </w:t>
      </w:r>
      <w:r>
        <w:br/>
      </w:r>
      <w:r>
        <w:rPr>
          <w:rFonts w:ascii="Times New Roman"/>
          <w:b w:val="false"/>
          <w:i w:val="false"/>
          <w:color w:val="000000"/>
          <w:sz w:val="28"/>
        </w:rPr>
        <w:t xml:space="preserve">
      2.- Аталған топқа: </w:t>
      </w:r>
      <w:r>
        <w:br/>
      </w:r>
      <w:r>
        <w:rPr>
          <w:rFonts w:ascii="Times New Roman"/>
          <w:b w:val="false"/>
          <w:i w:val="false"/>
          <w:color w:val="000000"/>
          <w:sz w:val="28"/>
        </w:rPr>
        <w:t xml:space="preserve">
      (а) 27.12 немесе 34.04 тауар позициясының балауыздары; </w:t>
      </w:r>
      <w:r>
        <w:br/>
      </w:r>
      <w:r>
        <w:rPr>
          <w:rFonts w:ascii="Times New Roman"/>
          <w:b w:val="false"/>
          <w:i w:val="false"/>
          <w:color w:val="000000"/>
          <w:sz w:val="28"/>
        </w:rPr>
        <w:t xml:space="preserve">
      (б) белгiленген химиялық құрамның жеке органикалық </w:t>
      </w:r>
      <w:r>
        <w:br/>
      </w:r>
      <w:r>
        <w:rPr>
          <w:rFonts w:ascii="Times New Roman"/>
          <w:b w:val="false"/>
          <w:i w:val="false"/>
          <w:color w:val="000000"/>
          <w:sz w:val="28"/>
        </w:rPr>
        <w:t xml:space="preserve">
қосылыстары (29-топ); </w:t>
      </w:r>
      <w:r>
        <w:br/>
      </w:r>
      <w:r>
        <w:rPr>
          <w:rFonts w:ascii="Times New Roman"/>
          <w:b w:val="false"/>
          <w:i w:val="false"/>
          <w:color w:val="000000"/>
          <w:sz w:val="28"/>
        </w:rPr>
        <w:t xml:space="preserve">
      (в) гепарин және оның тұздары (30.01 тауар позициясы); </w:t>
      </w:r>
      <w:r>
        <w:br/>
      </w:r>
      <w:r>
        <w:rPr>
          <w:rFonts w:ascii="Times New Roman"/>
          <w:b w:val="false"/>
          <w:i w:val="false"/>
          <w:color w:val="000000"/>
          <w:sz w:val="28"/>
        </w:rPr>
        <w:t xml:space="preserve">
      (г) ерiткiштiң массасы ерiтiндi массасының 50 % аспауы </w:t>
      </w:r>
      <w:r>
        <w:br/>
      </w:r>
      <w:r>
        <w:rPr>
          <w:rFonts w:ascii="Times New Roman"/>
          <w:b w:val="false"/>
          <w:i w:val="false"/>
          <w:color w:val="000000"/>
          <w:sz w:val="28"/>
        </w:rPr>
        <w:t xml:space="preserve">
шартымен (32.08 тауар позициясы), 39.01-39.13 тауар </w:t>
      </w:r>
      <w:r>
        <w:br/>
      </w:r>
      <w:r>
        <w:rPr>
          <w:rFonts w:ascii="Times New Roman"/>
          <w:b w:val="false"/>
          <w:i w:val="false"/>
          <w:color w:val="000000"/>
          <w:sz w:val="28"/>
        </w:rPr>
        <w:t xml:space="preserve">
позицияларының ұшатын органикалық ерiткiштердегi кез-келген </w:t>
      </w:r>
      <w:r>
        <w:br/>
      </w:r>
      <w:r>
        <w:rPr>
          <w:rFonts w:ascii="Times New Roman"/>
          <w:b w:val="false"/>
          <w:i w:val="false"/>
          <w:color w:val="000000"/>
          <w:sz w:val="28"/>
        </w:rPr>
        <w:t xml:space="preserve">
өнiмдерi бар ерiтiндiлер (коллоидтерден басқа); 32.12 тауар </w:t>
      </w:r>
      <w:r>
        <w:br/>
      </w:r>
      <w:r>
        <w:rPr>
          <w:rFonts w:ascii="Times New Roman"/>
          <w:b w:val="false"/>
          <w:i w:val="false"/>
          <w:color w:val="000000"/>
          <w:sz w:val="28"/>
        </w:rPr>
        <w:t xml:space="preserve">
позициясындағы басып таңба салуға арналған фольга; </w:t>
      </w:r>
      <w:r>
        <w:br/>
      </w:r>
      <w:r>
        <w:rPr>
          <w:rFonts w:ascii="Times New Roman"/>
          <w:b w:val="false"/>
          <w:i w:val="false"/>
          <w:color w:val="000000"/>
          <w:sz w:val="28"/>
        </w:rPr>
        <w:t xml:space="preserve">
      (д) органикалық беттiк белсендi заттар немесе 34.02 тауар </w:t>
      </w:r>
      <w:r>
        <w:br/>
      </w:r>
      <w:r>
        <w:rPr>
          <w:rFonts w:ascii="Times New Roman"/>
          <w:b w:val="false"/>
          <w:i w:val="false"/>
          <w:color w:val="000000"/>
          <w:sz w:val="28"/>
        </w:rPr>
        <w:t xml:space="preserve">
позициясының құралдары; </w:t>
      </w:r>
      <w:r>
        <w:br/>
      </w:r>
      <w:r>
        <w:rPr>
          <w:rFonts w:ascii="Times New Roman"/>
          <w:b w:val="false"/>
          <w:i w:val="false"/>
          <w:color w:val="000000"/>
          <w:sz w:val="28"/>
        </w:rPr>
        <w:t xml:space="preserve">
      (e) қайта балқытылған шайырлар және күрделi эфирлi шайырлар </w:t>
      </w:r>
      <w:r>
        <w:br/>
      </w:r>
      <w:r>
        <w:rPr>
          <w:rFonts w:ascii="Times New Roman"/>
          <w:b w:val="false"/>
          <w:i w:val="false"/>
          <w:color w:val="000000"/>
          <w:sz w:val="28"/>
        </w:rPr>
        <w:t xml:space="preserve">
(38.06 тауар позициясы); </w:t>
      </w:r>
      <w:r>
        <w:br/>
      </w:r>
      <w:r>
        <w:rPr>
          <w:rFonts w:ascii="Times New Roman"/>
          <w:b w:val="false"/>
          <w:i w:val="false"/>
          <w:color w:val="000000"/>
          <w:sz w:val="28"/>
        </w:rPr>
        <w:t xml:space="preserve">
      (ж) диагностикалық немесе пластмассадан жасалған төсенiшке </w:t>
      </w:r>
      <w:r>
        <w:br/>
      </w:r>
      <w:r>
        <w:rPr>
          <w:rFonts w:ascii="Times New Roman"/>
          <w:b w:val="false"/>
          <w:i w:val="false"/>
          <w:color w:val="000000"/>
          <w:sz w:val="28"/>
        </w:rPr>
        <w:t xml:space="preserve">
орналасқан зертханалық реагенттер (38.22 тауар позициясы) </w:t>
      </w:r>
      <w:r>
        <w:br/>
      </w:r>
      <w:r>
        <w:rPr>
          <w:rFonts w:ascii="Times New Roman"/>
          <w:b w:val="false"/>
          <w:i w:val="false"/>
          <w:color w:val="000000"/>
          <w:sz w:val="28"/>
        </w:rPr>
        <w:t xml:space="preserve">
      (з) 40-топтың синтетикалық көксағызы немесе одан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(и) қайыс өру бұйымдары және ер-тұрман (42.01 тауар </w:t>
      </w:r>
      <w:r>
        <w:br/>
      </w:r>
      <w:r>
        <w:rPr>
          <w:rFonts w:ascii="Times New Roman"/>
          <w:b w:val="false"/>
          <w:i w:val="false"/>
          <w:color w:val="000000"/>
          <w:sz w:val="28"/>
        </w:rPr>
        <w:t xml:space="preserve">
позициясы) немесе чемодандар, саквояждар, әйел сөмкелерi және </w:t>
      </w:r>
      <w:r>
        <w:br/>
      </w:r>
      <w:r>
        <w:rPr>
          <w:rFonts w:ascii="Times New Roman"/>
          <w:b w:val="false"/>
          <w:i w:val="false"/>
          <w:color w:val="000000"/>
          <w:sz w:val="28"/>
        </w:rPr>
        <w:t xml:space="preserve">
42.02 тауар позициясының өзге де бұйымдары; </w:t>
      </w:r>
      <w:r>
        <w:br/>
      </w:r>
      <w:r>
        <w:rPr>
          <w:rFonts w:ascii="Times New Roman"/>
          <w:b w:val="false"/>
          <w:i w:val="false"/>
          <w:color w:val="000000"/>
          <w:sz w:val="28"/>
        </w:rPr>
        <w:t xml:space="preserve">
      (к) өрiлген, кәрзеңке бұйымдары және 46-топтың өзге де </w:t>
      </w:r>
      <w:r>
        <w:br/>
      </w:r>
      <w:r>
        <w:rPr>
          <w:rFonts w:ascii="Times New Roman"/>
          <w:b w:val="false"/>
          <w:i w:val="false"/>
          <w:color w:val="000000"/>
          <w:sz w:val="28"/>
        </w:rPr>
        <w:t xml:space="preserve">
бұйымдары; </w:t>
      </w:r>
      <w:r>
        <w:br/>
      </w:r>
      <w:r>
        <w:rPr>
          <w:rFonts w:ascii="Times New Roman"/>
          <w:b w:val="false"/>
          <w:i w:val="false"/>
          <w:color w:val="000000"/>
          <w:sz w:val="28"/>
        </w:rPr>
        <w:t xml:space="preserve">
      (л) 48.18 тауар позициясының қабырғаға iлетiн жабындары; </w:t>
      </w:r>
      <w:r>
        <w:br/>
      </w:r>
      <w:r>
        <w:rPr>
          <w:rFonts w:ascii="Times New Roman"/>
          <w:b w:val="false"/>
          <w:i w:val="false"/>
          <w:color w:val="000000"/>
          <w:sz w:val="28"/>
        </w:rPr>
        <w:t xml:space="preserve">
      (м) XI бөлiмнiң тауарлары (тоқымалық материалдар мен тоқымалық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(н) XII бөлiмнiң бұйымдары (мысалы, аяқ киiм, бас киiмдер, </w:t>
      </w:r>
      <w:r>
        <w:br/>
      </w:r>
      <w:r>
        <w:rPr>
          <w:rFonts w:ascii="Times New Roman"/>
          <w:b w:val="false"/>
          <w:i w:val="false"/>
          <w:color w:val="000000"/>
          <w:sz w:val="28"/>
        </w:rPr>
        <w:t xml:space="preserve">
қолшатырлар, күннен қорғайтын қолшатырлар, таяқтар, қамшылар, өрiм </w:t>
      </w:r>
      <w:r>
        <w:br/>
      </w:r>
      <w:r>
        <w:rPr>
          <w:rFonts w:ascii="Times New Roman"/>
          <w:b w:val="false"/>
          <w:i w:val="false"/>
          <w:color w:val="000000"/>
          <w:sz w:val="28"/>
        </w:rPr>
        <w:t xml:space="preserve">
талдар немесе олардың бөлігі); </w:t>
      </w:r>
      <w:r>
        <w:br/>
      </w:r>
      <w:r>
        <w:rPr>
          <w:rFonts w:ascii="Times New Roman"/>
          <w:b w:val="false"/>
          <w:i w:val="false"/>
          <w:color w:val="000000"/>
          <w:sz w:val="28"/>
        </w:rPr>
        <w:t xml:space="preserve">
      (о) 71.17 тауар позициясының бижутериясы </w:t>
      </w:r>
      <w:r>
        <w:br/>
      </w:r>
      <w:r>
        <w:rPr>
          <w:rFonts w:ascii="Times New Roman"/>
          <w:b w:val="false"/>
          <w:i w:val="false"/>
          <w:color w:val="000000"/>
          <w:sz w:val="28"/>
        </w:rPr>
        <w:t xml:space="preserve">
      (п) ХVI бөлiмнiң тауарлары (машиналар және механикалық немесе </w:t>
      </w:r>
      <w:r>
        <w:br/>
      </w:r>
      <w:r>
        <w:rPr>
          <w:rFonts w:ascii="Times New Roman"/>
          <w:b w:val="false"/>
          <w:i w:val="false"/>
          <w:color w:val="000000"/>
          <w:sz w:val="28"/>
        </w:rPr>
        <w:t xml:space="preserve">
электр жабдықтары); </w:t>
      </w:r>
      <w:r>
        <w:br/>
      </w:r>
      <w:r>
        <w:rPr>
          <w:rFonts w:ascii="Times New Roman"/>
          <w:b w:val="false"/>
          <w:i w:val="false"/>
          <w:color w:val="000000"/>
          <w:sz w:val="28"/>
        </w:rPr>
        <w:t xml:space="preserve">
      (р) XVII бөлiмнiң ұшатын аппараттарының немесе көлiк </w:t>
      </w:r>
      <w:r>
        <w:br/>
      </w:r>
      <w:r>
        <w:rPr>
          <w:rFonts w:ascii="Times New Roman"/>
          <w:b w:val="false"/>
          <w:i w:val="false"/>
          <w:color w:val="000000"/>
          <w:sz w:val="28"/>
        </w:rPr>
        <w:t xml:space="preserve">
құралдарының бөлiктерi; </w:t>
      </w:r>
      <w:r>
        <w:br/>
      </w:r>
      <w:r>
        <w:rPr>
          <w:rFonts w:ascii="Times New Roman"/>
          <w:b w:val="false"/>
          <w:i w:val="false"/>
          <w:color w:val="000000"/>
          <w:sz w:val="28"/>
        </w:rPr>
        <w:t xml:space="preserve">
      (с) 90-топтың бұйымдары (мысалы, оптикалық элементтер, </w:t>
      </w:r>
      <w:r>
        <w:br/>
      </w:r>
      <w:r>
        <w:rPr>
          <w:rFonts w:ascii="Times New Roman"/>
          <w:b w:val="false"/>
          <w:i w:val="false"/>
          <w:color w:val="000000"/>
          <w:sz w:val="28"/>
        </w:rPr>
        <w:t xml:space="preserve">
көзiлдiрiкке арналған жиектеме, сызбалық аспаптар); </w:t>
      </w:r>
      <w:r>
        <w:br/>
      </w:r>
      <w:r>
        <w:rPr>
          <w:rFonts w:ascii="Times New Roman"/>
          <w:b w:val="false"/>
          <w:i w:val="false"/>
          <w:color w:val="000000"/>
          <w:sz w:val="28"/>
        </w:rPr>
        <w:t xml:space="preserve">
      (т) 91-топтың бұйымдары (мысалы, сағаттардың барлық </w:t>
      </w:r>
      <w:r>
        <w:br/>
      </w:r>
      <w:r>
        <w:rPr>
          <w:rFonts w:ascii="Times New Roman"/>
          <w:b w:val="false"/>
          <w:i w:val="false"/>
          <w:color w:val="000000"/>
          <w:sz w:val="28"/>
        </w:rPr>
        <w:t xml:space="preserve">
түрлерiнiң корпустары); </w:t>
      </w:r>
      <w:r>
        <w:br/>
      </w:r>
      <w:r>
        <w:rPr>
          <w:rFonts w:ascii="Times New Roman"/>
          <w:b w:val="false"/>
          <w:i w:val="false"/>
          <w:color w:val="000000"/>
          <w:sz w:val="28"/>
        </w:rPr>
        <w:t xml:space="preserve">
      (у) 92-топтың бұйымдары (мысалы, музыкалық аспаптар немесе </w:t>
      </w:r>
      <w:r>
        <w:br/>
      </w:r>
      <w:r>
        <w:rPr>
          <w:rFonts w:ascii="Times New Roman"/>
          <w:b w:val="false"/>
          <w:i w:val="false"/>
          <w:color w:val="000000"/>
          <w:sz w:val="28"/>
        </w:rPr>
        <w:t xml:space="preserve">
олардың бөлiктepi); </w:t>
      </w:r>
      <w:r>
        <w:br/>
      </w:r>
      <w:r>
        <w:rPr>
          <w:rFonts w:ascii="Times New Roman"/>
          <w:b w:val="false"/>
          <w:i w:val="false"/>
          <w:color w:val="000000"/>
          <w:sz w:val="28"/>
        </w:rPr>
        <w:t xml:space="preserve">
      (ф) 94-топтың бұйымдары (мысалы, жиhаз, шам және </w:t>
      </w:r>
      <w:r>
        <w:br/>
      </w:r>
      <w:r>
        <w:rPr>
          <w:rFonts w:ascii="Times New Roman"/>
          <w:b w:val="false"/>
          <w:i w:val="false"/>
          <w:color w:val="000000"/>
          <w:sz w:val="28"/>
        </w:rPr>
        <w:t xml:space="preserve">
жарықтандырушы жабдық, маңдайшадағы жарықпен жазылатын жазулар, </w:t>
      </w:r>
      <w:r>
        <w:br/>
      </w:r>
      <w:r>
        <w:rPr>
          <w:rFonts w:ascii="Times New Roman"/>
          <w:b w:val="false"/>
          <w:i w:val="false"/>
          <w:color w:val="000000"/>
          <w:sz w:val="28"/>
        </w:rPr>
        <w:t xml:space="preserve">
жинақтаулы құрылыс конструкциялары); </w:t>
      </w:r>
      <w:r>
        <w:br/>
      </w:r>
      <w:r>
        <w:rPr>
          <w:rFonts w:ascii="Times New Roman"/>
          <w:b w:val="false"/>
          <w:i w:val="false"/>
          <w:color w:val="000000"/>
          <w:sz w:val="28"/>
        </w:rPr>
        <w:t xml:space="preserve">
      (х) 95-топтың бұйымдары (мысалы, ойыншықтар, ойындар, спорт </w:t>
      </w:r>
      <w:r>
        <w:br/>
      </w:r>
      <w:r>
        <w:rPr>
          <w:rFonts w:ascii="Times New Roman"/>
          <w:b w:val="false"/>
          <w:i w:val="false"/>
          <w:color w:val="000000"/>
          <w:sz w:val="28"/>
        </w:rPr>
        <w:t xml:space="preserve">
жабдықтары); немесе </w:t>
      </w:r>
      <w:r>
        <w:br/>
      </w:r>
      <w:r>
        <w:rPr>
          <w:rFonts w:ascii="Times New Roman"/>
          <w:b w:val="false"/>
          <w:i w:val="false"/>
          <w:color w:val="000000"/>
          <w:sz w:val="28"/>
        </w:rPr>
        <w:t xml:space="preserve">
      (ц) 96-топтың бұйымдары (мысалы, щеткалар, түймелер, сыдырма </w:t>
      </w:r>
      <w:r>
        <w:br/>
      </w:r>
      <w:r>
        <w:rPr>
          <w:rFonts w:ascii="Times New Roman"/>
          <w:b w:val="false"/>
          <w:i w:val="false"/>
          <w:color w:val="000000"/>
          <w:sz w:val="28"/>
        </w:rPr>
        <w:t xml:space="preserve">
таққыштар, тарақтар, мүштiктер немесе трубкаларға арналған чубуктар </w:t>
      </w:r>
      <w:r>
        <w:br/>
      </w:r>
      <w:r>
        <w:rPr>
          <w:rFonts w:ascii="Times New Roman"/>
          <w:b w:val="false"/>
          <w:i w:val="false"/>
          <w:color w:val="000000"/>
          <w:sz w:val="28"/>
        </w:rPr>
        <w:t xml:space="preserve">
немесе ұқсас бұйымдар, термостарға арналған бөлiктер немесе ұқсас </w:t>
      </w:r>
      <w:r>
        <w:br/>
      </w:r>
      <w:r>
        <w:rPr>
          <w:rFonts w:ascii="Times New Roman"/>
          <w:b w:val="false"/>
          <w:i w:val="false"/>
          <w:color w:val="000000"/>
          <w:sz w:val="28"/>
        </w:rPr>
        <w:t xml:space="preserve">
бұйымдар, салынбалы грифелi бар қаламсаптар, қарындаштар). </w:t>
      </w:r>
      <w:r>
        <w:br/>
      </w:r>
      <w:r>
        <w:rPr>
          <w:rFonts w:ascii="Times New Roman"/>
          <w:b w:val="false"/>
          <w:i w:val="false"/>
          <w:color w:val="000000"/>
          <w:sz w:val="28"/>
        </w:rPr>
        <w:t xml:space="preserve">
      3.- 39.01-39.11 тауар позицияларына химиялық синтездiң </w:t>
      </w:r>
      <w:r>
        <w:br/>
      </w:r>
      <w:r>
        <w:rPr>
          <w:rFonts w:ascii="Times New Roman"/>
          <w:b w:val="false"/>
          <w:i w:val="false"/>
          <w:color w:val="000000"/>
          <w:sz w:val="28"/>
        </w:rPr>
        <w:t xml:space="preserve">
мынадай өнiмдерi ғана кiредi: </w:t>
      </w:r>
      <w:r>
        <w:br/>
      </w:r>
      <w:r>
        <w:rPr>
          <w:rFonts w:ascii="Times New Roman"/>
          <w:b w:val="false"/>
          <w:i w:val="false"/>
          <w:color w:val="000000"/>
          <w:sz w:val="28"/>
        </w:rPr>
        <w:t xml:space="preserve">
      (а) айдауды төменгi қысымда қолданған жағдайда 300 </w:t>
      </w:r>
      <w:r>
        <w:rPr>
          <w:rFonts w:ascii="Times New Roman"/>
          <w:b w:val="false"/>
          <w:i w:val="false"/>
          <w:color w:val="000000"/>
          <w:vertAlign w:val="superscript"/>
        </w:rPr>
        <w:t xml:space="preserve">о </w:t>
      </w:r>
      <w:r>
        <w:rPr>
          <w:rFonts w:ascii="Times New Roman"/>
          <w:b w:val="false"/>
          <w:i w:val="false"/>
          <w:color w:val="000000"/>
          <w:sz w:val="28"/>
        </w:rPr>
        <w:t xml:space="preserve">С және </w:t>
      </w:r>
      <w:r>
        <w:br/>
      </w:r>
      <w:r>
        <w:rPr>
          <w:rFonts w:ascii="Times New Roman"/>
          <w:b w:val="false"/>
          <w:i w:val="false"/>
          <w:color w:val="000000"/>
          <w:sz w:val="28"/>
        </w:rPr>
        <w:t xml:space="preserve">
1013 мбар қысым кезiнде 60 айн.% жетпейтiн бөлiгi айдалатын сұйық </w:t>
      </w:r>
      <w:r>
        <w:br/>
      </w:r>
      <w:r>
        <w:rPr>
          <w:rFonts w:ascii="Times New Roman"/>
          <w:b w:val="false"/>
          <w:i w:val="false"/>
          <w:color w:val="000000"/>
          <w:sz w:val="28"/>
        </w:rPr>
        <w:t xml:space="preserve">
синтетикалық полиофиндер (39.01 және 39.02 тауар позициялары); </w:t>
      </w:r>
      <w:r>
        <w:br/>
      </w:r>
      <w:r>
        <w:rPr>
          <w:rFonts w:ascii="Times New Roman"/>
          <w:b w:val="false"/>
          <w:i w:val="false"/>
          <w:color w:val="000000"/>
          <w:sz w:val="28"/>
        </w:rPr>
        <w:t xml:space="preserve">
      (б) кумсаронды-индендiк түрдегi полимеризацияның төменгi </w:t>
      </w:r>
      <w:r>
        <w:br/>
      </w:r>
      <w:r>
        <w:rPr>
          <w:rFonts w:ascii="Times New Roman"/>
          <w:b w:val="false"/>
          <w:i w:val="false"/>
          <w:color w:val="000000"/>
          <w:sz w:val="28"/>
        </w:rPr>
        <w:t xml:space="preserve">
дәрежелi смолалар (39.11 тауар позициясы); </w:t>
      </w:r>
      <w:r>
        <w:br/>
      </w:r>
      <w:r>
        <w:rPr>
          <w:rFonts w:ascii="Times New Roman"/>
          <w:b w:val="false"/>
          <w:i w:val="false"/>
          <w:color w:val="000000"/>
          <w:sz w:val="28"/>
        </w:rPr>
        <w:t xml:space="preserve">
      (в) орта есеппен кемiнде 5 мономерлiк тiзбектi қамтитын басқа </w:t>
      </w:r>
      <w:r>
        <w:br/>
      </w:r>
      <w:r>
        <w:rPr>
          <w:rFonts w:ascii="Times New Roman"/>
          <w:b w:val="false"/>
          <w:i w:val="false"/>
          <w:color w:val="000000"/>
          <w:sz w:val="28"/>
        </w:rPr>
        <w:t xml:space="preserve">
да синтетикалық полимерлер; </w:t>
      </w:r>
    </w:p>
    <w:p>
      <w:pPr>
        <w:spacing w:after="0"/>
        <w:ind w:left="0"/>
        <w:jc w:val="both"/>
      </w:pPr>
      <w:r>
        <w:rPr>
          <w:rFonts w:ascii="Times New Roman"/>
          <w:b w:val="false"/>
          <w:i w:val="false"/>
          <w:color w:val="000000"/>
          <w:sz w:val="28"/>
        </w:rPr>
        <w:t xml:space="preserve">ҮІІ 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(г) силикондар (39.10 тауар позициясы) </w:t>
      </w:r>
      <w:r>
        <w:br/>
      </w:r>
      <w:r>
        <w:rPr>
          <w:rFonts w:ascii="Times New Roman"/>
          <w:b w:val="false"/>
          <w:i w:val="false"/>
          <w:color w:val="000000"/>
          <w:sz w:val="28"/>
        </w:rPr>
        <w:t xml:space="preserve">
      (д) резолдар (39.09 тауар позициясы) және басқа форполимерлер </w:t>
      </w:r>
      <w:r>
        <w:br/>
      </w:r>
      <w:r>
        <w:rPr>
          <w:rFonts w:ascii="Times New Roman"/>
          <w:b w:val="false"/>
          <w:i w:val="false"/>
          <w:color w:val="000000"/>
          <w:sz w:val="28"/>
        </w:rPr>
        <w:t xml:space="preserve">
      4.- "Полимерлестер" терминi полимердiң жалпы құрамының немесе </w:t>
      </w:r>
      <w:r>
        <w:br/>
      </w:r>
      <w:r>
        <w:rPr>
          <w:rFonts w:ascii="Times New Roman"/>
          <w:b w:val="false"/>
          <w:i w:val="false"/>
          <w:color w:val="000000"/>
          <w:sz w:val="28"/>
        </w:rPr>
        <w:t xml:space="preserve">
бiрден-бiр полимерлiк буынның массасы 95% құрамайтын барлық </w:t>
      </w:r>
      <w:r>
        <w:br/>
      </w:r>
      <w:r>
        <w:rPr>
          <w:rFonts w:ascii="Times New Roman"/>
          <w:b w:val="false"/>
          <w:i w:val="false"/>
          <w:color w:val="000000"/>
          <w:sz w:val="28"/>
        </w:rPr>
        <w:t xml:space="preserve">
полимерлердi бiлдiредi. </w:t>
      </w:r>
      <w:r>
        <w:br/>
      </w:r>
      <w:r>
        <w:rPr>
          <w:rFonts w:ascii="Times New Roman"/>
          <w:b w:val="false"/>
          <w:i w:val="false"/>
          <w:color w:val="000000"/>
          <w:sz w:val="28"/>
        </w:rPr>
        <w:t xml:space="preserve">
      Аталған топқа, егер мәтiнде өзгеше келiсiлмесе, полимерлестер </w:t>
      </w:r>
      <w:r>
        <w:br/>
      </w:r>
      <w:r>
        <w:rPr>
          <w:rFonts w:ascii="Times New Roman"/>
          <w:b w:val="false"/>
          <w:i w:val="false"/>
          <w:color w:val="000000"/>
          <w:sz w:val="28"/>
        </w:rPr>
        <w:t xml:space="preserve">
және полимерлердiң қоспалары, массасы бойынша артық кез-келген жеке </w:t>
      </w:r>
      <w:r>
        <w:br/>
      </w:r>
      <w:r>
        <w:rPr>
          <w:rFonts w:ascii="Times New Roman"/>
          <w:b w:val="false"/>
          <w:i w:val="false"/>
          <w:color w:val="000000"/>
          <w:sz w:val="28"/>
        </w:rPr>
        <w:t xml:space="preserve">
мономерлес буынның полимерлерi сияқты сол тауар позициясына </w:t>
      </w:r>
      <w:r>
        <w:br/>
      </w:r>
      <w:r>
        <w:rPr>
          <w:rFonts w:ascii="Times New Roman"/>
          <w:b w:val="false"/>
          <w:i w:val="false"/>
          <w:color w:val="000000"/>
          <w:sz w:val="28"/>
        </w:rPr>
        <w:t xml:space="preserve">
енгiзiледi (қосаполиконденсаттарды, бiрдейлестiру полимерлестiрудiң </w:t>
      </w:r>
      <w:r>
        <w:br/>
      </w:r>
      <w:r>
        <w:rPr>
          <w:rFonts w:ascii="Times New Roman"/>
          <w:b w:val="false"/>
          <w:i w:val="false"/>
          <w:color w:val="000000"/>
          <w:sz w:val="28"/>
        </w:rPr>
        <w:t xml:space="preserve">
өнiмдерiн, блокполимерлестердi және ұластырылған полимерлестердi </w:t>
      </w:r>
      <w:r>
        <w:br/>
      </w:r>
      <w:r>
        <w:rPr>
          <w:rFonts w:ascii="Times New Roman"/>
          <w:b w:val="false"/>
          <w:i w:val="false"/>
          <w:color w:val="000000"/>
          <w:sz w:val="28"/>
        </w:rPr>
        <w:t xml:space="preserve">
қоса алғанда). Осы ескертуде сол тауар позициясына енгізіліп </w:t>
      </w:r>
      <w:r>
        <w:br/>
      </w:r>
      <w:r>
        <w:rPr>
          <w:rFonts w:ascii="Times New Roman"/>
          <w:b w:val="false"/>
          <w:i w:val="false"/>
          <w:color w:val="000000"/>
          <w:sz w:val="28"/>
        </w:rPr>
        <w:t xml:space="preserve">
полимерлер құрайтын мономерлес буындар бiрге қарастырылуы тиiс. </w:t>
      </w:r>
      <w:r>
        <w:br/>
      </w:r>
      <w:r>
        <w:rPr>
          <w:rFonts w:ascii="Times New Roman"/>
          <w:b w:val="false"/>
          <w:i w:val="false"/>
          <w:color w:val="000000"/>
          <w:sz w:val="28"/>
        </w:rPr>
        <w:t xml:space="preserve">
Егер мономерлес буынның бiрде-бipeуi басым болмаса, онда </w:t>
      </w:r>
      <w:r>
        <w:br/>
      </w:r>
      <w:r>
        <w:rPr>
          <w:rFonts w:ascii="Times New Roman"/>
          <w:b w:val="false"/>
          <w:i w:val="false"/>
          <w:color w:val="000000"/>
          <w:sz w:val="28"/>
        </w:rPr>
        <w:t xml:space="preserve">
полимерлестер немесе полимерлiк қоспалар, нақты жағдайға </w:t>
      </w:r>
      <w:r>
        <w:br/>
      </w:r>
      <w:r>
        <w:rPr>
          <w:rFonts w:ascii="Times New Roman"/>
          <w:b w:val="false"/>
          <w:i w:val="false"/>
          <w:color w:val="000000"/>
          <w:sz w:val="28"/>
        </w:rPr>
        <w:t xml:space="preserve">
байланысты, топтағы кодтардың өсу тәртiбiнде қарастырылатын бiрдей </w:t>
      </w:r>
      <w:r>
        <w:br/>
      </w:r>
      <w:r>
        <w:rPr>
          <w:rFonts w:ascii="Times New Roman"/>
          <w:b w:val="false"/>
          <w:i w:val="false"/>
          <w:color w:val="000000"/>
          <w:sz w:val="28"/>
        </w:rPr>
        <w:t xml:space="preserve">
тауар позицияларының соңғысына енгiзiледi. </w:t>
      </w:r>
      <w:r>
        <w:br/>
      </w:r>
      <w:r>
        <w:rPr>
          <w:rFonts w:ascii="Times New Roman"/>
          <w:b w:val="false"/>
          <w:i w:val="false"/>
          <w:color w:val="000000"/>
          <w:sz w:val="28"/>
        </w:rPr>
        <w:t xml:space="preserve">
      5.- Бас полимерлiк тiзбектiң тек бүйiр тiзбектерi химиялық </w:t>
      </w:r>
      <w:r>
        <w:br/>
      </w:r>
      <w:r>
        <w:rPr>
          <w:rFonts w:ascii="Times New Roman"/>
          <w:b w:val="false"/>
          <w:i w:val="false"/>
          <w:color w:val="000000"/>
          <w:sz w:val="28"/>
        </w:rPr>
        <w:t xml:space="preserve">
әсер ету арқылы өзгерген химиялық өзгертiлген полимерлер, </w:t>
      </w:r>
      <w:r>
        <w:br/>
      </w:r>
      <w:r>
        <w:rPr>
          <w:rFonts w:ascii="Times New Roman"/>
          <w:b w:val="false"/>
          <w:i w:val="false"/>
          <w:color w:val="000000"/>
          <w:sz w:val="28"/>
        </w:rPr>
        <w:t xml:space="preserve">
өзгертiлмеген полимерге тиiстi тауар позициясына енгiзiледi. Бұл </w:t>
      </w:r>
      <w:r>
        <w:br/>
      </w:r>
      <w:r>
        <w:rPr>
          <w:rFonts w:ascii="Times New Roman"/>
          <w:b w:val="false"/>
          <w:i w:val="false"/>
          <w:color w:val="000000"/>
          <w:sz w:val="28"/>
        </w:rPr>
        <w:t xml:space="preserve">
шарт ұластырылған полимерлерге қатысты болмайды. </w:t>
      </w:r>
      <w:r>
        <w:br/>
      </w:r>
      <w:r>
        <w:rPr>
          <w:rFonts w:ascii="Times New Roman"/>
          <w:b w:val="false"/>
          <w:i w:val="false"/>
          <w:color w:val="000000"/>
          <w:sz w:val="28"/>
        </w:rPr>
        <w:t xml:space="preserve">
      6.- 39.01-39.14 тауар позицияларындағы "бастапқы нысандар" </w:t>
      </w:r>
      <w:r>
        <w:br/>
      </w:r>
      <w:r>
        <w:rPr>
          <w:rFonts w:ascii="Times New Roman"/>
          <w:b w:val="false"/>
          <w:i w:val="false"/>
          <w:color w:val="000000"/>
          <w:sz w:val="28"/>
        </w:rPr>
        <w:t xml:space="preserve">
терминi тек мына нысандарды бiлдiредi: </w:t>
      </w:r>
      <w:r>
        <w:br/>
      </w:r>
      <w:r>
        <w:rPr>
          <w:rFonts w:ascii="Times New Roman"/>
          <w:b w:val="false"/>
          <w:i w:val="false"/>
          <w:color w:val="000000"/>
          <w:sz w:val="28"/>
        </w:rPr>
        <w:t xml:space="preserve">
      (а) дисперсияларды қоса алғанда, сұйықтар мен пасталар </w:t>
      </w:r>
      <w:r>
        <w:br/>
      </w:r>
      <w:r>
        <w:rPr>
          <w:rFonts w:ascii="Times New Roman"/>
          <w:b w:val="false"/>
          <w:i w:val="false"/>
          <w:color w:val="000000"/>
          <w:sz w:val="28"/>
        </w:rPr>
        <w:t xml:space="preserve">
(эмульсиялар, суспензиялар) және ерiтiндiлер; </w:t>
      </w:r>
      <w:r>
        <w:br/>
      </w:r>
      <w:r>
        <w:rPr>
          <w:rFonts w:ascii="Times New Roman"/>
          <w:b w:val="false"/>
          <w:i w:val="false"/>
          <w:color w:val="000000"/>
          <w:sz w:val="28"/>
        </w:rPr>
        <w:t xml:space="preserve">
      (б) бұрыс нысандардың блоктары, кесiктерi, ұнтақтары </w:t>
      </w:r>
      <w:r>
        <w:br/>
      </w:r>
      <w:r>
        <w:rPr>
          <w:rFonts w:ascii="Times New Roman"/>
          <w:b w:val="false"/>
          <w:i w:val="false"/>
          <w:color w:val="000000"/>
          <w:sz w:val="28"/>
        </w:rPr>
        <w:t xml:space="preserve">
(пресс-ұнтақтарды қоса алғанда) түйiршiктер, үлпектер және ұқсас </w:t>
      </w:r>
      <w:r>
        <w:br/>
      </w:r>
      <w:r>
        <w:rPr>
          <w:rFonts w:ascii="Times New Roman"/>
          <w:b w:val="false"/>
          <w:i w:val="false"/>
          <w:color w:val="000000"/>
          <w:sz w:val="28"/>
        </w:rPr>
        <w:t xml:space="preserve">
сеппелi нысандар. </w:t>
      </w:r>
      <w:r>
        <w:br/>
      </w:r>
      <w:r>
        <w:rPr>
          <w:rFonts w:ascii="Times New Roman"/>
          <w:b w:val="false"/>
          <w:i w:val="false"/>
          <w:color w:val="000000"/>
          <w:sz w:val="28"/>
        </w:rPr>
        <w:t xml:space="preserve">
      7.- 39.15 тayap позициясына бастапқы материалға қайта </w:t>
      </w:r>
      <w:r>
        <w:br/>
      </w:r>
      <w:r>
        <w:rPr>
          <w:rFonts w:ascii="Times New Roman"/>
          <w:b w:val="false"/>
          <w:i w:val="false"/>
          <w:color w:val="000000"/>
          <w:sz w:val="28"/>
        </w:rPr>
        <w:t xml:space="preserve">
өңделген, құрамы бойынша бiртектес термопластикалық материалдың </w:t>
      </w:r>
      <w:r>
        <w:br/>
      </w:r>
      <w:r>
        <w:rPr>
          <w:rFonts w:ascii="Times New Roman"/>
          <w:b w:val="false"/>
          <w:i w:val="false"/>
          <w:color w:val="000000"/>
          <w:sz w:val="28"/>
        </w:rPr>
        <w:t xml:space="preserve">
қалдықтары, кесiндiлерi және сынықтары енгiзiлмейдi (39.01-39.14 </w:t>
      </w:r>
      <w:r>
        <w:br/>
      </w:r>
      <w:r>
        <w:rPr>
          <w:rFonts w:ascii="Times New Roman"/>
          <w:b w:val="false"/>
          <w:i w:val="false"/>
          <w:color w:val="000000"/>
          <w:sz w:val="28"/>
        </w:rPr>
        <w:t xml:space="preserve">
тауар позициялары). </w:t>
      </w:r>
      <w:r>
        <w:br/>
      </w:r>
      <w:r>
        <w:rPr>
          <w:rFonts w:ascii="Times New Roman"/>
          <w:b w:val="false"/>
          <w:i w:val="false"/>
          <w:color w:val="000000"/>
          <w:sz w:val="28"/>
        </w:rPr>
        <w:t xml:space="preserve">
      8.- 39.17 тауар позициясындағы "құбырлар, түтіктep және </w:t>
      </w:r>
      <w:r>
        <w:br/>
      </w:r>
      <w:r>
        <w:rPr>
          <w:rFonts w:ascii="Times New Roman"/>
          <w:b w:val="false"/>
          <w:i w:val="false"/>
          <w:color w:val="000000"/>
          <w:sz w:val="28"/>
        </w:rPr>
        <w:t xml:space="preserve">
құбыршектер" терминi әдетте газдар мен сұйықтықтарды тасымалдау, </w:t>
      </w:r>
      <w:r>
        <w:br/>
      </w:r>
      <w:r>
        <w:rPr>
          <w:rFonts w:ascii="Times New Roman"/>
          <w:b w:val="false"/>
          <w:i w:val="false"/>
          <w:color w:val="000000"/>
          <w:sz w:val="28"/>
        </w:rPr>
        <w:t xml:space="preserve">
беру немесе тарату үшiн қолданылатын жартылай бұйымдарды немесе </w:t>
      </w:r>
      <w:r>
        <w:br/>
      </w:r>
      <w:r>
        <w:rPr>
          <w:rFonts w:ascii="Times New Roman"/>
          <w:b w:val="false"/>
          <w:i w:val="false"/>
          <w:color w:val="000000"/>
          <w:sz w:val="28"/>
        </w:rPr>
        <w:t xml:space="preserve">
шала фабрикаттарды, немесе дайын бұйымдарды бiлдiредi (мысалы, </w:t>
      </w:r>
      <w:r>
        <w:br/>
      </w:r>
      <w:r>
        <w:rPr>
          <w:rFonts w:ascii="Times New Roman"/>
          <w:b w:val="false"/>
          <w:i w:val="false"/>
          <w:color w:val="000000"/>
          <w:sz w:val="28"/>
        </w:rPr>
        <w:t xml:space="preserve">
кедiр-бұдырланған бақшалық құбыршек, перфорирленген құбырлар). Бұл </w:t>
      </w:r>
      <w:r>
        <w:br/>
      </w:r>
      <w:r>
        <w:rPr>
          <w:rFonts w:ascii="Times New Roman"/>
          <w:b w:val="false"/>
          <w:i w:val="false"/>
          <w:color w:val="000000"/>
          <w:sz w:val="28"/>
        </w:rPr>
        <w:t xml:space="preserve">
термин сонымен қатар, жалпақ нысанды қабылдайтын шұжық өнiмдерi мен </w:t>
      </w:r>
      <w:r>
        <w:br/>
      </w:r>
      <w:r>
        <w:rPr>
          <w:rFonts w:ascii="Times New Roman"/>
          <w:b w:val="false"/>
          <w:i w:val="false"/>
          <w:color w:val="000000"/>
          <w:sz w:val="28"/>
        </w:rPr>
        <w:t xml:space="preserve">
басқа құбырларды бiлдiредi. Бiрақ, соңғыларды қоспағанда шеңбер, </w:t>
      </w:r>
      <w:r>
        <w:br/>
      </w:r>
      <w:r>
        <w:rPr>
          <w:rFonts w:ascii="Times New Roman"/>
          <w:b w:val="false"/>
          <w:i w:val="false"/>
          <w:color w:val="000000"/>
          <w:sz w:val="28"/>
        </w:rPr>
        <w:t xml:space="preserve">
сопақ, тiк бұрыш немесе дұрыс көпбұрыш (ұзындығы енiнен 1,5 еседен </w:t>
      </w:r>
      <w:r>
        <w:br/>
      </w:r>
      <w:r>
        <w:rPr>
          <w:rFonts w:ascii="Times New Roman"/>
          <w:b w:val="false"/>
          <w:i w:val="false"/>
          <w:color w:val="000000"/>
          <w:sz w:val="28"/>
        </w:rPr>
        <w:t xml:space="preserve">
аспаса) нысандарынан өзге, iшкi көлденең қимасы бар бұйымдар, </w:t>
      </w:r>
      <w:r>
        <w:br/>
      </w:r>
      <w:r>
        <w:rPr>
          <w:rFonts w:ascii="Times New Roman"/>
          <w:b w:val="false"/>
          <w:i w:val="false"/>
          <w:color w:val="000000"/>
          <w:sz w:val="28"/>
        </w:rPr>
        <w:t xml:space="preserve">
құбырлар, түтіктер және құбыршектер ретінде емес, фасондық </w:t>
      </w:r>
      <w:r>
        <w:br/>
      </w:r>
      <w:r>
        <w:rPr>
          <w:rFonts w:ascii="Times New Roman"/>
          <w:b w:val="false"/>
          <w:i w:val="false"/>
          <w:color w:val="000000"/>
          <w:sz w:val="28"/>
        </w:rPr>
        <w:t xml:space="preserve">
профильдер ретiнде қарастырылады. </w:t>
      </w:r>
      <w:r>
        <w:br/>
      </w:r>
      <w:r>
        <w:rPr>
          <w:rFonts w:ascii="Times New Roman"/>
          <w:b w:val="false"/>
          <w:i w:val="false"/>
          <w:color w:val="000000"/>
          <w:sz w:val="28"/>
        </w:rPr>
        <w:t xml:space="preserve">
      9.- 39.18 тауар позициясындағы "қабырғалар мен төбелерге </w:t>
      </w:r>
      <w:r>
        <w:br/>
      </w:r>
      <w:r>
        <w:rPr>
          <w:rFonts w:ascii="Times New Roman"/>
          <w:b w:val="false"/>
          <w:i w:val="false"/>
          <w:color w:val="000000"/>
          <w:sz w:val="28"/>
        </w:rPr>
        <w:t xml:space="preserve">
арналған пластмассадан жасалған жабын" терминi қабырғаларды немесе </w:t>
      </w:r>
      <w:r>
        <w:br/>
      </w:r>
      <w:r>
        <w:rPr>
          <w:rFonts w:ascii="Times New Roman"/>
          <w:b w:val="false"/>
          <w:i w:val="false"/>
          <w:color w:val="000000"/>
          <w:sz w:val="28"/>
        </w:rPr>
        <w:t xml:space="preserve">
төбелердi әсемдеу үшiн қолданылатын енi 45 см-ден кем емес </w:t>
      </w:r>
      <w:r>
        <w:br/>
      </w:r>
      <w:r>
        <w:rPr>
          <w:rFonts w:ascii="Times New Roman"/>
          <w:b w:val="false"/>
          <w:i w:val="false"/>
          <w:color w:val="000000"/>
          <w:sz w:val="28"/>
        </w:rPr>
        <w:t xml:space="preserve">
пластмассадан жасалған, қағаздан басқа кез келген материалдағы </w:t>
      </w:r>
      <w:r>
        <w:br/>
      </w:r>
      <w:r>
        <w:rPr>
          <w:rFonts w:ascii="Times New Roman"/>
          <w:b w:val="false"/>
          <w:i w:val="false"/>
          <w:color w:val="000000"/>
          <w:sz w:val="28"/>
        </w:rPr>
        <w:t xml:space="preserve">
астарға бекiтiлген рулондағы бұйымдарды бiлдiредi; сондағы </w:t>
      </w:r>
      <w:r>
        <w:br/>
      </w:r>
      <w:r>
        <w:rPr>
          <w:rFonts w:ascii="Times New Roman"/>
          <w:b w:val="false"/>
          <w:i w:val="false"/>
          <w:color w:val="000000"/>
          <w:sz w:val="28"/>
        </w:rPr>
        <w:t xml:space="preserve">
пластмасса қабаты (беткi жағы) әдетте өрнектеу кедiр-бұдырлау, </w:t>
      </w:r>
      <w:r>
        <w:br/>
      </w:r>
      <w:r>
        <w:rPr>
          <w:rFonts w:ascii="Times New Roman"/>
          <w:b w:val="false"/>
          <w:i w:val="false"/>
          <w:color w:val="000000"/>
          <w:sz w:val="28"/>
        </w:rPr>
        <w:t xml:space="preserve">
бояу, баспа-таңбалық суреттi басу жолымен немесе өзге әдiстермен </w:t>
      </w:r>
      <w:r>
        <w:br/>
      </w:r>
      <w:r>
        <w:rPr>
          <w:rFonts w:ascii="Times New Roman"/>
          <w:b w:val="false"/>
          <w:i w:val="false"/>
          <w:color w:val="000000"/>
          <w:sz w:val="28"/>
        </w:rPr>
        <w:t xml:space="preserve">
әсемделген. </w:t>
      </w:r>
      <w:r>
        <w:br/>
      </w:r>
      <w:r>
        <w:rPr>
          <w:rFonts w:ascii="Times New Roman"/>
          <w:b w:val="false"/>
          <w:i w:val="false"/>
          <w:color w:val="000000"/>
          <w:sz w:val="28"/>
        </w:rPr>
        <w:t xml:space="preserve">
      10.- 39.20 және 39.21 тауар позицияларындағы "тақталар, </w:t>
      </w:r>
      <w:r>
        <w:br/>
      </w:r>
      <w:r>
        <w:rPr>
          <w:rFonts w:ascii="Times New Roman"/>
          <w:b w:val="false"/>
          <w:i w:val="false"/>
          <w:color w:val="000000"/>
          <w:sz w:val="28"/>
        </w:rPr>
        <w:t xml:space="preserve">
табақтар, пленкалар және белдiктер немесе ленталар" терминi тек </w:t>
      </w:r>
      <w:r>
        <w:br/>
      </w:r>
      <w:r>
        <w:rPr>
          <w:rFonts w:ascii="Times New Roman"/>
          <w:b w:val="false"/>
          <w:i w:val="false"/>
          <w:color w:val="000000"/>
          <w:sz w:val="28"/>
        </w:rPr>
        <w:t xml:space="preserve">
тақтайларды, табақтарды, пленкаларды және белдiктердi немесе </w:t>
      </w:r>
      <w:r>
        <w:br/>
      </w:r>
      <w:r>
        <w:rPr>
          <w:rFonts w:ascii="Times New Roman"/>
          <w:b w:val="false"/>
          <w:i w:val="false"/>
          <w:color w:val="000000"/>
          <w:sz w:val="28"/>
        </w:rPr>
        <w:t xml:space="preserve">
ленталарды (54-топқа енгiзiлетiндерден басқа), сонымен қатар дұрыс </w:t>
      </w:r>
      <w:r>
        <w:br/>
      </w:r>
      <w:r>
        <w:rPr>
          <w:rFonts w:ascii="Times New Roman"/>
          <w:b w:val="false"/>
          <w:i w:val="false"/>
          <w:color w:val="000000"/>
          <w:sz w:val="28"/>
        </w:rPr>
        <w:t xml:space="preserve">
геометриялық нысанды суреті бар немесе суретсiз, немесе беткi жағы </w:t>
      </w:r>
      <w:r>
        <w:br/>
      </w:r>
      <w:r>
        <w:rPr>
          <w:rFonts w:ascii="Times New Roman"/>
          <w:b w:val="false"/>
          <w:i w:val="false"/>
          <w:color w:val="000000"/>
          <w:sz w:val="28"/>
        </w:rPr>
        <w:t xml:space="preserve">
басқа әдiспен өңделген, тiк бұрыштарға кесiлген немесе кесiлмеген, </w:t>
      </w:r>
      <w:r>
        <w:br/>
      </w:r>
      <w:r>
        <w:rPr>
          <w:rFonts w:ascii="Times New Roman"/>
          <w:b w:val="false"/>
          <w:i w:val="false"/>
          <w:color w:val="000000"/>
          <w:sz w:val="28"/>
        </w:rPr>
        <w:t xml:space="preserve">
бiрақ одан арғы өңдеусiз бұрыштарды бiлдiредi (осындай </w:t>
      </w:r>
      <w:r>
        <w:br/>
      </w:r>
      <w:r>
        <w:rPr>
          <w:rFonts w:ascii="Times New Roman"/>
          <w:b w:val="false"/>
          <w:i w:val="false"/>
          <w:color w:val="000000"/>
          <w:sz w:val="28"/>
        </w:rPr>
        <w:t xml:space="preserve">
операциялардың нәтижесiнде олар дайын өнiм болса да). </w:t>
      </w:r>
      <w:r>
        <w:br/>
      </w:r>
      <w:r>
        <w:rPr>
          <w:rFonts w:ascii="Times New Roman"/>
          <w:b w:val="false"/>
          <w:i w:val="false"/>
          <w:color w:val="000000"/>
          <w:sz w:val="28"/>
        </w:rPr>
        <w:t xml:space="preserve">
      11.- 39.25 тауар позициясына осы топтың II топшасының алдыңғы </w:t>
      </w:r>
      <w:r>
        <w:br/>
      </w:r>
      <w:r>
        <w:rPr>
          <w:rFonts w:ascii="Times New Roman"/>
          <w:b w:val="false"/>
          <w:i w:val="false"/>
          <w:color w:val="000000"/>
          <w:sz w:val="28"/>
        </w:rPr>
        <w:t xml:space="preserve">
тауар позицияларына енгiзiлетiн өнiмi болып табылмайтын тек мына </w:t>
      </w:r>
      <w:r>
        <w:br/>
      </w:r>
      <w:r>
        <w:rPr>
          <w:rFonts w:ascii="Times New Roman"/>
          <w:b w:val="false"/>
          <w:i w:val="false"/>
          <w:color w:val="000000"/>
          <w:sz w:val="28"/>
        </w:rPr>
        <w:t xml:space="preserve">
бұйымдар енгiзiледi: </w:t>
      </w:r>
      <w:r>
        <w:br/>
      </w:r>
      <w:r>
        <w:rPr>
          <w:rFonts w:ascii="Times New Roman"/>
          <w:b w:val="false"/>
          <w:i w:val="false"/>
          <w:color w:val="000000"/>
          <w:sz w:val="28"/>
        </w:rPr>
        <w:t xml:space="preserve">
      (а) резервуарлар, бактар (септик-бактарды қоса алғанда), </w:t>
      </w:r>
      <w:r>
        <w:br/>
      </w:r>
      <w:r>
        <w:rPr>
          <w:rFonts w:ascii="Times New Roman"/>
          <w:b w:val="false"/>
          <w:i w:val="false"/>
          <w:color w:val="000000"/>
          <w:sz w:val="28"/>
        </w:rPr>
        <w:t xml:space="preserve">
бөшкелер және сыйымдылығы 300 литрден асатын ұқсас сыйымсауыттар; </w:t>
      </w:r>
      <w:r>
        <w:br/>
      </w:r>
      <w:r>
        <w:rPr>
          <w:rFonts w:ascii="Times New Roman"/>
          <w:b w:val="false"/>
          <w:i w:val="false"/>
          <w:color w:val="000000"/>
          <w:sz w:val="28"/>
        </w:rPr>
        <w:t xml:space="preserve">
      (б) құрылыс элементтерi, мысалы, едендерге, қабырғаларға </w:t>
      </w:r>
      <w:r>
        <w:br/>
      </w:r>
      <w:r>
        <w:rPr>
          <w:rFonts w:ascii="Times New Roman"/>
          <w:b w:val="false"/>
          <w:i w:val="false"/>
          <w:color w:val="000000"/>
          <w:sz w:val="28"/>
        </w:rPr>
        <w:t xml:space="preserve">
немесе қалқандарға, төбелер мен шатырларға пайдаланылатын; </w:t>
      </w:r>
      <w:r>
        <w:br/>
      </w:r>
      <w:r>
        <w:rPr>
          <w:rFonts w:ascii="Times New Roman"/>
          <w:b w:val="false"/>
          <w:i w:val="false"/>
          <w:color w:val="000000"/>
          <w:sz w:val="28"/>
        </w:rPr>
        <w:t xml:space="preserve">
      (в) суағар және оның фитингтерi; </w:t>
      </w:r>
      <w:r>
        <w:br/>
      </w:r>
      <w:r>
        <w:rPr>
          <w:rFonts w:ascii="Times New Roman"/>
          <w:b w:val="false"/>
          <w:i w:val="false"/>
          <w:color w:val="000000"/>
          <w:sz w:val="28"/>
        </w:rPr>
        <w:t xml:space="preserve">
      (г) есiктер, терезелер мен рамалар және есiктердiң </w:t>
      </w:r>
      <w:r>
        <w:br/>
      </w:r>
      <w:r>
        <w:rPr>
          <w:rFonts w:ascii="Times New Roman"/>
          <w:b w:val="false"/>
          <w:i w:val="false"/>
          <w:color w:val="000000"/>
          <w:sz w:val="28"/>
        </w:rPr>
        <w:t xml:space="preserve">
табалдырықтары; </w:t>
      </w:r>
      <w:r>
        <w:br/>
      </w:r>
      <w:r>
        <w:rPr>
          <w:rFonts w:ascii="Times New Roman"/>
          <w:b w:val="false"/>
          <w:i w:val="false"/>
          <w:color w:val="000000"/>
          <w:sz w:val="28"/>
        </w:rPr>
        <w:t xml:space="preserve">
      (д) балкондар, балюстрадалар, дуалдар, калиткалар және ұқсас </w:t>
      </w:r>
      <w:r>
        <w:br/>
      </w:r>
      <w:r>
        <w:rPr>
          <w:rFonts w:ascii="Times New Roman"/>
          <w:b w:val="false"/>
          <w:i w:val="false"/>
          <w:color w:val="000000"/>
          <w:sz w:val="28"/>
        </w:rPr>
        <w:t xml:space="preserve">
қоршаулар; </w:t>
      </w:r>
      <w:r>
        <w:br/>
      </w:r>
      <w:r>
        <w:rPr>
          <w:rFonts w:ascii="Times New Roman"/>
          <w:b w:val="false"/>
          <w:i w:val="false"/>
          <w:color w:val="000000"/>
          <w:sz w:val="28"/>
        </w:rPr>
        <w:t xml:space="preserve">
      (е) қойғыштар, перделер (венециандық жалюзаларды қоса </w:t>
      </w:r>
      <w:r>
        <w:br/>
      </w:r>
      <w:r>
        <w:rPr>
          <w:rFonts w:ascii="Times New Roman"/>
          <w:b w:val="false"/>
          <w:i w:val="false"/>
          <w:color w:val="000000"/>
          <w:sz w:val="28"/>
        </w:rPr>
        <w:t xml:space="preserve">
алғанда) және ұқсас бұйымдар мен олардың бөлiктерi, олардың </w:t>
      </w:r>
      <w:r>
        <w:br/>
      </w:r>
      <w:r>
        <w:rPr>
          <w:rFonts w:ascii="Times New Roman"/>
          <w:b w:val="false"/>
          <w:i w:val="false"/>
          <w:color w:val="000000"/>
          <w:sz w:val="28"/>
        </w:rPr>
        <w:t xml:space="preserve">
құрал-жабдықтары; </w:t>
      </w:r>
      <w:r>
        <w:br/>
      </w:r>
      <w:r>
        <w:rPr>
          <w:rFonts w:ascii="Times New Roman"/>
          <w:b w:val="false"/>
          <w:i w:val="false"/>
          <w:color w:val="000000"/>
          <w:sz w:val="28"/>
        </w:rPr>
        <w:t xml:space="preserve">
      (ж) жинақтау және тұрақты орнату үшiн стеллаждардың iрi </w:t>
      </w:r>
      <w:r>
        <w:br/>
      </w:r>
      <w:r>
        <w:rPr>
          <w:rFonts w:ascii="Times New Roman"/>
          <w:b w:val="false"/>
          <w:i w:val="false"/>
          <w:color w:val="000000"/>
          <w:sz w:val="28"/>
        </w:rPr>
        <w:t xml:space="preserve">
габариттi конструкциялық элементтерi мысалы, дүкендердегi, </w:t>
      </w:r>
      <w:r>
        <w:br/>
      </w:r>
      <w:r>
        <w:rPr>
          <w:rFonts w:ascii="Times New Roman"/>
          <w:b w:val="false"/>
          <w:i w:val="false"/>
          <w:color w:val="000000"/>
          <w:sz w:val="28"/>
        </w:rPr>
        <w:t xml:space="preserve">
шеберханалардағы, қоймалардағы; </w:t>
      </w:r>
      <w:r>
        <w:br/>
      </w:r>
      <w:r>
        <w:rPr>
          <w:rFonts w:ascii="Times New Roman"/>
          <w:b w:val="false"/>
          <w:i w:val="false"/>
          <w:color w:val="000000"/>
          <w:sz w:val="28"/>
        </w:rPr>
        <w:t xml:space="preserve">
      (з) декоративтiк сәулет детальдары, мысалы, канелюрлар, </w:t>
      </w:r>
      <w:r>
        <w:br/>
      </w:r>
      <w:r>
        <w:rPr>
          <w:rFonts w:ascii="Times New Roman"/>
          <w:b w:val="false"/>
          <w:i w:val="false"/>
          <w:color w:val="000000"/>
          <w:sz w:val="28"/>
        </w:rPr>
        <w:t xml:space="preserve">
күмбездер, кептерханалар; және </w:t>
      </w:r>
      <w:r>
        <w:br/>
      </w:r>
      <w:r>
        <w:rPr>
          <w:rFonts w:ascii="Times New Roman"/>
          <w:b w:val="false"/>
          <w:i w:val="false"/>
          <w:color w:val="000000"/>
          <w:sz w:val="28"/>
        </w:rPr>
        <w:t xml:space="preserve">
      (и) есiктерге, терезелерге, сатыларға, қабырғаларға немесе </w:t>
      </w:r>
      <w:r>
        <w:br/>
      </w:r>
      <w:r>
        <w:rPr>
          <w:rFonts w:ascii="Times New Roman"/>
          <w:b w:val="false"/>
          <w:i w:val="false"/>
          <w:color w:val="000000"/>
          <w:sz w:val="28"/>
        </w:rPr>
        <w:t xml:space="preserve">
ғимараттың басқа бөлiктерiне, мысалы кнопкаларға, тұтқаларға, </w:t>
      </w:r>
      <w:r>
        <w:br/>
      </w:r>
      <w:r>
        <w:rPr>
          <w:rFonts w:ascii="Times New Roman"/>
          <w:b w:val="false"/>
          <w:i w:val="false"/>
          <w:color w:val="000000"/>
          <w:sz w:val="28"/>
        </w:rPr>
        <w:t xml:space="preserve">
iлмектерге, қапсырмаларға, сүлгiлерге арналған iлгiштерге, </w:t>
      </w:r>
      <w:r>
        <w:br/>
      </w:r>
      <w:r>
        <w:rPr>
          <w:rFonts w:ascii="Times New Roman"/>
          <w:b w:val="false"/>
          <w:i w:val="false"/>
          <w:color w:val="000000"/>
          <w:sz w:val="28"/>
        </w:rPr>
        <w:t xml:space="preserve">
сөндiргiштерге арналған платаларға және басқа қорғаныш платаларына </w:t>
      </w:r>
      <w:r>
        <w:br/>
      </w:r>
      <w:r>
        <w:rPr>
          <w:rFonts w:ascii="Times New Roman"/>
          <w:b w:val="false"/>
          <w:i w:val="false"/>
          <w:color w:val="000000"/>
          <w:sz w:val="28"/>
        </w:rPr>
        <w:t xml:space="preserve">
стационарлық орнатуға арналған арматура және фурнитура.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Аталған топтың кез-келген тауар позициясына полимерлер (полимерлестердi қоса алғанда) және химиялық өзгертiлген полимерлер мына ережелерге сәйкес енгiзiлуi тиiс: </w:t>
      </w:r>
      <w:r>
        <w:br/>
      </w:r>
      <w:r>
        <w:rPr>
          <w:rFonts w:ascii="Times New Roman"/>
          <w:b w:val="false"/>
          <w:i w:val="false"/>
          <w:color w:val="000000"/>
          <w:sz w:val="28"/>
        </w:rPr>
        <w:t xml:space="preserve">
     (а) сол деңгейдегi "өзгелерi" субпозициясы болған жағдайда: </w:t>
      </w:r>
      <w:r>
        <w:br/>
      </w:r>
      <w:r>
        <w:rPr>
          <w:rFonts w:ascii="Times New Roman"/>
          <w:b w:val="false"/>
          <w:i w:val="false"/>
          <w:color w:val="000000"/>
          <w:sz w:val="28"/>
        </w:rPr>
        <w:t xml:space="preserve">
      (1) "полимерлер" субпозициясында "поли" префиксiнiң болуы (мысалы, полиэтилен және полиамид-6,6) аталған полимердiң бiрге алынған негiзгi мономерлi буыны немесе мономерлi буындары полимердiң жалпы мөлшерiнiң 95% мас. немесе одан астамын құрауы тиiс дегендi бiлдiредi; </w:t>
      </w:r>
      <w:r>
        <w:br/>
      </w:r>
      <w:r>
        <w:rPr>
          <w:rFonts w:ascii="Times New Roman"/>
          <w:b w:val="false"/>
          <w:i w:val="false"/>
          <w:color w:val="000000"/>
          <w:sz w:val="28"/>
        </w:rPr>
        <w:t xml:space="preserve">
      (2) 3901.30, 3903.20, 3903.30 және 3904.30 субпозицияларының полимерлерi, жоғарыда аталған полимерлестердiң мономерлес буындары полимердiң жалпы мөлшерiнiң 95% мас. немесе одан астамын құраған жағдайда енгiзiледi; </w:t>
      </w:r>
      <w:r>
        <w:br/>
      </w:r>
      <w:r>
        <w:rPr>
          <w:rFonts w:ascii="Times New Roman"/>
          <w:b w:val="false"/>
          <w:i w:val="false"/>
          <w:color w:val="000000"/>
          <w:sz w:val="28"/>
        </w:rPr>
        <w:t xml:space="preserve">
      (3) егер химиялық жағынан өзгертiлген полимерлер басқа, анағұрлым бейiндiк субпозицияға енгiзiлмеген жағдайда, химиялық жағынан өзгертілген полимерлер "өзгелерi" субпозициясына енгiзілуi тиiс; </w:t>
      </w:r>
      <w:r>
        <w:br/>
      </w:r>
      <w:r>
        <w:rPr>
          <w:rFonts w:ascii="Times New Roman"/>
          <w:b w:val="false"/>
          <w:i w:val="false"/>
          <w:color w:val="000000"/>
          <w:sz w:val="28"/>
        </w:rPr>
        <w:t xml:space="preserve">
      (4) жоғарыда 1, 2, және 3 тармақтарда келтiрiлмеген полимерлер, массасы бойынша барлық басқа жеке мономерлес буындардан артық, мономерлiк буынның полимерлерiн енгiзетiн сол деңгейдегi, қалған субпозициялар сандарының iшiндегi сол субпозицияға енгiзiлуi тиiс. Сол мақсатта, бiр позицияға тиiп, полимер құрайтын, полимерлердiң негiзгi мономерлiк буындары бiрге қарастырылуы тиiс. Тек бiр деңгейдегi субпозицияларға кiретiн, полимерге кiретiн мономерлес буындар ғана салыстырылуы тиiс; </w:t>
      </w:r>
      <w:r>
        <w:br/>
      </w:r>
      <w:r>
        <w:rPr>
          <w:rFonts w:ascii="Times New Roman"/>
          <w:b w:val="false"/>
          <w:i w:val="false"/>
          <w:color w:val="000000"/>
          <w:sz w:val="28"/>
        </w:rPr>
        <w:t xml:space="preserve">
     (б) сол деңгейде "өзгелерi" субпозициялары жоқ жағдайда: </w:t>
      </w:r>
      <w:r>
        <w:br/>
      </w:r>
      <w:r>
        <w:rPr>
          <w:rFonts w:ascii="Times New Roman"/>
          <w:b w:val="false"/>
          <w:i w:val="false"/>
          <w:color w:val="000000"/>
          <w:sz w:val="28"/>
        </w:rPr>
        <w:t xml:space="preserve">
      (1) полимерлер, массасы бойынша барлық басқа жеке мономерлес буындардан артықшылығы бар, сол мономерлiк буынның полимерлерiн қоса алғанда, субпозицияға енгiзiлуi тиiс. Сол мақсатта, бiр позицияға тиiп, полимер құрайтын, полимерлердiң негiзгi мономерлiк буындары бiрге қарастырылуы тиiс. Тек бiр деңгейдегi субпозицияларға кiретiн, полимерге кiретiн мономерлес буындар ғана салыстырылуы тиiс; </w:t>
      </w:r>
      <w:r>
        <w:br/>
      </w:r>
      <w:r>
        <w:rPr>
          <w:rFonts w:ascii="Times New Roman"/>
          <w:b w:val="false"/>
          <w:i w:val="false"/>
          <w:color w:val="000000"/>
          <w:sz w:val="28"/>
        </w:rPr>
        <w:t xml:space="preserve">
      (2) химиялық модифицирленген полимерлер, модифицирленбеген полимерге сәйкес субпозицияға енгiзiлуi тиiс. </w:t>
      </w:r>
      <w:r>
        <w:br/>
      </w:r>
      <w:r>
        <w:rPr>
          <w:rFonts w:ascii="Times New Roman"/>
          <w:b w:val="false"/>
          <w:i w:val="false"/>
          <w:color w:val="000000"/>
          <w:sz w:val="28"/>
        </w:rPr>
        <w:t xml:space="preserve">
      Полимерлiк қоспалар, сол пропорцияларда, мономерлiк буындардың полимерлерi секілдi осы субпозицияға енгiзілуi тиiс. </w:t>
      </w:r>
      <w:r>
        <w:br/>
      </w:r>
      <w:r>
        <w:rPr>
          <w:rFonts w:ascii="Times New Roman"/>
          <w:b w:val="false"/>
          <w:i w:val="false"/>
          <w:color w:val="000000"/>
          <w:sz w:val="28"/>
        </w:rPr>
        <w:t xml:space="preserve">
      2.- 3920.43 субпозициясындағы "пластификаторлар" терминi екiншiлiк пластификаторлар дегендi бiлдiредi. </w:t>
      </w:r>
    </w:p>
    <w:p>
      <w:pPr>
        <w:spacing w:after="0"/>
        <w:ind w:left="0"/>
        <w:jc w:val="both"/>
      </w:pPr>
      <w:r>
        <w:rPr>
          <w:rFonts w:ascii="Times New Roman"/>
          <w:b w:val="false"/>
          <w:i w:val="false"/>
          <w:color w:val="000000"/>
          <w:sz w:val="28"/>
        </w:rPr>
        <w:t xml:space="preserve">ҮІІ 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39.01/03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39.01              I. Бастапқы нысанда </w:t>
      </w:r>
      <w:r>
        <w:br/>
      </w:r>
      <w:r>
        <w:rPr>
          <w:rFonts w:ascii="Times New Roman"/>
          <w:b w:val="false"/>
          <w:i w:val="false"/>
          <w:color w:val="000000"/>
          <w:sz w:val="28"/>
        </w:rPr>
        <w:t xml:space="preserve">
                   Бастапқы нысандардағы этиленнiң полимерлерi: </w:t>
      </w:r>
      <w:r>
        <w:br/>
      </w:r>
      <w:r>
        <w:rPr>
          <w:rFonts w:ascii="Times New Roman"/>
          <w:b w:val="false"/>
          <w:i w:val="false"/>
          <w:color w:val="000000"/>
          <w:sz w:val="28"/>
        </w:rPr>
        <w:t xml:space="preserve">
          3901.10  - үлес салмағы 0,94- кем емес полиэтилен </w:t>
      </w:r>
      <w:r>
        <w:br/>
      </w:r>
      <w:r>
        <w:rPr>
          <w:rFonts w:ascii="Times New Roman"/>
          <w:b w:val="false"/>
          <w:i w:val="false"/>
          <w:color w:val="000000"/>
          <w:sz w:val="28"/>
        </w:rPr>
        <w:t xml:space="preserve">
          3901.20  - үлес салмағы 0,94 немесе одан артық </w:t>
      </w:r>
      <w:r>
        <w:br/>
      </w:r>
      <w:r>
        <w:rPr>
          <w:rFonts w:ascii="Times New Roman"/>
          <w:b w:val="false"/>
          <w:i w:val="false"/>
          <w:color w:val="000000"/>
          <w:sz w:val="28"/>
        </w:rPr>
        <w:t xml:space="preserve">
                   полиэтилен </w:t>
      </w:r>
      <w:r>
        <w:br/>
      </w:r>
      <w:r>
        <w:rPr>
          <w:rFonts w:ascii="Times New Roman"/>
          <w:b w:val="false"/>
          <w:i w:val="false"/>
          <w:color w:val="000000"/>
          <w:sz w:val="28"/>
        </w:rPr>
        <w:t xml:space="preserve">
          3901.30  - этиленнiң винилацетатпен полимерлестер </w:t>
      </w:r>
      <w:r>
        <w:br/>
      </w:r>
      <w:r>
        <w:rPr>
          <w:rFonts w:ascii="Times New Roman"/>
          <w:b w:val="false"/>
          <w:i w:val="false"/>
          <w:color w:val="000000"/>
          <w:sz w:val="28"/>
        </w:rPr>
        <w:t xml:space="preserve">
          3901.90  - өзгелерi </w:t>
      </w:r>
      <w:r>
        <w:br/>
      </w:r>
      <w:r>
        <w:rPr>
          <w:rFonts w:ascii="Times New Roman"/>
          <w:b w:val="false"/>
          <w:i w:val="false"/>
          <w:color w:val="000000"/>
          <w:sz w:val="28"/>
        </w:rPr>
        <w:t xml:space="preserve">
39.02              Бастапқы нысандардағы пропиленнiң немесе басқа </w:t>
      </w:r>
      <w:r>
        <w:br/>
      </w:r>
      <w:r>
        <w:rPr>
          <w:rFonts w:ascii="Times New Roman"/>
          <w:b w:val="false"/>
          <w:i w:val="false"/>
          <w:color w:val="000000"/>
          <w:sz w:val="28"/>
        </w:rPr>
        <w:t xml:space="preserve">
                   олефиндердiң полимерлерi: </w:t>
      </w:r>
      <w:r>
        <w:br/>
      </w:r>
      <w:r>
        <w:rPr>
          <w:rFonts w:ascii="Times New Roman"/>
          <w:b w:val="false"/>
          <w:i w:val="false"/>
          <w:color w:val="000000"/>
          <w:sz w:val="28"/>
        </w:rPr>
        <w:t xml:space="preserve">
          3902.10  - полипропилен </w:t>
      </w:r>
      <w:r>
        <w:br/>
      </w:r>
      <w:r>
        <w:rPr>
          <w:rFonts w:ascii="Times New Roman"/>
          <w:b w:val="false"/>
          <w:i w:val="false"/>
          <w:color w:val="000000"/>
          <w:sz w:val="28"/>
        </w:rPr>
        <w:t xml:space="preserve">
          3902.20  - полиизобутилен </w:t>
      </w:r>
      <w:r>
        <w:br/>
      </w:r>
      <w:r>
        <w:rPr>
          <w:rFonts w:ascii="Times New Roman"/>
          <w:b w:val="false"/>
          <w:i w:val="false"/>
          <w:color w:val="000000"/>
          <w:sz w:val="28"/>
        </w:rPr>
        <w:t xml:space="preserve">
          3902.30  - пропиленнiң полимерлестерi </w:t>
      </w:r>
      <w:r>
        <w:br/>
      </w:r>
      <w:r>
        <w:rPr>
          <w:rFonts w:ascii="Times New Roman"/>
          <w:b w:val="false"/>
          <w:i w:val="false"/>
          <w:color w:val="000000"/>
          <w:sz w:val="28"/>
        </w:rPr>
        <w:t xml:space="preserve">
          3902.90  - өзгелерi </w:t>
      </w:r>
      <w:r>
        <w:br/>
      </w:r>
      <w:r>
        <w:rPr>
          <w:rFonts w:ascii="Times New Roman"/>
          <w:b w:val="false"/>
          <w:i w:val="false"/>
          <w:color w:val="000000"/>
          <w:sz w:val="28"/>
        </w:rPr>
        <w:t xml:space="preserve">
39.03              Бастапқы нысандардағы стиролдың полимерлері: </w:t>
      </w:r>
      <w:r>
        <w:br/>
      </w:r>
      <w:r>
        <w:rPr>
          <w:rFonts w:ascii="Times New Roman"/>
          <w:b w:val="false"/>
          <w:i w:val="false"/>
          <w:color w:val="000000"/>
          <w:sz w:val="28"/>
        </w:rPr>
        <w:t xml:space="preserve">
                   - полистирол: </w:t>
      </w:r>
      <w:r>
        <w:br/>
      </w:r>
      <w:r>
        <w:rPr>
          <w:rFonts w:ascii="Times New Roman"/>
          <w:b w:val="false"/>
          <w:i w:val="false"/>
          <w:color w:val="000000"/>
          <w:sz w:val="28"/>
        </w:rPr>
        <w:t xml:space="preserve">
          3903.11  -- көбiктелген </w:t>
      </w:r>
      <w:r>
        <w:br/>
      </w:r>
      <w:r>
        <w:rPr>
          <w:rFonts w:ascii="Times New Roman"/>
          <w:b w:val="false"/>
          <w:i w:val="false"/>
          <w:color w:val="000000"/>
          <w:sz w:val="28"/>
        </w:rPr>
        <w:t xml:space="preserve">
          3903.19  -- басқа </w:t>
      </w:r>
      <w:r>
        <w:br/>
      </w:r>
      <w:r>
        <w:rPr>
          <w:rFonts w:ascii="Times New Roman"/>
          <w:b w:val="false"/>
          <w:i w:val="false"/>
          <w:color w:val="000000"/>
          <w:sz w:val="28"/>
        </w:rPr>
        <w:t xml:space="preserve">
          3903.20  -- стиролакрилонитрильдiк полимерлестер (SAN) </w:t>
      </w:r>
      <w:r>
        <w:br/>
      </w:r>
      <w:r>
        <w:rPr>
          <w:rFonts w:ascii="Times New Roman"/>
          <w:b w:val="false"/>
          <w:i w:val="false"/>
          <w:color w:val="000000"/>
          <w:sz w:val="28"/>
        </w:rPr>
        <w:t xml:space="preserve">
          3903.30  -- акрилонитрилбутадиенстиролдық </w:t>
      </w:r>
      <w:r>
        <w:br/>
      </w:r>
      <w:r>
        <w:rPr>
          <w:rFonts w:ascii="Times New Roman"/>
          <w:b w:val="false"/>
          <w:i w:val="false"/>
          <w:color w:val="000000"/>
          <w:sz w:val="28"/>
        </w:rPr>
        <w:t xml:space="preserve">
                   полимерлестер(SAN) </w:t>
      </w:r>
      <w:r>
        <w:br/>
      </w:r>
      <w:r>
        <w:rPr>
          <w:rFonts w:ascii="Times New Roman"/>
          <w:b w:val="false"/>
          <w:i w:val="false"/>
          <w:color w:val="000000"/>
          <w:sz w:val="28"/>
        </w:rPr>
        <w:t xml:space="preserve">
          3903.90  -- өзгелер </w:t>
      </w:r>
    </w:p>
    <w:p>
      <w:pPr>
        <w:spacing w:after="0"/>
        <w:ind w:left="0"/>
        <w:jc w:val="both"/>
      </w:pPr>
      <w:r>
        <w:rPr>
          <w:rFonts w:ascii="Times New Roman"/>
          <w:b w:val="false"/>
          <w:i w:val="false"/>
          <w:color w:val="000000"/>
          <w:sz w:val="28"/>
        </w:rPr>
        <w:t xml:space="preserve">ҮІІ 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39.04/07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39.04              Бастапқы нысандардағы винилхлоридтiң немесе </w:t>
      </w:r>
      <w:r>
        <w:br/>
      </w:r>
      <w:r>
        <w:rPr>
          <w:rFonts w:ascii="Times New Roman"/>
          <w:b w:val="false"/>
          <w:i w:val="false"/>
          <w:color w:val="000000"/>
          <w:sz w:val="28"/>
        </w:rPr>
        <w:t xml:space="preserve">
                   басқа галогенденген олефиндердiң полимерлерi: </w:t>
      </w:r>
      <w:r>
        <w:br/>
      </w:r>
      <w:r>
        <w:rPr>
          <w:rFonts w:ascii="Times New Roman"/>
          <w:b w:val="false"/>
          <w:i w:val="false"/>
          <w:color w:val="000000"/>
          <w:sz w:val="28"/>
        </w:rPr>
        <w:t xml:space="preserve">
          3904.10   - поливинилхлорид, басқа құрамдас бөлiктермен </w:t>
      </w:r>
      <w:r>
        <w:br/>
      </w:r>
      <w:r>
        <w:rPr>
          <w:rFonts w:ascii="Times New Roman"/>
          <w:b w:val="false"/>
          <w:i w:val="false"/>
          <w:color w:val="000000"/>
          <w:sz w:val="28"/>
        </w:rPr>
        <w:t xml:space="preserve">
                   араласпаған </w:t>
      </w:r>
      <w:r>
        <w:br/>
      </w:r>
      <w:r>
        <w:rPr>
          <w:rFonts w:ascii="Times New Roman"/>
          <w:b w:val="false"/>
          <w:i w:val="false"/>
          <w:color w:val="000000"/>
          <w:sz w:val="28"/>
        </w:rPr>
        <w:t xml:space="preserve">
                   - басқа поливинилхлорид: </w:t>
      </w:r>
      <w:r>
        <w:br/>
      </w:r>
      <w:r>
        <w:rPr>
          <w:rFonts w:ascii="Times New Roman"/>
          <w:b w:val="false"/>
          <w:i w:val="false"/>
          <w:color w:val="000000"/>
          <w:sz w:val="28"/>
        </w:rPr>
        <w:t xml:space="preserve">
          3904.21  -- пластифицирленбеген </w:t>
      </w:r>
      <w:r>
        <w:br/>
      </w:r>
      <w:r>
        <w:rPr>
          <w:rFonts w:ascii="Times New Roman"/>
          <w:b w:val="false"/>
          <w:i w:val="false"/>
          <w:color w:val="000000"/>
          <w:sz w:val="28"/>
        </w:rPr>
        <w:t xml:space="preserve">
          3904.22  -- пластифицирленген </w:t>
      </w:r>
      <w:r>
        <w:br/>
      </w:r>
      <w:r>
        <w:rPr>
          <w:rFonts w:ascii="Times New Roman"/>
          <w:b w:val="false"/>
          <w:i w:val="false"/>
          <w:color w:val="000000"/>
          <w:sz w:val="28"/>
        </w:rPr>
        <w:t xml:space="preserve">
          3904.30  - винилхлоридтiң және винилацетаттың </w:t>
      </w:r>
      <w:r>
        <w:br/>
      </w:r>
      <w:r>
        <w:rPr>
          <w:rFonts w:ascii="Times New Roman"/>
          <w:b w:val="false"/>
          <w:i w:val="false"/>
          <w:color w:val="000000"/>
          <w:sz w:val="28"/>
        </w:rPr>
        <w:t xml:space="preserve">
                   полимерлестерi </w:t>
      </w:r>
      <w:r>
        <w:br/>
      </w:r>
      <w:r>
        <w:rPr>
          <w:rFonts w:ascii="Times New Roman"/>
          <w:b w:val="false"/>
          <w:i w:val="false"/>
          <w:color w:val="000000"/>
          <w:sz w:val="28"/>
        </w:rPr>
        <w:t xml:space="preserve">
          3904.40  - винилхлоридтiң басқа полимерлестерi </w:t>
      </w:r>
      <w:r>
        <w:br/>
      </w:r>
      <w:r>
        <w:rPr>
          <w:rFonts w:ascii="Times New Roman"/>
          <w:b w:val="false"/>
          <w:i w:val="false"/>
          <w:color w:val="000000"/>
          <w:sz w:val="28"/>
        </w:rPr>
        <w:t xml:space="preserve">
          3904.50  - винилиденхлоридтiң полимерлерi </w:t>
      </w:r>
      <w:r>
        <w:br/>
      </w:r>
      <w:r>
        <w:rPr>
          <w:rFonts w:ascii="Times New Roman"/>
          <w:b w:val="false"/>
          <w:i w:val="false"/>
          <w:color w:val="000000"/>
          <w:sz w:val="28"/>
        </w:rPr>
        <w:t xml:space="preserve">
                   - фторполимерлер: </w:t>
      </w:r>
      <w:r>
        <w:br/>
      </w:r>
      <w:r>
        <w:rPr>
          <w:rFonts w:ascii="Times New Roman"/>
          <w:b w:val="false"/>
          <w:i w:val="false"/>
          <w:color w:val="000000"/>
          <w:sz w:val="28"/>
        </w:rPr>
        <w:t xml:space="preserve">
          3904.61  -- политетрафторэтилен </w:t>
      </w:r>
      <w:r>
        <w:br/>
      </w:r>
      <w:r>
        <w:rPr>
          <w:rFonts w:ascii="Times New Roman"/>
          <w:b w:val="false"/>
          <w:i w:val="false"/>
          <w:color w:val="000000"/>
          <w:sz w:val="28"/>
        </w:rPr>
        <w:t xml:space="preserve">
          3904.69  -- өзгелерi </w:t>
      </w:r>
      <w:r>
        <w:br/>
      </w:r>
      <w:r>
        <w:rPr>
          <w:rFonts w:ascii="Times New Roman"/>
          <w:b w:val="false"/>
          <w:i w:val="false"/>
          <w:color w:val="000000"/>
          <w:sz w:val="28"/>
        </w:rPr>
        <w:t xml:space="preserve">
          3904.90  - өзгелерi </w:t>
      </w:r>
      <w:r>
        <w:br/>
      </w:r>
      <w:r>
        <w:rPr>
          <w:rFonts w:ascii="Times New Roman"/>
          <w:b w:val="false"/>
          <w:i w:val="false"/>
          <w:color w:val="000000"/>
          <w:sz w:val="28"/>
        </w:rPr>
        <w:t xml:space="preserve">
39.05              Бастапқы нысандардағы винилацетаттың немесе </w:t>
      </w:r>
      <w:r>
        <w:br/>
      </w:r>
      <w:r>
        <w:rPr>
          <w:rFonts w:ascii="Times New Roman"/>
          <w:b w:val="false"/>
          <w:i w:val="false"/>
          <w:color w:val="000000"/>
          <w:sz w:val="28"/>
        </w:rPr>
        <w:t xml:space="preserve">
                   басқа күрделi винилдiк эфирлердiң полимерлерi; </w:t>
      </w:r>
      <w:r>
        <w:br/>
      </w:r>
      <w:r>
        <w:rPr>
          <w:rFonts w:ascii="Times New Roman"/>
          <w:b w:val="false"/>
          <w:i w:val="false"/>
          <w:color w:val="000000"/>
          <w:sz w:val="28"/>
        </w:rPr>
        <w:t xml:space="preserve">
                   бастапқы нысандардағы басқа винилдiк полимерлер: </w:t>
      </w:r>
      <w:r>
        <w:br/>
      </w:r>
      <w:r>
        <w:rPr>
          <w:rFonts w:ascii="Times New Roman"/>
          <w:b w:val="false"/>
          <w:i w:val="false"/>
          <w:color w:val="000000"/>
          <w:sz w:val="28"/>
        </w:rPr>
        <w:t xml:space="preserve">
                   - поливинилацетат: </w:t>
      </w:r>
      <w:r>
        <w:br/>
      </w:r>
      <w:r>
        <w:rPr>
          <w:rFonts w:ascii="Times New Roman"/>
          <w:b w:val="false"/>
          <w:i w:val="false"/>
          <w:color w:val="000000"/>
          <w:sz w:val="28"/>
        </w:rPr>
        <w:t xml:space="preserve">
          3905.12  -- су дисперсиялары түрiндегi </w:t>
      </w:r>
      <w:r>
        <w:br/>
      </w:r>
      <w:r>
        <w:rPr>
          <w:rFonts w:ascii="Times New Roman"/>
          <w:b w:val="false"/>
          <w:i w:val="false"/>
          <w:color w:val="000000"/>
          <w:sz w:val="28"/>
        </w:rPr>
        <w:t xml:space="preserve">
          3905.19  -- басқа </w:t>
      </w:r>
      <w:r>
        <w:br/>
      </w:r>
      <w:r>
        <w:rPr>
          <w:rFonts w:ascii="Times New Roman"/>
          <w:b w:val="false"/>
          <w:i w:val="false"/>
          <w:color w:val="000000"/>
          <w:sz w:val="28"/>
        </w:rPr>
        <w:t xml:space="preserve">
                   - винилацетат полимерлестерi: </w:t>
      </w:r>
      <w:r>
        <w:br/>
      </w:r>
      <w:r>
        <w:rPr>
          <w:rFonts w:ascii="Times New Roman"/>
          <w:b w:val="false"/>
          <w:i w:val="false"/>
          <w:color w:val="000000"/>
          <w:sz w:val="28"/>
        </w:rPr>
        <w:t xml:space="preserve">
          3905.21  -- су дисперсиялары түрiндегi </w:t>
      </w:r>
      <w:r>
        <w:br/>
      </w:r>
      <w:r>
        <w:rPr>
          <w:rFonts w:ascii="Times New Roman"/>
          <w:b w:val="false"/>
          <w:i w:val="false"/>
          <w:color w:val="000000"/>
          <w:sz w:val="28"/>
        </w:rPr>
        <w:t xml:space="preserve">
          3905.29  -- өзгелерi </w:t>
      </w:r>
      <w:r>
        <w:br/>
      </w:r>
      <w:r>
        <w:rPr>
          <w:rFonts w:ascii="Times New Roman"/>
          <w:b w:val="false"/>
          <w:i w:val="false"/>
          <w:color w:val="000000"/>
          <w:sz w:val="28"/>
        </w:rPr>
        <w:t xml:space="preserve">
          3905.30  - құрамында гидролизденбеген ацетаттық топтар </w:t>
      </w:r>
      <w:r>
        <w:br/>
      </w:r>
      <w:r>
        <w:rPr>
          <w:rFonts w:ascii="Times New Roman"/>
          <w:b w:val="false"/>
          <w:i w:val="false"/>
          <w:color w:val="000000"/>
          <w:sz w:val="28"/>
        </w:rPr>
        <w:t xml:space="preserve">
                   болатын немесе болмайтын поливинилдiк спирт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3905.91  -- полимерлестер </w:t>
      </w:r>
      <w:r>
        <w:br/>
      </w:r>
      <w:r>
        <w:rPr>
          <w:rFonts w:ascii="Times New Roman"/>
          <w:b w:val="false"/>
          <w:i w:val="false"/>
          <w:color w:val="000000"/>
          <w:sz w:val="28"/>
        </w:rPr>
        <w:t xml:space="preserve">
          3905.99  -- өзгелерi </w:t>
      </w:r>
      <w:r>
        <w:br/>
      </w:r>
      <w:r>
        <w:rPr>
          <w:rFonts w:ascii="Times New Roman"/>
          <w:b w:val="false"/>
          <w:i w:val="false"/>
          <w:color w:val="000000"/>
          <w:sz w:val="28"/>
        </w:rPr>
        <w:t xml:space="preserve">
39.06              Бастапқы нысандардағы акрилдiк полимерлер: </w:t>
      </w:r>
      <w:r>
        <w:br/>
      </w:r>
      <w:r>
        <w:rPr>
          <w:rFonts w:ascii="Times New Roman"/>
          <w:b w:val="false"/>
          <w:i w:val="false"/>
          <w:color w:val="000000"/>
          <w:sz w:val="28"/>
        </w:rPr>
        <w:t xml:space="preserve">
          3906.10  - полиметилметакрилат </w:t>
      </w:r>
      <w:r>
        <w:br/>
      </w:r>
      <w:r>
        <w:rPr>
          <w:rFonts w:ascii="Times New Roman"/>
          <w:b w:val="false"/>
          <w:i w:val="false"/>
          <w:color w:val="000000"/>
          <w:sz w:val="28"/>
        </w:rPr>
        <w:t xml:space="preserve">
          3906.90  - өзгелерi </w:t>
      </w:r>
      <w:r>
        <w:br/>
      </w:r>
      <w:r>
        <w:rPr>
          <w:rFonts w:ascii="Times New Roman"/>
          <w:b w:val="false"/>
          <w:i w:val="false"/>
          <w:color w:val="000000"/>
          <w:sz w:val="28"/>
        </w:rPr>
        <w:t xml:space="preserve">
39.07              Бастапқы нысандардағы полиацеталилер, қарапайым </w:t>
      </w:r>
      <w:r>
        <w:br/>
      </w:r>
      <w:r>
        <w:rPr>
          <w:rFonts w:ascii="Times New Roman"/>
          <w:b w:val="false"/>
          <w:i w:val="false"/>
          <w:color w:val="000000"/>
          <w:sz w:val="28"/>
        </w:rPr>
        <w:t xml:space="preserve">
                   басқа полиэфирлер және эпоксидтiк </w:t>
      </w:r>
      <w:r>
        <w:br/>
      </w:r>
      <w:r>
        <w:rPr>
          <w:rFonts w:ascii="Times New Roman"/>
          <w:b w:val="false"/>
          <w:i w:val="false"/>
          <w:color w:val="000000"/>
          <w:sz w:val="28"/>
        </w:rPr>
        <w:t xml:space="preserve">
                   шайырлар; бастапқы нысандардағы поликарбонаттар, </w:t>
      </w:r>
      <w:r>
        <w:br/>
      </w:r>
      <w:r>
        <w:rPr>
          <w:rFonts w:ascii="Times New Roman"/>
          <w:b w:val="false"/>
          <w:i w:val="false"/>
          <w:color w:val="000000"/>
          <w:sz w:val="28"/>
        </w:rPr>
        <w:t xml:space="preserve">
                   алкидті шайырлар, күрделi полиаллильдi эфирлер </w:t>
      </w:r>
      <w:r>
        <w:br/>
      </w:r>
      <w:r>
        <w:rPr>
          <w:rFonts w:ascii="Times New Roman"/>
          <w:b w:val="false"/>
          <w:i w:val="false"/>
          <w:color w:val="000000"/>
          <w:sz w:val="28"/>
        </w:rPr>
        <w:t xml:space="preserve">
                   және басқа күрделi полиэфирлер </w:t>
      </w:r>
      <w:r>
        <w:br/>
      </w:r>
      <w:r>
        <w:rPr>
          <w:rFonts w:ascii="Times New Roman"/>
          <w:b w:val="false"/>
          <w:i w:val="false"/>
          <w:color w:val="000000"/>
          <w:sz w:val="28"/>
        </w:rPr>
        <w:t xml:space="preserve">
          3907.10  - полиацеталилер </w:t>
      </w:r>
      <w:r>
        <w:br/>
      </w:r>
      <w:r>
        <w:rPr>
          <w:rFonts w:ascii="Times New Roman"/>
          <w:b w:val="false"/>
          <w:i w:val="false"/>
          <w:color w:val="000000"/>
          <w:sz w:val="28"/>
        </w:rPr>
        <w:t xml:space="preserve">
          3907.20  - басқа да қарапайым полиэфирлер </w:t>
      </w:r>
      <w:r>
        <w:br/>
      </w:r>
      <w:r>
        <w:rPr>
          <w:rFonts w:ascii="Times New Roman"/>
          <w:b w:val="false"/>
          <w:i w:val="false"/>
          <w:color w:val="000000"/>
          <w:sz w:val="28"/>
        </w:rPr>
        <w:t xml:space="preserve">
          3907.30  - эпосидтiк шайырлар </w:t>
      </w:r>
      <w:r>
        <w:br/>
      </w:r>
      <w:r>
        <w:rPr>
          <w:rFonts w:ascii="Times New Roman"/>
          <w:b w:val="false"/>
          <w:i w:val="false"/>
          <w:color w:val="000000"/>
          <w:sz w:val="28"/>
        </w:rPr>
        <w:t xml:space="preserve">
          3907.40  - поликарбонаттар </w:t>
      </w:r>
      <w:r>
        <w:br/>
      </w:r>
      <w:r>
        <w:rPr>
          <w:rFonts w:ascii="Times New Roman"/>
          <w:b w:val="false"/>
          <w:i w:val="false"/>
          <w:color w:val="000000"/>
          <w:sz w:val="28"/>
        </w:rPr>
        <w:t xml:space="preserve">
          3907.50  - алкидтiк шайырлар </w:t>
      </w:r>
      <w:r>
        <w:br/>
      </w:r>
      <w:r>
        <w:rPr>
          <w:rFonts w:ascii="Times New Roman"/>
          <w:b w:val="false"/>
          <w:i w:val="false"/>
          <w:color w:val="000000"/>
          <w:sz w:val="28"/>
        </w:rPr>
        <w:t xml:space="preserve">
          3907.60  - полиэтилентерефталат </w:t>
      </w:r>
      <w:r>
        <w:br/>
      </w:r>
      <w:r>
        <w:rPr>
          <w:rFonts w:ascii="Times New Roman"/>
          <w:b w:val="false"/>
          <w:i w:val="false"/>
          <w:color w:val="000000"/>
          <w:sz w:val="28"/>
        </w:rPr>
        <w:t xml:space="preserve">
                   - басқа да қарапайым полиэфирлер </w:t>
      </w:r>
    </w:p>
    <w:p>
      <w:pPr>
        <w:spacing w:after="0"/>
        <w:ind w:left="0"/>
        <w:jc w:val="both"/>
      </w:pPr>
      <w:r>
        <w:rPr>
          <w:rFonts w:ascii="Times New Roman"/>
          <w:b w:val="false"/>
          <w:i w:val="false"/>
          <w:color w:val="000000"/>
          <w:sz w:val="28"/>
        </w:rPr>
        <w:t xml:space="preserve">ҮІІ бөлiм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39.07/13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3907.91  -- қорландырылмағандар </w:t>
      </w:r>
      <w:r>
        <w:br/>
      </w:r>
      <w:r>
        <w:rPr>
          <w:rFonts w:ascii="Times New Roman"/>
          <w:b w:val="false"/>
          <w:i w:val="false"/>
          <w:color w:val="000000"/>
          <w:sz w:val="28"/>
        </w:rPr>
        <w:t xml:space="preserve">
          3907.99  -- өзгелерi </w:t>
      </w:r>
      <w:r>
        <w:br/>
      </w:r>
      <w:r>
        <w:rPr>
          <w:rFonts w:ascii="Times New Roman"/>
          <w:b w:val="false"/>
          <w:i w:val="false"/>
          <w:color w:val="000000"/>
          <w:sz w:val="28"/>
        </w:rPr>
        <w:t xml:space="preserve">
39.08              Бастапқы нысандардағы полиамидтер: </w:t>
      </w:r>
      <w:r>
        <w:br/>
      </w:r>
      <w:r>
        <w:rPr>
          <w:rFonts w:ascii="Times New Roman"/>
          <w:b w:val="false"/>
          <w:i w:val="false"/>
          <w:color w:val="000000"/>
          <w:sz w:val="28"/>
        </w:rPr>
        <w:t xml:space="preserve">
          3908.10  - полиамид-6, -12,-6,6, -6,9, -6,10 немесе -4,12 </w:t>
      </w:r>
      <w:r>
        <w:br/>
      </w:r>
      <w:r>
        <w:rPr>
          <w:rFonts w:ascii="Times New Roman"/>
          <w:b w:val="false"/>
          <w:i w:val="false"/>
          <w:color w:val="000000"/>
          <w:sz w:val="28"/>
        </w:rPr>
        <w:t xml:space="preserve">
          3908.90  - өзгелерi </w:t>
      </w:r>
      <w:r>
        <w:br/>
      </w:r>
      <w:r>
        <w:rPr>
          <w:rFonts w:ascii="Times New Roman"/>
          <w:b w:val="false"/>
          <w:i w:val="false"/>
          <w:color w:val="000000"/>
          <w:sz w:val="28"/>
        </w:rPr>
        <w:t xml:space="preserve">
39.09              Бастапқы нысандардағы амино-альдегидтiк </w:t>
      </w:r>
      <w:r>
        <w:br/>
      </w:r>
      <w:r>
        <w:rPr>
          <w:rFonts w:ascii="Times New Roman"/>
          <w:b w:val="false"/>
          <w:i w:val="false"/>
          <w:color w:val="000000"/>
          <w:sz w:val="28"/>
        </w:rPr>
        <w:t xml:space="preserve">
                   шайырлар, феноло-альдегидтiк шайырлар жәнe </w:t>
      </w:r>
      <w:r>
        <w:br/>
      </w:r>
      <w:r>
        <w:rPr>
          <w:rFonts w:ascii="Times New Roman"/>
          <w:b w:val="false"/>
          <w:i w:val="false"/>
          <w:color w:val="000000"/>
          <w:sz w:val="28"/>
        </w:rPr>
        <w:t xml:space="preserve">
                   полиуретандар: </w:t>
      </w:r>
      <w:r>
        <w:br/>
      </w:r>
      <w:r>
        <w:rPr>
          <w:rFonts w:ascii="Times New Roman"/>
          <w:b w:val="false"/>
          <w:i w:val="false"/>
          <w:color w:val="000000"/>
          <w:sz w:val="28"/>
        </w:rPr>
        <w:t xml:space="preserve">
          3909.10  - карбамидтiк және тиокарбамидтiк шайырлар </w:t>
      </w:r>
      <w:r>
        <w:br/>
      </w:r>
      <w:r>
        <w:rPr>
          <w:rFonts w:ascii="Times New Roman"/>
          <w:b w:val="false"/>
          <w:i w:val="false"/>
          <w:color w:val="000000"/>
          <w:sz w:val="28"/>
        </w:rPr>
        <w:t xml:space="preserve">
          3909.20  - меламиндiк шайырлар </w:t>
      </w:r>
      <w:r>
        <w:br/>
      </w:r>
      <w:r>
        <w:rPr>
          <w:rFonts w:ascii="Times New Roman"/>
          <w:b w:val="false"/>
          <w:i w:val="false"/>
          <w:color w:val="000000"/>
          <w:sz w:val="28"/>
        </w:rPr>
        <w:t xml:space="preserve">
          3909.30  - басқа амино-альдегидтiк шайырлар </w:t>
      </w:r>
      <w:r>
        <w:br/>
      </w:r>
      <w:r>
        <w:rPr>
          <w:rFonts w:ascii="Times New Roman"/>
          <w:b w:val="false"/>
          <w:i w:val="false"/>
          <w:color w:val="000000"/>
          <w:sz w:val="28"/>
        </w:rPr>
        <w:t xml:space="preserve">
          3909.40  - феноло-альдегидтiк шайырлар </w:t>
      </w:r>
      <w:r>
        <w:br/>
      </w:r>
      <w:r>
        <w:rPr>
          <w:rFonts w:ascii="Times New Roman"/>
          <w:b w:val="false"/>
          <w:i w:val="false"/>
          <w:color w:val="000000"/>
          <w:sz w:val="28"/>
        </w:rPr>
        <w:t xml:space="preserve">
          3909.50  - полиуретандар </w:t>
      </w:r>
      <w:r>
        <w:br/>
      </w:r>
      <w:r>
        <w:rPr>
          <w:rFonts w:ascii="Times New Roman"/>
          <w:b w:val="false"/>
          <w:i w:val="false"/>
          <w:color w:val="000000"/>
          <w:sz w:val="28"/>
        </w:rPr>
        <w:t xml:space="preserve">
39.10     3910.00  Бастапқы нысандардағы силикондар. </w:t>
      </w:r>
      <w:r>
        <w:br/>
      </w:r>
      <w:r>
        <w:rPr>
          <w:rFonts w:ascii="Times New Roman"/>
          <w:b w:val="false"/>
          <w:i w:val="false"/>
          <w:color w:val="000000"/>
          <w:sz w:val="28"/>
        </w:rPr>
        <w:t xml:space="preserve">
39.11              Аталған топқа 3-ескертуде көрсетiлген </w:t>
      </w:r>
      <w:r>
        <w:br/>
      </w:r>
      <w:r>
        <w:rPr>
          <w:rFonts w:ascii="Times New Roman"/>
          <w:b w:val="false"/>
          <w:i w:val="false"/>
          <w:color w:val="000000"/>
          <w:sz w:val="28"/>
        </w:rPr>
        <w:t xml:space="preserve">
                   бастапқы нысандардағы мұнайлық шайырлар, </w:t>
      </w:r>
      <w:r>
        <w:br/>
      </w:r>
      <w:r>
        <w:rPr>
          <w:rFonts w:ascii="Times New Roman"/>
          <w:b w:val="false"/>
          <w:i w:val="false"/>
          <w:color w:val="000000"/>
          <w:sz w:val="28"/>
        </w:rPr>
        <w:t xml:space="preserve">
                   кумароно-индендiк шайырлар, политерпендер, </w:t>
      </w:r>
      <w:r>
        <w:br/>
      </w:r>
      <w:r>
        <w:rPr>
          <w:rFonts w:ascii="Times New Roman"/>
          <w:b w:val="false"/>
          <w:i w:val="false"/>
          <w:color w:val="000000"/>
          <w:sz w:val="28"/>
        </w:rPr>
        <w:t xml:space="preserve">
                   полисульфидтер, полисульфондар және басқа жерде </w:t>
      </w:r>
      <w:r>
        <w:br/>
      </w:r>
      <w:r>
        <w:rPr>
          <w:rFonts w:ascii="Times New Roman"/>
          <w:b w:val="false"/>
          <w:i w:val="false"/>
          <w:color w:val="000000"/>
          <w:sz w:val="28"/>
        </w:rPr>
        <w:t xml:space="preserve">
                   аталмаған немесе енгiзiлмеген өзге де өнiмдер: </w:t>
      </w:r>
      <w:r>
        <w:br/>
      </w:r>
      <w:r>
        <w:rPr>
          <w:rFonts w:ascii="Times New Roman"/>
          <w:b w:val="false"/>
          <w:i w:val="false"/>
          <w:color w:val="000000"/>
          <w:sz w:val="28"/>
        </w:rPr>
        <w:t xml:space="preserve">
          3911.10  - мұнайлық, кумарондық, индендiк немесе кумароно- </w:t>
      </w:r>
      <w:r>
        <w:br/>
      </w:r>
      <w:r>
        <w:rPr>
          <w:rFonts w:ascii="Times New Roman"/>
          <w:b w:val="false"/>
          <w:i w:val="false"/>
          <w:color w:val="000000"/>
          <w:sz w:val="28"/>
        </w:rPr>
        <w:t xml:space="preserve">
                   идендiк шайырлар және политерпендер </w:t>
      </w:r>
      <w:r>
        <w:br/>
      </w:r>
      <w:r>
        <w:rPr>
          <w:rFonts w:ascii="Times New Roman"/>
          <w:b w:val="false"/>
          <w:i w:val="false"/>
          <w:color w:val="000000"/>
          <w:sz w:val="28"/>
        </w:rPr>
        <w:t xml:space="preserve">
          3911.90  - өзгелерi </w:t>
      </w:r>
      <w:r>
        <w:br/>
      </w:r>
      <w:r>
        <w:rPr>
          <w:rFonts w:ascii="Times New Roman"/>
          <w:b w:val="false"/>
          <w:i w:val="false"/>
          <w:color w:val="000000"/>
          <w:sz w:val="28"/>
        </w:rPr>
        <w:t xml:space="preserve">
39.12              Бастапқы нысандардағы целлюлоза және оның </w:t>
      </w:r>
      <w:r>
        <w:br/>
      </w:r>
      <w:r>
        <w:rPr>
          <w:rFonts w:ascii="Times New Roman"/>
          <w:b w:val="false"/>
          <w:i w:val="false"/>
          <w:color w:val="000000"/>
          <w:sz w:val="28"/>
        </w:rPr>
        <w:t xml:space="preserve">
                   басқа жерде аталмаған немесе енгiзiлмеген </w:t>
      </w:r>
      <w:r>
        <w:br/>
      </w:r>
      <w:r>
        <w:rPr>
          <w:rFonts w:ascii="Times New Roman"/>
          <w:b w:val="false"/>
          <w:i w:val="false"/>
          <w:color w:val="000000"/>
          <w:sz w:val="28"/>
        </w:rPr>
        <w:t xml:space="preserve">
                   химиялық туындылары: </w:t>
      </w:r>
      <w:r>
        <w:br/>
      </w:r>
      <w:r>
        <w:rPr>
          <w:rFonts w:ascii="Times New Roman"/>
          <w:b w:val="false"/>
          <w:i w:val="false"/>
          <w:color w:val="000000"/>
          <w:sz w:val="28"/>
        </w:rPr>
        <w:t xml:space="preserve">
                   - целлюлоза ацетаттары: </w:t>
      </w:r>
      <w:r>
        <w:br/>
      </w:r>
      <w:r>
        <w:rPr>
          <w:rFonts w:ascii="Times New Roman"/>
          <w:b w:val="false"/>
          <w:i w:val="false"/>
          <w:color w:val="000000"/>
          <w:sz w:val="28"/>
        </w:rPr>
        <w:t xml:space="preserve">
          3912.11  - пластифицирленбеген </w:t>
      </w:r>
      <w:r>
        <w:br/>
      </w:r>
      <w:r>
        <w:rPr>
          <w:rFonts w:ascii="Times New Roman"/>
          <w:b w:val="false"/>
          <w:i w:val="false"/>
          <w:color w:val="000000"/>
          <w:sz w:val="28"/>
        </w:rPr>
        <w:t xml:space="preserve">
          3912.12  -- пластифицирленген </w:t>
      </w:r>
      <w:r>
        <w:br/>
      </w:r>
      <w:r>
        <w:rPr>
          <w:rFonts w:ascii="Times New Roman"/>
          <w:b w:val="false"/>
          <w:i w:val="false"/>
          <w:color w:val="000000"/>
          <w:sz w:val="28"/>
        </w:rPr>
        <w:t xml:space="preserve">
          3912.20  - целлюлоза нитраттары (коллодийлердi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 целлюлозаның қарапайым эфирлерi: </w:t>
      </w:r>
      <w:r>
        <w:br/>
      </w:r>
      <w:r>
        <w:rPr>
          <w:rFonts w:ascii="Times New Roman"/>
          <w:b w:val="false"/>
          <w:i w:val="false"/>
          <w:color w:val="000000"/>
          <w:sz w:val="28"/>
        </w:rPr>
        <w:t xml:space="preserve">
          3912.31  -- карбоксилметилцеллюлоза және оның тұздары </w:t>
      </w:r>
      <w:r>
        <w:br/>
      </w:r>
      <w:r>
        <w:rPr>
          <w:rFonts w:ascii="Times New Roman"/>
          <w:b w:val="false"/>
          <w:i w:val="false"/>
          <w:color w:val="000000"/>
          <w:sz w:val="28"/>
        </w:rPr>
        <w:t xml:space="preserve">
          3912.39  -- өзгелерi </w:t>
      </w:r>
      <w:r>
        <w:br/>
      </w:r>
      <w:r>
        <w:rPr>
          <w:rFonts w:ascii="Times New Roman"/>
          <w:b w:val="false"/>
          <w:i w:val="false"/>
          <w:color w:val="000000"/>
          <w:sz w:val="28"/>
        </w:rPr>
        <w:t xml:space="preserve">
          3912.90  - өзгелерi </w:t>
      </w:r>
      <w:r>
        <w:br/>
      </w:r>
      <w:r>
        <w:rPr>
          <w:rFonts w:ascii="Times New Roman"/>
          <w:b w:val="false"/>
          <w:i w:val="false"/>
          <w:color w:val="000000"/>
          <w:sz w:val="28"/>
        </w:rPr>
        <w:t xml:space="preserve">
39.13              Бастапқы нысандардағы табиғи полимерлер </w:t>
      </w:r>
      <w:r>
        <w:br/>
      </w:r>
      <w:r>
        <w:rPr>
          <w:rFonts w:ascii="Times New Roman"/>
          <w:b w:val="false"/>
          <w:i w:val="false"/>
          <w:color w:val="000000"/>
          <w:sz w:val="28"/>
        </w:rPr>
        <w:t xml:space="preserve">
                   (мысалы, альгиндiк қышқыл) және басқа жерде </w:t>
      </w:r>
      <w:r>
        <w:br/>
      </w:r>
      <w:r>
        <w:rPr>
          <w:rFonts w:ascii="Times New Roman"/>
          <w:b w:val="false"/>
          <w:i w:val="false"/>
          <w:color w:val="000000"/>
          <w:sz w:val="28"/>
        </w:rPr>
        <w:t xml:space="preserve">
                   аталмаған және енгiзiлмеген өзгертiлген табиғи </w:t>
      </w:r>
      <w:r>
        <w:br/>
      </w:r>
      <w:r>
        <w:rPr>
          <w:rFonts w:ascii="Times New Roman"/>
          <w:b w:val="false"/>
          <w:i w:val="false"/>
          <w:color w:val="000000"/>
          <w:sz w:val="28"/>
        </w:rPr>
        <w:t xml:space="preserve">
                   полимерлер (мысалы, қатырылған протеиндер, </w:t>
      </w:r>
      <w:r>
        <w:br/>
      </w:r>
      <w:r>
        <w:rPr>
          <w:rFonts w:ascii="Times New Roman"/>
          <w:b w:val="false"/>
          <w:i w:val="false"/>
          <w:color w:val="000000"/>
          <w:sz w:val="28"/>
        </w:rPr>
        <w:t xml:space="preserve">
                   табиғи көксағыздың химиялық туындылары) </w:t>
      </w:r>
      <w:r>
        <w:br/>
      </w:r>
      <w:r>
        <w:rPr>
          <w:rFonts w:ascii="Times New Roman"/>
          <w:b w:val="false"/>
          <w:i w:val="false"/>
          <w:color w:val="000000"/>
          <w:sz w:val="28"/>
        </w:rPr>
        <w:t xml:space="preserve">
          3913.10  - альгиндiк қышқыл, оның тұздары және </w:t>
      </w:r>
      <w:r>
        <w:br/>
      </w:r>
      <w:r>
        <w:rPr>
          <w:rFonts w:ascii="Times New Roman"/>
          <w:b w:val="false"/>
          <w:i w:val="false"/>
          <w:color w:val="000000"/>
          <w:sz w:val="28"/>
        </w:rPr>
        <w:t xml:space="preserve">
                   күрделi эфирлерi </w:t>
      </w:r>
      <w:r>
        <w:br/>
      </w:r>
      <w:r>
        <w:rPr>
          <w:rFonts w:ascii="Times New Roman"/>
          <w:b w:val="false"/>
          <w:i w:val="false"/>
          <w:color w:val="000000"/>
          <w:sz w:val="28"/>
        </w:rPr>
        <w:t xml:space="preserve">
          3913.90  - өзгелерi </w:t>
      </w:r>
    </w:p>
    <w:p>
      <w:pPr>
        <w:spacing w:after="0"/>
        <w:ind w:left="0"/>
        <w:jc w:val="both"/>
      </w:pPr>
      <w:r>
        <w:rPr>
          <w:rFonts w:ascii="Times New Roman"/>
          <w:b w:val="false"/>
          <w:i w:val="false"/>
          <w:color w:val="000000"/>
          <w:sz w:val="28"/>
        </w:rPr>
        <w:t xml:space="preserve">ҮІІ 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39.14/18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39.14     3914.00  Бастапқы нысандардағы, 39.01-39.13 тауар </w:t>
      </w:r>
      <w:r>
        <w:br/>
      </w:r>
      <w:r>
        <w:rPr>
          <w:rFonts w:ascii="Times New Roman"/>
          <w:b w:val="false"/>
          <w:i w:val="false"/>
          <w:color w:val="000000"/>
          <w:sz w:val="28"/>
        </w:rPr>
        <w:t xml:space="preserve">
                   позицияларының полимерлер негiзiнде алынған </w:t>
      </w:r>
      <w:r>
        <w:br/>
      </w:r>
      <w:r>
        <w:rPr>
          <w:rFonts w:ascii="Times New Roman"/>
          <w:b w:val="false"/>
          <w:i w:val="false"/>
          <w:color w:val="000000"/>
          <w:sz w:val="28"/>
        </w:rPr>
        <w:t xml:space="preserve">
                   ион алмастырғыш шайырлар. </w:t>
      </w:r>
      <w:r>
        <w:br/>
      </w:r>
      <w:r>
        <w:rPr>
          <w:rFonts w:ascii="Times New Roman"/>
          <w:b w:val="false"/>
          <w:i w:val="false"/>
          <w:color w:val="000000"/>
          <w:sz w:val="28"/>
        </w:rPr>
        <w:t xml:space="preserve">
                   II. Қалдықтар, кесінділер және сынықтар; шала </w:t>
      </w:r>
      <w:r>
        <w:br/>
      </w:r>
      <w:r>
        <w:rPr>
          <w:rFonts w:ascii="Times New Roman"/>
          <w:b w:val="false"/>
          <w:i w:val="false"/>
          <w:color w:val="000000"/>
          <w:sz w:val="28"/>
        </w:rPr>
        <w:t xml:space="preserve">
                   фабрикаттар; бұйымдар </w:t>
      </w:r>
      <w:r>
        <w:br/>
      </w:r>
      <w:r>
        <w:rPr>
          <w:rFonts w:ascii="Times New Roman"/>
          <w:b w:val="false"/>
          <w:i w:val="false"/>
          <w:color w:val="000000"/>
          <w:sz w:val="28"/>
        </w:rPr>
        <w:t xml:space="preserve">
39.15              Пластмассадан жасалған қалдықтар, кесiндiлер </w:t>
      </w:r>
      <w:r>
        <w:br/>
      </w:r>
      <w:r>
        <w:rPr>
          <w:rFonts w:ascii="Times New Roman"/>
          <w:b w:val="false"/>
          <w:i w:val="false"/>
          <w:color w:val="000000"/>
          <w:sz w:val="28"/>
        </w:rPr>
        <w:t xml:space="preserve">
                   және сынықтар: </w:t>
      </w:r>
      <w:r>
        <w:br/>
      </w:r>
      <w:r>
        <w:rPr>
          <w:rFonts w:ascii="Times New Roman"/>
          <w:b w:val="false"/>
          <w:i w:val="false"/>
          <w:color w:val="000000"/>
          <w:sz w:val="28"/>
        </w:rPr>
        <w:t xml:space="preserve">
          3915.10  - этиленнiң полимерлерiнен </w:t>
      </w:r>
      <w:r>
        <w:br/>
      </w:r>
      <w:r>
        <w:rPr>
          <w:rFonts w:ascii="Times New Roman"/>
          <w:b w:val="false"/>
          <w:i w:val="false"/>
          <w:color w:val="000000"/>
          <w:sz w:val="28"/>
        </w:rPr>
        <w:t xml:space="preserve">
          3915.20  - стиролдың полимерлерiнен </w:t>
      </w:r>
      <w:r>
        <w:br/>
      </w:r>
      <w:r>
        <w:rPr>
          <w:rFonts w:ascii="Times New Roman"/>
          <w:b w:val="false"/>
          <w:i w:val="false"/>
          <w:color w:val="000000"/>
          <w:sz w:val="28"/>
        </w:rPr>
        <w:t xml:space="preserve">
          3915.30  - винилхлоридтiң полимерлерiнен </w:t>
      </w:r>
      <w:r>
        <w:br/>
      </w:r>
      <w:r>
        <w:rPr>
          <w:rFonts w:ascii="Times New Roman"/>
          <w:b w:val="false"/>
          <w:i w:val="false"/>
          <w:color w:val="000000"/>
          <w:sz w:val="28"/>
        </w:rPr>
        <w:t xml:space="preserve">
          3915.90  - басқа пластмассалардан </w:t>
      </w:r>
      <w:r>
        <w:br/>
      </w:r>
      <w:r>
        <w:rPr>
          <w:rFonts w:ascii="Times New Roman"/>
          <w:b w:val="false"/>
          <w:i w:val="false"/>
          <w:color w:val="000000"/>
          <w:sz w:val="28"/>
        </w:rPr>
        <w:t xml:space="preserve">
39.16              Пластмассадан жасалған көлденең қимасының </w:t>
      </w:r>
      <w:r>
        <w:br/>
      </w:r>
      <w:r>
        <w:rPr>
          <w:rFonts w:ascii="Times New Roman"/>
          <w:b w:val="false"/>
          <w:i w:val="false"/>
          <w:color w:val="000000"/>
          <w:sz w:val="28"/>
        </w:rPr>
        <w:t xml:space="preserve">
                   мөлшерi 1 мм аспайтын бетi өңделген немесе </w:t>
      </w:r>
      <w:r>
        <w:br/>
      </w:r>
      <w:r>
        <w:rPr>
          <w:rFonts w:ascii="Times New Roman"/>
          <w:b w:val="false"/>
          <w:i w:val="false"/>
          <w:color w:val="000000"/>
          <w:sz w:val="28"/>
        </w:rPr>
        <w:t xml:space="preserve">
                   өңделмеген, бiрақ өзгеше өңдеуге түспеген </w:t>
      </w:r>
      <w:r>
        <w:br/>
      </w:r>
      <w:r>
        <w:rPr>
          <w:rFonts w:ascii="Times New Roman"/>
          <w:b w:val="false"/>
          <w:i w:val="false"/>
          <w:color w:val="000000"/>
          <w:sz w:val="28"/>
        </w:rPr>
        <w:t xml:space="preserve">
                   моножiп, шыбықтар, өзектер және фасондық </w:t>
      </w:r>
      <w:r>
        <w:br/>
      </w:r>
      <w:r>
        <w:rPr>
          <w:rFonts w:ascii="Times New Roman"/>
          <w:b w:val="false"/>
          <w:i w:val="false"/>
          <w:color w:val="000000"/>
          <w:sz w:val="28"/>
        </w:rPr>
        <w:t xml:space="preserve">
                   профильдер: </w:t>
      </w:r>
      <w:r>
        <w:br/>
      </w:r>
      <w:r>
        <w:rPr>
          <w:rFonts w:ascii="Times New Roman"/>
          <w:b w:val="false"/>
          <w:i w:val="false"/>
          <w:color w:val="000000"/>
          <w:sz w:val="28"/>
        </w:rPr>
        <w:t xml:space="preserve">
          3916.10  - этиленнiң полимерлерiнен </w:t>
      </w:r>
      <w:r>
        <w:br/>
      </w:r>
      <w:r>
        <w:rPr>
          <w:rFonts w:ascii="Times New Roman"/>
          <w:b w:val="false"/>
          <w:i w:val="false"/>
          <w:color w:val="000000"/>
          <w:sz w:val="28"/>
        </w:rPr>
        <w:t xml:space="preserve">
          3916.20  - винилхлоридтiң полимерлерiнен </w:t>
      </w:r>
      <w:r>
        <w:br/>
      </w:r>
      <w:r>
        <w:rPr>
          <w:rFonts w:ascii="Times New Roman"/>
          <w:b w:val="false"/>
          <w:i w:val="false"/>
          <w:color w:val="000000"/>
          <w:sz w:val="28"/>
        </w:rPr>
        <w:t xml:space="preserve">
          3916.90  - өзге пластмассалардан </w:t>
      </w:r>
      <w:r>
        <w:br/>
      </w:r>
      <w:r>
        <w:rPr>
          <w:rFonts w:ascii="Times New Roman"/>
          <w:b w:val="false"/>
          <w:i w:val="false"/>
          <w:color w:val="000000"/>
          <w:sz w:val="28"/>
        </w:rPr>
        <w:t xml:space="preserve">
39.17              Пластмассадан жасалған құбырлар, түтіктер және </w:t>
      </w:r>
      <w:r>
        <w:br/>
      </w:r>
      <w:r>
        <w:rPr>
          <w:rFonts w:ascii="Times New Roman"/>
          <w:b w:val="false"/>
          <w:i w:val="false"/>
          <w:color w:val="000000"/>
          <w:sz w:val="28"/>
        </w:rPr>
        <w:t xml:space="preserve">
                   құбыршектер, олардың фитингтерi (мысалы </w:t>
      </w:r>
      <w:r>
        <w:br/>
      </w:r>
      <w:r>
        <w:rPr>
          <w:rFonts w:ascii="Times New Roman"/>
          <w:b w:val="false"/>
          <w:i w:val="false"/>
          <w:color w:val="000000"/>
          <w:sz w:val="28"/>
        </w:rPr>
        <w:t xml:space="preserve">
                   қосылыстар, фланцтер): </w:t>
      </w:r>
      <w:r>
        <w:br/>
      </w:r>
      <w:r>
        <w:rPr>
          <w:rFonts w:ascii="Times New Roman"/>
          <w:b w:val="false"/>
          <w:i w:val="false"/>
          <w:color w:val="000000"/>
          <w:sz w:val="28"/>
        </w:rPr>
        <w:t xml:space="preserve">
          3917.10  - қатырылған протеиндер немесе целлюлоздық </w:t>
      </w:r>
      <w:r>
        <w:br/>
      </w:r>
      <w:r>
        <w:rPr>
          <w:rFonts w:ascii="Times New Roman"/>
          <w:b w:val="false"/>
          <w:i w:val="false"/>
          <w:color w:val="000000"/>
          <w:sz w:val="28"/>
        </w:rPr>
        <w:t xml:space="preserve">
                   материалдардан жасанды қабықшалар (шұжық </w:t>
      </w:r>
      <w:r>
        <w:br/>
      </w:r>
      <w:r>
        <w:rPr>
          <w:rFonts w:ascii="Times New Roman"/>
          <w:b w:val="false"/>
          <w:i w:val="false"/>
          <w:color w:val="000000"/>
          <w:sz w:val="28"/>
        </w:rPr>
        <w:t xml:space="preserve">
                   өнiмдерi үшiн) </w:t>
      </w:r>
      <w:r>
        <w:br/>
      </w:r>
      <w:r>
        <w:rPr>
          <w:rFonts w:ascii="Times New Roman"/>
          <w:b w:val="false"/>
          <w:i w:val="false"/>
          <w:color w:val="000000"/>
          <w:sz w:val="28"/>
        </w:rPr>
        <w:t xml:space="preserve">
                   - қатты құбырлар, түтiктер және құбыршектер: </w:t>
      </w:r>
      <w:r>
        <w:br/>
      </w:r>
      <w:r>
        <w:rPr>
          <w:rFonts w:ascii="Times New Roman"/>
          <w:b w:val="false"/>
          <w:i w:val="false"/>
          <w:color w:val="000000"/>
          <w:sz w:val="28"/>
        </w:rPr>
        <w:t xml:space="preserve">
          3917.21  - этилен полимерлерiнен </w:t>
      </w:r>
      <w:r>
        <w:br/>
      </w:r>
      <w:r>
        <w:rPr>
          <w:rFonts w:ascii="Times New Roman"/>
          <w:b w:val="false"/>
          <w:i w:val="false"/>
          <w:color w:val="000000"/>
          <w:sz w:val="28"/>
        </w:rPr>
        <w:t xml:space="preserve">
          3917.22  - пропилен полимерлерiнен </w:t>
      </w:r>
      <w:r>
        <w:br/>
      </w:r>
      <w:r>
        <w:rPr>
          <w:rFonts w:ascii="Times New Roman"/>
          <w:b w:val="false"/>
          <w:i w:val="false"/>
          <w:color w:val="000000"/>
          <w:sz w:val="28"/>
        </w:rPr>
        <w:t xml:space="preserve">
          3917.23  - винилхлорид полимерлерiнен </w:t>
      </w:r>
      <w:r>
        <w:br/>
      </w:r>
      <w:r>
        <w:rPr>
          <w:rFonts w:ascii="Times New Roman"/>
          <w:b w:val="false"/>
          <w:i w:val="false"/>
          <w:color w:val="000000"/>
          <w:sz w:val="28"/>
        </w:rPr>
        <w:t xml:space="preserve">
          3917.29  - басқа да пластмассалардан </w:t>
      </w:r>
      <w:r>
        <w:br/>
      </w:r>
      <w:r>
        <w:rPr>
          <w:rFonts w:ascii="Times New Roman"/>
          <w:b w:val="false"/>
          <w:i w:val="false"/>
          <w:color w:val="000000"/>
          <w:sz w:val="28"/>
        </w:rPr>
        <w:t xml:space="preserve">
                   - басқа құбырлар, түтiктер және құбыршектер </w:t>
      </w:r>
      <w:r>
        <w:br/>
      </w:r>
      <w:r>
        <w:rPr>
          <w:rFonts w:ascii="Times New Roman"/>
          <w:b w:val="false"/>
          <w:i w:val="false"/>
          <w:color w:val="000000"/>
          <w:sz w:val="28"/>
        </w:rPr>
        <w:t xml:space="preserve">
          3917.31  - 27,6 Мпа дейiнгi қысымды көтеретiн икемдi </w:t>
      </w:r>
      <w:r>
        <w:br/>
      </w:r>
      <w:r>
        <w:rPr>
          <w:rFonts w:ascii="Times New Roman"/>
          <w:b w:val="false"/>
          <w:i w:val="false"/>
          <w:color w:val="000000"/>
          <w:sz w:val="28"/>
        </w:rPr>
        <w:t xml:space="preserve">
                   құбырлар, түтiктер және құбыршектер </w:t>
      </w:r>
      <w:r>
        <w:br/>
      </w:r>
      <w:r>
        <w:rPr>
          <w:rFonts w:ascii="Times New Roman"/>
          <w:b w:val="false"/>
          <w:i w:val="false"/>
          <w:color w:val="000000"/>
          <w:sz w:val="28"/>
        </w:rPr>
        <w:t xml:space="preserve">
          3917.32  - өзгелерi, өзге материалдармен арқауланбаған </w:t>
      </w:r>
      <w:r>
        <w:br/>
      </w:r>
      <w:r>
        <w:rPr>
          <w:rFonts w:ascii="Times New Roman"/>
          <w:b w:val="false"/>
          <w:i w:val="false"/>
          <w:color w:val="000000"/>
          <w:sz w:val="28"/>
        </w:rPr>
        <w:t xml:space="preserve">
                   немесе қиыстырылмаған, фитингiсiз </w:t>
      </w:r>
      <w:r>
        <w:br/>
      </w:r>
      <w:r>
        <w:rPr>
          <w:rFonts w:ascii="Times New Roman"/>
          <w:b w:val="false"/>
          <w:i w:val="false"/>
          <w:color w:val="000000"/>
          <w:sz w:val="28"/>
        </w:rPr>
        <w:t xml:space="preserve">
          3917.33  - өзгелерi, өзге материалдармен арқауланбаған </w:t>
      </w:r>
      <w:r>
        <w:br/>
      </w:r>
      <w:r>
        <w:rPr>
          <w:rFonts w:ascii="Times New Roman"/>
          <w:b w:val="false"/>
          <w:i w:val="false"/>
          <w:color w:val="000000"/>
          <w:sz w:val="28"/>
        </w:rPr>
        <w:t xml:space="preserve">
                   немесе қиыстырылмаған, фитингiсiз </w:t>
      </w:r>
      <w:r>
        <w:br/>
      </w:r>
      <w:r>
        <w:rPr>
          <w:rFonts w:ascii="Times New Roman"/>
          <w:b w:val="false"/>
          <w:i w:val="false"/>
          <w:color w:val="000000"/>
          <w:sz w:val="28"/>
        </w:rPr>
        <w:t xml:space="preserve">
          3917.39  -- өзгелерi </w:t>
      </w:r>
      <w:r>
        <w:br/>
      </w:r>
      <w:r>
        <w:rPr>
          <w:rFonts w:ascii="Times New Roman"/>
          <w:b w:val="false"/>
          <w:i w:val="false"/>
          <w:color w:val="000000"/>
          <w:sz w:val="28"/>
        </w:rPr>
        <w:t xml:space="preserve">
          3917.40  - фитингiлер </w:t>
      </w:r>
      <w:r>
        <w:br/>
      </w:r>
      <w:r>
        <w:rPr>
          <w:rFonts w:ascii="Times New Roman"/>
          <w:b w:val="false"/>
          <w:i w:val="false"/>
          <w:color w:val="000000"/>
          <w:sz w:val="28"/>
        </w:rPr>
        <w:t xml:space="preserve">
39.18              Пластмассадан жасалған едендерге арналатын </w:t>
      </w:r>
      <w:r>
        <w:br/>
      </w:r>
      <w:r>
        <w:rPr>
          <w:rFonts w:ascii="Times New Roman"/>
          <w:b w:val="false"/>
          <w:i w:val="false"/>
          <w:color w:val="000000"/>
          <w:sz w:val="28"/>
        </w:rPr>
        <w:t xml:space="preserve">
                   рулондардағы немесе пластиналардағы жабындар, </w:t>
      </w:r>
      <w:r>
        <w:br/>
      </w:r>
      <w:r>
        <w:rPr>
          <w:rFonts w:ascii="Times New Roman"/>
          <w:b w:val="false"/>
          <w:i w:val="false"/>
          <w:color w:val="000000"/>
          <w:sz w:val="28"/>
        </w:rPr>
        <w:t xml:space="preserve">
                   өздiгінен жабысатындар немесе өздiгiнен </w:t>
      </w:r>
      <w:r>
        <w:br/>
      </w:r>
      <w:r>
        <w:rPr>
          <w:rFonts w:ascii="Times New Roman"/>
          <w:b w:val="false"/>
          <w:i w:val="false"/>
          <w:color w:val="000000"/>
          <w:sz w:val="28"/>
        </w:rPr>
        <w:t xml:space="preserve">
                   жабыспайтындар; осы топқа 9-ескертуде </w:t>
      </w:r>
      <w:r>
        <w:br/>
      </w:r>
      <w:r>
        <w:rPr>
          <w:rFonts w:ascii="Times New Roman"/>
          <w:b w:val="false"/>
          <w:i w:val="false"/>
          <w:color w:val="000000"/>
          <w:sz w:val="28"/>
        </w:rPr>
        <w:t xml:space="preserve">
                   көрсетiлген пластмассадан жасалған қабырғалар </w:t>
      </w:r>
      <w:r>
        <w:br/>
      </w:r>
      <w:r>
        <w:rPr>
          <w:rFonts w:ascii="Times New Roman"/>
          <w:b w:val="false"/>
          <w:i w:val="false"/>
          <w:color w:val="000000"/>
          <w:sz w:val="28"/>
        </w:rPr>
        <w:t xml:space="preserve">
                   немесе төбелерге арналған жабындар: </w:t>
      </w:r>
    </w:p>
    <w:p>
      <w:pPr>
        <w:spacing w:after="0"/>
        <w:ind w:left="0"/>
        <w:jc w:val="both"/>
      </w:pPr>
      <w:r>
        <w:rPr>
          <w:rFonts w:ascii="Times New Roman"/>
          <w:b w:val="false"/>
          <w:i w:val="false"/>
          <w:color w:val="000000"/>
          <w:sz w:val="28"/>
        </w:rPr>
        <w:t xml:space="preserve">YII бөлiм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39.18 </w:t>
      </w:r>
      <w:r>
        <w:rPr>
          <w:rFonts w:ascii="Times New Roman"/>
          <w:b w:val="false"/>
          <w:i w:val="false"/>
          <w:color w:val="000000"/>
          <w:vertAlign w:val="subscript"/>
        </w:rPr>
        <w:t xml:space="preserve">2 </w:t>
      </w:r>
      <w:r>
        <w:rPr>
          <w:rFonts w:ascii="Times New Roman"/>
          <w:b w:val="false"/>
          <w:i w:val="false"/>
          <w:color w:val="000000"/>
          <w:sz w:val="28"/>
        </w:rPr>
        <w:t xml:space="preserve">/20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3918.10  - винилхлорид полимерлерiнен </w:t>
      </w:r>
      <w:r>
        <w:br/>
      </w:r>
      <w:r>
        <w:rPr>
          <w:rFonts w:ascii="Times New Roman"/>
          <w:b w:val="false"/>
          <w:i w:val="false"/>
          <w:color w:val="000000"/>
          <w:sz w:val="28"/>
        </w:rPr>
        <w:t xml:space="preserve">
          3918.90  - басқа пластмассалардан </w:t>
      </w:r>
      <w:r>
        <w:br/>
      </w:r>
      <w:r>
        <w:rPr>
          <w:rFonts w:ascii="Times New Roman"/>
          <w:b w:val="false"/>
          <w:i w:val="false"/>
          <w:color w:val="000000"/>
          <w:sz w:val="28"/>
        </w:rPr>
        <w:t xml:space="preserve">
39.19              Пластмассадан жасалған тақтайлар, табақтар, </w:t>
      </w:r>
      <w:r>
        <w:br/>
      </w:r>
      <w:r>
        <w:rPr>
          <w:rFonts w:ascii="Times New Roman"/>
          <w:b w:val="false"/>
          <w:i w:val="false"/>
          <w:color w:val="000000"/>
          <w:sz w:val="28"/>
        </w:rPr>
        <w:t xml:space="preserve">
                   пленка, фольга және белдiктер немесе </w:t>
      </w:r>
      <w:r>
        <w:br/>
      </w:r>
      <w:r>
        <w:rPr>
          <w:rFonts w:ascii="Times New Roman"/>
          <w:b w:val="false"/>
          <w:i w:val="false"/>
          <w:color w:val="000000"/>
          <w:sz w:val="28"/>
        </w:rPr>
        <w:t xml:space="preserve">
                   рулондардағы немесе рулондарға оралмаған басқа </w:t>
      </w:r>
      <w:r>
        <w:br/>
      </w:r>
      <w:r>
        <w:rPr>
          <w:rFonts w:ascii="Times New Roman"/>
          <w:b w:val="false"/>
          <w:i w:val="false"/>
          <w:color w:val="000000"/>
          <w:sz w:val="28"/>
        </w:rPr>
        <w:t xml:space="preserve">
                   да өздiгiнен жабысатын жазық нысандар: </w:t>
      </w:r>
      <w:r>
        <w:br/>
      </w:r>
      <w:r>
        <w:rPr>
          <w:rFonts w:ascii="Times New Roman"/>
          <w:b w:val="false"/>
          <w:i w:val="false"/>
          <w:color w:val="000000"/>
          <w:sz w:val="28"/>
        </w:rPr>
        <w:t xml:space="preserve">
          3919.10  - енi 20 см-ден асатын рулондардағы </w:t>
      </w:r>
      <w:r>
        <w:br/>
      </w:r>
      <w:r>
        <w:rPr>
          <w:rFonts w:ascii="Times New Roman"/>
          <w:b w:val="false"/>
          <w:i w:val="false"/>
          <w:color w:val="000000"/>
          <w:sz w:val="28"/>
        </w:rPr>
        <w:t xml:space="preserve">
          3919.90  - өзгелерi </w:t>
      </w:r>
      <w:r>
        <w:br/>
      </w:r>
      <w:r>
        <w:rPr>
          <w:rFonts w:ascii="Times New Roman"/>
          <w:b w:val="false"/>
          <w:i w:val="false"/>
          <w:color w:val="000000"/>
          <w:sz w:val="28"/>
        </w:rPr>
        <w:t xml:space="preserve">
39.20              Кеуектi емес және арқауланбаған, қабат-қабат </w:t>
      </w:r>
      <w:r>
        <w:br/>
      </w:r>
      <w:r>
        <w:rPr>
          <w:rFonts w:ascii="Times New Roman"/>
          <w:b w:val="false"/>
          <w:i w:val="false"/>
          <w:color w:val="000000"/>
          <w:sz w:val="28"/>
        </w:rPr>
        <w:t xml:space="preserve">
                   емес, төсенiшсiз және басқа материалдармен ұқсас </w:t>
      </w:r>
      <w:r>
        <w:br/>
      </w:r>
      <w:r>
        <w:rPr>
          <w:rFonts w:ascii="Times New Roman"/>
          <w:b w:val="false"/>
          <w:i w:val="false"/>
          <w:color w:val="000000"/>
          <w:sz w:val="28"/>
        </w:rPr>
        <w:t xml:space="preserve">
                   әдiспен қосылмаған пластмассадан жасалған </w:t>
      </w:r>
      <w:r>
        <w:br/>
      </w:r>
      <w:r>
        <w:rPr>
          <w:rFonts w:ascii="Times New Roman"/>
          <w:b w:val="false"/>
          <w:i w:val="false"/>
          <w:color w:val="000000"/>
          <w:sz w:val="28"/>
        </w:rPr>
        <w:t xml:space="preserve">
                   тақтайлар, табақтар, пленкалар, белдiктер немесе </w:t>
      </w:r>
      <w:r>
        <w:br/>
      </w:r>
      <w:r>
        <w:rPr>
          <w:rFonts w:ascii="Times New Roman"/>
          <w:b w:val="false"/>
          <w:i w:val="false"/>
          <w:color w:val="000000"/>
          <w:sz w:val="28"/>
        </w:rPr>
        <w:t xml:space="preserve">
                   ленталар, өзгелерi: </w:t>
      </w:r>
      <w:r>
        <w:br/>
      </w:r>
      <w:r>
        <w:rPr>
          <w:rFonts w:ascii="Times New Roman"/>
          <w:b w:val="false"/>
          <w:i w:val="false"/>
          <w:color w:val="000000"/>
          <w:sz w:val="28"/>
        </w:rPr>
        <w:t xml:space="preserve">
          3920.10  - этилен полимерлерiнен </w:t>
      </w:r>
      <w:r>
        <w:br/>
      </w:r>
      <w:r>
        <w:rPr>
          <w:rFonts w:ascii="Times New Roman"/>
          <w:b w:val="false"/>
          <w:i w:val="false"/>
          <w:color w:val="000000"/>
          <w:sz w:val="28"/>
        </w:rPr>
        <w:t xml:space="preserve">
          3920.20  - пропилен полимерлерiнен </w:t>
      </w:r>
      <w:r>
        <w:br/>
      </w:r>
      <w:r>
        <w:rPr>
          <w:rFonts w:ascii="Times New Roman"/>
          <w:b w:val="false"/>
          <w:i w:val="false"/>
          <w:color w:val="000000"/>
          <w:sz w:val="28"/>
        </w:rPr>
        <w:t xml:space="preserve">
          3920.30  - стирол полимерлерiнен </w:t>
      </w:r>
      <w:r>
        <w:br/>
      </w:r>
      <w:r>
        <w:rPr>
          <w:rFonts w:ascii="Times New Roman"/>
          <w:b w:val="false"/>
          <w:i w:val="false"/>
          <w:color w:val="000000"/>
          <w:sz w:val="28"/>
        </w:rPr>
        <w:t xml:space="preserve">
                   - винилхлорид полимерлерiнен: </w:t>
      </w:r>
      <w:r>
        <w:br/>
      </w:r>
      <w:r>
        <w:rPr>
          <w:rFonts w:ascii="Times New Roman"/>
          <w:b w:val="false"/>
          <w:i w:val="false"/>
          <w:color w:val="000000"/>
          <w:sz w:val="28"/>
        </w:rPr>
        <w:t xml:space="preserve">
          3920.43  -- массасы 6% кем емес пластификаторлары бар </w:t>
      </w:r>
      <w:r>
        <w:br/>
      </w:r>
      <w:r>
        <w:rPr>
          <w:rFonts w:ascii="Times New Roman"/>
          <w:b w:val="false"/>
          <w:i w:val="false"/>
          <w:color w:val="000000"/>
          <w:sz w:val="28"/>
        </w:rPr>
        <w:t xml:space="preserve">
          3920.49  - өзгелерi </w:t>
      </w:r>
      <w:r>
        <w:br/>
      </w:r>
      <w:r>
        <w:rPr>
          <w:rFonts w:ascii="Times New Roman"/>
          <w:b w:val="false"/>
          <w:i w:val="false"/>
          <w:color w:val="000000"/>
          <w:sz w:val="28"/>
        </w:rPr>
        <w:t xml:space="preserve">
                   - акрилдiк полимерлерден: </w:t>
      </w:r>
      <w:r>
        <w:br/>
      </w:r>
      <w:r>
        <w:rPr>
          <w:rFonts w:ascii="Times New Roman"/>
          <w:b w:val="false"/>
          <w:i w:val="false"/>
          <w:color w:val="000000"/>
          <w:sz w:val="28"/>
        </w:rPr>
        <w:t xml:space="preserve">
          3920.51  - полиметилметакрилаттан </w:t>
      </w:r>
      <w:r>
        <w:br/>
      </w:r>
      <w:r>
        <w:rPr>
          <w:rFonts w:ascii="Times New Roman"/>
          <w:b w:val="false"/>
          <w:i w:val="false"/>
          <w:color w:val="000000"/>
          <w:sz w:val="28"/>
        </w:rPr>
        <w:t xml:space="preserve">
          3920.59  - өзгелерi </w:t>
      </w:r>
      <w:r>
        <w:br/>
      </w:r>
      <w:r>
        <w:rPr>
          <w:rFonts w:ascii="Times New Roman"/>
          <w:b w:val="false"/>
          <w:i w:val="false"/>
          <w:color w:val="000000"/>
          <w:sz w:val="28"/>
        </w:rPr>
        <w:t xml:space="preserve">
                   - поликарбонаттардан, алкидтiк </w:t>
      </w:r>
      <w:r>
        <w:br/>
      </w:r>
      <w:r>
        <w:rPr>
          <w:rFonts w:ascii="Times New Roman"/>
          <w:b w:val="false"/>
          <w:i w:val="false"/>
          <w:color w:val="000000"/>
          <w:sz w:val="28"/>
        </w:rPr>
        <w:t xml:space="preserve">
                   шайырлардан, полиалльдiк күрделi эфирлерден </w:t>
      </w:r>
      <w:r>
        <w:br/>
      </w:r>
      <w:r>
        <w:rPr>
          <w:rFonts w:ascii="Times New Roman"/>
          <w:b w:val="false"/>
          <w:i w:val="false"/>
          <w:color w:val="000000"/>
          <w:sz w:val="28"/>
        </w:rPr>
        <w:t xml:space="preserve">
                   немесе өзге күрделi полиэфирлерден: </w:t>
      </w:r>
      <w:r>
        <w:br/>
      </w:r>
      <w:r>
        <w:rPr>
          <w:rFonts w:ascii="Times New Roman"/>
          <w:b w:val="false"/>
          <w:i w:val="false"/>
          <w:color w:val="000000"/>
          <w:sz w:val="28"/>
        </w:rPr>
        <w:t xml:space="preserve">
          3920.61  - поликарбонаттардан </w:t>
      </w:r>
      <w:r>
        <w:br/>
      </w:r>
      <w:r>
        <w:rPr>
          <w:rFonts w:ascii="Times New Roman"/>
          <w:b w:val="false"/>
          <w:i w:val="false"/>
          <w:color w:val="000000"/>
          <w:sz w:val="28"/>
        </w:rPr>
        <w:t xml:space="preserve">
          3920.62  - полиэтилентерефталаттан </w:t>
      </w:r>
      <w:r>
        <w:br/>
      </w:r>
      <w:r>
        <w:rPr>
          <w:rFonts w:ascii="Times New Roman"/>
          <w:b w:val="false"/>
          <w:i w:val="false"/>
          <w:color w:val="000000"/>
          <w:sz w:val="28"/>
        </w:rPr>
        <w:t xml:space="preserve">
          3920.63  - қорландырылмаған күрделi полиэфирлерден </w:t>
      </w:r>
      <w:r>
        <w:br/>
      </w:r>
      <w:r>
        <w:rPr>
          <w:rFonts w:ascii="Times New Roman"/>
          <w:b w:val="false"/>
          <w:i w:val="false"/>
          <w:color w:val="000000"/>
          <w:sz w:val="28"/>
        </w:rPr>
        <w:t xml:space="preserve">
          3920.69  - өзге күрделi полиэфирлерден </w:t>
      </w:r>
      <w:r>
        <w:br/>
      </w:r>
      <w:r>
        <w:rPr>
          <w:rFonts w:ascii="Times New Roman"/>
          <w:b w:val="false"/>
          <w:i w:val="false"/>
          <w:color w:val="000000"/>
          <w:sz w:val="28"/>
        </w:rPr>
        <w:t xml:space="preserve">
                   - целлюлозадан немесе туындыларына: </w:t>
      </w:r>
      <w:r>
        <w:br/>
      </w:r>
      <w:r>
        <w:rPr>
          <w:rFonts w:ascii="Times New Roman"/>
          <w:b w:val="false"/>
          <w:i w:val="false"/>
          <w:color w:val="000000"/>
          <w:sz w:val="28"/>
        </w:rPr>
        <w:t xml:space="preserve">
          3920.71  - жаңғыртылған целлюлозадан </w:t>
      </w:r>
      <w:r>
        <w:br/>
      </w:r>
      <w:r>
        <w:rPr>
          <w:rFonts w:ascii="Times New Roman"/>
          <w:b w:val="false"/>
          <w:i w:val="false"/>
          <w:color w:val="000000"/>
          <w:sz w:val="28"/>
        </w:rPr>
        <w:t xml:space="preserve">
          3920.72  - вулкандалған талшықтан </w:t>
      </w:r>
      <w:r>
        <w:br/>
      </w:r>
      <w:r>
        <w:rPr>
          <w:rFonts w:ascii="Times New Roman"/>
          <w:b w:val="false"/>
          <w:i w:val="false"/>
          <w:color w:val="000000"/>
          <w:sz w:val="28"/>
        </w:rPr>
        <w:t xml:space="preserve">
          3920.73  - целлюлоза ацетатынан </w:t>
      </w:r>
      <w:r>
        <w:br/>
      </w:r>
      <w:r>
        <w:rPr>
          <w:rFonts w:ascii="Times New Roman"/>
          <w:b w:val="false"/>
          <w:i w:val="false"/>
          <w:color w:val="000000"/>
          <w:sz w:val="28"/>
        </w:rPr>
        <w:t xml:space="preserve">
          3920.79  - целлюлозаның өзге туындыларынан </w:t>
      </w:r>
      <w:r>
        <w:br/>
      </w:r>
      <w:r>
        <w:rPr>
          <w:rFonts w:ascii="Times New Roman"/>
          <w:b w:val="false"/>
          <w:i w:val="false"/>
          <w:color w:val="000000"/>
          <w:sz w:val="28"/>
        </w:rPr>
        <w:t xml:space="preserve">
                   - басқа пластмассалардан: </w:t>
      </w:r>
      <w:r>
        <w:br/>
      </w:r>
      <w:r>
        <w:rPr>
          <w:rFonts w:ascii="Times New Roman"/>
          <w:b w:val="false"/>
          <w:i w:val="false"/>
          <w:color w:val="000000"/>
          <w:sz w:val="28"/>
        </w:rPr>
        <w:t xml:space="preserve">
          3920.91  - поливинилбутиралдан </w:t>
      </w:r>
      <w:r>
        <w:br/>
      </w:r>
      <w:r>
        <w:rPr>
          <w:rFonts w:ascii="Times New Roman"/>
          <w:b w:val="false"/>
          <w:i w:val="false"/>
          <w:color w:val="000000"/>
          <w:sz w:val="28"/>
        </w:rPr>
        <w:t xml:space="preserve">
          3920.92  - полиамидтерден </w:t>
      </w:r>
      <w:r>
        <w:br/>
      </w:r>
      <w:r>
        <w:rPr>
          <w:rFonts w:ascii="Times New Roman"/>
          <w:b w:val="false"/>
          <w:i w:val="false"/>
          <w:color w:val="000000"/>
          <w:sz w:val="28"/>
        </w:rPr>
        <w:t xml:space="preserve">
          3920.93  -- амин-альдегидтiк шайырлардан </w:t>
      </w:r>
      <w:r>
        <w:br/>
      </w:r>
      <w:r>
        <w:rPr>
          <w:rFonts w:ascii="Times New Roman"/>
          <w:b w:val="false"/>
          <w:i w:val="false"/>
          <w:color w:val="000000"/>
          <w:sz w:val="28"/>
        </w:rPr>
        <w:t xml:space="preserve">
          3920.94  - фенол-альдегидтiк шайырлардан </w:t>
      </w:r>
      <w:r>
        <w:br/>
      </w:r>
      <w:r>
        <w:rPr>
          <w:rFonts w:ascii="Times New Roman"/>
          <w:b w:val="false"/>
          <w:i w:val="false"/>
          <w:color w:val="000000"/>
          <w:sz w:val="28"/>
        </w:rPr>
        <w:t xml:space="preserve">
          3920.99  -- басқа пластмассалардан </w:t>
      </w:r>
    </w:p>
    <w:p>
      <w:pPr>
        <w:spacing w:after="0"/>
        <w:ind w:left="0"/>
        <w:jc w:val="both"/>
      </w:pPr>
      <w:r>
        <w:rPr>
          <w:rFonts w:ascii="Times New Roman"/>
          <w:b w:val="false"/>
          <w:i w:val="false"/>
          <w:color w:val="000000"/>
          <w:sz w:val="28"/>
        </w:rPr>
        <w:t xml:space="preserve">ҮІІ бөлiм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39.21/25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39.21              Пластмассадан жасалған өзге де тақтайлар, </w:t>
      </w:r>
      <w:r>
        <w:br/>
      </w:r>
      <w:r>
        <w:rPr>
          <w:rFonts w:ascii="Times New Roman"/>
          <w:b w:val="false"/>
          <w:i w:val="false"/>
          <w:color w:val="000000"/>
          <w:sz w:val="28"/>
        </w:rPr>
        <w:t xml:space="preserve">
                   табақтар, пленкалар және белдiктер </w:t>
      </w:r>
      <w:r>
        <w:br/>
      </w:r>
      <w:r>
        <w:rPr>
          <w:rFonts w:ascii="Times New Roman"/>
          <w:b w:val="false"/>
          <w:i w:val="false"/>
          <w:color w:val="000000"/>
          <w:sz w:val="28"/>
        </w:rPr>
        <w:t xml:space="preserve">
                   немесе ленталар: </w:t>
      </w:r>
      <w:r>
        <w:br/>
      </w:r>
      <w:r>
        <w:rPr>
          <w:rFonts w:ascii="Times New Roman"/>
          <w:b w:val="false"/>
          <w:i w:val="false"/>
          <w:color w:val="000000"/>
          <w:sz w:val="28"/>
        </w:rPr>
        <w:t xml:space="preserve">
                   - кеуектелген </w:t>
      </w:r>
      <w:r>
        <w:br/>
      </w:r>
      <w:r>
        <w:rPr>
          <w:rFonts w:ascii="Times New Roman"/>
          <w:b w:val="false"/>
          <w:i w:val="false"/>
          <w:color w:val="000000"/>
          <w:sz w:val="28"/>
        </w:rPr>
        <w:t xml:space="preserve">
          3921.11  - стирол полимерлерiнен </w:t>
      </w:r>
      <w:r>
        <w:br/>
      </w:r>
      <w:r>
        <w:rPr>
          <w:rFonts w:ascii="Times New Roman"/>
          <w:b w:val="false"/>
          <w:i w:val="false"/>
          <w:color w:val="000000"/>
          <w:sz w:val="28"/>
        </w:rPr>
        <w:t xml:space="preserve">
          3921.12  -- винилхлорид полимерлерiнен </w:t>
      </w:r>
      <w:r>
        <w:br/>
      </w:r>
      <w:r>
        <w:rPr>
          <w:rFonts w:ascii="Times New Roman"/>
          <w:b w:val="false"/>
          <w:i w:val="false"/>
          <w:color w:val="000000"/>
          <w:sz w:val="28"/>
        </w:rPr>
        <w:t xml:space="preserve">
          3921.13  -- полиуретандардан </w:t>
      </w:r>
      <w:r>
        <w:br/>
      </w:r>
      <w:r>
        <w:rPr>
          <w:rFonts w:ascii="Times New Roman"/>
          <w:b w:val="false"/>
          <w:i w:val="false"/>
          <w:color w:val="000000"/>
          <w:sz w:val="28"/>
        </w:rPr>
        <w:t xml:space="preserve">
          3921.14  -- жаңғыртылған целлюлозадан </w:t>
      </w:r>
      <w:r>
        <w:br/>
      </w:r>
      <w:r>
        <w:rPr>
          <w:rFonts w:ascii="Times New Roman"/>
          <w:b w:val="false"/>
          <w:i w:val="false"/>
          <w:color w:val="000000"/>
          <w:sz w:val="28"/>
        </w:rPr>
        <w:t xml:space="preserve">
          3921.19  - басқа пластмассалардан </w:t>
      </w:r>
      <w:r>
        <w:br/>
      </w:r>
      <w:r>
        <w:rPr>
          <w:rFonts w:ascii="Times New Roman"/>
          <w:b w:val="false"/>
          <w:i w:val="false"/>
          <w:color w:val="000000"/>
          <w:sz w:val="28"/>
        </w:rPr>
        <w:t xml:space="preserve">
          3921.90  - өзгелерi </w:t>
      </w:r>
      <w:r>
        <w:br/>
      </w:r>
      <w:r>
        <w:rPr>
          <w:rFonts w:ascii="Times New Roman"/>
          <w:b w:val="false"/>
          <w:i w:val="false"/>
          <w:color w:val="000000"/>
          <w:sz w:val="28"/>
        </w:rPr>
        <w:t xml:space="preserve">
39.22              Пластмассадан жасалған ванналар, душтар, су </w:t>
      </w:r>
      <w:r>
        <w:br/>
      </w:r>
      <w:r>
        <w:rPr>
          <w:rFonts w:ascii="Times New Roman"/>
          <w:b w:val="false"/>
          <w:i w:val="false"/>
          <w:color w:val="000000"/>
          <w:sz w:val="28"/>
        </w:rPr>
        <w:t xml:space="preserve">
                   ағызуға арналған раковиналар, жуынуға арналған </w:t>
      </w:r>
      <w:r>
        <w:br/>
      </w:r>
      <w:r>
        <w:rPr>
          <w:rFonts w:ascii="Times New Roman"/>
          <w:b w:val="false"/>
          <w:i w:val="false"/>
          <w:color w:val="000000"/>
          <w:sz w:val="28"/>
        </w:rPr>
        <w:t xml:space="preserve">
                   раковиналар, биде, унитаздар, отыратын орындар </w:t>
      </w:r>
      <w:r>
        <w:br/>
      </w:r>
      <w:r>
        <w:rPr>
          <w:rFonts w:ascii="Times New Roman"/>
          <w:b w:val="false"/>
          <w:i w:val="false"/>
          <w:color w:val="000000"/>
          <w:sz w:val="28"/>
        </w:rPr>
        <w:t xml:space="preserve">
                   мен оларға арналған қақпақтар, ағызу бачоктары </w:t>
      </w:r>
      <w:r>
        <w:br/>
      </w:r>
      <w:r>
        <w:rPr>
          <w:rFonts w:ascii="Times New Roman"/>
          <w:b w:val="false"/>
          <w:i w:val="false"/>
          <w:color w:val="000000"/>
          <w:sz w:val="28"/>
        </w:rPr>
        <w:t xml:space="preserve">
                   және ұқсас санитарлық-техникалық бұйымдар: </w:t>
      </w:r>
      <w:r>
        <w:br/>
      </w:r>
      <w:r>
        <w:rPr>
          <w:rFonts w:ascii="Times New Roman"/>
          <w:b w:val="false"/>
          <w:i w:val="false"/>
          <w:color w:val="000000"/>
          <w:sz w:val="28"/>
        </w:rPr>
        <w:t xml:space="preserve">
          3922.10  - ванналар, душтар, су ағызуға арналған </w:t>
      </w:r>
      <w:r>
        <w:br/>
      </w:r>
      <w:r>
        <w:rPr>
          <w:rFonts w:ascii="Times New Roman"/>
          <w:b w:val="false"/>
          <w:i w:val="false"/>
          <w:color w:val="000000"/>
          <w:sz w:val="28"/>
        </w:rPr>
        <w:t xml:space="preserve">
                   раковиналар мен жуынуға арналған раковиналар </w:t>
      </w:r>
      <w:r>
        <w:br/>
      </w:r>
      <w:r>
        <w:rPr>
          <w:rFonts w:ascii="Times New Roman"/>
          <w:b w:val="false"/>
          <w:i w:val="false"/>
          <w:color w:val="000000"/>
          <w:sz w:val="28"/>
        </w:rPr>
        <w:t xml:space="preserve">
          3922.20  - унитаздарға арналған отыратын орындар мен </w:t>
      </w:r>
      <w:r>
        <w:br/>
      </w:r>
      <w:r>
        <w:rPr>
          <w:rFonts w:ascii="Times New Roman"/>
          <w:b w:val="false"/>
          <w:i w:val="false"/>
          <w:color w:val="000000"/>
          <w:sz w:val="28"/>
        </w:rPr>
        <w:t xml:space="preserve">
                   қақпақтар </w:t>
      </w:r>
      <w:r>
        <w:br/>
      </w:r>
      <w:r>
        <w:rPr>
          <w:rFonts w:ascii="Times New Roman"/>
          <w:b w:val="false"/>
          <w:i w:val="false"/>
          <w:color w:val="000000"/>
          <w:sz w:val="28"/>
        </w:rPr>
        <w:t xml:space="preserve">
          3922.90  - өзгелерi </w:t>
      </w:r>
      <w:r>
        <w:br/>
      </w:r>
      <w:r>
        <w:rPr>
          <w:rFonts w:ascii="Times New Roman"/>
          <w:b w:val="false"/>
          <w:i w:val="false"/>
          <w:color w:val="000000"/>
          <w:sz w:val="28"/>
        </w:rPr>
        <w:t xml:space="preserve">
39.23              Пластмассадан жасалған тасымалдауға немесе </w:t>
      </w:r>
      <w:r>
        <w:br/>
      </w:r>
      <w:r>
        <w:rPr>
          <w:rFonts w:ascii="Times New Roman"/>
          <w:b w:val="false"/>
          <w:i w:val="false"/>
          <w:color w:val="000000"/>
          <w:sz w:val="28"/>
        </w:rPr>
        <w:t xml:space="preserve">
                   орауға арналған бұйымдар; пластмассадан жасалған </w:t>
      </w:r>
      <w:r>
        <w:br/>
      </w:r>
      <w:r>
        <w:rPr>
          <w:rFonts w:ascii="Times New Roman"/>
          <w:b w:val="false"/>
          <w:i w:val="false"/>
          <w:color w:val="000000"/>
          <w:sz w:val="28"/>
        </w:rPr>
        <w:t xml:space="preserve">
                   тығындар, қақпақтар, қалпақшалар және тығындауға </w:t>
      </w:r>
      <w:r>
        <w:br/>
      </w:r>
      <w:r>
        <w:rPr>
          <w:rFonts w:ascii="Times New Roman"/>
          <w:b w:val="false"/>
          <w:i w:val="false"/>
          <w:color w:val="000000"/>
          <w:sz w:val="28"/>
        </w:rPr>
        <w:t xml:space="preserve">
                   арналған өзге де бұйымдар: </w:t>
      </w:r>
      <w:r>
        <w:br/>
      </w:r>
      <w:r>
        <w:rPr>
          <w:rFonts w:ascii="Times New Roman"/>
          <w:b w:val="false"/>
          <w:i w:val="false"/>
          <w:color w:val="000000"/>
          <w:sz w:val="28"/>
        </w:rPr>
        <w:t xml:space="preserve">
          3923.10  - қораптар, жәшiктер, кәрзеңкелер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 мынадай қаптар және сөмкелер (конустыларды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3923.21  - этилен полимерлерiнен жасалған </w:t>
      </w:r>
      <w:r>
        <w:br/>
      </w:r>
      <w:r>
        <w:rPr>
          <w:rFonts w:ascii="Times New Roman"/>
          <w:b w:val="false"/>
          <w:i w:val="false"/>
          <w:color w:val="000000"/>
          <w:sz w:val="28"/>
        </w:rPr>
        <w:t xml:space="preserve">
          3923.39  - басқа пластмассалардан жасалған </w:t>
      </w:r>
      <w:r>
        <w:br/>
      </w:r>
      <w:r>
        <w:rPr>
          <w:rFonts w:ascii="Times New Roman"/>
          <w:b w:val="false"/>
          <w:i w:val="false"/>
          <w:color w:val="000000"/>
          <w:sz w:val="28"/>
        </w:rPr>
        <w:t xml:space="preserve">
          3923.30  - шөлмектер, шишалар, флакондар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3923.40  - орауыштар, шпулькалар, бобиналар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3923.50  - тығындар, қақпақтар, қалпақшалар және </w:t>
      </w:r>
      <w:r>
        <w:br/>
      </w:r>
      <w:r>
        <w:rPr>
          <w:rFonts w:ascii="Times New Roman"/>
          <w:b w:val="false"/>
          <w:i w:val="false"/>
          <w:color w:val="000000"/>
          <w:sz w:val="28"/>
        </w:rPr>
        <w:t xml:space="preserve">
                   тығындауға арналған басқа да бұйымдар </w:t>
      </w:r>
      <w:r>
        <w:br/>
      </w:r>
      <w:r>
        <w:rPr>
          <w:rFonts w:ascii="Times New Roman"/>
          <w:b w:val="false"/>
          <w:i w:val="false"/>
          <w:color w:val="000000"/>
          <w:sz w:val="28"/>
        </w:rPr>
        <w:t xml:space="preserve">
          3923.90  - өзгелерi </w:t>
      </w:r>
      <w:r>
        <w:br/>
      </w:r>
      <w:r>
        <w:rPr>
          <w:rFonts w:ascii="Times New Roman"/>
          <w:b w:val="false"/>
          <w:i w:val="false"/>
          <w:color w:val="000000"/>
          <w:sz w:val="28"/>
        </w:rPr>
        <w:t xml:space="preserve">
39.24              Пластмассадан жасалған асханалық, ас үйлiк </w:t>
      </w:r>
      <w:r>
        <w:br/>
      </w:r>
      <w:r>
        <w:rPr>
          <w:rFonts w:ascii="Times New Roman"/>
          <w:b w:val="false"/>
          <w:i w:val="false"/>
          <w:color w:val="000000"/>
          <w:sz w:val="28"/>
        </w:rPr>
        <w:t xml:space="preserve">
                   ыдыс-аяқ, басқа үй-тұрмыстық бұйымдар мен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3924.10  - асханалық және ас үйлiк ыдыс-аяқ </w:t>
      </w:r>
      <w:r>
        <w:br/>
      </w:r>
      <w:r>
        <w:rPr>
          <w:rFonts w:ascii="Times New Roman"/>
          <w:b w:val="false"/>
          <w:i w:val="false"/>
          <w:color w:val="000000"/>
          <w:sz w:val="28"/>
        </w:rPr>
        <w:t xml:space="preserve">
          3924.90  - өзгелерi </w:t>
      </w:r>
      <w:r>
        <w:br/>
      </w:r>
      <w:r>
        <w:rPr>
          <w:rFonts w:ascii="Times New Roman"/>
          <w:b w:val="false"/>
          <w:i w:val="false"/>
          <w:color w:val="000000"/>
          <w:sz w:val="28"/>
        </w:rPr>
        <w:t xml:space="preserve">
39.25              Пластмассадан жасалған басқа жерде аталмаған </w:t>
      </w:r>
      <w:r>
        <w:br/>
      </w:r>
      <w:r>
        <w:rPr>
          <w:rFonts w:ascii="Times New Roman"/>
          <w:b w:val="false"/>
          <w:i w:val="false"/>
          <w:color w:val="000000"/>
          <w:sz w:val="28"/>
        </w:rPr>
        <w:t xml:space="preserve">
                   немесе енгiзiлмеген құрылыс детальдары. </w:t>
      </w:r>
    </w:p>
    <w:p>
      <w:pPr>
        <w:spacing w:after="0"/>
        <w:ind w:left="0"/>
        <w:jc w:val="both"/>
      </w:pPr>
      <w:r>
        <w:rPr>
          <w:rFonts w:ascii="Times New Roman"/>
          <w:b w:val="false"/>
          <w:i w:val="false"/>
          <w:color w:val="000000"/>
          <w:sz w:val="28"/>
        </w:rPr>
        <w:t xml:space="preserve">VІІ-бөлім </w:t>
      </w:r>
      <w:r>
        <w:br/>
      </w:r>
      <w:r>
        <w:rPr>
          <w:rFonts w:ascii="Times New Roman"/>
          <w:b w:val="false"/>
          <w:i w:val="false"/>
          <w:color w:val="000000"/>
          <w:sz w:val="28"/>
        </w:rPr>
        <w:t xml:space="preserve">
39-топ </w:t>
      </w:r>
      <w:r>
        <w:br/>
      </w:r>
      <w:r>
        <w:rPr>
          <w:rFonts w:ascii="Times New Roman"/>
          <w:b w:val="false"/>
          <w:i w:val="false"/>
          <w:color w:val="000000"/>
          <w:sz w:val="28"/>
        </w:rPr>
        <w:t xml:space="preserve">
39.25/26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3925.10  - резервуарлар, цистерналар, бактар және </w:t>
      </w:r>
      <w:r>
        <w:br/>
      </w:r>
      <w:r>
        <w:rPr>
          <w:rFonts w:ascii="Times New Roman"/>
          <w:b w:val="false"/>
          <w:i w:val="false"/>
          <w:color w:val="000000"/>
          <w:sz w:val="28"/>
        </w:rPr>
        <w:t xml:space="preserve">
                   сыйымдылығы 300 л ұқсас сыйымсауыттар </w:t>
      </w:r>
      <w:r>
        <w:br/>
      </w:r>
      <w:r>
        <w:rPr>
          <w:rFonts w:ascii="Times New Roman"/>
          <w:b w:val="false"/>
          <w:i w:val="false"/>
          <w:color w:val="000000"/>
          <w:sz w:val="28"/>
        </w:rPr>
        <w:t xml:space="preserve">
          3925.20  - есiктер мен олардың табалдырықтары, терезелер </w:t>
      </w:r>
      <w:r>
        <w:br/>
      </w:r>
      <w:r>
        <w:rPr>
          <w:rFonts w:ascii="Times New Roman"/>
          <w:b w:val="false"/>
          <w:i w:val="false"/>
          <w:color w:val="000000"/>
          <w:sz w:val="28"/>
        </w:rPr>
        <w:t xml:space="preserve">
                   және рамалар </w:t>
      </w:r>
      <w:r>
        <w:br/>
      </w:r>
      <w:r>
        <w:rPr>
          <w:rFonts w:ascii="Times New Roman"/>
          <w:b w:val="false"/>
          <w:i w:val="false"/>
          <w:color w:val="000000"/>
          <w:sz w:val="28"/>
        </w:rPr>
        <w:t xml:space="preserve">
          3925.30  - қойғыштар, перделер (венециандық жалюздердi </w:t>
      </w:r>
      <w:r>
        <w:br/>
      </w:r>
      <w:r>
        <w:rPr>
          <w:rFonts w:ascii="Times New Roman"/>
          <w:b w:val="false"/>
          <w:i w:val="false"/>
          <w:color w:val="000000"/>
          <w:sz w:val="28"/>
        </w:rPr>
        <w:t xml:space="preserve">
                   қоса алғанда) және ұқсас бұйымдар мен олардың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3925.90  - өзгелерi </w:t>
      </w:r>
      <w:r>
        <w:br/>
      </w:r>
      <w:r>
        <w:rPr>
          <w:rFonts w:ascii="Times New Roman"/>
          <w:b w:val="false"/>
          <w:i w:val="false"/>
          <w:color w:val="000000"/>
          <w:sz w:val="28"/>
        </w:rPr>
        <w:t xml:space="preserve">
39.26              Пластмассадан жасалған басқа бұйымдар және </w:t>
      </w:r>
      <w:r>
        <w:br/>
      </w:r>
      <w:r>
        <w:rPr>
          <w:rFonts w:ascii="Times New Roman"/>
          <w:b w:val="false"/>
          <w:i w:val="false"/>
          <w:color w:val="000000"/>
          <w:sz w:val="28"/>
        </w:rPr>
        <w:t xml:space="preserve">
                   39.01-39.14 тауар позицияларының материалдарынан </w:t>
      </w:r>
      <w:r>
        <w:br/>
      </w:r>
      <w:r>
        <w:rPr>
          <w:rFonts w:ascii="Times New Roman"/>
          <w:b w:val="false"/>
          <w:i w:val="false"/>
          <w:color w:val="000000"/>
          <w:sz w:val="28"/>
        </w:rPr>
        <w:t xml:space="preserve">
                   жасалған өзге де бұйымдар: </w:t>
      </w:r>
      <w:r>
        <w:br/>
      </w:r>
      <w:r>
        <w:rPr>
          <w:rFonts w:ascii="Times New Roman"/>
          <w:b w:val="false"/>
          <w:i w:val="false"/>
          <w:color w:val="000000"/>
          <w:sz w:val="28"/>
        </w:rPr>
        <w:t xml:space="preserve">
          3926.10  - кеңселiк немесе мектептiк құралдар </w:t>
      </w:r>
      <w:r>
        <w:br/>
      </w:r>
      <w:r>
        <w:rPr>
          <w:rFonts w:ascii="Times New Roman"/>
          <w:b w:val="false"/>
          <w:i w:val="false"/>
          <w:color w:val="000000"/>
          <w:sz w:val="28"/>
        </w:rPr>
        <w:t xml:space="preserve">
          3926.20  - киiм және киiмге керек-жарақ (биялайларды, </w:t>
      </w:r>
      <w:r>
        <w:br/>
      </w:r>
      <w:r>
        <w:rPr>
          <w:rFonts w:ascii="Times New Roman"/>
          <w:b w:val="false"/>
          <w:i w:val="false"/>
          <w:color w:val="000000"/>
          <w:sz w:val="28"/>
        </w:rPr>
        <w:t xml:space="preserve">
                   қолғаптарды және митенкiлердi қоса алғанда) </w:t>
      </w:r>
      <w:r>
        <w:br/>
      </w:r>
      <w:r>
        <w:rPr>
          <w:rFonts w:ascii="Times New Roman"/>
          <w:b w:val="false"/>
          <w:i w:val="false"/>
          <w:color w:val="000000"/>
          <w:sz w:val="28"/>
        </w:rPr>
        <w:t xml:space="preserve">
          3926.30  - бекiткiш құралдар және жиhаз, көлiк құралдары </w:t>
      </w:r>
      <w:r>
        <w:br/>
      </w:r>
      <w:r>
        <w:rPr>
          <w:rFonts w:ascii="Times New Roman"/>
          <w:b w:val="false"/>
          <w:i w:val="false"/>
          <w:color w:val="000000"/>
          <w:sz w:val="28"/>
        </w:rPr>
        <w:t xml:space="preserve">
                   үшiн фурнитура және ұқсас бұйымдар </w:t>
      </w:r>
      <w:r>
        <w:br/>
      </w:r>
      <w:r>
        <w:rPr>
          <w:rFonts w:ascii="Times New Roman"/>
          <w:b w:val="false"/>
          <w:i w:val="false"/>
          <w:color w:val="000000"/>
          <w:sz w:val="28"/>
        </w:rPr>
        <w:t xml:space="preserve">
          3926.40  - статуэткалар және өзге декоративтiк бұйымдар </w:t>
      </w:r>
      <w:r>
        <w:br/>
      </w:r>
      <w:r>
        <w:rPr>
          <w:rFonts w:ascii="Times New Roman"/>
          <w:b w:val="false"/>
          <w:i w:val="false"/>
          <w:color w:val="000000"/>
          <w:sz w:val="28"/>
        </w:rPr>
        <w:t xml:space="preserve">
          3926.90  -өзгелерi </w:t>
      </w:r>
    </w:p>
    <w:p>
      <w:pPr>
        <w:spacing w:after="0"/>
        <w:ind w:left="0"/>
        <w:jc w:val="both"/>
      </w:pPr>
      <w:r>
        <w:rPr>
          <w:rFonts w:ascii="Times New Roman"/>
          <w:b w:val="false"/>
          <w:i w:val="false"/>
          <w:color w:val="000000"/>
          <w:sz w:val="28"/>
        </w:rPr>
        <w:t xml:space="preserve">VІІ-бөлім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40-топ </w:t>
      </w:r>
      <w:r>
        <w:br/>
      </w:r>
      <w:r>
        <w:rPr>
          <w:rFonts w:ascii="Times New Roman"/>
          <w:b/>
          <w:i w:val="false"/>
          <w:color w:val="000000"/>
        </w:rPr>
        <w:t xml:space="preserve">
Көксағыз, резеңке және олардан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Егер мәтiнде өзгеше келiсiлмесе, онда тұтас Номенклатурада "көксағыз және резеңке" терминi мынадай вулканданған немесе вулканданбаған, қатты немесе қатты емес өнiмдердi бiлдiредi: табиғи көксағыз, балата, гуттаперча, гваюла, чикл және ұқсас табиғи шайырлар, синтетикалық көксағыз, майлардан алынған фактис және жаңғыртылған түрдегi осы материалдар. </w:t>
      </w:r>
      <w:r>
        <w:br/>
      </w:r>
      <w:r>
        <w:rPr>
          <w:rFonts w:ascii="Times New Roman"/>
          <w:b w:val="false"/>
          <w:i w:val="false"/>
          <w:color w:val="000000"/>
          <w:sz w:val="28"/>
        </w:rPr>
        <w:t xml:space="preserve">
      2.- Осы топқа енгiзiлмейтiндер: </w:t>
      </w:r>
      <w:r>
        <w:br/>
      </w:r>
      <w:r>
        <w:rPr>
          <w:rFonts w:ascii="Times New Roman"/>
          <w:b w:val="false"/>
          <w:i w:val="false"/>
          <w:color w:val="000000"/>
          <w:sz w:val="28"/>
        </w:rPr>
        <w:t xml:space="preserve">
      (а) XI бөлiмнiң тауарлары (тоқыма метериалдары және тоқыма бұйымдар); </w:t>
      </w:r>
      <w:r>
        <w:br/>
      </w:r>
      <w:r>
        <w:rPr>
          <w:rFonts w:ascii="Times New Roman"/>
          <w:b w:val="false"/>
          <w:i w:val="false"/>
          <w:color w:val="000000"/>
          <w:sz w:val="28"/>
        </w:rPr>
        <w:t xml:space="preserve">
      (б) 64-топтағы аяқ киiм және оның бөлiктерi </w:t>
      </w:r>
      <w:r>
        <w:br/>
      </w:r>
      <w:r>
        <w:rPr>
          <w:rFonts w:ascii="Times New Roman"/>
          <w:b w:val="false"/>
          <w:i w:val="false"/>
          <w:color w:val="000000"/>
          <w:sz w:val="28"/>
        </w:rPr>
        <w:t xml:space="preserve">
      (в) 65-топтағы бас киiмдер және оның бөлiктерi (шомылу телпектерiн қоса алғанда); </w:t>
      </w:r>
      <w:r>
        <w:br/>
      </w:r>
      <w:r>
        <w:rPr>
          <w:rFonts w:ascii="Times New Roman"/>
          <w:b w:val="false"/>
          <w:i w:val="false"/>
          <w:color w:val="000000"/>
          <w:sz w:val="28"/>
        </w:rPr>
        <w:t xml:space="preserve">
      (г) қатты резеңкеден немесе эбониттен алынған механикалық немесе электрлiк жабдықтар немесе олардың бөлiктерi XVI бөлiм (электр тауарларының бәрiн қоса алғанда); </w:t>
      </w:r>
      <w:r>
        <w:br/>
      </w:r>
      <w:r>
        <w:rPr>
          <w:rFonts w:ascii="Times New Roman"/>
          <w:b w:val="false"/>
          <w:i w:val="false"/>
          <w:color w:val="000000"/>
          <w:sz w:val="28"/>
        </w:rPr>
        <w:t xml:space="preserve">
      (д) 90, 92, 94 немесе 96-топтардың бұйымдары; немесе </w:t>
      </w:r>
      <w:r>
        <w:br/>
      </w:r>
      <w:r>
        <w:rPr>
          <w:rFonts w:ascii="Times New Roman"/>
          <w:b w:val="false"/>
          <w:i w:val="false"/>
          <w:color w:val="000000"/>
          <w:sz w:val="28"/>
        </w:rPr>
        <w:t xml:space="preserve">
      (e) 95-топтың бұйымдары (спорттық биялай, қолғап, митенкiден басқа және 40.11-40.13 тауар позициясының тауарларынан басқа); </w:t>
      </w:r>
      <w:r>
        <w:br/>
      </w:r>
      <w:r>
        <w:rPr>
          <w:rFonts w:ascii="Times New Roman"/>
          <w:b w:val="false"/>
          <w:i w:val="false"/>
          <w:color w:val="000000"/>
          <w:sz w:val="28"/>
        </w:rPr>
        <w:t xml:space="preserve">
      3.- 40.01-40.03 және 40.05 тауар позициясындағы "бастапқы нысандар" терминi мына нысандарды бiлдiредi: </w:t>
      </w:r>
      <w:r>
        <w:br/>
      </w:r>
      <w:r>
        <w:rPr>
          <w:rFonts w:ascii="Times New Roman"/>
          <w:b w:val="false"/>
          <w:i w:val="false"/>
          <w:color w:val="000000"/>
          <w:sz w:val="28"/>
        </w:rPr>
        <w:t xml:space="preserve">
      (а) сұйықтар және пасталар (вулканданған немесе вулканданбаған латекста және өзге дисперсиялар мен ерiтiндiлердi қоса алғанда); </w:t>
      </w:r>
      <w:r>
        <w:br/>
      </w:r>
      <w:r>
        <w:rPr>
          <w:rFonts w:ascii="Times New Roman"/>
          <w:b w:val="false"/>
          <w:i w:val="false"/>
          <w:color w:val="000000"/>
          <w:sz w:val="28"/>
        </w:rPr>
        <w:t xml:space="preserve">
      (б) бұрыс нысандағы блоктар, кесiктер, ұнтақтар, түйiршiктер, үгiндiлер және ұқсас сеппелi нысандар. </w:t>
      </w:r>
      <w:r>
        <w:br/>
      </w:r>
      <w:r>
        <w:rPr>
          <w:rFonts w:ascii="Times New Roman"/>
          <w:b w:val="false"/>
          <w:i w:val="false"/>
          <w:color w:val="000000"/>
          <w:sz w:val="28"/>
        </w:rPr>
        <w:t xml:space="preserve">
      4.- Осы топқа 1-ескертудегi және 40.02 тауар позициясындағы "синтетикалық көксағыз" терминi мынаны бiлдiредi: </w:t>
      </w:r>
      <w:r>
        <w:br/>
      </w:r>
      <w:r>
        <w:rPr>
          <w:rFonts w:ascii="Times New Roman"/>
          <w:b w:val="false"/>
          <w:i w:val="false"/>
          <w:color w:val="000000"/>
          <w:sz w:val="28"/>
        </w:rPr>
        <w:t xml:space="preserve">
      (а) күкiртпен вулкандау кезiнде термопластикалық заттарға тұрақты айналып, 18-29 С температурасында өзiнiң бастапқы қалпынан 3 есе созғанда үзiлмейтiн, ал 5 минут iшiнде 2 есе созғанда бастапқы ұзындығынан бiр жарым еседен аспайтын ұзындыққа қайта оралатын қорландырылған синтетикалық заттар. Осы көрсетiлген сынақ кезiнде көлденең байланыстарды құрау үшiн қажеттi заттарды, атап айтқанда активаторларды немесе вулкандауды тездетушілер. Сонымен қатар 5б (іі және ііi) ескертулерiнде көрсетiлген заттардың болуы мүмкiн. Бiрақ, жанама байланыстарды құрауға арналмаған сұйылтқыш, пластификаторлар немесе толтырғыштар секiлдi заттардың болуы мүмкiн емес; </w:t>
      </w:r>
      <w:r>
        <w:br/>
      </w:r>
      <w:r>
        <w:rPr>
          <w:rFonts w:ascii="Times New Roman"/>
          <w:b w:val="false"/>
          <w:i w:val="false"/>
          <w:color w:val="000000"/>
          <w:sz w:val="28"/>
        </w:rPr>
        <w:t xml:space="preserve">
      (б) тиопластар (ТМ); және </w:t>
      </w:r>
      <w:r>
        <w:br/>
      </w:r>
      <w:r>
        <w:rPr>
          <w:rFonts w:ascii="Times New Roman"/>
          <w:b w:val="false"/>
          <w:i w:val="false"/>
          <w:color w:val="000000"/>
          <w:sz w:val="28"/>
        </w:rPr>
        <w:t xml:space="preserve">
      (в) ұластыру немесе пластмассалармен араластыру жолымен модифицирленген табиғи көксағыз, полимерсiзденген табиғи көксағыз, қорландырылмаған синтетикалық заттардың қорландырылған синтетикалық жоғары молекулярлық полимерлермен қоспалары, жоғарыда аталған өнiмдер вулкандау, созу және өлшемдерiн қалыпқа келтiруге қатысты осы ескертудiң 4а тармағындағы талаптарына сай келген жағдайда;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5.- 40.01 және 40.02 тауар позицияларына көксағыз немесе көксағыздардың қоспалары, егер олар iрiлендiруден бұрын немесе одан кейiн мыналармен apaлаcca енгiзiлмейдi: </w:t>
      </w:r>
      <w:r>
        <w:br/>
      </w:r>
      <w:r>
        <w:rPr>
          <w:rFonts w:ascii="Times New Roman"/>
          <w:b w:val="false"/>
          <w:i w:val="false"/>
          <w:color w:val="000000"/>
          <w:sz w:val="28"/>
        </w:rPr>
        <w:t xml:space="preserve">
      (i) вулкандайтын агенттермен, тездеткiштермен, баяудатқыштармен немесе активаторлармен (вулканданған көксағыздық латексті дайындау үшiн қосылған заттардан басқа); </w:t>
      </w:r>
      <w:r>
        <w:br/>
      </w:r>
      <w:r>
        <w:rPr>
          <w:rFonts w:ascii="Times New Roman"/>
          <w:b w:val="false"/>
          <w:i w:val="false"/>
          <w:color w:val="000000"/>
          <w:sz w:val="28"/>
        </w:rPr>
        <w:t xml:space="preserve">
      (іі) пигменттермен немесе басқа бояғыш заттармен, сәйкестендiру үшiн қолданылатындардан басқа; </w:t>
      </w:r>
      <w:r>
        <w:br/>
      </w:r>
      <w:r>
        <w:rPr>
          <w:rFonts w:ascii="Times New Roman"/>
          <w:b w:val="false"/>
          <w:i w:val="false"/>
          <w:color w:val="000000"/>
          <w:sz w:val="28"/>
        </w:rPr>
        <w:t xml:space="preserve">
      (ііі) пластификаторлармен немесе толтырғыштармен (минералдық майды қоспағанда), күшейткiш агенттермен, органикалық ерiткiштермен немесе 5б тармағында көрсетiлген өзгелердi қоспағанда, басқа кез-келген заттармен </w:t>
      </w:r>
      <w:r>
        <w:br/>
      </w:r>
      <w:r>
        <w:rPr>
          <w:rFonts w:ascii="Times New Roman"/>
          <w:b w:val="false"/>
          <w:i w:val="false"/>
          <w:color w:val="000000"/>
          <w:sz w:val="28"/>
        </w:rPr>
        <w:t xml:space="preserve">
      (б) Көксағызда немесе көксағыздар қоспаларында мына зарардың болуы, олардың 40.01 немесе 40.02 тауар позицияларына жатуына, бұндай көксағыз немесе көксағыздардың қоспалары өздерiнiң негiзгi шикiзат материалдары қасиеттерiн сақтаған жағдайда әсер етпейдi: </w:t>
      </w:r>
      <w:r>
        <w:br/>
      </w:r>
      <w:r>
        <w:rPr>
          <w:rFonts w:ascii="Times New Roman"/>
          <w:b w:val="false"/>
          <w:i w:val="false"/>
          <w:color w:val="000000"/>
          <w:sz w:val="28"/>
        </w:rPr>
        <w:t xml:space="preserve">
      (i) эмульгаторлар мен антиадгезидтердiң; </w:t>
      </w:r>
      <w:r>
        <w:br/>
      </w:r>
      <w:r>
        <w:rPr>
          <w:rFonts w:ascii="Times New Roman"/>
          <w:b w:val="false"/>
          <w:i w:val="false"/>
          <w:color w:val="000000"/>
          <w:sz w:val="28"/>
        </w:rPr>
        <w:t xml:space="preserve">
      (іі) эмульгаторлардың ыдырау өнiмдерiнiң шамалы мөлшерлерiнiң; </w:t>
      </w:r>
      <w:r>
        <w:br/>
      </w:r>
      <w:r>
        <w:rPr>
          <w:rFonts w:ascii="Times New Roman"/>
          <w:b w:val="false"/>
          <w:i w:val="false"/>
          <w:color w:val="000000"/>
          <w:sz w:val="28"/>
        </w:rPr>
        <w:t xml:space="preserve">
      (iii) жылы сезгiш агенттердiң өте шамалы мөлшерлерiнiң (негiзiнен термосезгiш көксағыздық латекстердi алу үшiн), катиондық беттік-белсендi заттардың (әдетте оң электрлiк көксағыздық латекстердi алу үшiн), антитотықтырғыштардың, iрiлендiргiлердiң, көксағыздың үгiндiлерге айналуына ықпал ететiн агенттердiң, суыққа төзiмдiлiктi қамтамасыз ететiн агенттердiң, пептизаторлардың, антиiрiлендiргiлердiң, тұрақтандырғыштардың, тұтқырлықты реттейтiн агенттердiң, немесе арнайы мақсаттағы ұқсас қоспалардың. </w:t>
      </w:r>
      <w:r>
        <w:br/>
      </w:r>
      <w:r>
        <w:rPr>
          <w:rFonts w:ascii="Times New Roman"/>
          <w:b w:val="false"/>
          <w:i w:val="false"/>
          <w:color w:val="000000"/>
          <w:sz w:val="28"/>
        </w:rPr>
        <w:t xml:space="preserve">
      6.- 40.04 тауар позициясындағы "қалдықтар, кесiндiлер және сынықтар" терминi резеңке және одан алынған бұйымдарды әзiрлеу және өңдеуден пайда болатын, кесілу, тозу немесе басқа себептер үшiн қолдануға мүлдем жарамсыз болып қалған қалдықтарды, кесiндiлердi және сынықтарды бiлдiредi. </w:t>
      </w:r>
      <w:r>
        <w:br/>
      </w:r>
      <w:r>
        <w:rPr>
          <w:rFonts w:ascii="Times New Roman"/>
          <w:b w:val="false"/>
          <w:i w:val="false"/>
          <w:color w:val="000000"/>
          <w:sz w:val="28"/>
        </w:rPr>
        <w:t xml:space="preserve">
      7.- Тұтастай вулканданған резеңкеден тұратын, көлденең қимасы 5 мм шамасындағы жiптер 40.08 тауар позициясына белдiктер немесе ленталар, шыбықтар немесе фасондық профильдер ретiнде енгiзіледi. </w:t>
      </w:r>
      <w:r>
        <w:br/>
      </w:r>
      <w:r>
        <w:rPr>
          <w:rFonts w:ascii="Times New Roman"/>
          <w:b w:val="false"/>
          <w:i w:val="false"/>
          <w:color w:val="000000"/>
          <w:sz w:val="28"/>
        </w:rPr>
        <w:t xml:space="preserve">
      8.-40.10 тауар позициясына, резеңкемен жабылған немесе иленген немесе тоқымалық иiрiмжiптен немесе кордтан әзiрленген, резеңкемен жабылған конвейерлiк ленталар, жетекшi белдiк немесе матадан алынған бельтинг енгiзiледi. </w:t>
      </w:r>
      <w:r>
        <w:br/>
      </w:r>
      <w:r>
        <w:rPr>
          <w:rFonts w:ascii="Times New Roman"/>
          <w:b w:val="false"/>
          <w:i w:val="false"/>
          <w:color w:val="000000"/>
          <w:sz w:val="28"/>
        </w:rPr>
        <w:t xml:space="preserve">
      9.- 40.01,. 40.02, 40.03, 40.05 және 40.08 тауар позицияларында "пластиналар", "табақтар" және "белдiктер мен ленталар" терминi дұрыс геометриялық нысандағы, тiкбұрыш нысандарға (квадратты қоса алғанда) кесiлген немесе кесiлмеген, беткi жағы өрнектелген немесе өрнектелмеген немесе өзге әдiспен өңделген дайын бұйым болып табылатын немесе табылмайтын пластиналарды, табақтарды және белдiктердi немесе ленталар мен блоктарды бiлдiредi, басқа нысанды кесiктерге кесiлген немесе одан әрi өңдеуге тартылған материалдардан басқа.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40.01/02 </w:t>
      </w:r>
    </w:p>
    <w:p>
      <w:pPr>
        <w:spacing w:after="0"/>
        <w:ind w:left="0"/>
        <w:jc w:val="both"/>
      </w:pPr>
      <w:r>
        <w:rPr>
          <w:rFonts w:ascii="Times New Roman"/>
          <w:b w:val="false"/>
          <w:i w:val="false"/>
          <w:color w:val="000000"/>
          <w:sz w:val="28"/>
        </w:rPr>
        <w:t xml:space="preserve">      40.08 тауар позициясында "шыбықтар" және "фасондық профилдер" терминi одан әрi өңдеусiз, ұзындығы бойынша кесiлген немece кесiлмеген немесе беткi жағы қайта өңделген немесе өңделмеген бұйымдарды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40.01              Бастапқы нысандардағы немесе пластиналар, </w:t>
      </w:r>
      <w:r>
        <w:br/>
      </w:r>
      <w:r>
        <w:rPr>
          <w:rFonts w:ascii="Times New Roman"/>
          <w:b w:val="false"/>
          <w:i w:val="false"/>
          <w:color w:val="000000"/>
          <w:sz w:val="28"/>
        </w:rPr>
        <w:t xml:space="preserve">
                   табақтар немесе белдiктер немесе ленталар </w:t>
      </w:r>
      <w:r>
        <w:br/>
      </w:r>
      <w:r>
        <w:rPr>
          <w:rFonts w:ascii="Times New Roman"/>
          <w:b w:val="false"/>
          <w:i w:val="false"/>
          <w:color w:val="000000"/>
          <w:sz w:val="28"/>
        </w:rPr>
        <w:t xml:space="preserve">
                   түрiндегi табиғи көксағыз, балата, гуттаперча, </w:t>
      </w:r>
      <w:r>
        <w:br/>
      </w:r>
      <w:r>
        <w:rPr>
          <w:rFonts w:ascii="Times New Roman"/>
          <w:b w:val="false"/>
          <w:i w:val="false"/>
          <w:color w:val="000000"/>
          <w:sz w:val="28"/>
        </w:rPr>
        <w:t xml:space="preserve">
                   гваюла, чикл және ұқсас табиғи шайырлар </w:t>
      </w:r>
      <w:r>
        <w:br/>
      </w:r>
      <w:r>
        <w:rPr>
          <w:rFonts w:ascii="Times New Roman"/>
          <w:b w:val="false"/>
          <w:i w:val="false"/>
          <w:color w:val="000000"/>
          <w:sz w:val="28"/>
        </w:rPr>
        <w:t xml:space="preserve">
          4001.10  - табиғи көксағыздық латекс, вулканданған </w:t>
      </w:r>
      <w:r>
        <w:br/>
      </w:r>
      <w:r>
        <w:rPr>
          <w:rFonts w:ascii="Times New Roman"/>
          <w:b w:val="false"/>
          <w:i w:val="false"/>
          <w:color w:val="000000"/>
          <w:sz w:val="28"/>
        </w:rPr>
        <w:t xml:space="preserve">
                   немесе вулканданбаған </w:t>
      </w:r>
      <w:r>
        <w:br/>
      </w:r>
      <w:r>
        <w:rPr>
          <w:rFonts w:ascii="Times New Roman"/>
          <w:b w:val="false"/>
          <w:i w:val="false"/>
          <w:color w:val="000000"/>
          <w:sz w:val="28"/>
        </w:rPr>
        <w:t xml:space="preserve">
                   - басқа нысандардағы табиғи көксағыз: </w:t>
      </w:r>
      <w:r>
        <w:br/>
      </w:r>
      <w:r>
        <w:rPr>
          <w:rFonts w:ascii="Times New Roman"/>
          <w:b w:val="false"/>
          <w:i w:val="false"/>
          <w:color w:val="000000"/>
          <w:sz w:val="28"/>
        </w:rPr>
        <w:t xml:space="preserve">
          4001.21  - смокед-шитс (табиғи көксағыздың маркасы) </w:t>
      </w:r>
      <w:r>
        <w:br/>
      </w:r>
      <w:r>
        <w:rPr>
          <w:rFonts w:ascii="Times New Roman"/>
          <w:b w:val="false"/>
          <w:i w:val="false"/>
          <w:color w:val="000000"/>
          <w:sz w:val="28"/>
        </w:rPr>
        <w:t xml:space="preserve">
          4001.22  - табиғи көксағыз, техникалық арнайыландырылған </w:t>
      </w:r>
      <w:r>
        <w:br/>
      </w:r>
      <w:r>
        <w:rPr>
          <w:rFonts w:ascii="Times New Roman"/>
          <w:b w:val="false"/>
          <w:i w:val="false"/>
          <w:color w:val="000000"/>
          <w:sz w:val="28"/>
        </w:rPr>
        <w:t xml:space="preserve">
                   (TSNR) </w:t>
      </w:r>
      <w:r>
        <w:br/>
      </w:r>
      <w:r>
        <w:rPr>
          <w:rFonts w:ascii="Times New Roman"/>
          <w:b w:val="false"/>
          <w:i w:val="false"/>
          <w:color w:val="000000"/>
          <w:sz w:val="28"/>
        </w:rPr>
        <w:t xml:space="preserve">
          4001.29  - басқа </w:t>
      </w:r>
      <w:r>
        <w:br/>
      </w:r>
      <w:r>
        <w:rPr>
          <w:rFonts w:ascii="Times New Roman"/>
          <w:b w:val="false"/>
          <w:i w:val="false"/>
          <w:color w:val="000000"/>
          <w:sz w:val="28"/>
        </w:rPr>
        <w:t xml:space="preserve">
          4001.30  - балата, гуттаперча, гваюла, чикл және ұқсас </w:t>
      </w:r>
      <w:r>
        <w:br/>
      </w:r>
      <w:r>
        <w:rPr>
          <w:rFonts w:ascii="Times New Roman"/>
          <w:b w:val="false"/>
          <w:i w:val="false"/>
          <w:color w:val="000000"/>
          <w:sz w:val="28"/>
        </w:rPr>
        <w:t xml:space="preserve">
                   табиғи шайырлар </w:t>
      </w:r>
      <w:r>
        <w:br/>
      </w:r>
      <w:r>
        <w:rPr>
          <w:rFonts w:ascii="Times New Roman"/>
          <w:b w:val="false"/>
          <w:i w:val="false"/>
          <w:color w:val="000000"/>
          <w:sz w:val="28"/>
        </w:rPr>
        <w:t xml:space="preserve">
40.02              Майлардан алынған бастапқы нысандардағы </w:t>
      </w:r>
      <w:r>
        <w:br/>
      </w:r>
      <w:r>
        <w:rPr>
          <w:rFonts w:ascii="Times New Roman"/>
          <w:b w:val="false"/>
          <w:i w:val="false"/>
          <w:color w:val="000000"/>
          <w:sz w:val="28"/>
        </w:rPr>
        <w:t xml:space="preserve">
                   пластиналар, табақтар немесе белдiктер, немесе </w:t>
      </w:r>
      <w:r>
        <w:br/>
      </w:r>
      <w:r>
        <w:rPr>
          <w:rFonts w:ascii="Times New Roman"/>
          <w:b w:val="false"/>
          <w:i w:val="false"/>
          <w:color w:val="000000"/>
          <w:sz w:val="28"/>
        </w:rPr>
        <w:t xml:space="preserve">
                   ленталар түрiндегi синтетикалық көксағыз және </w:t>
      </w:r>
      <w:r>
        <w:br/>
      </w:r>
      <w:r>
        <w:rPr>
          <w:rFonts w:ascii="Times New Roman"/>
          <w:b w:val="false"/>
          <w:i w:val="false"/>
          <w:color w:val="000000"/>
          <w:sz w:val="28"/>
        </w:rPr>
        <w:t xml:space="preserve">
                   фактис; 40.01 тауар позициясының кез-келген </w:t>
      </w:r>
      <w:r>
        <w:br/>
      </w:r>
      <w:r>
        <w:rPr>
          <w:rFonts w:ascii="Times New Roman"/>
          <w:b w:val="false"/>
          <w:i w:val="false"/>
          <w:color w:val="000000"/>
          <w:sz w:val="28"/>
        </w:rPr>
        <w:t xml:space="preserve">
                   өнiмiнiң осы тауар позициясындағы өнiммен, </w:t>
      </w:r>
      <w:r>
        <w:br/>
      </w:r>
      <w:r>
        <w:rPr>
          <w:rFonts w:ascii="Times New Roman"/>
          <w:b w:val="false"/>
          <w:i w:val="false"/>
          <w:color w:val="000000"/>
          <w:sz w:val="28"/>
        </w:rPr>
        <w:t xml:space="preserve">
                   бастапқы нысандардағы немесе пластиналар, </w:t>
      </w:r>
      <w:r>
        <w:br/>
      </w:r>
      <w:r>
        <w:rPr>
          <w:rFonts w:ascii="Times New Roman"/>
          <w:b w:val="false"/>
          <w:i w:val="false"/>
          <w:color w:val="000000"/>
          <w:sz w:val="28"/>
        </w:rPr>
        <w:t xml:space="preserve">
                   табақтар немесе белдiктер, немесе ленталар </w:t>
      </w:r>
      <w:r>
        <w:br/>
      </w:r>
      <w:r>
        <w:rPr>
          <w:rFonts w:ascii="Times New Roman"/>
          <w:b w:val="false"/>
          <w:i w:val="false"/>
          <w:color w:val="000000"/>
          <w:sz w:val="28"/>
        </w:rPr>
        <w:t xml:space="preserve">
                   түрiндегi қоспалары: </w:t>
      </w:r>
      <w:r>
        <w:br/>
      </w:r>
      <w:r>
        <w:rPr>
          <w:rFonts w:ascii="Times New Roman"/>
          <w:b w:val="false"/>
          <w:i w:val="false"/>
          <w:color w:val="000000"/>
          <w:sz w:val="28"/>
        </w:rPr>
        <w:t xml:space="preserve">
                   - бутадиенстирольдiк көксағыз (SBR): </w:t>
      </w:r>
      <w:r>
        <w:br/>
      </w:r>
      <w:r>
        <w:rPr>
          <w:rFonts w:ascii="Times New Roman"/>
          <w:b w:val="false"/>
          <w:i w:val="false"/>
          <w:color w:val="000000"/>
          <w:sz w:val="28"/>
        </w:rPr>
        <w:t xml:space="preserve">
                   карбоксилденген бутедиенстирольдiк көксағыз </w:t>
      </w:r>
      <w:r>
        <w:br/>
      </w:r>
      <w:r>
        <w:rPr>
          <w:rFonts w:ascii="Times New Roman"/>
          <w:b w:val="false"/>
          <w:i w:val="false"/>
          <w:color w:val="000000"/>
          <w:sz w:val="28"/>
        </w:rPr>
        <w:t xml:space="preserve">
                   (ХSВR). </w:t>
      </w:r>
      <w:r>
        <w:br/>
      </w:r>
      <w:r>
        <w:rPr>
          <w:rFonts w:ascii="Times New Roman"/>
          <w:b w:val="false"/>
          <w:i w:val="false"/>
          <w:color w:val="000000"/>
          <w:sz w:val="28"/>
        </w:rPr>
        <w:t xml:space="preserve">
          4002.11  - латекс </w:t>
      </w:r>
      <w:r>
        <w:br/>
      </w:r>
      <w:r>
        <w:rPr>
          <w:rFonts w:ascii="Times New Roman"/>
          <w:b w:val="false"/>
          <w:i w:val="false"/>
          <w:color w:val="000000"/>
          <w:sz w:val="28"/>
        </w:rPr>
        <w:t xml:space="preserve">
          4002.19  - басқа </w:t>
      </w:r>
      <w:r>
        <w:br/>
      </w:r>
      <w:r>
        <w:rPr>
          <w:rFonts w:ascii="Times New Roman"/>
          <w:b w:val="false"/>
          <w:i w:val="false"/>
          <w:color w:val="000000"/>
          <w:sz w:val="28"/>
        </w:rPr>
        <w:t xml:space="preserve">
          4002.20  - бутадиендiк қөксағыз (ВR) </w:t>
      </w:r>
      <w:r>
        <w:br/>
      </w:r>
      <w:r>
        <w:rPr>
          <w:rFonts w:ascii="Times New Roman"/>
          <w:b w:val="false"/>
          <w:i w:val="false"/>
          <w:color w:val="000000"/>
          <w:sz w:val="28"/>
        </w:rPr>
        <w:t xml:space="preserve">
                   - изобутиленизопрендiк көксағыз (бутилкөксағыз) </w:t>
      </w:r>
      <w:r>
        <w:br/>
      </w:r>
      <w:r>
        <w:rPr>
          <w:rFonts w:ascii="Times New Roman"/>
          <w:b w:val="false"/>
          <w:i w:val="false"/>
          <w:color w:val="000000"/>
          <w:sz w:val="28"/>
        </w:rPr>
        <w:t xml:space="preserve">
                   (IIR); галогенденген изобутиленизопропендiк </w:t>
      </w:r>
      <w:r>
        <w:br/>
      </w:r>
      <w:r>
        <w:rPr>
          <w:rFonts w:ascii="Times New Roman"/>
          <w:b w:val="false"/>
          <w:i w:val="false"/>
          <w:color w:val="000000"/>
          <w:sz w:val="28"/>
        </w:rPr>
        <w:t xml:space="preserve">
                   көксағыз (СIIR немесе BIIR): </w:t>
      </w:r>
      <w:r>
        <w:br/>
      </w:r>
      <w:r>
        <w:rPr>
          <w:rFonts w:ascii="Times New Roman"/>
          <w:b w:val="false"/>
          <w:i w:val="false"/>
          <w:color w:val="000000"/>
          <w:sz w:val="28"/>
        </w:rPr>
        <w:t xml:space="preserve">
          4002.31  - изобутиленизопропендiк көксағыз </w:t>
      </w:r>
      <w:r>
        <w:br/>
      </w:r>
      <w:r>
        <w:rPr>
          <w:rFonts w:ascii="Times New Roman"/>
          <w:b w:val="false"/>
          <w:i w:val="false"/>
          <w:color w:val="000000"/>
          <w:sz w:val="28"/>
        </w:rPr>
        <w:t xml:space="preserve">
                   (бутилкөксағыз) (IIR); </w:t>
      </w:r>
      <w:r>
        <w:br/>
      </w:r>
      <w:r>
        <w:rPr>
          <w:rFonts w:ascii="Times New Roman"/>
          <w:b w:val="false"/>
          <w:i w:val="false"/>
          <w:color w:val="000000"/>
          <w:sz w:val="28"/>
        </w:rPr>
        <w:t xml:space="preserve">
          4002.39  - басқа </w:t>
      </w:r>
      <w:r>
        <w:br/>
      </w:r>
      <w:r>
        <w:rPr>
          <w:rFonts w:ascii="Times New Roman"/>
          <w:b w:val="false"/>
          <w:i w:val="false"/>
          <w:color w:val="000000"/>
          <w:sz w:val="28"/>
        </w:rPr>
        <w:t xml:space="preserve">
                   - хлоропрендiк көксағыз (хлорбутадиендiк) (CR) </w:t>
      </w:r>
      <w:r>
        <w:br/>
      </w:r>
      <w:r>
        <w:rPr>
          <w:rFonts w:ascii="Times New Roman"/>
          <w:b w:val="false"/>
          <w:i w:val="false"/>
          <w:color w:val="000000"/>
          <w:sz w:val="28"/>
        </w:rPr>
        <w:t xml:space="preserve">
          4002.41  - латекс </w:t>
      </w:r>
      <w:r>
        <w:br/>
      </w:r>
      <w:r>
        <w:rPr>
          <w:rFonts w:ascii="Times New Roman"/>
          <w:b w:val="false"/>
          <w:i w:val="false"/>
          <w:color w:val="000000"/>
          <w:sz w:val="28"/>
        </w:rPr>
        <w:t xml:space="preserve">
          4002.49  - басқа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40.02/08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бутадиеннитрильдiк көксағыз (NBR) </w:t>
      </w:r>
      <w:r>
        <w:br/>
      </w:r>
      <w:r>
        <w:rPr>
          <w:rFonts w:ascii="Times New Roman"/>
          <w:b w:val="false"/>
          <w:i w:val="false"/>
          <w:color w:val="000000"/>
          <w:sz w:val="28"/>
        </w:rPr>
        <w:t xml:space="preserve">
          4002.51  - латекс </w:t>
      </w:r>
      <w:r>
        <w:br/>
      </w:r>
      <w:r>
        <w:rPr>
          <w:rFonts w:ascii="Times New Roman"/>
          <w:b w:val="false"/>
          <w:i w:val="false"/>
          <w:color w:val="000000"/>
          <w:sz w:val="28"/>
        </w:rPr>
        <w:t xml:space="preserve">
          4002.59  - басқа </w:t>
      </w:r>
      <w:r>
        <w:br/>
      </w:r>
      <w:r>
        <w:rPr>
          <w:rFonts w:ascii="Times New Roman"/>
          <w:b w:val="false"/>
          <w:i w:val="false"/>
          <w:color w:val="000000"/>
          <w:sz w:val="28"/>
        </w:rPr>
        <w:t xml:space="preserve">
          4002.60  - изопрендiк көксағыз (IR) </w:t>
      </w:r>
      <w:r>
        <w:br/>
      </w:r>
      <w:r>
        <w:rPr>
          <w:rFonts w:ascii="Times New Roman"/>
          <w:b w:val="false"/>
          <w:i w:val="false"/>
          <w:color w:val="000000"/>
          <w:sz w:val="28"/>
        </w:rPr>
        <w:t xml:space="preserve">
          4002.70  - түйiндес емес этиленпропилендиендiк көксағыз </w:t>
      </w:r>
      <w:r>
        <w:br/>
      </w:r>
      <w:r>
        <w:rPr>
          <w:rFonts w:ascii="Times New Roman"/>
          <w:b w:val="false"/>
          <w:i w:val="false"/>
          <w:color w:val="000000"/>
          <w:sz w:val="28"/>
        </w:rPr>
        <w:t xml:space="preserve">
          4002.80  - 40.01 тауар позициясы өнiмiнiң осы тауар </w:t>
      </w:r>
      <w:r>
        <w:br/>
      </w:r>
      <w:r>
        <w:rPr>
          <w:rFonts w:ascii="Times New Roman"/>
          <w:b w:val="false"/>
          <w:i w:val="false"/>
          <w:color w:val="000000"/>
          <w:sz w:val="28"/>
        </w:rPr>
        <w:t xml:space="preserve">
                   позициясының кез-келген өнiмiмен қоспасы </w:t>
      </w:r>
      <w:r>
        <w:br/>
      </w:r>
      <w:r>
        <w:rPr>
          <w:rFonts w:ascii="Times New Roman"/>
          <w:b w:val="false"/>
          <w:i w:val="false"/>
          <w:color w:val="000000"/>
          <w:sz w:val="28"/>
        </w:rPr>
        <w:t xml:space="preserve">
                   - басқа: </w:t>
      </w:r>
      <w:r>
        <w:br/>
      </w:r>
      <w:r>
        <w:rPr>
          <w:rFonts w:ascii="Times New Roman"/>
          <w:b w:val="false"/>
          <w:i w:val="false"/>
          <w:color w:val="000000"/>
          <w:sz w:val="28"/>
        </w:rPr>
        <w:t xml:space="preserve">
          4002.91  - латекс </w:t>
      </w:r>
      <w:r>
        <w:br/>
      </w:r>
      <w:r>
        <w:rPr>
          <w:rFonts w:ascii="Times New Roman"/>
          <w:b w:val="false"/>
          <w:i w:val="false"/>
          <w:color w:val="000000"/>
          <w:sz w:val="28"/>
        </w:rPr>
        <w:t xml:space="preserve">
          4002.99  - өзгелерi </w:t>
      </w:r>
      <w:r>
        <w:br/>
      </w:r>
      <w:r>
        <w:rPr>
          <w:rFonts w:ascii="Times New Roman"/>
          <w:b w:val="false"/>
          <w:i w:val="false"/>
          <w:color w:val="000000"/>
          <w:sz w:val="28"/>
        </w:rPr>
        <w:t xml:space="preserve">
40.03     4003.00  Бастапқы нысандардағы немесе пластиналар, </w:t>
      </w:r>
      <w:r>
        <w:br/>
      </w:r>
      <w:r>
        <w:rPr>
          <w:rFonts w:ascii="Times New Roman"/>
          <w:b w:val="false"/>
          <w:i w:val="false"/>
          <w:color w:val="000000"/>
          <w:sz w:val="28"/>
        </w:rPr>
        <w:t xml:space="preserve">
                   табақтар немесе белдiктер немесе ленталар </w:t>
      </w:r>
      <w:r>
        <w:br/>
      </w:r>
      <w:r>
        <w:rPr>
          <w:rFonts w:ascii="Times New Roman"/>
          <w:b w:val="false"/>
          <w:i w:val="false"/>
          <w:color w:val="000000"/>
          <w:sz w:val="28"/>
        </w:rPr>
        <w:t xml:space="preserve">
                   түрiндегi жаңғыртылған көксағыз. </w:t>
      </w:r>
      <w:r>
        <w:br/>
      </w:r>
      <w:r>
        <w:rPr>
          <w:rFonts w:ascii="Times New Roman"/>
          <w:b w:val="false"/>
          <w:i w:val="false"/>
          <w:color w:val="000000"/>
          <w:sz w:val="28"/>
        </w:rPr>
        <w:t xml:space="preserve">
40.04     4004.00  Резеңкенiң қалдықтары, кесiндiлерi және </w:t>
      </w:r>
      <w:r>
        <w:br/>
      </w:r>
      <w:r>
        <w:rPr>
          <w:rFonts w:ascii="Times New Roman"/>
          <w:b w:val="false"/>
          <w:i w:val="false"/>
          <w:color w:val="000000"/>
          <w:sz w:val="28"/>
        </w:rPr>
        <w:t xml:space="preserve">
                   сынықтары (қатты резеңкеден басқа), олардан </w:t>
      </w:r>
      <w:r>
        <w:br/>
      </w:r>
      <w:r>
        <w:rPr>
          <w:rFonts w:ascii="Times New Roman"/>
          <w:b w:val="false"/>
          <w:i w:val="false"/>
          <w:color w:val="000000"/>
          <w:sz w:val="28"/>
        </w:rPr>
        <w:t xml:space="preserve">
                   алынған ұнтақтар мен түйiршiктер. </w:t>
      </w:r>
      <w:r>
        <w:br/>
      </w:r>
      <w:r>
        <w:rPr>
          <w:rFonts w:ascii="Times New Roman"/>
          <w:b w:val="false"/>
          <w:i w:val="false"/>
          <w:color w:val="000000"/>
          <w:sz w:val="28"/>
        </w:rPr>
        <w:t xml:space="preserve">
40.05              Бастапқы нысандардағы немесе пластиналар, </w:t>
      </w:r>
      <w:r>
        <w:br/>
      </w:r>
      <w:r>
        <w:rPr>
          <w:rFonts w:ascii="Times New Roman"/>
          <w:b w:val="false"/>
          <w:i w:val="false"/>
          <w:color w:val="000000"/>
          <w:sz w:val="28"/>
        </w:rPr>
        <w:t xml:space="preserve">
                   табақтар немесе белдiктер немесе ленталар </w:t>
      </w:r>
      <w:r>
        <w:br/>
      </w:r>
      <w:r>
        <w:rPr>
          <w:rFonts w:ascii="Times New Roman"/>
          <w:b w:val="false"/>
          <w:i w:val="false"/>
          <w:color w:val="000000"/>
          <w:sz w:val="28"/>
        </w:rPr>
        <w:t xml:space="preserve">
                   түрiндегi вулканданбаған резеңкелiк қоспалар: </w:t>
      </w:r>
      <w:r>
        <w:br/>
      </w:r>
      <w:r>
        <w:rPr>
          <w:rFonts w:ascii="Times New Roman"/>
          <w:b w:val="false"/>
          <w:i w:val="false"/>
          <w:color w:val="000000"/>
          <w:sz w:val="28"/>
        </w:rPr>
        <w:t xml:space="preserve">
          4005.10  - техникалық көмiртекпен немесе кремнийдiң </w:t>
      </w:r>
      <w:r>
        <w:br/>
      </w:r>
      <w:r>
        <w:rPr>
          <w:rFonts w:ascii="Times New Roman"/>
          <w:b w:val="false"/>
          <w:i w:val="false"/>
          <w:color w:val="000000"/>
          <w:sz w:val="28"/>
        </w:rPr>
        <w:t xml:space="preserve">
                   диоксидiмен толтырылған резеңкелiк қоспа </w:t>
      </w:r>
      <w:r>
        <w:br/>
      </w:r>
      <w:r>
        <w:rPr>
          <w:rFonts w:ascii="Times New Roman"/>
          <w:b w:val="false"/>
          <w:i w:val="false"/>
          <w:color w:val="000000"/>
          <w:sz w:val="28"/>
        </w:rPr>
        <w:t xml:space="preserve">
          4005.20  - ерiтiнділер; 4005.10 субпозициясындағы басқа </w:t>
      </w:r>
      <w:r>
        <w:br/>
      </w:r>
      <w:r>
        <w:rPr>
          <w:rFonts w:ascii="Times New Roman"/>
          <w:b w:val="false"/>
          <w:i w:val="false"/>
          <w:color w:val="000000"/>
          <w:sz w:val="28"/>
        </w:rPr>
        <w:t xml:space="preserve">
                   дисперсиялардан басқа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4005.91  -- пластиналар, табақтар және белдiктер немесе </w:t>
      </w:r>
      <w:r>
        <w:br/>
      </w:r>
      <w:r>
        <w:rPr>
          <w:rFonts w:ascii="Times New Roman"/>
          <w:b w:val="false"/>
          <w:i w:val="false"/>
          <w:color w:val="000000"/>
          <w:sz w:val="28"/>
        </w:rPr>
        <w:t xml:space="preserve">
                   ленталар </w:t>
      </w:r>
      <w:r>
        <w:br/>
      </w:r>
      <w:r>
        <w:rPr>
          <w:rFonts w:ascii="Times New Roman"/>
          <w:b w:val="false"/>
          <w:i w:val="false"/>
          <w:color w:val="000000"/>
          <w:sz w:val="28"/>
        </w:rPr>
        <w:t xml:space="preserve">
          4005.99  -- өзгелерi </w:t>
      </w:r>
      <w:r>
        <w:br/>
      </w:r>
      <w:r>
        <w:rPr>
          <w:rFonts w:ascii="Times New Roman"/>
          <w:b w:val="false"/>
          <w:i w:val="false"/>
          <w:color w:val="000000"/>
          <w:sz w:val="28"/>
        </w:rPr>
        <w:t xml:space="preserve">
40.06              Вулканданбаған резеңкеден алынған өзге </w:t>
      </w:r>
      <w:r>
        <w:br/>
      </w:r>
      <w:r>
        <w:rPr>
          <w:rFonts w:ascii="Times New Roman"/>
          <w:b w:val="false"/>
          <w:i w:val="false"/>
          <w:color w:val="000000"/>
          <w:sz w:val="28"/>
        </w:rPr>
        <w:t xml:space="preserve">
                   нысандар және бұйымдар: </w:t>
      </w:r>
      <w:r>
        <w:br/>
      </w:r>
      <w:r>
        <w:rPr>
          <w:rFonts w:ascii="Times New Roman"/>
          <w:b w:val="false"/>
          <w:i w:val="false"/>
          <w:color w:val="000000"/>
          <w:sz w:val="28"/>
        </w:rPr>
        <w:t xml:space="preserve">
          4006.10  - шиналарды қалпына келтiру үшін протекторлық </w:t>
      </w:r>
      <w:r>
        <w:br/>
      </w:r>
      <w:r>
        <w:rPr>
          <w:rFonts w:ascii="Times New Roman"/>
          <w:b w:val="false"/>
          <w:i w:val="false"/>
          <w:color w:val="000000"/>
          <w:sz w:val="28"/>
        </w:rPr>
        <w:t xml:space="preserve">
                   дайындаулық нәрселер </w:t>
      </w:r>
      <w:r>
        <w:br/>
      </w:r>
      <w:r>
        <w:rPr>
          <w:rFonts w:ascii="Times New Roman"/>
          <w:b w:val="false"/>
          <w:i w:val="false"/>
          <w:color w:val="000000"/>
          <w:sz w:val="28"/>
        </w:rPr>
        <w:t xml:space="preserve">
          4006.90  - өзгелерi </w:t>
      </w:r>
      <w:r>
        <w:br/>
      </w:r>
      <w:r>
        <w:rPr>
          <w:rFonts w:ascii="Times New Roman"/>
          <w:b w:val="false"/>
          <w:i w:val="false"/>
          <w:color w:val="000000"/>
          <w:sz w:val="28"/>
        </w:rPr>
        <w:t xml:space="preserve">
40.07     4007.00  Вулканданған резеңкелiк жiптер және корд. </w:t>
      </w:r>
      <w:r>
        <w:br/>
      </w:r>
      <w:r>
        <w:rPr>
          <w:rFonts w:ascii="Times New Roman"/>
          <w:b w:val="false"/>
          <w:i w:val="false"/>
          <w:color w:val="000000"/>
          <w:sz w:val="28"/>
        </w:rPr>
        <w:t xml:space="preserve">
40.08              Қатты резеңкеден өзге, вулканданған резеңкеден </w:t>
      </w:r>
      <w:r>
        <w:br/>
      </w:r>
      <w:r>
        <w:rPr>
          <w:rFonts w:ascii="Times New Roman"/>
          <w:b w:val="false"/>
          <w:i w:val="false"/>
          <w:color w:val="000000"/>
          <w:sz w:val="28"/>
        </w:rPr>
        <w:t xml:space="preserve">
                   алынған пластиналар, табақтар, белдiктер немесе </w:t>
      </w:r>
      <w:r>
        <w:br/>
      </w:r>
      <w:r>
        <w:rPr>
          <w:rFonts w:ascii="Times New Roman"/>
          <w:b w:val="false"/>
          <w:i w:val="false"/>
          <w:color w:val="000000"/>
          <w:sz w:val="28"/>
        </w:rPr>
        <w:t xml:space="preserve">
                   ленталар, шыбықтар және фасондық профильдер: </w:t>
      </w:r>
      <w:r>
        <w:br/>
      </w:r>
      <w:r>
        <w:rPr>
          <w:rFonts w:ascii="Times New Roman"/>
          <w:b w:val="false"/>
          <w:i w:val="false"/>
          <w:color w:val="000000"/>
          <w:sz w:val="28"/>
        </w:rPr>
        <w:t xml:space="preserve">
                   - кеуектенген резеңкеден: </w:t>
      </w:r>
      <w:r>
        <w:br/>
      </w:r>
      <w:r>
        <w:rPr>
          <w:rFonts w:ascii="Times New Roman"/>
          <w:b w:val="false"/>
          <w:i w:val="false"/>
          <w:color w:val="000000"/>
          <w:sz w:val="28"/>
        </w:rPr>
        <w:t xml:space="preserve">
          4008.11  -- пластиналар, табақтар және белдiктер немесе </w:t>
      </w:r>
      <w:r>
        <w:br/>
      </w:r>
      <w:r>
        <w:rPr>
          <w:rFonts w:ascii="Times New Roman"/>
          <w:b w:val="false"/>
          <w:i w:val="false"/>
          <w:color w:val="000000"/>
          <w:sz w:val="28"/>
        </w:rPr>
        <w:t xml:space="preserve">
                   ленталар </w:t>
      </w:r>
      <w:r>
        <w:br/>
      </w:r>
      <w:r>
        <w:rPr>
          <w:rFonts w:ascii="Times New Roman"/>
          <w:b w:val="false"/>
          <w:i w:val="false"/>
          <w:color w:val="000000"/>
          <w:sz w:val="28"/>
        </w:rPr>
        <w:t xml:space="preserve">
          4008.19  -- өзгелерi </w:t>
      </w:r>
      <w:r>
        <w:br/>
      </w:r>
      <w:r>
        <w:rPr>
          <w:rFonts w:ascii="Times New Roman"/>
          <w:b w:val="false"/>
          <w:i w:val="false"/>
          <w:color w:val="000000"/>
          <w:sz w:val="28"/>
        </w:rPr>
        <w:t xml:space="preserve">
                   - кеуектенбеген резеңкеден: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40.08/10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4008.21  - пластиналар, табақтар және белдiктер немесе </w:t>
      </w:r>
      <w:r>
        <w:br/>
      </w:r>
      <w:r>
        <w:rPr>
          <w:rFonts w:ascii="Times New Roman"/>
          <w:b w:val="false"/>
          <w:i w:val="false"/>
          <w:color w:val="000000"/>
          <w:sz w:val="28"/>
        </w:rPr>
        <w:t xml:space="preserve">
                   ленталар </w:t>
      </w:r>
      <w:r>
        <w:br/>
      </w:r>
      <w:r>
        <w:rPr>
          <w:rFonts w:ascii="Times New Roman"/>
          <w:b w:val="false"/>
          <w:i w:val="false"/>
          <w:color w:val="000000"/>
          <w:sz w:val="28"/>
        </w:rPr>
        <w:t xml:space="preserve">
          4008.29  - өзгелерi </w:t>
      </w:r>
      <w:r>
        <w:br/>
      </w:r>
      <w:r>
        <w:rPr>
          <w:rFonts w:ascii="Times New Roman"/>
          <w:b w:val="false"/>
          <w:i w:val="false"/>
          <w:color w:val="000000"/>
          <w:sz w:val="28"/>
        </w:rPr>
        <w:t xml:space="preserve">
40.09              Қатты резеңкеден басқа, вулканданған резеңкеден </w:t>
      </w:r>
      <w:r>
        <w:br/>
      </w:r>
      <w:r>
        <w:rPr>
          <w:rFonts w:ascii="Times New Roman"/>
          <w:b w:val="false"/>
          <w:i w:val="false"/>
          <w:color w:val="000000"/>
          <w:sz w:val="28"/>
        </w:rPr>
        <w:t xml:space="preserve">
                   алынған құбырлар, түтiктер және құбыршектер, </w:t>
      </w:r>
      <w:r>
        <w:br/>
      </w:r>
      <w:r>
        <w:rPr>
          <w:rFonts w:ascii="Times New Roman"/>
          <w:b w:val="false"/>
          <w:i w:val="false"/>
          <w:color w:val="000000"/>
          <w:sz w:val="28"/>
        </w:rPr>
        <w:t xml:space="preserve">
                   фитингi бар немесе жоқ (мысалы, қосылыстары, </w:t>
      </w:r>
      <w:r>
        <w:br/>
      </w:r>
      <w:r>
        <w:rPr>
          <w:rFonts w:ascii="Times New Roman"/>
          <w:b w:val="false"/>
          <w:i w:val="false"/>
          <w:color w:val="000000"/>
          <w:sz w:val="28"/>
        </w:rPr>
        <w:t xml:space="preserve">
                   келте құбырлары, фланцтары:) </w:t>
      </w:r>
      <w:r>
        <w:br/>
      </w:r>
      <w:r>
        <w:rPr>
          <w:rFonts w:ascii="Times New Roman"/>
          <w:b w:val="false"/>
          <w:i w:val="false"/>
          <w:color w:val="000000"/>
          <w:sz w:val="28"/>
        </w:rPr>
        <w:t xml:space="preserve">
                   - өзге материалдармен жабдықталмаған немесе </w:t>
      </w:r>
      <w:r>
        <w:br/>
      </w:r>
      <w:r>
        <w:rPr>
          <w:rFonts w:ascii="Times New Roman"/>
          <w:b w:val="false"/>
          <w:i w:val="false"/>
          <w:color w:val="000000"/>
          <w:sz w:val="28"/>
        </w:rPr>
        <w:t xml:space="preserve">
                   басқа әдiспен қиыстырылмаған: </w:t>
      </w:r>
      <w:r>
        <w:br/>
      </w:r>
      <w:r>
        <w:rPr>
          <w:rFonts w:ascii="Times New Roman"/>
          <w:b w:val="false"/>
          <w:i w:val="false"/>
          <w:color w:val="000000"/>
          <w:sz w:val="28"/>
        </w:rPr>
        <w:t xml:space="preserve">
          4009.11  - фитингтерсiз </w:t>
      </w:r>
      <w:r>
        <w:br/>
      </w:r>
      <w:r>
        <w:rPr>
          <w:rFonts w:ascii="Times New Roman"/>
          <w:b w:val="false"/>
          <w:i w:val="false"/>
          <w:color w:val="000000"/>
          <w:sz w:val="28"/>
        </w:rPr>
        <w:t xml:space="preserve">
          4009.12  - фитингтермен </w:t>
      </w:r>
      <w:r>
        <w:br/>
      </w:r>
      <w:r>
        <w:rPr>
          <w:rFonts w:ascii="Times New Roman"/>
          <w:b w:val="false"/>
          <w:i w:val="false"/>
          <w:color w:val="000000"/>
          <w:sz w:val="28"/>
        </w:rPr>
        <w:t xml:space="preserve">
                   - өзге материалдармен жабдықталған немесе тек </w:t>
      </w:r>
      <w:r>
        <w:br/>
      </w:r>
      <w:r>
        <w:rPr>
          <w:rFonts w:ascii="Times New Roman"/>
          <w:b w:val="false"/>
          <w:i w:val="false"/>
          <w:color w:val="000000"/>
          <w:sz w:val="28"/>
        </w:rPr>
        <w:t xml:space="preserve">
                   металмен қиыстырылған. </w:t>
      </w:r>
      <w:r>
        <w:br/>
      </w:r>
      <w:r>
        <w:rPr>
          <w:rFonts w:ascii="Times New Roman"/>
          <w:b w:val="false"/>
          <w:i w:val="false"/>
          <w:color w:val="000000"/>
          <w:sz w:val="28"/>
        </w:rPr>
        <w:t xml:space="preserve">
          4009.21  - фитингтерсiз </w:t>
      </w:r>
      <w:r>
        <w:br/>
      </w:r>
      <w:r>
        <w:rPr>
          <w:rFonts w:ascii="Times New Roman"/>
          <w:b w:val="false"/>
          <w:i w:val="false"/>
          <w:color w:val="000000"/>
          <w:sz w:val="28"/>
        </w:rPr>
        <w:t xml:space="preserve">
          4009.22  - фитингтермен </w:t>
      </w:r>
      <w:r>
        <w:br/>
      </w:r>
      <w:r>
        <w:rPr>
          <w:rFonts w:ascii="Times New Roman"/>
          <w:b w:val="false"/>
          <w:i w:val="false"/>
          <w:color w:val="000000"/>
          <w:sz w:val="28"/>
        </w:rPr>
        <w:t xml:space="preserve">
                   - тек тоқымалық материалдармен жабдықталған </w:t>
      </w:r>
      <w:r>
        <w:br/>
      </w:r>
      <w:r>
        <w:rPr>
          <w:rFonts w:ascii="Times New Roman"/>
          <w:b w:val="false"/>
          <w:i w:val="false"/>
          <w:color w:val="000000"/>
          <w:sz w:val="28"/>
        </w:rPr>
        <w:t xml:space="preserve">
                   немесе өзге әдiспен қиыстырылған: </w:t>
      </w:r>
      <w:r>
        <w:br/>
      </w:r>
      <w:r>
        <w:rPr>
          <w:rFonts w:ascii="Times New Roman"/>
          <w:b w:val="false"/>
          <w:i w:val="false"/>
          <w:color w:val="000000"/>
          <w:sz w:val="28"/>
        </w:rPr>
        <w:t xml:space="preserve">
          4009.31  - фитингтерсiз </w:t>
      </w:r>
      <w:r>
        <w:br/>
      </w:r>
      <w:r>
        <w:rPr>
          <w:rFonts w:ascii="Times New Roman"/>
          <w:b w:val="false"/>
          <w:i w:val="false"/>
          <w:color w:val="000000"/>
          <w:sz w:val="28"/>
        </w:rPr>
        <w:t xml:space="preserve">
          4009.32  - фитингтермен </w:t>
      </w:r>
      <w:r>
        <w:br/>
      </w:r>
      <w:r>
        <w:rPr>
          <w:rFonts w:ascii="Times New Roman"/>
          <w:b w:val="false"/>
          <w:i w:val="false"/>
          <w:color w:val="000000"/>
          <w:sz w:val="28"/>
        </w:rPr>
        <w:t xml:space="preserve">
                   - басқа материалдармен жабдықталған немесе </w:t>
      </w:r>
      <w:r>
        <w:br/>
      </w:r>
      <w:r>
        <w:rPr>
          <w:rFonts w:ascii="Times New Roman"/>
          <w:b w:val="false"/>
          <w:i w:val="false"/>
          <w:color w:val="000000"/>
          <w:sz w:val="28"/>
        </w:rPr>
        <w:t xml:space="preserve">
                   өзге әдiспен қиыстырылған: </w:t>
      </w:r>
      <w:r>
        <w:br/>
      </w:r>
      <w:r>
        <w:rPr>
          <w:rFonts w:ascii="Times New Roman"/>
          <w:b w:val="false"/>
          <w:i w:val="false"/>
          <w:color w:val="000000"/>
          <w:sz w:val="28"/>
        </w:rPr>
        <w:t xml:space="preserve">
          4009.41  - фитингтерсiз </w:t>
      </w:r>
      <w:r>
        <w:br/>
      </w:r>
      <w:r>
        <w:rPr>
          <w:rFonts w:ascii="Times New Roman"/>
          <w:b w:val="false"/>
          <w:i w:val="false"/>
          <w:color w:val="000000"/>
          <w:sz w:val="28"/>
        </w:rPr>
        <w:t xml:space="preserve">
          4009.42  - фитингтермен </w:t>
      </w:r>
      <w:r>
        <w:br/>
      </w:r>
      <w:r>
        <w:rPr>
          <w:rFonts w:ascii="Times New Roman"/>
          <w:b w:val="false"/>
          <w:i w:val="false"/>
          <w:color w:val="000000"/>
          <w:sz w:val="28"/>
        </w:rPr>
        <w:t xml:space="preserve">
40.10              Вулканданған резеңкеден алынған конвейерлiк </w:t>
      </w:r>
      <w:r>
        <w:br/>
      </w:r>
      <w:r>
        <w:rPr>
          <w:rFonts w:ascii="Times New Roman"/>
          <w:b w:val="false"/>
          <w:i w:val="false"/>
          <w:color w:val="000000"/>
          <w:sz w:val="28"/>
        </w:rPr>
        <w:t xml:space="preserve">
                   ленталар немесе жетекшi белдiктер, немесе </w:t>
      </w:r>
      <w:r>
        <w:br/>
      </w:r>
      <w:r>
        <w:rPr>
          <w:rFonts w:ascii="Times New Roman"/>
          <w:b w:val="false"/>
          <w:i w:val="false"/>
          <w:color w:val="000000"/>
          <w:sz w:val="28"/>
        </w:rPr>
        <w:t xml:space="preserve">
                   бельтинг: </w:t>
      </w:r>
      <w:r>
        <w:br/>
      </w:r>
      <w:r>
        <w:rPr>
          <w:rFonts w:ascii="Times New Roman"/>
          <w:b w:val="false"/>
          <w:i w:val="false"/>
          <w:color w:val="000000"/>
          <w:sz w:val="28"/>
        </w:rPr>
        <w:t xml:space="preserve">
                   - конвейерлiк ленталар немесе бельтинг </w:t>
      </w:r>
      <w:r>
        <w:br/>
      </w:r>
      <w:r>
        <w:rPr>
          <w:rFonts w:ascii="Times New Roman"/>
          <w:b w:val="false"/>
          <w:i w:val="false"/>
          <w:color w:val="000000"/>
          <w:sz w:val="28"/>
        </w:rPr>
        <w:t xml:space="preserve">
          4010.11  - тек металмен жабдықталған </w:t>
      </w:r>
      <w:r>
        <w:br/>
      </w:r>
      <w:r>
        <w:rPr>
          <w:rFonts w:ascii="Times New Roman"/>
          <w:b w:val="false"/>
          <w:i w:val="false"/>
          <w:color w:val="000000"/>
          <w:sz w:val="28"/>
        </w:rPr>
        <w:t xml:space="preserve">
          4010.12  - тек тоқымалық материалдармен жабдықталған </w:t>
      </w:r>
      <w:r>
        <w:br/>
      </w:r>
      <w:r>
        <w:rPr>
          <w:rFonts w:ascii="Times New Roman"/>
          <w:b w:val="false"/>
          <w:i w:val="false"/>
          <w:color w:val="000000"/>
          <w:sz w:val="28"/>
        </w:rPr>
        <w:t xml:space="preserve">
          4010.13  - тек пластмассалармен жабдықталған </w:t>
      </w:r>
      <w:r>
        <w:br/>
      </w:r>
      <w:r>
        <w:rPr>
          <w:rFonts w:ascii="Times New Roman"/>
          <w:b w:val="false"/>
          <w:i w:val="false"/>
          <w:color w:val="000000"/>
          <w:sz w:val="28"/>
        </w:rPr>
        <w:t xml:space="preserve">
          4010.19  - өзгелерi </w:t>
      </w:r>
      <w:r>
        <w:br/>
      </w:r>
      <w:r>
        <w:rPr>
          <w:rFonts w:ascii="Times New Roman"/>
          <w:b w:val="false"/>
          <w:i w:val="false"/>
          <w:color w:val="000000"/>
          <w:sz w:val="28"/>
        </w:rPr>
        <w:t xml:space="preserve">
                   - жетекшi белдiктер немесе бельтинг </w:t>
      </w:r>
      <w:r>
        <w:br/>
      </w:r>
      <w:r>
        <w:rPr>
          <w:rFonts w:ascii="Times New Roman"/>
          <w:b w:val="false"/>
          <w:i w:val="false"/>
          <w:color w:val="000000"/>
          <w:sz w:val="28"/>
        </w:rPr>
        <w:t xml:space="preserve">
          4010.31  -- трапециальдік көлденең қималы шексiз жетекшi </w:t>
      </w:r>
      <w:r>
        <w:br/>
      </w:r>
      <w:r>
        <w:rPr>
          <w:rFonts w:ascii="Times New Roman"/>
          <w:b w:val="false"/>
          <w:i w:val="false"/>
          <w:color w:val="000000"/>
          <w:sz w:val="28"/>
        </w:rPr>
        <w:t xml:space="preserve">
                   белдiктер (танаптық белдiктер), қырлы, </w:t>
      </w:r>
      <w:r>
        <w:br/>
      </w:r>
      <w:r>
        <w:rPr>
          <w:rFonts w:ascii="Times New Roman"/>
          <w:b w:val="false"/>
          <w:i w:val="false"/>
          <w:color w:val="000000"/>
          <w:sz w:val="28"/>
        </w:rPr>
        <w:t xml:space="preserve">
                   сырт шеңберiнiң ұзындығы 60 см-ден артық, </w:t>
      </w:r>
      <w:r>
        <w:br/>
      </w:r>
      <w:r>
        <w:rPr>
          <w:rFonts w:ascii="Times New Roman"/>
          <w:b w:val="false"/>
          <w:i w:val="false"/>
          <w:color w:val="000000"/>
          <w:sz w:val="28"/>
        </w:rPr>
        <w:t xml:space="preserve">
                   бiрақ 180 см-ден аспайтын </w:t>
      </w:r>
      <w:r>
        <w:br/>
      </w:r>
      <w:r>
        <w:rPr>
          <w:rFonts w:ascii="Times New Roman"/>
          <w:b w:val="false"/>
          <w:i w:val="false"/>
          <w:color w:val="000000"/>
          <w:sz w:val="28"/>
        </w:rPr>
        <w:t xml:space="preserve">
          4010.32  - трапециадальдiк көлденең қималы шексiз </w:t>
      </w:r>
      <w:r>
        <w:br/>
      </w:r>
      <w:r>
        <w:rPr>
          <w:rFonts w:ascii="Times New Roman"/>
          <w:b w:val="false"/>
          <w:i w:val="false"/>
          <w:color w:val="000000"/>
          <w:sz w:val="28"/>
        </w:rPr>
        <w:t xml:space="preserve">
                   жетекшi белдiктер (танаптық белдiктер), </w:t>
      </w:r>
      <w:r>
        <w:br/>
      </w:r>
      <w:r>
        <w:rPr>
          <w:rFonts w:ascii="Times New Roman"/>
          <w:b w:val="false"/>
          <w:i w:val="false"/>
          <w:color w:val="000000"/>
          <w:sz w:val="28"/>
        </w:rPr>
        <w:t xml:space="preserve">
                   қырлылардан басқа, сырт шеңберiнiң ұзындығы </w:t>
      </w:r>
      <w:r>
        <w:br/>
      </w:r>
      <w:r>
        <w:rPr>
          <w:rFonts w:ascii="Times New Roman"/>
          <w:b w:val="false"/>
          <w:i w:val="false"/>
          <w:color w:val="000000"/>
          <w:sz w:val="28"/>
        </w:rPr>
        <w:t xml:space="preserve">
                   60 см-ден артық, бiрақ 180 см-ден аспайтын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40.10/11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4010.33  -- трапециадальдiк көлденең қималы шексiз </w:t>
      </w:r>
      <w:r>
        <w:br/>
      </w:r>
      <w:r>
        <w:rPr>
          <w:rFonts w:ascii="Times New Roman"/>
          <w:b w:val="false"/>
          <w:i w:val="false"/>
          <w:color w:val="000000"/>
          <w:sz w:val="28"/>
        </w:rPr>
        <w:t xml:space="preserve">
                   жетекшi белдiктер (танаптық белдiктер), қырлы, </w:t>
      </w:r>
      <w:r>
        <w:br/>
      </w:r>
      <w:r>
        <w:rPr>
          <w:rFonts w:ascii="Times New Roman"/>
          <w:b w:val="false"/>
          <w:i w:val="false"/>
          <w:color w:val="000000"/>
          <w:sz w:val="28"/>
        </w:rPr>
        <w:t xml:space="preserve">
                   сырт шеңберiнiң ұзындығы 180 см-ден артық, </w:t>
      </w:r>
      <w:r>
        <w:br/>
      </w:r>
      <w:r>
        <w:rPr>
          <w:rFonts w:ascii="Times New Roman"/>
          <w:b w:val="false"/>
          <w:i w:val="false"/>
          <w:color w:val="000000"/>
          <w:sz w:val="28"/>
        </w:rPr>
        <w:t xml:space="preserve">
                   бiрақ 240 см-ден аспайтын </w:t>
      </w:r>
      <w:r>
        <w:br/>
      </w:r>
      <w:r>
        <w:rPr>
          <w:rFonts w:ascii="Times New Roman"/>
          <w:b w:val="false"/>
          <w:i w:val="false"/>
          <w:color w:val="000000"/>
          <w:sz w:val="28"/>
        </w:rPr>
        <w:t xml:space="preserve">
          4010.34  -- трапециадальдiк көлденең қималы шексiз </w:t>
      </w:r>
      <w:r>
        <w:br/>
      </w:r>
      <w:r>
        <w:rPr>
          <w:rFonts w:ascii="Times New Roman"/>
          <w:b w:val="false"/>
          <w:i w:val="false"/>
          <w:color w:val="000000"/>
          <w:sz w:val="28"/>
        </w:rPr>
        <w:t xml:space="preserve">
                   жетекшi белдiктер (танаптық белдiктep), </w:t>
      </w:r>
      <w:r>
        <w:br/>
      </w:r>
      <w:r>
        <w:rPr>
          <w:rFonts w:ascii="Times New Roman"/>
          <w:b w:val="false"/>
          <w:i w:val="false"/>
          <w:color w:val="000000"/>
          <w:sz w:val="28"/>
        </w:rPr>
        <w:t xml:space="preserve">
                   қырлылардан басқа, сырт шеңберiнiң ұзындығы </w:t>
      </w:r>
      <w:r>
        <w:br/>
      </w:r>
      <w:r>
        <w:rPr>
          <w:rFonts w:ascii="Times New Roman"/>
          <w:b w:val="false"/>
          <w:i w:val="false"/>
          <w:color w:val="000000"/>
          <w:sz w:val="28"/>
        </w:rPr>
        <w:t xml:space="preserve">
                   180 см-ден артық, бiрақ 240 см-ден аспайтын </w:t>
      </w:r>
      <w:r>
        <w:br/>
      </w:r>
      <w:r>
        <w:rPr>
          <w:rFonts w:ascii="Times New Roman"/>
          <w:b w:val="false"/>
          <w:i w:val="false"/>
          <w:color w:val="000000"/>
          <w:sz w:val="28"/>
        </w:rPr>
        <w:t xml:space="preserve">
          4010.35  -- шексiз, тiстi жетекшi белдiктер, сырт </w:t>
      </w:r>
      <w:r>
        <w:br/>
      </w:r>
      <w:r>
        <w:rPr>
          <w:rFonts w:ascii="Times New Roman"/>
          <w:b w:val="false"/>
          <w:i w:val="false"/>
          <w:color w:val="000000"/>
          <w:sz w:val="28"/>
        </w:rPr>
        <w:t xml:space="preserve">
                   шеңберiнiң ұзындығы 60 см, бiрақ 150 см-ден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4010.36  -- шексiз, тiстi жетекшi белдiктер, сырт </w:t>
      </w:r>
      <w:r>
        <w:br/>
      </w:r>
      <w:r>
        <w:rPr>
          <w:rFonts w:ascii="Times New Roman"/>
          <w:b w:val="false"/>
          <w:i w:val="false"/>
          <w:color w:val="000000"/>
          <w:sz w:val="28"/>
        </w:rPr>
        <w:t xml:space="preserve">
                   шеңберiнiң ұзындығы 150 см, бiрақ 198 см-ден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4010.39  - өзгелерi </w:t>
      </w:r>
      <w:r>
        <w:br/>
      </w:r>
      <w:r>
        <w:rPr>
          <w:rFonts w:ascii="Times New Roman"/>
          <w:b w:val="false"/>
          <w:i w:val="false"/>
          <w:color w:val="000000"/>
          <w:sz w:val="28"/>
        </w:rPr>
        <w:t xml:space="preserve">
40.11              Жаңа пневматикалық резеңке шиналар мен </w:t>
      </w:r>
      <w:r>
        <w:br/>
      </w:r>
      <w:r>
        <w:rPr>
          <w:rFonts w:ascii="Times New Roman"/>
          <w:b w:val="false"/>
          <w:i w:val="false"/>
          <w:color w:val="000000"/>
          <w:sz w:val="28"/>
        </w:rPr>
        <w:t xml:space="preserve">
                   қалпақшалар: </w:t>
      </w:r>
      <w:r>
        <w:br/>
      </w:r>
      <w:r>
        <w:rPr>
          <w:rFonts w:ascii="Times New Roman"/>
          <w:b w:val="false"/>
          <w:i w:val="false"/>
          <w:color w:val="000000"/>
          <w:sz w:val="28"/>
        </w:rPr>
        <w:t xml:space="preserve">
          4011.10  - жеңiл автомобильдер үшiн (жүктiк-жолаушылық </w:t>
      </w:r>
      <w:r>
        <w:br/>
      </w:r>
      <w:r>
        <w:rPr>
          <w:rFonts w:ascii="Times New Roman"/>
          <w:b w:val="false"/>
          <w:i w:val="false"/>
          <w:color w:val="000000"/>
          <w:sz w:val="28"/>
        </w:rPr>
        <w:t xml:space="preserve">
                   автомобиль-фургондарын және спорттық </w:t>
      </w:r>
      <w:r>
        <w:br/>
      </w:r>
      <w:r>
        <w:rPr>
          <w:rFonts w:ascii="Times New Roman"/>
          <w:b w:val="false"/>
          <w:i w:val="false"/>
          <w:color w:val="000000"/>
          <w:sz w:val="28"/>
        </w:rPr>
        <w:t xml:space="preserve">
                   автомобильдердi қоса алғанда) </w:t>
      </w:r>
      <w:r>
        <w:br/>
      </w:r>
      <w:r>
        <w:rPr>
          <w:rFonts w:ascii="Times New Roman"/>
          <w:b w:val="false"/>
          <w:i w:val="false"/>
          <w:color w:val="000000"/>
          <w:sz w:val="28"/>
        </w:rPr>
        <w:t xml:space="preserve">
          4011.20  - жүктердi тасымалдау үшiн автобустар және </w:t>
      </w:r>
      <w:r>
        <w:br/>
      </w:r>
      <w:r>
        <w:rPr>
          <w:rFonts w:ascii="Times New Roman"/>
          <w:b w:val="false"/>
          <w:i w:val="false"/>
          <w:color w:val="000000"/>
          <w:sz w:val="28"/>
        </w:rPr>
        <w:t xml:space="preserve">
                   моторлық көлiк құралдары үшiн </w:t>
      </w:r>
      <w:r>
        <w:br/>
      </w:r>
      <w:r>
        <w:rPr>
          <w:rFonts w:ascii="Times New Roman"/>
          <w:b w:val="false"/>
          <w:i w:val="false"/>
          <w:color w:val="000000"/>
          <w:sz w:val="28"/>
        </w:rPr>
        <w:t xml:space="preserve">
          4011.30  - авиацияда қолдану үшiн </w:t>
      </w:r>
      <w:r>
        <w:br/>
      </w:r>
      <w:r>
        <w:rPr>
          <w:rFonts w:ascii="Times New Roman"/>
          <w:b w:val="false"/>
          <w:i w:val="false"/>
          <w:color w:val="000000"/>
          <w:sz w:val="28"/>
        </w:rPr>
        <w:t xml:space="preserve">
          4011.40  - мотоциклдер үшiн </w:t>
      </w:r>
      <w:r>
        <w:br/>
      </w:r>
      <w:r>
        <w:rPr>
          <w:rFonts w:ascii="Times New Roman"/>
          <w:b w:val="false"/>
          <w:i w:val="false"/>
          <w:color w:val="000000"/>
          <w:sz w:val="28"/>
        </w:rPr>
        <w:t xml:space="preserve">
          4011.50  - велосипедтер үшiн </w:t>
      </w:r>
      <w:r>
        <w:br/>
      </w:r>
      <w:r>
        <w:rPr>
          <w:rFonts w:ascii="Times New Roman"/>
          <w:b w:val="false"/>
          <w:i w:val="false"/>
          <w:color w:val="000000"/>
          <w:sz w:val="28"/>
        </w:rPr>
        <w:t xml:space="preserve">
                   - өзгелерi, "елочка" протектерiнiң суретiмен </w:t>
      </w:r>
      <w:r>
        <w:br/>
      </w:r>
      <w:r>
        <w:rPr>
          <w:rFonts w:ascii="Times New Roman"/>
          <w:b w:val="false"/>
          <w:i w:val="false"/>
          <w:color w:val="000000"/>
          <w:sz w:val="28"/>
        </w:rPr>
        <w:t xml:space="preserve">
                   немесе протектордың ұқсас суреттерiмен: </w:t>
      </w:r>
      <w:r>
        <w:br/>
      </w:r>
      <w:r>
        <w:rPr>
          <w:rFonts w:ascii="Times New Roman"/>
          <w:b w:val="false"/>
          <w:i w:val="false"/>
          <w:color w:val="000000"/>
          <w:sz w:val="28"/>
        </w:rPr>
        <w:t xml:space="preserve">
          4011.61  - ауыл және орман шаруашылығында </w:t>
      </w:r>
      <w:r>
        <w:br/>
      </w:r>
      <w:r>
        <w:rPr>
          <w:rFonts w:ascii="Times New Roman"/>
          <w:b w:val="false"/>
          <w:i w:val="false"/>
          <w:color w:val="000000"/>
          <w:sz w:val="28"/>
        </w:rPr>
        <w:t xml:space="preserve">
                   қолданылатын көлiк құралдары үшiн </w:t>
      </w:r>
      <w:r>
        <w:br/>
      </w:r>
      <w:r>
        <w:rPr>
          <w:rFonts w:ascii="Times New Roman"/>
          <w:b w:val="false"/>
          <w:i w:val="false"/>
          <w:color w:val="000000"/>
          <w:sz w:val="28"/>
        </w:rPr>
        <w:t xml:space="preserve">
          4011.62  -- құрылыста немесе өнеркәсiпте қолданылатын </w:t>
      </w:r>
      <w:r>
        <w:br/>
      </w:r>
      <w:r>
        <w:rPr>
          <w:rFonts w:ascii="Times New Roman"/>
          <w:b w:val="false"/>
          <w:i w:val="false"/>
          <w:color w:val="000000"/>
          <w:sz w:val="28"/>
        </w:rPr>
        <w:t xml:space="preserve">
                   және отырғызу диаметрi 61 см-ден асатын көлiк </w:t>
      </w:r>
      <w:r>
        <w:br/>
      </w:r>
      <w:r>
        <w:rPr>
          <w:rFonts w:ascii="Times New Roman"/>
          <w:b w:val="false"/>
          <w:i w:val="false"/>
          <w:color w:val="000000"/>
          <w:sz w:val="28"/>
        </w:rPr>
        <w:t xml:space="preserve">
                   құралдары мен машиналары үшiн </w:t>
      </w:r>
      <w:r>
        <w:br/>
      </w:r>
      <w:r>
        <w:rPr>
          <w:rFonts w:ascii="Times New Roman"/>
          <w:b w:val="false"/>
          <w:i w:val="false"/>
          <w:color w:val="000000"/>
          <w:sz w:val="28"/>
        </w:rPr>
        <w:t xml:space="preserve">
          4011.63  -- құрылыста немесе өнеркәсiпте қолданылатын </w:t>
      </w:r>
      <w:r>
        <w:br/>
      </w:r>
      <w:r>
        <w:rPr>
          <w:rFonts w:ascii="Times New Roman"/>
          <w:b w:val="false"/>
          <w:i w:val="false"/>
          <w:color w:val="000000"/>
          <w:sz w:val="28"/>
        </w:rPr>
        <w:t xml:space="preserve">
                   және отырғызу диаметрi 61 см-ден асатын көлiк </w:t>
      </w:r>
      <w:r>
        <w:br/>
      </w:r>
      <w:r>
        <w:rPr>
          <w:rFonts w:ascii="Times New Roman"/>
          <w:b w:val="false"/>
          <w:i w:val="false"/>
          <w:color w:val="000000"/>
          <w:sz w:val="28"/>
        </w:rPr>
        <w:t xml:space="preserve">
                   құралдары мен машиналары үшiн </w:t>
      </w:r>
      <w:r>
        <w:br/>
      </w:r>
      <w:r>
        <w:rPr>
          <w:rFonts w:ascii="Times New Roman"/>
          <w:b w:val="false"/>
          <w:i w:val="false"/>
          <w:color w:val="000000"/>
          <w:sz w:val="28"/>
        </w:rPr>
        <w:t xml:space="preserve">
          4011.69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4011.92  -- ауыл және орман шаруашылығында </w:t>
      </w:r>
      <w:r>
        <w:br/>
      </w:r>
      <w:r>
        <w:rPr>
          <w:rFonts w:ascii="Times New Roman"/>
          <w:b w:val="false"/>
          <w:i w:val="false"/>
          <w:color w:val="000000"/>
          <w:sz w:val="28"/>
        </w:rPr>
        <w:t xml:space="preserve">
                   қолданылатын көлiк құралдары үшiн </w:t>
      </w:r>
      <w:r>
        <w:br/>
      </w:r>
      <w:r>
        <w:rPr>
          <w:rFonts w:ascii="Times New Roman"/>
          <w:b w:val="false"/>
          <w:i w:val="false"/>
          <w:color w:val="000000"/>
          <w:sz w:val="28"/>
        </w:rPr>
        <w:t xml:space="preserve">
          4011.93  -- құрылыста немесе өнеркәсiпте қолданылатын </w:t>
      </w:r>
      <w:r>
        <w:br/>
      </w:r>
      <w:r>
        <w:rPr>
          <w:rFonts w:ascii="Times New Roman"/>
          <w:b w:val="false"/>
          <w:i w:val="false"/>
          <w:color w:val="000000"/>
          <w:sz w:val="28"/>
        </w:rPr>
        <w:t xml:space="preserve">
                   және отырғызу диаметрi 61 см-ден асатын көлiк </w:t>
      </w:r>
      <w:r>
        <w:br/>
      </w:r>
      <w:r>
        <w:rPr>
          <w:rFonts w:ascii="Times New Roman"/>
          <w:b w:val="false"/>
          <w:i w:val="false"/>
          <w:color w:val="000000"/>
          <w:sz w:val="28"/>
        </w:rPr>
        <w:t xml:space="preserve">
                   құралдары үшiн </w:t>
      </w:r>
      <w:r>
        <w:br/>
      </w:r>
      <w:r>
        <w:rPr>
          <w:rFonts w:ascii="Times New Roman"/>
          <w:b w:val="false"/>
          <w:i w:val="false"/>
          <w:color w:val="000000"/>
          <w:sz w:val="28"/>
        </w:rPr>
        <w:t xml:space="preserve">
          4011.94  -- құрылыста немесе өнеркәсiпте қолданылатын </w:t>
      </w:r>
      <w:r>
        <w:br/>
      </w:r>
      <w:r>
        <w:rPr>
          <w:rFonts w:ascii="Times New Roman"/>
          <w:b w:val="false"/>
          <w:i w:val="false"/>
          <w:color w:val="000000"/>
          <w:sz w:val="28"/>
        </w:rPr>
        <w:t xml:space="preserve">
                   және отырғызу диаметрi 61 см-ден асатын көлiк </w:t>
      </w:r>
      <w:r>
        <w:br/>
      </w:r>
      <w:r>
        <w:rPr>
          <w:rFonts w:ascii="Times New Roman"/>
          <w:b w:val="false"/>
          <w:i w:val="false"/>
          <w:color w:val="000000"/>
          <w:sz w:val="28"/>
        </w:rPr>
        <w:t xml:space="preserve">
                   құралдары үшiн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40.11/15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4011.99  -- өзгелерi </w:t>
      </w:r>
      <w:r>
        <w:br/>
      </w:r>
      <w:r>
        <w:rPr>
          <w:rFonts w:ascii="Times New Roman"/>
          <w:b w:val="false"/>
          <w:i w:val="false"/>
          <w:color w:val="000000"/>
          <w:sz w:val="28"/>
        </w:rPr>
        <w:t xml:space="preserve">
40.12              Жаңа пневматикалық шиналар мен қақпақшалар, </w:t>
      </w:r>
      <w:r>
        <w:br/>
      </w:r>
      <w:r>
        <w:rPr>
          <w:rFonts w:ascii="Times New Roman"/>
          <w:b w:val="false"/>
          <w:i w:val="false"/>
          <w:color w:val="000000"/>
          <w:sz w:val="28"/>
        </w:rPr>
        <w:t xml:space="preserve">
                   қалпына келтiрiлгендер немесе қолданыста </w:t>
      </w:r>
      <w:r>
        <w:br/>
      </w:r>
      <w:r>
        <w:rPr>
          <w:rFonts w:ascii="Times New Roman"/>
          <w:b w:val="false"/>
          <w:i w:val="false"/>
          <w:color w:val="000000"/>
          <w:sz w:val="28"/>
        </w:rPr>
        <w:t xml:space="preserve">
                   болғандар; тегiс немесе жартылай пневматикалық </w:t>
      </w:r>
      <w:r>
        <w:br/>
      </w:r>
      <w:r>
        <w:rPr>
          <w:rFonts w:ascii="Times New Roman"/>
          <w:b w:val="false"/>
          <w:i w:val="false"/>
          <w:color w:val="000000"/>
          <w:sz w:val="28"/>
        </w:rPr>
        <w:t xml:space="preserve">
                   шиналар мен қақпақшалар, шиналық протекторлар </w:t>
      </w:r>
      <w:r>
        <w:br/>
      </w:r>
      <w:r>
        <w:rPr>
          <w:rFonts w:ascii="Times New Roman"/>
          <w:b w:val="false"/>
          <w:i w:val="false"/>
          <w:color w:val="000000"/>
          <w:sz w:val="28"/>
        </w:rPr>
        <w:t xml:space="preserve">
                   және резеңкелік тоғынша ленталар: </w:t>
      </w:r>
      <w:r>
        <w:br/>
      </w:r>
      <w:r>
        <w:rPr>
          <w:rFonts w:ascii="Times New Roman"/>
          <w:b w:val="false"/>
          <w:i w:val="false"/>
          <w:color w:val="000000"/>
          <w:sz w:val="28"/>
        </w:rPr>
        <w:t xml:space="preserve">
                   - қалпына келтiрiлген шиналар мен қақпақшалар: </w:t>
      </w:r>
      <w:r>
        <w:br/>
      </w:r>
      <w:r>
        <w:rPr>
          <w:rFonts w:ascii="Times New Roman"/>
          <w:b w:val="false"/>
          <w:i w:val="false"/>
          <w:color w:val="000000"/>
          <w:sz w:val="28"/>
        </w:rPr>
        <w:t xml:space="preserve">
          4012.11  -- жеңiл автомобильдер үшiн (жүктiк-жолаушылық </w:t>
      </w:r>
      <w:r>
        <w:br/>
      </w:r>
      <w:r>
        <w:rPr>
          <w:rFonts w:ascii="Times New Roman"/>
          <w:b w:val="false"/>
          <w:i w:val="false"/>
          <w:color w:val="000000"/>
          <w:sz w:val="28"/>
        </w:rPr>
        <w:t xml:space="preserve">
                   автомобиль-фургондарды және спорттық </w:t>
      </w:r>
      <w:r>
        <w:br/>
      </w:r>
      <w:r>
        <w:rPr>
          <w:rFonts w:ascii="Times New Roman"/>
          <w:b w:val="false"/>
          <w:i w:val="false"/>
          <w:color w:val="000000"/>
          <w:sz w:val="28"/>
        </w:rPr>
        <w:t xml:space="preserve">
                   автомобильдердi қоса алғанда) </w:t>
      </w:r>
      <w:r>
        <w:br/>
      </w:r>
      <w:r>
        <w:rPr>
          <w:rFonts w:ascii="Times New Roman"/>
          <w:b w:val="false"/>
          <w:i w:val="false"/>
          <w:color w:val="000000"/>
          <w:sz w:val="28"/>
        </w:rPr>
        <w:t xml:space="preserve">
          4012.12  -- жүктердi тасымалдайтын автобустар немесе </w:t>
      </w:r>
      <w:r>
        <w:br/>
      </w:r>
      <w:r>
        <w:rPr>
          <w:rFonts w:ascii="Times New Roman"/>
          <w:b w:val="false"/>
          <w:i w:val="false"/>
          <w:color w:val="000000"/>
          <w:sz w:val="28"/>
        </w:rPr>
        <w:t xml:space="preserve">
                   моторлық көлiк құралдары үшiн </w:t>
      </w:r>
      <w:r>
        <w:br/>
      </w:r>
      <w:r>
        <w:rPr>
          <w:rFonts w:ascii="Times New Roman"/>
          <w:b w:val="false"/>
          <w:i w:val="false"/>
          <w:color w:val="000000"/>
          <w:sz w:val="28"/>
        </w:rPr>
        <w:t xml:space="preserve">
          4012.13  -- авиацияда қолдану үшiн </w:t>
      </w:r>
      <w:r>
        <w:br/>
      </w:r>
      <w:r>
        <w:rPr>
          <w:rFonts w:ascii="Times New Roman"/>
          <w:b w:val="false"/>
          <w:i w:val="false"/>
          <w:color w:val="000000"/>
          <w:sz w:val="28"/>
        </w:rPr>
        <w:t xml:space="preserve">
          4012.19  -- өзгелерi </w:t>
      </w:r>
      <w:r>
        <w:br/>
      </w:r>
      <w:r>
        <w:rPr>
          <w:rFonts w:ascii="Times New Roman"/>
          <w:b w:val="false"/>
          <w:i w:val="false"/>
          <w:color w:val="000000"/>
          <w:sz w:val="28"/>
        </w:rPr>
        <w:t xml:space="preserve">
          4012.20  - қолданыста болған пневматикалық шиналар </w:t>
      </w:r>
      <w:r>
        <w:br/>
      </w:r>
      <w:r>
        <w:rPr>
          <w:rFonts w:ascii="Times New Roman"/>
          <w:b w:val="false"/>
          <w:i w:val="false"/>
          <w:color w:val="000000"/>
          <w:sz w:val="28"/>
        </w:rPr>
        <w:t xml:space="preserve">
                   мен қақпақшалар </w:t>
      </w:r>
      <w:r>
        <w:br/>
      </w:r>
      <w:r>
        <w:rPr>
          <w:rFonts w:ascii="Times New Roman"/>
          <w:b w:val="false"/>
          <w:i w:val="false"/>
          <w:color w:val="000000"/>
          <w:sz w:val="28"/>
        </w:rPr>
        <w:t xml:space="preserve">
          4012.90  - өзгелерi </w:t>
      </w:r>
      <w:r>
        <w:br/>
      </w:r>
      <w:r>
        <w:rPr>
          <w:rFonts w:ascii="Times New Roman"/>
          <w:b w:val="false"/>
          <w:i w:val="false"/>
          <w:color w:val="000000"/>
          <w:sz w:val="28"/>
        </w:rPr>
        <w:t xml:space="preserve">
40.13              Резеңкелiк камералар </w:t>
      </w:r>
      <w:r>
        <w:br/>
      </w:r>
      <w:r>
        <w:rPr>
          <w:rFonts w:ascii="Times New Roman"/>
          <w:b w:val="false"/>
          <w:i w:val="false"/>
          <w:color w:val="000000"/>
          <w:sz w:val="28"/>
        </w:rPr>
        <w:t xml:space="preserve">
          4013.10  - жеңiл автомобильдер үшiн (жүктiк-жолаушылық </w:t>
      </w:r>
      <w:r>
        <w:br/>
      </w:r>
      <w:r>
        <w:rPr>
          <w:rFonts w:ascii="Times New Roman"/>
          <w:b w:val="false"/>
          <w:i w:val="false"/>
          <w:color w:val="000000"/>
          <w:sz w:val="28"/>
        </w:rPr>
        <w:t xml:space="preserve">
                   автомобиль-фургондарды және спорттық </w:t>
      </w:r>
      <w:r>
        <w:br/>
      </w:r>
      <w:r>
        <w:rPr>
          <w:rFonts w:ascii="Times New Roman"/>
          <w:b w:val="false"/>
          <w:i w:val="false"/>
          <w:color w:val="000000"/>
          <w:sz w:val="28"/>
        </w:rPr>
        <w:t xml:space="preserve">
                   автомобильдердi қоса алғанда), жүктердi </w:t>
      </w:r>
      <w:r>
        <w:br/>
      </w:r>
      <w:r>
        <w:rPr>
          <w:rFonts w:ascii="Times New Roman"/>
          <w:b w:val="false"/>
          <w:i w:val="false"/>
          <w:color w:val="000000"/>
          <w:sz w:val="28"/>
        </w:rPr>
        <w:t xml:space="preserve">
                   тасымалдайтын автобустар немесе моторлық көлiк </w:t>
      </w:r>
      <w:r>
        <w:br/>
      </w:r>
      <w:r>
        <w:rPr>
          <w:rFonts w:ascii="Times New Roman"/>
          <w:b w:val="false"/>
          <w:i w:val="false"/>
          <w:color w:val="000000"/>
          <w:sz w:val="28"/>
        </w:rPr>
        <w:t xml:space="preserve">
                   құралдары үшiн </w:t>
      </w:r>
      <w:r>
        <w:br/>
      </w:r>
      <w:r>
        <w:rPr>
          <w:rFonts w:ascii="Times New Roman"/>
          <w:b w:val="false"/>
          <w:i w:val="false"/>
          <w:color w:val="000000"/>
          <w:sz w:val="28"/>
        </w:rPr>
        <w:t xml:space="preserve">
          4013.20  - велосипедтер үшiн </w:t>
      </w:r>
      <w:r>
        <w:br/>
      </w:r>
      <w:r>
        <w:rPr>
          <w:rFonts w:ascii="Times New Roman"/>
          <w:b w:val="false"/>
          <w:i w:val="false"/>
          <w:color w:val="000000"/>
          <w:sz w:val="28"/>
        </w:rPr>
        <w:t xml:space="preserve">
          4013.90  - өзгелерi </w:t>
      </w:r>
      <w:r>
        <w:br/>
      </w:r>
      <w:r>
        <w:rPr>
          <w:rFonts w:ascii="Times New Roman"/>
          <w:b w:val="false"/>
          <w:i w:val="false"/>
          <w:color w:val="000000"/>
          <w:sz w:val="28"/>
        </w:rPr>
        <w:t xml:space="preserve">
40.14              Қатты резеңкеден басқа, вулканданған </w:t>
      </w:r>
      <w:r>
        <w:br/>
      </w:r>
      <w:r>
        <w:rPr>
          <w:rFonts w:ascii="Times New Roman"/>
          <w:b w:val="false"/>
          <w:i w:val="false"/>
          <w:color w:val="000000"/>
          <w:sz w:val="28"/>
        </w:rPr>
        <w:t xml:space="preserve">
                   резеңкеден алынған, қатты резеңкеден жасалған </w:t>
      </w:r>
      <w:r>
        <w:br/>
      </w:r>
      <w:r>
        <w:rPr>
          <w:rFonts w:ascii="Times New Roman"/>
          <w:b w:val="false"/>
          <w:i w:val="false"/>
          <w:color w:val="000000"/>
          <w:sz w:val="28"/>
        </w:rPr>
        <w:t xml:space="preserve">
                   фитингтерi бар немесе оларсыз гигиеналық немесе </w:t>
      </w:r>
      <w:r>
        <w:br/>
      </w:r>
      <w:r>
        <w:rPr>
          <w:rFonts w:ascii="Times New Roman"/>
          <w:b w:val="false"/>
          <w:i w:val="false"/>
          <w:color w:val="000000"/>
          <w:sz w:val="28"/>
        </w:rPr>
        <w:t xml:space="preserve">
                   фармацевтикалық бұйымдар: </w:t>
      </w:r>
      <w:r>
        <w:br/>
      </w:r>
      <w:r>
        <w:rPr>
          <w:rFonts w:ascii="Times New Roman"/>
          <w:b w:val="false"/>
          <w:i w:val="false"/>
          <w:color w:val="000000"/>
          <w:sz w:val="28"/>
        </w:rPr>
        <w:t xml:space="preserve">
          4014.10  - контрацептивтер </w:t>
      </w:r>
      <w:r>
        <w:br/>
      </w:r>
      <w:r>
        <w:rPr>
          <w:rFonts w:ascii="Times New Roman"/>
          <w:b w:val="false"/>
          <w:i w:val="false"/>
          <w:color w:val="000000"/>
          <w:sz w:val="28"/>
        </w:rPr>
        <w:t xml:space="preserve">
          4014.90  - өзгелерi </w:t>
      </w:r>
      <w:r>
        <w:br/>
      </w:r>
      <w:r>
        <w:rPr>
          <w:rFonts w:ascii="Times New Roman"/>
          <w:b w:val="false"/>
          <w:i w:val="false"/>
          <w:color w:val="000000"/>
          <w:sz w:val="28"/>
        </w:rPr>
        <w:t xml:space="preserve">
40.15              Түрлі мақсаттарға арналған, қатты резеңкеден </w:t>
      </w:r>
      <w:r>
        <w:br/>
      </w:r>
      <w:r>
        <w:rPr>
          <w:rFonts w:ascii="Times New Roman"/>
          <w:b w:val="false"/>
          <w:i w:val="false"/>
          <w:color w:val="000000"/>
          <w:sz w:val="28"/>
        </w:rPr>
        <w:t xml:space="preserve">
                   басқа, вулканданған резеңкеден жасалған </w:t>
      </w:r>
      <w:r>
        <w:br/>
      </w:r>
      <w:r>
        <w:rPr>
          <w:rFonts w:ascii="Times New Roman"/>
          <w:b w:val="false"/>
          <w:i w:val="false"/>
          <w:color w:val="000000"/>
          <w:sz w:val="28"/>
        </w:rPr>
        <w:t xml:space="preserve">
                   киiмдер және оларға керек-жарақтар (биялайларды, </w:t>
      </w:r>
      <w:r>
        <w:br/>
      </w:r>
      <w:r>
        <w:rPr>
          <w:rFonts w:ascii="Times New Roman"/>
          <w:b w:val="false"/>
          <w:i w:val="false"/>
          <w:color w:val="000000"/>
          <w:sz w:val="28"/>
        </w:rPr>
        <w:t xml:space="preserve">
                   қолғаптарды және митенкiлердi қоса алғанда): </w:t>
      </w:r>
      <w:r>
        <w:br/>
      </w:r>
      <w:r>
        <w:rPr>
          <w:rFonts w:ascii="Times New Roman"/>
          <w:b w:val="false"/>
          <w:i w:val="false"/>
          <w:color w:val="000000"/>
          <w:sz w:val="28"/>
        </w:rPr>
        <w:t xml:space="preserve">
                   - биялайлар, қолғаптар және митенкiлер </w:t>
      </w:r>
      <w:r>
        <w:br/>
      </w:r>
      <w:r>
        <w:rPr>
          <w:rFonts w:ascii="Times New Roman"/>
          <w:b w:val="false"/>
          <w:i w:val="false"/>
          <w:color w:val="000000"/>
          <w:sz w:val="28"/>
        </w:rPr>
        <w:t xml:space="preserve">
          4015.11  -- хирургиялық </w:t>
      </w:r>
      <w:r>
        <w:br/>
      </w:r>
      <w:r>
        <w:rPr>
          <w:rFonts w:ascii="Times New Roman"/>
          <w:b w:val="false"/>
          <w:i w:val="false"/>
          <w:color w:val="000000"/>
          <w:sz w:val="28"/>
        </w:rPr>
        <w:t xml:space="preserve">
          4015.19  -- өзгелерi </w:t>
      </w:r>
      <w:r>
        <w:br/>
      </w:r>
      <w:r>
        <w:rPr>
          <w:rFonts w:ascii="Times New Roman"/>
          <w:b w:val="false"/>
          <w:i w:val="false"/>
          <w:color w:val="000000"/>
          <w:sz w:val="28"/>
        </w:rPr>
        <w:t xml:space="preserve">
          4015.90  - өзгелерi </w:t>
      </w:r>
    </w:p>
    <w:p>
      <w:pPr>
        <w:spacing w:after="0"/>
        <w:ind w:left="0"/>
        <w:jc w:val="both"/>
      </w:pPr>
      <w:r>
        <w:rPr>
          <w:rFonts w:ascii="Times New Roman"/>
          <w:b w:val="false"/>
          <w:i w:val="false"/>
          <w:color w:val="000000"/>
          <w:sz w:val="28"/>
        </w:rPr>
        <w:t xml:space="preserve">VII бөлiм </w:t>
      </w:r>
      <w:r>
        <w:br/>
      </w:r>
      <w:r>
        <w:rPr>
          <w:rFonts w:ascii="Times New Roman"/>
          <w:b w:val="false"/>
          <w:i w:val="false"/>
          <w:color w:val="000000"/>
          <w:sz w:val="28"/>
        </w:rPr>
        <w:t xml:space="preserve">
40-топ </w:t>
      </w:r>
      <w:r>
        <w:br/>
      </w:r>
      <w:r>
        <w:rPr>
          <w:rFonts w:ascii="Times New Roman"/>
          <w:b w:val="false"/>
          <w:i w:val="false"/>
          <w:color w:val="000000"/>
          <w:sz w:val="28"/>
        </w:rPr>
        <w:t xml:space="preserve">
40.16/17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40.16              Қатты резеңкеден басқа, вулканданған </w:t>
      </w:r>
      <w:r>
        <w:br/>
      </w:r>
      <w:r>
        <w:rPr>
          <w:rFonts w:ascii="Times New Roman"/>
          <w:b w:val="false"/>
          <w:i w:val="false"/>
          <w:color w:val="000000"/>
          <w:sz w:val="28"/>
        </w:rPr>
        <w:t xml:space="preserve">
                   резеңкеден жасалған басқа бұйымдар: </w:t>
      </w:r>
      <w:r>
        <w:br/>
      </w:r>
      <w:r>
        <w:rPr>
          <w:rFonts w:ascii="Times New Roman"/>
          <w:b w:val="false"/>
          <w:i w:val="false"/>
          <w:color w:val="000000"/>
          <w:sz w:val="28"/>
        </w:rPr>
        <w:t xml:space="preserve">
          4016.10  - кеуектi резеңкеден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4016.91  -- еденге арналған жабындар және кiлемшелер </w:t>
      </w:r>
      <w:r>
        <w:br/>
      </w:r>
      <w:r>
        <w:rPr>
          <w:rFonts w:ascii="Times New Roman"/>
          <w:b w:val="false"/>
          <w:i w:val="false"/>
          <w:color w:val="000000"/>
          <w:sz w:val="28"/>
        </w:rPr>
        <w:t xml:space="preserve">
          4016.92  -- кеңселiк резеңкелер </w:t>
      </w:r>
      <w:r>
        <w:br/>
      </w:r>
      <w:r>
        <w:rPr>
          <w:rFonts w:ascii="Times New Roman"/>
          <w:b w:val="false"/>
          <w:i w:val="false"/>
          <w:color w:val="000000"/>
          <w:sz w:val="28"/>
        </w:rPr>
        <w:t xml:space="preserve">
          4016.93  -- прокладкалар, шайбылар және басқа </w:t>
      </w:r>
      <w:r>
        <w:br/>
      </w:r>
      <w:r>
        <w:rPr>
          <w:rFonts w:ascii="Times New Roman"/>
          <w:b w:val="false"/>
          <w:i w:val="false"/>
          <w:color w:val="000000"/>
          <w:sz w:val="28"/>
        </w:rPr>
        <w:t xml:space="preserve">
                   тығыздағыштар </w:t>
      </w:r>
      <w:r>
        <w:br/>
      </w:r>
      <w:r>
        <w:rPr>
          <w:rFonts w:ascii="Times New Roman"/>
          <w:b w:val="false"/>
          <w:i w:val="false"/>
          <w:color w:val="000000"/>
          <w:sz w:val="28"/>
        </w:rPr>
        <w:t xml:space="preserve">
          4016.94  -- үрленген немесе үрленбеген кемелiк немесе </w:t>
      </w:r>
      <w:r>
        <w:br/>
      </w:r>
      <w:r>
        <w:rPr>
          <w:rFonts w:ascii="Times New Roman"/>
          <w:b w:val="false"/>
          <w:i w:val="false"/>
          <w:color w:val="000000"/>
          <w:sz w:val="28"/>
        </w:rPr>
        <w:t xml:space="preserve">
                   айлақтық амортизаторлар </w:t>
      </w:r>
      <w:r>
        <w:br/>
      </w:r>
      <w:r>
        <w:rPr>
          <w:rFonts w:ascii="Times New Roman"/>
          <w:b w:val="false"/>
          <w:i w:val="false"/>
          <w:color w:val="000000"/>
          <w:sz w:val="28"/>
        </w:rPr>
        <w:t xml:space="preserve">
          4016.95  - басқа да үрленген бұйымдар </w:t>
      </w:r>
      <w:r>
        <w:br/>
      </w:r>
      <w:r>
        <w:rPr>
          <w:rFonts w:ascii="Times New Roman"/>
          <w:b w:val="false"/>
          <w:i w:val="false"/>
          <w:color w:val="000000"/>
          <w:sz w:val="28"/>
        </w:rPr>
        <w:t xml:space="preserve">
          4016.99  -- өзгелерi </w:t>
      </w:r>
      <w:r>
        <w:br/>
      </w:r>
      <w:r>
        <w:rPr>
          <w:rFonts w:ascii="Times New Roman"/>
          <w:b w:val="false"/>
          <w:i w:val="false"/>
          <w:color w:val="000000"/>
          <w:sz w:val="28"/>
        </w:rPr>
        <w:t xml:space="preserve">
40.17     4017.00  Барлық нысандардағы қатты резеңке (мысалы, </w:t>
      </w:r>
      <w:r>
        <w:br/>
      </w:r>
      <w:r>
        <w:rPr>
          <w:rFonts w:ascii="Times New Roman"/>
          <w:b w:val="false"/>
          <w:i w:val="false"/>
          <w:color w:val="000000"/>
          <w:sz w:val="28"/>
        </w:rPr>
        <w:t xml:space="preserve">
                   эбонит), қалдықтар мен сынықтарды қоса алғанда; </w:t>
      </w:r>
      <w:r>
        <w:br/>
      </w:r>
      <w:r>
        <w:rPr>
          <w:rFonts w:ascii="Times New Roman"/>
          <w:b w:val="false"/>
          <w:i w:val="false"/>
          <w:color w:val="000000"/>
          <w:sz w:val="28"/>
        </w:rPr>
        <w:t xml:space="preserve">
                   қатты резеңкеден алынған бұйымдар.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43-топ </w:t>
      </w:r>
      <w:r>
        <w:br/>
      </w:r>
      <w:r>
        <w:rPr>
          <w:rFonts w:ascii="Times New Roman"/>
          <w:b w:val="false"/>
          <w:i w:val="false"/>
          <w:color w:val="000000"/>
          <w:sz w:val="28"/>
        </w:rPr>
        <w:t xml:space="preserve">
41.01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VIII тарау </w:t>
      </w:r>
      <w:r>
        <w:br/>
      </w:r>
      <w:r>
        <w:rPr>
          <w:rFonts w:ascii="Times New Roman"/>
          <w:b/>
          <w:i w:val="false"/>
          <w:color w:val="000000"/>
        </w:rPr>
        <w:t xml:space="preserve">
Өңделмеген терілер, иленген былғары, табиғи үлбір </w:t>
      </w:r>
      <w:r>
        <w:br/>
      </w:r>
      <w:r>
        <w:rPr>
          <w:rFonts w:ascii="Times New Roman"/>
          <w:b/>
          <w:i w:val="false"/>
          <w:color w:val="000000"/>
        </w:rPr>
        <w:t xml:space="preserve">
және одан жасалған бұйымдар; ер-тұрмандық бұйымдар; жол </w:t>
      </w:r>
      <w:r>
        <w:br/>
      </w:r>
      <w:r>
        <w:rPr>
          <w:rFonts w:ascii="Times New Roman"/>
          <w:b/>
          <w:i w:val="false"/>
          <w:color w:val="000000"/>
        </w:rPr>
        <w:t xml:space="preserve">
керек-жарақтары, әйелдер сөмкелері және ұқсас тауарлар; </w:t>
      </w:r>
      <w:r>
        <w:br/>
      </w:r>
      <w:r>
        <w:rPr>
          <w:rFonts w:ascii="Times New Roman"/>
          <w:b/>
          <w:i w:val="false"/>
          <w:color w:val="000000"/>
        </w:rPr>
        <w:t xml:space="preserve">
жануарлардың ішектерінен жасалған бұйымдар (жібек иіру </w:t>
      </w:r>
      <w:r>
        <w:br/>
      </w:r>
      <w:r>
        <w:rPr>
          <w:rFonts w:ascii="Times New Roman"/>
          <w:b/>
          <w:i w:val="false"/>
          <w:color w:val="000000"/>
        </w:rPr>
        <w:t xml:space="preserve">
фиброиндарынан алынған талшықтардан басқа)  41-топ </w:t>
      </w:r>
      <w:r>
        <w:br/>
      </w:r>
      <w:r>
        <w:rPr>
          <w:rFonts w:ascii="Times New Roman"/>
          <w:b/>
          <w:i w:val="false"/>
          <w:color w:val="000000"/>
        </w:rPr>
        <w:t xml:space="preserve">
Өңделмеген терiлер (табиғи үлбiрден басқа) және иленген терi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Осы топқа енгiзiлмейтiндер: </w:t>
      </w:r>
      <w:r>
        <w:br/>
      </w:r>
      <w:r>
        <w:rPr>
          <w:rFonts w:ascii="Times New Roman"/>
          <w:b w:val="false"/>
          <w:i w:val="false"/>
          <w:color w:val="000000"/>
          <w:sz w:val="28"/>
        </w:rPr>
        <w:t xml:space="preserve">
      (а) өңделмеген терiлердiң қиығы немесе ұқсас қалдықтары (05.11 тауар позициясы); </w:t>
      </w:r>
      <w:r>
        <w:br/>
      </w:r>
      <w:r>
        <w:rPr>
          <w:rFonts w:ascii="Times New Roman"/>
          <w:b w:val="false"/>
          <w:i w:val="false"/>
          <w:color w:val="000000"/>
          <w:sz w:val="28"/>
        </w:rPr>
        <w:t xml:space="preserve">
      (б) 05.05. немесе 67.01 тауар позициясындағы құстардың терiлерi мен олардың бөлiктерi, қауырсындарымен немесе түбiтiмен; немесе </w:t>
      </w:r>
      <w:r>
        <w:br/>
      </w:r>
      <w:r>
        <w:rPr>
          <w:rFonts w:ascii="Times New Roman"/>
          <w:b w:val="false"/>
          <w:i w:val="false"/>
          <w:color w:val="000000"/>
          <w:sz w:val="28"/>
        </w:rPr>
        <w:t xml:space="preserve">
      (в) иленген түгi немесе жүнi бар, өңделмеген, иленген терiлер (43-топ); алайда iрi қара малдың (буйволды қоса алғанда), жылқылардың, қойлардың немесе қозылардың (астрахандық, құйрықтық, каракульдiк, парсылық немесе ұқсас тұқымдардан басқа, сонымен қатар үндi, қытай, монғол немесе тибет тұқымдарынан басқа), ешкiлер мен лақтардың (йемен, монғол немесе тибет тұқымдарынан басқа), шошқалардың (америкалық жабайы пеккари шошқаларын қоса алғанда), таукиiктердiң, газельдердiң, солтүстiк маралдарының, бұғылардың, кербұғылардың, еңлiктердiң немесе иттердiң түктерi немесе жүнi бар өңделмеген терiлерi 41-топқа енгiзілуi тиiс. </w:t>
      </w:r>
      <w:r>
        <w:br/>
      </w:r>
      <w:r>
        <w:rPr>
          <w:rFonts w:ascii="Times New Roman"/>
          <w:b w:val="false"/>
          <w:i w:val="false"/>
          <w:color w:val="000000"/>
          <w:sz w:val="28"/>
        </w:rPr>
        <w:t xml:space="preserve">
      2.-(А) 41.04-41.06 тауар позицияларына қайта иленуге түскен терiлер енгiзiлмейдi (алдын-ала илеудi қоса алғанда) (41.01-41.03 тауар позициялары нақты жағдайға байланысты). </w:t>
      </w:r>
      <w:r>
        <w:br/>
      </w:r>
      <w:r>
        <w:rPr>
          <w:rFonts w:ascii="Times New Roman"/>
          <w:b w:val="false"/>
          <w:i w:val="false"/>
          <w:color w:val="000000"/>
          <w:sz w:val="28"/>
        </w:rPr>
        <w:t xml:space="preserve">
      (Б) 41.04.-41.06 тауар позицияларындағы "краст" терминi кептірер алдында илеуге, бояуға немесе майлануға (майды сiңiру) түскен терiлердi бiлдiредi. </w:t>
      </w:r>
      <w:r>
        <w:br/>
      </w:r>
      <w:r>
        <w:rPr>
          <w:rFonts w:ascii="Times New Roman"/>
          <w:b w:val="false"/>
          <w:i w:val="false"/>
          <w:color w:val="000000"/>
          <w:sz w:val="28"/>
        </w:rPr>
        <w:t xml:space="preserve">
      3.- Тұтас Номенклатурада "композициялық былғары" терминi тек 41.15 тауар позициясындағы былғарыны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41.01              Ipi қара малдың (буйволдарды қоса алғанда) </w:t>
      </w:r>
      <w:r>
        <w:br/>
      </w:r>
      <w:r>
        <w:rPr>
          <w:rFonts w:ascii="Times New Roman"/>
          <w:b w:val="false"/>
          <w:i w:val="false"/>
          <w:color w:val="000000"/>
          <w:sz w:val="28"/>
        </w:rPr>
        <w:t xml:space="preserve">
                   немесе жылқы тұқымдас (өзге әдiспен буланған </w:t>
      </w:r>
      <w:r>
        <w:br/>
      </w:r>
      <w:r>
        <w:rPr>
          <w:rFonts w:ascii="Times New Roman"/>
          <w:b w:val="false"/>
          <w:i w:val="false"/>
          <w:color w:val="000000"/>
          <w:sz w:val="28"/>
        </w:rPr>
        <w:t xml:space="preserve">
                   немесе тұздалған, кептiрiлген, пикелденген немесе </w:t>
      </w:r>
      <w:r>
        <w:br/>
      </w:r>
      <w:r>
        <w:rPr>
          <w:rFonts w:ascii="Times New Roman"/>
          <w:b w:val="false"/>
          <w:i w:val="false"/>
          <w:color w:val="000000"/>
          <w:sz w:val="28"/>
        </w:rPr>
        <w:t xml:space="preserve">
                   консервiленген, бiрақ пергаментке келтiрiлiп </w:t>
      </w:r>
      <w:r>
        <w:br/>
      </w:r>
      <w:r>
        <w:rPr>
          <w:rFonts w:ascii="Times New Roman"/>
          <w:b w:val="false"/>
          <w:i w:val="false"/>
          <w:color w:val="000000"/>
          <w:sz w:val="28"/>
        </w:rPr>
        <w:t xml:space="preserve">
                   иленбеген немесе одан әрi өңдеуге түспеген) </w:t>
      </w:r>
      <w:r>
        <w:br/>
      </w:r>
      <w:r>
        <w:rPr>
          <w:rFonts w:ascii="Times New Roman"/>
          <w:b w:val="false"/>
          <w:i w:val="false"/>
          <w:color w:val="000000"/>
          <w:sz w:val="28"/>
        </w:rPr>
        <w:t xml:space="preserve">
                   жануарлардың түгi бар немесе түксiз, бөлiнген </w:t>
      </w:r>
      <w:r>
        <w:br/>
      </w:r>
      <w:r>
        <w:rPr>
          <w:rFonts w:ascii="Times New Roman"/>
          <w:b w:val="false"/>
          <w:i w:val="false"/>
          <w:color w:val="000000"/>
          <w:sz w:val="28"/>
        </w:rPr>
        <w:t xml:space="preserve">
                   немесе бөлiнбеген, өңделмеген терiлерi: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41-топ </w:t>
      </w:r>
      <w:r>
        <w:br/>
      </w:r>
      <w:r>
        <w:rPr>
          <w:rFonts w:ascii="Times New Roman"/>
          <w:b w:val="false"/>
          <w:i w:val="false"/>
          <w:color w:val="000000"/>
          <w:sz w:val="28"/>
        </w:rPr>
        <w:t xml:space="preserve">
41.01/04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4101.20  - әрқайсысының массасы құрғақ түрде 8 кг-нан, </w:t>
      </w:r>
      <w:r>
        <w:br/>
      </w:r>
      <w:r>
        <w:rPr>
          <w:rFonts w:ascii="Times New Roman"/>
          <w:b w:val="false"/>
          <w:i w:val="false"/>
          <w:color w:val="000000"/>
          <w:sz w:val="28"/>
        </w:rPr>
        <w:t xml:space="preserve">
                   кептiрiлiп тұздалған түрде 10 кг-нан, дымқыл </w:t>
      </w:r>
      <w:r>
        <w:br/>
      </w:r>
      <w:r>
        <w:rPr>
          <w:rFonts w:ascii="Times New Roman"/>
          <w:b w:val="false"/>
          <w:i w:val="false"/>
          <w:color w:val="000000"/>
          <w:sz w:val="28"/>
        </w:rPr>
        <w:t xml:space="preserve">
                   тұздалған күйде немесе өзге консервiленген күйде </w:t>
      </w:r>
      <w:r>
        <w:br/>
      </w:r>
      <w:r>
        <w:rPr>
          <w:rFonts w:ascii="Times New Roman"/>
          <w:b w:val="false"/>
          <w:i w:val="false"/>
          <w:color w:val="000000"/>
          <w:sz w:val="28"/>
        </w:rPr>
        <w:t xml:space="preserve">
                   16 кг-нан аспайтын тұтас терiлер </w:t>
      </w:r>
      <w:r>
        <w:br/>
      </w:r>
      <w:r>
        <w:rPr>
          <w:rFonts w:ascii="Times New Roman"/>
          <w:b w:val="false"/>
          <w:i w:val="false"/>
          <w:color w:val="000000"/>
          <w:sz w:val="28"/>
        </w:rPr>
        <w:t xml:space="preserve">
          4101.50  - массасы 16-кг-нан асатын тұтас терiлер </w:t>
      </w:r>
      <w:r>
        <w:br/>
      </w:r>
      <w:r>
        <w:rPr>
          <w:rFonts w:ascii="Times New Roman"/>
          <w:b w:val="false"/>
          <w:i w:val="false"/>
          <w:color w:val="000000"/>
          <w:sz w:val="28"/>
        </w:rPr>
        <w:t xml:space="preserve">
          4101.90  - қауға, жартылай қауға және жыныстарын қоса </w:t>
      </w:r>
      <w:r>
        <w:br/>
      </w:r>
      <w:r>
        <w:rPr>
          <w:rFonts w:ascii="Times New Roman"/>
          <w:b w:val="false"/>
          <w:i w:val="false"/>
          <w:color w:val="000000"/>
          <w:sz w:val="28"/>
        </w:rPr>
        <w:t xml:space="preserve">
                   алғанда өзгелерi </w:t>
      </w:r>
      <w:r>
        <w:br/>
      </w:r>
      <w:r>
        <w:rPr>
          <w:rFonts w:ascii="Times New Roman"/>
          <w:b w:val="false"/>
          <w:i w:val="false"/>
          <w:color w:val="000000"/>
          <w:sz w:val="28"/>
        </w:rPr>
        <w:t xml:space="preserve">
41.02              Қойлардың немесе қозылардың өңделмеген терiлерi </w:t>
      </w:r>
      <w:r>
        <w:br/>
      </w:r>
      <w:r>
        <w:rPr>
          <w:rFonts w:ascii="Times New Roman"/>
          <w:b w:val="false"/>
          <w:i w:val="false"/>
          <w:color w:val="000000"/>
          <w:sz w:val="28"/>
        </w:rPr>
        <w:t xml:space="preserve">
                   (өзге әдiспен буланған немесе тұздалған, </w:t>
      </w:r>
      <w:r>
        <w:br/>
      </w:r>
      <w:r>
        <w:rPr>
          <w:rFonts w:ascii="Times New Roman"/>
          <w:b w:val="false"/>
          <w:i w:val="false"/>
          <w:color w:val="000000"/>
          <w:sz w:val="28"/>
        </w:rPr>
        <w:t xml:space="preserve">
                   кептiрiлген, пикелденген немесе консервiленген, </w:t>
      </w:r>
      <w:r>
        <w:br/>
      </w:r>
      <w:r>
        <w:rPr>
          <w:rFonts w:ascii="Times New Roman"/>
          <w:b w:val="false"/>
          <w:i w:val="false"/>
          <w:color w:val="000000"/>
          <w:sz w:val="28"/>
        </w:rPr>
        <w:t xml:space="preserve">
                   бiрақ пергаментке келтiрiлiп иленбеген немесе </w:t>
      </w:r>
      <w:r>
        <w:br/>
      </w:r>
      <w:r>
        <w:rPr>
          <w:rFonts w:ascii="Times New Roman"/>
          <w:b w:val="false"/>
          <w:i w:val="false"/>
          <w:color w:val="000000"/>
          <w:sz w:val="28"/>
        </w:rPr>
        <w:t xml:space="preserve">
                   одан әрi өңдеуге түспеген) жүнi бар немесе </w:t>
      </w:r>
      <w:r>
        <w:br/>
      </w:r>
      <w:r>
        <w:rPr>
          <w:rFonts w:ascii="Times New Roman"/>
          <w:b w:val="false"/>
          <w:i w:val="false"/>
          <w:color w:val="000000"/>
          <w:sz w:val="28"/>
        </w:rPr>
        <w:t xml:space="preserve">
                   жүнсiз, бөлiнген немесе бөлiнбеген өңделмеген </w:t>
      </w:r>
      <w:r>
        <w:br/>
      </w:r>
      <w:r>
        <w:rPr>
          <w:rFonts w:ascii="Times New Roman"/>
          <w:b w:val="false"/>
          <w:i w:val="false"/>
          <w:color w:val="000000"/>
          <w:sz w:val="28"/>
        </w:rPr>
        <w:t xml:space="preserve">
                   терiлерi, осы топқа 1в ескертуде алынып </w:t>
      </w:r>
      <w:r>
        <w:br/>
      </w:r>
      <w:r>
        <w:rPr>
          <w:rFonts w:ascii="Times New Roman"/>
          <w:b w:val="false"/>
          <w:i w:val="false"/>
          <w:color w:val="000000"/>
          <w:sz w:val="28"/>
        </w:rPr>
        <w:t xml:space="preserve">
                   тасталғандардан басқа: </w:t>
      </w:r>
      <w:r>
        <w:br/>
      </w:r>
      <w:r>
        <w:rPr>
          <w:rFonts w:ascii="Times New Roman"/>
          <w:b w:val="false"/>
          <w:i w:val="false"/>
          <w:color w:val="000000"/>
          <w:sz w:val="28"/>
        </w:rPr>
        <w:t xml:space="preserve">
          4102.10  - жүндерi бар </w:t>
      </w:r>
      <w:r>
        <w:br/>
      </w:r>
      <w:r>
        <w:rPr>
          <w:rFonts w:ascii="Times New Roman"/>
          <w:b w:val="false"/>
          <w:i w:val="false"/>
          <w:color w:val="000000"/>
          <w:sz w:val="28"/>
        </w:rPr>
        <w:t xml:space="preserve">
                   - жүндерi жоқ </w:t>
      </w:r>
      <w:r>
        <w:br/>
      </w:r>
      <w:r>
        <w:rPr>
          <w:rFonts w:ascii="Times New Roman"/>
          <w:b w:val="false"/>
          <w:i w:val="false"/>
          <w:color w:val="000000"/>
          <w:sz w:val="28"/>
        </w:rPr>
        <w:t xml:space="preserve">
          4102.21  - пикелденген </w:t>
      </w:r>
      <w:r>
        <w:br/>
      </w:r>
      <w:r>
        <w:rPr>
          <w:rFonts w:ascii="Times New Roman"/>
          <w:b w:val="false"/>
          <w:i w:val="false"/>
          <w:color w:val="000000"/>
          <w:sz w:val="28"/>
        </w:rPr>
        <w:t xml:space="preserve">
          4102.29  - өзгелерi </w:t>
      </w:r>
      <w:r>
        <w:br/>
      </w:r>
      <w:r>
        <w:rPr>
          <w:rFonts w:ascii="Times New Roman"/>
          <w:b w:val="false"/>
          <w:i w:val="false"/>
          <w:color w:val="000000"/>
          <w:sz w:val="28"/>
        </w:rPr>
        <w:t xml:space="preserve">
41.03              Түктi немесе түксiз (өзге әдiспен буланған немесе </w:t>
      </w:r>
      <w:r>
        <w:br/>
      </w:r>
      <w:r>
        <w:rPr>
          <w:rFonts w:ascii="Times New Roman"/>
          <w:b w:val="false"/>
          <w:i w:val="false"/>
          <w:color w:val="000000"/>
          <w:sz w:val="28"/>
        </w:rPr>
        <w:t xml:space="preserve">
                   тұздалған, кептiрiлген, пикелденген немесе </w:t>
      </w:r>
      <w:r>
        <w:br/>
      </w:r>
      <w:r>
        <w:rPr>
          <w:rFonts w:ascii="Times New Roman"/>
          <w:b w:val="false"/>
          <w:i w:val="false"/>
          <w:color w:val="000000"/>
          <w:sz w:val="28"/>
        </w:rPr>
        <w:t xml:space="preserve">
                   консервiленген, бiрақ пергаментке келтiрiлiп </w:t>
      </w:r>
      <w:r>
        <w:br/>
      </w:r>
      <w:r>
        <w:rPr>
          <w:rFonts w:ascii="Times New Roman"/>
          <w:b w:val="false"/>
          <w:i w:val="false"/>
          <w:color w:val="000000"/>
          <w:sz w:val="28"/>
        </w:rPr>
        <w:t xml:space="preserve">
                   иленбеген), бөлiнген немесе бөлiнбеген өңделмеген </w:t>
      </w:r>
      <w:r>
        <w:br/>
      </w:r>
      <w:r>
        <w:rPr>
          <w:rFonts w:ascii="Times New Roman"/>
          <w:b w:val="false"/>
          <w:i w:val="false"/>
          <w:color w:val="000000"/>
          <w:sz w:val="28"/>
        </w:rPr>
        <w:t xml:space="preserve">
                   басқа терiлер, осы топқа 1б немесе 1в ескертуде </w:t>
      </w:r>
      <w:r>
        <w:br/>
      </w:r>
      <w:r>
        <w:rPr>
          <w:rFonts w:ascii="Times New Roman"/>
          <w:b w:val="false"/>
          <w:i w:val="false"/>
          <w:color w:val="000000"/>
          <w:sz w:val="28"/>
        </w:rPr>
        <w:t xml:space="preserve">
                   алынып тасталғандардан басқа: </w:t>
      </w:r>
      <w:r>
        <w:br/>
      </w:r>
      <w:r>
        <w:rPr>
          <w:rFonts w:ascii="Times New Roman"/>
          <w:b w:val="false"/>
          <w:i w:val="false"/>
          <w:color w:val="000000"/>
          <w:sz w:val="28"/>
        </w:rPr>
        <w:t xml:space="preserve">
          4103.10  - ешкiлер мен лақтардың </w:t>
      </w:r>
      <w:r>
        <w:br/>
      </w:r>
      <w:r>
        <w:rPr>
          <w:rFonts w:ascii="Times New Roman"/>
          <w:b w:val="false"/>
          <w:i w:val="false"/>
          <w:color w:val="000000"/>
          <w:sz w:val="28"/>
        </w:rPr>
        <w:t xml:space="preserve">
          4103.20  - рептилийлердiң </w:t>
      </w:r>
      <w:r>
        <w:br/>
      </w:r>
      <w:r>
        <w:rPr>
          <w:rFonts w:ascii="Times New Roman"/>
          <w:b w:val="false"/>
          <w:i w:val="false"/>
          <w:color w:val="000000"/>
          <w:sz w:val="28"/>
        </w:rPr>
        <w:t xml:space="preserve">
          4103.30  - шошқалардың </w:t>
      </w:r>
      <w:r>
        <w:br/>
      </w:r>
      <w:r>
        <w:rPr>
          <w:rFonts w:ascii="Times New Roman"/>
          <w:b w:val="false"/>
          <w:i w:val="false"/>
          <w:color w:val="000000"/>
          <w:sz w:val="28"/>
        </w:rPr>
        <w:t xml:space="preserve">
          4103.90  - өзгелерi </w:t>
      </w:r>
      <w:r>
        <w:br/>
      </w:r>
      <w:r>
        <w:rPr>
          <w:rFonts w:ascii="Times New Roman"/>
          <w:b w:val="false"/>
          <w:i w:val="false"/>
          <w:color w:val="000000"/>
          <w:sz w:val="28"/>
        </w:rPr>
        <w:t xml:space="preserve">
41.04              Жүнсiз, бөлiнген немесе бөлiнбеген, бiрақ одан </w:t>
      </w:r>
      <w:r>
        <w:br/>
      </w:r>
      <w:r>
        <w:rPr>
          <w:rFonts w:ascii="Times New Roman"/>
          <w:b w:val="false"/>
          <w:i w:val="false"/>
          <w:color w:val="000000"/>
          <w:sz w:val="28"/>
        </w:rPr>
        <w:t xml:space="preserve">
                   арғы өңдеусiз ipi қара малдардың немесе жылқы </w:t>
      </w:r>
      <w:r>
        <w:br/>
      </w:r>
      <w:r>
        <w:rPr>
          <w:rFonts w:ascii="Times New Roman"/>
          <w:b w:val="false"/>
          <w:i w:val="false"/>
          <w:color w:val="000000"/>
          <w:sz w:val="28"/>
        </w:rPr>
        <w:t xml:space="preserve">
                   тұқымдас жануарлардың терiлерiнен алынған </w:t>
      </w:r>
      <w:r>
        <w:br/>
      </w:r>
      <w:r>
        <w:rPr>
          <w:rFonts w:ascii="Times New Roman"/>
          <w:b w:val="false"/>
          <w:i w:val="false"/>
          <w:color w:val="000000"/>
          <w:sz w:val="28"/>
        </w:rPr>
        <w:t xml:space="preserve">
                   иленген былғары және былғарылық краст: </w:t>
      </w:r>
      <w:r>
        <w:br/>
      </w:r>
      <w:r>
        <w:rPr>
          <w:rFonts w:ascii="Times New Roman"/>
          <w:b w:val="false"/>
          <w:i w:val="false"/>
          <w:color w:val="000000"/>
          <w:sz w:val="28"/>
        </w:rPr>
        <w:t xml:space="preserve">
                   - дымқыл түрде (хромдалған шала фабрикатты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4104.11  - бөлiнбеген беткi жағы ыспаланған; беткi жағы </w:t>
      </w:r>
      <w:r>
        <w:br/>
      </w:r>
      <w:r>
        <w:rPr>
          <w:rFonts w:ascii="Times New Roman"/>
          <w:b w:val="false"/>
          <w:i w:val="false"/>
          <w:color w:val="000000"/>
          <w:sz w:val="28"/>
        </w:rPr>
        <w:t xml:space="preserve">
                   бөлiнген </w:t>
      </w:r>
      <w:r>
        <w:br/>
      </w:r>
      <w:r>
        <w:rPr>
          <w:rFonts w:ascii="Times New Roman"/>
          <w:b w:val="false"/>
          <w:i w:val="false"/>
          <w:color w:val="000000"/>
          <w:sz w:val="28"/>
        </w:rPr>
        <w:t xml:space="preserve">
          4104.19  - өзгелерi </w:t>
      </w:r>
      <w:r>
        <w:br/>
      </w:r>
      <w:r>
        <w:rPr>
          <w:rFonts w:ascii="Times New Roman"/>
          <w:b w:val="false"/>
          <w:i w:val="false"/>
          <w:color w:val="000000"/>
          <w:sz w:val="28"/>
        </w:rPr>
        <w:t xml:space="preserve">
                   - құрғақ түрде (краст): </w:t>
      </w:r>
      <w:r>
        <w:br/>
      </w:r>
      <w:r>
        <w:rPr>
          <w:rFonts w:ascii="Times New Roman"/>
          <w:b w:val="false"/>
          <w:i w:val="false"/>
          <w:color w:val="000000"/>
          <w:sz w:val="28"/>
        </w:rPr>
        <w:t xml:space="preserve">
          4104.41  -- бөлiнген беткi жағы ыспаланбаған; беткi жағы </w:t>
      </w:r>
      <w:r>
        <w:br/>
      </w:r>
      <w:r>
        <w:rPr>
          <w:rFonts w:ascii="Times New Roman"/>
          <w:b w:val="false"/>
          <w:i w:val="false"/>
          <w:color w:val="000000"/>
          <w:sz w:val="28"/>
        </w:rPr>
        <w:t xml:space="preserve">
                   бөлiнген </w:t>
      </w:r>
      <w:r>
        <w:br/>
      </w:r>
      <w:r>
        <w:rPr>
          <w:rFonts w:ascii="Times New Roman"/>
          <w:b w:val="false"/>
          <w:i w:val="false"/>
          <w:color w:val="000000"/>
          <w:sz w:val="28"/>
        </w:rPr>
        <w:t xml:space="preserve">
          4104.49  -- өзгелерi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41-топ </w:t>
      </w:r>
      <w:r>
        <w:br/>
      </w:r>
      <w:r>
        <w:rPr>
          <w:rFonts w:ascii="Times New Roman"/>
          <w:b w:val="false"/>
          <w:i w:val="false"/>
          <w:color w:val="000000"/>
          <w:sz w:val="28"/>
        </w:rPr>
        <w:t xml:space="preserve">
41.04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41.05              Қойлар мен қозылардың терiлерiнен алынған </w:t>
      </w:r>
      <w:r>
        <w:br/>
      </w:r>
      <w:r>
        <w:rPr>
          <w:rFonts w:ascii="Times New Roman"/>
          <w:b w:val="false"/>
          <w:i w:val="false"/>
          <w:color w:val="000000"/>
          <w:sz w:val="28"/>
        </w:rPr>
        <w:t xml:space="preserve">
                   жүнсiз, бөлiнген немесе бөлiнбеген, иленген </w:t>
      </w:r>
      <w:r>
        <w:br/>
      </w:r>
      <w:r>
        <w:rPr>
          <w:rFonts w:ascii="Times New Roman"/>
          <w:b w:val="false"/>
          <w:i w:val="false"/>
          <w:color w:val="000000"/>
          <w:sz w:val="28"/>
        </w:rPr>
        <w:t xml:space="preserve">
                   былғары және былғарылық краст; бiрақ одан арғы </w:t>
      </w:r>
      <w:r>
        <w:br/>
      </w:r>
      <w:r>
        <w:rPr>
          <w:rFonts w:ascii="Times New Roman"/>
          <w:b w:val="false"/>
          <w:i w:val="false"/>
          <w:color w:val="000000"/>
          <w:sz w:val="28"/>
        </w:rPr>
        <w:t xml:space="preserve">
                   өңдеусiз: </w:t>
      </w:r>
      <w:r>
        <w:br/>
      </w:r>
      <w:r>
        <w:rPr>
          <w:rFonts w:ascii="Times New Roman"/>
          <w:b w:val="false"/>
          <w:i w:val="false"/>
          <w:color w:val="000000"/>
          <w:sz w:val="28"/>
        </w:rPr>
        <w:t xml:space="preserve">
          4105.10  - дымқыл түрде (хромдалған шала фабрикаларды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4105.30  - құрғақ түрдi (краст) </w:t>
      </w:r>
      <w:r>
        <w:br/>
      </w:r>
      <w:r>
        <w:rPr>
          <w:rFonts w:ascii="Times New Roman"/>
          <w:b w:val="false"/>
          <w:i w:val="false"/>
          <w:color w:val="000000"/>
          <w:sz w:val="28"/>
        </w:rPr>
        <w:t xml:space="preserve">
41.06              Басқа жануарлардың терiлерiнен алынған, жүнсiз, </w:t>
      </w:r>
      <w:r>
        <w:br/>
      </w:r>
      <w:r>
        <w:rPr>
          <w:rFonts w:ascii="Times New Roman"/>
          <w:b w:val="false"/>
          <w:i w:val="false"/>
          <w:color w:val="000000"/>
          <w:sz w:val="28"/>
        </w:rPr>
        <w:t xml:space="preserve">
                   бөлiнген немесе бөлiнбеген иленген былғары және </w:t>
      </w:r>
      <w:r>
        <w:br/>
      </w:r>
      <w:r>
        <w:rPr>
          <w:rFonts w:ascii="Times New Roman"/>
          <w:b w:val="false"/>
          <w:i w:val="false"/>
          <w:color w:val="000000"/>
          <w:sz w:val="28"/>
        </w:rPr>
        <w:t xml:space="preserve">
                   былғарылық краст, бiрақ одан арғы өңдеусiз: </w:t>
      </w:r>
      <w:r>
        <w:br/>
      </w:r>
      <w:r>
        <w:rPr>
          <w:rFonts w:ascii="Times New Roman"/>
          <w:b w:val="false"/>
          <w:i w:val="false"/>
          <w:color w:val="000000"/>
          <w:sz w:val="28"/>
        </w:rPr>
        <w:t xml:space="preserve">
                   - ешкiлер мен лақтардың </w:t>
      </w:r>
      <w:r>
        <w:br/>
      </w:r>
      <w:r>
        <w:rPr>
          <w:rFonts w:ascii="Times New Roman"/>
          <w:b w:val="false"/>
          <w:i w:val="false"/>
          <w:color w:val="000000"/>
          <w:sz w:val="28"/>
        </w:rPr>
        <w:t xml:space="preserve">
          4106.21  -- дымқыл түрде (хромдалған шала фабрикаттарды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4106.22  -- құрғақ түрде (краст) </w:t>
      </w:r>
      <w:r>
        <w:br/>
      </w:r>
      <w:r>
        <w:rPr>
          <w:rFonts w:ascii="Times New Roman"/>
          <w:b w:val="false"/>
          <w:i w:val="false"/>
          <w:color w:val="000000"/>
          <w:sz w:val="28"/>
        </w:rPr>
        <w:t xml:space="preserve">
                   - шошқалардың </w:t>
      </w:r>
      <w:r>
        <w:br/>
      </w:r>
      <w:r>
        <w:rPr>
          <w:rFonts w:ascii="Times New Roman"/>
          <w:b w:val="false"/>
          <w:i w:val="false"/>
          <w:color w:val="000000"/>
          <w:sz w:val="28"/>
        </w:rPr>
        <w:t xml:space="preserve">
          4106.31  -- дымқыл түрде (хромдалған шала фабрикаттарды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4106.32  -- құрғақ түрде (краст) </w:t>
      </w:r>
      <w:r>
        <w:br/>
      </w:r>
      <w:r>
        <w:rPr>
          <w:rFonts w:ascii="Times New Roman"/>
          <w:b w:val="false"/>
          <w:i w:val="false"/>
          <w:color w:val="000000"/>
          <w:sz w:val="28"/>
        </w:rPr>
        <w:t xml:space="preserve">
          4106.40  -- рептилийлердiң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4106.91  -- дымқыл түрде (хромдалған шала фабрикаттарды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4106.92  -- құрғақ түрде (краст) </w:t>
      </w:r>
      <w:r>
        <w:br/>
      </w:r>
      <w:r>
        <w:rPr>
          <w:rFonts w:ascii="Times New Roman"/>
          <w:b w:val="false"/>
          <w:i w:val="false"/>
          <w:color w:val="000000"/>
          <w:sz w:val="28"/>
        </w:rPr>
        <w:t xml:space="preserve">
41.07              Iрi қара малдың (буйволдарды қоса алғанда) </w:t>
      </w:r>
      <w:r>
        <w:br/>
      </w:r>
      <w:r>
        <w:rPr>
          <w:rFonts w:ascii="Times New Roman"/>
          <w:b w:val="false"/>
          <w:i w:val="false"/>
          <w:color w:val="000000"/>
          <w:sz w:val="28"/>
        </w:rPr>
        <w:t xml:space="preserve">
                   немесе жылқы тұқымдас жануарлардың, жүнсiз, </w:t>
      </w:r>
      <w:r>
        <w:br/>
      </w:r>
      <w:r>
        <w:rPr>
          <w:rFonts w:ascii="Times New Roman"/>
          <w:b w:val="false"/>
          <w:i w:val="false"/>
          <w:color w:val="000000"/>
          <w:sz w:val="28"/>
        </w:rPr>
        <w:t xml:space="preserve">
                   бөлiнген немесе бөлiнбеген, иленгеннен кейiн </w:t>
      </w:r>
      <w:r>
        <w:br/>
      </w:r>
      <w:r>
        <w:rPr>
          <w:rFonts w:ascii="Times New Roman"/>
          <w:b w:val="false"/>
          <w:i w:val="false"/>
          <w:color w:val="000000"/>
          <w:sz w:val="28"/>
        </w:rPr>
        <w:t xml:space="preserve">
                   қосымша өңделген немесе пергаментке келтiрiлген </w:t>
      </w:r>
      <w:r>
        <w:br/>
      </w:r>
      <w:r>
        <w:rPr>
          <w:rFonts w:ascii="Times New Roman"/>
          <w:b w:val="false"/>
          <w:i w:val="false"/>
          <w:color w:val="000000"/>
          <w:sz w:val="28"/>
        </w:rPr>
        <w:t xml:space="preserve">
                   түрiн қоса алғанда былғарылық краст түрiндегi </w:t>
      </w:r>
      <w:r>
        <w:br/>
      </w:r>
      <w:r>
        <w:rPr>
          <w:rFonts w:ascii="Times New Roman"/>
          <w:b w:val="false"/>
          <w:i w:val="false"/>
          <w:color w:val="000000"/>
          <w:sz w:val="28"/>
        </w:rPr>
        <w:t xml:space="preserve">
                   былғары, 41.14 тауар позициясындағы былғарыдан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 тұтас терiлер: </w:t>
      </w:r>
      <w:r>
        <w:br/>
      </w:r>
      <w:r>
        <w:rPr>
          <w:rFonts w:ascii="Times New Roman"/>
          <w:b w:val="false"/>
          <w:i w:val="false"/>
          <w:color w:val="000000"/>
          <w:sz w:val="28"/>
        </w:rPr>
        <w:t xml:space="preserve">
          4107.11  -- ыспаланбаған беткi жағы екiге бөлiнбеген </w:t>
      </w:r>
      <w:r>
        <w:br/>
      </w:r>
      <w:r>
        <w:rPr>
          <w:rFonts w:ascii="Times New Roman"/>
          <w:b w:val="false"/>
          <w:i w:val="false"/>
          <w:color w:val="000000"/>
          <w:sz w:val="28"/>
        </w:rPr>
        <w:t xml:space="preserve">
          4107.12  -- беткі жағы бөлiнген </w:t>
      </w:r>
      <w:r>
        <w:br/>
      </w:r>
      <w:r>
        <w:rPr>
          <w:rFonts w:ascii="Times New Roman"/>
          <w:b w:val="false"/>
          <w:i w:val="false"/>
          <w:color w:val="000000"/>
          <w:sz w:val="28"/>
        </w:rPr>
        <w:t xml:space="preserve">
          4107.19  - өзгелерi </w:t>
      </w:r>
      <w:r>
        <w:br/>
      </w:r>
      <w:r>
        <w:rPr>
          <w:rFonts w:ascii="Times New Roman"/>
          <w:b w:val="false"/>
          <w:i w:val="false"/>
          <w:color w:val="000000"/>
          <w:sz w:val="28"/>
        </w:rPr>
        <w:t xml:space="preserve">
                   - жартылай былғарыны қоса алғанда, өзгелерi: </w:t>
      </w:r>
      <w:r>
        <w:br/>
      </w:r>
      <w:r>
        <w:rPr>
          <w:rFonts w:ascii="Times New Roman"/>
          <w:b w:val="false"/>
          <w:i w:val="false"/>
          <w:color w:val="000000"/>
          <w:sz w:val="28"/>
        </w:rPr>
        <w:t xml:space="preserve">
          4107.91  - беткi жағы ыспаланбаған бөлiнбеген </w:t>
      </w:r>
      <w:r>
        <w:br/>
      </w:r>
      <w:r>
        <w:rPr>
          <w:rFonts w:ascii="Times New Roman"/>
          <w:b w:val="false"/>
          <w:i w:val="false"/>
          <w:color w:val="000000"/>
          <w:sz w:val="28"/>
        </w:rPr>
        <w:t xml:space="preserve">
          4107.92  -- беткi жағы бөлiнген </w:t>
      </w:r>
      <w:r>
        <w:br/>
      </w:r>
      <w:r>
        <w:rPr>
          <w:rFonts w:ascii="Times New Roman"/>
          <w:b w:val="false"/>
          <w:i w:val="false"/>
          <w:color w:val="000000"/>
          <w:sz w:val="28"/>
        </w:rPr>
        <w:t xml:space="preserve">
          4107.99  -- басқа </w:t>
      </w:r>
      <w:r>
        <w:br/>
      </w:r>
      <w:r>
        <w:rPr>
          <w:rFonts w:ascii="Times New Roman"/>
          <w:b w:val="false"/>
          <w:i w:val="false"/>
          <w:color w:val="000000"/>
          <w:sz w:val="28"/>
        </w:rPr>
        <w:t xml:space="preserve">
[41.08} </w:t>
      </w:r>
      <w:r>
        <w:br/>
      </w:r>
      <w:r>
        <w:rPr>
          <w:rFonts w:ascii="Times New Roman"/>
          <w:b w:val="false"/>
          <w:i w:val="false"/>
          <w:color w:val="000000"/>
          <w:sz w:val="28"/>
        </w:rPr>
        <w:t xml:space="preserve">
[41.09} </w:t>
      </w:r>
      <w:r>
        <w:br/>
      </w:r>
      <w:r>
        <w:rPr>
          <w:rFonts w:ascii="Times New Roman"/>
          <w:b w:val="false"/>
          <w:i w:val="false"/>
          <w:color w:val="000000"/>
          <w:sz w:val="28"/>
        </w:rPr>
        <w:t xml:space="preserve">
[41.10} </w:t>
      </w:r>
      <w:r>
        <w:br/>
      </w:r>
      <w:r>
        <w:rPr>
          <w:rFonts w:ascii="Times New Roman"/>
          <w:b w:val="false"/>
          <w:i w:val="false"/>
          <w:color w:val="000000"/>
          <w:sz w:val="28"/>
        </w:rPr>
        <w:t xml:space="preserve">
[41.11}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41-топ </w:t>
      </w:r>
      <w:r>
        <w:br/>
      </w:r>
      <w:r>
        <w:rPr>
          <w:rFonts w:ascii="Times New Roman"/>
          <w:b w:val="false"/>
          <w:i w:val="false"/>
          <w:color w:val="000000"/>
          <w:sz w:val="28"/>
        </w:rPr>
        <w:t xml:space="preserve">
41.12/15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41.12     4112.00  Қойлар мен қозылардың терiлерiмен алынған </w:t>
      </w:r>
      <w:r>
        <w:br/>
      </w:r>
      <w:r>
        <w:rPr>
          <w:rFonts w:ascii="Times New Roman"/>
          <w:b w:val="false"/>
          <w:i w:val="false"/>
          <w:color w:val="000000"/>
          <w:sz w:val="28"/>
        </w:rPr>
        <w:t xml:space="preserve">
                   жүнсiз, бөлiнген немесе бөлiнбеген, иленгеннен </w:t>
      </w:r>
      <w:r>
        <w:br/>
      </w:r>
      <w:r>
        <w:rPr>
          <w:rFonts w:ascii="Times New Roman"/>
          <w:b w:val="false"/>
          <w:i w:val="false"/>
          <w:color w:val="000000"/>
          <w:sz w:val="28"/>
        </w:rPr>
        <w:t xml:space="preserve">
                   кейiн қосымша өңделген немесе пергаментке </w:t>
      </w:r>
      <w:r>
        <w:br/>
      </w:r>
      <w:r>
        <w:rPr>
          <w:rFonts w:ascii="Times New Roman"/>
          <w:b w:val="false"/>
          <w:i w:val="false"/>
          <w:color w:val="000000"/>
          <w:sz w:val="28"/>
        </w:rPr>
        <w:t xml:space="preserve">
                   келтiрiлген түрiн қоса алғанда былғарылық краст </w:t>
      </w:r>
      <w:r>
        <w:br/>
      </w:r>
      <w:r>
        <w:rPr>
          <w:rFonts w:ascii="Times New Roman"/>
          <w:b w:val="false"/>
          <w:i w:val="false"/>
          <w:color w:val="000000"/>
          <w:sz w:val="28"/>
        </w:rPr>
        <w:t xml:space="preserve">
                   түрiндегi былғары, 41.14 тауар позициясындағы </w:t>
      </w:r>
      <w:r>
        <w:br/>
      </w:r>
      <w:r>
        <w:rPr>
          <w:rFonts w:ascii="Times New Roman"/>
          <w:b w:val="false"/>
          <w:i w:val="false"/>
          <w:color w:val="000000"/>
          <w:sz w:val="28"/>
        </w:rPr>
        <w:t xml:space="preserve">
                   былғарыдан басқа. </w:t>
      </w:r>
      <w:r>
        <w:br/>
      </w:r>
      <w:r>
        <w:rPr>
          <w:rFonts w:ascii="Times New Roman"/>
          <w:b w:val="false"/>
          <w:i w:val="false"/>
          <w:color w:val="000000"/>
          <w:sz w:val="28"/>
        </w:rPr>
        <w:t xml:space="preserve">
41.13              Басқа жануарлардың терiлерiнен алынған жүнсiз, </w:t>
      </w:r>
      <w:r>
        <w:br/>
      </w:r>
      <w:r>
        <w:rPr>
          <w:rFonts w:ascii="Times New Roman"/>
          <w:b w:val="false"/>
          <w:i w:val="false"/>
          <w:color w:val="000000"/>
          <w:sz w:val="28"/>
        </w:rPr>
        <w:t xml:space="preserve">
                   бөлiнген немесе бөлiнбеген, иленгеннен кейiн </w:t>
      </w:r>
      <w:r>
        <w:br/>
      </w:r>
      <w:r>
        <w:rPr>
          <w:rFonts w:ascii="Times New Roman"/>
          <w:b w:val="false"/>
          <w:i w:val="false"/>
          <w:color w:val="000000"/>
          <w:sz w:val="28"/>
        </w:rPr>
        <w:t xml:space="preserve">
                   қосымша өңделген немесе пергаментке келтiрiлген </w:t>
      </w:r>
      <w:r>
        <w:br/>
      </w:r>
      <w:r>
        <w:rPr>
          <w:rFonts w:ascii="Times New Roman"/>
          <w:b w:val="false"/>
          <w:i w:val="false"/>
          <w:color w:val="000000"/>
          <w:sz w:val="28"/>
        </w:rPr>
        <w:t xml:space="preserve">
                   түрiн қоса алғанда былғарылық краст түрiндегi </w:t>
      </w:r>
      <w:r>
        <w:br/>
      </w:r>
      <w:r>
        <w:rPr>
          <w:rFonts w:ascii="Times New Roman"/>
          <w:b w:val="false"/>
          <w:i w:val="false"/>
          <w:color w:val="000000"/>
          <w:sz w:val="28"/>
        </w:rPr>
        <w:t xml:space="preserve">
                   былғары, 41.14 тауар позициясындағы былғарыдан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4113.10  - ешкiлер мен лақтардың </w:t>
      </w:r>
      <w:r>
        <w:br/>
      </w:r>
      <w:r>
        <w:rPr>
          <w:rFonts w:ascii="Times New Roman"/>
          <w:b w:val="false"/>
          <w:i w:val="false"/>
          <w:color w:val="000000"/>
          <w:sz w:val="28"/>
        </w:rPr>
        <w:t xml:space="preserve">
          4113.20  - шошқалардың </w:t>
      </w:r>
      <w:r>
        <w:br/>
      </w:r>
      <w:r>
        <w:rPr>
          <w:rFonts w:ascii="Times New Roman"/>
          <w:b w:val="false"/>
          <w:i w:val="false"/>
          <w:color w:val="000000"/>
          <w:sz w:val="28"/>
        </w:rPr>
        <w:t xml:space="preserve">
          4113.30  - рептилийлердiң </w:t>
      </w:r>
      <w:r>
        <w:br/>
      </w:r>
      <w:r>
        <w:rPr>
          <w:rFonts w:ascii="Times New Roman"/>
          <w:b w:val="false"/>
          <w:i w:val="false"/>
          <w:color w:val="000000"/>
          <w:sz w:val="28"/>
        </w:rPr>
        <w:t xml:space="preserve">
          4113.90  - басқа </w:t>
      </w:r>
      <w:r>
        <w:br/>
      </w:r>
      <w:r>
        <w:rPr>
          <w:rFonts w:ascii="Times New Roman"/>
          <w:b w:val="false"/>
          <w:i w:val="false"/>
          <w:color w:val="000000"/>
          <w:sz w:val="28"/>
        </w:rPr>
        <w:t xml:space="preserve">
41.14              Күдepi (қиыстырған күдеріне қоca алғанда); </w:t>
      </w:r>
      <w:r>
        <w:br/>
      </w:r>
      <w:r>
        <w:rPr>
          <w:rFonts w:ascii="Times New Roman"/>
          <w:b w:val="false"/>
          <w:i w:val="false"/>
          <w:color w:val="000000"/>
          <w:sz w:val="28"/>
        </w:rPr>
        <w:t xml:space="preserve">
                   сырланған былғары және сырланған ламинацияланған </w:t>
      </w:r>
      <w:r>
        <w:br/>
      </w:r>
      <w:r>
        <w:rPr>
          <w:rFonts w:ascii="Times New Roman"/>
          <w:b w:val="false"/>
          <w:i w:val="false"/>
          <w:color w:val="000000"/>
          <w:sz w:val="28"/>
        </w:rPr>
        <w:t xml:space="preserve">
                   былғары металдандырылған былғары: </w:t>
      </w:r>
      <w:r>
        <w:br/>
      </w:r>
      <w:r>
        <w:rPr>
          <w:rFonts w:ascii="Times New Roman"/>
          <w:b w:val="false"/>
          <w:i w:val="false"/>
          <w:color w:val="000000"/>
          <w:sz w:val="28"/>
        </w:rPr>
        <w:t xml:space="preserve">
          4114.10  - күдерi (қиыстырған күдеріні қoca алғанда) </w:t>
      </w:r>
      <w:r>
        <w:br/>
      </w:r>
      <w:r>
        <w:rPr>
          <w:rFonts w:ascii="Times New Roman"/>
          <w:b w:val="false"/>
          <w:i w:val="false"/>
          <w:color w:val="000000"/>
          <w:sz w:val="28"/>
        </w:rPr>
        <w:t xml:space="preserve">
          4114.20  - сырланған былғары және сырланған </w:t>
      </w:r>
      <w:r>
        <w:br/>
      </w:r>
      <w:r>
        <w:rPr>
          <w:rFonts w:ascii="Times New Roman"/>
          <w:b w:val="false"/>
          <w:i w:val="false"/>
          <w:color w:val="000000"/>
          <w:sz w:val="28"/>
        </w:rPr>
        <w:t xml:space="preserve">
                   ламинацияланған былғары; металдандырылған </w:t>
      </w:r>
      <w:r>
        <w:br/>
      </w:r>
      <w:r>
        <w:rPr>
          <w:rFonts w:ascii="Times New Roman"/>
          <w:b w:val="false"/>
          <w:i w:val="false"/>
          <w:color w:val="000000"/>
          <w:sz w:val="28"/>
        </w:rPr>
        <w:t xml:space="preserve">
                   былғары </w:t>
      </w:r>
      <w:r>
        <w:br/>
      </w:r>
      <w:r>
        <w:rPr>
          <w:rFonts w:ascii="Times New Roman"/>
          <w:b w:val="false"/>
          <w:i w:val="false"/>
          <w:color w:val="000000"/>
          <w:sz w:val="28"/>
        </w:rPr>
        <w:t xml:space="preserve">
41.15              Табиғи былғарының немесе былғарылық талшықтардың </w:t>
      </w:r>
      <w:r>
        <w:br/>
      </w:r>
      <w:r>
        <w:rPr>
          <w:rFonts w:ascii="Times New Roman"/>
          <w:b w:val="false"/>
          <w:i w:val="false"/>
          <w:color w:val="000000"/>
          <w:sz w:val="28"/>
        </w:rPr>
        <w:t xml:space="preserve">
                   негiзiндегi пластиналарда табақтар мен </w:t>
      </w:r>
      <w:r>
        <w:br/>
      </w:r>
      <w:r>
        <w:rPr>
          <w:rFonts w:ascii="Times New Roman"/>
          <w:b w:val="false"/>
          <w:i w:val="false"/>
          <w:color w:val="000000"/>
          <w:sz w:val="28"/>
        </w:rPr>
        <w:t xml:space="preserve">
                   белдiктерде, немесе ленталарда, рулондағы </w:t>
      </w:r>
      <w:r>
        <w:br/>
      </w:r>
      <w:r>
        <w:rPr>
          <w:rFonts w:ascii="Times New Roman"/>
          <w:b w:val="false"/>
          <w:i w:val="false"/>
          <w:color w:val="000000"/>
          <w:sz w:val="28"/>
        </w:rPr>
        <w:t xml:space="preserve">
                   немесе рулонсыз композициялық былғары; </w:t>
      </w:r>
      <w:r>
        <w:br/>
      </w:r>
      <w:r>
        <w:rPr>
          <w:rFonts w:ascii="Times New Roman"/>
          <w:b w:val="false"/>
          <w:i w:val="false"/>
          <w:color w:val="000000"/>
          <w:sz w:val="28"/>
        </w:rPr>
        <w:t xml:space="preserve">
                   былғарыдан жасалған бұйымдарды өндiру үшiн </w:t>
      </w:r>
      <w:r>
        <w:br/>
      </w:r>
      <w:r>
        <w:rPr>
          <w:rFonts w:ascii="Times New Roman"/>
          <w:b w:val="false"/>
          <w:i w:val="false"/>
          <w:color w:val="000000"/>
          <w:sz w:val="28"/>
        </w:rPr>
        <w:t xml:space="preserve">
                   жарамсыз, табиғи немесе композициялық </w:t>
      </w:r>
      <w:r>
        <w:br/>
      </w:r>
      <w:r>
        <w:rPr>
          <w:rFonts w:ascii="Times New Roman"/>
          <w:b w:val="false"/>
          <w:i w:val="false"/>
          <w:color w:val="000000"/>
          <w:sz w:val="28"/>
        </w:rPr>
        <w:t xml:space="preserve">
                   былғарының қиықтары және басқа қалдықтары; </w:t>
      </w:r>
      <w:r>
        <w:br/>
      </w:r>
      <w:r>
        <w:rPr>
          <w:rFonts w:ascii="Times New Roman"/>
          <w:b w:val="false"/>
          <w:i w:val="false"/>
          <w:color w:val="000000"/>
          <w:sz w:val="28"/>
        </w:rPr>
        <w:t xml:space="preserve">
                   былғарылық шаң ұнтақ және ұн: </w:t>
      </w:r>
      <w:r>
        <w:br/>
      </w:r>
      <w:r>
        <w:rPr>
          <w:rFonts w:ascii="Times New Roman"/>
          <w:b w:val="false"/>
          <w:i w:val="false"/>
          <w:color w:val="000000"/>
          <w:sz w:val="28"/>
        </w:rPr>
        <w:t xml:space="preserve">
          4115.10  - табиғи былғарының немесе былғарылық </w:t>
      </w:r>
      <w:r>
        <w:br/>
      </w:r>
      <w:r>
        <w:rPr>
          <w:rFonts w:ascii="Times New Roman"/>
          <w:b w:val="false"/>
          <w:i w:val="false"/>
          <w:color w:val="000000"/>
          <w:sz w:val="28"/>
        </w:rPr>
        <w:t xml:space="preserve">
                   талшықтардың негiзiндегi пластиналарда, табақтар </w:t>
      </w:r>
      <w:r>
        <w:br/>
      </w:r>
      <w:r>
        <w:rPr>
          <w:rFonts w:ascii="Times New Roman"/>
          <w:b w:val="false"/>
          <w:i w:val="false"/>
          <w:color w:val="000000"/>
          <w:sz w:val="28"/>
        </w:rPr>
        <w:t xml:space="preserve">
                   мен белдiктерде, немесе ленталарда, рулондағы </w:t>
      </w:r>
      <w:r>
        <w:br/>
      </w:r>
      <w:r>
        <w:rPr>
          <w:rFonts w:ascii="Times New Roman"/>
          <w:b w:val="false"/>
          <w:i w:val="false"/>
          <w:color w:val="000000"/>
          <w:sz w:val="28"/>
        </w:rPr>
        <w:t xml:space="preserve">
                   немесе рулонсыз композициялық былғары </w:t>
      </w:r>
      <w:r>
        <w:br/>
      </w:r>
      <w:r>
        <w:rPr>
          <w:rFonts w:ascii="Times New Roman"/>
          <w:b w:val="false"/>
          <w:i w:val="false"/>
          <w:color w:val="000000"/>
          <w:sz w:val="28"/>
        </w:rPr>
        <w:t xml:space="preserve">
          4115.20  - былғарыдан жасалған бұйымдарды өндiру үшiн </w:t>
      </w:r>
      <w:r>
        <w:br/>
      </w:r>
      <w:r>
        <w:rPr>
          <w:rFonts w:ascii="Times New Roman"/>
          <w:b w:val="false"/>
          <w:i w:val="false"/>
          <w:color w:val="000000"/>
          <w:sz w:val="28"/>
        </w:rPr>
        <w:t xml:space="preserve">
                   жарамсыз, табиғи немесе композициялық былғарының </w:t>
      </w:r>
      <w:r>
        <w:br/>
      </w:r>
      <w:r>
        <w:rPr>
          <w:rFonts w:ascii="Times New Roman"/>
          <w:b w:val="false"/>
          <w:i w:val="false"/>
          <w:color w:val="000000"/>
          <w:sz w:val="28"/>
        </w:rPr>
        <w:t xml:space="preserve">
                   қиықтары және басқа қалдықтары; былғарылық шаң, </w:t>
      </w:r>
      <w:r>
        <w:br/>
      </w:r>
      <w:r>
        <w:rPr>
          <w:rFonts w:ascii="Times New Roman"/>
          <w:b w:val="false"/>
          <w:i w:val="false"/>
          <w:color w:val="000000"/>
          <w:sz w:val="28"/>
        </w:rPr>
        <w:t xml:space="preserve">
                   ұнтақ және ұн </w:t>
      </w:r>
    </w:p>
    <w:p>
      <w:pPr>
        <w:spacing w:after="0"/>
        <w:ind w:left="0"/>
        <w:jc w:val="both"/>
      </w:pPr>
      <w:r>
        <w:rPr>
          <w:rFonts w:ascii="Times New Roman"/>
          <w:b w:val="false"/>
          <w:i w:val="false"/>
          <w:color w:val="000000"/>
          <w:sz w:val="28"/>
        </w:rPr>
        <w:t xml:space="preserve">VIІІ бөлiм </w:t>
      </w:r>
      <w:r>
        <w:br/>
      </w:r>
      <w:r>
        <w:rPr>
          <w:rFonts w:ascii="Times New Roman"/>
          <w:b w:val="false"/>
          <w:i w:val="false"/>
          <w:color w:val="000000"/>
          <w:sz w:val="28"/>
        </w:rPr>
        <w:t xml:space="preserve">
42-топ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42-топ </w:t>
      </w:r>
      <w:r>
        <w:br/>
      </w:r>
      <w:r>
        <w:rPr>
          <w:rFonts w:ascii="Times New Roman"/>
          <w:b/>
          <w:i w:val="false"/>
          <w:color w:val="000000"/>
        </w:rPr>
        <w:t xml:space="preserve">
Былғарыдан жасалған бұйымдар; ер-тұрмандық және </w:t>
      </w:r>
      <w:r>
        <w:br/>
      </w:r>
      <w:r>
        <w:rPr>
          <w:rFonts w:ascii="Times New Roman"/>
          <w:b/>
          <w:i w:val="false"/>
          <w:color w:val="000000"/>
        </w:rPr>
        <w:t xml:space="preserve">
ат-саймандық бұйымдар; жол керек-жарақтары, әйел </w:t>
      </w:r>
      <w:r>
        <w:br/>
      </w:r>
      <w:r>
        <w:rPr>
          <w:rFonts w:ascii="Times New Roman"/>
          <w:b/>
          <w:i w:val="false"/>
          <w:color w:val="000000"/>
        </w:rPr>
        <w:t xml:space="preserve">
сөмкелері және оларға ұқсас тауарлар; жануарлардың </w:t>
      </w:r>
      <w:r>
        <w:br/>
      </w:r>
      <w:r>
        <w:rPr>
          <w:rFonts w:ascii="Times New Roman"/>
          <w:b/>
          <w:i w:val="false"/>
          <w:color w:val="000000"/>
        </w:rPr>
        <w:t xml:space="preserve">
iшектерiнен жасалған бұйымдар (жiбек иiру </w:t>
      </w:r>
      <w:r>
        <w:br/>
      </w:r>
      <w:r>
        <w:rPr>
          <w:rFonts w:ascii="Times New Roman"/>
          <w:b/>
          <w:i w:val="false"/>
          <w:color w:val="000000"/>
        </w:rPr>
        <w:t xml:space="preserve">
фиброиндарынан алынған талшықтардан басқа)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Осы топқа енгiзiлмейтiндер: </w:t>
      </w:r>
      <w:r>
        <w:br/>
      </w:r>
      <w:r>
        <w:rPr>
          <w:rFonts w:ascii="Times New Roman"/>
          <w:b w:val="false"/>
          <w:i w:val="false"/>
          <w:color w:val="000000"/>
          <w:sz w:val="28"/>
        </w:rPr>
        <w:t xml:space="preserve">
      (а) жiк салуға арналған хирургиялық стерильдiк кетгут немесе ұқсас стерильдiк материалдар (30.06 тауар позициясы); </w:t>
      </w:r>
      <w:r>
        <w:br/>
      </w:r>
      <w:r>
        <w:rPr>
          <w:rFonts w:ascii="Times New Roman"/>
          <w:b w:val="false"/>
          <w:i w:val="false"/>
          <w:color w:val="000000"/>
          <w:sz w:val="28"/>
        </w:rPr>
        <w:t xml:space="preserve">
      (б) табиғи немесе жасанды үлбiрек астары бар немесе табиғи немесе жасанды үлбiректерi сыртына бекiтiлген киiмдер немесе киiмге керек-жарақтар (биялайлардан, қолғаптардан және митенкiлерден басқа), үлбiрек тек сыртқы әрлеу болып табылатын жағдайлардан басқа (43.03 немесе 43.04 тауар позициясы); </w:t>
      </w:r>
      <w:r>
        <w:br/>
      </w:r>
      <w:r>
        <w:rPr>
          <w:rFonts w:ascii="Times New Roman"/>
          <w:b w:val="false"/>
          <w:i w:val="false"/>
          <w:color w:val="000000"/>
          <w:sz w:val="28"/>
        </w:rPr>
        <w:t xml:space="preserve">
      (в) тордан жасалған дайын бұйымдар (56.08 тауар позициясы); </w:t>
      </w:r>
      <w:r>
        <w:br/>
      </w:r>
      <w:r>
        <w:rPr>
          <w:rFonts w:ascii="Times New Roman"/>
          <w:b w:val="false"/>
          <w:i w:val="false"/>
          <w:color w:val="000000"/>
          <w:sz w:val="28"/>
        </w:rPr>
        <w:t xml:space="preserve">
      (г) 64-топтың бұйымдары; </w:t>
      </w:r>
      <w:r>
        <w:br/>
      </w:r>
      <w:r>
        <w:rPr>
          <w:rFonts w:ascii="Times New Roman"/>
          <w:b w:val="false"/>
          <w:i w:val="false"/>
          <w:color w:val="000000"/>
          <w:sz w:val="28"/>
        </w:rPr>
        <w:t xml:space="preserve">
      (д) 65-топтағы бас киiмдер және олардың бөлiктерi; </w:t>
      </w:r>
      <w:r>
        <w:br/>
      </w:r>
      <w:r>
        <w:rPr>
          <w:rFonts w:ascii="Times New Roman"/>
          <w:b w:val="false"/>
          <w:i w:val="false"/>
          <w:color w:val="000000"/>
          <w:sz w:val="28"/>
        </w:rPr>
        <w:t xml:space="preserve">
      (е) қамшылар, өрiм талдар немесе 66.02 тауар позициясының басқа бұйымдары; </w:t>
      </w:r>
      <w:r>
        <w:br/>
      </w:r>
      <w:r>
        <w:rPr>
          <w:rFonts w:ascii="Times New Roman"/>
          <w:b w:val="false"/>
          <w:i w:val="false"/>
          <w:color w:val="000000"/>
          <w:sz w:val="28"/>
        </w:rPr>
        <w:t xml:space="preserve">
      (ж) жеңiлгектер, бiлезiктер немесе өзге бижутерия (71.17 тауар позициясы); </w:t>
      </w:r>
      <w:r>
        <w:br/>
      </w:r>
      <w:r>
        <w:rPr>
          <w:rFonts w:ascii="Times New Roman"/>
          <w:b w:val="false"/>
          <w:i w:val="false"/>
          <w:color w:val="000000"/>
          <w:sz w:val="28"/>
        </w:rPr>
        <w:t xml:space="preserve">
      (з) ат-сайманның, үзеңгiлер, ауыздық, металдық фурнитура және ат-тұрман айылбастары секiлдi жеке ұсынылған детальдары мен әрлеулерi (негiзiнен XV тарау); </w:t>
      </w:r>
      <w:r>
        <w:br/>
      </w:r>
      <w:r>
        <w:rPr>
          <w:rFonts w:ascii="Times New Roman"/>
          <w:b w:val="false"/>
          <w:i w:val="false"/>
          <w:color w:val="000000"/>
          <w:sz w:val="28"/>
        </w:rPr>
        <w:t xml:space="preserve">
      (и) шектер, барабандарға арналған былғары және музыка асапаптарының ұқсас бұйымдары мен өзге бөлiктерi (92.09 тауар позициясы); </w:t>
      </w:r>
      <w:r>
        <w:br/>
      </w:r>
      <w:r>
        <w:rPr>
          <w:rFonts w:ascii="Times New Roman"/>
          <w:b w:val="false"/>
          <w:i w:val="false"/>
          <w:color w:val="000000"/>
          <w:sz w:val="28"/>
        </w:rPr>
        <w:t xml:space="preserve">
      (к) 94-топтың бұйымдары (мысалы, жиhаз, лампалар және жарықтандыру жабдықтары); </w:t>
      </w:r>
      <w:r>
        <w:br/>
      </w:r>
      <w:r>
        <w:rPr>
          <w:rFonts w:ascii="Times New Roman"/>
          <w:b w:val="false"/>
          <w:i w:val="false"/>
          <w:color w:val="000000"/>
          <w:sz w:val="28"/>
        </w:rPr>
        <w:t xml:space="preserve">
      (л) 95-топтың бұйымдары (мысалы, ойыншықтар, ойындар, спорттық мүкәммәл); немесе </w:t>
      </w:r>
      <w:r>
        <w:br/>
      </w:r>
      <w:r>
        <w:rPr>
          <w:rFonts w:ascii="Times New Roman"/>
          <w:b w:val="false"/>
          <w:i w:val="false"/>
          <w:color w:val="000000"/>
          <w:sz w:val="28"/>
        </w:rPr>
        <w:t xml:space="preserve">
      (м) түймелер, түймешiктер, iлгек-iлмектер, түймелерге арналған нысандар және осы бұйымдардың өзге бөлiктерi, 96.06 тауар позициясының түймелерi үшiн дайындалған нәрселер. </w:t>
      </w:r>
      <w:r>
        <w:br/>
      </w:r>
      <w:r>
        <w:rPr>
          <w:rFonts w:ascii="Times New Roman"/>
          <w:b w:val="false"/>
          <w:i w:val="false"/>
          <w:color w:val="000000"/>
          <w:sz w:val="28"/>
        </w:rPr>
        <w:t xml:space="preserve">
      2.- (А) 1 ескерту ережелерiне қосымша ретiнде, 42.02 тауар позициясына енгiзiлмейтiндер: </w:t>
      </w:r>
      <w:r>
        <w:br/>
      </w:r>
      <w:r>
        <w:rPr>
          <w:rFonts w:ascii="Times New Roman"/>
          <w:b w:val="false"/>
          <w:i w:val="false"/>
          <w:color w:val="000000"/>
          <w:sz w:val="28"/>
        </w:rPr>
        <w:t xml:space="preserve">
      (а) пластмасса табақтарынан жасалған, таңбаланып басылған бейнесi бар немесе бейнесiз, ұстайтын сабы бар, ұзақ қолдануға арналмаған сөмкелер (39.23 тауар позициясы); </w:t>
      </w:r>
      <w:r>
        <w:br/>
      </w:r>
      <w:r>
        <w:rPr>
          <w:rFonts w:ascii="Times New Roman"/>
          <w:b w:val="false"/>
          <w:i w:val="false"/>
          <w:color w:val="000000"/>
          <w:sz w:val="28"/>
        </w:rPr>
        <w:t xml:space="preserve">
      (б) өруге арналған материалдардан жасалған бұйымдар (46.02 тауар позициясы); </w:t>
      </w:r>
      <w:r>
        <w:br/>
      </w:r>
      <w:r>
        <w:rPr>
          <w:rFonts w:ascii="Times New Roman"/>
          <w:b w:val="false"/>
          <w:i w:val="false"/>
          <w:color w:val="000000"/>
          <w:sz w:val="28"/>
        </w:rPr>
        <w:t xml:space="preserve">
      (Б) Қымбат металмен жалатылған, қымбат металдың немесе металдың бөлiктерi бар, табиғи немесе өсiрiлген iнжудiң, қымбат немесе жартылай қымбат тастардың бөлiктерi бар 42.02 және 42.03 тауар позициясының бұйымдары, бұндай бөлiктер өздiгiнен аз-маз әрлеу детальдары немесе шағын әшекей болып табылғанның өзiнде, бұйымның негiзгi сипатын өзгертпеген жағдайда осы тауар позицияларына енгiзiледi. Олай болмаған жағдайда көрсетiлген бұйымдар 71-топқа енгiзiледi. </w:t>
      </w:r>
      <w:r>
        <w:br/>
      </w:r>
      <w:r>
        <w:rPr>
          <w:rFonts w:ascii="Times New Roman"/>
          <w:b w:val="false"/>
          <w:i w:val="false"/>
          <w:color w:val="000000"/>
          <w:sz w:val="28"/>
        </w:rPr>
        <w:t xml:space="preserve">
      3.- 42.03 тауар позициясында "киiм заттары және киiм керек-жарақтары" терминi inter alia, сағатқа арналған белдiкшелерден басқа (91.13 тауар позициясы) биялайлар, қолғаптар және митенкiлер (спорттық немесе қорғаныс заттарды қоса алғанда), алжапқыштар және басқа да қорғаныс киiмдерiн, қатайтқыштарды, белбеулердi, оқшантай белдiктердi және напульсниктердi бiлдiредi. </w:t>
      </w:r>
    </w:p>
    <w:p>
      <w:pPr>
        <w:spacing w:after="0"/>
        <w:ind w:left="0"/>
        <w:jc w:val="both"/>
      </w:pPr>
      <w:r>
        <w:rPr>
          <w:rFonts w:ascii="Times New Roman"/>
          <w:b w:val="false"/>
          <w:i w:val="false"/>
          <w:color w:val="000000"/>
          <w:sz w:val="28"/>
        </w:rPr>
        <w:t xml:space="preserve">VІІІ бөлiм </w:t>
      </w:r>
      <w:r>
        <w:br/>
      </w:r>
      <w:r>
        <w:rPr>
          <w:rFonts w:ascii="Times New Roman"/>
          <w:b w:val="false"/>
          <w:i w:val="false"/>
          <w:color w:val="000000"/>
          <w:sz w:val="28"/>
        </w:rPr>
        <w:t xml:space="preserve">
42-топ </w:t>
      </w:r>
      <w:r>
        <w:br/>
      </w:r>
      <w:r>
        <w:rPr>
          <w:rFonts w:ascii="Times New Roman"/>
          <w:b w:val="false"/>
          <w:i w:val="false"/>
          <w:color w:val="000000"/>
          <w:sz w:val="28"/>
        </w:rPr>
        <w:t xml:space="preserve">
42.01/02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42.01              Кез-келген материалдардан жасалған, кез-келген </w:t>
      </w:r>
      <w:r>
        <w:br/>
      </w:r>
      <w:r>
        <w:rPr>
          <w:rFonts w:ascii="Times New Roman"/>
          <w:b w:val="false"/>
          <w:i w:val="false"/>
          <w:color w:val="000000"/>
          <w:sz w:val="28"/>
        </w:rPr>
        <w:t xml:space="preserve">
                   жануapлap үшiн ер-тұрмандар және өзге бұйымдар </w:t>
      </w:r>
      <w:r>
        <w:br/>
      </w:r>
      <w:r>
        <w:rPr>
          <w:rFonts w:ascii="Times New Roman"/>
          <w:b w:val="false"/>
          <w:i w:val="false"/>
          <w:color w:val="000000"/>
          <w:sz w:val="28"/>
        </w:rPr>
        <w:t xml:space="preserve">
                   (жанқайыстарды, тiзгiндердi, тiзеқаптарды, </w:t>
      </w:r>
      <w:r>
        <w:br/>
      </w:r>
      <w:r>
        <w:rPr>
          <w:rFonts w:ascii="Times New Roman"/>
          <w:b w:val="false"/>
          <w:i w:val="false"/>
          <w:color w:val="000000"/>
          <w:sz w:val="28"/>
        </w:rPr>
        <w:t xml:space="preserve">
                   тұмылдырықтарды, аттардың жапқыштарын, артпалы </w:t>
      </w:r>
      <w:r>
        <w:br/>
      </w:r>
      <w:r>
        <w:rPr>
          <w:rFonts w:ascii="Times New Roman"/>
          <w:b w:val="false"/>
          <w:i w:val="false"/>
          <w:color w:val="000000"/>
          <w:sz w:val="28"/>
        </w:rPr>
        <w:t xml:space="preserve">
                   қапшықтарды, иттердiң жапқыштарын және ұқсас </w:t>
      </w:r>
      <w:r>
        <w:br/>
      </w:r>
      <w:r>
        <w:rPr>
          <w:rFonts w:ascii="Times New Roman"/>
          <w:b w:val="false"/>
          <w:i w:val="false"/>
          <w:color w:val="000000"/>
          <w:sz w:val="28"/>
        </w:rPr>
        <w:t xml:space="preserve">
                   бұйымдарды қоса алғанда). </w:t>
      </w:r>
      <w:r>
        <w:br/>
      </w:r>
      <w:r>
        <w:rPr>
          <w:rFonts w:ascii="Times New Roman"/>
          <w:b w:val="false"/>
          <w:i w:val="false"/>
          <w:color w:val="000000"/>
          <w:sz w:val="28"/>
        </w:rPr>
        <w:t xml:space="preserve">
42.02              Жол сандықтар, шабадандар, әйелдердiң шағын </w:t>
      </w:r>
      <w:r>
        <w:br/>
      </w:r>
      <w:r>
        <w:rPr>
          <w:rFonts w:ascii="Times New Roman"/>
          <w:b w:val="false"/>
          <w:i w:val="false"/>
          <w:color w:val="000000"/>
          <w:sz w:val="28"/>
        </w:rPr>
        <w:t xml:space="preserve">
                   сөмке-шабадандары, iс қағаздарға арналған </w:t>
      </w:r>
      <w:r>
        <w:br/>
      </w:r>
      <w:r>
        <w:rPr>
          <w:rFonts w:ascii="Times New Roman"/>
          <w:b w:val="false"/>
          <w:i w:val="false"/>
          <w:color w:val="000000"/>
          <w:sz w:val="28"/>
        </w:rPr>
        <w:t xml:space="preserve">
                   кейстер, портфельдер, арқаға асатын мектеп </w:t>
      </w:r>
      <w:r>
        <w:br/>
      </w:r>
      <w:r>
        <w:rPr>
          <w:rFonts w:ascii="Times New Roman"/>
          <w:b w:val="false"/>
          <w:i w:val="false"/>
          <w:color w:val="000000"/>
          <w:sz w:val="28"/>
        </w:rPr>
        <w:t xml:space="preserve">
                   сөмкелер, көзiлдiрiктерге, дүрбiлерге, </w:t>
      </w:r>
      <w:r>
        <w:br/>
      </w:r>
      <w:r>
        <w:rPr>
          <w:rFonts w:ascii="Times New Roman"/>
          <w:b w:val="false"/>
          <w:i w:val="false"/>
          <w:color w:val="000000"/>
          <w:sz w:val="28"/>
        </w:rPr>
        <w:t xml:space="preserve">
                   фотоаппараттарға, музыкалық аспаптарға, </w:t>
      </w:r>
      <w:r>
        <w:br/>
      </w:r>
      <w:r>
        <w:rPr>
          <w:rFonts w:ascii="Times New Roman"/>
          <w:b w:val="false"/>
          <w:i w:val="false"/>
          <w:color w:val="000000"/>
          <w:sz w:val="28"/>
        </w:rPr>
        <w:t xml:space="preserve">
                   мылтықтарға арналған футлярлар, кобура және </w:t>
      </w:r>
      <w:r>
        <w:br/>
      </w:r>
      <w:r>
        <w:rPr>
          <w:rFonts w:ascii="Times New Roman"/>
          <w:b w:val="false"/>
          <w:i w:val="false"/>
          <w:color w:val="000000"/>
          <w:sz w:val="28"/>
        </w:rPr>
        <w:t xml:space="preserve">
                   ұқсас қаптар (чехол); жол сөмкелерi, </w:t>
      </w:r>
      <w:r>
        <w:br/>
      </w:r>
      <w:r>
        <w:rPr>
          <w:rFonts w:ascii="Times New Roman"/>
          <w:b w:val="false"/>
          <w:i w:val="false"/>
          <w:color w:val="000000"/>
          <w:sz w:val="28"/>
        </w:rPr>
        <w:t xml:space="preserve">
                   азық-түлiктерге немесе сусындарға арналған </w:t>
      </w:r>
      <w:r>
        <w:br/>
      </w:r>
      <w:r>
        <w:rPr>
          <w:rFonts w:ascii="Times New Roman"/>
          <w:b w:val="false"/>
          <w:i w:val="false"/>
          <w:color w:val="000000"/>
          <w:sz w:val="28"/>
        </w:rPr>
        <w:t xml:space="preserve">
                   термос-сөмкелер, косметикаға арналған сөмкелер, </w:t>
      </w:r>
      <w:r>
        <w:br/>
      </w:r>
      <w:r>
        <w:rPr>
          <w:rFonts w:ascii="Times New Roman"/>
          <w:b w:val="false"/>
          <w:i w:val="false"/>
          <w:color w:val="000000"/>
          <w:sz w:val="28"/>
        </w:rPr>
        <w:t xml:space="preserve">
                   рюкзактар, әйел сөмкелер, шаруашылыққа </w:t>
      </w:r>
      <w:r>
        <w:br/>
      </w:r>
      <w:r>
        <w:rPr>
          <w:rFonts w:ascii="Times New Roman"/>
          <w:b w:val="false"/>
          <w:i w:val="false"/>
          <w:color w:val="000000"/>
          <w:sz w:val="28"/>
        </w:rPr>
        <w:t xml:space="preserve">
                   арналған сөмкелер, портмоне, әмияндар, </w:t>
      </w:r>
      <w:r>
        <w:br/>
      </w:r>
      <w:r>
        <w:rPr>
          <w:rFonts w:ascii="Times New Roman"/>
          <w:b w:val="false"/>
          <w:i w:val="false"/>
          <w:color w:val="000000"/>
          <w:sz w:val="28"/>
        </w:rPr>
        <w:t xml:space="preserve">
                   географиялық карталарға арналған футлярлар, </w:t>
      </w:r>
      <w:r>
        <w:br/>
      </w:r>
      <w:r>
        <w:rPr>
          <w:rFonts w:ascii="Times New Roman"/>
          <w:b w:val="false"/>
          <w:i w:val="false"/>
          <w:color w:val="000000"/>
          <w:sz w:val="28"/>
        </w:rPr>
        <w:t xml:space="preserve">
                   портсигарлар, кисеттер, жұмысшы аспаптарына </w:t>
      </w:r>
      <w:r>
        <w:br/>
      </w:r>
      <w:r>
        <w:rPr>
          <w:rFonts w:ascii="Times New Roman"/>
          <w:b w:val="false"/>
          <w:i w:val="false"/>
          <w:color w:val="000000"/>
          <w:sz w:val="28"/>
        </w:rPr>
        <w:t xml:space="preserve">
                   арналған сөмкелер, спорттық; сөмкелер, шишаларға </w:t>
      </w:r>
      <w:r>
        <w:br/>
      </w:r>
      <w:r>
        <w:rPr>
          <w:rFonts w:ascii="Times New Roman"/>
          <w:b w:val="false"/>
          <w:i w:val="false"/>
          <w:color w:val="000000"/>
          <w:sz w:val="28"/>
        </w:rPr>
        <w:t xml:space="preserve">
                   арналған футлярлар, зергерлiк бұйымдарға </w:t>
      </w:r>
      <w:r>
        <w:br/>
      </w:r>
      <w:r>
        <w:rPr>
          <w:rFonts w:ascii="Times New Roman"/>
          <w:b w:val="false"/>
          <w:i w:val="false"/>
          <w:color w:val="000000"/>
          <w:sz w:val="28"/>
        </w:rPr>
        <w:t xml:space="preserve">
                   арналған қобдишалар, опа салғыштар, кескiш </w:t>
      </w:r>
      <w:r>
        <w:br/>
      </w:r>
      <w:r>
        <w:rPr>
          <w:rFonts w:ascii="Times New Roman"/>
          <w:b w:val="false"/>
          <w:i w:val="false"/>
          <w:color w:val="000000"/>
          <w:sz w:val="28"/>
        </w:rPr>
        <w:t xml:space="preserve">
                   заттарға арналған футлярлар және табиғи немесе </w:t>
      </w:r>
      <w:r>
        <w:br/>
      </w:r>
      <w:r>
        <w:rPr>
          <w:rFonts w:ascii="Times New Roman"/>
          <w:b w:val="false"/>
          <w:i w:val="false"/>
          <w:color w:val="000000"/>
          <w:sz w:val="28"/>
        </w:rPr>
        <w:t xml:space="preserve">
                   композициялық былғарыдан, пластмасса </w:t>
      </w:r>
      <w:r>
        <w:br/>
      </w:r>
      <w:r>
        <w:rPr>
          <w:rFonts w:ascii="Times New Roman"/>
          <w:b w:val="false"/>
          <w:i w:val="false"/>
          <w:color w:val="000000"/>
          <w:sz w:val="28"/>
        </w:rPr>
        <w:t xml:space="preserve">
                   табақтарынан, тоқымалық материалдардан, </w:t>
      </w:r>
      <w:r>
        <w:br/>
      </w:r>
      <w:r>
        <w:rPr>
          <w:rFonts w:ascii="Times New Roman"/>
          <w:b w:val="false"/>
          <w:i w:val="false"/>
          <w:color w:val="000000"/>
          <w:sz w:val="28"/>
        </w:rPr>
        <w:t xml:space="preserve">
                   вулканданған талшықтардан немесе картоннан </w:t>
      </w:r>
      <w:r>
        <w:br/>
      </w:r>
      <w:r>
        <w:rPr>
          <w:rFonts w:ascii="Times New Roman"/>
          <w:b w:val="false"/>
          <w:i w:val="false"/>
          <w:color w:val="000000"/>
          <w:sz w:val="28"/>
        </w:rPr>
        <w:t xml:space="preserve">
                   жасалған, не болмаса тұтастай немесе жартылай </w:t>
      </w:r>
      <w:r>
        <w:br/>
      </w:r>
      <w:r>
        <w:rPr>
          <w:rFonts w:ascii="Times New Roman"/>
          <w:b w:val="false"/>
          <w:i w:val="false"/>
          <w:color w:val="000000"/>
          <w:sz w:val="28"/>
        </w:rPr>
        <w:t xml:space="preserve">
                   сондай материалдармен немесе қағазбен жабылған </w:t>
      </w:r>
      <w:r>
        <w:br/>
      </w:r>
      <w:r>
        <w:rPr>
          <w:rFonts w:ascii="Times New Roman"/>
          <w:b w:val="false"/>
          <w:i w:val="false"/>
          <w:color w:val="000000"/>
          <w:sz w:val="28"/>
        </w:rPr>
        <w:t xml:space="preserve">
                   ұқсас бұйымдар: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42-топ </w:t>
      </w:r>
      <w:r>
        <w:br/>
      </w:r>
      <w:r>
        <w:rPr>
          <w:rFonts w:ascii="Times New Roman"/>
          <w:b w:val="false"/>
          <w:i w:val="false"/>
          <w:color w:val="000000"/>
          <w:sz w:val="28"/>
        </w:rPr>
        <w:t xml:space="preserve">
42.02/04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жол сандықтар, шабадандар, әйелдердiң шағын </w:t>
      </w:r>
      <w:r>
        <w:br/>
      </w:r>
      <w:r>
        <w:rPr>
          <w:rFonts w:ascii="Times New Roman"/>
          <w:b w:val="false"/>
          <w:i w:val="false"/>
          <w:color w:val="000000"/>
          <w:sz w:val="28"/>
        </w:rPr>
        <w:t xml:space="preserve">
                   сөмке-шабадандары, iс-қағаздарға арналған </w:t>
      </w:r>
      <w:r>
        <w:br/>
      </w:r>
      <w:r>
        <w:rPr>
          <w:rFonts w:ascii="Times New Roman"/>
          <w:b w:val="false"/>
          <w:i w:val="false"/>
          <w:color w:val="000000"/>
          <w:sz w:val="28"/>
        </w:rPr>
        <w:t xml:space="preserve">
                   кейстер, портфельдер, арқаға асатын мектеп </w:t>
      </w:r>
      <w:r>
        <w:br/>
      </w:r>
      <w:r>
        <w:rPr>
          <w:rFonts w:ascii="Times New Roman"/>
          <w:b w:val="false"/>
          <w:i w:val="false"/>
          <w:color w:val="000000"/>
          <w:sz w:val="28"/>
        </w:rPr>
        <w:t xml:space="preserve">
                   сөмкелерi және ұқсас бұйымдар: </w:t>
      </w:r>
      <w:r>
        <w:br/>
      </w:r>
      <w:r>
        <w:rPr>
          <w:rFonts w:ascii="Times New Roman"/>
          <w:b w:val="false"/>
          <w:i w:val="false"/>
          <w:color w:val="000000"/>
          <w:sz w:val="28"/>
        </w:rPr>
        <w:t xml:space="preserve">
          4202.11  -- беткi жағы табиғи былғарыдан, композициялық </w:t>
      </w:r>
      <w:r>
        <w:br/>
      </w:r>
      <w:r>
        <w:rPr>
          <w:rFonts w:ascii="Times New Roman"/>
          <w:b w:val="false"/>
          <w:i w:val="false"/>
          <w:color w:val="000000"/>
          <w:sz w:val="28"/>
        </w:rPr>
        <w:t xml:space="preserve">
                   былғарыдан немесе сырланған былғарыдан жасалған </w:t>
      </w:r>
      <w:r>
        <w:br/>
      </w:r>
      <w:r>
        <w:rPr>
          <w:rFonts w:ascii="Times New Roman"/>
          <w:b w:val="false"/>
          <w:i w:val="false"/>
          <w:color w:val="000000"/>
          <w:sz w:val="28"/>
        </w:rPr>
        <w:t xml:space="preserve">
          4202.12  -- беткi жағы пластмассадан немесе тоқыма </w:t>
      </w:r>
      <w:r>
        <w:br/>
      </w:r>
      <w:r>
        <w:rPr>
          <w:rFonts w:ascii="Times New Roman"/>
          <w:b w:val="false"/>
          <w:i w:val="false"/>
          <w:color w:val="000000"/>
          <w:sz w:val="28"/>
        </w:rPr>
        <w:t xml:space="preserve">
                   материалдарынан жасалған </w:t>
      </w:r>
      <w:r>
        <w:br/>
      </w:r>
      <w:r>
        <w:rPr>
          <w:rFonts w:ascii="Times New Roman"/>
          <w:b w:val="false"/>
          <w:i w:val="false"/>
          <w:color w:val="000000"/>
          <w:sz w:val="28"/>
        </w:rPr>
        <w:t xml:space="preserve">
          4202.19  - өзгелерi </w:t>
      </w:r>
      <w:r>
        <w:br/>
      </w:r>
      <w:r>
        <w:rPr>
          <w:rFonts w:ascii="Times New Roman"/>
          <w:b w:val="false"/>
          <w:i w:val="false"/>
          <w:color w:val="000000"/>
          <w:sz w:val="28"/>
        </w:rPr>
        <w:t xml:space="preserve">
                   - иыққа iлетiн белдiгi бар немесе иыққа iлетiн </w:t>
      </w:r>
      <w:r>
        <w:br/>
      </w:r>
      <w:r>
        <w:rPr>
          <w:rFonts w:ascii="Times New Roman"/>
          <w:b w:val="false"/>
          <w:i w:val="false"/>
          <w:color w:val="000000"/>
          <w:sz w:val="28"/>
        </w:rPr>
        <w:t xml:space="preserve">
                   белдiксiз әйел сөмкелер, ұстайтын сабы жоқ </w:t>
      </w:r>
      <w:r>
        <w:br/>
      </w:r>
      <w:r>
        <w:rPr>
          <w:rFonts w:ascii="Times New Roman"/>
          <w:b w:val="false"/>
          <w:i w:val="false"/>
          <w:color w:val="000000"/>
          <w:sz w:val="28"/>
        </w:rPr>
        <w:t xml:space="preserve">
                   сөмкелердi қоса алғанда: </w:t>
      </w:r>
      <w:r>
        <w:br/>
      </w:r>
      <w:r>
        <w:rPr>
          <w:rFonts w:ascii="Times New Roman"/>
          <w:b w:val="false"/>
          <w:i w:val="false"/>
          <w:color w:val="000000"/>
          <w:sz w:val="28"/>
        </w:rPr>
        <w:t xml:space="preserve">
          4202.21  -- беткi жағы табиғи былғарыдан, композициялық </w:t>
      </w:r>
      <w:r>
        <w:br/>
      </w:r>
      <w:r>
        <w:rPr>
          <w:rFonts w:ascii="Times New Roman"/>
          <w:b w:val="false"/>
          <w:i w:val="false"/>
          <w:color w:val="000000"/>
          <w:sz w:val="28"/>
        </w:rPr>
        <w:t xml:space="preserve">
                   былғарыдан немесе сырланған былғарыдан жасалған </w:t>
      </w:r>
      <w:r>
        <w:br/>
      </w:r>
      <w:r>
        <w:rPr>
          <w:rFonts w:ascii="Times New Roman"/>
          <w:b w:val="false"/>
          <w:i w:val="false"/>
          <w:color w:val="000000"/>
          <w:sz w:val="28"/>
        </w:rPr>
        <w:t xml:space="preserve">
          4202.22  -- беткi жағы пластмассадан немесе тоқыма </w:t>
      </w:r>
      <w:r>
        <w:br/>
      </w:r>
      <w:r>
        <w:rPr>
          <w:rFonts w:ascii="Times New Roman"/>
          <w:b w:val="false"/>
          <w:i w:val="false"/>
          <w:color w:val="000000"/>
          <w:sz w:val="28"/>
        </w:rPr>
        <w:t xml:space="preserve">
                   материалдарынан жасалған </w:t>
      </w:r>
      <w:r>
        <w:br/>
      </w:r>
      <w:r>
        <w:rPr>
          <w:rFonts w:ascii="Times New Roman"/>
          <w:b w:val="false"/>
          <w:i w:val="false"/>
          <w:color w:val="000000"/>
          <w:sz w:val="28"/>
        </w:rPr>
        <w:t xml:space="preserve">
          4202.29  - өзгелерi </w:t>
      </w:r>
      <w:r>
        <w:br/>
      </w:r>
      <w:r>
        <w:rPr>
          <w:rFonts w:ascii="Times New Roman"/>
          <w:b w:val="false"/>
          <w:i w:val="false"/>
          <w:color w:val="000000"/>
          <w:sz w:val="28"/>
        </w:rPr>
        <w:t xml:space="preserve">
                   -- әдетте қалтада немесе әйел сөмкесiне салып </w:t>
      </w:r>
      <w:r>
        <w:br/>
      </w:r>
      <w:r>
        <w:rPr>
          <w:rFonts w:ascii="Times New Roman"/>
          <w:b w:val="false"/>
          <w:i w:val="false"/>
          <w:color w:val="000000"/>
          <w:sz w:val="28"/>
        </w:rPr>
        <w:t xml:space="preserve">
                   жүретiн бұйымдар: </w:t>
      </w:r>
      <w:r>
        <w:br/>
      </w:r>
      <w:r>
        <w:rPr>
          <w:rFonts w:ascii="Times New Roman"/>
          <w:b w:val="false"/>
          <w:i w:val="false"/>
          <w:color w:val="000000"/>
          <w:sz w:val="28"/>
        </w:rPr>
        <w:t xml:space="preserve">
          4202.31  -- беткi жағы табиғи былғарыдан, композициялық </w:t>
      </w:r>
      <w:r>
        <w:br/>
      </w:r>
      <w:r>
        <w:rPr>
          <w:rFonts w:ascii="Times New Roman"/>
          <w:b w:val="false"/>
          <w:i w:val="false"/>
          <w:color w:val="000000"/>
          <w:sz w:val="28"/>
        </w:rPr>
        <w:t xml:space="preserve">
                   былғарыдан немесе сырланған былғарыдан жасалған </w:t>
      </w:r>
      <w:r>
        <w:br/>
      </w:r>
      <w:r>
        <w:rPr>
          <w:rFonts w:ascii="Times New Roman"/>
          <w:b w:val="false"/>
          <w:i w:val="false"/>
          <w:color w:val="000000"/>
          <w:sz w:val="28"/>
        </w:rPr>
        <w:t xml:space="preserve">
          4202.32  -- беткi жағы пластмассадан немесе тоқыма </w:t>
      </w:r>
      <w:r>
        <w:br/>
      </w:r>
      <w:r>
        <w:rPr>
          <w:rFonts w:ascii="Times New Roman"/>
          <w:b w:val="false"/>
          <w:i w:val="false"/>
          <w:color w:val="000000"/>
          <w:sz w:val="28"/>
        </w:rPr>
        <w:t xml:space="preserve">
                   материалдарынан жасалған </w:t>
      </w:r>
      <w:r>
        <w:br/>
      </w:r>
      <w:r>
        <w:rPr>
          <w:rFonts w:ascii="Times New Roman"/>
          <w:b w:val="false"/>
          <w:i w:val="false"/>
          <w:color w:val="000000"/>
          <w:sz w:val="28"/>
        </w:rPr>
        <w:t xml:space="preserve">
          4202.39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4202.91  -- бетке жағы табиғи былғарыдан, композициялық </w:t>
      </w:r>
      <w:r>
        <w:br/>
      </w:r>
      <w:r>
        <w:rPr>
          <w:rFonts w:ascii="Times New Roman"/>
          <w:b w:val="false"/>
          <w:i w:val="false"/>
          <w:color w:val="000000"/>
          <w:sz w:val="28"/>
        </w:rPr>
        <w:t xml:space="preserve">
                   былғарыдан немесе сырланған былғарыдан жасалған </w:t>
      </w:r>
      <w:r>
        <w:br/>
      </w:r>
      <w:r>
        <w:rPr>
          <w:rFonts w:ascii="Times New Roman"/>
          <w:b w:val="false"/>
          <w:i w:val="false"/>
          <w:color w:val="000000"/>
          <w:sz w:val="28"/>
        </w:rPr>
        <w:t xml:space="preserve">
          4202.92  -- беткi жағы пластмассадан немесе тоқыма </w:t>
      </w:r>
      <w:r>
        <w:br/>
      </w:r>
      <w:r>
        <w:rPr>
          <w:rFonts w:ascii="Times New Roman"/>
          <w:b w:val="false"/>
          <w:i w:val="false"/>
          <w:color w:val="000000"/>
          <w:sz w:val="28"/>
        </w:rPr>
        <w:t xml:space="preserve">
                   материалдарынан жасалған </w:t>
      </w:r>
      <w:r>
        <w:br/>
      </w:r>
      <w:r>
        <w:rPr>
          <w:rFonts w:ascii="Times New Roman"/>
          <w:b w:val="false"/>
          <w:i w:val="false"/>
          <w:color w:val="000000"/>
          <w:sz w:val="28"/>
        </w:rPr>
        <w:t xml:space="preserve">
          4202.99  - өзгелерi </w:t>
      </w:r>
      <w:r>
        <w:br/>
      </w:r>
      <w:r>
        <w:rPr>
          <w:rFonts w:ascii="Times New Roman"/>
          <w:b w:val="false"/>
          <w:i w:val="false"/>
          <w:color w:val="000000"/>
          <w:sz w:val="28"/>
        </w:rPr>
        <w:t xml:space="preserve">
42.03              Табиғи былғарыдан немесе композициялық </w:t>
      </w:r>
      <w:r>
        <w:br/>
      </w:r>
      <w:r>
        <w:rPr>
          <w:rFonts w:ascii="Times New Roman"/>
          <w:b w:val="false"/>
          <w:i w:val="false"/>
          <w:color w:val="000000"/>
          <w:sz w:val="28"/>
        </w:rPr>
        <w:t xml:space="preserve">
                   былғарыдан жасалған киiм заттары және киім </w:t>
      </w:r>
      <w:r>
        <w:br/>
      </w:r>
      <w:r>
        <w:rPr>
          <w:rFonts w:ascii="Times New Roman"/>
          <w:b w:val="false"/>
          <w:i w:val="false"/>
          <w:color w:val="000000"/>
          <w:sz w:val="28"/>
        </w:rPr>
        <w:t xml:space="preserve">
                   керек-жарақтары: </w:t>
      </w:r>
      <w:r>
        <w:br/>
      </w:r>
      <w:r>
        <w:rPr>
          <w:rFonts w:ascii="Times New Roman"/>
          <w:b w:val="false"/>
          <w:i w:val="false"/>
          <w:color w:val="000000"/>
          <w:sz w:val="28"/>
        </w:rPr>
        <w:t xml:space="preserve">
          4203.10  - киiм заттары: </w:t>
      </w:r>
      <w:r>
        <w:br/>
      </w:r>
      <w:r>
        <w:rPr>
          <w:rFonts w:ascii="Times New Roman"/>
          <w:b w:val="false"/>
          <w:i w:val="false"/>
          <w:color w:val="000000"/>
          <w:sz w:val="28"/>
        </w:rPr>
        <w:t xml:space="preserve">
                   - биялайлар, қолғаптар және митенкiлер: </w:t>
      </w:r>
      <w:r>
        <w:br/>
      </w:r>
      <w:r>
        <w:rPr>
          <w:rFonts w:ascii="Times New Roman"/>
          <w:b w:val="false"/>
          <w:i w:val="false"/>
          <w:color w:val="000000"/>
          <w:sz w:val="28"/>
        </w:rPr>
        <w:t xml:space="preserve">
          4203.21  -- спорттық мақсаттарға арнайы арналған </w:t>
      </w:r>
      <w:r>
        <w:br/>
      </w:r>
      <w:r>
        <w:rPr>
          <w:rFonts w:ascii="Times New Roman"/>
          <w:b w:val="false"/>
          <w:i w:val="false"/>
          <w:color w:val="000000"/>
          <w:sz w:val="28"/>
        </w:rPr>
        <w:t xml:space="preserve">
          4203.29  -- өзгелерi </w:t>
      </w:r>
      <w:r>
        <w:br/>
      </w:r>
      <w:r>
        <w:rPr>
          <w:rFonts w:ascii="Times New Roman"/>
          <w:b w:val="false"/>
          <w:i w:val="false"/>
          <w:color w:val="000000"/>
          <w:sz w:val="28"/>
        </w:rPr>
        <w:t xml:space="preserve">
          4203.30  - белбеулер, белдiктер, портупеялар және оқшантай </w:t>
      </w:r>
      <w:r>
        <w:br/>
      </w:r>
      <w:r>
        <w:rPr>
          <w:rFonts w:ascii="Times New Roman"/>
          <w:b w:val="false"/>
          <w:i w:val="false"/>
          <w:color w:val="000000"/>
          <w:sz w:val="28"/>
        </w:rPr>
        <w:t xml:space="preserve">
                   белдiктер </w:t>
      </w:r>
      <w:r>
        <w:br/>
      </w:r>
      <w:r>
        <w:rPr>
          <w:rFonts w:ascii="Times New Roman"/>
          <w:b w:val="false"/>
          <w:i w:val="false"/>
          <w:color w:val="000000"/>
          <w:sz w:val="28"/>
        </w:rPr>
        <w:t xml:space="preserve">
          4203.40  - киiмге арналған өзге керек-жарақтар </w:t>
      </w:r>
      <w:r>
        <w:br/>
      </w:r>
      <w:r>
        <w:rPr>
          <w:rFonts w:ascii="Times New Roman"/>
          <w:b w:val="false"/>
          <w:i w:val="false"/>
          <w:color w:val="000000"/>
          <w:sz w:val="28"/>
        </w:rPr>
        <w:t xml:space="preserve">
42.04     4204.00  Машиналарда немесе механикалық құрылғыларда </w:t>
      </w:r>
      <w:r>
        <w:br/>
      </w:r>
      <w:r>
        <w:rPr>
          <w:rFonts w:ascii="Times New Roman"/>
          <w:b w:val="false"/>
          <w:i w:val="false"/>
          <w:color w:val="000000"/>
          <w:sz w:val="28"/>
        </w:rPr>
        <w:t xml:space="preserve">
                   немесе өзге техникалық мақсаттарда қолданылатын, </w:t>
      </w:r>
      <w:r>
        <w:br/>
      </w:r>
      <w:r>
        <w:rPr>
          <w:rFonts w:ascii="Times New Roman"/>
          <w:b w:val="false"/>
          <w:i w:val="false"/>
          <w:color w:val="000000"/>
          <w:sz w:val="28"/>
        </w:rPr>
        <w:t xml:space="preserve">
                   табиғи былғары немесе композициялық былғарыдан </w:t>
      </w:r>
      <w:r>
        <w:br/>
      </w:r>
      <w:r>
        <w:rPr>
          <w:rFonts w:ascii="Times New Roman"/>
          <w:b w:val="false"/>
          <w:i w:val="false"/>
          <w:color w:val="000000"/>
          <w:sz w:val="28"/>
        </w:rPr>
        <w:t xml:space="preserve">
                   жасалған бұйымдар.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42-топ </w:t>
      </w:r>
      <w:r>
        <w:br/>
      </w:r>
      <w:r>
        <w:rPr>
          <w:rFonts w:ascii="Times New Roman"/>
          <w:b w:val="false"/>
          <w:i w:val="false"/>
          <w:color w:val="000000"/>
          <w:sz w:val="28"/>
        </w:rPr>
        <w:t xml:space="preserve">
42.05/06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42.05     4205.00  Табиғи немесе композициялық былғарыдан </w:t>
      </w:r>
      <w:r>
        <w:br/>
      </w:r>
      <w:r>
        <w:rPr>
          <w:rFonts w:ascii="Times New Roman"/>
          <w:b w:val="false"/>
          <w:i w:val="false"/>
          <w:color w:val="000000"/>
          <w:sz w:val="28"/>
        </w:rPr>
        <w:t xml:space="preserve">
                   жасалған басқа бұйымдар. </w:t>
      </w:r>
      <w:r>
        <w:br/>
      </w:r>
      <w:r>
        <w:rPr>
          <w:rFonts w:ascii="Times New Roman"/>
          <w:b w:val="false"/>
          <w:i w:val="false"/>
          <w:color w:val="000000"/>
          <w:sz w:val="28"/>
        </w:rPr>
        <w:t xml:space="preserve">
42.06              Iшектерден, (жiбек иiрiм фиброиндерiнен алынған </w:t>
      </w:r>
      <w:r>
        <w:br/>
      </w:r>
      <w:r>
        <w:rPr>
          <w:rFonts w:ascii="Times New Roman"/>
          <w:b w:val="false"/>
          <w:i w:val="false"/>
          <w:color w:val="000000"/>
          <w:sz w:val="28"/>
        </w:rPr>
        <w:t xml:space="preserve">
                   талшықтардан басқа) көкбауырлардан, </w:t>
      </w:r>
      <w:r>
        <w:br/>
      </w:r>
      <w:r>
        <w:rPr>
          <w:rFonts w:ascii="Times New Roman"/>
          <w:b w:val="false"/>
          <w:i w:val="false"/>
          <w:color w:val="000000"/>
          <w:sz w:val="28"/>
        </w:rPr>
        <w:t xml:space="preserve">
                   қуықтардан немесе сiңiрлерден жасалған бұйымдар: </w:t>
      </w:r>
      <w:r>
        <w:br/>
      </w:r>
      <w:r>
        <w:rPr>
          <w:rFonts w:ascii="Times New Roman"/>
          <w:b w:val="false"/>
          <w:i w:val="false"/>
          <w:color w:val="000000"/>
          <w:sz w:val="28"/>
        </w:rPr>
        <w:t xml:space="preserve">
          4206.10  - кетгут </w:t>
      </w:r>
      <w:r>
        <w:br/>
      </w:r>
      <w:r>
        <w:rPr>
          <w:rFonts w:ascii="Times New Roman"/>
          <w:b w:val="false"/>
          <w:i w:val="false"/>
          <w:color w:val="000000"/>
          <w:sz w:val="28"/>
        </w:rPr>
        <w:t xml:space="preserve">
          4206.90  - өзгелерi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43-топ </w:t>
      </w:r>
      <w:r>
        <w:br/>
      </w:r>
      <w:r>
        <w:rPr>
          <w:rFonts w:ascii="Times New Roman"/>
          <w:b w:val="false"/>
          <w:i w:val="false"/>
          <w:color w:val="000000"/>
          <w:sz w:val="28"/>
        </w:rPr>
        <w:t xml:space="preserve">
43.01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43-топ </w:t>
      </w:r>
      <w:r>
        <w:br/>
      </w:r>
      <w:r>
        <w:rPr>
          <w:rFonts w:ascii="Times New Roman"/>
          <w:b/>
          <w:i w:val="false"/>
          <w:color w:val="000000"/>
        </w:rPr>
        <w:t xml:space="preserve">
Табиғи және жасанды үлбiрек; одан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Тұтас Номенклатурада "табиғи үлбiрек" терминi 43.01 тауар позициясындағы иленген үлбiрек терiлерден басқа, барлық жануарлардың жүнi бар немесе жүнi жоқ иленген терiлерiне қолданылады. </w:t>
      </w:r>
      <w:r>
        <w:br/>
      </w:r>
      <w:r>
        <w:rPr>
          <w:rFonts w:ascii="Times New Roman"/>
          <w:b w:val="false"/>
          <w:i w:val="false"/>
          <w:color w:val="000000"/>
          <w:sz w:val="28"/>
        </w:rPr>
        <w:t xml:space="preserve">
      2.- Осы топқа енгiзiлмейтiндер: </w:t>
      </w:r>
      <w:r>
        <w:br/>
      </w:r>
      <w:r>
        <w:rPr>
          <w:rFonts w:ascii="Times New Roman"/>
          <w:b w:val="false"/>
          <w:i w:val="false"/>
          <w:color w:val="000000"/>
          <w:sz w:val="28"/>
        </w:rPr>
        <w:t xml:space="preserve">
      (а) құстардың терiлерi мен олардың бөлiктерi, қауырсындарымен нeмece түбiтiмен; (05.05 немесе 67.01 тауар позициясы); </w:t>
      </w:r>
      <w:r>
        <w:br/>
      </w:r>
      <w:r>
        <w:rPr>
          <w:rFonts w:ascii="Times New Roman"/>
          <w:b w:val="false"/>
          <w:i w:val="false"/>
          <w:color w:val="000000"/>
          <w:sz w:val="28"/>
        </w:rPr>
        <w:t xml:space="preserve">
      (б) 41-топтың түгi немесе жүнi бар өңделмеген терiлер (осы топқа 1в ескертуiне қараңыз) </w:t>
      </w:r>
      <w:r>
        <w:br/>
      </w:r>
      <w:r>
        <w:rPr>
          <w:rFonts w:ascii="Times New Roman"/>
          <w:b w:val="false"/>
          <w:i w:val="false"/>
          <w:color w:val="000000"/>
          <w:sz w:val="28"/>
        </w:rPr>
        <w:t xml:space="preserve">
      (в) былғарыдан жасалған табиғи немесе жасанды үлбiрегi бар биялайлар, қолғаптар және митенкiлер (42.03 тауар позициясы); </w:t>
      </w:r>
      <w:r>
        <w:br/>
      </w:r>
      <w:r>
        <w:rPr>
          <w:rFonts w:ascii="Times New Roman"/>
          <w:b w:val="false"/>
          <w:i w:val="false"/>
          <w:color w:val="000000"/>
          <w:sz w:val="28"/>
        </w:rPr>
        <w:t xml:space="preserve">
      (г) 64-топтық бұйымдары; </w:t>
      </w:r>
      <w:r>
        <w:br/>
      </w:r>
      <w:r>
        <w:rPr>
          <w:rFonts w:ascii="Times New Roman"/>
          <w:b w:val="false"/>
          <w:i w:val="false"/>
          <w:color w:val="000000"/>
          <w:sz w:val="28"/>
        </w:rPr>
        <w:t xml:space="preserve">
      (д) 65-топтың бас киiмдерi немесе олардың бөлiктерi; </w:t>
      </w:r>
      <w:r>
        <w:br/>
      </w:r>
      <w:r>
        <w:rPr>
          <w:rFonts w:ascii="Times New Roman"/>
          <w:b w:val="false"/>
          <w:i w:val="false"/>
          <w:color w:val="000000"/>
          <w:sz w:val="28"/>
        </w:rPr>
        <w:t xml:space="preserve">
      (е) 95-топтың бұйымдары (мысалы, ойыншықтар, ойындар, спорттық мүкәммәл). </w:t>
      </w:r>
      <w:r>
        <w:br/>
      </w:r>
      <w:r>
        <w:rPr>
          <w:rFonts w:ascii="Times New Roman"/>
          <w:b w:val="false"/>
          <w:i w:val="false"/>
          <w:color w:val="000000"/>
          <w:sz w:val="28"/>
        </w:rPr>
        <w:t xml:space="preserve">
      3.- 43.03 тауар позициясына басқа материалдармен бiрiктiрiлген иленген үлбiректiк терiлер және олардың бөлiктерi, киiм түрiнде немесе оның бөлiгi немесе керек-жарағы ретiнде онымен бiрге тiгiлген басқа бұйым түрiнде тiгiлген, иленген үлбiректiк терiлер және олардың бөлiктерi енгiзiлмейдi. </w:t>
      </w:r>
      <w:r>
        <w:br/>
      </w:r>
      <w:r>
        <w:rPr>
          <w:rFonts w:ascii="Times New Roman"/>
          <w:b w:val="false"/>
          <w:i w:val="false"/>
          <w:color w:val="000000"/>
          <w:sz w:val="28"/>
        </w:rPr>
        <w:t xml:space="preserve">
      4.- Табиғи немесе жасанды үлбiрек астары бар, немесе табиғи не жасанды үлбiректерi сырт жағына бекiтiлген киiм заттары және киімге арналған керек-жарақтар (жоғарыда 2 ескертуде айтылғандардан басқа), үлбiрек тек әрлеу болып табылатын жағдайлардан басқа, нақты жағдайға байланысты 43.03 немесе 43.04 тауар позицияларына енгiзiледi. </w:t>
      </w:r>
      <w:r>
        <w:br/>
      </w:r>
      <w:r>
        <w:rPr>
          <w:rFonts w:ascii="Times New Roman"/>
          <w:b w:val="false"/>
          <w:i w:val="false"/>
          <w:color w:val="000000"/>
          <w:sz w:val="28"/>
        </w:rPr>
        <w:t xml:space="preserve">
      5.- Тұтас Номенклатурада "жасанды үлбiрек" терминi табиғи үлбiректiң маталған немесе тоқылған имитацияларынан басқа (негiзiнен 58.01 немесе 60.01 тауар позициясы), былғарыға, матаға немесе басқа материалдарға жапсырылып, жүннен, түктен немесе өзге талшықтардан табиғи үлбiректiң кез-келген имитациясын бiлдiредi.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43.01              Терi-үлбiректiк шикiзаты (үлбiректiк бұйымдарды </w:t>
      </w:r>
      <w:r>
        <w:br/>
      </w:r>
      <w:r>
        <w:rPr>
          <w:rFonts w:ascii="Times New Roman"/>
          <w:b w:val="false"/>
          <w:i w:val="false"/>
          <w:color w:val="000000"/>
          <w:sz w:val="28"/>
        </w:rPr>
        <w:t xml:space="preserve">
                   дайындауға жарамды бастарды, құйрықтарды, </w:t>
      </w:r>
      <w:r>
        <w:br/>
      </w:r>
      <w:r>
        <w:rPr>
          <w:rFonts w:ascii="Times New Roman"/>
          <w:b w:val="false"/>
          <w:i w:val="false"/>
          <w:color w:val="000000"/>
          <w:sz w:val="28"/>
        </w:rPr>
        <w:t xml:space="preserve">
                   аяқтарды және басқа бөлiктер немесе қиықтарды </w:t>
      </w:r>
      <w:r>
        <w:br/>
      </w:r>
      <w:r>
        <w:rPr>
          <w:rFonts w:ascii="Times New Roman"/>
          <w:b w:val="false"/>
          <w:i w:val="false"/>
          <w:color w:val="000000"/>
          <w:sz w:val="28"/>
        </w:rPr>
        <w:t xml:space="preserve">
                   қоса алғанда), 41.01, 41.02 немесе 41.03 тауар </w:t>
      </w:r>
      <w:r>
        <w:br/>
      </w:r>
      <w:r>
        <w:rPr>
          <w:rFonts w:ascii="Times New Roman"/>
          <w:b w:val="false"/>
          <w:i w:val="false"/>
          <w:color w:val="000000"/>
          <w:sz w:val="28"/>
        </w:rPr>
        <w:t xml:space="preserve">
                   позициясындағы өңделмеген терiлерден басқа: </w:t>
      </w:r>
    </w:p>
    <w:p>
      <w:pPr>
        <w:spacing w:after="0"/>
        <w:ind w:left="0"/>
        <w:jc w:val="both"/>
      </w:pPr>
      <w:r>
        <w:rPr>
          <w:rFonts w:ascii="Times New Roman"/>
          <w:b w:val="false"/>
          <w:i w:val="false"/>
          <w:color w:val="000000"/>
          <w:sz w:val="28"/>
        </w:rPr>
        <w:t xml:space="preserve">VIII бөлiм </w:t>
      </w:r>
      <w:r>
        <w:br/>
      </w:r>
      <w:r>
        <w:rPr>
          <w:rFonts w:ascii="Times New Roman"/>
          <w:b w:val="false"/>
          <w:i w:val="false"/>
          <w:color w:val="000000"/>
          <w:sz w:val="28"/>
        </w:rPr>
        <w:t xml:space="preserve">
42-топ </w:t>
      </w:r>
      <w:r>
        <w:br/>
      </w:r>
      <w:r>
        <w:rPr>
          <w:rFonts w:ascii="Times New Roman"/>
          <w:b w:val="false"/>
          <w:i w:val="false"/>
          <w:color w:val="000000"/>
          <w:sz w:val="28"/>
        </w:rPr>
        <w:t xml:space="preserve">
42.01/04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4301.10  - бүтiн, басы, құйрығы немесе аяғы бар не жоқ </w:t>
      </w:r>
      <w:r>
        <w:br/>
      </w:r>
      <w:r>
        <w:rPr>
          <w:rFonts w:ascii="Times New Roman"/>
          <w:b w:val="false"/>
          <w:i w:val="false"/>
          <w:color w:val="000000"/>
          <w:sz w:val="28"/>
        </w:rPr>
        <w:t xml:space="preserve">
                   қаракүзендердiң </w:t>
      </w:r>
      <w:r>
        <w:br/>
      </w:r>
      <w:r>
        <w:rPr>
          <w:rFonts w:ascii="Times New Roman"/>
          <w:b w:val="false"/>
          <w:i w:val="false"/>
          <w:color w:val="000000"/>
          <w:sz w:val="28"/>
        </w:rPr>
        <w:t xml:space="preserve">
          4301.30  - бүтiн, басы, құйрығы немесе аяғы бар не жоқ </w:t>
      </w:r>
      <w:r>
        <w:br/>
      </w:r>
      <w:r>
        <w:rPr>
          <w:rFonts w:ascii="Times New Roman"/>
          <w:b w:val="false"/>
          <w:i w:val="false"/>
          <w:color w:val="000000"/>
          <w:sz w:val="28"/>
        </w:rPr>
        <w:t xml:space="preserve">
                   мына тұқымдас қозылардың: астрахандық, майлық, </w:t>
      </w:r>
      <w:r>
        <w:br/>
      </w:r>
      <w:r>
        <w:rPr>
          <w:rFonts w:ascii="Times New Roman"/>
          <w:b w:val="false"/>
          <w:i w:val="false"/>
          <w:color w:val="000000"/>
          <w:sz w:val="28"/>
        </w:rPr>
        <w:t xml:space="preserve">
                   қаракөлдiк, парсы және ұқсас тұқымдардың, сонымен </w:t>
      </w:r>
      <w:r>
        <w:br/>
      </w:r>
      <w:r>
        <w:rPr>
          <w:rFonts w:ascii="Times New Roman"/>
          <w:b w:val="false"/>
          <w:i w:val="false"/>
          <w:color w:val="000000"/>
          <w:sz w:val="28"/>
        </w:rPr>
        <w:t xml:space="preserve">
                   қатар үндi, қытай, монғол немесе тибет </w:t>
      </w:r>
      <w:r>
        <w:br/>
      </w:r>
      <w:r>
        <w:rPr>
          <w:rFonts w:ascii="Times New Roman"/>
          <w:b w:val="false"/>
          <w:i w:val="false"/>
          <w:color w:val="000000"/>
          <w:sz w:val="28"/>
        </w:rPr>
        <w:t xml:space="preserve">
                   қозыларының </w:t>
      </w:r>
      <w:r>
        <w:br/>
      </w:r>
      <w:r>
        <w:rPr>
          <w:rFonts w:ascii="Times New Roman"/>
          <w:b w:val="false"/>
          <w:i w:val="false"/>
          <w:color w:val="000000"/>
          <w:sz w:val="28"/>
        </w:rPr>
        <w:t xml:space="preserve">
          4301.60  - бүтiн, басы, құйрығы немесе аяғы бар не жоқ </w:t>
      </w:r>
      <w:r>
        <w:br/>
      </w:r>
      <w:r>
        <w:rPr>
          <w:rFonts w:ascii="Times New Roman"/>
          <w:b w:val="false"/>
          <w:i w:val="false"/>
          <w:color w:val="000000"/>
          <w:sz w:val="28"/>
        </w:rPr>
        <w:t xml:space="preserve">
                   түлкiлердiң </w:t>
      </w:r>
      <w:r>
        <w:br/>
      </w:r>
      <w:r>
        <w:rPr>
          <w:rFonts w:ascii="Times New Roman"/>
          <w:b w:val="false"/>
          <w:i w:val="false"/>
          <w:color w:val="000000"/>
          <w:sz w:val="28"/>
        </w:rPr>
        <w:t xml:space="preserve">
          4301.70  - бүтiн, басы, құйрығы немесе аяғы бар не жоқ </w:t>
      </w:r>
      <w:r>
        <w:br/>
      </w:r>
      <w:r>
        <w:rPr>
          <w:rFonts w:ascii="Times New Roman"/>
          <w:b w:val="false"/>
          <w:i w:val="false"/>
          <w:color w:val="000000"/>
          <w:sz w:val="28"/>
        </w:rPr>
        <w:t xml:space="preserve">
                   итбалықтардың </w:t>
      </w:r>
      <w:r>
        <w:br/>
      </w:r>
      <w:r>
        <w:rPr>
          <w:rFonts w:ascii="Times New Roman"/>
          <w:b w:val="false"/>
          <w:i w:val="false"/>
          <w:color w:val="000000"/>
          <w:sz w:val="28"/>
        </w:rPr>
        <w:t xml:space="preserve">
          4301.80  - бүтiн, басы, құйрығы немесе аяғы бар не жоқ </w:t>
      </w:r>
      <w:r>
        <w:br/>
      </w:r>
      <w:r>
        <w:rPr>
          <w:rFonts w:ascii="Times New Roman"/>
          <w:b w:val="false"/>
          <w:i w:val="false"/>
          <w:color w:val="000000"/>
          <w:sz w:val="28"/>
        </w:rPr>
        <w:t xml:space="preserve">
                   өзге терiлер </w:t>
      </w:r>
      <w:r>
        <w:br/>
      </w:r>
      <w:r>
        <w:rPr>
          <w:rFonts w:ascii="Times New Roman"/>
          <w:b w:val="false"/>
          <w:i w:val="false"/>
          <w:color w:val="000000"/>
          <w:sz w:val="28"/>
        </w:rPr>
        <w:t xml:space="preserve">
          4301.90  - үлбiрек бұйымдарды жасауға жарамды терiлердiң </w:t>
      </w:r>
      <w:r>
        <w:br/>
      </w:r>
      <w:r>
        <w:rPr>
          <w:rFonts w:ascii="Times New Roman"/>
          <w:b w:val="false"/>
          <w:i w:val="false"/>
          <w:color w:val="000000"/>
          <w:sz w:val="28"/>
        </w:rPr>
        <w:t xml:space="preserve">
                   бастары құйрықтары және өзге бөлiктерi немесе </w:t>
      </w:r>
      <w:r>
        <w:br/>
      </w:r>
      <w:r>
        <w:rPr>
          <w:rFonts w:ascii="Times New Roman"/>
          <w:b w:val="false"/>
          <w:i w:val="false"/>
          <w:color w:val="000000"/>
          <w:sz w:val="28"/>
        </w:rPr>
        <w:t xml:space="preserve">
                   қиықтары </w:t>
      </w:r>
      <w:r>
        <w:br/>
      </w:r>
      <w:r>
        <w:rPr>
          <w:rFonts w:ascii="Times New Roman"/>
          <w:b w:val="false"/>
          <w:i w:val="false"/>
          <w:color w:val="000000"/>
          <w:sz w:val="28"/>
        </w:rPr>
        <w:t xml:space="preserve">
43.02              Иленген, жинақталмаған немесе жинақталған </w:t>
      </w:r>
      <w:r>
        <w:br/>
      </w:r>
      <w:r>
        <w:rPr>
          <w:rFonts w:ascii="Times New Roman"/>
          <w:b w:val="false"/>
          <w:i w:val="false"/>
          <w:color w:val="000000"/>
          <w:sz w:val="28"/>
        </w:rPr>
        <w:t xml:space="preserve">
                   (басқа материалдардың қосылуысыз) үлбiректiк </w:t>
      </w:r>
      <w:r>
        <w:br/>
      </w:r>
      <w:r>
        <w:rPr>
          <w:rFonts w:ascii="Times New Roman"/>
          <w:b w:val="false"/>
          <w:i w:val="false"/>
          <w:color w:val="000000"/>
          <w:sz w:val="28"/>
        </w:rPr>
        <w:t xml:space="preserve">
                   терiлер (бастарды, құйрықтарды, аяқтарды және </w:t>
      </w:r>
      <w:r>
        <w:br/>
      </w:r>
      <w:r>
        <w:rPr>
          <w:rFonts w:ascii="Times New Roman"/>
          <w:b w:val="false"/>
          <w:i w:val="false"/>
          <w:color w:val="000000"/>
          <w:sz w:val="28"/>
        </w:rPr>
        <w:t xml:space="preserve">
                   өзге бөлiктер мен қиқымдарды қоса алғанда), </w:t>
      </w:r>
      <w:r>
        <w:br/>
      </w:r>
      <w:r>
        <w:rPr>
          <w:rFonts w:ascii="Times New Roman"/>
          <w:b w:val="false"/>
          <w:i w:val="false"/>
          <w:color w:val="000000"/>
          <w:sz w:val="28"/>
        </w:rPr>
        <w:t xml:space="preserve">
                   43.03 тауар позициясында көрсетiлгеннен басқа: </w:t>
      </w:r>
      <w:r>
        <w:br/>
      </w:r>
      <w:r>
        <w:rPr>
          <w:rFonts w:ascii="Times New Roman"/>
          <w:b w:val="false"/>
          <w:i w:val="false"/>
          <w:color w:val="000000"/>
          <w:sz w:val="28"/>
        </w:rPr>
        <w:t xml:space="preserve">
                   - бүтiн, басы, құйрығы немесе аяғы жоқ, </w:t>
      </w:r>
      <w:r>
        <w:br/>
      </w:r>
      <w:r>
        <w:rPr>
          <w:rFonts w:ascii="Times New Roman"/>
          <w:b w:val="false"/>
          <w:i w:val="false"/>
          <w:color w:val="000000"/>
          <w:sz w:val="28"/>
        </w:rPr>
        <w:t xml:space="preserve">
                   жинақталмаған терiлер: </w:t>
      </w:r>
      <w:r>
        <w:br/>
      </w:r>
      <w:r>
        <w:rPr>
          <w:rFonts w:ascii="Times New Roman"/>
          <w:b w:val="false"/>
          <w:i w:val="false"/>
          <w:color w:val="000000"/>
          <w:sz w:val="28"/>
        </w:rPr>
        <w:t xml:space="preserve">
          4302.11  -- қаракүзендердің </w:t>
      </w:r>
      <w:r>
        <w:br/>
      </w:r>
      <w:r>
        <w:rPr>
          <w:rFonts w:ascii="Times New Roman"/>
          <w:b w:val="false"/>
          <w:i w:val="false"/>
          <w:color w:val="000000"/>
          <w:sz w:val="28"/>
        </w:rPr>
        <w:t xml:space="preserve">
          4302.13  - бүтiн, басы, құйрығы немесе аяғы бар не жоқ </w:t>
      </w:r>
      <w:r>
        <w:br/>
      </w:r>
      <w:r>
        <w:rPr>
          <w:rFonts w:ascii="Times New Roman"/>
          <w:b w:val="false"/>
          <w:i w:val="false"/>
          <w:color w:val="000000"/>
          <w:sz w:val="28"/>
        </w:rPr>
        <w:t xml:space="preserve">
                   мына тұқымдас қозылардың: астрахандық, майлық, </w:t>
      </w:r>
      <w:r>
        <w:br/>
      </w:r>
      <w:r>
        <w:rPr>
          <w:rFonts w:ascii="Times New Roman"/>
          <w:b w:val="false"/>
          <w:i w:val="false"/>
          <w:color w:val="000000"/>
          <w:sz w:val="28"/>
        </w:rPr>
        <w:t xml:space="preserve">
                   қаракөлдiк, парсы және ұқсас тұқымдардың, сонымен </w:t>
      </w:r>
      <w:r>
        <w:br/>
      </w:r>
      <w:r>
        <w:rPr>
          <w:rFonts w:ascii="Times New Roman"/>
          <w:b w:val="false"/>
          <w:i w:val="false"/>
          <w:color w:val="000000"/>
          <w:sz w:val="28"/>
        </w:rPr>
        <w:t xml:space="preserve">
                   қатар үндi, қытай, монғол немесе тибет </w:t>
      </w:r>
      <w:r>
        <w:br/>
      </w:r>
      <w:r>
        <w:rPr>
          <w:rFonts w:ascii="Times New Roman"/>
          <w:b w:val="false"/>
          <w:i w:val="false"/>
          <w:color w:val="000000"/>
          <w:sz w:val="28"/>
        </w:rPr>
        <w:t xml:space="preserve">
                   қозыларының </w:t>
      </w:r>
      <w:r>
        <w:br/>
      </w:r>
      <w:r>
        <w:rPr>
          <w:rFonts w:ascii="Times New Roman"/>
          <w:b w:val="false"/>
          <w:i w:val="false"/>
          <w:color w:val="000000"/>
          <w:sz w:val="28"/>
        </w:rPr>
        <w:t xml:space="preserve">
          4302.19  -- өзгелерi </w:t>
      </w:r>
      <w:r>
        <w:br/>
      </w:r>
      <w:r>
        <w:rPr>
          <w:rFonts w:ascii="Times New Roman"/>
          <w:b w:val="false"/>
          <w:i w:val="false"/>
          <w:color w:val="000000"/>
          <w:sz w:val="28"/>
        </w:rPr>
        <w:t xml:space="preserve">
          4302.20  - жинақталмаған бастар, құйрықтар, аяқтар және </w:t>
      </w:r>
      <w:r>
        <w:br/>
      </w:r>
      <w:r>
        <w:rPr>
          <w:rFonts w:ascii="Times New Roman"/>
          <w:b w:val="false"/>
          <w:i w:val="false"/>
          <w:color w:val="000000"/>
          <w:sz w:val="28"/>
        </w:rPr>
        <w:t xml:space="preserve">
                   басқа бөлiктер немесе қиқымдар </w:t>
      </w:r>
      <w:r>
        <w:br/>
      </w:r>
      <w:r>
        <w:rPr>
          <w:rFonts w:ascii="Times New Roman"/>
          <w:b w:val="false"/>
          <w:i w:val="false"/>
          <w:color w:val="000000"/>
          <w:sz w:val="28"/>
        </w:rPr>
        <w:t xml:space="preserve">
          4302.30  - жинақталған тұтас терiлер және олардың </w:t>
      </w:r>
      <w:r>
        <w:br/>
      </w:r>
      <w:r>
        <w:rPr>
          <w:rFonts w:ascii="Times New Roman"/>
          <w:b w:val="false"/>
          <w:i w:val="false"/>
          <w:color w:val="000000"/>
          <w:sz w:val="28"/>
        </w:rPr>
        <w:t xml:space="preserve">
                   бөлiктерi немесе қиқымдары </w:t>
      </w:r>
      <w:r>
        <w:br/>
      </w:r>
      <w:r>
        <w:rPr>
          <w:rFonts w:ascii="Times New Roman"/>
          <w:b w:val="false"/>
          <w:i w:val="false"/>
          <w:color w:val="000000"/>
          <w:sz w:val="28"/>
        </w:rPr>
        <w:t xml:space="preserve">
43.03              Табиғи үлбiректен жасалған киiм заттары, киiмге </w:t>
      </w:r>
      <w:r>
        <w:br/>
      </w:r>
      <w:r>
        <w:rPr>
          <w:rFonts w:ascii="Times New Roman"/>
          <w:b w:val="false"/>
          <w:i w:val="false"/>
          <w:color w:val="000000"/>
          <w:sz w:val="28"/>
        </w:rPr>
        <w:t xml:space="preserve">
                   керек-жарақтар және өзге бұйымдар: </w:t>
      </w:r>
      <w:r>
        <w:br/>
      </w:r>
      <w:r>
        <w:rPr>
          <w:rFonts w:ascii="Times New Roman"/>
          <w:b w:val="false"/>
          <w:i w:val="false"/>
          <w:color w:val="000000"/>
          <w:sz w:val="28"/>
        </w:rPr>
        <w:t xml:space="preserve">
          4303.10  - киiм заттары және киiмге керек-жарақтар </w:t>
      </w:r>
      <w:r>
        <w:br/>
      </w:r>
      <w:r>
        <w:rPr>
          <w:rFonts w:ascii="Times New Roman"/>
          <w:b w:val="false"/>
          <w:i w:val="false"/>
          <w:color w:val="000000"/>
          <w:sz w:val="28"/>
        </w:rPr>
        <w:t xml:space="preserve">
          4303.90  - өзгелерi </w:t>
      </w:r>
      <w:r>
        <w:br/>
      </w:r>
      <w:r>
        <w:rPr>
          <w:rFonts w:ascii="Times New Roman"/>
          <w:b w:val="false"/>
          <w:i w:val="false"/>
          <w:color w:val="000000"/>
          <w:sz w:val="28"/>
        </w:rPr>
        <w:t xml:space="preserve">
43.04              Жасанды үлбiрек және олардан жасалған бұйымдар. </w:t>
      </w:r>
    </w:p>
    <w:p>
      <w:pPr>
        <w:spacing w:after="0"/>
        <w:ind w:left="0"/>
        <w:jc w:val="both"/>
      </w:pPr>
      <w:r>
        <w:rPr>
          <w:rFonts w:ascii="Times New Roman"/>
          <w:b w:val="false"/>
          <w:i w:val="false"/>
          <w:color w:val="000000"/>
          <w:sz w:val="28"/>
        </w:rPr>
        <w:t xml:space="preserve">IX бөлiм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IX тарау </w:t>
      </w:r>
      <w:r>
        <w:br/>
      </w:r>
      <w:r>
        <w:rPr>
          <w:rFonts w:ascii="Times New Roman"/>
          <w:b/>
          <w:i w:val="false"/>
          <w:color w:val="000000"/>
        </w:rPr>
        <w:t xml:space="preserve">
Сүрек және одан жасалған бұйымдар; сүректік көмір; </w:t>
      </w:r>
      <w:r>
        <w:br/>
      </w:r>
      <w:r>
        <w:rPr>
          <w:rFonts w:ascii="Times New Roman"/>
          <w:b/>
          <w:i w:val="false"/>
          <w:color w:val="000000"/>
        </w:rPr>
        <w:t xml:space="preserve">
қасаң және одан жасалған бұйымдар; өру үшін сабаннан, </w:t>
      </w:r>
      <w:r>
        <w:br/>
      </w:r>
      <w:r>
        <w:rPr>
          <w:rFonts w:ascii="Times New Roman"/>
          <w:b/>
          <w:i w:val="false"/>
          <w:color w:val="000000"/>
        </w:rPr>
        <w:t xml:space="preserve">
альфадан немесе өзге материалдардан жасалған бұйымдар; </w:t>
      </w:r>
      <w:r>
        <w:br/>
      </w:r>
      <w:r>
        <w:rPr>
          <w:rFonts w:ascii="Times New Roman"/>
          <w:b/>
          <w:i w:val="false"/>
          <w:color w:val="000000"/>
        </w:rPr>
        <w:t xml:space="preserve">
себеттік және басқа өрілген бұйымдар  44-топ </w:t>
      </w:r>
      <w:r>
        <w:br/>
      </w:r>
      <w:r>
        <w:rPr>
          <w:rFonts w:ascii="Times New Roman"/>
          <w:b/>
          <w:i w:val="false"/>
          <w:color w:val="000000"/>
        </w:rPr>
        <w:t xml:space="preserve">
Cүрек және одан жасалған бұйымдар; сүректiк көмiр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Осы топқа eнгiзiлмейтiндер: </w:t>
      </w:r>
      <w:r>
        <w:br/>
      </w:r>
      <w:r>
        <w:rPr>
          <w:rFonts w:ascii="Times New Roman"/>
          <w:b w:val="false"/>
          <w:i w:val="false"/>
          <w:color w:val="000000"/>
          <w:sz w:val="28"/>
        </w:rPr>
        <w:t xml:space="preserve">
      (а) сүректiк жоңқа, сүректiк жаңқа, негiзiнен парфюмерияда, фармацияда немесе инсектицид, фунгицид ретiнде не болмаса ұқсас мақсаттарда қолданылатын сүректiк масса немесе ұнтақ түрiнде ұсатылған сүрек (12.11 тауар позициясы); </w:t>
      </w:r>
      <w:r>
        <w:br/>
      </w:r>
      <w:r>
        <w:rPr>
          <w:rFonts w:ascii="Times New Roman"/>
          <w:b w:val="false"/>
          <w:i w:val="false"/>
          <w:color w:val="000000"/>
          <w:sz w:val="28"/>
        </w:rPr>
        <w:t xml:space="preserve">
      (б) бамбук немесе негiзiнен өру үшiн қолданылатын, өңделмеген, ыдыраған немесе ыдырамаған, ен бойына араланған немесе араланбанған немесе ұзынынан араланған немесе араланбанған өзге сүректiк материалдар (14.01 тауар позициясы); </w:t>
      </w:r>
      <w:r>
        <w:br/>
      </w:r>
      <w:r>
        <w:rPr>
          <w:rFonts w:ascii="Times New Roman"/>
          <w:b w:val="false"/>
          <w:i w:val="false"/>
          <w:color w:val="000000"/>
          <w:sz w:val="28"/>
        </w:rPr>
        <w:t xml:space="preserve">
      (в) сүректiк жоңқа, сүректiк жаңқа, негiзiнен бояу немесе илеу үшiн қолданылатын сүректiк масса немесе ұнтақ түрiндегi сүрек (14.04 тауар позициясы); </w:t>
      </w:r>
      <w:r>
        <w:br/>
      </w:r>
      <w:r>
        <w:rPr>
          <w:rFonts w:ascii="Times New Roman"/>
          <w:b w:val="false"/>
          <w:i w:val="false"/>
          <w:color w:val="000000"/>
          <w:sz w:val="28"/>
        </w:rPr>
        <w:t xml:space="preserve">
      (г) активтендiрiлген сүректiк көмiр (38.02 тауар позициясы); </w:t>
      </w:r>
      <w:r>
        <w:br/>
      </w:r>
      <w:r>
        <w:rPr>
          <w:rFonts w:ascii="Times New Roman"/>
          <w:b w:val="false"/>
          <w:i w:val="false"/>
          <w:color w:val="000000"/>
          <w:sz w:val="28"/>
        </w:rPr>
        <w:t xml:space="preserve">
      (д) 42.02 тауар позициясының бұйымдары; </w:t>
      </w:r>
      <w:r>
        <w:br/>
      </w:r>
      <w:r>
        <w:rPr>
          <w:rFonts w:ascii="Times New Roman"/>
          <w:b w:val="false"/>
          <w:i w:val="false"/>
          <w:color w:val="000000"/>
          <w:sz w:val="28"/>
        </w:rPr>
        <w:t xml:space="preserve">
      (е) 46-топтың тауарлары; </w:t>
      </w:r>
      <w:r>
        <w:br/>
      </w:r>
      <w:r>
        <w:rPr>
          <w:rFonts w:ascii="Times New Roman"/>
          <w:b w:val="false"/>
          <w:i w:val="false"/>
          <w:color w:val="000000"/>
          <w:sz w:val="28"/>
        </w:rPr>
        <w:t xml:space="preserve">
      (ж) 64-топтағы аяқ киiм немесе оның бөлiктерi; </w:t>
      </w:r>
      <w:r>
        <w:br/>
      </w:r>
      <w:r>
        <w:rPr>
          <w:rFonts w:ascii="Times New Roman"/>
          <w:b w:val="false"/>
          <w:i w:val="false"/>
          <w:color w:val="000000"/>
          <w:sz w:val="28"/>
        </w:rPr>
        <w:t xml:space="preserve">
      (з) 66-топтың тауарлары (мысалы, қолшатыр, таяқ және олардың бөлiктерi); </w:t>
      </w:r>
      <w:r>
        <w:br/>
      </w:r>
      <w:r>
        <w:rPr>
          <w:rFonts w:ascii="Times New Roman"/>
          <w:b w:val="false"/>
          <w:i w:val="false"/>
          <w:color w:val="000000"/>
          <w:sz w:val="28"/>
        </w:rPr>
        <w:t xml:space="preserve">
      (и) 68.08 тауар позициясының тауарлары; </w:t>
      </w:r>
      <w:r>
        <w:br/>
      </w:r>
      <w:r>
        <w:rPr>
          <w:rFonts w:ascii="Times New Roman"/>
          <w:b w:val="false"/>
          <w:i w:val="false"/>
          <w:color w:val="000000"/>
          <w:sz w:val="28"/>
        </w:rPr>
        <w:t xml:space="preserve">
      (к) 71.17 тауар позициясының бижутериясы; </w:t>
      </w:r>
      <w:r>
        <w:br/>
      </w:r>
      <w:r>
        <w:rPr>
          <w:rFonts w:ascii="Times New Roman"/>
          <w:b w:val="false"/>
          <w:i w:val="false"/>
          <w:color w:val="000000"/>
          <w:sz w:val="28"/>
        </w:rPr>
        <w:t xml:space="preserve">
      (л) ХVI немесе ХVII бөлiмдердiң тауарлары (мысалы, машиналардың бөлiктерi, корпустар, футлярлар, машиналардың және аппараттардың кабиналары, дөңгелектерге арналған детальдар); </w:t>
      </w:r>
      <w:r>
        <w:br/>
      </w:r>
      <w:r>
        <w:rPr>
          <w:rFonts w:ascii="Times New Roman"/>
          <w:b w:val="false"/>
          <w:i w:val="false"/>
          <w:color w:val="000000"/>
          <w:sz w:val="28"/>
        </w:rPr>
        <w:t xml:space="preserve">
      (м) XVIII бөлiмнiң тауарлары (мысалы, сағаттардың корпустары мен музыкалық аспаптар және олардың бөлiктерi); </w:t>
      </w:r>
      <w:r>
        <w:br/>
      </w:r>
      <w:r>
        <w:rPr>
          <w:rFonts w:ascii="Times New Roman"/>
          <w:b w:val="false"/>
          <w:i w:val="false"/>
          <w:color w:val="000000"/>
          <w:sz w:val="28"/>
        </w:rPr>
        <w:t xml:space="preserve">
      (н) оқпен атылатын қару-жарақтың бөлiктерi (93.05 тауар позициясы); </w:t>
      </w:r>
      <w:r>
        <w:br/>
      </w:r>
      <w:r>
        <w:rPr>
          <w:rFonts w:ascii="Times New Roman"/>
          <w:b w:val="false"/>
          <w:i w:val="false"/>
          <w:color w:val="000000"/>
          <w:sz w:val="28"/>
        </w:rPr>
        <w:t xml:space="preserve">
      (о) 94-топтың бұйымдары (мысалы, жиhаз, лампалар және жарықтандыру жабдықтары жинақталған құрылыс конструкциялары); </w:t>
      </w:r>
      <w:r>
        <w:br/>
      </w:r>
      <w:r>
        <w:rPr>
          <w:rFonts w:ascii="Times New Roman"/>
          <w:b w:val="false"/>
          <w:i w:val="false"/>
          <w:color w:val="000000"/>
          <w:sz w:val="28"/>
        </w:rPr>
        <w:t xml:space="preserve">
      (п) 95-топтың бұйымдары (мысалы, ойыншықтар, ойындар, спорттық мүкәммәл); </w:t>
      </w:r>
      <w:r>
        <w:br/>
      </w:r>
      <w:r>
        <w:rPr>
          <w:rFonts w:ascii="Times New Roman"/>
          <w:b w:val="false"/>
          <w:i w:val="false"/>
          <w:color w:val="000000"/>
          <w:sz w:val="28"/>
        </w:rPr>
        <w:t xml:space="preserve">
      ф) 96-топтың бұйымдары (мысалы, тартатын трубкалар және олардың бөлiктерi, түймелер, қарындаштар), 96.03 тауар позициясындағы ағаш корпустар мен қаламдардан басқа; немесе </w:t>
      </w:r>
      <w:r>
        <w:br/>
      </w:r>
      <w:r>
        <w:rPr>
          <w:rFonts w:ascii="Times New Roman"/>
          <w:b w:val="false"/>
          <w:i w:val="false"/>
          <w:color w:val="000000"/>
          <w:sz w:val="28"/>
        </w:rPr>
        <w:t xml:space="preserve">
      (с) 97-топтың бұйымдары (мысалы, өнер туындылары). </w:t>
      </w:r>
    </w:p>
    <w:p>
      <w:pPr>
        <w:spacing w:after="0"/>
        <w:ind w:left="0"/>
        <w:jc w:val="both"/>
      </w:pPr>
      <w:r>
        <w:rPr>
          <w:rFonts w:ascii="Times New Roman"/>
          <w:b w:val="false"/>
          <w:i w:val="false"/>
          <w:color w:val="000000"/>
          <w:sz w:val="28"/>
        </w:rPr>
        <w:t xml:space="preserve">IX бөлiм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2.- Осы топтағы "нығыздалған сүрек" терминi, сүректiң қосылған қабатына, байланыстың қосымша берiктілігін беретiн химиялық немесе физикалық өңдеуге ұшыраған сүректi бiлдiредi, соның нәтижесiнде ол механикалық берiктiлiк немесе химиялық не электрлiк әсер етуге кедергiсi жақсарғанмен бiрге жоғарғы берiктiлiкке немесе қаттылыққа жетедi. </w:t>
      </w:r>
      <w:r>
        <w:br/>
      </w:r>
      <w:r>
        <w:rPr>
          <w:rFonts w:ascii="Times New Roman"/>
          <w:b w:val="false"/>
          <w:i w:val="false"/>
          <w:color w:val="000000"/>
          <w:sz w:val="28"/>
        </w:rPr>
        <w:t xml:space="preserve">
      3.- 44.14-44.21 тауар позицияларына сипаттауларға сәйкес келетiн, сүрекжаңқадан немесе ұқсас плиталардан, сүректалшықтық плиталарға, қабатталған немесе нығыздалған сүрекке немесе сүректен жасалған ұқсас бұйымдар енгiзiледi. </w:t>
      </w:r>
      <w:r>
        <w:br/>
      </w:r>
      <w:r>
        <w:rPr>
          <w:rFonts w:ascii="Times New Roman"/>
          <w:b w:val="false"/>
          <w:i w:val="false"/>
          <w:color w:val="000000"/>
          <w:sz w:val="28"/>
        </w:rPr>
        <w:t xml:space="preserve">
      4.- 44.10, 44.11 немесе 44.12 тауар позицияларының бұйымдарына 44.09 тауар позициясының бұйымдарына тән профиль берiлуi мүмкiн. Оларға басқа тауар позицияларының бұйымдарының қасиеттерi берiлмеген жағдайда, олар иiлген, гофiрленген, перфорланған, кесiлген немесе шаршы немесе тiк бұрыш нысандары бойынша қалыптастырылып; немесе кез-келген басқа өңдеуге ұшырауы мүмкiн. </w:t>
      </w:r>
      <w:r>
        <w:br/>
      </w:r>
      <w:r>
        <w:rPr>
          <w:rFonts w:ascii="Times New Roman"/>
          <w:b w:val="false"/>
          <w:i w:val="false"/>
          <w:color w:val="000000"/>
          <w:sz w:val="28"/>
        </w:rPr>
        <w:t xml:space="preserve">
      5.- 44.17 тауар позициясына жүздерi, жұмыс жиектерi, жұмыс беттері немесе басқа жұмыс бөлiктерi 82 топтағы 1 ескертуде аталған материалдардан жасалған құралдар енгiзiлмейдi. </w:t>
      </w:r>
      <w:r>
        <w:br/>
      </w:r>
      <w:r>
        <w:rPr>
          <w:rFonts w:ascii="Times New Roman"/>
          <w:b w:val="false"/>
          <w:i w:val="false"/>
          <w:color w:val="000000"/>
          <w:sz w:val="28"/>
        </w:rPr>
        <w:t xml:space="preserve">
      6.- 1 ескертудегi ережелер сақталған жағдайда және конткест өзгенi талап етпесе, осы топтың тауар позициясындағы "сүрек" терминi, бамбукке және сүрек тектес басқа материалдарға да қатысты.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1.-4403.41-4403.49, 4407.24-4407.29, 4408.31-4408.39 және 4412.13-4412.99 субпозицияларында "тропикалық тұқымдар сүрегі" терминi мына тұқымдардың сүректерiн бiлдiредi: </w:t>
      </w:r>
      <w:r>
        <w:br/>
      </w:r>
      <w:r>
        <w:rPr>
          <w:rFonts w:ascii="Times New Roman"/>
          <w:b w:val="false"/>
          <w:i w:val="false"/>
          <w:color w:val="000000"/>
          <w:sz w:val="28"/>
        </w:rPr>
        <w:t xml:space="preserve">
      бөбекшi  жапырақ  митрагина, кайя иворензис, афрормозия (түрлерi), брахистегия (түрлерi), жұпар иiсті фрагрэра, гвиандық крапа, немесе шаян ағашы, aningte, африкалық туррэантус, қанатты лофира, balau бальза, бозғылт-қызғылт сүректi иiстi гварея, қызғылт-қоңыр сүректi иiстi гварея, приория копаифера, цедрела (түрлерi), африкалық пиптадения, шорея (түрлерi), ловоа (түрлерi), афзелия, иворендiк терминалия, Гоэлда кордиясы, сыр ағашы, fumа, сүректi кратоксилон, иломба, немесе анголездiк пикнантус, кеуекті феба, паратекома, биiк хлорофора, немесе африкалық тик ағашы, бразилиялық копал, жiңiшке қабырғалы диера, кариниана легалис, jongkong, ароматты дриабаланопс, немесе камфорлық ағаш, коомпассия, қосқанатты жемiстiк (түрлерi), Кандоллдың энтандрофрагмасы, көкнәр гүлдiк цистантера, koto, бозғылт-қызыл сүректi шорея, үлпiлдек терминалия, корлия (түрлерi), плантимисниум (түрлерi), махогондық, немесе қызы ағаш, ағаш, Геккелдiң мимузопсы, квалеа (түрлерiнiң бiрi), биiк маносния, тарриетия (түрлерi), шорея бакау хопея (түрлерi), Бейкер интсиясы, merpauh, анизотептера (түрлерi), moabi, пайдалы тарриетия, қатты шайырлы триплохитон, Клайннiң аукумеясы, onzabili, оrеу ovengkol, озиго, немесе бутнерлер пахилобусы, гибондық птерокарпус, драконтомелум доа, палисандр Гватемала, палисандар Пара, палисандр Рио, бразильдiк қызғылт ағаш, эуксилофора парэнзис, pau marfim, альстония конгензис, жалаңашталған тетрамериста, гондурастық вохизия, </w:t>
      </w:r>
    </w:p>
    <w:p>
      <w:pPr>
        <w:spacing w:after="0"/>
        <w:ind w:left="0"/>
        <w:jc w:val="both"/>
      </w:pPr>
      <w:r>
        <w:rPr>
          <w:rFonts w:ascii="Times New Roman"/>
          <w:b w:val="false"/>
          <w:i w:val="false"/>
          <w:color w:val="000000"/>
          <w:sz w:val="28"/>
        </w:rPr>
        <w:t xml:space="preserve">IХ бөлiм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44.01/03 </w:t>
      </w:r>
    </w:p>
    <w:p>
      <w:pPr>
        <w:spacing w:after="0"/>
        <w:ind w:left="0"/>
        <w:jc w:val="both"/>
      </w:pPr>
      <w:r>
        <w:rPr>
          <w:rFonts w:ascii="Times New Roman"/>
          <w:b w:val="false"/>
          <w:i w:val="false"/>
          <w:color w:val="000000"/>
          <w:sz w:val="28"/>
        </w:rPr>
        <w:t xml:space="preserve">      Варбург гонистилюсi, цилиндрлiк энтандрофрагма, бомбакопсис, шалшықтық псевдосиндора, пайдалы энтандрофрагма, sucspira, suren, тик немесе джат ағашы, tauarі, анголдық энтандрофрагма, бальзамдық госсвейлеродендрон, суринамдық вирола, шорея, парашорея және пинтакмелердiң түрлi түрлерiнiң сүректерi, шорея, парашорея, фагуцин шореясының жұқа сүрекқабаттары.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44.03              Бөрене, шөркелер, бұтақтар, шөпшек бумалары </w:t>
      </w:r>
      <w:r>
        <w:br/>
      </w:r>
      <w:r>
        <w:rPr>
          <w:rFonts w:ascii="Times New Roman"/>
          <w:b w:val="false"/>
          <w:i w:val="false"/>
          <w:color w:val="000000"/>
          <w:sz w:val="28"/>
        </w:rPr>
        <w:t xml:space="preserve">
                   және ұқсас түрлердегi отындық сүрек; сүректiк </w:t>
      </w:r>
      <w:r>
        <w:br/>
      </w:r>
      <w:r>
        <w:rPr>
          <w:rFonts w:ascii="Times New Roman"/>
          <w:b w:val="false"/>
          <w:i w:val="false"/>
          <w:color w:val="000000"/>
          <w:sz w:val="28"/>
        </w:rPr>
        <w:t xml:space="preserve">
                   жоңқа немесе жаңқа бөрене, брикет, түйiршiк </w:t>
      </w:r>
      <w:r>
        <w:br/>
      </w:r>
      <w:r>
        <w:rPr>
          <w:rFonts w:ascii="Times New Roman"/>
          <w:b w:val="false"/>
          <w:i w:val="false"/>
          <w:color w:val="000000"/>
          <w:sz w:val="28"/>
        </w:rPr>
        <w:t xml:space="preserve">
                   немесе ұқсас түрлерде агромерленбеген немесе </w:t>
      </w:r>
      <w:r>
        <w:br/>
      </w:r>
      <w:r>
        <w:rPr>
          <w:rFonts w:ascii="Times New Roman"/>
          <w:b w:val="false"/>
          <w:i w:val="false"/>
          <w:color w:val="000000"/>
          <w:sz w:val="28"/>
        </w:rPr>
        <w:t xml:space="preserve">
                   агломерленген, үгiндiлер және сүректiк қалдықтар </w:t>
      </w:r>
      <w:r>
        <w:br/>
      </w:r>
      <w:r>
        <w:rPr>
          <w:rFonts w:ascii="Times New Roman"/>
          <w:b w:val="false"/>
          <w:i w:val="false"/>
          <w:color w:val="000000"/>
          <w:sz w:val="28"/>
        </w:rPr>
        <w:t xml:space="preserve">
                   немесе сынықтар: </w:t>
      </w:r>
      <w:r>
        <w:br/>
      </w:r>
      <w:r>
        <w:rPr>
          <w:rFonts w:ascii="Times New Roman"/>
          <w:b w:val="false"/>
          <w:i w:val="false"/>
          <w:color w:val="000000"/>
          <w:sz w:val="28"/>
        </w:rPr>
        <w:t xml:space="preserve">
          4401.10  - бөренелер, шөрелер, бұтақтар, шөпшек бумалары </w:t>
      </w:r>
      <w:r>
        <w:br/>
      </w:r>
      <w:r>
        <w:rPr>
          <w:rFonts w:ascii="Times New Roman"/>
          <w:b w:val="false"/>
          <w:i w:val="false"/>
          <w:color w:val="000000"/>
          <w:sz w:val="28"/>
        </w:rPr>
        <w:t xml:space="preserve">
                   және ұқсас түрлердегi отындық сүрек: </w:t>
      </w:r>
      <w:r>
        <w:br/>
      </w:r>
      <w:r>
        <w:rPr>
          <w:rFonts w:ascii="Times New Roman"/>
          <w:b w:val="false"/>
          <w:i w:val="false"/>
          <w:color w:val="000000"/>
          <w:sz w:val="28"/>
        </w:rPr>
        <w:t xml:space="preserve">
                   - сүректiк жоңқа немесе жаңқа: </w:t>
      </w:r>
      <w:r>
        <w:br/>
      </w:r>
      <w:r>
        <w:rPr>
          <w:rFonts w:ascii="Times New Roman"/>
          <w:b w:val="false"/>
          <w:i w:val="false"/>
          <w:color w:val="000000"/>
          <w:sz w:val="28"/>
        </w:rPr>
        <w:t xml:space="preserve">
          4401.21  -- қылқан жапырақта тұқымдардың </w:t>
      </w:r>
      <w:r>
        <w:br/>
      </w:r>
      <w:r>
        <w:rPr>
          <w:rFonts w:ascii="Times New Roman"/>
          <w:b w:val="false"/>
          <w:i w:val="false"/>
          <w:color w:val="000000"/>
          <w:sz w:val="28"/>
        </w:rPr>
        <w:t xml:space="preserve">
          4401.22  -- жапырақты тұқымдардың </w:t>
      </w:r>
      <w:r>
        <w:br/>
      </w:r>
      <w:r>
        <w:rPr>
          <w:rFonts w:ascii="Times New Roman"/>
          <w:b w:val="false"/>
          <w:i w:val="false"/>
          <w:color w:val="000000"/>
          <w:sz w:val="28"/>
        </w:rPr>
        <w:t xml:space="preserve">
          4401.30  - бөренелер, брикеттер, түйiршiктер немесе ұқсас </w:t>
      </w:r>
      <w:r>
        <w:br/>
      </w:r>
      <w:r>
        <w:rPr>
          <w:rFonts w:ascii="Times New Roman"/>
          <w:b w:val="false"/>
          <w:i w:val="false"/>
          <w:color w:val="000000"/>
          <w:sz w:val="28"/>
        </w:rPr>
        <w:t xml:space="preserve">
                   түрлерде агломерленген немесе агломерленбеген </w:t>
      </w:r>
      <w:r>
        <w:br/>
      </w:r>
      <w:r>
        <w:rPr>
          <w:rFonts w:ascii="Times New Roman"/>
          <w:b w:val="false"/>
          <w:i w:val="false"/>
          <w:color w:val="000000"/>
          <w:sz w:val="28"/>
        </w:rPr>
        <w:t xml:space="preserve">
                   үгiндiлер мен сүректiк қалдықтар және сынықтар </w:t>
      </w:r>
      <w:r>
        <w:br/>
      </w:r>
      <w:r>
        <w:rPr>
          <w:rFonts w:ascii="Times New Roman"/>
          <w:b w:val="false"/>
          <w:i w:val="false"/>
          <w:color w:val="000000"/>
          <w:sz w:val="28"/>
        </w:rPr>
        <w:t xml:space="preserve">
44.02     4402.00  Агломерленген немесе агломерленбеген сүректiк </w:t>
      </w:r>
      <w:r>
        <w:br/>
      </w:r>
      <w:r>
        <w:rPr>
          <w:rFonts w:ascii="Times New Roman"/>
          <w:b w:val="false"/>
          <w:i w:val="false"/>
          <w:color w:val="000000"/>
          <w:sz w:val="28"/>
        </w:rPr>
        <w:t xml:space="preserve">
                   көмiр (әкқабықтардан немесе жаңғақтардан </w:t>
      </w:r>
      <w:r>
        <w:br/>
      </w:r>
      <w:r>
        <w:rPr>
          <w:rFonts w:ascii="Times New Roman"/>
          <w:b w:val="false"/>
          <w:i w:val="false"/>
          <w:color w:val="000000"/>
          <w:sz w:val="28"/>
        </w:rPr>
        <w:t xml:space="preserve">
                   алынған көмiрдi қоса алғанда). </w:t>
      </w:r>
      <w:r>
        <w:br/>
      </w:r>
      <w:r>
        <w:rPr>
          <w:rFonts w:ascii="Times New Roman"/>
          <w:b w:val="false"/>
          <w:i w:val="false"/>
          <w:color w:val="000000"/>
          <w:sz w:val="28"/>
        </w:rPr>
        <w:t xml:space="preserve">
44.03              Өңделмеген, қабығы мен жұқа сүрекқабаты алынған </w:t>
      </w:r>
      <w:r>
        <w:br/>
      </w:r>
      <w:r>
        <w:rPr>
          <w:rFonts w:ascii="Times New Roman"/>
          <w:b w:val="false"/>
          <w:i w:val="false"/>
          <w:color w:val="000000"/>
          <w:sz w:val="28"/>
        </w:rPr>
        <w:t xml:space="preserve">
                   не алынбаған немесе долбар кесiлген немесе </w:t>
      </w:r>
      <w:r>
        <w:br/>
      </w:r>
      <w:r>
        <w:rPr>
          <w:rFonts w:ascii="Times New Roman"/>
          <w:b w:val="false"/>
          <w:i w:val="false"/>
          <w:color w:val="000000"/>
          <w:sz w:val="28"/>
        </w:rPr>
        <w:t xml:space="preserve">
                   кесiлмеген ағаш материалдар: </w:t>
      </w:r>
      <w:r>
        <w:br/>
      </w:r>
      <w:r>
        <w:rPr>
          <w:rFonts w:ascii="Times New Roman"/>
          <w:b w:val="false"/>
          <w:i w:val="false"/>
          <w:color w:val="000000"/>
          <w:sz w:val="28"/>
        </w:rPr>
        <w:t xml:space="preserve">
          4403.10  - бояумен уландырғыштармен қреозотпен немесе </w:t>
      </w:r>
      <w:r>
        <w:br/>
      </w:r>
      <w:r>
        <w:rPr>
          <w:rFonts w:ascii="Times New Roman"/>
          <w:b w:val="false"/>
          <w:i w:val="false"/>
          <w:color w:val="000000"/>
          <w:sz w:val="28"/>
        </w:rPr>
        <w:t xml:space="preserve">
                   басқа консерванттармен өңделген </w:t>
      </w:r>
      <w:r>
        <w:br/>
      </w:r>
      <w:r>
        <w:rPr>
          <w:rFonts w:ascii="Times New Roman"/>
          <w:b w:val="false"/>
          <w:i w:val="false"/>
          <w:color w:val="000000"/>
          <w:sz w:val="28"/>
        </w:rPr>
        <w:t xml:space="preserve">
          4403.20  - өзге қылқан жапырақты тұқымдардан алынған </w:t>
      </w:r>
      <w:r>
        <w:br/>
      </w:r>
      <w:r>
        <w:rPr>
          <w:rFonts w:ascii="Times New Roman"/>
          <w:b w:val="false"/>
          <w:i w:val="false"/>
          <w:color w:val="000000"/>
          <w:sz w:val="28"/>
        </w:rPr>
        <w:t xml:space="preserve">
                   - осы топ субпозицияларына 1 ескертуде </w:t>
      </w:r>
      <w:r>
        <w:br/>
      </w:r>
      <w:r>
        <w:rPr>
          <w:rFonts w:ascii="Times New Roman"/>
          <w:b w:val="false"/>
          <w:i w:val="false"/>
          <w:color w:val="000000"/>
          <w:sz w:val="28"/>
        </w:rPr>
        <w:t xml:space="preserve">
                   көрсетiлген өзге тропикалық тұқымдардың </w:t>
      </w:r>
      <w:r>
        <w:br/>
      </w:r>
      <w:r>
        <w:rPr>
          <w:rFonts w:ascii="Times New Roman"/>
          <w:b w:val="false"/>
          <w:i w:val="false"/>
          <w:color w:val="000000"/>
          <w:sz w:val="28"/>
        </w:rPr>
        <w:t xml:space="preserve">
                   сүректерiнен: </w:t>
      </w:r>
      <w:r>
        <w:br/>
      </w:r>
      <w:r>
        <w:rPr>
          <w:rFonts w:ascii="Times New Roman"/>
          <w:b w:val="false"/>
          <w:i w:val="false"/>
          <w:color w:val="000000"/>
          <w:sz w:val="28"/>
        </w:rPr>
        <w:t xml:space="preserve">
          4403.41  - қара-қызыл сүректi шорея, бозғылт-қызыл сүректi </w:t>
      </w:r>
      <w:r>
        <w:br/>
      </w:r>
      <w:r>
        <w:rPr>
          <w:rFonts w:ascii="Times New Roman"/>
          <w:b w:val="false"/>
          <w:i w:val="false"/>
          <w:color w:val="000000"/>
          <w:sz w:val="28"/>
        </w:rPr>
        <w:t xml:space="preserve">
                   шорея, және бакау шорея </w:t>
      </w:r>
      <w:r>
        <w:br/>
      </w:r>
      <w:r>
        <w:rPr>
          <w:rFonts w:ascii="Times New Roman"/>
          <w:b w:val="false"/>
          <w:i w:val="false"/>
          <w:color w:val="000000"/>
          <w:sz w:val="28"/>
        </w:rPr>
        <w:t xml:space="preserve">
          4403.49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4403.91  -- еменнен алынған (Quercus sрр.) </w:t>
      </w:r>
      <w:r>
        <w:br/>
      </w:r>
      <w:r>
        <w:rPr>
          <w:rFonts w:ascii="Times New Roman"/>
          <w:b w:val="false"/>
          <w:i w:val="false"/>
          <w:color w:val="000000"/>
          <w:sz w:val="28"/>
        </w:rPr>
        <w:t xml:space="preserve">
          4403.92  -- шамшаттан алынған (Fagus spp.) </w:t>
      </w:r>
      <w:r>
        <w:br/>
      </w:r>
      <w:r>
        <w:rPr>
          <w:rFonts w:ascii="Times New Roman"/>
          <w:b w:val="false"/>
          <w:i w:val="false"/>
          <w:color w:val="000000"/>
          <w:sz w:val="28"/>
        </w:rPr>
        <w:t xml:space="preserve">
          4403.99  - өзгелерi </w:t>
      </w:r>
    </w:p>
    <w:p>
      <w:pPr>
        <w:spacing w:after="0"/>
        <w:ind w:left="0"/>
        <w:jc w:val="both"/>
      </w:pPr>
      <w:r>
        <w:rPr>
          <w:rFonts w:ascii="Times New Roman"/>
          <w:b w:val="false"/>
          <w:i w:val="false"/>
          <w:color w:val="000000"/>
          <w:sz w:val="28"/>
        </w:rPr>
        <w:t xml:space="preserve">IX бөлiм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44.04/08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44.04              Күбiлiк сүрек; уатылған бөренелер; ағаштан </w:t>
      </w:r>
      <w:r>
        <w:br/>
      </w:r>
      <w:r>
        <w:rPr>
          <w:rFonts w:ascii="Times New Roman"/>
          <w:b w:val="false"/>
          <w:i w:val="false"/>
          <w:color w:val="000000"/>
          <w:sz w:val="28"/>
        </w:rPr>
        <w:t xml:space="preserve">
                   жасалған, ұшталған, бiрақ ен бойына араланбанған </w:t>
      </w:r>
      <w:r>
        <w:br/>
      </w:r>
      <w:r>
        <w:rPr>
          <w:rFonts w:ascii="Times New Roman"/>
          <w:b w:val="false"/>
          <w:i w:val="false"/>
          <w:color w:val="000000"/>
          <w:sz w:val="28"/>
        </w:rPr>
        <w:t xml:space="preserve">
                   қадалар, қазықтар және бағаналар; долбар </w:t>
      </w:r>
      <w:r>
        <w:br/>
      </w:r>
      <w:r>
        <w:rPr>
          <w:rFonts w:ascii="Times New Roman"/>
          <w:b w:val="false"/>
          <w:i w:val="false"/>
          <w:color w:val="000000"/>
          <w:sz w:val="28"/>
        </w:rPr>
        <w:t xml:space="preserve">
                   жонылған, бiрақ қырылмаған, иiлмеген немесе </w:t>
      </w:r>
      <w:r>
        <w:br/>
      </w:r>
      <w:r>
        <w:rPr>
          <w:rFonts w:ascii="Times New Roman"/>
          <w:b w:val="false"/>
          <w:i w:val="false"/>
          <w:color w:val="000000"/>
          <w:sz w:val="28"/>
        </w:rPr>
        <w:t xml:space="preserve">
                   басқа әдiспен өңделмеген таяқтар, қолшатырлар, </w:t>
      </w:r>
      <w:r>
        <w:br/>
      </w:r>
      <w:r>
        <w:rPr>
          <w:rFonts w:ascii="Times New Roman"/>
          <w:b w:val="false"/>
          <w:i w:val="false"/>
          <w:color w:val="000000"/>
          <w:sz w:val="28"/>
        </w:rPr>
        <w:t xml:space="preserve">
                   acпаптap үшiн саптар немece ұқсас бұйымдарды </w:t>
      </w:r>
      <w:r>
        <w:br/>
      </w:r>
      <w:r>
        <w:rPr>
          <w:rFonts w:ascii="Times New Roman"/>
          <w:b w:val="false"/>
          <w:i w:val="false"/>
          <w:color w:val="000000"/>
          <w:sz w:val="28"/>
        </w:rPr>
        <w:t xml:space="preserve">
                   өндiру үшiн қолданылатын ағаш материалдары; </w:t>
      </w:r>
      <w:r>
        <w:br/>
      </w:r>
      <w:r>
        <w:rPr>
          <w:rFonts w:ascii="Times New Roman"/>
          <w:b w:val="false"/>
          <w:i w:val="false"/>
          <w:color w:val="000000"/>
          <w:sz w:val="28"/>
        </w:rPr>
        <w:t xml:space="preserve">
                   аршылған немесе ұқсас сүректер: </w:t>
      </w:r>
      <w:r>
        <w:br/>
      </w:r>
      <w:r>
        <w:rPr>
          <w:rFonts w:ascii="Times New Roman"/>
          <w:b w:val="false"/>
          <w:i w:val="false"/>
          <w:color w:val="000000"/>
          <w:sz w:val="28"/>
        </w:rPr>
        <w:t xml:space="preserve">
          4401.10  - қылқан жапырақты тұқымдардан алынған </w:t>
      </w:r>
      <w:r>
        <w:br/>
      </w:r>
      <w:r>
        <w:rPr>
          <w:rFonts w:ascii="Times New Roman"/>
          <w:b w:val="false"/>
          <w:i w:val="false"/>
          <w:color w:val="000000"/>
          <w:sz w:val="28"/>
        </w:rPr>
        <w:t xml:space="preserve">
          4401.20  - жапырақты тұқымдардан алынған </w:t>
      </w:r>
      <w:r>
        <w:br/>
      </w:r>
      <w:r>
        <w:rPr>
          <w:rFonts w:ascii="Times New Roman"/>
          <w:b w:val="false"/>
          <w:i w:val="false"/>
          <w:color w:val="000000"/>
          <w:sz w:val="28"/>
        </w:rPr>
        <w:t xml:space="preserve">
44.05     4405.20  Сүректік жүн немесе жiңiшке жаңғақ; сүректiк ұн. </w:t>
      </w:r>
      <w:r>
        <w:br/>
      </w:r>
      <w:r>
        <w:rPr>
          <w:rFonts w:ascii="Times New Roman"/>
          <w:b w:val="false"/>
          <w:i w:val="false"/>
          <w:color w:val="000000"/>
          <w:sz w:val="28"/>
        </w:rPr>
        <w:t xml:space="preserve">
44.06              Темiр жол немесе трамвай жолдарына арналған </w:t>
      </w:r>
      <w:r>
        <w:br/>
      </w:r>
      <w:r>
        <w:rPr>
          <w:rFonts w:ascii="Times New Roman"/>
          <w:b w:val="false"/>
          <w:i w:val="false"/>
          <w:color w:val="000000"/>
          <w:sz w:val="28"/>
        </w:rPr>
        <w:t xml:space="preserve">
                   ағаш шпалдар: </w:t>
      </w:r>
      <w:r>
        <w:br/>
      </w:r>
      <w:r>
        <w:rPr>
          <w:rFonts w:ascii="Times New Roman"/>
          <w:b w:val="false"/>
          <w:i w:val="false"/>
          <w:color w:val="000000"/>
          <w:sz w:val="28"/>
        </w:rPr>
        <w:t xml:space="preserve">
          4406.10  - сiңдiрiлген </w:t>
      </w:r>
      <w:r>
        <w:br/>
      </w:r>
      <w:r>
        <w:rPr>
          <w:rFonts w:ascii="Times New Roman"/>
          <w:b w:val="false"/>
          <w:i w:val="false"/>
          <w:color w:val="000000"/>
          <w:sz w:val="28"/>
        </w:rPr>
        <w:t xml:space="preserve">
          4404.20  - өзгелерi </w:t>
      </w:r>
      <w:r>
        <w:br/>
      </w:r>
      <w:r>
        <w:rPr>
          <w:rFonts w:ascii="Times New Roman"/>
          <w:b w:val="false"/>
          <w:i w:val="false"/>
          <w:color w:val="000000"/>
          <w:sz w:val="28"/>
        </w:rPr>
        <w:t xml:space="preserve">
44.07              Ен бойына араланған немесе уатылған, қабаттарға </w:t>
      </w:r>
      <w:r>
        <w:br/>
      </w:r>
      <w:r>
        <w:rPr>
          <w:rFonts w:ascii="Times New Roman"/>
          <w:b w:val="false"/>
          <w:i w:val="false"/>
          <w:color w:val="000000"/>
          <w:sz w:val="28"/>
        </w:rPr>
        <w:t xml:space="preserve">
                   бөлiнген немесе аршылған, сүргiленген немесе </w:t>
      </w:r>
      <w:r>
        <w:br/>
      </w:r>
      <w:r>
        <w:rPr>
          <w:rFonts w:ascii="Times New Roman"/>
          <w:b w:val="false"/>
          <w:i w:val="false"/>
          <w:color w:val="000000"/>
          <w:sz w:val="28"/>
        </w:rPr>
        <w:t xml:space="preserve">
                   сүргiленбеген, тегiстелген немесе тегiстелмеген, </w:t>
      </w:r>
      <w:r>
        <w:br/>
      </w:r>
      <w:r>
        <w:rPr>
          <w:rFonts w:ascii="Times New Roman"/>
          <w:b w:val="false"/>
          <w:i w:val="false"/>
          <w:color w:val="000000"/>
          <w:sz w:val="28"/>
        </w:rPr>
        <w:t xml:space="preserve">
                   қалыңдығы 6 мм астам жанама қосылыстары бар </w:t>
      </w:r>
      <w:r>
        <w:br/>
      </w:r>
      <w:r>
        <w:rPr>
          <w:rFonts w:ascii="Times New Roman"/>
          <w:b w:val="false"/>
          <w:i w:val="false"/>
          <w:color w:val="000000"/>
          <w:sz w:val="28"/>
        </w:rPr>
        <w:t xml:space="preserve">
                   немесе жоқ ағаш материалдары: </w:t>
      </w:r>
      <w:r>
        <w:br/>
      </w:r>
      <w:r>
        <w:rPr>
          <w:rFonts w:ascii="Times New Roman"/>
          <w:b w:val="false"/>
          <w:i w:val="false"/>
          <w:color w:val="000000"/>
          <w:sz w:val="28"/>
        </w:rPr>
        <w:t xml:space="preserve">
          4407.10  - қылқан жапырақтылар </w:t>
      </w:r>
      <w:r>
        <w:br/>
      </w:r>
      <w:r>
        <w:rPr>
          <w:rFonts w:ascii="Times New Roman"/>
          <w:b w:val="false"/>
          <w:i w:val="false"/>
          <w:color w:val="000000"/>
          <w:sz w:val="28"/>
        </w:rPr>
        <w:t xml:space="preserve">
                   - осы топтың субпозициясына 1 ескертуде </w:t>
      </w:r>
      <w:r>
        <w:br/>
      </w:r>
      <w:r>
        <w:rPr>
          <w:rFonts w:ascii="Times New Roman"/>
          <w:b w:val="false"/>
          <w:i w:val="false"/>
          <w:color w:val="000000"/>
          <w:sz w:val="28"/>
        </w:rPr>
        <w:t xml:space="preserve">
                   көрсетiлген тропикалық тұқымдас сүректерден </w:t>
      </w:r>
      <w:r>
        <w:br/>
      </w:r>
      <w:r>
        <w:rPr>
          <w:rFonts w:ascii="Times New Roman"/>
          <w:b w:val="false"/>
          <w:i w:val="false"/>
          <w:color w:val="000000"/>
          <w:sz w:val="28"/>
        </w:rPr>
        <w:t xml:space="preserve">
          4407.24  - суринамдық вирола, махогондық ағаш, кеуектi </w:t>
      </w:r>
      <w:r>
        <w:br/>
      </w:r>
      <w:r>
        <w:rPr>
          <w:rFonts w:ascii="Times New Roman"/>
          <w:b w:val="false"/>
          <w:i w:val="false"/>
          <w:color w:val="000000"/>
          <w:sz w:val="28"/>
        </w:rPr>
        <w:t xml:space="preserve">
                   феба және бальза </w:t>
      </w:r>
      <w:r>
        <w:br/>
      </w:r>
      <w:r>
        <w:rPr>
          <w:rFonts w:ascii="Times New Roman"/>
          <w:b w:val="false"/>
          <w:i w:val="false"/>
          <w:color w:val="000000"/>
          <w:sz w:val="28"/>
        </w:rPr>
        <w:t xml:space="preserve">
          4407.25  - қара қызыл сүректi шорея, бозғылт-қызыл сүректi </w:t>
      </w:r>
      <w:r>
        <w:br/>
      </w:r>
      <w:r>
        <w:rPr>
          <w:rFonts w:ascii="Times New Roman"/>
          <w:b w:val="false"/>
          <w:i w:val="false"/>
          <w:color w:val="000000"/>
          <w:sz w:val="28"/>
        </w:rPr>
        <w:t xml:space="preserve">
                   шорея және бакау шорея </w:t>
      </w:r>
      <w:r>
        <w:br/>
      </w:r>
      <w:r>
        <w:rPr>
          <w:rFonts w:ascii="Times New Roman"/>
          <w:b w:val="false"/>
          <w:i w:val="false"/>
          <w:color w:val="000000"/>
          <w:sz w:val="28"/>
        </w:rPr>
        <w:t xml:space="preserve">
          4407.26  -- шореяның парашореяның, пентакменнiң түрлi </w:t>
      </w:r>
      <w:r>
        <w:br/>
      </w:r>
      <w:r>
        <w:rPr>
          <w:rFonts w:ascii="Times New Roman"/>
          <w:b w:val="false"/>
          <w:i w:val="false"/>
          <w:color w:val="000000"/>
          <w:sz w:val="28"/>
        </w:rPr>
        <w:t xml:space="preserve">
                   түрлерiнiң сүрегi, шореяның барлық түрлi </w:t>
      </w:r>
      <w:r>
        <w:br/>
      </w:r>
      <w:r>
        <w:rPr>
          <w:rFonts w:ascii="Times New Roman"/>
          <w:b w:val="false"/>
          <w:i w:val="false"/>
          <w:color w:val="000000"/>
          <w:sz w:val="28"/>
        </w:rPr>
        <w:t xml:space="preserve">
                   түрлерiнiң жұқа сүрекқабаты, парашорея, фагуцина </w:t>
      </w:r>
      <w:r>
        <w:br/>
      </w:r>
      <w:r>
        <w:rPr>
          <w:rFonts w:ascii="Times New Roman"/>
          <w:b w:val="false"/>
          <w:i w:val="false"/>
          <w:color w:val="000000"/>
          <w:sz w:val="28"/>
        </w:rPr>
        <w:t xml:space="preserve">
                   шорея және шореяның өзге түрлерi мен жұпар иiстi </w:t>
      </w:r>
      <w:r>
        <w:br/>
      </w:r>
      <w:r>
        <w:rPr>
          <w:rFonts w:ascii="Times New Roman"/>
          <w:b w:val="false"/>
          <w:i w:val="false"/>
          <w:color w:val="000000"/>
          <w:sz w:val="28"/>
        </w:rPr>
        <w:t xml:space="preserve">
                   фрагрэа </w:t>
      </w:r>
      <w:r>
        <w:br/>
      </w:r>
      <w:r>
        <w:rPr>
          <w:rFonts w:ascii="Times New Roman"/>
          <w:b w:val="false"/>
          <w:i w:val="false"/>
          <w:color w:val="000000"/>
          <w:sz w:val="28"/>
        </w:rPr>
        <w:t xml:space="preserve">
          4407.29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4407.91  - еменнен алынған (Quercus sрр.) </w:t>
      </w:r>
      <w:r>
        <w:br/>
      </w:r>
      <w:r>
        <w:rPr>
          <w:rFonts w:ascii="Times New Roman"/>
          <w:b w:val="false"/>
          <w:i w:val="false"/>
          <w:color w:val="000000"/>
          <w:sz w:val="28"/>
        </w:rPr>
        <w:t xml:space="preserve">
          4407.92  - шамшаттан алынған (Fagus sрр.) </w:t>
      </w:r>
      <w:r>
        <w:br/>
      </w:r>
      <w:r>
        <w:rPr>
          <w:rFonts w:ascii="Times New Roman"/>
          <w:b w:val="false"/>
          <w:i w:val="false"/>
          <w:color w:val="000000"/>
          <w:sz w:val="28"/>
        </w:rPr>
        <w:t xml:space="preserve">
          4407.99  - өзгелерi </w:t>
      </w:r>
      <w:r>
        <w:br/>
      </w:r>
      <w:r>
        <w:rPr>
          <w:rFonts w:ascii="Times New Roman"/>
          <w:b w:val="false"/>
          <w:i w:val="false"/>
          <w:color w:val="000000"/>
          <w:sz w:val="28"/>
        </w:rPr>
        <w:t xml:space="preserve">
44.08              Қапанамаға (қабатты сүректi бөлу арқылы </w:t>
      </w:r>
      <w:r>
        <w:br/>
      </w:r>
      <w:r>
        <w:rPr>
          <w:rFonts w:ascii="Times New Roman"/>
          <w:b w:val="false"/>
          <w:i w:val="false"/>
          <w:color w:val="000000"/>
          <w:sz w:val="28"/>
        </w:rPr>
        <w:t xml:space="preserve">
                   алынғандарды қоса алғанда), жапсырылған фанер </w:t>
      </w:r>
      <w:r>
        <w:br/>
      </w:r>
      <w:r>
        <w:rPr>
          <w:rFonts w:ascii="Times New Roman"/>
          <w:b w:val="false"/>
          <w:i w:val="false"/>
          <w:color w:val="000000"/>
          <w:sz w:val="28"/>
        </w:rPr>
        <w:t xml:space="preserve">
                   немесе өзге ұқсас қабатты сүректерге арналған </w:t>
      </w:r>
      <w:r>
        <w:br/>
      </w:r>
      <w:r>
        <w:rPr>
          <w:rFonts w:ascii="Times New Roman"/>
          <w:b w:val="false"/>
          <w:i w:val="false"/>
          <w:color w:val="000000"/>
          <w:sz w:val="28"/>
        </w:rPr>
        <w:t xml:space="preserve">
                   табақтар және ен бойына араланған қабаттарға </w:t>
      </w:r>
      <w:r>
        <w:br/>
      </w:r>
      <w:r>
        <w:rPr>
          <w:rFonts w:ascii="Times New Roman"/>
          <w:b w:val="false"/>
          <w:i w:val="false"/>
          <w:color w:val="000000"/>
          <w:sz w:val="28"/>
        </w:rPr>
        <w:t xml:space="preserve">
                   бөлiнген немесе аршылған сүргiленген немесе </w:t>
      </w:r>
      <w:r>
        <w:br/>
      </w:r>
      <w:r>
        <w:rPr>
          <w:rFonts w:ascii="Times New Roman"/>
          <w:b w:val="false"/>
          <w:i w:val="false"/>
          <w:color w:val="000000"/>
          <w:sz w:val="28"/>
        </w:rPr>
        <w:t xml:space="preserve">
                   сүргiленбенген тегiстелген немесе тегiстелмеген, </w:t>
      </w:r>
      <w:r>
        <w:br/>
      </w:r>
      <w:r>
        <w:rPr>
          <w:rFonts w:ascii="Times New Roman"/>
          <w:b w:val="false"/>
          <w:i w:val="false"/>
          <w:color w:val="000000"/>
          <w:sz w:val="28"/>
        </w:rPr>
        <w:t xml:space="preserve">
                   қалыңдығы 6 мм аспайтын жанама қосылыстары </w:t>
      </w:r>
      <w:r>
        <w:br/>
      </w:r>
      <w:r>
        <w:rPr>
          <w:rFonts w:ascii="Times New Roman"/>
          <w:b w:val="false"/>
          <w:i w:val="false"/>
          <w:color w:val="000000"/>
          <w:sz w:val="28"/>
        </w:rPr>
        <w:t xml:space="preserve">
                   бар немесе жоқ ағаш материалдары: </w:t>
      </w:r>
    </w:p>
    <w:p>
      <w:pPr>
        <w:spacing w:after="0"/>
        <w:ind w:left="0"/>
        <w:jc w:val="both"/>
      </w:pPr>
      <w:r>
        <w:rPr>
          <w:rFonts w:ascii="Times New Roman"/>
          <w:b w:val="false"/>
          <w:i w:val="false"/>
          <w:color w:val="000000"/>
          <w:sz w:val="28"/>
        </w:rPr>
        <w:t xml:space="preserve">IX бөлiм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44.08/11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4408.10  - қылқан жапырақты тұқымдардан </w:t>
      </w:r>
      <w:r>
        <w:br/>
      </w:r>
      <w:r>
        <w:rPr>
          <w:rFonts w:ascii="Times New Roman"/>
          <w:b w:val="false"/>
          <w:i w:val="false"/>
          <w:color w:val="000000"/>
          <w:sz w:val="28"/>
        </w:rPr>
        <w:t xml:space="preserve">
                   - осы топтың субпозициясына 1 ескертуде </w:t>
      </w:r>
      <w:r>
        <w:br/>
      </w:r>
      <w:r>
        <w:rPr>
          <w:rFonts w:ascii="Times New Roman"/>
          <w:b w:val="false"/>
          <w:i w:val="false"/>
          <w:color w:val="000000"/>
          <w:sz w:val="28"/>
        </w:rPr>
        <w:t xml:space="preserve">
                   көрсетiлген тропикалық тұқымдас сүректерден </w:t>
      </w:r>
      <w:r>
        <w:br/>
      </w:r>
      <w:r>
        <w:rPr>
          <w:rFonts w:ascii="Times New Roman"/>
          <w:b w:val="false"/>
          <w:i w:val="false"/>
          <w:color w:val="000000"/>
          <w:sz w:val="28"/>
        </w:rPr>
        <w:t xml:space="preserve">
          4408.31  -- қара-қызыл сүректi шорея, бозғылт-қызыл </w:t>
      </w:r>
      <w:r>
        <w:br/>
      </w:r>
      <w:r>
        <w:rPr>
          <w:rFonts w:ascii="Times New Roman"/>
          <w:b w:val="false"/>
          <w:i w:val="false"/>
          <w:color w:val="000000"/>
          <w:sz w:val="28"/>
        </w:rPr>
        <w:t xml:space="preserve">
                   сүректi шорея және бакау шорея </w:t>
      </w:r>
      <w:r>
        <w:br/>
      </w:r>
      <w:r>
        <w:rPr>
          <w:rFonts w:ascii="Times New Roman"/>
          <w:b w:val="false"/>
          <w:i w:val="false"/>
          <w:color w:val="000000"/>
          <w:sz w:val="28"/>
        </w:rPr>
        <w:t xml:space="preserve">
          4408.39  -- өзгелерi </w:t>
      </w:r>
      <w:r>
        <w:br/>
      </w:r>
      <w:r>
        <w:rPr>
          <w:rFonts w:ascii="Times New Roman"/>
          <w:b w:val="false"/>
          <w:i w:val="false"/>
          <w:color w:val="000000"/>
          <w:sz w:val="28"/>
        </w:rPr>
        <w:t xml:space="preserve">
          4408.90  - өзгелерi </w:t>
      </w:r>
      <w:r>
        <w:br/>
      </w:r>
      <w:r>
        <w:rPr>
          <w:rFonts w:ascii="Times New Roman"/>
          <w:b w:val="false"/>
          <w:i w:val="false"/>
          <w:color w:val="000000"/>
          <w:sz w:val="28"/>
        </w:rPr>
        <w:t xml:space="preserve">
44.09              Жиектерi, жандары немесе жазықтығы бойынша </w:t>
      </w:r>
      <w:r>
        <w:br/>
      </w:r>
      <w:r>
        <w:rPr>
          <w:rFonts w:ascii="Times New Roman"/>
          <w:b w:val="false"/>
          <w:i w:val="false"/>
          <w:color w:val="000000"/>
          <w:sz w:val="28"/>
        </w:rPr>
        <w:t xml:space="preserve">
                   профилденген погонаж түрiндегi (адырлары, </w:t>
      </w:r>
      <w:r>
        <w:br/>
      </w:r>
      <w:r>
        <w:rPr>
          <w:rFonts w:ascii="Times New Roman"/>
          <w:b w:val="false"/>
          <w:i w:val="false"/>
          <w:color w:val="000000"/>
          <w:sz w:val="28"/>
        </w:rPr>
        <w:t xml:space="preserve">
                   кертпелерi бар, шпунтталған, жиектерi жұқаланған, </w:t>
      </w:r>
      <w:r>
        <w:br/>
      </w:r>
      <w:r>
        <w:rPr>
          <w:rFonts w:ascii="Times New Roman"/>
          <w:b w:val="false"/>
          <w:i w:val="false"/>
          <w:color w:val="000000"/>
          <w:sz w:val="28"/>
        </w:rPr>
        <w:t xml:space="preserve">
                   жартылай дөңгелек калевка түрiндегi, фасондық, </w:t>
      </w:r>
      <w:r>
        <w:br/>
      </w:r>
      <w:r>
        <w:rPr>
          <w:rFonts w:ascii="Times New Roman"/>
          <w:b w:val="false"/>
          <w:i w:val="false"/>
          <w:color w:val="000000"/>
          <w:sz w:val="28"/>
        </w:rPr>
        <w:t xml:space="preserve">
                   дөңгеленген немесе соған ұқсас), сүргiленген </w:t>
      </w:r>
      <w:r>
        <w:br/>
      </w:r>
      <w:r>
        <w:rPr>
          <w:rFonts w:ascii="Times New Roman"/>
          <w:b w:val="false"/>
          <w:i w:val="false"/>
          <w:color w:val="000000"/>
          <w:sz w:val="28"/>
        </w:rPr>
        <w:t xml:space="preserve">
                   немесе сүргiленбенген, тегiстелген немесе </w:t>
      </w:r>
      <w:r>
        <w:br/>
      </w:r>
      <w:r>
        <w:rPr>
          <w:rFonts w:ascii="Times New Roman"/>
          <w:b w:val="false"/>
          <w:i w:val="false"/>
          <w:color w:val="000000"/>
          <w:sz w:val="28"/>
        </w:rPr>
        <w:t xml:space="preserve">
                   тегiстелмеген жанама қосылыстары бар немесе жоқ </w:t>
      </w:r>
      <w:r>
        <w:br/>
      </w:r>
      <w:r>
        <w:rPr>
          <w:rFonts w:ascii="Times New Roman"/>
          <w:b w:val="false"/>
          <w:i w:val="false"/>
          <w:color w:val="000000"/>
          <w:sz w:val="28"/>
        </w:rPr>
        <w:t xml:space="preserve">
                   кесiлмелi материалдар (жинақталмаған, еденнiң </w:t>
      </w:r>
      <w:r>
        <w:br/>
      </w:r>
      <w:r>
        <w:rPr>
          <w:rFonts w:ascii="Times New Roman"/>
          <w:b w:val="false"/>
          <w:i w:val="false"/>
          <w:color w:val="000000"/>
          <w:sz w:val="28"/>
        </w:rPr>
        <w:t xml:space="preserve">
                   паркеттiк жабынына арналған жұкатақтайшалар және </w:t>
      </w:r>
      <w:r>
        <w:br/>
      </w:r>
      <w:r>
        <w:rPr>
          <w:rFonts w:ascii="Times New Roman"/>
          <w:b w:val="false"/>
          <w:i w:val="false"/>
          <w:color w:val="000000"/>
          <w:sz w:val="28"/>
        </w:rPr>
        <w:t xml:space="preserve">
                   фриз): </w:t>
      </w:r>
      <w:r>
        <w:br/>
      </w:r>
      <w:r>
        <w:rPr>
          <w:rFonts w:ascii="Times New Roman"/>
          <w:b w:val="false"/>
          <w:i w:val="false"/>
          <w:color w:val="000000"/>
          <w:sz w:val="28"/>
        </w:rPr>
        <w:t xml:space="preserve">
          4409.10  - қылқан жапырақты </w:t>
      </w:r>
      <w:r>
        <w:br/>
      </w:r>
      <w:r>
        <w:rPr>
          <w:rFonts w:ascii="Times New Roman"/>
          <w:b w:val="false"/>
          <w:i w:val="false"/>
          <w:color w:val="000000"/>
          <w:sz w:val="28"/>
        </w:rPr>
        <w:t xml:space="preserve">
          4409.20  - жапырақты </w:t>
      </w:r>
      <w:r>
        <w:br/>
      </w:r>
      <w:r>
        <w:rPr>
          <w:rFonts w:ascii="Times New Roman"/>
          <w:b w:val="false"/>
          <w:i w:val="false"/>
          <w:color w:val="000000"/>
          <w:sz w:val="28"/>
        </w:rPr>
        <w:t xml:space="preserve">
44.10              Сүректен немесе басқа сүректелген материалдардан </w:t>
      </w:r>
      <w:r>
        <w:br/>
      </w:r>
      <w:r>
        <w:rPr>
          <w:rFonts w:ascii="Times New Roman"/>
          <w:b w:val="false"/>
          <w:i w:val="false"/>
          <w:color w:val="000000"/>
          <w:sz w:val="28"/>
        </w:rPr>
        <w:t xml:space="preserve">
                   алынған, шайыр немесе басқа органикалық </w:t>
      </w:r>
      <w:r>
        <w:br/>
      </w:r>
      <w:r>
        <w:rPr>
          <w:rFonts w:ascii="Times New Roman"/>
          <w:b w:val="false"/>
          <w:i w:val="false"/>
          <w:color w:val="000000"/>
          <w:sz w:val="28"/>
        </w:rPr>
        <w:t xml:space="preserve">
                   байланыстырғыш заттар сiңдiрiлген немесе </w:t>
      </w:r>
      <w:r>
        <w:br/>
      </w:r>
      <w:r>
        <w:rPr>
          <w:rFonts w:ascii="Times New Roman"/>
          <w:b w:val="false"/>
          <w:i w:val="false"/>
          <w:color w:val="000000"/>
          <w:sz w:val="28"/>
        </w:rPr>
        <w:t xml:space="preserve">
                   сiңдiрiлмеген сүрекжаңқалық плиталар және ұқсас </w:t>
      </w:r>
      <w:r>
        <w:br/>
      </w:r>
      <w:r>
        <w:rPr>
          <w:rFonts w:ascii="Times New Roman"/>
          <w:b w:val="false"/>
          <w:i w:val="false"/>
          <w:color w:val="000000"/>
          <w:sz w:val="28"/>
        </w:rPr>
        <w:t xml:space="preserve">
                   плиталар (мысалы, салынған жаңқасы бар плиталар </w:t>
      </w:r>
      <w:r>
        <w:br/>
      </w:r>
      <w:r>
        <w:rPr>
          <w:rFonts w:ascii="Times New Roman"/>
          <w:b w:val="false"/>
          <w:i w:val="false"/>
          <w:color w:val="000000"/>
          <w:sz w:val="28"/>
        </w:rPr>
        <w:t xml:space="preserve">
                   және вафельдiк плиталар): </w:t>
      </w:r>
      <w:r>
        <w:br/>
      </w:r>
      <w:r>
        <w:rPr>
          <w:rFonts w:ascii="Times New Roman"/>
          <w:b w:val="false"/>
          <w:i w:val="false"/>
          <w:color w:val="000000"/>
          <w:sz w:val="28"/>
        </w:rPr>
        <w:t xml:space="preserve">
                   - салынған жаңқасы бар плиталар және сүректен </w:t>
      </w:r>
      <w:r>
        <w:br/>
      </w:r>
      <w:r>
        <w:rPr>
          <w:rFonts w:ascii="Times New Roman"/>
          <w:b w:val="false"/>
          <w:i w:val="false"/>
          <w:color w:val="000000"/>
          <w:sz w:val="28"/>
        </w:rPr>
        <w:t xml:space="preserve">
                   алынған вафельдiк плиталар: </w:t>
      </w:r>
      <w:r>
        <w:br/>
      </w:r>
      <w:r>
        <w:rPr>
          <w:rFonts w:ascii="Times New Roman"/>
          <w:b w:val="false"/>
          <w:i w:val="false"/>
          <w:color w:val="000000"/>
          <w:sz w:val="28"/>
        </w:rPr>
        <w:t xml:space="preserve">
          4410.21  -- өңделмеген немесе тегiстеуден басқа одан әрi </w:t>
      </w:r>
      <w:r>
        <w:br/>
      </w:r>
      <w:r>
        <w:rPr>
          <w:rFonts w:ascii="Times New Roman"/>
          <w:b w:val="false"/>
          <w:i w:val="false"/>
          <w:color w:val="000000"/>
          <w:sz w:val="28"/>
        </w:rPr>
        <w:t xml:space="preserve">
                   өңдеусiз </w:t>
      </w:r>
      <w:r>
        <w:br/>
      </w:r>
      <w:r>
        <w:rPr>
          <w:rFonts w:ascii="Times New Roman"/>
          <w:b w:val="false"/>
          <w:i w:val="false"/>
          <w:color w:val="000000"/>
          <w:sz w:val="28"/>
        </w:rPr>
        <w:t xml:space="preserve">
          4412.29  -- өзгелерi: </w:t>
      </w:r>
      <w:r>
        <w:br/>
      </w:r>
      <w:r>
        <w:rPr>
          <w:rFonts w:ascii="Times New Roman"/>
          <w:b w:val="false"/>
          <w:i w:val="false"/>
          <w:color w:val="000000"/>
          <w:sz w:val="28"/>
        </w:rPr>
        <w:t xml:space="preserve">
                   - сүректен алынған өзгелерi: </w:t>
      </w:r>
      <w:r>
        <w:br/>
      </w:r>
      <w:r>
        <w:rPr>
          <w:rFonts w:ascii="Times New Roman"/>
          <w:b w:val="false"/>
          <w:i w:val="false"/>
          <w:color w:val="000000"/>
          <w:sz w:val="28"/>
        </w:rPr>
        <w:t xml:space="preserve">
          4410.31  -- өңделмеген немесе тегiстеуден басқа одан арғы </w:t>
      </w:r>
      <w:r>
        <w:br/>
      </w:r>
      <w:r>
        <w:rPr>
          <w:rFonts w:ascii="Times New Roman"/>
          <w:b w:val="false"/>
          <w:i w:val="false"/>
          <w:color w:val="000000"/>
          <w:sz w:val="28"/>
        </w:rPr>
        <w:t xml:space="preserve">
                   өңдеусiз, </w:t>
      </w:r>
      <w:r>
        <w:br/>
      </w:r>
      <w:r>
        <w:rPr>
          <w:rFonts w:ascii="Times New Roman"/>
          <w:b w:val="false"/>
          <w:i w:val="false"/>
          <w:color w:val="000000"/>
          <w:sz w:val="28"/>
        </w:rPr>
        <w:t xml:space="preserve">
          4410.32  -- үстiңгi қабаты қағазбен жабылған, меламиндiк </w:t>
      </w:r>
      <w:r>
        <w:br/>
      </w:r>
      <w:r>
        <w:rPr>
          <w:rFonts w:ascii="Times New Roman"/>
          <w:b w:val="false"/>
          <w:i w:val="false"/>
          <w:color w:val="000000"/>
          <w:sz w:val="28"/>
        </w:rPr>
        <w:t xml:space="preserve">
                   шайыр сiңдiрiлген </w:t>
      </w:r>
      <w:r>
        <w:br/>
      </w:r>
      <w:r>
        <w:rPr>
          <w:rFonts w:ascii="Times New Roman"/>
          <w:b w:val="false"/>
          <w:i w:val="false"/>
          <w:color w:val="000000"/>
          <w:sz w:val="28"/>
        </w:rPr>
        <w:t xml:space="preserve">
          4410.33  -- үстiңгi жағы декоративтi қабатталған </w:t>
      </w:r>
      <w:r>
        <w:br/>
      </w:r>
      <w:r>
        <w:rPr>
          <w:rFonts w:ascii="Times New Roman"/>
          <w:b w:val="false"/>
          <w:i w:val="false"/>
          <w:color w:val="000000"/>
          <w:sz w:val="28"/>
        </w:rPr>
        <w:t xml:space="preserve">
                   пластмассамен жабылған </w:t>
      </w:r>
      <w:r>
        <w:br/>
      </w:r>
      <w:r>
        <w:rPr>
          <w:rFonts w:ascii="Times New Roman"/>
          <w:b w:val="false"/>
          <w:i w:val="false"/>
          <w:color w:val="000000"/>
          <w:sz w:val="28"/>
        </w:rPr>
        <w:t xml:space="preserve">
          4410.39  -- өзгелерi </w:t>
      </w:r>
      <w:r>
        <w:br/>
      </w:r>
      <w:r>
        <w:rPr>
          <w:rFonts w:ascii="Times New Roman"/>
          <w:b w:val="false"/>
          <w:i w:val="false"/>
          <w:color w:val="000000"/>
          <w:sz w:val="28"/>
        </w:rPr>
        <w:t xml:space="preserve">
          4410.90  - өзгелерi </w:t>
      </w:r>
      <w:r>
        <w:br/>
      </w:r>
      <w:r>
        <w:rPr>
          <w:rFonts w:ascii="Times New Roman"/>
          <w:b w:val="false"/>
          <w:i w:val="false"/>
          <w:color w:val="000000"/>
          <w:sz w:val="28"/>
        </w:rPr>
        <w:t xml:space="preserve">
44.11              Шайыр немесе басқа органикалық заттар қосылған </w:t>
      </w:r>
      <w:r>
        <w:br/>
      </w:r>
      <w:r>
        <w:rPr>
          <w:rFonts w:ascii="Times New Roman"/>
          <w:b w:val="false"/>
          <w:i w:val="false"/>
          <w:color w:val="000000"/>
          <w:sz w:val="28"/>
        </w:rPr>
        <w:t xml:space="preserve">
                   немесе қосылмаған, сүректен немесе басқа </w:t>
      </w:r>
      <w:r>
        <w:br/>
      </w:r>
      <w:r>
        <w:rPr>
          <w:rFonts w:ascii="Times New Roman"/>
          <w:b w:val="false"/>
          <w:i w:val="false"/>
          <w:color w:val="000000"/>
          <w:sz w:val="28"/>
        </w:rPr>
        <w:t xml:space="preserve">
                   сүректенген материалдардан алынған </w:t>
      </w:r>
      <w:r>
        <w:br/>
      </w:r>
      <w:r>
        <w:rPr>
          <w:rFonts w:ascii="Times New Roman"/>
          <w:b w:val="false"/>
          <w:i w:val="false"/>
          <w:color w:val="000000"/>
          <w:sz w:val="28"/>
        </w:rPr>
        <w:t xml:space="preserve">
                   сүректалшықтық плиталар: </w:t>
      </w:r>
    </w:p>
    <w:p>
      <w:pPr>
        <w:spacing w:after="0"/>
        <w:ind w:left="0"/>
        <w:jc w:val="both"/>
      </w:pPr>
      <w:r>
        <w:rPr>
          <w:rFonts w:ascii="Times New Roman"/>
          <w:b w:val="false"/>
          <w:i w:val="false"/>
          <w:color w:val="000000"/>
          <w:sz w:val="28"/>
        </w:rPr>
        <w:t xml:space="preserve">IХ бөлiм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44.11/04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тығыздығы 0,8 г/см сүректалшықтық плиталар: </w:t>
      </w:r>
      <w:r>
        <w:br/>
      </w:r>
      <w:r>
        <w:rPr>
          <w:rFonts w:ascii="Times New Roman"/>
          <w:b w:val="false"/>
          <w:i w:val="false"/>
          <w:color w:val="000000"/>
          <w:sz w:val="28"/>
        </w:rPr>
        <w:t xml:space="preserve">
          4411.11  - механикалық өңдеусiз немесе қаптаусыз </w:t>
      </w:r>
      <w:r>
        <w:br/>
      </w:r>
      <w:r>
        <w:rPr>
          <w:rFonts w:ascii="Times New Roman"/>
          <w:b w:val="false"/>
          <w:i w:val="false"/>
          <w:color w:val="000000"/>
          <w:sz w:val="28"/>
        </w:rPr>
        <w:t xml:space="preserve">
          4411.19  - өзгелерi </w:t>
      </w:r>
      <w:r>
        <w:br/>
      </w:r>
      <w:r>
        <w:rPr>
          <w:rFonts w:ascii="Times New Roman"/>
          <w:b w:val="false"/>
          <w:i w:val="false"/>
          <w:color w:val="000000"/>
          <w:sz w:val="28"/>
        </w:rPr>
        <w:t xml:space="preserve">
                   - тығыздығы 0,5 г/см-ден артық, бiрақ </w:t>
      </w:r>
      <w:r>
        <w:br/>
      </w:r>
      <w:r>
        <w:rPr>
          <w:rFonts w:ascii="Times New Roman"/>
          <w:b w:val="false"/>
          <w:i w:val="false"/>
          <w:color w:val="000000"/>
          <w:sz w:val="28"/>
        </w:rPr>
        <w:t xml:space="preserve">
                   0,8 г/см-ден аспайтын сүректалшықтық плиталар </w:t>
      </w:r>
      <w:r>
        <w:br/>
      </w:r>
      <w:r>
        <w:rPr>
          <w:rFonts w:ascii="Times New Roman"/>
          <w:b w:val="false"/>
          <w:i w:val="false"/>
          <w:color w:val="000000"/>
          <w:sz w:val="28"/>
        </w:rPr>
        <w:t xml:space="preserve">
          4411.21  - механикалық өңдеусiз немесе қаптаусыз </w:t>
      </w:r>
      <w:r>
        <w:br/>
      </w:r>
      <w:r>
        <w:rPr>
          <w:rFonts w:ascii="Times New Roman"/>
          <w:b w:val="false"/>
          <w:i w:val="false"/>
          <w:color w:val="000000"/>
          <w:sz w:val="28"/>
        </w:rPr>
        <w:t xml:space="preserve">
          4411.29  - өзгелерi </w:t>
      </w:r>
      <w:r>
        <w:br/>
      </w:r>
      <w:r>
        <w:rPr>
          <w:rFonts w:ascii="Times New Roman"/>
          <w:b w:val="false"/>
          <w:i w:val="false"/>
          <w:color w:val="000000"/>
          <w:sz w:val="28"/>
        </w:rPr>
        <w:t xml:space="preserve">
                   - тығыздығы 0,35 г/см-ден артық, бiрақ </w:t>
      </w:r>
      <w:r>
        <w:br/>
      </w:r>
      <w:r>
        <w:rPr>
          <w:rFonts w:ascii="Times New Roman"/>
          <w:b w:val="false"/>
          <w:i w:val="false"/>
          <w:color w:val="000000"/>
          <w:sz w:val="28"/>
        </w:rPr>
        <w:t xml:space="preserve">
                   0,5 г/см-ден аспайтын сүректалшықтық плиталар: </w:t>
      </w:r>
      <w:r>
        <w:br/>
      </w:r>
      <w:r>
        <w:rPr>
          <w:rFonts w:ascii="Times New Roman"/>
          <w:b w:val="false"/>
          <w:i w:val="false"/>
          <w:color w:val="000000"/>
          <w:sz w:val="28"/>
        </w:rPr>
        <w:t xml:space="preserve">
          4411.31  -- механикалық өңдеусiз немесе қаптаусыз </w:t>
      </w:r>
      <w:r>
        <w:br/>
      </w:r>
      <w:r>
        <w:rPr>
          <w:rFonts w:ascii="Times New Roman"/>
          <w:b w:val="false"/>
          <w:i w:val="false"/>
          <w:color w:val="000000"/>
          <w:sz w:val="28"/>
        </w:rPr>
        <w:t xml:space="preserve">
          4411.39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4411.91  -- механикалық өңдеусiз немесе қаптаусыз </w:t>
      </w:r>
      <w:r>
        <w:br/>
      </w:r>
      <w:r>
        <w:rPr>
          <w:rFonts w:ascii="Times New Roman"/>
          <w:b w:val="false"/>
          <w:i w:val="false"/>
          <w:color w:val="000000"/>
          <w:sz w:val="28"/>
        </w:rPr>
        <w:t xml:space="preserve">
          4411.99  -- өзгелерi </w:t>
      </w:r>
      <w:r>
        <w:br/>
      </w:r>
      <w:r>
        <w:rPr>
          <w:rFonts w:ascii="Times New Roman"/>
          <w:b w:val="false"/>
          <w:i w:val="false"/>
          <w:color w:val="000000"/>
          <w:sz w:val="28"/>
        </w:rPr>
        <w:t xml:space="preserve">
44.12              Қабатталған сүректен алынған жапсырылған </w:t>
      </w:r>
      <w:r>
        <w:br/>
      </w:r>
      <w:r>
        <w:rPr>
          <w:rFonts w:ascii="Times New Roman"/>
          <w:b w:val="false"/>
          <w:i w:val="false"/>
          <w:color w:val="000000"/>
          <w:sz w:val="28"/>
        </w:rPr>
        <w:t xml:space="preserve">
                   фанер, фанерленген панельдер және ұқсас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 әрқайсысының қалыңдығы 6 мм-ден асатын, тек </w:t>
      </w:r>
      <w:r>
        <w:br/>
      </w:r>
      <w:r>
        <w:rPr>
          <w:rFonts w:ascii="Times New Roman"/>
          <w:b w:val="false"/>
          <w:i w:val="false"/>
          <w:color w:val="000000"/>
          <w:sz w:val="28"/>
        </w:rPr>
        <w:t xml:space="preserve">
                   қана сүрек табақтарынан тұратын жапсырылған </w:t>
      </w:r>
      <w:r>
        <w:br/>
      </w:r>
      <w:r>
        <w:rPr>
          <w:rFonts w:ascii="Times New Roman"/>
          <w:b w:val="false"/>
          <w:i w:val="false"/>
          <w:color w:val="000000"/>
          <w:sz w:val="28"/>
        </w:rPr>
        <w:t xml:space="preserve">
                   фанер: </w:t>
      </w:r>
      <w:r>
        <w:br/>
      </w:r>
      <w:r>
        <w:rPr>
          <w:rFonts w:ascii="Times New Roman"/>
          <w:b w:val="false"/>
          <w:i w:val="false"/>
          <w:color w:val="000000"/>
          <w:sz w:val="28"/>
        </w:rPr>
        <w:t xml:space="preserve">
          4412.13  осы топтың субпозицияларына 1 ескертуде </w:t>
      </w:r>
      <w:r>
        <w:br/>
      </w:r>
      <w:r>
        <w:rPr>
          <w:rFonts w:ascii="Times New Roman"/>
          <w:b w:val="false"/>
          <w:i w:val="false"/>
          <w:color w:val="000000"/>
          <w:sz w:val="28"/>
        </w:rPr>
        <w:t xml:space="preserve">
                   көрсетiлген тропикалық тұқымдар сүректерiнен ең </w:t>
      </w:r>
      <w:r>
        <w:br/>
      </w:r>
      <w:r>
        <w:rPr>
          <w:rFonts w:ascii="Times New Roman"/>
          <w:b w:val="false"/>
          <w:i w:val="false"/>
          <w:color w:val="000000"/>
          <w:sz w:val="28"/>
        </w:rPr>
        <w:t xml:space="preserve">
                   болмағанда бір сыртқы қабаты бар </w:t>
      </w:r>
      <w:r>
        <w:br/>
      </w:r>
      <w:r>
        <w:rPr>
          <w:rFonts w:ascii="Times New Roman"/>
          <w:b w:val="false"/>
          <w:i w:val="false"/>
          <w:color w:val="000000"/>
          <w:sz w:val="28"/>
        </w:rPr>
        <w:t xml:space="preserve">
          4412.14  - жапырақты тұқымдар сүректерiнен ең болмағанда </w:t>
      </w:r>
      <w:r>
        <w:br/>
      </w:r>
      <w:r>
        <w:rPr>
          <w:rFonts w:ascii="Times New Roman"/>
          <w:b w:val="false"/>
          <w:i w:val="false"/>
          <w:color w:val="000000"/>
          <w:sz w:val="28"/>
        </w:rPr>
        <w:t xml:space="preserve">
                   бiр сыртқы қабаты бар өзгелерi </w:t>
      </w:r>
      <w:r>
        <w:br/>
      </w:r>
      <w:r>
        <w:rPr>
          <w:rFonts w:ascii="Times New Roman"/>
          <w:b w:val="false"/>
          <w:i w:val="false"/>
          <w:color w:val="000000"/>
          <w:sz w:val="28"/>
        </w:rPr>
        <w:t xml:space="preserve">
          4412.19  -- өзгелерi </w:t>
      </w:r>
      <w:r>
        <w:br/>
      </w:r>
      <w:r>
        <w:rPr>
          <w:rFonts w:ascii="Times New Roman"/>
          <w:b w:val="false"/>
          <w:i w:val="false"/>
          <w:color w:val="000000"/>
          <w:sz w:val="28"/>
        </w:rPr>
        <w:t xml:space="preserve">
                   - жапырақты тұқымдар сүректерiнен ең болмағанда </w:t>
      </w:r>
      <w:r>
        <w:br/>
      </w:r>
      <w:r>
        <w:rPr>
          <w:rFonts w:ascii="Times New Roman"/>
          <w:b w:val="false"/>
          <w:i w:val="false"/>
          <w:color w:val="000000"/>
          <w:sz w:val="28"/>
        </w:rPr>
        <w:t xml:space="preserve">
                   бiр сыртқы қабаты бар өзгелерi: </w:t>
      </w:r>
      <w:r>
        <w:br/>
      </w:r>
      <w:r>
        <w:rPr>
          <w:rFonts w:ascii="Times New Roman"/>
          <w:b w:val="false"/>
          <w:i w:val="false"/>
          <w:color w:val="000000"/>
          <w:sz w:val="28"/>
        </w:rPr>
        <w:t xml:space="preserve">
          4412.22  -- осы топтың субпозицияларына 1 ескертуде </w:t>
      </w:r>
      <w:r>
        <w:br/>
      </w:r>
      <w:r>
        <w:rPr>
          <w:rFonts w:ascii="Times New Roman"/>
          <w:b w:val="false"/>
          <w:i w:val="false"/>
          <w:color w:val="000000"/>
          <w:sz w:val="28"/>
        </w:rPr>
        <w:t xml:space="preserve">
                   көрсетiлген тропикалық тұқымдар сүректерiнен ең </w:t>
      </w:r>
      <w:r>
        <w:br/>
      </w:r>
      <w:r>
        <w:rPr>
          <w:rFonts w:ascii="Times New Roman"/>
          <w:b w:val="false"/>
          <w:i w:val="false"/>
          <w:color w:val="000000"/>
          <w:sz w:val="28"/>
        </w:rPr>
        <w:t xml:space="preserve">
                   болмағанда бiр сыртқы қабаты бар </w:t>
      </w:r>
      <w:r>
        <w:br/>
      </w:r>
      <w:r>
        <w:rPr>
          <w:rFonts w:ascii="Times New Roman"/>
          <w:b w:val="false"/>
          <w:i w:val="false"/>
          <w:color w:val="000000"/>
          <w:sz w:val="28"/>
        </w:rPr>
        <w:t xml:space="preserve">
          4412.23  -- сүрекжоңқа плиталардан ең болмағанда бiр </w:t>
      </w:r>
      <w:r>
        <w:br/>
      </w:r>
      <w:r>
        <w:rPr>
          <w:rFonts w:ascii="Times New Roman"/>
          <w:b w:val="false"/>
          <w:i w:val="false"/>
          <w:color w:val="000000"/>
          <w:sz w:val="28"/>
        </w:rPr>
        <w:t xml:space="preserve">
                   қабаты бар өзгелерi </w:t>
      </w:r>
      <w:r>
        <w:br/>
      </w:r>
      <w:r>
        <w:rPr>
          <w:rFonts w:ascii="Times New Roman"/>
          <w:b w:val="false"/>
          <w:i w:val="false"/>
          <w:color w:val="000000"/>
          <w:sz w:val="28"/>
        </w:rPr>
        <w:t xml:space="preserve">
          4412.29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4412.92  осы топтың субпозицияларына 1 ескертуде </w:t>
      </w:r>
      <w:r>
        <w:br/>
      </w:r>
      <w:r>
        <w:rPr>
          <w:rFonts w:ascii="Times New Roman"/>
          <w:b w:val="false"/>
          <w:i w:val="false"/>
          <w:color w:val="000000"/>
          <w:sz w:val="28"/>
        </w:rPr>
        <w:t xml:space="preserve">
                   көрсетiлген тропикалық тұқымдар сүректерiнен ең </w:t>
      </w:r>
      <w:r>
        <w:br/>
      </w:r>
      <w:r>
        <w:rPr>
          <w:rFonts w:ascii="Times New Roman"/>
          <w:b w:val="false"/>
          <w:i w:val="false"/>
          <w:color w:val="000000"/>
          <w:sz w:val="28"/>
        </w:rPr>
        <w:t xml:space="preserve">
                   болмағанда бiр сыртқы қабаты бар </w:t>
      </w:r>
      <w:r>
        <w:br/>
      </w:r>
      <w:r>
        <w:rPr>
          <w:rFonts w:ascii="Times New Roman"/>
          <w:b w:val="false"/>
          <w:i w:val="false"/>
          <w:color w:val="000000"/>
          <w:sz w:val="28"/>
        </w:rPr>
        <w:t xml:space="preserve">
          4412.93  -- сүреқжоңқа плиталардан ең болмағанда бiр </w:t>
      </w:r>
      <w:r>
        <w:br/>
      </w:r>
      <w:r>
        <w:rPr>
          <w:rFonts w:ascii="Times New Roman"/>
          <w:b w:val="false"/>
          <w:i w:val="false"/>
          <w:color w:val="000000"/>
          <w:sz w:val="28"/>
        </w:rPr>
        <w:t xml:space="preserve">
                   қабаты бар өзгелерi </w:t>
      </w:r>
      <w:r>
        <w:br/>
      </w:r>
      <w:r>
        <w:rPr>
          <w:rFonts w:ascii="Times New Roman"/>
          <w:b w:val="false"/>
          <w:i w:val="false"/>
          <w:color w:val="000000"/>
          <w:sz w:val="28"/>
        </w:rPr>
        <w:t xml:space="preserve">
          4412.99  - өзгелерi </w:t>
      </w:r>
      <w:r>
        <w:br/>
      </w:r>
      <w:r>
        <w:rPr>
          <w:rFonts w:ascii="Times New Roman"/>
          <w:b w:val="false"/>
          <w:i w:val="false"/>
          <w:color w:val="000000"/>
          <w:sz w:val="28"/>
        </w:rPr>
        <w:t xml:space="preserve">
44.13     4413.00  Блоктар, плиталар, бiлеулер немесе профильденген </w:t>
      </w:r>
      <w:r>
        <w:br/>
      </w:r>
      <w:r>
        <w:rPr>
          <w:rFonts w:ascii="Times New Roman"/>
          <w:b w:val="false"/>
          <w:i w:val="false"/>
          <w:color w:val="000000"/>
          <w:sz w:val="28"/>
        </w:rPr>
        <w:t xml:space="preserve">
                   нысандар түрiнде нығыздалған сүрек. </w:t>
      </w:r>
      <w:r>
        <w:br/>
      </w:r>
      <w:r>
        <w:rPr>
          <w:rFonts w:ascii="Times New Roman"/>
          <w:b w:val="false"/>
          <w:i w:val="false"/>
          <w:color w:val="000000"/>
          <w:sz w:val="28"/>
        </w:rPr>
        <w:t xml:space="preserve">
44.14     4414.00  Суреттер, фотосуреттер, айналар немесе ұқсас </w:t>
      </w:r>
      <w:r>
        <w:br/>
      </w:r>
      <w:r>
        <w:rPr>
          <w:rFonts w:ascii="Times New Roman"/>
          <w:b w:val="false"/>
          <w:i w:val="false"/>
          <w:color w:val="000000"/>
          <w:sz w:val="28"/>
        </w:rPr>
        <w:t xml:space="preserve">
                   заттарға арналған ағаш рамалар. </w:t>
      </w:r>
    </w:p>
    <w:p>
      <w:pPr>
        <w:spacing w:after="0"/>
        <w:ind w:left="0"/>
        <w:jc w:val="both"/>
      </w:pPr>
      <w:r>
        <w:rPr>
          <w:rFonts w:ascii="Times New Roman"/>
          <w:b w:val="false"/>
          <w:i w:val="false"/>
          <w:color w:val="000000"/>
          <w:sz w:val="28"/>
        </w:rPr>
        <w:t xml:space="preserve">IX бөлім </w:t>
      </w:r>
      <w:r>
        <w:br/>
      </w:r>
      <w:r>
        <w:rPr>
          <w:rFonts w:ascii="Times New Roman"/>
          <w:b w:val="false"/>
          <w:i w:val="false"/>
          <w:color w:val="000000"/>
          <w:sz w:val="28"/>
        </w:rPr>
        <w:t xml:space="preserve">
44-топ </w:t>
      </w:r>
      <w:r>
        <w:br/>
      </w:r>
      <w:r>
        <w:rPr>
          <w:rFonts w:ascii="Times New Roman"/>
          <w:b w:val="false"/>
          <w:i w:val="false"/>
          <w:color w:val="000000"/>
          <w:sz w:val="28"/>
        </w:rPr>
        <w:t xml:space="preserve">
44.15/21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44.15              Сүректен жасалған жәшiктер, қораптар, клеттер </w:t>
      </w:r>
      <w:r>
        <w:br/>
      </w:r>
      <w:r>
        <w:rPr>
          <w:rFonts w:ascii="Times New Roman"/>
          <w:b w:val="false"/>
          <w:i w:val="false"/>
          <w:color w:val="000000"/>
          <w:sz w:val="28"/>
        </w:rPr>
        <w:t xml:space="preserve">
                   немесе корзиналар, барабандар және ұқсас </w:t>
      </w:r>
      <w:r>
        <w:br/>
      </w:r>
      <w:r>
        <w:rPr>
          <w:rFonts w:ascii="Times New Roman"/>
          <w:b w:val="false"/>
          <w:i w:val="false"/>
          <w:color w:val="000000"/>
          <w:sz w:val="28"/>
        </w:rPr>
        <w:t xml:space="preserve">
                   ыдыс-қаптар: ағаштан жасалған кабельдiк </w:t>
      </w:r>
      <w:r>
        <w:br/>
      </w:r>
      <w:r>
        <w:rPr>
          <w:rFonts w:ascii="Times New Roman"/>
          <w:b w:val="false"/>
          <w:i w:val="false"/>
          <w:color w:val="000000"/>
          <w:sz w:val="28"/>
        </w:rPr>
        <w:t xml:space="preserve">
                   барабандар; паллеттер, табандықтар, және ағаштан </w:t>
      </w:r>
      <w:r>
        <w:br/>
      </w:r>
      <w:r>
        <w:rPr>
          <w:rFonts w:ascii="Times New Roman"/>
          <w:b w:val="false"/>
          <w:i w:val="false"/>
          <w:color w:val="000000"/>
          <w:sz w:val="28"/>
        </w:rPr>
        <w:t xml:space="preserve">
                   жасалған жүк-артқыш қалқандар; ағаш ернеушелер: </w:t>
      </w:r>
      <w:r>
        <w:br/>
      </w:r>
      <w:r>
        <w:rPr>
          <w:rFonts w:ascii="Times New Roman"/>
          <w:b w:val="false"/>
          <w:i w:val="false"/>
          <w:color w:val="000000"/>
          <w:sz w:val="28"/>
        </w:rPr>
        <w:t xml:space="preserve">
          4415.10  - жәшiктер, қораптар, орамдық клеттер немесе </w:t>
      </w:r>
      <w:r>
        <w:br/>
      </w:r>
      <w:r>
        <w:rPr>
          <w:rFonts w:ascii="Times New Roman"/>
          <w:b w:val="false"/>
          <w:i w:val="false"/>
          <w:color w:val="000000"/>
          <w:sz w:val="28"/>
        </w:rPr>
        <w:t xml:space="preserve">
                   корзиналар, барабандар және сүректен жасалған </w:t>
      </w:r>
      <w:r>
        <w:br/>
      </w:r>
      <w:r>
        <w:rPr>
          <w:rFonts w:ascii="Times New Roman"/>
          <w:b w:val="false"/>
          <w:i w:val="false"/>
          <w:color w:val="000000"/>
          <w:sz w:val="28"/>
        </w:rPr>
        <w:t xml:space="preserve">
                   ұқсас ыдыс-қаптар; кабельдiк барабандар </w:t>
      </w:r>
      <w:r>
        <w:br/>
      </w:r>
      <w:r>
        <w:rPr>
          <w:rFonts w:ascii="Times New Roman"/>
          <w:b w:val="false"/>
          <w:i w:val="false"/>
          <w:color w:val="000000"/>
          <w:sz w:val="28"/>
        </w:rPr>
        <w:t xml:space="preserve">
          4415.20  - паллеттер, табандықтар және ағаштан жасалған </w:t>
      </w:r>
      <w:r>
        <w:br/>
      </w:r>
      <w:r>
        <w:rPr>
          <w:rFonts w:ascii="Times New Roman"/>
          <w:b w:val="false"/>
          <w:i w:val="false"/>
          <w:color w:val="000000"/>
          <w:sz w:val="28"/>
        </w:rPr>
        <w:t xml:space="preserve">
                   жүк артқыш қалқандар; ернеушелер </w:t>
      </w:r>
      <w:r>
        <w:br/>
      </w:r>
      <w:r>
        <w:rPr>
          <w:rFonts w:ascii="Times New Roman"/>
          <w:b w:val="false"/>
          <w:i w:val="false"/>
          <w:color w:val="000000"/>
          <w:sz w:val="28"/>
        </w:rPr>
        <w:t xml:space="preserve">
44.16     4416.00  Сүректен жасалған күбiлер, күбiшелер, кеспектер, </w:t>
      </w:r>
      <w:r>
        <w:br/>
      </w:r>
      <w:r>
        <w:rPr>
          <w:rFonts w:ascii="Times New Roman"/>
          <w:b w:val="false"/>
          <w:i w:val="false"/>
          <w:color w:val="000000"/>
          <w:sz w:val="28"/>
        </w:rPr>
        <w:t xml:space="preserve">
                   кадкалар және күбiлiк бұйымдар және клепкаларды </w:t>
      </w:r>
      <w:r>
        <w:br/>
      </w:r>
      <w:r>
        <w:rPr>
          <w:rFonts w:ascii="Times New Roman"/>
          <w:b w:val="false"/>
          <w:i w:val="false"/>
          <w:color w:val="000000"/>
          <w:sz w:val="28"/>
        </w:rPr>
        <w:t xml:space="preserve">
                   қоса алғанда олардың бөлiктерi. </w:t>
      </w:r>
      <w:r>
        <w:br/>
      </w:r>
      <w:r>
        <w:rPr>
          <w:rFonts w:ascii="Times New Roman"/>
          <w:b w:val="false"/>
          <w:i w:val="false"/>
          <w:color w:val="000000"/>
          <w:sz w:val="28"/>
        </w:rPr>
        <w:t xml:space="preserve">
44.17     4417.00  Сүректен жасалған аспаптар, аспаптарға арналған </w:t>
      </w:r>
      <w:r>
        <w:br/>
      </w:r>
      <w:r>
        <w:rPr>
          <w:rFonts w:ascii="Times New Roman"/>
          <w:b w:val="false"/>
          <w:i w:val="false"/>
          <w:color w:val="000000"/>
          <w:sz w:val="28"/>
        </w:rPr>
        <w:t xml:space="preserve">
                   корпустар мен саптар. Сыпырғыштардың немесе </w:t>
      </w:r>
      <w:r>
        <w:br/>
      </w:r>
      <w:r>
        <w:rPr>
          <w:rFonts w:ascii="Times New Roman"/>
          <w:b w:val="false"/>
          <w:i w:val="false"/>
          <w:color w:val="000000"/>
          <w:sz w:val="28"/>
        </w:rPr>
        <w:t xml:space="preserve">
                   щеткалардың ағаш саптары және бөлiктерi; </w:t>
      </w:r>
      <w:r>
        <w:br/>
      </w:r>
      <w:r>
        <w:rPr>
          <w:rFonts w:ascii="Times New Roman"/>
          <w:b w:val="false"/>
          <w:i w:val="false"/>
          <w:color w:val="000000"/>
          <w:sz w:val="28"/>
        </w:rPr>
        <w:t xml:space="preserve">
                   ағаштан жасалған етiкшілiк қалыптар және аяқ </w:t>
      </w:r>
      <w:r>
        <w:br/>
      </w:r>
      <w:r>
        <w:rPr>
          <w:rFonts w:ascii="Times New Roman"/>
          <w:b w:val="false"/>
          <w:i w:val="false"/>
          <w:color w:val="000000"/>
          <w:sz w:val="28"/>
        </w:rPr>
        <w:t xml:space="preserve">
                   киiмге арналған созғыштар. </w:t>
      </w:r>
      <w:r>
        <w:br/>
      </w:r>
      <w:r>
        <w:rPr>
          <w:rFonts w:ascii="Times New Roman"/>
          <w:b w:val="false"/>
          <w:i w:val="false"/>
          <w:color w:val="000000"/>
          <w:sz w:val="28"/>
        </w:rPr>
        <w:t xml:space="preserve">
44.18              Ағаштан жасалған ұялы панельдердi, жинақталған </w:t>
      </w:r>
      <w:r>
        <w:br/>
      </w:r>
      <w:r>
        <w:rPr>
          <w:rFonts w:ascii="Times New Roman"/>
          <w:b w:val="false"/>
          <w:i w:val="false"/>
          <w:color w:val="000000"/>
          <w:sz w:val="28"/>
        </w:rPr>
        <w:t xml:space="preserve">
                   қалқандық паркеттi, жабынтақтаны және жабындық </w:t>
      </w:r>
      <w:r>
        <w:br/>
      </w:r>
      <w:r>
        <w:rPr>
          <w:rFonts w:ascii="Times New Roman"/>
          <w:b w:val="false"/>
          <w:i w:val="false"/>
          <w:color w:val="000000"/>
          <w:sz w:val="28"/>
        </w:rPr>
        <w:t xml:space="preserve">
                   қиынды ағаштарды қоса алғанда ағаштан жасалған, </w:t>
      </w:r>
      <w:r>
        <w:br/>
      </w:r>
      <w:r>
        <w:rPr>
          <w:rFonts w:ascii="Times New Roman"/>
          <w:b w:val="false"/>
          <w:i w:val="false"/>
          <w:color w:val="000000"/>
          <w:sz w:val="28"/>
        </w:rPr>
        <w:t xml:space="preserve">
                   құрылыстық, балташылық бұйымдар: </w:t>
      </w:r>
      <w:r>
        <w:br/>
      </w:r>
      <w:r>
        <w:rPr>
          <w:rFonts w:ascii="Times New Roman"/>
          <w:b w:val="false"/>
          <w:i w:val="false"/>
          <w:color w:val="000000"/>
          <w:sz w:val="28"/>
        </w:rPr>
        <w:t xml:space="preserve">
          4418.10  - терезелер, балкондық есiктер және олардың </w:t>
      </w:r>
      <w:r>
        <w:br/>
      </w:r>
      <w:r>
        <w:rPr>
          <w:rFonts w:ascii="Times New Roman"/>
          <w:b w:val="false"/>
          <w:i w:val="false"/>
          <w:color w:val="000000"/>
          <w:sz w:val="28"/>
        </w:rPr>
        <w:t xml:space="preserve">
                   рамалары </w:t>
      </w:r>
      <w:r>
        <w:br/>
      </w:r>
      <w:r>
        <w:rPr>
          <w:rFonts w:ascii="Times New Roman"/>
          <w:b w:val="false"/>
          <w:i w:val="false"/>
          <w:color w:val="000000"/>
          <w:sz w:val="28"/>
        </w:rPr>
        <w:t xml:space="preserve">
          4418.20  - есiктер және рамалары және табалдырықтары </w:t>
      </w:r>
      <w:r>
        <w:br/>
      </w:r>
      <w:r>
        <w:rPr>
          <w:rFonts w:ascii="Times New Roman"/>
          <w:b w:val="false"/>
          <w:i w:val="false"/>
          <w:color w:val="000000"/>
          <w:sz w:val="28"/>
        </w:rPr>
        <w:t xml:space="preserve">
          4418.30  - қалқандық паркет </w:t>
      </w:r>
      <w:r>
        <w:br/>
      </w:r>
      <w:r>
        <w:rPr>
          <w:rFonts w:ascii="Times New Roman"/>
          <w:b w:val="false"/>
          <w:i w:val="false"/>
          <w:color w:val="000000"/>
          <w:sz w:val="28"/>
        </w:rPr>
        <w:t xml:space="preserve">
          4418.40  - бетондауға арналған қалыптар </w:t>
      </w:r>
      <w:r>
        <w:br/>
      </w:r>
      <w:r>
        <w:rPr>
          <w:rFonts w:ascii="Times New Roman"/>
          <w:b w:val="false"/>
          <w:i w:val="false"/>
          <w:color w:val="000000"/>
          <w:sz w:val="28"/>
        </w:rPr>
        <w:t xml:space="preserve">
          4418.50  - жабынтақта және жабындық қиынды ағаштар </w:t>
      </w:r>
      <w:r>
        <w:br/>
      </w:r>
      <w:r>
        <w:rPr>
          <w:rFonts w:ascii="Times New Roman"/>
          <w:b w:val="false"/>
          <w:i w:val="false"/>
          <w:color w:val="000000"/>
          <w:sz w:val="28"/>
        </w:rPr>
        <w:t xml:space="preserve">
          4418.90  - өзгелерi </w:t>
      </w:r>
      <w:r>
        <w:br/>
      </w:r>
      <w:r>
        <w:rPr>
          <w:rFonts w:ascii="Times New Roman"/>
          <w:b w:val="false"/>
          <w:i w:val="false"/>
          <w:color w:val="000000"/>
          <w:sz w:val="28"/>
        </w:rPr>
        <w:t xml:space="preserve">
44.19     4419.00  Ағаштан жасалған асханалық және асүйлiк </w:t>
      </w:r>
      <w:r>
        <w:br/>
      </w:r>
      <w:r>
        <w:rPr>
          <w:rFonts w:ascii="Times New Roman"/>
          <w:b w:val="false"/>
          <w:i w:val="false"/>
          <w:color w:val="000000"/>
          <w:sz w:val="28"/>
        </w:rPr>
        <w:t xml:space="preserve">
                   керек-жарақтар. </w:t>
      </w:r>
      <w:r>
        <w:br/>
      </w:r>
      <w:r>
        <w:rPr>
          <w:rFonts w:ascii="Times New Roman"/>
          <w:b w:val="false"/>
          <w:i w:val="false"/>
          <w:color w:val="000000"/>
          <w:sz w:val="28"/>
        </w:rPr>
        <w:t xml:space="preserve">
44.20              Таскестелiк және ойып безендiрiлген бұйымдар; </w:t>
      </w:r>
      <w:r>
        <w:br/>
      </w:r>
      <w:r>
        <w:rPr>
          <w:rFonts w:ascii="Times New Roman"/>
          <w:b w:val="false"/>
          <w:i w:val="false"/>
          <w:color w:val="000000"/>
          <w:sz w:val="28"/>
        </w:rPr>
        <w:t xml:space="preserve">
                   ағаштан жасалған зергерлiк және пышақтық немесе </w:t>
      </w:r>
      <w:r>
        <w:br/>
      </w:r>
      <w:r>
        <w:rPr>
          <w:rFonts w:ascii="Times New Roman"/>
          <w:b w:val="false"/>
          <w:i w:val="false"/>
          <w:color w:val="000000"/>
          <w:sz w:val="28"/>
        </w:rPr>
        <w:t xml:space="preserve">
                   ұқсас бұйымдарға арналған қобдишалар және </w:t>
      </w:r>
      <w:r>
        <w:br/>
      </w:r>
      <w:r>
        <w:rPr>
          <w:rFonts w:ascii="Times New Roman"/>
          <w:b w:val="false"/>
          <w:i w:val="false"/>
          <w:color w:val="000000"/>
          <w:sz w:val="28"/>
        </w:rPr>
        <w:t xml:space="preserve">
                   қораптар; ағаштан жасалған статуэткалар және </w:t>
      </w:r>
      <w:r>
        <w:br/>
      </w:r>
      <w:r>
        <w:rPr>
          <w:rFonts w:ascii="Times New Roman"/>
          <w:b w:val="false"/>
          <w:i w:val="false"/>
          <w:color w:val="000000"/>
          <w:sz w:val="28"/>
        </w:rPr>
        <w:t xml:space="preserve">
                   басқа декоративтiк бұйымдар, 94-топ </w:t>
      </w:r>
      <w:r>
        <w:br/>
      </w:r>
      <w:r>
        <w:rPr>
          <w:rFonts w:ascii="Times New Roman"/>
          <w:b w:val="false"/>
          <w:i w:val="false"/>
          <w:color w:val="000000"/>
          <w:sz w:val="28"/>
        </w:rPr>
        <w:t xml:space="preserve">
                   көрсетiлмеген ағаштан жасалған жиhаздық заттар: </w:t>
      </w:r>
      <w:r>
        <w:br/>
      </w:r>
      <w:r>
        <w:rPr>
          <w:rFonts w:ascii="Times New Roman"/>
          <w:b w:val="false"/>
          <w:i w:val="false"/>
          <w:color w:val="000000"/>
          <w:sz w:val="28"/>
        </w:rPr>
        <w:t xml:space="preserve">
          4420.10  ағаштан жасалған статуэткалар және басқа </w:t>
      </w:r>
      <w:r>
        <w:br/>
      </w:r>
      <w:r>
        <w:rPr>
          <w:rFonts w:ascii="Times New Roman"/>
          <w:b w:val="false"/>
          <w:i w:val="false"/>
          <w:color w:val="000000"/>
          <w:sz w:val="28"/>
        </w:rPr>
        <w:t xml:space="preserve">
                   декоративтiк бұйымдар </w:t>
      </w:r>
      <w:r>
        <w:br/>
      </w:r>
      <w:r>
        <w:rPr>
          <w:rFonts w:ascii="Times New Roman"/>
          <w:b w:val="false"/>
          <w:i w:val="false"/>
          <w:color w:val="000000"/>
          <w:sz w:val="28"/>
        </w:rPr>
        <w:t xml:space="preserve">
          4420.90  - өзгелерi </w:t>
      </w:r>
      <w:r>
        <w:br/>
      </w:r>
      <w:r>
        <w:rPr>
          <w:rFonts w:ascii="Times New Roman"/>
          <w:b w:val="false"/>
          <w:i w:val="false"/>
          <w:color w:val="000000"/>
          <w:sz w:val="28"/>
        </w:rPr>
        <w:t xml:space="preserve">
44.21              Ағаштан жасалған басқа бұйымдар: </w:t>
      </w:r>
      <w:r>
        <w:br/>
      </w:r>
      <w:r>
        <w:rPr>
          <w:rFonts w:ascii="Times New Roman"/>
          <w:b w:val="false"/>
          <w:i w:val="false"/>
          <w:color w:val="000000"/>
          <w:sz w:val="28"/>
        </w:rPr>
        <w:t xml:space="preserve">
          4421.10  - киiм iлуге арналған iлгiштер </w:t>
      </w:r>
      <w:r>
        <w:br/>
      </w:r>
      <w:r>
        <w:rPr>
          <w:rFonts w:ascii="Times New Roman"/>
          <w:b w:val="false"/>
          <w:i w:val="false"/>
          <w:color w:val="000000"/>
          <w:sz w:val="28"/>
        </w:rPr>
        <w:t xml:space="preserve">
          4421.90  - өзгелерi </w:t>
      </w:r>
    </w:p>
    <w:p>
      <w:pPr>
        <w:spacing w:after="0"/>
        <w:ind w:left="0"/>
        <w:jc w:val="both"/>
      </w:pPr>
      <w:r>
        <w:rPr>
          <w:rFonts w:ascii="Times New Roman"/>
          <w:b w:val="false"/>
          <w:i w:val="false"/>
          <w:color w:val="000000"/>
          <w:sz w:val="28"/>
        </w:rPr>
        <w:t xml:space="preserve">IX бөлiм </w:t>
      </w:r>
      <w:r>
        <w:br/>
      </w:r>
      <w:r>
        <w:rPr>
          <w:rFonts w:ascii="Times New Roman"/>
          <w:b w:val="false"/>
          <w:i w:val="false"/>
          <w:color w:val="000000"/>
          <w:sz w:val="28"/>
        </w:rPr>
        <w:t xml:space="preserve">
45-топ </w:t>
      </w:r>
      <w:r>
        <w:br/>
      </w:r>
      <w:r>
        <w:rPr>
          <w:rFonts w:ascii="Times New Roman"/>
          <w:b w:val="false"/>
          <w:i w:val="false"/>
          <w:color w:val="000000"/>
          <w:sz w:val="28"/>
        </w:rPr>
        <w:t xml:space="preserve">
45.01/04 </w:t>
      </w:r>
    </w:p>
    <w:p>
      <w:pPr>
        <w:spacing w:after="0"/>
        <w:ind w:left="0"/>
        <w:jc w:val="left"/>
      </w:pPr>
      <w:r>
        <w:rPr>
          <w:rFonts w:ascii="Times New Roman"/>
          <w:b/>
          <w:i w:val="false"/>
          <w:color w:val="000000"/>
        </w:rPr>
        <w:t xml:space="preserve"> 45-топ </w:t>
      </w:r>
      <w:r>
        <w:br/>
      </w:r>
      <w:r>
        <w:rPr>
          <w:rFonts w:ascii="Times New Roman"/>
          <w:b/>
          <w:i w:val="false"/>
          <w:color w:val="000000"/>
        </w:rPr>
        <w:t xml:space="preserve">
Тығын және одан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Осы топқа енгiзiлмейтiндер: </w:t>
      </w:r>
      <w:r>
        <w:br/>
      </w:r>
      <w:r>
        <w:rPr>
          <w:rFonts w:ascii="Times New Roman"/>
          <w:b w:val="false"/>
          <w:i w:val="false"/>
          <w:color w:val="000000"/>
          <w:sz w:val="28"/>
        </w:rPr>
        <w:t xml:space="preserve">
      (а) 64-топтың аяқ киiмдерi немесе аяқ киiмдердiң бөлiктерi; </w:t>
      </w:r>
      <w:r>
        <w:br/>
      </w:r>
      <w:r>
        <w:rPr>
          <w:rFonts w:ascii="Times New Roman"/>
          <w:b w:val="false"/>
          <w:i w:val="false"/>
          <w:color w:val="000000"/>
          <w:sz w:val="28"/>
        </w:rPr>
        <w:t xml:space="preserve">
      (б) 65-топтың бас киiмдерi немесе олардың бөлiктерi; немесе </w:t>
      </w:r>
      <w:r>
        <w:br/>
      </w:r>
      <w:r>
        <w:rPr>
          <w:rFonts w:ascii="Times New Roman"/>
          <w:b w:val="false"/>
          <w:i w:val="false"/>
          <w:color w:val="000000"/>
          <w:sz w:val="28"/>
        </w:rPr>
        <w:t xml:space="preserve">
      (в) 95-топтың бұйымдары (мысалы, ойыншықтар, ойындар, спорттық мүкәммәл).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45.01              Өңделмеген немесе алғашқы өңдеуден өткен </w:t>
      </w:r>
      <w:r>
        <w:br/>
      </w:r>
      <w:r>
        <w:rPr>
          <w:rFonts w:ascii="Times New Roman"/>
          <w:b w:val="false"/>
          <w:i w:val="false"/>
          <w:color w:val="000000"/>
          <w:sz w:val="28"/>
        </w:rPr>
        <w:t xml:space="preserve">
                   табиғи тығын; тығынның қалдықтары; </w:t>
      </w:r>
      <w:r>
        <w:br/>
      </w:r>
      <w:r>
        <w:rPr>
          <w:rFonts w:ascii="Times New Roman"/>
          <w:b w:val="false"/>
          <w:i w:val="false"/>
          <w:color w:val="000000"/>
          <w:sz w:val="28"/>
        </w:rPr>
        <w:t xml:space="preserve">
                   ұсақталған, түйiршiктенген немесе батырылған </w:t>
      </w:r>
      <w:r>
        <w:br/>
      </w:r>
      <w:r>
        <w:rPr>
          <w:rFonts w:ascii="Times New Roman"/>
          <w:b w:val="false"/>
          <w:i w:val="false"/>
          <w:color w:val="000000"/>
          <w:sz w:val="28"/>
        </w:rPr>
        <w:t xml:space="preserve">
                   тығын: </w:t>
      </w:r>
      <w:r>
        <w:br/>
      </w:r>
      <w:r>
        <w:rPr>
          <w:rFonts w:ascii="Times New Roman"/>
          <w:b w:val="false"/>
          <w:i w:val="false"/>
          <w:color w:val="000000"/>
          <w:sz w:val="28"/>
        </w:rPr>
        <w:t xml:space="preserve">
          4501.10  - өңделмеген немесе алғашқы өңдеуден өткен табиғи </w:t>
      </w:r>
      <w:r>
        <w:br/>
      </w:r>
      <w:r>
        <w:rPr>
          <w:rFonts w:ascii="Times New Roman"/>
          <w:b w:val="false"/>
          <w:i w:val="false"/>
          <w:color w:val="000000"/>
          <w:sz w:val="28"/>
        </w:rPr>
        <w:t xml:space="preserve">
                   тығын </w:t>
      </w:r>
      <w:r>
        <w:br/>
      </w:r>
      <w:r>
        <w:rPr>
          <w:rFonts w:ascii="Times New Roman"/>
          <w:b w:val="false"/>
          <w:i w:val="false"/>
          <w:color w:val="000000"/>
          <w:sz w:val="28"/>
        </w:rPr>
        <w:t xml:space="preserve">
          4501.90  - өзгелерi </w:t>
      </w:r>
      <w:r>
        <w:br/>
      </w:r>
      <w:r>
        <w:rPr>
          <w:rFonts w:ascii="Times New Roman"/>
          <w:b w:val="false"/>
          <w:i w:val="false"/>
          <w:color w:val="000000"/>
          <w:sz w:val="28"/>
        </w:rPr>
        <w:t xml:space="preserve">
45.02     4502.00  Сыртқы қабаты алынып тасталған немесе кесiлген, </w:t>
      </w:r>
      <w:r>
        <w:br/>
      </w:r>
      <w:r>
        <w:rPr>
          <w:rFonts w:ascii="Times New Roman"/>
          <w:b w:val="false"/>
          <w:i w:val="false"/>
          <w:color w:val="000000"/>
          <w:sz w:val="28"/>
        </w:rPr>
        <w:t xml:space="preserve">
                   тiкбұрышты (шаршылықты қоса алғанда) блоктар, </w:t>
      </w:r>
      <w:r>
        <w:br/>
      </w:r>
      <w:r>
        <w:rPr>
          <w:rFonts w:ascii="Times New Roman"/>
          <w:b w:val="false"/>
          <w:i w:val="false"/>
          <w:color w:val="000000"/>
          <w:sz w:val="28"/>
        </w:rPr>
        <w:t xml:space="preserve">
                   плиталар, табақтар немесе жолақтар түрiндегi </w:t>
      </w:r>
      <w:r>
        <w:br/>
      </w:r>
      <w:r>
        <w:rPr>
          <w:rFonts w:ascii="Times New Roman"/>
          <w:b w:val="false"/>
          <w:i w:val="false"/>
          <w:color w:val="000000"/>
          <w:sz w:val="28"/>
        </w:rPr>
        <w:t xml:space="preserve">
                   табиғи тығын (үшкiр жиектерi бар тығындар мен </w:t>
      </w:r>
      <w:r>
        <w:br/>
      </w:r>
      <w:r>
        <w:rPr>
          <w:rFonts w:ascii="Times New Roman"/>
          <w:b w:val="false"/>
          <w:i w:val="false"/>
          <w:color w:val="000000"/>
          <w:sz w:val="28"/>
        </w:rPr>
        <w:t xml:space="preserve">
                   бiтеуiштердi әзiрлеу үшiн қолданылатын </w:t>
      </w:r>
      <w:r>
        <w:br/>
      </w:r>
      <w:r>
        <w:rPr>
          <w:rFonts w:ascii="Times New Roman"/>
          <w:b w:val="false"/>
          <w:i w:val="false"/>
          <w:color w:val="000000"/>
          <w:sz w:val="28"/>
        </w:rPr>
        <w:t xml:space="preserve">
                   дайындауларды қоса алғанда). </w:t>
      </w:r>
      <w:r>
        <w:br/>
      </w:r>
      <w:r>
        <w:rPr>
          <w:rFonts w:ascii="Times New Roman"/>
          <w:b w:val="false"/>
          <w:i w:val="false"/>
          <w:color w:val="000000"/>
          <w:sz w:val="28"/>
        </w:rPr>
        <w:t xml:space="preserve">
45.03              Табиғи тығыннан жасалған бұйымдар: </w:t>
      </w:r>
      <w:r>
        <w:br/>
      </w:r>
      <w:r>
        <w:rPr>
          <w:rFonts w:ascii="Times New Roman"/>
          <w:b w:val="false"/>
          <w:i w:val="false"/>
          <w:color w:val="000000"/>
          <w:sz w:val="28"/>
        </w:rPr>
        <w:t xml:space="preserve">
          4503.10  - тығындар мен бiтеуiштер </w:t>
      </w:r>
      <w:r>
        <w:br/>
      </w:r>
      <w:r>
        <w:rPr>
          <w:rFonts w:ascii="Times New Roman"/>
          <w:b w:val="false"/>
          <w:i w:val="false"/>
          <w:color w:val="000000"/>
          <w:sz w:val="28"/>
        </w:rPr>
        <w:t xml:space="preserve">
          4503.90  - өзгелерi </w:t>
      </w:r>
      <w:r>
        <w:br/>
      </w:r>
      <w:r>
        <w:rPr>
          <w:rFonts w:ascii="Times New Roman"/>
          <w:b w:val="false"/>
          <w:i w:val="false"/>
          <w:color w:val="000000"/>
          <w:sz w:val="28"/>
        </w:rPr>
        <w:t xml:space="preserve">
45.04              Агломерленген тығын (байланыстырғыш заттекпен </w:t>
      </w:r>
      <w:r>
        <w:br/>
      </w:r>
      <w:r>
        <w:rPr>
          <w:rFonts w:ascii="Times New Roman"/>
          <w:b w:val="false"/>
          <w:i w:val="false"/>
          <w:color w:val="000000"/>
          <w:sz w:val="28"/>
        </w:rPr>
        <w:t xml:space="preserve">
                   немесе онсыз) және одан жасалған бұйымдар: </w:t>
      </w:r>
      <w:r>
        <w:br/>
      </w:r>
      <w:r>
        <w:rPr>
          <w:rFonts w:ascii="Times New Roman"/>
          <w:b w:val="false"/>
          <w:i w:val="false"/>
          <w:color w:val="000000"/>
          <w:sz w:val="28"/>
        </w:rPr>
        <w:t xml:space="preserve">
          4504.10  - блоктар, плиталар, табақтар және жолақтар; </w:t>
      </w:r>
      <w:r>
        <w:br/>
      </w:r>
      <w:r>
        <w:rPr>
          <w:rFonts w:ascii="Times New Roman"/>
          <w:b w:val="false"/>
          <w:i w:val="false"/>
          <w:color w:val="000000"/>
          <w:sz w:val="28"/>
        </w:rPr>
        <w:t xml:space="preserve">
                   кез-келген нысандағы плиткалар; дискiлердi қоса </w:t>
      </w:r>
      <w:r>
        <w:br/>
      </w:r>
      <w:r>
        <w:rPr>
          <w:rFonts w:ascii="Times New Roman"/>
          <w:b w:val="false"/>
          <w:i w:val="false"/>
          <w:color w:val="000000"/>
          <w:sz w:val="28"/>
        </w:rPr>
        <w:t xml:space="preserve">
                   алғанда тұтас цилиндрлер </w:t>
      </w:r>
      <w:r>
        <w:br/>
      </w:r>
      <w:r>
        <w:rPr>
          <w:rFonts w:ascii="Times New Roman"/>
          <w:b w:val="false"/>
          <w:i w:val="false"/>
          <w:color w:val="000000"/>
          <w:sz w:val="28"/>
        </w:rPr>
        <w:t xml:space="preserve">
          4504.90  - өзгелерi </w:t>
      </w:r>
    </w:p>
    <w:p>
      <w:pPr>
        <w:spacing w:after="0"/>
        <w:ind w:left="0"/>
        <w:jc w:val="both"/>
      </w:pPr>
      <w:r>
        <w:rPr>
          <w:rFonts w:ascii="Times New Roman"/>
          <w:b w:val="false"/>
          <w:i w:val="false"/>
          <w:color w:val="000000"/>
          <w:sz w:val="28"/>
        </w:rPr>
        <w:t xml:space="preserve">IX бөлiм </w:t>
      </w:r>
      <w:r>
        <w:br/>
      </w:r>
      <w:r>
        <w:rPr>
          <w:rFonts w:ascii="Times New Roman"/>
          <w:b w:val="false"/>
          <w:i w:val="false"/>
          <w:color w:val="000000"/>
          <w:sz w:val="28"/>
        </w:rPr>
        <w:t xml:space="preserve">
46-топ </w:t>
      </w:r>
      <w:r>
        <w:br/>
      </w:r>
      <w:r>
        <w:rPr>
          <w:rFonts w:ascii="Times New Roman"/>
          <w:b w:val="false"/>
          <w:i w:val="false"/>
          <w:color w:val="000000"/>
          <w:sz w:val="28"/>
        </w:rPr>
        <w:t xml:space="preserve">
46.01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46-топ </w:t>
      </w:r>
      <w:r>
        <w:br/>
      </w:r>
      <w:r>
        <w:rPr>
          <w:rFonts w:ascii="Times New Roman"/>
          <w:b/>
          <w:i w:val="false"/>
          <w:color w:val="000000"/>
        </w:rPr>
        <w:t xml:space="preserve">
Өруге арналған сабаннан, альфадан және өзге </w:t>
      </w:r>
      <w:r>
        <w:br/>
      </w:r>
      <w:r>
        <w:rPr>
          <w:rFonts w:ascii="Times New Roman"/>
          <w:b/>
          <w:i w:val="false"/>
          <w:color w:val="000000"/>
        </w:rPr>
        <w:t xml:space="preserve">
материалдардан жасалған бұйымдар; корзиналық </w:t>
      </w:r>
      <w:r>
        <w:br/>
      </w:r>
      <w:r>
        <w:rPr>
          <w:rFonts w:ascii="Times New Roman"/>
          <w:b/>
          <w:i w:val="false"/>
          <w:color w:val="000000"/>
        </w:rPr>
        <w:t xml:space="preserve">
бұйымдар және өрiлген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Осы топтағы "өруге арналған материалдар" терминi өруге, қайта өруге немесе ұқсас процестер үшiн жарамды түрдегi немесе жағдайдағы материалдарды бiлдiредi; бұл материалдарға табиғи былғарыдан немесе композициялық былғарыдан, киiзден, не фетрден, не болмаса тоқымалық емес материалдардан алынған жолақтарды немесе ленталардан басқа, адамның шашын, аттың шашын тоқымалық созбаларды немесе иiрiмжiптi, не моножiптi және 54-топтағы ұқсас жiптердi қоспағанда, сабан, тал шыбықтары, бамбук, таяқ, қамыс, сүректiң жолақтары, өзге өсiмдiктер материалдарының жолақтары (мысалы, қабықтың жолақтары, тар жапырақтар және рафия немесе ендi жапырақтардан ойылған жолақтар), иiрiлуге ұшырамаған табиғи тоқымалық талшықтар, моножiп немесе жолақ және лента немесе пластмассадан алынған ұқсас нысандар, қағаздан алынған жолақтар немесе ленталар жатады. </w:t>
      </w:r>
      <w:r>
        <w:br/>
      </w:r>
      <w:r>
        <w:rPr>
          <w:rFonts w:ascii="Times New Roman"/>
          <w:b w:val="false"/>
          <w:i w:val="false"/>
          <w:color w:val="000000"/>
          <w:sz w:val="28"/>
        </w:rPr>
        <w:t xml:space="preserve">
      2.- Осы топқа енгiзiлмейтiндер: </w:t>
      </w:r>
      <w:r>
        <w:br/>
      </w:r>
      <w:r>
        <w:rPr>
          <w:rFonts w:ascii="Times New Roman"/>
          <w:b w:val="false"/>
          <w:i w:val="false"/>
          <w:color w:val="000000"/>
          <w:sz w:val="28"/>
        </w:rPr>
        <w:t xml:space="preserve">
      (а) 48.14 тауар позициясының қабырғаға iлетiн жабындары; </w:t>
      </w:r>
      <w:r>
        <w:br/>
      </w:r>
      <w:r>
        <w:rPr>
          <w:rFonts w:ascii="Times New Roman"/>
          <w:b w:val="false"/>
          <w:i w:val="false"/>
          <w:color w:val="000000"/>
          <w:sz w:val="28"/>
        </w:rPr>
        <w:t xml:space="preserve">
      (б) өрiлген немесе өрiлмеген жiңiшке арқандар, арқандар немесе тростар (56.07 тауар позициясы); </w:t>
      </w:r>
      <w:r>
        <w:br/>
      </w:r>
      <w:r>
        <w:rPr>
          <w:rFonts w:ascii="Times New Roman"/>
          <w:b w:val="false"/>
          <w:i w:val="false"/>
          <w:color w:val="000000"/>
          <w:sz w:val="28"/>
        </w:rPr>
        <w:t xml:space="preserve">
      (в) 64- немесе 65-топтың аяқ киiмдерi немесе бас киiмдерi немесе олардың бөлiктерi: </w:t>
      </w:r>
      <w:r>
        <w:br/>
      </w:r>
      <w:r>
        <w:rPr>
          <w:rFonts w:ascii="Times New Roman"/>
          <w:b w:val="false"/>
          <w:i w:val="false"/>
          <w:color w:val="000000"/>
          <w:sz w:val="28"/>
        </w:rPr>
        <w:t xml:space="preserve">
      (г) өруге арналған материалдардан жасалған көлiк құралдары немесе көлiк құралдарының кузовтары (87-топ); немесе </w:t>
      </w:r>
      <w:r>
        <w:br/>
      </w:r>
      <w:r>
        <w:rPr>
          <w:rFonts w:ascii="Times New Roman"/>
          <w:b w:val="false"/>
          <w:i w:val="false"/>
          <w:color w:val="000000"/>
          <w:sz w:val="28"/>
        </w:rPr>
        <w:t xml:space="preserve">
      (д) 94-топтың бұйымдары (мысалы, жиhаз, лампа және жарықтандырғыш жабдықтар). </w:t>
      </w:r>
      <w:r>
        <w:br/>
      </w:r>
      <w:r>
        <w:rPr>
          <w:rFonts w:ascii="Times New Roman"/>
          <w:b w:val="false"/>
          <w:i w:val="false"/>
          <w:color w:val="000000"/>
          <w:sz w:val="28"/>
        </w:rPr>
        <w:t xml:space="preserve">
      3.-46.01 тауар позициясындағы "өруге арналған материалдар, паралелль иiрiмдер болып қосылған өруге арналған материалдардан жасалған өрiлген және соған ұқсас бұйымдар" терминi, иiруге ұшыраған тоқымалық материалдар оларды қосу үшiн қолданылатыны немесе қолданылмайтынына қарамастан табақ нысанында қатар-қатар орналасқан және бiрiктiрiлген өруге арналған материалдарды, өруге арналған материалдардан жасалған өрiлген және соған ұқсас бұйымдарды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46.01              Жолақтар немесе ленталар болып бiрiктiрiлген </w:t>
      </w:r>
      <w:r>
        <w:br/>
      </w:r>
      <w:r>
        <w:rPr>
          <w:rFonts w:ascii="Times New Roman"/>
          <w:b w:val="false"/>
          <w:i w:val="false"/>
          <w:color w:val="000000"/>
          <w:sz w:val="28"/>
        </w:rPr>
        <w:t xml:space="preserve">
                   немесе бiрiктiрiлмеген өруге арналған </w:t>
      </w:r>
      <w:r>
        <w:br/>
      </w:r>
      <w:r>
        <w:rPr>
          <w:rFonts w:ascii="Times New Roman"/>
          <w:b w:val="false"/>
          <w:i w:val="false"/>
          <w:color w:val="000000"/>
          <w:sz w:val="28"/>
        </w:rPr>
        <w:t xml:space="preserve">
                   материалдардан жасалған өрiлген және соған </w:t>
      </w:r>
      <w:r>
        <w:br/>
      </w:r>
      <w:r>
        <w:rPr>
          <w:rFonts w:ascii="Times New Roman"/>
          <w:b w:val="false"/>
          <w:i w:val="false"/>
          <w:color w:val="000000"/>
          <w:sz w:val="28"/>
        </w:rPr>
        <w:t xml:space="preserve">
                   ұқcac бұйымдар; өpугe арналған материалдар, </w:t>
      </w:r>
      <w:r>
        <w:br/>
      </w:r>
      <w:r>
        <w:rPr>
          <w:rFonts w:ascii="Times New Roman"/>
          <w:b w:val="false"/>
          <w:i w:val="false"/>
          <w:color w:val="000000"/>
          <w:sz w:val="28"/>
        </w:rPr>
        <w:t xml:space="preserve">
                   параллель иiрiмдер болып қосылған немесе </w:t>
      </w:r>
      <w:r>
        <w:br/>
      </w:r>
      <w:r>
        <w:rPr>
          <w:rFonts w:ascii="Times New Roman"/>
          <w:b w:val="false"/>
          <w:i w:val="false"/>
          <w:color w:val="000000"/>
          <w:sz w:val="28"/>
        </w:rPr>
        <w:t xml:space="preserve">
                   табақтар түрiнде тоқылған бiтiрiлген немесе </w:t>
      </w:r>
      <w:r>
        <w:br/>
      </w:r>
      <w:r>
        <w:rPr>
          <w:rFonts w:ascii="Times New Roman"/>
          <w:b w:val="false"/>
          <w:i w:val="false"/>
          <w:color w:val="000000"/>
          <w:sz w:val="28"/>
        </w:rPr>
        <w:t xml:space="preserve">
                   бiтiрiлмеген, өрiлген және соған ұқсас бұйымдар </w:t>
      </w:r>
      <w:r>
        <w:br/>
      </w:r>
      <w:r>
        <w:rPr>
          <w:rFonts w:ascii="Times New Roman"/>
          <w:b w:val="false"/>
          <w:i w:val="false"/>
          <w:color w:val="000000"/>
          <w:sz w:val="28"/>
        </w:rPr>
        <w:t xml:space="preserve">
                   (мысалы, кiлемшелер, шилер, кермe шымылдықтар): </w:t>
      </w:r>
      <w:r>
        <w:br/>
      </w:r>
      <w:r>
        <w:rPr>
          <w:rFonts w:ascii="Times New Roman"/>
          <w:b w:val="false"/>
          <w:i w:val="false"/>
          <w:color w:val="000000"/>
          <w:sz w:val="28"/>
        </w:rPr>
        <w:t xml:space="preserve">
          4601.20  - өсiмдiктер материалдарынан жасалған кiлемшелер, </w:t>
      </w:r>
      <w:r>
        <w:br/>
      </w:r>
      <w:r>
        <w:rPr>
          <w:rFonts w:ascii="Times New Roman"/>
          <w:b w:val="false"/>
          <w:i w:val="false"/>
          <w:color w:val="000000"/>
          <w:sz w:val="28"/>
        </w:rPr>
        <w:t xml:space="preserve">
                   шилер және керме шымылдықтар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4601.91  - өсiмдiктер материалдарынан </w:t>
      </w:r>
      <w:r>
        <w:br/>
      </w:r>
      <w:r>
        <w:rPr>
          <w:rFonts w:ascii="Times New Roman"/>
          <w:b w:val="false"/>
          <w:i w:val="false"/>
          <w:color w:val="000000"/>
          <w:sz w:val="28"/>
        </w:rPr>
        <w:t xml:space="preserve">
          4601.99  - өзгелерi     </w:t>
      </w:r>
    </w:p>
    <w:p>
      <w:pPr>
        <w:spacing w:after="0"/>
        <w:ind w:left="0"/>
        <w:jc w:val="both"/>
      </w:pPr>
      <w:r>
        <w:rPr>
          <w:rFonts w:ascii="Times New Roman"/>
          <w:b w:val="false"/>
          <w:i w:val="false"/>
          <w:color w:val="000000"/>
          <w:sz w:val="28"/>
        </w:rPr>
        <w:t xml:space="preserve">            IX бөлiм </w:t>
      </w:r>
      <w:r>
        <w:br/>
      </w:r>
      <w:r>
        <w:rPr>
          <w:rFonts w:ascii="Times New Roman"/>
          <w:b w:val="false"/>
          <w:i w:val="false"/>
          <w:color w:val="000000"/>
          <w:sz w:val="28"/>
        </w:rPr>
        <w:t xml:space="preserve">
46-топ </w:t>
      </w:r>
      <w:r>
        <w:br/>
      </w:r>
      <w:r>
        <w:rPr>
          <w:rFonts w:ascii="Times New Roman"/>
          <w:b w:val="false"/>
          <w:i w:val="false"/>
          <w:color w:val="000000"/>
          <w:sz w:val="28"/>
        </w:rPr>
        <w:t xml:space="preserve">
46.01/02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w:t>
      </w:r>
      <w:r>
        <w:br/>
      </w:r>
      <w:r>
        <w:rPr>
          <w:rFonts w:ascii="Times New Roman"/>
          <w:b w:val="false"/>
          <w:i w:val="false"/>
          <w:color w:val="000000"/>
          <w:sz w:val="28"/>
        </w:rPr>
        <w:t xml:space="preserve">
  46.02              Нысан бойынша тiкелей өруге арналған </w:t>
      </w:r>
      <w:r>
        <w:br/>
      </w:r>
      <w:r>
        <w:rPr>
          <w:rFonts w:ascii="Times New Roman"/>
          <w:b w:val="false"/>
          <w:i w:val="false"/>
          <w:color w:val="000000"/>
          <w:sz w:val="28"/>
        </w:rPr>
        <w:t xml:space="preserve">
                   материалдардан немесе 46.01 тауар позициясының </w:t>
      </w:r>
      <w:r>
        <w:br/>
      </w:r>
      <w:r>
        <w:rPr>
          <w:rFonts w:ascii="Times New Roman"/>
          <w:b w:val="false"/>
          <w:i w:val="false"/>
          <w:color w:val="000000"/>
          <w:sz w:val="28"/>
        </w:rPr>
        <w:t xml:space="preserve">
                   тауарларынан жасалған корзиналық, өрiлген және </w:t>
      </w:r>
      <w:r>
        <w:br/>
      </w:r>
      <w:r>
        <w:rPr>
          <w:rFonts w:ascii="Times New Roman"/>
          <w:b w:val="false"/>
          <w:i w:val="false"/>
          <w:color w:val="000000"/>
          <w:sz w:val="28"/>
        </w:rPr>
        <w:t xml:space="preserve">
                   басқа бұйымдар; люфтен жасалған бұйымдар: </w:t>
      </w:r>
      <w:r>
        <w:br/>
      </w:r>
      <w:r>
        <w:rPr>
          <w:rFonts w:ascii="Times New Roman"/>
          <w:b w:val="false"/>
          <w:i w:val="false"/>
          <w:color w:val="000000"/>
          <w:sz w:val="28"/>
        </w:rPr>
        <w:t xml:space="preserve">
          4602.10  - өсiмдiктер материалдарынан </w:t>
      </w:r>
      <w:r>
        <w:br/>
      </w:r>
      <w:r>
        <w:rPr>
          <w:rFonts w:ascii="Times New Roman"/>
          <w:b w:val="false"/>
          <w:i w:val="false"/>
          <w:color w:val="000000"/>
          <w:sz w:val="28"/>
        </w:rPr>
        <w:t xml:space="preserve">
          4602.90  - өзгелерi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47-топ </w:t>
      </w:r>
      <w:r>
        <w:br/>
      </w:r>
      <w:r>
        <w:rPr>
          <w:rFonts w:ascii="Times New Roman"/>
          <w:b w:val="false"/>
          <w:i w:val="false"/>
          <w:color w:val="000000"/>
          <w:sz w:val="28"/>
        </w:rPr>
        <w:t xml:space="preserve">
47.01/06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Сүректен немесе басқа да талшықты целлюлоздық материалдар массасы; қайта өңделетін қағаз немесе картон (макулатура және қалдықтар); қағаз, картон және олардан жасалған бұйымдар  47-топ </w:t>
      </w:r>
      <w:r>
        <w:br/>
      </w:r>
      <w:r>
        <w:rPr>
          <w:rFonts w:ascii="Times New Roman"/>
          <w:b/>
          <w:i w:val="false"/>
          <w:color w:val="000000"/>
        </w:rPr>
        <w:t xml:space="preserve">
Сүректен немесе басқа да талшықты целлюлоздық материалдар массасы; қайта өңделетiн қағаз немесе картон </w:t>
      </w:r>
      <w:r>
        <w:br/>
      </w:r>
      <w:r>
        <w:rPr>
          <w:rFonts w:ascii="Times New Roman"/>
          <w:b/>
          <w:i w:val="false"/>
          <w:color w:val="000000"/>
        </w:rPr>
        <w:t xml:space="preserve">
(макулатура және қалдықтар)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1.- 47.02 тауар позициясындағы "сүректi целлюлоза, ерiтiлетiн сорттары" терминi сульфатты целлюлозаны құрамындағы күлi 0,15 мас%-тен аспайтын және 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құрамындағы сутегi натрий (NаОН) 18% каустиктi сода ерiтiндiсiнде 1 сағат ұстағаннан кейiн сульфатты целлюлоза үшiн - немесе мейiлiнше ерiмейтiн фракциялар натронды немесе сульфатты целлюлозалар немесе 88 мас% немесе көп құрамында 92 мас% сүректi целлюлозаны бiлдiредi.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47.01     4701.00  Сүректi масса. </w:t>
      </w:r>
      <w:r>
        <w:br/>
      </w:r>
      <w:r>
        <w:rPr>
          <w:rFonts w:ascii="Times New Roman"/>
          <w:b w:val="false"/>
          <w:i w:val="false"/>
          <w:color w:val="000000"/>
          <w:sz w:val="28"/>
        </w:rPr>
        <w:t xml:space="preserve">
47.02     4702.00  Сүректі целлюлоза, ерiтiлетiн сорттары. </w:t>
      </w:r>
      <w:r>
        <w:br/>
      </w:r>
      <w:r>
        <w:rPr>
          <w:rFonts w:ascii="Times New Roman"/>
          <w:b w:val="false"/>
          <w:i w:val="false"/>
          <w:color w:val="000000"/>
          <w:sz w:val="28"/>
        </w:rPr>
        <w:t xml:space="preserve">
47.03              Сүректі целлюлоза, ерiтiлетін сорттарынан басқа, </w:t>
      </w:r>
      <w:r>
        <w:br/>
      </w:r>
      <w:r>
        <w:rPr>
          <w:rFonts w:ascii="Times New Roman"/>
          <w:b w:val="false"/>
          <w:i w:val="false"/>
          <w:color w:val="000000"/>
          <w:sz w:val="28"/>
        </w:rPr>
        <w:t xml:space="preserve">
                   натронды немесе сульфатты </w:t>
      </w:r>
      <w:r>
        <w:br/>
      </w:r>
      <w:r>
        <w:rPr>
          <w:rFonts w:ascii="Times New Roman"/>
          <w:b w:val="false"/>
          <w:i w:val="false"/>
          <w:color w:val="000000"/>
          <w:sz w:val="28"/>
        </w:rPr>
        <w:t xml:space="preserve">
                   - ағартылмаған: </w:t>
      </w:r>
      <w:r>
        <w:br/>
      </w:r>
      <w:r>
        <w:rPr>
          <w:rFonts w:ascii="Times New Roman"/>
          <w:b w:val="false"/>
          <w:i w:val="false"/>
          <w:color w:val="000000"/>
          <w:sz w:val="28"/>
        </w:rPr>
        <w:t xml:space="preserve">
          4703.11  - қылқан тұқымдарынан алынған </w:t>
      </w:r>
      <w:r>
        <w:br/>
      </w:r>
      <w:r>
        <w:rPr>
          <w:rFonts w:ascii="Times New Roman"/>
          <w:b w:val="false"/>
          <w:i w:val="false"/>
          <w:color w:val="000000"/>
          <w:sz w:val="28"/>
        </w:rPr>
        <w:t xml:space="preserve">
          4703.19  - жапырақтылар тұқымдарынан алынған </w:t>
      </w:r>
      <w:r>
        <w:br/>
      </w:r>
      <w:r>
        <w:rPr>
          <w:rFonts w:ascii="Times New Roman"/>
          <w:b w:val="false"/>
          <w:i w:val="false"/>
          <w:color w:val="000000"/>
          <w:sz w:val="28"/>
        </w:rPr>
        <w:t xml:space="preserve">
                   - жартылай ағартылған немесе ағартылған </w:t>
      </w:r>
      <w:r>
        <w:br/>
      </w:r>
      <w:r>
        <w:rPr>
          <w:rFonts w:ascii="Times New Roman"/>
          <w:b w:val="false"/>
          <w:i w:val="false"/>
          <w:color w:val="000000"/>
          <w:sz w:val="28"/>
        </w:rPr>
        <w:t xml:space="preserve">
          4703.21  - қылқан тұқымдарынан алынған </w:t>
      </w:r>
      <w:r>
        <w:br/>
      </w:r>
      <w:r>
        <w:rPr>
          <w:rFonts w:ascii="Times New Roman"/>
          <w:b w:val="false"/>
          <w:i w:val="false"/>
          <w:color w:val="000000"/>
          <w:sz w:val="28"/>
        </w:rPr>
        <w:t xml:space="preserve">
          4703.29  - жапырақты тұқымдарынан алынған </w:t>
      </w:r>
      <w:r>
        <w:br/>
      </w:r>
      <w:r>
        <w:rPr>
          <w:rFonts w:ascii="Times New Roman"/>
          <w:b w:val="false"/>
          <w:i w:val="false"/>
          <w:color w:val="000000"/>
          <w:sz w:val="28"/>
        </w:rPr>
        <w:t xml:space="preserve">
47.04              ерiтiлетiн сорттарынан басқа сүректi, сульфатты </w:t>
      </w:r>
      <w:r>
        <w:br/>
      </w:r>
      <w:r>
        <w:rPr>
          <w:rFonts w:ascii="Times New Roman"/>
          <w:b w:val="false"/>
          <w:i w:val="false"/>
          <w:color w:val="000000"/>
          <w:sz w:val="28"/>
        </w:rPr>
        <w:t xml:space="preserve">
                   целлюлоза: </w:t>
      </w:r>
      <w:r>
        <w:br/>
      </w:r>
      <w:r>
        <w:rPr>
          <w:rFonts w:ascii="Times New Roman"/>
          <w:b w:val="false"/>
          <w:i w:val="false"/>
          <w:color w:val="000000"/>
          <w:sz w:val="28"/>
        </w:rPr>
        <w:t xml:space="preserve">
                   - ағартылмаған: </w:t>
      </w:r>
      <w:r>
        <w:br/>
      </w:r>
      <w:r>
        <w:rPr>
          <w:rFonts w:ascii="Times New Roman"/>
          <w:b w:val="false"/>
          <w:i w:val="false"/>
          <w:color w:val="000000"/>
          <w:sz w:val="28"/>
        </w:rPr>
        <w:t xml:space="preserve">
          4704.11  - қылқан тұқымдарынан алынған </w:t>
      </w:r>
      <w:r>
        <w:br/>
      </w:r>
      <w:r>
        <w:rPr>
          <w:rFonts w:ascii="Times New Roman"/>
          <w:b w:val="false"/>
          <w:i w:val="false"/>
          <w:color w:val="000000"/>
          <w:sz w:val="28"/>
        </w:rPr>
        <w:t xml:space="preserve">
          4704.19  - жапырақтылар тұқымдарынан алынған </w:t>
      </w:r>
      <w:r>
        <w:br/>
      </w:r>
      <w:r>
        <w:rPr>
          <w:rFonts w:ascii="Times New Roman"/>
          <w:b w:val="false"/>
          <w:i w:val="false"/>
          <w:color w:val="000000"/>
          <w:sz w:val="28"/>
        </w:rPr>
        <w:t xml:space="preserve">
                   - жартылай ағартылған немесе ағартылмаған </w:t>
      </w:r>
      <w:r>
        <w:br/>
      </w:r>
      <w:r>
        <w:rPr>
          <w:rFonts w:ascii="Times New Roman"/>
          <w:b w:val="false"/>
          <w:i w:val="false"/>
          <w:color w:val="000000"/>
          <w:sz w:val="28"/>
        </w:rPr>
        <w:t xml:space="preserve">
          4703.21  - қылқан тұқымдарынан алынған </w:t>
      </w:r>
      <w:r>
        <w:br/>
      </w:r>
      <w:r>
        <w:rPr>
          <w:rFonts w:ascii="Times New Roman"/>
          <w:b w:val="false"/>
          <w:i w:val="false"/>
          <w:color w:val="000000"/>
          <w:sz w:val="28"/>
        </w:rPr>
        <w:t xml:space="preserve">
          4703.29  - жапырақты тұқымдарынан алынған </w:t>
      </w:r>
      <w:r>
        <w:br/>
      </w:r>
      <w:r>
        <w:rPr>
          <w:rFonts w:ascii="Times New Roman"/>
          <w:b w:val="false"/>
          <w:i w:val="false"/>
          <w:color w:val="000000"/>
          <w:sz w:val="28"/>
        </w:rPr>
        <w:t xml:space="preserve">
47.05     4705.00  Пiсiрудiң механикалық және химиялық тәсiлдерiн </w:t>
      </w:r>
      <w:r>
        <w:br/>
      </w:r>
      <w:r>
        <w:rPr>
          <w:rFonts w:ascii="Times New Roman"/>
          <w:b w:val="false"/>
          <w:i w:val="false"/>
          <w:color w:val="000000"/>
          <w:sz w:val="28"/>
        </w:rPr>
        <w:t xml:space="preserve">
                   қиюластырудан алынған сүректi масса. </w:t>
      </w:r>
      <w:r>
        <w:br/>
      </w:r>
      <w:r>
        <w:rPr>
          <w:rFonts w:ascii="Times New Roman"/>
          <w:b w:val="false"/>
          <w:i w:val="false"/>
          <w:color w:val="000000"/>
          <w:sz w:val="28"/>
        </w:rPr>
        <w:t xml:space="preserve">
47.06              Қайта өңделетiн қағаздан немесе картоннан </w:t>
      </w:r>
      <w:r>
        <w:br/>
      </w:r>
      <w:r>
        <w:rPr>
          <w:rFonts w:ascii="Times New Roman"/>
          <w:b w:val="false"/>
          <w:i w:val="false"/>
          <w:color w:val="000000"/>
          <w:sz w:val="28"/>
        </w:rPr>
        <w:t xml:space="preserve">
                   (макулатура мен қалдықтардан) немесе басқа да </w:t>
      </w:r>
      <w:r>
        <w:br/>
      </w:r>
      <w:r>
        <w:rPr>
          <w:rFonts w:ascii="Times New Roman"/>
          <w:b w:val="false"/>
          <w:i w:val="false"/>
          <w:color w:val="000000"/>
          <w:sz w:val="28"/>
        </w:rPr>
        <w:t xml:space="preserve">
                   талшықты целлюлоздық материалдардан алынған </w:t>
      </w:r>
      <w:r>
        <w:br/>
      </w:r>
      <w:r>
        <w:rPr>
          <w:rFonts w:ascii="Times New Roman"/>
          <w:b w:val="false"/>
          <w:i w:val="false"/>
          <w:color w:val="000000"/>
          <w:sz w:val="28"/>
        </w:rPr>
        <w:t xml:space="preserve">
                   талшықты масса: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47-топ </w:t>
      </w:r>
      <w:r>
        <w:br/>
      </w:r>
      <w:r>
        <w:rPr>
          <w:rFonts w:ascii="Times New Roman"/>
          <w:b w:val="false"/>
          <w:i w:val="false"/>
          <w:color w:val="000000"/>
          <w:sz w:val="28"/>
        </w:rPr>
        <w:t xml:space="preserve">
47.06 </w:t>
      </w:r>
      <w:r>
        <w:rPr>
          <w:rFonts w:ascii="Times New Roman"/>
          <w:b w:val="false"/>
          <w:i w:val="false"/>
          <w:color w:val="000000"/>
          <w:vertAlign w:val="subscript"/>
        </w:rPr>
        <w:t xml:space="preserve">2 </w:t>
      </w:r>
      <w:r>
        <w:rPr>
          <w:rFonts w:ascii="Times New Roman"/>
          <w:b w:val="false"/>
          <w:i w:val="false"/>
          <w:color w:val="000000"/>
          <w:sz w:val="28"/>
        </w:rPr>
        <w:t xml:space="preserve">/90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4706.10   - мақта линтiнен алынған масса </w:t>
      </w:r>
      <w:r>
        <w:br/>
      </w:r>
      <w:r>
        <w:rPr>
          <w:rFonts w:ascii="Times New Roman"/>
          <w:b w:val="false"/>
          <w:i w:val="false"/>
          <w:color w:val="000000"/>
          <w:sz w:val="28"/>
        </w:rPr>
        <w:t xml:space="preserve">
         4706.20   - қайта өңделетiн қағаздан немесе картоннан </w:t>
      </w:r>
      <w:r>
        <w:br/>
      </w:r>
      <w:r>
        <w:rPr>
          <w:rFonts w:ascii="Times New Roman"/>
          <w:b w:val="false"/>
          <w:i w:val="false"/>
          <w:color w:val="000000"/>
          <w:sz w:val="28"/>
        </w:rPr>
        <w:t xml:space="preserve">
                   (макулатура мен қалдықтардан) алынған талшықты </w:t>
      </w:r>
      <w:r>
        <w:br/>
      </w:r>
      <w:r>
        <w:rPr>
          <w:rFonts w:ascii="Times New Roman"/>
          <w:b w:val="false"/>
          <w:i w:val="false"/>
          <w:color w:val="000000"/>
          <w:sz w:val="28"/>
        </w:rPr>
        <w:t xml:space="preserve">
                   масса </w:t>
      </w:r>
      <w:r>
        <w:br/>
      </w:r>
      <w:r>
        <w:rPr>
          <w:rFonts w:ascii="Times New Roman"/>
          <w:b w:val="false"/>
          <w:i w:val="false"/>
          <w:color w:val="000000"/>
          <w:sz w:val="28"/>
        </w:rPr>
        <w:t xml:space="preserve">
                   -- басқалар: </w:t>
      </w:r>
      <w:r>
        <w:br/>
      </w:r>
      <w:r>
        <w:rPr>
          <w:rFonts w:ascii="Times New Roman"/>
          <w:b w:val="false"/>
          <w:i w:val="false"/>
          <w:color w:val="000000"/>
          <w:sz w:val="28"/>
        </w:rPr>
        <w:t xml:space="preserve">
          4706.91  -- сүрек </w:t>
      </w:r>
      <w:r>
        <w:br/>
      </w:r>
      <w:r>
        <w:rPr>
          <w:rFonts w:ascii="Times New Roman"/>
          <w:b w:val="false"/>
          <w:i w:val="false"/>
          <w:color w:val="000000"/>
          <w:sz w:val="28"/>
        </w:rPr>
        <w:t xml:space="preserve">
          4706.92  -- целлюлозды </w:t>
      </w:r>
      <w:r>
        <w:br/>
      </w:r>
      <w:r>
        <w:rPr>
          <w:rFonts w:ascii="Times New Roman"/>
          <w:b w:val="false"/>
          <w:i w:val="false"/>
          <w:color w:val="000000"/>
          <w:sz w:val="28"/>
        </w:rPr>
        <w:t xml:space="preserve">
          4706.93  -- жартылай целлюлозды </w:t>
      </w:r>
      <w:r>
        <w:br/>
      </w:r>
      <w:r>
        <w:rPr>
          <w:rFonts w:ascii="Times New Roman"/>
          <w:b w:val="false"/>
          <w:i w:val="false"/>
          <w:color w:val="000000"/>
          <w:sz w:val="28"/>
        </w:rPr>
        <w:t xml:space="preserve">
47.07              Қайта өңделетiн қағаз немесе картон (макулатура </w:t>
      </w:r>
      <w:r>
        <w:br/>
      </w:r>
      <w:r>
        <w:rPr>
          <w:rFonts w:ascii="Times New Roman"/>
          <w:b w:val="false"/>
          <w:i w:val="false"/>
          <w:color w:val="000000"/>
          <w:sz w:val="28"/>
        </w:rPr>
        <w:t xml:space="preserve">
                   және қалдықтар) </w:t>
      </w:r>
      <w:r>
        <w:br/>
      </w:r>
      <w:r>
        <w:rPr>
          <w:rFonts w:ascii="Times New Roman"/>
          <w:b w:val="false"/>
          <w:i w:val="false"/>
          <w:color w:val="000000"/>
          <w:sz w:val="28"/>
        </w:rPr>
        <w:t xml:space="preserve">
          4707.10  - ағартылмаған крафт-қағаз немесе краф-картон </w:t>
      </w:r>
      <w:r>
        <w:br/>
      </w:r>
      <w:r>
        <w:rPr>
          <w:rFonts w:ascii="Times New Roman"/>
          <w:b w:val="false"/>
          <w:i w:val="false"/>
          <w:color w:val="000000"/>
          <w:sz w:val="28"/>
        </w:rPr>
        <w:t xml:space="preserve">
                   немесе толқындалған қағаз немесе картон </w:t>
      </w:r>
      <w:r>
        <w:br/>
      </w:r>
      <w:r>
        <w:rPr>
          <w:rFonts w:ascii="Times New Roman"/>
          <w:b w:val="false"/>
          <w:i w:val="false"/>
          <w:color w:val="000000"/>
          <w:sz w:val="28"/>
        </w:rPr>
        <w:t xml:space="preserve">
          4707.20  - негiзiнен ағартылған целлюлозалардан алынған </w:t>
      </w:r>
      <w:r>
        <w:br/>
      </w:r>
      <w:r>
        <w:rPr>
          <w:rFonts w:ascii="Times New Roman"/>
          <w:b w:val="false"/>
          <w:i w:val="false"/>
          <w:color w:val="000000"/>
          <w:sz w:val="28"/>
        </w:rPr>
        <w:t xml:space="preserve">
                   массасы боялмаған қағаз немесе өзге де картон </w:t>
      </w:r>
      <w:r>
        <w:br/>
      </w:r>
      <w:r>
        <w:rPr>
          <w:rFonts w:ascii="Times New Roman"/>
          <w:b w:val="false"/>
          <w:i w:val="false"/>
          <w:color w:val="000000"/>
          <w:sz w:val="28"/>
        </w:rPr>
        <w:t xml:space="preserve">
          4707.30  - сүректi мacca негiзiнде алынған қағаз немесе </w:t>
      </w:r>
      <w:r>
        <w:br/>
      </w:r>
      <w:r>
        <w:rPr>
          <w:rFonts w:ascii="Times New Roman"/>
          <w:b w:val="false"/>
          <w:i w:val="false"/>
          <w:color w:val="000000"/>
          <w:sz w:val="28"/>
        </w:rPr>
        <w:t xml:space="preserve">
                   картон (мысалы, газеттер, журналдар және ұқсас </w:t>
      </w:r>
      <w:r>
        <w:br/>
      </w:r>
      <w:r>
        <w:rPr>
          <w:rFonts w:ascii="Times New Roman"/>
          <w:b w:val="false"/>
          <w:i w:val="false"/>
          <w:color w:val="000000"/>
          <w:sz w:val="28"/>
        </w:rPr>
        <w:t xml:space="preserve">
                   баспа өнiмдерi) </w:t>
      </w:r>
      <w:r>
        <w:br/>
      </w:r>
      <w:r>
        <w:rPr>
          <w:rFonts w:ascii="Times New Roman"/>
          <w:b w:val="false"/>
          <w:i w:val="false"/>
          <w:color w:val="000000"/>
          <w:sz w:val="28"/>
        </w:rPr>
        <w:t xml:space="preserve">
          4707.90  - iрiктелмеген макулатуралар мен қалдықтарды қоса </w:t>
      </w:r>
      <w:r>
        <w:br/>
      </w:r>
      <w:r>
        <w:rPr>
          <w:rFonts w:ascii="Times New Roman"/>
          <w:b w:val="false"/>
          <w:i w:val="false"/>
          <w:color w:val="000000"/>
          <w:sz w:val="28"/>
        </w:rPr>
        <w:t xml:space="preserve">
                   алғанда, өзгелерi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Ecкертулер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48-топ </w:t>
      </w:r>
      <w:r>
        <w:br/>
      </w:r>
      <w:r>
        <w:rPr>
          <w:rFonts w:ascii="Times New Roman"/>
          <w:b/>
          <w:i w:val="false"/>
          <w:color w:val="000000"/>
        </w:rPr>
        <w:t xml:space="preserve">
Қағаз және картон; қағаз массасынан, </w:t>
      </w:r>
      <w:r>
        <w:br/>
      </w:r>
      <w:r>
        <w:rPr>
          <w:rFonts w:ascii="Times New Roman"/>
          <w:b/>
          <w:i w:val="false"/>
          <w:color w:val="000000"/>
        </w:rPr>
        <w:t xml:space="preserve">
қағаздан немесе картоннан алынған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топта, егер мәтiнде "қағаз" терминi өзгедей түсiндiрiлмесе, (қалыңдығына немесе массасына 1м </w:t>
      </w:r>
      <w:r>
        <w:rPr>
          <w:rFonts w:ascii="Times New Roman"/>
          <w:b w:val="false"/>
          <w:i w:val="false"/>
          <w:color w:val="000000"/>
          <w:vertAlign w:val="superscript"/>
        </w:rPr>
        <w:t xml:space="preserve">2 </w:t>
      </w:r>
      <w:r>
        <w:rPr>
          <w:rFonts w:ascii="Times New Roman"/>
          <w:b w:val="false"/>
          <w:i w:val="false"/>
          <w:color w:val="000000"/>
          <w:sz w:val="28"/>
        </w:rPr>
        <w:t xml:space="preserve">қарамастан) картонға да таратылады. </w:t>
      </w:r>
      <w:r>
        <w:br/>
      </w:r>
      <w:r>
        <w:rPr>
          <w:rFonts w:ascii="Times New Roman"/>
          <w:b w:val="false"/>
          <w:i w:val="false"/>
          <w:color w:val="000000"/>
          <w:sz w:val="28"/>
        </w:rPr>
        <w:t xml:space="preserve">
      2.- Аталған топқа: </w:t>
      </w:r>
      <w:r>
        <w:br/>
      </w:r>
      <w:r>
        <w:rPr>
          <w:rFonts w:ascii="Times New Roman"/>
          <w:b w:val="false"/>
          <w:i w:val="false"/>
          <w:color w:val="000000"/>
          <w:sz w:val="28"/>
        </w:rPr>
        <w:t xml:space="preserve">
      (а) 30-тобының бұйымдары; </w:t>
      </w:r>
      <w:r>
        <w:br/>
      </w:r>
      <w:r>
        <w:rPr>
          <w:rFonts w:ascii="Times New Roman"/>
          <w:b w:val="false"/>
          <w:i w:val="false"/>
          <w:color w:val="000000"/>
          <w:sz w:val="28"/>
        </w:rPr>
        <w:t xml:space="preserve">
      (б) 32.12 тауар позициясын мәнерлеу үшiн фольга; </w:t>
      </w:r>
      <w:r>
        <w:br/>
      </w:r>
      <w:r>
        <w:rPr>
          <w:rFonts w:ascii="Times New Roman"/>
          <w:b w:val="false"/>
          <w:i w:val="false"/>
          <w:color w:val="000000"/>
          <w:sz w:val="28"/>
        </w:rPr>
        <w:t xml:space="preserve">
      (в) хош иiстендiрiлген қағаз немесе иiс сiңдiрiлген немесе косметикалық заттармен қапталған қағаз (33-топ); </w:t>
      </w:r>
      <w:r>
        <w:br/>
      </w:r>
      <w:r>
        <w:rPr>
          <w:rFonts w:ascii="Times New Roman"/>
          <w:b w:val="false"/>
          <w:i w:val="false"/>
          <w:color w:val="000000"/>
          <w:sz w:val="28"/>
        </w:rPr>
        <w:t xml:space="preserve">
      (г) сiңдiрiлген немесе сабынмен немесе жуу құралдарымен (34.01 тауар позициясы) немесе жылтырату заттарымен, кремдермен немесе ұқсас заттармен (34.05 тауар позициясы) қапталған қағаз немесе целлюлозды мақта; </w:t>
      </w:r>
      <w:r>
        <w:br/>
      </w:r>
      <w:r>
        <w:rPr>
          <w:rFonts w:ascii="Times New Roman"/>
          <w:b w:val="false"/>
          <w:i w:val="false"/>
          <w:color w:val="000000"/>
          <w:sz w:val="28"/>
        </w:rPr>
        <w:t xml:space="preserve">
      (д) 37.01-37.04 тауар позициялары жарықсезгiш қағаз немесе картон; </w:t>
      </w:r>
      <w:r>
        <w:br/>
      </w:r>
      <w:r>
        <w:rPr>
          <w:rFonts w:ascii="Times New Roman"/>
          <w:b w:val="false"/>
          <w:i w:val="false"/>
          <w:color w:val="000000"/>
          <w:sz w:val="28"/>
        </w:rPr>
        <w:t xml:space="preserve">
      (e) диагностикалық немесе лабораториялық реагент (38.22 тауар позициясы) сiңген қағаз; </w:t>
      </w:r>
      <w:r>
        <w:br/>
      </w:r>
      <w:r>
        <w:rPr>
          <w:rFonts w:ascii="Times New Roman"/>
          <w:b w:val="false"/>
          <w:i w:val="false"/>
          <w:color w:val="000000"/>
          <w:sz w:val="28"/>
        </w:rPr>
        <w:t xml:space="preserve">
      (ж) қағазбен толтырылған қабатты парақ пластмасса немесе бiр қабаты қағаз немесе картон пластмасс қабатымен жабылған, 48.14 (39-тобы) тауар позициясындағы қабырға жабатындарды қоспағанда, егер соңғысы материалдың барлық қалыңдығының жартысынан көбiк құраса, немесе мұндай материалдардан жасалған бұйымдар: </w:t>
      </w:r>
      <w:r>
        <w:br/>
      </w:r>
      <w:r>
        <w:rPr>
          <w:rFonts w:ascii="Times New Roman"/>
          <w:b w:val="false"/>
          <w:i w:val="false"/>
          <w:color w:val="000000"/>
          <w:sz w:val="28"/>
        </w:rPr>
        <w:t xml:space="preserve">
      (з) 42.02 тауар позициясының (мысалы, жол жабдықтары) бұйымдары; </w:t>
      </w:r>
      <w:r>
        <w:br/>
      </w:r>
      <w:r>
        <w:rPr>
          <w:rFonts w:ascii="Times New Roman"/>
          <w:b w:val="false"/>
          <w:i w:val="false"/>
          <w:color w:val="000000"/>
          <w:sz w:val="28"/>
        </w:rPr>
        <w:t xml:space="preserve">
      (и) 46-топ бұйымдары (тоқуға арналған материалдардан жасалған бұйымдар); </w:t>
      </w:r>
      <w:r>
        <w:br/>
      </w:r>
      <w:r>
        <w:rPr>
          <w:rFonts w:ascii="Times New Roman"/>
          <w:b w:val="false"/>
          <w:i w:val="false"/>
          <w:color w:val="000000"/>
          <w:sz w:val="28"/>
        </w:rPr>
        <w:t xml:space="preserve">
      (к) қағаз жiп немесе олардан жасалған тоқыма бұйымдары (ХI тарау); </w:t>
      </w:r>
      <w:r>
        <w:br/>
      </w:r>
      <w:r>
        <w:rPr>
          <w:rFonts w:ascii="Times New Roman"/>
          <w:b w:val="false"/>
          <w:i w:val="false"/>
          <w:color w:val="000000"/>
          <w:sz w:val="28"/>
        </w:rPr>
        <w:t xml:space="preserve">
      (л) 64 немесе 65-топтарының бұйымдары; </w:t>
      </w:r>
      <w:r>
        <w:br/>
      </w:r>
      <w:r>
        <w:rPr>
          <w:rFonts w:ascii="Times New Roman"/>
          <w:b w:val="false"/>
          <w:i w:val="false"/>
          <w:color w:val="000000"/>
          <w:sz w:val="28"/>
        </w:rPr>
        <w:t xml:space="preserve">
      (м) түрпiленген қағаз немесе картон (68.05 тауар позициясы) немесе қағаз немесе картон негiзiндегi слюда (қабатас) (68.14 тауар позициясы) (алайда, слюдалық ұнтақпен жабылған қағаз және картон осы топқа кiредi); </w:t>
      </w:r>
      <w:r>
        <w:br/>
      </w:r>
      <w:r>
        <w:rPr>
          <w:rFonts w:ascii="Times New Roman"/>
          <w:b w:val="false"/>
          <w:i w:val="false"/>
          <w:color w:val="000000"/>
          <w:sz w:val="28"/>
        </w:rPr>
        <w:t xml:space="preserve">
      (н) қағаз немесе картон негiзiндегi металл фольга (ХҮ тарау); </w:t>
      </w:r>
      <w:r>
        <w:br/>
      </w:r>
      <w:r>
        <w:rPr>
          <w:rFonts w:ascii="Times New Roman"/>
          <w:b w:val="false"/>
          <w:i w:val="false"/>
          <w:color w:val="000000"/>
          <w:sz w:val="28"/>
        </w:rPr>
        <w:t xml:space="preserve">
      (о) 92.09 тауар позициясының бұйымдары; немесе </w:t>
      </w:r>
      <w:r>
        <w:br/>
      </w:r>
      <w:r>
        <w:rPr>
          <w:rFonts w:ascii="Times New Roman"/>
          <w:b w:val="false"/>
          <w:i w:val="false"/>
          <w:color w:val="000000"/>
          <w:sz w:val="28"/>
        </w:rPr>
        <w:t xml:space="preserve">
      (п) 95-тобының (мысалы, ойыншықтар, ойындар, спорттық заттар) немесе 96-топтарындағы (мысалы, түймелер) бұйымдары енгiзiлмейдi. </w:t>
      </w:r>
      <w:r>
        <w:br/>
      </w:r>
      <w:r>
        <w:rPr>
          <w:rFonts w:ascii="Times New Roman"/>
          <w:b w:val="false"/>
          <w:i w:val="false"/>
          <w:color w:val="000000"/>
          <w:sz w:val="28"/>
        </w:rPr>
        <w:t xml:space="preserve">
      3.- Аталған топқа 7-ескертудiң ережелерi сақталған жағдайда, 48.01-48.05 тауар позициясына сулану белгiсiмен немесе бетiнен клей жағылып жылтыратылған немесе ұқсас өңдеумен кәмшаттауға, суперкәмшаттауға ұшыраған қағаз және картон, сондай-ақ кез келген тәсiлмен барлық масса бойынша мраморға ұқсастырылып боялған немесе өңделген целлюлоз талшықтарынан жасалған полотно және целлюлоз мақтасы, қағаз, картон кiредi. 48.03 тауар позициясында ерекше келiсiлгендердi қоспағанда, бұл тауар позициясына өзге де өңдеуден өткен қағаз, картон, целлюлоз мақтасы немесе целлюлоз талшығынан жасалған полотна кiрмейдi.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4.- Осы топта "газет қағазы" терминi, құрамында механикалық немесе химия-механикалық тәсiлмен алынған, желiмделген немесе өте аз желiмделген, әрбiр парағының беткi жағы бұдырлы болып келген, Parker Print Surf (1МПа) аппаратында өлшенген, 2,5 мкм (микрон) асатын, массасы 40 г. кем емес 1м </w:t>
      </w:r>
      <w:r>
        <w:rPr>
          <w:rFonts w:ascii="Times New Roman"/>
          <w:b w:val="false"/>
          <w:i w:val="false"/>
          <w:color w:val="000000"/>
          <w:vertAlign w:val="superscript"/>
        </w:rPr>
        <w:t xml:space="preserve">2 </w:t>
      </w:r>
      <w:r>
        <w:rPr>
          <w:rFonts w:ascii="Times New Roman"/>
          <w:b w:val="false"/>
          <w:i w:val="false"/>
          <w:color w:val="000000"/>
          <w:sz w:val="28"/>
        </w:rPr>
        <w:t xml:space="preserve">бiрақ 65 г. аспайтын талшықтың жалпы массасынан 65% кем емес сүргiлiк талшығы бар баспа газетi үшiн пайдаланылатын борланбаған қағазды бiлдiредi. </w:t>
      </w:r>
      <w:r>
        <w:br/>
      </w:r>
      <w:r>
        <w:rPr>
          <w:rFonts w:ascii="Times New Roman"/>
          <w:b w:val="false"/>
          <w:i w:val="false"/>
          <w:color w:val="000000"/>
          <w:sz w:val="28"/>
        </w:rPr>
        <w:t xml:space="preserve">
      5.- 48.02 тауар позициясындағы "хат, баспа немесе басқа  графикалық мақсат үшiн пайдаланылатын қағаз және картон" және "перфорацияланбаған карталар және перфорацияланған қағаз ленталар" терминi механикалық немесе химия-механикалық тәсiлмен алынған ағартылған масса немесе массадан басты негiзде жасалған, және мынадай өлшемдердiң кез келгенiн қанағаттандыратын қағазды және картонды бiлдiредi: </w:t>
      </w:r>
      <w:r>
        <w:br/>
      </w:r>
      <w:r>
        <w:rPr>
          <w:rFonts w:ascii="Times New Roman"/>
          <w:b w:val="false"/>
          <w:i w:val="false"/>
          <w:color w:val="000000"/>
          <w:sz w:val="28"/>
        </w:rPr>
        <w:t xml:space="preserve">
      Массасы 150 г. аспайтын 1м </w:t>
      </w:r>
      <w:r>
        <w:rPr>
          <w:rFonts w:ascii="Times New Roman"/>
          <w:b w:val="false"/>
          <w:i w:val="false"/>
          <w:color w:val="000000"/>
          <w:vertAlign w:val="superscript"/>
        </w:rPr>
        <w:t xml:space="preserve">2 </w:t>
      </w:r>
      <w:r>
        <w:rPr>
          <w:rFonts w:ascii="Times New Roman"/>
          <w:b w:val="false"/>
          <w:i w:val="false"/>
          <w:color w:val="000000"/>
          <w:sz w:val="28"/>
        </w:rPr>
        <w:t xml:space="preserve">қағаз немесе картон үшiн: </w:t>
      </w:r>
      <w:r>
        <w:br/>
      </w:r>
      <w:r>
        <w:rPr>
          <w:rFonts w:ascii="Times New Roman"/>
          <w:b w:val="false"/>
          <w:i w:val="false"/>
          <w:color w:val="000000"/>
          <w:sz w:val="28"/>
        </w:rPr>
        <w:t xml:space="preserve">
      (а) механикалық немесе химико-механикалық тәсiлмен алынған талшық құрамы 10% немесе одан да көп, және </w:t>
      </w:r>
      <w:r>
        <w:br/>
      </w:r>
      <w:r>
        <w:rPr>
          <w:rFonts w:ascii="Times New Roman"/>
          <w:b w:val="false"/>
          <w:i w:val="false"/>
          <w:color w:val="000000"/>
          <w:sz w:val="28"/>
        </w:rPr>
        <w:t xml:space="preserve">
      1. массасы 80 г. аспайтын 1 м </w:t>
      </w:r>
      <w:r>
        <w:rPr>
          <w:rFonts w:ascii="Times New Roman"/>
          <w:b w:val="false"/>
          <w:i w:val="false"/>
          <w:color w:val="000000"/>
          <w:vertAlign w:val="superscript"/>
        </w:rPr>
        <w:t xml:space="preserve">2 </w:t>
      </w:r>
      <w:r>
        <w:rPr>
          <w:rFonts w:ascii="Times New Roman"/>
          <w:b w:val="false"/>
          <w:i w:val="false"/>
          <w:color w:val="000000"/>
          <w:sz w:val="28"/>
        </w:rPr>
        <w:t xml:space="preserve">, немесе </w:t>
      </w:r>
      <w:r>
        <w:br/>
      </w:r>
      <w:r>
        <w:rPr>
          <w:rFonts w:ascii="Times New Roman"/>
          <w:b w:val="false"/>
          <w:i w:val="false"/>
          <w:color w:val="000000"/>
          <w:sz w:val="28"/>
        </w:rPr>
        <w:t xml:space="preserve">
      2. боялған массада; немесе </w:t>
      </w:r>
      <w:r>
        <w:br/>
      </w:r>
      <w:r>
        <w:rPr>
          <w:rFonts w:ascii="Times New Roman"/>
          <w:b w:val="false"/>
          <w:i w:val="false"/>
          <w:color w:val="000000"/>
          <w:sz w:val="28"/>
        </w:rPr>
        <w:t xml:space="preserve">
      (б) күлдiк 8% артық, және </w:t>
      </w:r>
      <w:r>
        <w:br/>
      </w:r>
      <w:r>
        <w:rPr>
          <w:rFonts w:ascii="Times New Roman"/>
          <w:b w:val="false"/>
          <w:i w:val="false"/>
          <w:color w:val="000000"/>
          <w:sz w:val="28"/>
        </w:rPr>
        <w:t xml:space="preserve">
      1 массасы 80 г. аспайтын 1 м </w:t>
      </w:r>
      <w:r>
        <w:rPr>
          <w:rFonts w:ascii="Times New Roman"/>
          <w:b w:val="false"/>
          <w:i w:val="false"/>
          <w:color w:val="000000"/>
          <w:vertAlign w:val="superscript"/>
        </w:rPr>
        <w:t xml:space="preserve">2 </w:t>
      </w:r>
      <w:r>
        <w:rPr>
          <w:rFonts w:ascii="Times New Roman"/>
          <w:b w:val="false"/>
          <w:i w:val="false"/>
          <w:color w:val="000000"/>
          <w:sz w:val="28"/>
        </w:rPr>
        <w:t xml:space="preserve">, немесе </w:t>
      </w:r>
      <w:r>
        <w:br/>
      </w:r>
      <w:r>
        <w:rPr>
          <w:rFonts w:ascii="Times New Roman"/>
          <w:b w:val="false"/>
          <w:i w:val="false"/>
          <w:color w:val="000000"/>
          <w:sz w:val="28"/>
        </w:rPr>
        <w:t xml:space="preserve">
      2. боялған массада; немесе </w:t>
      </w:r>
      <w:r>
        <w:br/>
      </w:r>
      <w:r>
        <w:rPr>
          <w:rFonts w:ascii="Times New Roman"/>
          <w:b w:val="false"/>
          <w:i w:val="false"/>
          <w:color w:val="000000"/>
          <w:sz w:val="28"/>
        </w:rPr>
        <w:t xml:space="preserve">
      (в) күлдiк 3% астам және ағартқыш 60 % немесе артық; немесе </w:t>
      </w:r>
      <w:r>
        <w:br/>
      </w:r>
      <w:r>
        <w:rPr>
          <w:rFonts w:ascii="Times New Roman"/>
          <w:b w:val="false"/>
          <w:i w:val="false"/>
          <w:color w:val="000000"/>
          <w:sz w:val="28"/>
        </w:rPr>
        <w:t xml:space="preserve">
      (г) күлдiк 3% астам бiрақ 8% аспайтын, ағартқыш кемiнде 60 % </w:t>
      </w:r>
      <w:r>
        <w:br/>
      </w:r>
      <w:r>
        <w:rPr>
          <w:rFonts w:ascii="Times New Roman"/>
          <w:b w:val="false"/>
          <w:i w:val="false"/>
          <w:color w:val="000000"/>
          <w:sz w:val="28"/>
        </w:rPr>
        <w:t xml:space="preserve">
      және таптау индексi кемiнде немесе 2,5 кПа м </w:t>
      </w:r>
      <w:r>
        <w:rPr>
          <w:rFonts w:ascii="Times New Roman"/>
          <w:b w:val="false"/>
          <w:i w:val="false"/>
          <w:color w:val="000000"/>
          <w:vertAlign w:val="superscript"/>
        </w:rPr>
        <w:t xml:space="preserve">2 </w:t>
      </w:r>
      <w:r>
        <w:rPr>
          <w:rFonts w:ascii="Times New Roman"/>
          <w:b w:val="false"/>
          <w:i w:val="false"/>
          <w:color w:val="000000"/>
          <w:sz w:val="28"/>
        </w:rPr>
        <w:t xml:space="preserve">/г тең; немесе </w:t>
      </w:r>
      <w:r>
        <w:br/>
      </w:r>
      <w:r>
        <w:rPr>
          <w:rFonts w:ascii="Times New Roman"/>
          <w:b w:val="false"/>
          <w:i w:val="false"/>
          <w:color w:val="000000"/>
          <w:sz w:val="28"/>
        </w:rPr>
        <w:t xml:space="preserve">
      (д) күлдiк 3% немесе аз, ағартқыш 60% немесе көп және таптау </w:t>
      </w:r>
      <w:r>
        <w:br/>
      </w:r>
      <w:r>
        <w:rPr>
          <w:rFonts w:ascii="Times New Roman"/>
          <w:b w:val="false"/>
          <w:i w:val="false"/>
          <w:color w:val="000000"/>
          <w:sz w:val="28"/>
        </w:rPr>
        <w:t xml:space="preserve">
      индексi кемiнде немесе 2,5 кПа M </w:t>
      </w:r>
      <w:r>
        <w:rPr>
          <w:rFonts w:ascii="Times New Roman"/>
          <w:b w:val="false"/>
          <w:i w:val="false"/>
          <w:color w:val="000000"/>
          <w:vertAlign w:val="superscript"/>
        </w:rPr>
        <w:t xml:space="preserve">2 </w:t>
      </w:r>
      <w:r>
        <w:rPr>
          <w:rFonts w:ascii="Times New Roman"/>
          <w:b w:val="false"/>
          <w:i w:val="false"/>
          <w:color w:val="000000"/>
          <w:sz w:val="28"/>
        </w:rPr>
        <w:t xml:space="preserve">/г тең; немесе </w:t>
      </w:r>
      <w:r>
        <w:br/>
      </w:r>
      <w:r>
        <w:rPr>
          <w:rFonts w:ascii="Times New Roman"/>
          <w:b w:val="false"/>
          <w:i w:val="false"/>
          <w:color w:val="000000"/>
          <w:sz w:val="28"/>
        </w:rPr>
        <w:t xml:space="preserve">
      массасы 150 г. 1 м </w:t>
      </w:r>
      <w:r>
        <w:rPr>
          <w:rFonts w:ascii="Times New Roman"/>
          <w:b w:val="false"/>
          <w:i w:val="false"/>
          <w:color w:val="000000"/>
          <w:vertAlign w:val="superscript"/>
        </w:rPr>
        <w:t xml:space="preserve">2 </w:t>
      </w:r>
      <w:r>
        <w:rPr>
          <w:rFonts w:ascii="Times New Roman"/>
          <w:b w:val="false"/>
          <w:i w:val="false"/>
          <w:color w:val="000000"/>
          <w:sz w:val="28"/>
        </w:rPr>
        <w:t xml:space="preserve">көп қағаз немесе картон үшiн: </w:t>
      </w:r>
      <w:r>
        <w:br/>
      </w:r>
      <w:r>
        <w:rPr>
          <w:rFonts w:ascii="Times New Roman"/>
          <w:b w:val="false"/>
          <w:i w:val="false"/>
          <w:color w:val="000000"/>
          <w:sz w:val="28"/>
        </w:rPr>
        <w:t xml:space="preserve">
      (а) боялған массада; немесе </w:t>
      </w:r>
      <w:r>
        <w:br/>
      </w:r>
      <w:r>
        <w:rPr>
          <w:rFonts w:ascii="Times New Roman"/>
          <w:b w:val="false"/>
          <w:i w:val="false"/>
          <w:color w:val="000000"/>
          <w:sz w:val="28"/>
        </w:rPr>
        <w:t xml:space="preserve">
      (б) ағартылуы 60 % немесе одан да көп, және </w:t>
      </w:r>
      <w:r>
        <w:br/>
      </w:r>
      <w:r>
        <w:rPr>
          <w:rFonts w:ascii="Times New Roman"/>
          <w:b w:val="false"/>
          <w:i w:val="false"/>
          <w:color w:val="000000"/>
          <w:sz w:val="28"/>
        </w:rPr>
        <w:t xml:space="preserve">
      1. қалыңдығы 225 мкм (микрон) немесе аз, немесе </w:t>
      </w:r>
      <w:r>
        <w:br/>
      </w:r>
      <w:r>
        <w:rPr>
          <w:rFonts w:ascii="Times New Roman"/>
          <w:b w:val="false"/>
          <w:i w:val="false"/>
          <w:color w:val="000000"/>
          <w:sz w:val="28"/>
        </w:rPr>
        <w:t xml:space="preserve">
      2. қалыңдығы 225 мкм (микрон), бiрақ 508 мкм (микрон) көп </w:t>
      </w:r>
      <w:r>
        <w:br/>
      </w:r>
      <w:r>
        <w:rPr>
          <w:rFonts w:ascii="Times New Roman"/>
          <w:b w:val="false"/>
          <w:i w:val="false"/>
          <w:color w:val="000000"/>
          <w:sz w:val="28"/>
        </w:rPr>
        <w:t xml:space="preserve">
      емес және күлi 3% көп; немесе </w:t>
      </w:r>
      <w:r>
        <w:br/>
      </w:r>
      <w:r>
        <w:rPr>
          <w:rFonts w:ascii="Times New Roman"/>
          <w:b w:val="false"/>
          <w:i w:val="false"/>
          <w:color w:val="000000"/>
          <w:sz w:val="28"/>
        </w:rPr>
        <w:t xml:space="preserve">
      (в) ағартылуы 60% аз, қалыңдығы 254 мкм (микрон) немесе аз </w:t>
      </w:r>
      <w:r>
        <w:br/>
      </w:r>
      <w:r>
        <w:rPr>
          <w:rFonts w:ascii="Times New Roman"/>
          <w:b w:val="false"/>
          <w:i w:val="false"/>
          <w:color w:val="000000"/>
          <w:sz w:val="28"/>
        </w:rPr>
        <w:t xml:space="preserve">
      және күлi 8 % көп. </w:t>
      </w:r>
      <w:r>
        <w:br/>
      </w:r>
      <w:r>
        <w:rPr>
          <w:rFonts w:ascii="Times New Roman"/>
          <w:b w:val="false"/>
          <w:i w:val="false"/>
          <w:color w:val="000000"/>
          <w:sz w:val="28"/>
        </w:rPr>
        <w:t xml:space="preserve">
      Алайда 48.02 тауар позициясына жабын картондарына арналған қағаз-негiздегi немесе картон-негiздегi сүзгiш қағаз немесе картон (шай шығару үшiн пакеттерге арналған қағаздарды қоса) енгiзiлмейдi. </w:t>
      </w:r>
      <w:r>
        <w:br/>
      </w:r>
      <w:r>
        <w:rPr>
          <w:rFonts w:ascii="Times New Roman"/>
          <w:b w:val="false"/>
          <w:i w:val="false"/>
          <w:color w:val="000000"/>
          <w:sz w:val="28"/>
        </w:rPr>
        <w:t xml:space="preserve">
      6.- Аталған топта "краф-қағаз және краф-картон" терминi химиялық сульфат немесе натрон тәсiлiмен алынған, талшықтың жалпы массасының 80 % кем емес талшықты құрайтын қағазды және картонды бiлдiредi. </w:t>
      </w:r>
      <w:r>
        <w:br/>
      </w:r>
      <w:r>
        <w:rPr>
          <w:rFonts w:ascii="Times New Roman"/>
          <w:b w:val="false"/>
          <w:i w:val="false"/>
          <w:color w:val="000000"/>
          <w:sz w:val="28"/>
        </w:rPr>
        <w:t xml:space="preserve">
      7.- Тауар позицияларында ерекше келiсiлгендердi қоспағанда, 48.01-ден 48.11-ге дейiнгi екi немесе одан да көп тауар позицияларына енгiзiлуi мүмкiн болатын қағаз, картон, целюллоз мақтасы және целюллоз талшығынан жасалған полотно аталған тауар позицияларының iшiнде кодтардың өсу тәртiбiндегi соңғы тауар позициясына енгiзiледi. </w:t>
      </w:r>
      <w:r>
        <w:br/>
      </w:r>
      <w:r>
        <w:rPr>
          <w:rFonts w:ascii="Times New Roman"/>
          <w:b w:val="false"/>
          <w:i w:val="false"/>
          <w:color w:val="000000"/>
          <w:sz w:val="28"/>
        </w:rPr>
        <w:t xml:space="preserve">
      8.- 48.01 және 48.03-48.09 тауар позицияларына тек қағаз, картон, целлюлоз мақтасы және мынадай целюллоз талшығынан жасалған полотно енгiзiледi: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(а) жолақтарда немесе ленталарда немесе енi 36 см көп орамдарда; немесе </w:t>
      </w:r>
      <w:r>
        <w:br/>
      </w:r>
      <w:r>
        <w:rPr>
          <w:rFonts w:ascii="Times New Roman"/>
          <w:b w:val="false"/>
          <w:i w:val="false"/>
          <w:color w:val="000000"/>
          <w:sz w:val="28"/>
        </w:rPr>
        <w:t xml:space="preserve">
      (б) бiр жақ бетi 36 см көп ал екiншi жағы - жазылған күйде 15 см көп төрт бұрышты (квадраттарды қоса) парақтарда. </w:t>
      </w:r>
      <w:r>
        <w:br/>
      </w:r>
      <w:r>
        <w:rPr>
          <w:rFonts w:ascii="Times New Roman"/>
          <w:b w:val="false"/>
          <w:i w:val="false"/>
          <w:color w:val="000000"/>
          <w:sz w:val="28"/>
        </w:rPr>
        <w:t xml:space="preserve">
      9.- 48.14 тауар позициясындағы "түсқағаз және ұқсас қабырға жабындылары" терминi тек: </w:t>
      </w:r>
      <w:r>
        <w:br/>
      </w:r>
      <w:r>
        <w:rPr>
          <w:rFonts w:ascii="Times New Roman"/>
          <w:b w:val="false"/>
          <w:i w:val="false"/>
          <w:color w:val="000000"/>
          <w:sz w:val="28"/>
        </w:rPr>
        <w:t xml:space="preserve">
      (а) қабырғаларды немесе төбенi сәндеуге арналған енi 45 см кем емес және 160 см артық болмайтын: </w:t>
      </w:r>
      <w:r>
        <w:br/>
      </w:r>
      <w:r>
        <w:rPr>
          <w:rFonts w:ascii="Times New Roman"/>
          <w:b w:val="false"/>
          <w:i w:val="false"/>
          <w:color w:val="000000"/>
          <w:sz w:val="28"/>
        </w:rPr>
        <w:t xml:space="preserve">
      (i) түйiршiктi өрнектелген, бедерлi суретпен, үстiңгi бетi боялған, баспа суретiмен немесе үстiңгi бетi өзге тәсiлдермен сәндендiрiлген (мысалы, тоқыма түктерiмен), қорғаныс қабаты мөлдiр пластмассамен жабылған немесе жабылмаған; </w:t>
      </w:r>
      <w:r>
        <w:br/>
      </w:r>
      <w:r>
        <w:rPr>
          <w:rFonts w:ascii="Times New Roman"/>
          <w:b w:val="false"/>
          <w:i w:val="false"/>
          <w:color w:val="000000"/>
          <w:sz w:val="28"/>
        </w:rPr>
        <w:t xml:space="preserve">
      (іі) сүргi, сабын және т.б. бөлшектерiнiң болуынан пайда болған үстiңгi бeтi бұдырлы; </w:t>
      </w:r>
      <w:r>
        <w:br/>
      </w:r>
      <w:r>
        <w:rPr>
          <w:rFonts w:ascii="Times New Roman"/>
          <w:b w:val="false"/>
          <w:i w:val="false"/>
          <w:color w:val="000000"/>
          <w:sz w:val="28"/>
        </w:rPr>
        <w:t xml:space="preserve">
      (ііі) оң жақ бетi пластмассамен жабылған, бұл қабат түйiршiктi өрнектелген, бедерлi суретпен, баспа суретiмен өзге сәндендiрiлген болады; немесе </w:t>
      </w:r>
      <w:r>
        <w:br/>
      </w:r>
      <w:r>
        <w:rPr>
          <w:rFonts w:ascii="Times New Roman"/>
          <w:b w:val="false"/>
          <w:i w:val="false"/>
          <w:color w:val="000000"/>
          <w:sz w:val="28"/>
        </w:rPr>
        <w:t xml:space="preserve">
      (iv) оң жақ бетi тоқуға, параллель тоқуда бiрiктiрiлген немесе бiрiктiрiлмеген немесе мата немесе мата емес материалдармен жабылған орамдағы қағазды; </w:t>
      </w:r>
      <w:r>
        <w:br/>
      </w:r>
      <w:r>
        <w:rPr>
          <w:rFonts w:ascii="Times New Roman"/>
          <w:b w:val="false"/>
          <w:i w:val="false"/>
          <w:color w:val="000000"/>
          <w:sz w:val="28"/>
        </w:rPr>
        <w:t xml:space="preserve">
      (б) қабырға немесе төбелердi сәндеуге арналған орамдардағы немесе орамдардағы емес жоғарыда көрсетiлген тәсiлдермен өңделген қағаздан жасалған ернеулер мен әшекей бедерлердi; </w:t>
      </w:r>
      <w:r>
        <w:br/>
      </w:r>
      <w:r>
        <w:rPr>
          <w:rFonts w:ascii="Times New Roman"/>
          <w:b w:val="false"/>
          <w:i w:val="false"/>
          <w:color w:val="000000"/>
          <w:sz w:val="28"/>
        </w:rPr>
        <w:t xml:space="preserve">
      (в) баспалы бейнелеумен, қабырғада суреттi немесе оюды, бiрге пейзажды құрайтын Орамдардағы немесе парақтардағы бiрнеше панельден дайындалған, қағаздан жасалған қабырға жабындыларын ғана бiлдiредi. </w:t>
      </w:r>
      <w:r>
        <w:br/>
      </w:r>
      <w:r>
        <w:rPr>
          <w:rFonts w:ascii="Times New Roman"/>
          <w:b w:val="false"/>
          <w:i w:val="false"/>
          <w:color w:val="000000"/>
          <w:sz w:val="28"/>
        </w:rPr>
        <w:t xml:space="preserve">
      Қабырға жабындылары және, сондай-ақ еденге, арналған жабынды ретiнде де пайдалану үшiн жарамды қағаз немесе кapтон негiзiнде жасалған бұйымдар 48.15 тауар позициясына кiредi. </w:t>
      </w:r>
      <w:r>
        <w:br/>
      </w:r>
      <w:r>
        <w:rPr>
          <w:rFonts w:ascii="Times New Roman"/>
          <w:b w:val="false"/>
          <w:i w:val="false"/>
          <w:color w:val="000000"/>
          <w:sz w:val="28"/>
        </w:rPr>
        <w:t xml:space="preserve">
      10.- 48.20 тауар позициясына басылған немесе басылмаған өрнектелген немесе өрнектелмеген, перфорацияланған немесе перфорацияланбаған, мөлшер бойынша кесiлген жеке парақтар немесе карталар кiрмейдi. </w:t>
      </w:r>
      <w:r>
        <w:br/>
      </w:r>
      <w:r>
        <w:rPr>
          <w:rFonts w:ascii="Times New Roman"/>
          <w:b w:val="false"/>
          <w:i w:val="false"/>
          <w:color w:val="000000"/>
          <w:sz w:val="28"/>
        </w:rPr>
        <w:t xml:space="preserve">
      11.- 48.23 тауар позициясына жаккардолық немесе ұқсас машина және қағаз шiлтер үшiн перфорацияланған қағаз немесе картонды перфокарттар inter alia кіреді. </w:t>
      </w:r>
      <w:r>
        <w:br/>
      </w:r>
      <w:r>
        <w:rPr>
          <w:rFonts w:ascii="Times New Roman"/>
          <w:b w:val="false"/>
          <w:i w:val="false"/>
          <w:color w:val="000000"/>
          <w:sz w:val="28"/>
        </w:rPr>
        <w:t xml:space="preserve">
      12.- 48.14 немесе 48.21 тауар позициясына кiретiн бұйымдарды қоспағанда, бұйымның негiзгi тағайындалуына сәйкес келетiн басылған оюлары, суреттерi және бейнелерi бар қағаз, картон, целлюлоз мақтасы және олардан жасалған бұйымдар 49-топқа енгiзiледi. </w:t>
      </w:r>
      <w:r>
        <w:br/>
      </w: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1.- 48.04.11 және 48.04.19 субпозицияларындағы "краф-дайнер" терминi рулондарда берiлетiн, талшықтың жалпы массасының кемiнде 80 %-ын химиялық сульфат немесе натрон тәсiлiмен алынған сүрек талшықтары құрайтын машина тәсiлiмен әрленген немесе жылтыратылған қағазды және картонды бiлдiредi. Мұндай бұйымдардың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115 г. асады және Мюллен бойынша басылудың ең аз кедергiсi төмендегi кестенiң мәндерiне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4 </w:t>
      </w:r>
    </w:p>
    <w:p>
      <w:pPr>
        <w:spacing w:after="0"/>
        <w:ind w:left="0"/>
        <w:jc w:val="both"/>
      </w:pPr>
      <w:r>
        <w:rPr>
          <w:rFonts w:ascii="Times New Roman"/>
          <w:b w:val="false"/>
          <w:i w:val="false"/>
          <w:color w:val="000000"/>
          <w:sz w:val="28"/>
        </w:rPr>
        <w:t xml:space="preserve">      сәйкес келедi.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массаның өзге мәндерiнде басу кедергiсi желiлiк интерполяция немесе экстраполяция жолымен анықталады. </w:t>
      </w:r>
    </w:p>
    <w:p>
      <w:pPr>
        <w:spacing w:after="0"/>
        <w:ind w:left="0"/>
        <w:jc w:val="both"/>
      </w:pPr>
      <w:r>
        <w:rPr>
          <w:rFonts w:ascii="Times New Roman"/>
          <w:b w:val="false"/>
          <w:i w:val="false"/>
          <w:color w:val="000000"/>
          <w:sz w:val="28"/>
        </w:rPr>
        <w:t xml:space="preserve">      Macca          Мюллен бойынша басылудың ең аз кедергiсi, кПа </w:t>
      </w:r>
      <w:r>
        <w:br/>
      </w:r>
      <w:r>
        <w:rPr>
          <w:rFonts w:ascii="Times New Roman"/>
          <w:b w:val="false"/>
          <w:i w:val="false"/>
          <w:color w:val="000000"/>
          <w:sz w:val="28"/>
        </w:rPr>
        <w:t xml:space="preserve">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___________       _____________________________________________ </w:t>
      </w:r>
      <w:r>
        <w:br/>
      </w:r>
      <w:r>
        <w:rPr>
          <w:rFonts w:ascii="Times New Roman"/>
          <w:b w:val="false"/>
          <w:i w:val="false"/>
          <w:color w:val="000000"/>
          <w:sz w:val="28"/>
        </w:rPr>
        <w:t xml:space="preserve">
      115                                393 </w:t>
      </w:r>
      <w:r>
        <w:br/>
      </w:r>
      <w:r>
        <w:rPr>
          <w:rFonts w:ascii="Times New Roman"/>
          <w:b w:val="false"/>
          <w:i w:val="false"/>
          <w:color w:val="000000"/>
          <w:sz w:val="28"/>
        </w:rPr>
        <w:t xml:space="preserve">
      125                                417 </w:t>
      </w:r>
      <w:r>
        <w:br/>
      </w:r>
      <w:r>
        <w:rPr>
          <w:rFonts w:ascii="Times New Roman"/>
          <w:b w:val="false"/>
          <w:i w:val="false"/>
          <w:color w:val="000000"/>
          <w:sz w:val="28"/>
        </w:rPr>
        <w:t xml:space="preserve">
      200                                637 </w:t>
      </w:r>
      <w:r>
        <w:br/>
      </w:r>
      <w:r>
        <w:rPr>
          <w:rFonts w:ascii="Times New Roman"/>
          <w:b w:val="false"/>
          <w:i w:val="false"/>
          <w:color w:val="000000"/>
          <w:sz w:val="28"/>
        </w:rPr>
        <w:t xml:space="preserve">
      300                                824 </w:t>
      </w:r>
      <w:r>
        <w:br/>
      </w:r>
      <w:r>
        <w:rPr>
          <w:rFonts w:ascii="Times New Roman"/>
          <w:b w:val="false"/>
          <w:i w:val="false"/>
          <w:color w:val="000000"/>
          <w:sz w:val="28"/>
        </w:rPr>
        <w:t xml:space="preserve">
      400                                961 </w:t>
      </w:r>
    </w:p>
    <w:p>
      <w:pPr>
        <w:spacing w:after="0"/>
        <w:ind w:left="0"/>
        <w:jc w:val="both"/>
      </w:pPr>
      <w:r>
        <w:rPr>
          <w:rFonts w:ascii="Times New Roman"/>
          <w:b w:val="false"/>
          <w:i w:val="false"/>
          <w:color w:val="000000"/>
          <w:sz w:val="28"/>
        </w:rPr>
        <w:t xml:space="preserve">      2.- 4804.21 және 4804.29 субпозицияларындағы "крафт-қапшықтық қағаз" терминi талшықтың жалпы массасының кемiнде 80 % талшығы бар орамды құрайтын, химиялық сульфат немесе натрон тәсілімен алынған, машиналық әрлеу қағазын бiлдiредi, бұл қағаздың 1 м </w:t>
      </w:r>
      <w:r>
        <w:rPr>
          <w:rFonts w:ascii="Times New Roman"/>
          <w:b w:val="false"/>
          <w:i w:val="false"/>
          <w:color w:val="000000"/>
          <w:vertAlign w:val="superscript"/>
        </w:rPr>
        <w:t xml:space="preserve">2 </w:t>
      </w:r>
      <w:r>
        <w:rPr>
          <w:rFonts w:ascii="Times New Roman"/>
          <w:b w:val="false"/>
          <w:i w:val="false"/>
          <w:color w:val="000000"/>
          <w:sz w:val="28"/>
        </w:rPr>
        <w:t xml:space="preserve">-ның массасы кемiнде 60 г. және 115 г.-ды құрайды; бұл қағаз төменде келтiрiлген шарттардың бiрiн қанағаттандыруы тиiс: </w:t>
      </w:r>
      <w:r>
        <w:br/>
      </w:r>
      <w:r>
        <w:rPr>
          <w:rFonts w:ascii="Times New Roman"/>
          <w:b w:val="false"/>
          <w:i w:val="false"/>
          <w:color w:val="000000"/>
          <w:sz w:val="28"/>
        </w:rPr>
        <w:t xml:space="preserve">
      (а) Мюллен бойынша кемiнде 3,7 кПа M </w:t>
      </w:r>
      <w:r>
        <w:rPr>
          <w:rFonts w:ascii="Times New Roman"/>
          <w:b w:val="false"/>
          <w:i w:val="false"/>
          <w:color w:val="000000"/>
          <w:vertAlign w:val="superscript"/>
        </w:rPr>
        <w:t xml:space="preserve">2 </w:t>
      </w:r>
      <w:r>
        <w:rPr>
          <w:rFonts w:ascii="Times New Roman"/>
          <w:b w:val="false"/>
          <w:i w:val="false"/>
          <w:color w:val="000000"/>
          <w:sz w:val="28"/>
        </w:rPr>
        <w:t xml:space="preserve">/г басу индексiнiң, созылу коэффициентiнiң көлденең бағытта 4,5 % астам, ұзындық бағытта - 2 % астам болуы; </w:t>
      </w:r>
      <w:r>
        <w:br/>
      </w:r>
      <w:r>
        <w:rPr>
          <w:rFonts w:ascii="Times New Roman"/>
          <w:b w:val="false"/>
          <w:i w:val="false"/>
          <w:color w:val="000000"/>
          <w:sz w:val="28"/>
        </w:rPr>
        <w:t xml:space="preserve">
      (б) төменде келтiрiлген кестеде көрсетiлген шамаға сәйкес келетiн сыпырылу мен үзiлуге төзiмдiлiкке ең аз кедергiсiнiң болуы, ал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массаның басқа мәндерiнде олар желiлiк интерполяция әдiсiмен анықталады: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Масса |Сыпырылуға ең аз кедергі, мН |Үзілуге ең аз кедергі, кН/м </w:t>
      </w:r>
      <w:r>
        <w:br/>
      </w:r>
      <w:r>
        <w:rPr>
          <w:rFonts w:ascii="Times New Roman"/>
          <w:b w:val="false"/>
          <w:i w:val="false"/>
          <w:color w:val="000000"/>
          <w:sz w:val="28"/>
        </w:rPr>
        <w:t xml:space="preserve">
  г/м2  |___________________________________________________________ </w:t>
      </w:r>
      <w:r>
        <w:br/>
      </w:r>
      <w:r>
        <w:rPr>
          <w:rFonts w:ascii="Times New Roman"/>
          <w:b w:val="false"/>
          <w:i w:val="false"/>
          <w:color w:val="000000"/>
          <w:sz w:val="28"/>
        </w:rPr>
        <w:t xml:space="preserve">
        |   Ұзындық  | Ұзындық және   | Көлденең   | Ұзындық және </w:t>
      </w:r>
      <w:r>
        <w:br/>
      </w:r>
      <w:r>
        <w:rPr>
          <w:rFonts w:ascii="Times New Roman"/>
          <w:b w:val="false"/>
          <w:i w:val="false"/>
          <w:color w:val="000000"/>
          <w:sz w:val="28"/>
        </w:rPr>
        <w:t xml:space="preserve">
        |  бағытында |   көлденең     | бағытында  |  көлденең </w:t>
      </w:r>
      <w:r>
        <w:br/>
      </w:r>
      <w:r>
        <w:rPr>
          <w:rFonts w:ascii="Times New Roman"/>
          <w:b w:val="false"/>
          <w:i w:val="false"/>
          <w:color w:val="000000"/>
          <w:sz w:val="28"/>
        </w:rPr>
        <w:t xml:space="preserve">
        |            |  бағыттарда    |            | бағыттарда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60        700          1,510            1,9            6 </w:t>
      </w:r>
      <w:r>
        <w:br/>
      </w:r>
      <w:r>
        <w:rPr>
          <w:rFonts w:ascii="Times New Roman"/>
          <w:b w:val="false"/>
          <w:i w:val="false"/>
          <w:color w:val="000000"/>
          <w:sz w:val="28"/>
        </w:rPr>
        <w:t xml:space="preserve">
   70        830          1,790            2,3           7,2 </w:t>
      </w:r>
      <w:r>
        <w:br/>
      </w:r>
      <w:r>
        <w:rPr>
          <w:rFonts w:ascii="Times New Roman"/>
          <w:b w:val="false"/>
          <w:i w:val="false"/>
          <w:color w:val="000000"/>
          <w:sz w:val="28"/>
        </w:rPr>
        <w:t xml:space="preserve">
   80        965          2,070            2,8           8,3 </w:t>
      </w:r>
      <w:r>
        <w:br/>
      </w:r>
      <w:r>
        <w:rPr>
          <w:rFonts w:ascii="Times New Roman"/>
          <w:b w:val="false"/>
          <w:i w:val="false"/>
          <w:color w:val="000000"/>
          <w:sz w:val="28"/>
        </w:rPr>
        <w:t xml:space="preserve">
  100      1,230          2,635            3,7           10,6 </w:t>
      </w:r>
      <w:r>
        <w:br/>
      </w:r>
      <w:r>
        <w:rPr>
          <w:rFonts w:ascii="Times New Roman"/>
          <w:b w:val="false"/>
          <w:i w:val="false"/>
          <w:color w:val="000000"/>
          <w:sz w:val="28"/>
        </w:rPr>
        <w:t xml:space="preserve">
  115      1,425          3,060            4,4           12,3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3.- 4805.11 субпозициясындағы "жартылай целлюлозадан жасалған гофрлауға арналған қағаз" терминi талшықтың жалпы массасының 65 %-нан кем емес мөлшерiн жартылай химиялық тәсiлмен алынған жапырақты сүректiң ағартылмаған талшығы құрайтын орамдардағы қағазды бiлдiредi, бұл қағаздың СТМ 30 (30 минуттық ұстау кездегі Corrugated Medium Test) әдiсi бойынша өлшенген басылу кедергiсi 50 % тиiстi ылғалдылық пен 23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кезiнде 1,8 Нм </w:t>
      </w:r>
      <w:r>
        <w:rPr>
          <w:rFonts w:ascii="Times New Roman"/>
          <w:b w:val="false"/>
          <w:i w:val="false"/>
          <w:color w:val="000000"/>
          <w:vertAlign w:val="superscript"/>
        </w:rPr>
        <w:t xml:space="preserve">2 </w:t>
      </w:r>
      <w:r>
        <w:rPr>
          <w:rFonts w:ascii="Times New Roman"/>
          <w:b w:val="false"/>
          <w:i w:val="false"/>
          <w:color w:val="000000"/>
          <w:sz w:val="28"/>
        </w:rPr>
        <w:t xml:space="preserve">/г асады. </w:t>
      </w:r>
      <w:r>
        <w:br/>
      </w:r>
      <w:r>
        <w:rPr>
          <w:rFonts w:ascii="Times New Roman"/>
          <w:b w:val="false"/>
          <w:i w:val="false"/>
          <w:color w:val="000000"/>
          <w:sz w:val="28"/>
        </w:rPr>
        <w:t xml:space="preserve">
      4.- 4805.12 субпозициясына жартылай химиялық тәсiлмен алынған 1 м </w:t>
      </w:r>
      <w:r>
        <w:rPr>
          <w:rFonts w:ascii="Times New Roman"/>
          <w:b w:val="false"/>
          <w:i w:val="false"/>
          <w:color w:val="000000"/>
          <w:vertAlign w:val="superscript"/>
        </w:rPr>
        <w:t xml:space="preserve">2 </w:t>
      </w:r>
      <w:r>
        <w:rPr>
          <w:rFonts w:ascii="Times New Roman"/>
          <w:b w:val="false"/>
          <w:i w:val="false"/>
          <w:color w:val="000000"/>
          <w:sz w:val="28"/>
        </w:rPr>
        <w:t xml:space="preserve">-ның массасы 130 г. немесе одан да көп болатын, негiзiнен сабанды целлюлозадан дайындалған орамдардағы қағаз енгiзiледi, бұл қағаздың СТМ 30 (30 минуттық ұстау кездегi Corrugated Medium Test) әдiсi бойынша өлшенген басылу кедергiсi 50 % тиiстi ылғалдылық пен 23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кезiнде 1,4 Нм </w:t>
      </w:r>
      <w:r>
        <w:rPr>
          <w:rFonts w:ascii="Times New Roman"/>
          <w:b w:val="false"/>
          <w:i w:val="false"/>
          <w:color w:val="000000"/>
          <w:vertAlign w:val="superscript"/>
        </w:rPr>
        <w:t xml:space="preserve">2 </w:t>
      </w:r>
      <w:r>
        <w:rPr>
          <w:rFonts w:ascii="Times New Roman"/>
          <w:b w:val="false"/>
          <w:i w:val="false"/>
          <w:color w:val="000000"/>
          <w:sz w:val="28"/>
        </w:rPr>
        <w:t xml:space="preserve">/г асады.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5.- 4805.24 және 4805.25 субпозициялары толығымен немесе негiзiнен қайта өңделген қағаздар мен картоннан (макулатура мен қалдықтардан) алынған қағаз бен картонды қамтиды. Тест-лайнердiң сол сияқты боялған қағаздан немесе ағартылған немесе ағартылмаған қайта өңдеу массасынан алынған үстiңгi қабатының болуы мүмкiн. Мұндай бұйымдардың кемiнде 2 кПа м </w:t>
      </w:r>
      <w:r>
        <w:rPr>
          <w:rFonts w:ascii="Times New Roman"/>
          <w:b w:val="false"/>
          <w:i w:val="false"/>
          <w:color w:val="000000"/>
          <w:vertAlign w:val="superscript"/>
        </w:rPr>
        <w:t xml:space="preserve">2 </w:t>
      </w:r>
      <w:r>
        <w:rPr>
          <w:rFonts w:ascii="Times New Roman"/>
          <w:b w:val="false"/>
          <w:i w:val="false"/>
          <w:color w:val="000000"/>
          <w:sz w:val="28"/>
        </w:rPr>
        <w:t xml:space="preserve">/г Мюллен бойынша басу индексi болады. </w:t>
      </w:r>
      <w:r>
        <w:br/>
      </w:r>
      <w:r>
        <w:rPr>
          <w:rFonts w:ascii="Times New Roman"/>
          <w:b w:val="false"/>
          <w:i w:val="false"/>
          <w:color w:val="000000"/>
          <w:sz w:val="28"/>
        </w:rPr>
        <w:t xml:space="preserve">
      6.- 4805.30 субпозициясындағы "сулъфитты орам қағазы" терминi талшықтың жалпы массасының 40 % астамын құрамында 8 % аспайтын күлi және кемiнде 1,47 кПа м </w:t>
      </w:r>
      <w:r>
        <w:rPr>
          <w:rFonts w:ascii="Times New Roman"/>
          <w:b w:val="false"/>
          <w:i w:val="false"/>
          <w:color w:val="000000"/>
          <w:vertAlign w:val="superscript"/>
        </w:rPr>
        <w:t xml:space="preserve">2 </w:t>
      </w:r>
      <w:r>
        <w:rPr>
          <w:rFonts w:ascii="Times New Roman"/>
          <w:b w:val="false"/>
          <w:i w:val="false"/>
          <w:color w:val="000000"/>
          <w:sz w:val="28"/>
        </w:rPr>
        <w:t xml:space="preserve">/г Мюллен бойынша қысу индексi бар химиялық сульфит тәсiлiмен алынған сүректi талшық құрайтын машиналық тәсiлмен жылтыратылған қағазды бiлдiредi. </w:t>
      </w:r>
      <w:r>
        <w:br/>
      </w:r>
      <w:r>
        <w:rPr>
          <w:rFonts w:ascii="Times New Roman"/>
          <w:b w:val="false"/>
          <w:i w:val="false"/>
          <w:color w:val="000000"/>
          <w:sz w:val="28"/>
        </w:rPr>
        <w:t xml:space="preserve">
      7.- 4810.22 субпозициясындағы "жеңiлсалмақты борланған қағаз" терминi 1 м </w:t>
      </w:r>
      <w:r>
        <w:rPr>
          <w:rFonts w:ascii="Times New Roman"/>
          <w:b w:val="false"/>
          <w:i w:val="false"/>
          <w:color w:val="000000"/>
          <w:vertAlign w:val="superscript"/>
        </w:rPr>
        <w:t xml:space="preserve">2 </w:t>
      </w:r>
      <w:r>
        <w:rPr>
          <w:rFonts w:ascii="Times New Roman"/>
          <w:b w:val="false"/>
          <w:i w:val="false"/>
          <w:color w:val="000000"/>
          <w:sz w:val="28"/>
        </w:rPr>
        <w:t xml:space="preserve">-ның жалпы массасы 72 г. аспайтын, әрi әрбiр үстiңгi бетiндегi жабу қабатының 1 м </w:t>
      </w:r>
      <w:r>
        <w:rPr>
          <w:rFonts w:ascii="Times New Roman"/>
          <w:b w:val="false"/>
          <w:i w:val="false"/>
          <w:color w:val="000000"/>
          <w:vertAlign w:val="superscript"/>
        </w:rPr>
        <w:t xml:space="preserve">2 </w:t>
      </w:r>
      <w:r>
        <w:rPr>
          <w:rFonts w:ascii="Times New Roman"/>
          <w:b w:val="false"/>
          <w:i w:val="false"/>
          <w:color w:val="000000"/>
          <w:sz w:val="28"/>
        </w:rPr>
        <w:t xml:space="preserve">-ның жалпы массасы 15 г. аспауы тиiс болатын және талшықтың жалпы массасының кем дегенде 50 % механикалық тәсiлмен алынған сүрек талшығы құрайтын екi жағынан да борланған қағазды бiлдiредi.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48.01     4801.00  Орамдағы немесе парақтардағы газеттiк қағаз. </w:t>
      </w:r>
      <w:r>
        <w:br/>
      </w:r>
      <w:r>
        <w:rPr>
          <w:rFonts w:ascii="Times New Roman"/>
          <w:b w:val="false"/>
          <w:i w:val="false"/>
          <w:color w:val="000000"/>
          <w:sz w:val="28"/>
        </w:rPr>
        <w:t xml:space="preserve">
                   Хат, баспа немесе басқа графикалық мақсаттар </w:t>
      </w:r>
      <w:r>
        <w:br/>
      </w:r>
      <w:r>
        <w:rPr>
          <w:rFonts w:ascii="Times New Roman"/>
          <w:b w:val="false"/>
          <w:i w:val="false"/>
          <w:color w:val="000000"/>
          <w:sz w:val="28"/>
        </w:rPr>
        <w:t xml:space="preserve">
                   үшiн пайдаланылатын борланбаған қағаз және </w:t>
      </w:r>
      <w:r>
        <w:br/>
      </w:r>
      <w:r>
        <w:rPr>
          <w:rFonts w:ascii="Times New Roman"/>
          <w:b w:val="false"/>
          <w:i w:val="false"/>
          <w:color w:val="000000"/>
          <w:sz w:val="28"/>
        </w:rPr>
        <w:t xml:space="preserve">
                   картон, және орамдағы немесе кез келген </w:t>
      </w:r>
      <w:r>
        <w:br/>
      </w:r>
      <w:r>
        <w:rPr>
          <w:rFonts w:ascii="Times New Roman"/>
          <w:b w:val="false"/>
          <w:i w:val="false"/>
          <w:color w:val="000000"/>
          <w:sz w:val="28"/>
        </w:rPr>
        <w:t xml:space="preserve">
                   мөлшердегi төртбұрышты (шаршыны қоса алғанда) </w:t>
      </w:r>
      <w:r>
        <w:br/>
      </w:r>
      <w:r>
        <w:rPr>
          <w:rFonts w:ascii="Times New Roman"/>
          <w:b w:val="false"/>
          <w:i w:val="false"/>
          <w:color w:val="000000"/>
          <w:sz w:val="28"/>
        </w:rPr>
        <w:t xml:space="preserve">
                   парақтардағы перфорацияланбаған карталар және </w:t>
      </w:r>
      <w:r>
        <w:br/>
      </w:r>
      <w:r>
        <w:rPr>
          <w:rFonts w:ascii="Times New Roman"/>
          <w:b w:val="false"/>
          <w:i w:val="false"/>
          <w:color w:val="000000"/>
          <w:sz w:val="28"/>
        </w:rPr>
        <w:t xml:space="preserve">
                   перфорацияланбаған қағаз ленталар, 48.01 немесе </w:t>
      </w:r>
      <w:r>
        <w:br/>
      </w:r>
      <w:r>
        <w:rPr>
          <w:rFonts w:ascii="Times New Roman"/>
          <w:b w:val="false"/>
          <w:i w:val="false"/>
          <w:color w:val="000000"/>
          <w:sz w:val="28"/>
        </w:rPr>
        <w:t xml:space="preserve">
                   48.03 тауар позициясындағы қағаздардан басқа; </w:t>
      </w:r>
      <w:r>
        <w:br/>
      </w:r>
      <w:r>
        <w:rPr>
          <w:rFonts w:ascii="Times New Roman"/>
          <w:b w:val="false"/>
          <w:i w:val="false"/>
          <w:color w:val="000000"/>
          <w:sz w:val="28"/>
        </w:rPr>
        <w:t xml:space="preserve">
                   қолдан құйылған қағаз және картон: </w:t>
      </w:r>
      <w:r>
        <w:br/>
      </w:r>
      <w:r>
        <w:rPr>
          <w:rFonts w:ascii="Times New Roman"/>
          <w:b w:val="false"/>
          <w:i w:val="false"/>
          <w:color w:val="000000"/>
          <w:sz w:val="28"/>
        </w:rPr>
        <w:t xml:space="preserve">
          4802.10  - қолдан құйылған қағаз және картон: </w:t>
      </w:r>
      <w:r>
        <w:br/>
      </w:r>
      <w:r>
        <w:rPr>
          <w:rFonts w:ascii="Times New Roman"/>
          <w:b w:val="false"/>
          <w:i w:val="false"/>
          <w:color w:val="000000"/>
          <w:sz w:val="28"/>
        </w:rPr>
        <w:t xml:space="preserve">
          4802.20  қағаз бен картоннын фото-, жылу- немесе электр </w:t>
      </w:r>
      <w:r>
        <w:br/>
      </w:r>
      <w:r>
        <w:rPr>
          <w:rFonts w:ascii="Times New Roman"/>
          <w:b w:val="false"/>
          <w:i w:val="false"/>
          <w:color w:val="000000"/>
          <w:sz w:val="28"/>
        </w:rPr>
        <w:t xml:space="preserve">
                   сезгiштiгi үшiн негiз ретiнде пайдаланылатын </w:t>
      </w:r>
      <w:r>
        <w:br/>
      </w:r>
      <w:r>
        <w:rPr>
          <w:rFonts w:ascii="Times New Roman"/>
          <w:b w:val="false"/>
          <w:i w:val="false"/>
          <w:color w:val="000000"/>
          <w:sz w:val="28"/>
        </w:rPr>
        <w:t xml:space="preserve">
                   қағаз немесе картон </w:t>
      </w:r>
      <w:r>
        <w:br/>
      </w:r>
      <w:r>
        <w:rPr>
          <w:rFonts w:ascii="Times New Roman"/>
          <w:b w:val="false"/>
          <w:i w:val="false"/>
          <w:color w:val="000000"/>
          <w:sz w:val="28"/>
        </w:rPr>
        <w:t xml:space="preserve">
          4802.30  - қағаз - көшiрме қағазы үшiн негiз </w:t>
      </w:r>
      <w:r>
        <w:br/>
      </w:r>
      <w:r>
        <w:rPr>
          <w:rFonts w:ascii="Times New Roman"/>
          <w:b w:val="false"/>
          <w:i w:val="false"/>
          <w:color w:val="000000"/>
          <w:sz w:val="28"/>
        </w:rPr>
        <w:t xml:space="preserve">
          4802.40  - қағаз - түсқағаз үшiн негiз </w:t>
      </w:r>
      <w:r>
        <w:br/>
      </w:r>
      <w:r>
        <w:rPr>
          <w:rFonts w:ascii="Times New Roman"/>
          <w:b w:val="false"/>
          <w:i w:val="false"/>
          <w:color w:val="000000"/>
          <w:sz w:val="28"/>
        </w:rPr>
        <w:t xml:space="preserve">
                   - механикалық немесе химия-механикалық тәсiлмен </w:t>
      </w:r>
      <w:r>
        <w:br/>
      </w:r>
      <w:r>
        <w:rPr>
          <w:rFonts w:ascii="Times New Roman"/>
          <w:b w:val="false"/>
          <w:i w:val="false"/>
          <w:color w:val="000000"/>
          <w:sz w:val="28"/>
        </w:rPr>
        <w:t xml:space="preserve">
                   алынған немесе талшықтың жалпы массасының 10 % </w:t>
      </w:r>
      <w:r>
        <w:br/>
      </w:r>
      <w:r>
        <w:rPr>
          <w:rFonts w:ascii="Times New Roman"/>
          <w:b w:val="false"/>
          <w:i w:val="false"/>
          <w:color w:val="000000"/>
          <w:sz w:val="28"/>
        </w:rPr>
        <w:t xml:space="preserve">
                   аспайтын бөлiгiн осындай талшық құрайтын </w:t>
      </w:r>
      <w:r>
        <w:br/>
      </w:r>
      <w:r>
        <w:rPr>
          <w:rFonts w:ascii="Times New Roman"/>
          <w:b w:val="false"/>
          <w:i w:val="false"/>
          <w:color w:val="000000"/>
          <w:sz w:val="28"/>
        </w:rPr>
        <w:t xml:space="preserve">
                   талшықтарды қамтымайтын өзге де қағаз және </w:t>
      </w:r>
      <w:r>
        <w:br/>
      </w:r>
      <w:r>
        <w:rPr>
          <w:rFonts w:ascii="Times New Roman"/>
          <w:b w:val="false"/>
          <w:i w:val="false"/>
          <w:color w:val="000000"/>
          <w:sz w:val="28"/>
        </w:rPr>
        <w:t xml:space="preserve">
                   картон: </w:t>
      </w:r>
      <w:r>
        <w:br/>
      </w:r>
      <w:r>
        <w:rPr>
          <w:rFonts w:ascii="Times New Roman"/>
          <w:b w:val="false"/>
          <w:i w:val="false"/>
          <w:color w:val="000000"/>
          <w:sz w:val="28"/>
        </w:rPr>
        <w:t xml:space="preserve">
          4802.54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40 г. жетпейтiн </w:t>
      </w:r>
      <w:r>
        <w:br/>
      </w:r>
      <w:r>
        <w:rPr>
          <w:rFonts w:ascii="Times New Roman"/>
          <w:b w:val="false"/>
          <w:i w:val="false"/>
          <w:color w:val="000000"/>
          <w:sz w:val="28"/>
        </w:rPr>
        <w:t xml:space="preserve">
          4802.55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дейінгі орамдарда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48.02/04 </w:t>
      </w:r>
      <w:r>
        <w:rPr>
          <w:rFonts w:ascii="Times New Roman"/>
          <w:b w:val="false"/>
          <w:i w:val="false"/>
          <w:color w:val="000000"/>
          <w:vertAlign w:val="super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4802.56  -- массасы 1 м </w:t>
      </w:r>
      <w:r>
        <w:rPr>
          <w:rFonts w:ascii="Times New Roman"/>
          <w:b w:val="false"/>
          <w:i w:val="false"/>
          <w:color w:val="000000"/>
          <w:vertAlign w:val="superscript"/>
        </w:rPr>
        <w:t xml:space="preserve">2 </w:t>
      </w:r>
      <w:r>
        <w:rPr>
          <w:rFonts w:ascii="Times New Roman"/>
          <w:b w:val="false"/>
          <w:i w:val="false"/>
          <w:color w:val="000000"/>
          <w:sz w:val="28"/>
        </w:rPr>
        <w:t xml:space="preserve">40-тан 150 г. дейiн парақта бiр </w:t>
      </w:r>
      <w:r>
        <w:br/>
      </w:r>
      <w:r>
        <w:rPr>
          <w:rFonts w:ascii="Times New Roman"/>
          <w:b w:val="false"/>
          <w:i w:val="false"/>
          <w:color w:val="000000"/>
          <w:sz w:val="28"/>
        </w:rPr>
        <w:t xml:space="preserve">
                   бетiнiң мөлшерi 435 мм көп емес, ал екiншi бетi </w:t>
      </w:r>
      <w:r>
        <w:br/>
      </w:r>
      <w:r>
        <w:rPr>
          <w:rFonts w:ascii="Times New Roman"/>
          <w:b w:val="false"/>
          <w:i w:val="false"/>
          <w:color w:val="000000"/>
          <w:sz w:val="28"/>
        </w:rPr>
        <w:t xml:space="preserve">
                   жазылған күйiнде 297 мм көп емес </w:t>
      </w:r>
      <w:r>
        <w:br/>
      </w:r>
      <w:r>
        <w:rPr>
          <w:rFonts w:ascii="Times New Roman"/>
          <w:b w:val="false"/>
          <w:i w:val="false"/>
          <w:color w:val="000000"/>
          <w:sz w:val="28"/>
        </w:rPr>
        <w:t xml:space="preserve">
          4802.57  -- өзгелерi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40-тан 150 г. дейiн </w:t>
      </w:r>
      <w:r>
        <w:br/>
      </w:r>
      <w:r>
        <w:rPr>
          <w:rFonts w:ascii="Times New Roman"/>
          <w:b w:val="false"/>
          <w:i w:val="false"/>
          <w:color w:val="000000"/>
          <w:sz w:val="28"/>
        </w:rPr>
        <w:t xml:space="preserve">
          4802.58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көп </w:t>
      </w:r>
      <w:r>
        <w:br/>
      </w:r>
      <w:r>
        <w:rPr>
          <w:rFonts w:ascii="Times New Roman"/>
          <w:b w:val="false"/>
          <w:i w:val="false"/>
          <w:color w:val="000000"/>
          <w:sz w:val="28"/>
        </w:rPr>
        <w:t xml:space="preserve">
                   - механикалық немесе химия-механикалық тәсiлмен </w:t>
      </w:r>
      <w:r>
        <w:br/>
      </w:r>
      <w:r>
        <w:rPr>
          <w:rFonts w:ascii="Times New Roman"/>
          <w:b w:val="false"/>
          <w:i w:val="false"/>
          <w:color w:val="000000"/>
          <w:sz w:val="28"/>
        </w:rPr>
        <w:t xml:space="preserve">
                   алынған немесе талшықтың жалпы массасының 10 % </w:t>
      </w:r>
      <w:r>
        <w:br/>
      </w:r>
      <w:r>
        <w:rPr>
          <w:rFonts w:ascii="Times New Roman"/>
          <w:b w:val="false"/>
          <w:i w:val="false"/>
          <w:color w:val="000000"/>
          <w:sz w:val="28"/>
        </w:rPr>
        <w:t xml:space="preserve">
                   аспайтын бөлiгiн осындай талшық құрайтын </w:t>
      </w:r>
      <w:r>
        <w:br/>
      </w:r>
      <w:r>
        <w:rPr>
          <w:rFonts w:ascii="Times New Roman"/>
          <w:b w:val="false"/>
          <w:i w:val="false"/>
          <w:color w:val="000000"/>
          <w:sz w:val="28"/>
        </w:rPr>
        <w:t xml:space="preserve">
                   талшықтарды қамтымайтын өзге де қағаз және </w:t>
      </w:r>
      <w:r>
        <w:br/>
      </w:r>
      <w:r>
        <w:rPr>
          <w:rFonts w:ascii="Times New Roman"/>
          <w:b w:val="false"/>
          <w:i w:val="false"/>
          <w:color w:val="000000"/>
          <w:sz w:val="28"/>
        </w:rPr>
        <w:t xml:space="preserve">
                   картон: </w:t>
      </w:r>
      <w:r>
        <w:br/>
      </w:r>
      <w:r>
        <w:rPr>
          <w:rFonts w:ascii="Times New Roman"/>
          <w:b w:val="false"/>
          <w:i w:val="false"/>
          <w:color w:val="000000"/>
          <w:sz w:val="28"/>
        </w:rPr>
        <w:t xml:space="preserve">
          4802.61  -- орамдардағы </w:t>
      </w:r>
      <w:r>
        <w:br/>
      </w:r>
      <w:r>
        <w:rPr>
          <w:rFonts w:ascii="Times New Roman"/>
          <w:b w:val="false"/>
          <w:i w:val="false"/>
          <w:color w:val="000000"/>
          <w:sz w:val="28"/>
        </w:rPr>
        <w:t xml:space="preserve">
          4802.62  -- бiр бетiнiң мөлшерi 435 мм аспайтын, ал </w:t>
      </w:r>
      <w:r>
        <w:br/>
      </w:r>
      <w:r>
        <w:rPr>
          <w:rFonts w:ascii="Times New Roman"/>
          <w:b w:val="false"/>
          <w:i w:val="false"/>
          <w:color w:val="000000"/>
          <w:sz w:val="28"/>
        </w:rPr>
        <w:t xml:space="preserve">
                   екiншiсi жазылған түрiнде 297 мм аспайтын </w:t>
      </w:r>
      <w:r>
        <w:br/>
      </w:r>
      <w:r>
        <w:rPr>
          <w:rFonts w:ascii="Times New Roman"/>
          <w:b w:val="false"/>
          <w:i w:val="false"/>
          <w:color w:val="000000"/>
          <w:sz w:val="28"/>
        </w:rPr>
        <w:t xml:space="preserve">
                   парақтағы </w:t>
      </w:r>
      <w:r>
        <w:br/>
      </w:r>
      <w:r>
        <w:rPr>
          <w:rFonts w:ascii="Times New Roman"/>
          <w:b w:val="false"/>
          <w:i w:val="false"/>
          <w:color w:val="000000"/>
          <w:sz w:val="28"/>
        </w:rPr>
        <w:t xml:space="preserve">
          4802.69  -- өзгелерi </w:t>
      </w:r>
      <w:r>
        <w:br/>
      </w:r>
      <w:r>
        <w:rPr>
          <w:rFonts w:ascii="Times New Roman"/>
          <w:b w:val="false"/>
          <w:i w:val="false"/>
          <w:color w:val="000000"/>
          <w:sz w:val="28"/>
        </w:rPr>
        <w:t xml:space="preserve">
48.03     4803.00  Крепирлерленген немесе крепирленбеген, </w:t>
      </w:r>
      <w:r>
        <w:br/>
      </w:r>
      <w:r>
        <w:rPr>
          <w:rFonts w:ascii="Times New Roman"/>
          <w:b w:val="false"/>
          <w:i w:val="false"/>
          <w:color w:val="000000"/>
          <w:sz w:val="28"/>
        </w:rPr>
        <w:t xml:space="preserve">
                   гофрленген немесе гофрленбеген, батырылып </w:t>
      </w:r>
      <w:r>
        <w:br/>
      </w:r>
      <w:r>
        <w:rPr>
          <w:rFonts w:ascii="Times New Roman"/>
          <w:b w:val="false"/>
          <w:i w:val="false"/>
          <w:color w:val="000000"/>
          <w:sz w:val="28"/>
        </w:rPr>
        <w:t xml:space="preserve">
                   бедерленген немесе батырылып бедерленбеген, </w:t>
      </w:r>
      <w:r>
        <w:br/>
      </w:r>
      <w:r>
        <w:rPr>
          <w:rFonts w:ascii="Times New Roman"/>
          <w:b w:val="false"/>
          <w:i w:val="false"/>
          <w:color w:val="000000"/>
          <w:sz w:val="28"/>
        </w:rPr>
        <w:t xml:space="preserve">
                   перфорацияланған немесе перфорацияланбаған, </w:t>
      </w:r>
      <w:r>
        <w:br/>
      </w:r>
      <w:r>
        <w:rPr>
          <w:rFonts w:ascii="Times New Roman"/>
          <w:b w:val="false"/>
          <w:i w:val="false"/>
          <w:color w:val="000000"/>
          <w:sz w:val="28"/>
        </w:rPr>
        <w:t xml:space="preserve">
                   үстiңгi бетi боялған немесе боялмаған, басылған </w:t>
      </w:r>
      <w:r>
        <w:br/>
      </w:r>
      <w:r>
        <w:rPr>
          <w:rFonts w:ascii="Times New Roman"/>
          <w:b w:val="false"/>
          <w:i w:val="false"/>
          <w:color w:val="000000"/>
          <w:sz w:val="28"/>
        </w:rPr>
        <w:t xml:space="preserve">
                   немесе басылмаған орамдардағы немесе </w:t>
      </w:r>
      <w:r>
        <w:br/>
      </w:r>
      <w:r>
        <w:rPr>
          <w:rFonts w:ascii="Times New Roman"/>
          <w:b w:val="false"/>
          <w:i w:val="false"/>
          <w:color w:val="000000"/>
          <w:sz w:val="28"/>
        </w:rPr>
        <w:t xml:space="preserve">
                   парақтардағы туалеттік қағаз сулық немесе бет </w:t>
      </w:r>
      <w:r>
        <w:br/>
      </w:r>
      <w:r>
        <w:rPr>
          <w:rFonts w:ascii="Times New Roman"/>
          <w:b w:val="false"/>
          <w:i w:val="false"/>
          <w:color w:val="000000"/>
          <w:sz w:val="28"/>
        </w:rPr>
        <w:t xml:space="preserve">
                   сүртуге арналған сулық, сүлгi немесе жаялықтар </w:t>
      </w:r>
      <w:r>
        <w:br/>
      </w:r>
      <w:r>
        <w:rPr>
          <w:rFonts w:ascii="Times New Roman"/>
          <w:b w:val="false"/>
          <w:i w:val="false"/>
          <w:color w:val="000000"/>
          <w:sz w:val="28"/>
        </w:rPr>
        <w:t xml:space="preserve">
                   және шаруашылық-тұрмыстық немесе </w:t>
      </w:r>
      <w:r>
        <w:br/>
      </w:r>
      <w:r>
        <w:rPr>
          <w:rFonts w:ascii="Times New Roman"/>
          <w:b w:val="false"/>
          <w:i w:val="false"/>
          <w:color w:val="000000"/>
          <w:sz w:val="28"/>
        </w:rPr>
        <w:t xml:space="preserve">
                   санитарлық-гигиеналық мақсаттардағы қағаздың </w:t>
      </w:r>
      <w:r>
        <w:br/>
      </w:r>
      <w:r>
        <w:rPr>
          <w:rFonts w:ascii="Times New Roman"/>
          <w:b w:val="false"/>
          <w:i w:val="false"/>
          <w:color w:val="000000"/>
          <w:sz w:val="28"/>
        </w:rPr>
        <w:t xml:space="preserve">
                   басқа түрлерi, целлюлоз мақта және целлюлоз </w:t>
      </w:r>
      <w:r>
        <w:br/>
      </w:r>
      <w:r>
        <w:rPr>
          <w:rFonts w:ascii="Times New Roman"/>
          <w:b w:val="false"/>
          <w:i w:val="false"/>
          <w:color w:val="000000"/>
          <w:sz w:val="28"/>
        </w:rPr>
        <w:t xml:space="preserve">
                   талшығынан жасалған полотно; </w:t>
      </w:r>
      <w:r>
        <w:br/>
      </w:r>
      <w:r>
        <w:rPr>
          <w:rFonts w:ascii="Times New Roman"/>
          <w:b w:val="false"/>
          <w:i w:val="false"/>
          <w:color w:val="000000"/>
          <w:sz w:val="28"/>
        </w:rPr>
        <w:t xml:space="preserve">
48.04              48.02 немесе 48.03 тауар позициясында </w:t>
      </w:r>
      <w:r>
        <w:br/>
      </w:r>
      <w:r>
        <w:rPr>
          <w:rFonts w:ascii="Times New Roman"/>
          <w:b w:val="false"/>
          <w:i w:val="false"/>
          <w:color w:val="000000"/>
          <w:sz w:val="28"/>
        </w:rPr>
        <w:t xml:space="preserve">
                   көрсетiлгендерден басқа, орамдардағы немесе </w:t>
      </w:r>
      <w:r>
        <w:br/>
      </w:r>
      <w:r>
        <w:rPr>
          <w:rFonts w:ascii="Times New Roman"/>
          <w:b w:val="false"/>
          <w:i w:val="false"/>
          <w:color w:val="000000"/>
          <w:sz w:val="28"/>
        </w:rPr>
        <w:t xml:space="preserve">
                   парақтардағы краф-қағаз және борланбаған </w:t>
      </w:r>
      <w:r>
        <w:br/>
      </w:r>
      <w:r>
        <w:rPr>
          <w:rFonts w:ascii="Times New Roman"/>
          <w:b w:val="false"/>
          <w:i w:val="false"/>
          <w:color w:val="000000"/>
          <w:sz w:val="28"/>
        </w:rPr>
        <w:t xml:space="preserve">
                   краф-картон: </w:t>
      </w:r>
      <w:r>
        <w:br/>
      </w:r>
      <w:r>
        <w:rPr>
          <w:rFonts w:ascii="Times New Roman"/>
          <w:b w:val="false"/>
          <w:i w:val="false"/>
          <w:color w:val="000000"/>
          <w:sz w:val="28"/>
        </w:rPr>
        <w:t xml:space="preserve">
                   - краф-лайнер: </w:t>
      </w:r>
      <w:r>
        <w:br/>
      </w:r>
      <w:r>
        <w:rPr>
          <w:rFonts w:ascii="Times New Roman"/>
          <w:b w:val="false"/>
          <w:i w:val="false"/>
          <w:color w:val="000000"/>
          <w:sz w:val="28"/>
        </w:rPr>
        <w:t xml:space="preserve">
          4804.11  -- ағартылмаған </w:t>
      </w:r>
      <w:r>
        <w:br/>
      </w:r>
      <w:r>
        <w:rPr>
          <w:rFonts w:ascii="Times New Roman"/>
          <w:b w:val="false"/>
          <w:i w:val="false"/>
          <w:color w:val="000000"/>
          <w:sz w:val="28"/>
        </w:rPr>
        <w:t xml:space="preserve">
          4804.19  -- өзгелерi </w:t>
      </w:r>
      <w:r>
        <w:br/>
      </w:r>
      <w:r>
        <w:rPr>
          <w:rFonts w:ascii="Times New Roman"/>
          <w:b w:val="false"/>
          <w:i w:val="false"/>
          <w:color w:val="000000"/>
          <w:sz w:val="28"/>
        </w:rPr>
        <w:t xml:space="preserve">
                   - қапшықты краф-қағаз: </w:t>
      </w:r>
      <w:r>
        <w:br/>
      </w:r>
      <w:r>
        <w:rPr>
          <w:rFonts w:ascii="Times New Roman"/>
          <w:b w:val="false"/>
          <w:i w:val="false"/>
          <w:color w:val="000000"/>
          <w:sz w:val="28"/>
        </w:rPr>
        <w:t xml:space="preserve">
          4804.21  -- ағартылмаған </w:t>
      </w:r>
      <w:r>
        <w:br/>
      </w:r>
      <w:r>
        <w:rPr>
          <w:rFonts w:ascii="Times New Roman"/>
          <w:b w:val="false"/>
          <w:i w:val="false"/>
          <w:color w:val="000000"/>
          <w:sz w:val="28"/>
        </w:rPr>
        <w:t xml:space="preserve">
          4804.29  -- өзгелерi </w:t>
      </w:r>
      <w:r>
        <w:br/>
      </w:r>
      <w:r>
        <w:rPr>
          <w:rFonts w:ascii="Times New Roman"/>
          <w:b w:val="false"/>
          <w:i w:val="false"/>
          <w:color w:val="000000"/>
          <w:sz w:val="28"/>
        </w:rPr>
        <w:t xml:space="preserve">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немесе аз краф-қағаз және </w:t>
      </w:r>
      <w:r>
        <w:br/>
      </w:r>
      <w:r>
        <w:rPr>
          <w:rFonts w:ascii="Times New Roman"/>
          <w:b w:val="false"/>
          <w:i w:val="false"/>
          <w:color w:val="000000"/>
          <w:sz w:val="28"/>
        </w:rPr>
        <w:t xml:space="preserve">
                   басқа краф-картон </w:t>
      </w:r>
      <w:r>
        <w:br/>
      </w:r>
      <w:r>
        <w:rPr>
          <w:rFonts w:ascii="Times New Roman"/>
          <w:b w:val="false"/>
          <w:i w:val="false"/>
          <w:color w:val="000000"/>
          <w:sz w:val="28"/>
        </w:rPr>
        <w:t xml:space="preserve">
          4804.31  -- ағартылмаған </w:t>
      </w:r>
      <w:r>
        <w:br/>
      </w:r>
      <w:r>
        <w:rPr>
          <w:rFonts w:ascii="Times New Roman"/>
          <w:b w:val="false"/>
          <w:i w:val="false"/>
          <w:color w:val="000000"/>
          <w:sz w:val="28"/>
        </w:rPr>
        <w:t xml:space="preserve">
          4804.39  -- өзгелерi </w:t>
      </w:r>
      <w:r>
        <w:br/>
      </w:r>
      <w:r>
        <w:rPr>
          <w:rFonts w:ascii="Times New Roman"/>
          <w:b w:val="false"/>
          <w:i w:val="false"/>
          <w:color w:val="000000"/>
          <w:sz w:val="28"/>
        </w:rPr>
        <w:t xml:space="preserve">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бiрақ 225 г. аз краф-қағаз </w:t>
      </w:r>
      <w:r>
        <w:br/>
      </w:r>
      <w:r>
        <w:rPr>
          <w:rFonts w:ascii="Times New Roman"/>
          <w:b w:val="false"/>
          <w:i w:val="false"/>
          <w:color w:val="000000"/>
          <w:sz w:val="28"/>
        </w:rPr>
        <w:t xml:space="preserve">
                   және басқа краф-картон </w:t>
      </w:r>
      <w:r>
        <w:br/>
      </w:r>
      <w:r>
        <w:rPr>
          <w:rFonts w:ascii="Times New Roman"/>
          <w:b w:val="false"/>
          <w:i w:val="false"/>
          <w:color w:val="000000"/>
          <w:sz w:val="28"/>
        </w:rPr>
        <w:t xml:space="preserve">
          4804.41  -- ағартылмаған </w:t>
      </w:r>
      <w:r>
        <w:br/>
      </w:r>
      <w:r>
        <w:rPr>
          <w:rFonts w:ascii="Times New Roman"/>
          <w:b w:val="false"/>
          <w:i w:val="false"/>
          <w:color w:val="000000"/>
          <w:sz w:val="28"/>
        </w:rPr>
        <w:t xml:space="preserve">
          4804.42  -- барлық массасы бойынша тең ағартылған және </w:t>
      </w:r>
      <w:r>
        <w:br/>
      </w:r>
      <w:r>
        <w:rPr>
          <w:rFonts w:ascii="Times New Roman"/>
          <w:b w:val="false"/>
          <w:i w:val="false"/>
          <w:color w:val="000000"/>
          <w:sz w:val="28"/>
        </w:rPr>
        <w:t xml:space="preserve">
                   талшықтың жалпы массасының 95% астамы химиялық </w:t>
      </w:r>
      <w:r>
        <w:br/>
      </w:r>
      <w:r>
        <w:rPr>
          <w:rFonts w:ascii="Times New Roman"/>
          <w:b w:val="false"/>
          <w:i w:val="false"/>
          <w:color w:val="000000"/>
          <w:sz w:val="28"/>
        </w:rPr>
        <w:t xml:space="preserve">
                   тәсiлмен алынған сүректі талшық құрайтын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48.04/07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4804.49  -- өзгелерi </w:t>
      </w:r>
      <w:r>
        <w:br/>
      </w:r>
      <w:r>
        <w:rPr>
          <w:rFonts w:ascii="Times New Roman"/>
          <w:b w:val="false"/>
          <w:i w:val="false"/>
          <w:color w:val="000000"/>
          <w:sz w:val="28"/>
        </w:rPr>
        <w:t xml:space="preserve">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225 г. немесе артық краф-қағаз </w:t>
      </w:r>
      <w:r>
        <w:br/>
      </w:r>
      <w:r>
        <w:rPr>
          <w:rFonts w:ascii="Times New Roman"/>
          <w:b w:val="false"/>
          <w:i w:val="false"/>
          <w:color w:val="000000"/>
          <w:sz w:val="28"/>
        </w:rPr>
        <w:t xml:space="preserve">
                   және басқа краф-картон </w:t>
      </w:r>
      <w:r>
        <w:br/>
      </w:r>
      <w:r>
        <w:rPr>
          <w:rFonts w:ascii="Times New Roman"/>
          <w:b w:val="false"/>
          <w:i w:val="false"/>
          <w:color w:val="000000"/>
          <w:sz w:val="28"/>
        </w:rPr>
        <w:t xml:space="preserve">
          4804.51  -- ағартылмаған </w:t>
      </w:r>
      <w:r>
        <w:br/>
      </w:r>
      <w:r>
        <w:rPr>
          <w:rFonts w:ascii="Times New Roman"/>
          <w:b w:val="false"/>
          <w:i w:val="false"/>
          <w:color w:val="000000"/>
          <w:sz w:val="28"/>
        </w:rPr>
        <w:t xml:space="preserve">
          4804.52  -- барлық массасы бойынша тең ағартылған және </w:t>
      </w:r>
      <w:r>
        <w:br/>
      </w:r>
      <w:r>
        <w:rPr>
          <w:rFonts w:ascii="Times New Roman"/>
          <w:b w:val="false"/>
          <w:i w:val="false"/>
          <w:color w:val="000000"/>
          <w:sz w:val="28"/>
        </w:rPr>
        <w:t xml:space="preserve">
                   талшықтың жалпы массасының 95% астамы химиялық </w:t>
      </w:r>
      <w:r>
        <w:br/>
      </w:r>
      <w:r>
        <w:rPr>
          <w:rFonts w:ascii="Times New Roman"/>
          <w:b w:val="false"/>
          <w:i w:val="false"/>
          <w:color w:val="000000"/>
          <w:sz w:val="28"/>
        </w:rPr>
        <w:t xml:space="preserve">
                   тәсiлмен алынған сүректi талшық құрайтын </w:t>
      </w:r>
      <w:r>
        <w:br/>
      </w:r>
      <w:r>
        <w:rPr>
          <w:rFonts w:ascii="Times New Roman"/>
          <w:b w:val="false"/>
          <w:i w:val="false"/>
          <w:color w:val="000000"/>
          <w:sz w:val="28"/>
        </w:rPr>
        <w:t xml:space="preserve">
          4804.59  -- өзгелерi </w:t>
      </w:r>
      <w:r>
        <w:br/>
      </w:r>
      <w:r>
        <w:rPr>
          <w:rFonts w:ascii="Times New Roman"/>
          <w:b w:val="false"/>
          <w:i w:val="false"/>
          <w:color w:val="000000"/>
          <w:sz w:val="28"/>
        </w:rPr>
        <w:t xml:space="preserve">
48.05              Одан әрi өңделмеген немесе аталған топқа 3 </w:t>
      </w:r>
      <w:r>
        <w:br/>
      </w:r>
      <w:r>
        <w:rPr>
          <w:rFonts w:ascii="Times New Roman"/>
          <w:b w:val="false"/>
          <w:i w:val="false"/>
          <w:color w:val="000000"/>
          <w:sz w:val="28"/>
        </w:rPr>
        <w:t xml:space="preserve">
                   ескертуде көрсетiлгендей өңделген орамдардағы </w:t>
      </w:r>
      <w:r>
        <w:br/>
      </w:r>
      <w:r>
        <w:rPr>
          <w:rFonts w:ascii="Times New Roman"/>
          <w:b w:val="false"/>
          <w:i w:val="false"/>
          <w:color w:val="000000"/>
          <w:sz w:val="28"/>
        </w:rPr>
        <w:t xml:space="preserve">
                   немесе парақтардағы борланбаған өзге де қағаз </w:t>
      </w:r>
      <w:r>
        <w:br/>
      </w:r>
      <w:r>
        <w:rPr>
          <w:rFonts w:ascii="Times New Roman"/>
          <w:b w:val="false"/>
          <w:i w:val="false"/>
          <w:color w:val="000000"/>
          <w:sz w:val="28"/>
        </w:rPr>
        <w:t xml:space="preserve">
                   және картон: </w:t>
      </w:r>
      <w:r>
        <w:br/>
      </w:r>
      <w:r>
        <w:rPr>
          <w:rFonts w:ascii="Times New Roman"/>
          <w:b w:val="false"/>
          <w:i w:val="false"/>
          <w:color w:val="000000"/>
          <w:sz w:val="28"/>
        </w:rPr>
        <w:t xml:space="preserve">
                   - гофрлеуге арналған қағаз: </w:t>
      </w:r>
      <w:r>
        <w:br/>
      </w:r>
      <w:r>
        <w:rPr>
          <w:rFonts w:ascii="Times New Roman"/>
          <w:b w:val="false"/>
          <w:i w:val="false"/>
          <w:color w:val="000000"/>
          <w:sz w:val="28"/>
        </w:rPr>
        <w:t xml:space="preserve">
          4805.11  -- жартылай целлюлоздан жасалған гофрлеуге </w:t>
      </w:r>
      <w:r>
        <w:br/>
      </w:r>
      <w:r>
        <w:rPr>
          <w:rFonts w:ascii="Times New Roman"/>
          <w:b w:val="false"/>
          <w:i w:val="false"/>
          <w:color w:val="000000"/>
          <w:sz w:val="28"/>
        </w:rPr>
        <w:t xml:space="preserve">
                   арналған қағаз </w:t>
      </w:r>
      <w:r>
        <w:br/>
      </w:r>
      <w:r>
        <w:rPr>
          <w:rFonts w:ascii="Times New Roman"/>
          <w:b w:val="false"/>
          <w:i w:val="false"/>
          <w:color w:val="000000"/>
          <w:sz w:val="28"/>
        </w:rPr>
        <w:t xml:space="preserve">
          4805.12  -- сабан массасынан алынған гофрлеуге арналған </w:t>
      </w:r>
      <w:r>
        <w:br/>
      </w:r>
      <w:r>
        <w:rPr>
          <w:rFonts w:ascii="Times New Roman"/>
          <w:b w:val="false"/>
          <w:i w:val="false"/>
          <w:color w:val="000000"/>
          <w:sz w:val="28"/>
        </w:rPr>
        <w:t xml:space="preserve">
                   қағаз </w:t>
      </w:r>
      <w:r>
        <w:br/>
      </w:r>
      <w:r>
        <w:rPr>
          <w:rFonts w:ascii="Times New Roman"/>
          <w:b w:val="false"/>
          <w:i w:val="false"/>
          <w:color w:val="000000"/>
          <w:sz w:val="28"/>
        </w:rPr>
        <w:t xml:space="preserve">
          4805.19  -- өзгелерi </w:t>
      </w:r>
      <w:r>
        <w:br/>
      </w:r>
      <w:r>
        <w:rPr>
          <w:rFonts w:ascii="Times New Roman"/>
          <w:b w:val="false"/>
          <w:i w:val="false"/>
          <w:color w:val="000000"/>
          <w:sz w:val="28"/>
        </w:rPr>
        <w:t xml:space="preserve">
                   - тест-лайнер (гофрленген картонның тегiс </w:t>
      </w:r>
      <w:r>
        <w:br/>
      </w:r>
      <w:r>
        <w:rPr>
          <w:rFonts w:ascii="Times New Roman"/>
          <w:b w:val="false"/>
          <w:i w:val="false"/>
          <w:color w:val="000000"/>
          <w:sz w:val="28"/>
        </w:rPr>
        <w:t xml:space="preserve">
                   қабатына арналған регенерленген картон): </w:t>
      </w:r>
      <w:r>
        <w:br/>
      </w:r>
      <w:r>
        <w:rPr>
          <w:rFonts w:ascii="Times New Roman"/>
          <w:b w:val="false"/>
          <w:i w:val="false"/>
          <w:color w:val="000000"/>
          <w:sz w:val="28"/>
        </w:rPr>
        <w:t xml:space="preserve">
          4805.24  -- массасы 1 м </w:t>
      </w:r>
      <w:r>
        <w:rPr>
          <w:rFonts w:ascii="Times New Roman"/>
          <w:b w:val="false"/>
          <w:i w:val="false"/>
          <w:color w:val="000000"/>
          <w:vertAlign w:val="superscript"/>
        </w:rPr>
        <w:t xml:space="preserve">2 </w:t>
      </w:r>
      <w:r>
        <w:rPr>
          <w:rFonts w:ascii="Times New Roman"/>
          <w:b w:val="false"/>
          <w:i w:val="false"/>
          <w:color w:val="000000"/>
          <w:sz w:val="28"/>
        </w:rPr>
        <w:t xml:space="preserve">150 г. немесе аз </w:t>
      </w:r>
      <w:r>
        <w:br/>
      </w:r>
      <w:r>
        <w:rPr>
          <w:rFonts w:ascii="Times New Roman"/>
          <w:b w:val="false"/>
          <w:i w:val="false"/>
          <w:color w:val="000000"/>
          <w:sz w:val="28"/>
        </w:rPr>
        <w:t xml:space="preserve">
          4805.25  -- массасы 1 м </w:t>
      </w:r>
      <w:r>
        <w:rPr>
          <w:rFonts w:ascii="Times New Roman"/>
          <w:b w:val="false"/>
          <w:i w:val="false"/>
          <w:color w:val="000000"/>
          <w:vertAlign w:val="superscript"/>
        </w:rPr>
        <w:t xml:space="preserve">2 </w:t>
      </w:r>
      <w:r>
        <w:rPr>
          <w:rFonts w:ascii="Times New Roman"/>
          <w:b w:val="false"/>
          <w:i w:val="false"/>
          <w:color w:val="000000"/>
          <w:sz w:val="28"/>
        </w:rPr>
        <w:t xml:space="preserve">150 г. артық </w:t>
      </w:r>
      <w:r>
        <w:br/>
      </w:r>
      <w:r>
        <w:rPr>
          <w:rFonts w:ascii="Times New Roman"/>
          <w:b w:val="false"/>
          <w:i w:val="false"/>
          <w:color w:val="000000"/>
          <w:sz w:val="28"/>
        </w:rPr>
        <w:t xml:space="preserve">
          4805.30  - сульфатты орам қағазы </w:t>
      </w:r>
      <w:r>
        <w:br/>
      </w:r>
      <w:r>
        <w:rPr>
          <w:rFonts w:ascii="Times New Roman"/>
          <w:b w:val="false"/>
          <w:i w:val="false"/>
          <w:color w:val="000000"/>
          <w:sz w:val="28"/>
        </w:rPr>
        <w:t xml:space="preserve">
          4805.40  - сүзiлген қағаз және картон </w:t>
      </w:r>
      <w:r>
        <w:br/>
      </w:r>
      <w:r>
        <w:rPr>
          <w:rFonts w:ascii="Times New Roman"/>
          <w:b w:val="false"/>
          <w:i w:val="false"/>
          <w:color w:val="000000"/>
          <w:sz w:val="28"/>
        </w:rPr>
        <w:t xml:space="preserve">
          4805.50  - кровелдi картонға арналған негiзi қағаз және </w:t>
      </w:r>
      <w:r>
        <w:br/>
      </w:r>
      <w:r>
        <w:rPr>
          <w:rFonts w:ascii="Times New Roman"/>
          <w:b w:val="false"/>
          <w:i w:val="false"/>
          <w:color w:val="000000"/>
          <w:sz w:val="28"/>
        </w:rPr>
        <w:t xml:space="preserve">
                   негiзi картон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4805.91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немесе аз </w:t>
      </w:r>
      <w:r>
        <w:br/>
      </w:r>
      <w:r>
        <w:rPr>
          <w:rFonts w:ascii="Times New Roman"/>
          <w:b w:val="false"/>
          <w:i w:val="false"/>
          <w:color w:val="000000"/>
          <w:sz w:val="28"/>
        </w:rPr>
        <w:t xml:space="preserve">
          4805.92  -- 1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артық бiрақ 225 г. кем </w:t>
      </w:r>
      <w:r>
        <w:br/>
      </w:r>
      <w:r>
        <w:rPr>
          <w:rFonts w:ascii="Times New Roman"/>
          <w:b w:val="false"/>
          <w:i w:val="false"/>
          <w:color w:val="000000"/>
          <w:sz w:val="28"/>
        </w:rPr>
        <w:t xml:space="preserve">
          4805.93  -- 1 м2 массасы 225 г. немесе артық </w:t>
      </w:r>
      <w:r>
        <w:br/>
      </w:r>
      <w:r>
        <w:rPr>
          <w:rFonts w:ascii="Times New Roman"/>
          <w:b w:val="false"/>
          <w:i w:val="false"/>
          <w:color w:val="000000"/>
          <w:sz w:val="28"/>
        </w:rPr>
        <w:t xml:space="preserve">
48.06              Орамдардағы немесе парақтардағы өсiмдiк </w:t>
      </w:r>
      <w:r>
        <w:br/>
      </w:r>
      <w:r>
        <w:rPr>
          <w:rFonts w:ascii="Times New Roman"/>
          <w:b w:val="false"/>
          <w:i w:val="false"/>
          <w:color w:val="000000"/>
          <w:sz w:val="28"/>
        </w:rPr>
        <w:t xml:space="preserve">
                   пергаментi, май өткiзбейтiн қағаз, калька және </w:t>
      </w:r>
      <w:r>
        <w:br/>
      </w:r>
      <w:r>
        <w:rPr>
          <w:rFonts w:ascii="Times New Roman"/>
          <w:b w:val="false"/>
          <w:i w:val="false"/>
          <w:color w:val="000000"/>
          <w:sz w:val="28"/>
        </w:rPr>
        <w:t xml:space="preserve">
                   пергамин және өзге де жылтыр мөлдiрлi немесе </w:t>
      </w:r>
      <w:r>
        <w:br/>
      </w:r>
      <w:r>
        <w:rPr>
          <w:rFonts w:ascii="Times New Roman"/>
          <w:b w:val="false"/>
          <w:i w:val="false"/>
          <w:color w:val="000000"/>
          <w:sz w:val="28"/>
        </w:rPr>
        <w:t xml:space="preserve">
                   жартылай жылтыр қағаз: </w:t>
      </w:r>
      <w:r>
        <w:br/>
      </w:r>
      <w:r>
        <w:rPr>
          <w:rFonts w:ascii="Times New Roman"/>
          <w:b w:val="false"/>
          <w:i w:val="false"/>
          <w:color w:val="000000"/>
          <w:sz w:val="28"/>
        </w:rPr>
        <w:t xml:space="preserve">
          4806.10  - өсiмдiктi пергамент </w:t>
      </w:r>
      <w:r>
        <w:br/>
      </w:r>
      <w:r>
        <w:rPr>
          <w:rFonts w:ascii="Times New Roman"/>
          <w:b w:val="false"/>
          <w:i w:val="false"/>
          <w:color w:val="000000"/>
          <w:sz w:val="28"/>
        </w:rPr>
        <w:t xml:space="preserve">
          4806.20  - май өткiзбейтiн қағаз </w:t>
      </w:r>
      <w:r>
        <w:br/>
      </w:r>
      <w:r>
        <w:rPr>
          <w:rFonts w:ascii="Times New Roman"/>
          <w:b w:val="false"/>
          <w:i w:val="false"/>
          <w:color w:val="000000"/>
          <w:sz w:val="28"/>
        </w:rPr>
        <w:t xml:space="preserve">
          4806.30  - калька </w:t>
      </w:r>
      <w:r>
        <w:br/>
      </w:r>
      <w:r>
        <w:rPr>
          <w:rFonts w:ascii="Times New Roman"/>
          <w:b w:val="false"/>
          <w:i w:val="false"/>
          <w:color w:val="000000"/>
          <w:sz w:val="28"/>
        </w:rPr>
        <w:t xml:space="preserve">
          4806.40  - мықты жылтыр мөлдiрлi немесе жартылай жылтыр </w:t>
      </w:r>
      <w:r>
        <w:br/>
      </w:r>
      <w:r>
        <w:rPr>
          <w:rFonts w:ascii="Times New Roman"/>
          <w:b w:val="false"/>
          <w:i w:val="false"/>
          <w:color w:val="000000"/>
          <w:sz w:val="28"/>
        </w:rPr>
        <w:t xml:space="preserve">
                   қағаз </w:t>
      </w:r>
      <w:r>
        <w:br/>
      </w:r>
      <w:r>
        <w:rPr>
          <w:rFonts w:ascii="Times New Roman"/>
          <w:b w:val="false"/>
          <w:i w:val="false"/>
          <w:color w:val="000000"/>
          <w:sz w:val="28"/>
        </w:rPr>
        <w:t xml:space="preserve">
48.07     4807.00  үстiңгi бетi қапталмаған немесе сiңдiрiлген, </w:t>
      </w:r>
      <w:r>
        <w:br/>
      </w:r>
      <w:r>
        <w:rPr>
          <w:rFonts w:ascii="Times New Roman"/>
          <w:b w:val="false"/>
          <w:i w:val="false"/>
          <w:color w:val="000000"/>
          <w:sz w:val="28"/>
        </w:rPr>
        <w:t xml:space="preserve">
                   арматураланған немесе арматураланбаған, </w:t>
      </w:r>
      <w:r>
        <w:br/>
      </w:r>
      <w:r>
        <w:rPr>
          <w:rFonts w:ascii="Times New Roman"/>
          <w:b w:val="false"/>
          <w:i w:val="false"/>
          <w:color w:val="000000"/>
          <w:sz w:val="28"/>
        </w:rPr>
        <w:t xml:space="preserve">
                   орамдардағы немесе парақтардағы көп қабатты </w:t>
      </w:r>
      <w:r>
        <w:br/>
      </w:r>
      <w:r>
        <w:rPr>
          <w:rFonts w:ascii="Times New Roman"/>
          <w:b w:val="false"/>
          <w:i w:val="false"/>
          <w:color w:val="000000"/>
          <w:sz w:val="28"/>
        </w:rPr>
        <w:t xml:space="preserve">
                   (тегiс қабат қағазды немесе картонды адгезивтiң </w:t>
      </w:r>
      <w:r>
        <w:br/>
      </w:r>
      <w:r>
        <w:rPr>
          <w:rFonts w:ascii="Times New Roman"/>
          <w:b w:val="false"/>
          <w:i w:val="false"/>
          <w:color w:val="000000"/>
          <w:sz w:val="28"/>
        </w:rPr>
        <w:t xml:space="preserve">
                   көмегiмен желiмдей жолымен дайындалған) қағаз </w:t>
      </w:r>
      <w:r>
        <w:br/>
      </w:r>
      <w:r>
        <w:rPr>
          <w:rFonts w:ascii="Times New Roman"/>
          <w:b w:val="false"/>
          <w:i w:val="false"/>
          <w:color w:val="000000"/>
          <w:sz w:val="28"/>
        </w:rPr>
        <w:t xml:space="preserve">
                   және картон.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48.08/10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48.08              48.03 тауар позициясында көрсетiлгендерден бacқa </w:t>
      </w:r>
      <w:r>
        <w:br/>
      </w:r>
      <w:r>
        <w:rPr>
          <w:rFonts w:ascii="Times New Roman"/>
          <w:b w:val="false"/>
          <w:i w:val="false"/>
          <w:color w:val="000000"/>
          <w:sz w:val="28"/>
        </w:rPr>
        <w:t xml:space="preserve">
                   орамдардағы немесе парақтардағы гофрленген </w:t>
      </w:r>
      <w:r>
        <w:br/>
      </w:r>
      <w:r>
        <w:rPr>
          <w:rFonts w:ascii="Times New Roman"/>
          <w:b w:val="false"/>
          <w:i w:val="false"/>
          <w:color w:val="000000"/>
          <w:sz w:val="28"/>
        </w:rPr>
        <w:t xml:space="preserve">
                   (желiмделген немесе желiмделмеген сыртқы парағы </w:t>
      </w:r>
      <w:r>
        <w:br/>
      </w:r>
      <w:r>
        <w:rPr>
          <w:rFonts w:ascii="Times New Roman"/>
          <w:b w:val="false"/>
          <w:i w:val="false"/>
          <w:color w:val="000000"/>
          <w:sz w:val="28"/>
        </w:rPr>
        <w:t xml:space="preserve">
                   тегiстелген), бекiтiлген, сығылған немесе </w:t>
      </w:r>
      <w:r>
        <w:br/>
      </w:r>
      <w:r>
        <w:rPr>
          <w:rFonts w:ascii="Times New Roman"/>
          <w:b w:val="false"/>
          <w:i w:val="false"/>
          <w:color w:val="000000"/>
          <w:sz w:val="28"/>
        </w:rPr>
        <w:t xml:space="preserve">
                   перфарацияланған қағаз және картон: </w:t>
      </w:r>
      <w:r>
        <w:br/>
      </w:r>
      <w:r>
        <w:rPr>
          <w:rFonts w:ascii="Times New Roman"/>
          <w:b w:val="false"/>
          <w:i w:val="false"/>
          <w:color w:val="000000"/>
          <w:sz w:val="28"/>
        </w:rPr>
        <w:t xml:space="preserve">
          4808.10  - гофрленген, перфарацияланған немесе </w:t>
      </w:r>
      <w:r>
        <w:br/>
      </w:r>
      <w:r>
        <w:rPr>
          <w:rFonts w:ascii="Times New Roman"/>
          <w:b w:val="false"/>
          <w:i w:val="false"/>
          <w:color w:val="000000"/>
          <w:sz w:val="28"/>
        </w:rPr>
        <w:t xml:space="preserve">
                   перфарацияланбаған қағаз және картон </w:t>
      </w:r>
      <w:r>
        <w:br/>
      </w:r>
      <w:r>
        <w:rPr>
          <w:rFonts w:ascii="Times New Roman"/>
          <w:b w:val="false"/>
          <w:i w:val="false"/>
          <w:color w:val="000000"/>
          <w:sz w:val="28"/>
        </w:rPr>
        <w:t xml:space="preserve">
          4808.20  - қапшықты, бекiтiлген немесе гофрленген, </w:t>
      </w:r>
      <w:r>
        <w:br/>
      </w:r>
      <w:r>
        <w:rPr>
          <w:rFonts w:ascii="Times New Roman"/>
          <w:b w:val="false"/>
          <w:i w:val="false"/>
          <w:color w:val="000000"/>
          <w:sz w:val="28"/>
        </w:rPr>
        <w:t xml:space="preserve">
                   сығылған немесе сығылмаған, перфарацияланған </w:t>
      </w:r>
      <w:r>
        <w:br/>
      </w:r>
      <w:r>
        <w:rPr>
          <w:rFonts w:ascii="Times New Roman"/>
          <w:b w:val="false"/>
          <w:i w:val="false"/>
          <w:color w:val="000000"/>
          <w:sz w:val="28"/>
        </w:rPr>
        <w:t xml:space="preserve">
                   немесе перфарацияланбаған крафт-қағаз </w:t>
      </w:r>
      <w:r>
        <w:br/>
      </w:r>
      <w:r>
        <w:rPr>
          <w:rFonts w:ascii="Times New Roman"/>
          <w:b w:val="false"/>
          <w:i w:val="false"/>
          <w:color w:val="000000"/>
          <w:sz w:val="28"/>
        </w:rPr>
        <w:t xml:space="preserve">
          4808.90  - өзгелерi </w:t>
      </w:r>
      <w:r>
        <w:br/>
      </w:r>
      <w:r>
        <w:rPr>
          <w:rFonts w:ascii="Times New Roman"/>
          <w:b w:val="false"/>
          <w:i w:val="false"/>
          <w:color w:val="000000"/>
          <w:sz w:val="28"/>
        </w:rPr>
        <w:t xml:space="preserve">
48.10              Орамдардағы немесе кез келген мөлшердегi </w:t>
      </w:r>
      <w:r>
        <w:br/>
      </w:r>
      <w:r>
        <w:rPr>
          <w:rFonts w:ascii="Times New Roman"/>
          <w:b w:val="false"/>
          <w:i w:val="false"/>
          <w:color w:val="000000"/>
          <w:sz w:val="28"/>
        </w:rPr>
        <w:t xml:space="preserve">
                   төртбұрышты парақтағы бiр немесе екi жағынан </w:t>
      </w:r>
      <w:r>
        <w:br/>
      </w:r>
      <w:r>
        <w:rPr>
          <w:rFonts w:ascii="Times New Roman"/>
          <w:b w:val="false"/>
          <w:i w:val="false"/>
          <w:color w:val="000000"/>
          <w:sz w:val="28"/>
        </w:rPr>
        <w:t xml:space="preserve">
                   каолинмен (қытай балшығы) немесе басқа да </w:t>
      </w:r>
      <w:r>
        <w:br/>
      </w:r>
      <w:r>
        <w:rPr>
          <w:rFonts w:ascii="Times New Roman"/>
          <w:b w:val="false"/>
          <w:i w:val="false"/>
          <w:color w:val="000000"/>
          <w:sz w:val="28"/>
        </w:rPr>
        <w:t xml:space="preserve">
                   органикалық емес заттармен жабылған, </w:t>
      </w:r>
      <w:r>
        <w:br/>
      </w:r>
      <w:r>
        <w:rPr>
          <w:rFonts w:ascii="Times New Roman"/>
          <w:b w:val="false"/>
          <w:i w:val="false"/>
          <w:color w:val="000000"/>
          <w:sz w:val="28"/>
        </w:rPr>
        <w:t xml:space="preserve">
                   байланыстырғыш заттарды пайдалана отырып </w:t>
      </w:r>
      <w:r>
        <w:br/>
      </w:r>
      <w:r>
        <w:rPr>
          <w:rFonts w:ascii="Times New Roman"/>
          <w:b w:val="false"/>
          <w:i w:val="false"/>
          <w:color w:val="000000"/>
          <w:sz w:val="28"/>
        </w:rPr>
        <w:t xml:space="preserve">
                   немесе оларсыз, және боялған немесе боялмаған </w:t>
      </w:r>
      <w:r>
        <w:br/>
      </w:r>
      <w:r>
        <w:rPr>
          <w:rFonts w:ascii="Times New Roman"/>
          <w:b w:val="false"/>
          <w:i w:val="false"/>
          <w:color w:val="000000"/>
          <w:sz w:val="28"/>
        </w:rPr>
        <w:t xml:space="preserve">
                   әшекейленген немесе әшекейленбеген бетi бар </w:t>
      </w:r>
      <w:r>
        <w:br/>
      </w:r>
      <w:r>
        <w:rPr>
          <w:rFonts w:ascii="Times New Roman"/>
          <w:b w:val="false"/>
          <w:i w:val="false"/>
          <w:color w:val="000000"/>
          <w:sz w:val="28"/>
        </w:rPr>
        <w:t xml:space="preserve">
                   қандай да бiр басқа жабындысыз басылған немесе </w:t>
      </w:r>
      <w:r>
        <w:br/>
      </w:r>
      <w:r>
        <w:rPr>
          <w:rFonts w:ascii="Times New Roman"/>
          <w:b w:val="false"/>
          <w:i w:val="false"/>
          <w:color w:val="000000"/>
          <w:sz w:val="28"/>
        </w:rPr>
        <w:t xml:space="preserve">
                   басылмаған қағаз және картон </w:t>
      </w:r>
      <w:r>
        <w:br/>
      </w:r>
      <w:r>
        <w:rPr>
          <w:rFonts w:ascii="Times New Roman"/>
          <w:b w:val="false"/>
          <w:i w:val="false"/>
          <w:color w:val="000000"/>
          <w:sz w:val="28"/>
        </w:rPr>
        <w:t xml:space="preserve">
                   - хат, баспа немесе басқа да графикалық мақсаттар </w:t>
      </w:r>
      <w:r>
        <w:br/>
      </w:r>
      <w:r>
        <w:rPr>
          <w:rFonts w:ascii="Times New Roman"/>
          <w:b w:val="false"/>
          <w:i w:val="false"/>
          <w:color w:val="000000"/>
          <w:sz w:val="28"/>
        </w:rPr>
        <w:t xml:space="preserve">
                   үшiн пайдаланылатын, механикалық немесе </w:t>
      </w:r>
      <w:r>
        <w:br/>
      </w:r>
      <w:r>
        <w:rPr>
          <w:rFonts w:ascii="Times New Roman"/>
          <w:b w:val="false"/>
          <w:i w:val="false"/>
          <w:color w:val="000000"/>
          <w:sz w:val="28"/>
        </w:rPr>
        <w:t xml:space="preserve">
                   химия-механикалық тәсiлмен алынған немесе мұндай </w:t>
      </w:r>
      <w:r>
        <w:br/>
      </w:r>
      <w:r>
        <w:rPr>
          <w:rFonts w:ascii="Times New Roman"/>
          <w:b w:val="false"/>
          <w:i w:val="false"/>
          <w:color w:val="000000"/>
          <w:sz w:val="28"/>
        </w:rPr>
        <w:t xml:space="preserve">
                   талшық талшықтың жалпы массасының 10 % аспайтын </w:t>
      </w:r>
      <w:r>
        <w:br/>
      </w:r>
      <w:r>
        <w:rPr>
          <w:rFonts w:ascii="Times New Roman"/>
          <w:b w:val="false"/>
          <w:i w:val="false"/>
          <w:color w:val="000000"/>
          <w:sz w:val="28"/>
        </w:rPr>
        <w:t xml:space="preserve">
                   талшықты құрайтын қағаз және картон: </w:t>
      </w:r>
      <w:r>
        <w:br/>
      </w:r>
      <w:r>
        <w:rPr>
          <w:rFonts w:ascii="Times New Roman"/>
          <w:b w:val="false"/>
          <w:i w:val="false"/>
          <w:color w:val="000000"/>
          <w:sz w:val="28"/>
        </w:rPr>
        <w:t xml:space="preserve">
          4810.13  -- орамдарда </w:t>
      </w:r>
      <w:r>
        <w:br/>
      </w:r>
      <w:r>
        <w:rPr>
          <w:rFonts w:ascii="Times New Roman"/>
          <w:b w:val="false"/>
          <w:i w:val="false"/>
          <w:color w:val="000000"/>
          <w:sz w:val="28"/>
        </w:rPr>
        <w:t xml:space="preserve">
          4810.14  -- бiр жақ бетiнiң жазылған түрдегi мөлшерi 435 </w:t>
      </w:r>
      <w:r>
        <w:br/>
      </w:r>
      <w:r>
        <w:rPr>
          <w:rFonts w:ascii="Times New Roman"/>
          <w:b w:val="false"/>
          <w:i w:val="false"/>
          <w:color w:val="000000"/>
          <w:sz w:val="28"/>
        </w:rPr>
        <w:t xml:space="preserve">
                   мм-ден, ал екiншiсi 297 мм-ден аспайтын </w:t>
      </w:r>
      <w:r>
        <w:br/>
      </w:r>
      <w:r>
        <w:rPr>
          <w:rFonts w:ascii="Times New Roman"/>
          <w:b w:val="false"/>
          <w:i w:val="false"/>
          <w:color w:val="000000"/>
          <w:sz w:val="28"/>
        </w:rPr>
        <w:t xml:space="preserve">
                   парақтардағы </w:t>
      </w:r>
      <w:r>
        <w:br/>
      </w:r>
      <w:r>
        <w:rPr>
          <w:rFonts w:ascii="Times New Roman"/>
          <w:b w:val="false"/>
          <w:i w:val="false"/>
          <w:color w:val="000000"/>
          <w:sz w:val="28"/>
        </w:rPr>
        <w:t xml:space="preserve">
          4810.19  -- өзгелерi </w:t>
      </w:r>
      <w:r>
        <w:br/>
      </w:r>
      <w:r>
        <w:rPr>
          <w:rFonts w:ascii="Times New Roman"/>
          <w:b w:val="false"/>
          <w:i w:val="false"/>
          <w:color w:val="000000"/>
          <w:sz w:val="28"/>
        </w:rPr>
        <w:t xml:space="preserve">
                   - хат, баспа немесе басқа да графикалық мақсаттар </w:t>
      </w:r>
      <w:r>
        <w:br/>
      </w:r>
      <w:r>
        <w:rPr>
          <w:rFonts w:ascii="Times New Roman"/>
          <w:b w:val="false"/>
          <w:i w:val="false"/>
          <w:color w:val="000000"/>
          <w:sz w:val="28"/>
        </w:rPr>
        <w:t xml:space="preserve">
                   үшiн пайдаланылатын, механикалық немесе </w:t>
      </w:r>
      <w:r>
        <w:br/>
      </w:r>
      <w:r>
        <w:rPr>
          <w:rFonts w:ascii="Times New Roman"/>
          <w:b w:val="false"/>
          <w:i w:val="false"/>
          <w:color w:val="000000"/>
          <w:sz w:val="28"/>
        </w:rPr>
        <w:t xml:space="preserve">
                   химия-механикалық тәсiлмен алынған немесе мұндай </w:t>
      </w:r>
      <w:r>
        <w:br/>
      </w:r>
      <w:r>
        <w:rPr>
          <w:rFonts w:ascii="Times New Roman"/>
          <w:b w:val="false"/>
          <w:i w:val="false"/>
          <w:color w:val="000000"/>
          <w:sz w:val="28"/>
        </w:rPr>
        <w:t xml:space="preserve">
                   талшық талшықтың жалпы массасының 10 % аспайтын </w:t>
      </w:r>
      <w:r>
        <w:br/>
      </w:r>
      <w:r>
        <w:rPr>
          <w:rFonts w:ascii="Times New Roman"/>
          <w:b w:val="false"/>
          <w:i w:val="false"/>
          <w:color w:val="000000"/>
          <w:sz w:val="28"/>
        </w:rPr>
        <w:t xml:space="preserve">
                   талшықты құрайтын қағаз және картон: </w:t>
      </w:r>
      <w:r>
        <w:br/>
      </w:r>
      <w:r>
        <w:rPr>
          <w:rFonts w:ascii="Times New Roman"/>
          <w:b w:val="false"/>
          <w:i w:val="false"/>
          <w:color w:val="000000"/>
          <w:sz w:val="28"/>
        </w:rPr>
        <w:t xml:space="preserve">
          4810.22  -- жеңiл салмақты борланған қағаз </w:t>
      </w:r>
      <w:r>
        <w:br/>
      </w:r>
      <w:r>
        <w:rPr>
          <w:rFonts w:ascii="Times New Roman"/>
          <w:b w:val="false"/>
          <w:i w:val="false"/>
          <w:color w:val="000000"/>
          <w:sz w:val="28"/>
        </w:rPr>
        <w:t xml:space="preserve">
          4810.29  -- өзгелерi </w:t>
      </w:r>
      <w:r>
        <w:br/>
      </w:r>
      <w:r>
        <w:rPr>
          <w:rFonts w:ascii="Times New Roman"/>
          <w:b w:val="false"/>
          <w:i w:val="false"/>
          <w:color w:val="000000"/>
          <w:sz w:val="28"/>
        </w:rPr>
        <w:t xml:space="preserve">
                   - хат, баспа немесе басқа да графикалық мақсаттар </w:t>
      </w:r>
      <w:r>
        <w:br/>
      </w:r>
      <w:r>
        <w:rPr>
          <w:rFonts w:ascii="Times New Roman"/>
          <w:b w:val="false"/>
          <w:i w:val="false"/>
          <w:color w:val="000000"/>
          <w:sz w:val="28"/>
        </w:rPr>
        <w:t xml:space="preserve">
                   үшiн пайдаланылатындардан басқа, крафт-қағаз және </w:t>
      </w:r>
      <w:r>
        <w:br/>
      </w:r>
      <w:r>
        <w:rPr>
          <w:rFonts w:ascii="Times New Roman"/>
          <w:b w:val="false"/>
          <w:i w:val="false"/>
          <w:color w:val="000000"/>
          <w:sz w:val="28"/>
        </w:rPr>
        <w:t xml:space="preserve">
                   крафт-картон </w:t>
      </w:r>
      <w:r>
        <w:br/>
      </w:r>
      <w:r>
        <w:rPr>
          <w:rFonts w:ascii="Times New Roman"/>
          <w:b w:val="false"/>
          <w:i w:val="false"/>
          <w:color w:val="000000"/>
          <w:sz w:val="28"/>
        </w:rPr>
        <w:t xml:space="preserve">
          4810.31  -- барлық массасы бойынша тең ағартылған және </w:t>
      </w:r>
      <w:r>
        <w:br/>
      </w:r>
      <w:r>
        <w:rPr>
          <w:rFonts w:ascii="Times New Roman"/>
          <w:b w:val="false"/>
          <w:i w:val="false"/>
          <w:color w:val="000000"/>
          <w:sz w:val="28"/>
        </w:rPr>
        <w:t xml:space="preserve">
                   талшықтың жалпы массасының 95% астамы химиялық </w:t>
      </w:r>
      <w:r>
        <w:br/>
      </w:r>
      <w:r>
        <w:rPr>
          <w:rFonts w:ascii="Times New Roman"/>
          <w:b w:val="false"/>
          <w:i w:val="false"/>
          <w:color w:val="000000"/>
          <w:sz w:val="28"/>
        </w:rPr>
        <w:t xml:space="preserve">
                   тәсiлмен алынған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астам сүректi </w:t>
      </w:r>
      <w:r>
        <w:br/>
      </w:r>
      <w:r>
        <w:rPr>
          <w:rFonts w:ascii="Times New Roman"/>
          <w:b w:val="false"/>
          <w:i w:val="false"/>
          <w:color w:val="000000"/>
          <w:sz w:val="28"/>
        </w:rPr>
        <w:t xml:space="preserve">
                   талшық құрайтын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48.10/14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4810.32  -- барлық массасы бойынша тең ағартылған және </w:t>
      </w:r>
      <w:r>
        <w:br/>
      </w:r>
      <w:r>
        <w:rPr>
          <w:rFonts w:ascii="Times New Roman"/>
          <w:b w:val="false"/>
          <w:i w:val="false"/>
          <w:color w:val="000000"/>
          <w:sz w:val="28"/>
        </w:rPr>
        <w:t xml:space="preserve">
                   талшықтың жалпы массасының 95% астамы химиялық </w:t>
      </w:r>
      <w:r>
        <w:br/>
      </w:r>
      <w:r>
        <w:rPr>
          <w:rFonts w:ascii="Times New Roman"/>
          <w:b w:val="false"/>
          <w:i w:val="false"/>
          <w:color w:val="000000"/>
          <w:sz w:val="28"/>
        </w:rPr>
        <w:t xml:space="preserve">
                   тәсiлмен алынған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астам сүректi </w:t>
      </w:r>
      <w:r>
        <w:br/>
      </w:r>
      <w:r>
        <w:rPr>
          <w:rFonts w:ascii="Times New Roman"/>
          <w:b w:val="false"/>
          <w:i w:val="false"/>
          <w:color w:val="000000"/>
          <w:sz w:val="28"/>
        </w:rPr>
        <w:t xml:space="preserve">
                   талшық құрайтын </w:t>
      </w:r>
      <w:r>
        <w:br/>
      </w:r>
      <w:r>
        <w:rPr>
          <w:rFonts w:ascii="Times New Roman"/>
          <w:b w:val="false"/>
          <w:i w:val="false"/>
          <w:color w:val="000000"/>
          <w:sz w:val="28"/>
        </w:rPr>
        <w:t xml:space="preserve">
          4810.39  -- өзгелерi </w:t>
      </w:r>
      <w:r>
        <w:br/>
      </w:r>
      <w:r>
        <w:rPr>
          <w:rFonts w:ascii="Times New Roman"/>
          <w:b w:val="false"/>
          <w:i w:val="false"/>
          <w:color w:val="000000"/>
          <w:sz w:val="28"/>
        </w:rPr>
        <w:t xml:space="preserve">
                   - қағаз және картоннан басқалары: </w:t>
      </w:r>
      <w:r>
        <w:br/>
      </w:r>
      <w:r>
        <w:rPr>
          <w:rFonts w:ascii="Times New Roman"/>
          <w:b w:val="false"/>
          <w:i w:val="false"/>
          <w:color w:val="000000"/>
          <w:sz w:val="28"/>
        </w:rPr>
        <w:t xml:space="preserve">
          4810.92  -- көп қабатты </w:t>
      </w:r>
      <w:r>
        <w:br/>
      </w:r>
      <w:r>
        <w:rPr>
          <w:rFonts w:ascii="Times New Roman"/>
          <w:b w:val="false"/>
          <w:i w:val="false"/>
          <w:color w:val="000000"/>
          <w:sz w:val="28"/>
        </w:rPr>
        <w:t xml:space="preserve">
          4810.99  -- өзгелері </w:t>
      </w:r>
      <w:r>
        <w:br/>
      </w:r>
      <w:r>
        <w:rPr>
          <w:rFonts w:ascii="Times New Roman"/>
          <w:b w:val="false"/>
          <w:i w:val="false"/>
          <w:color w:val="000000"/>
          <w:sz w:val="28"/>
        </w:rPr>
        <w:t xml:space="preserve">
48.11              48.03, 48.09 немесе 48.10 тауар </w:t>
      </w:r>
      <w:r>
        <w:br/>
      </w:r>
      <w:r>
        <w:rPr>
          <w:rFonts w:ascii="Times New Roman"/>
          <w:b w:val="false"/>
          <w:i w:val="false"/>
          <w:color w:val="000000"/>
          <w:sz w:val="28"/>
        </w:rPr>
        <w:t xml:space="preserve">
                   позицияларындағыдан басқа, орамдардағы немесе </w:t>
      </w:r>
      <w:r>
        <w:br/>
      </w:r>
      <w:r>
        <w:rPr>
          <w:rFonts w:ascii="Times New Roman"/>
          <w:b w:val="false"/>
          <w:i w:val="false"/>
          <w:color w:val="000000"/>
          <w:sz w:val="28"/>
        </w:rPr>
        <w:t xml:space="preserve">
                   кез келген мөлшердегi төртбұрышты (шаршыны </w:t>
      </w:r>
      <w:r>
        <w:br/>
      </w:r>
      <w:r>
        <w:rPr>
          <w:rFonts w:ascii="Times New Roman"/>
          <w:b w:val="false"/>
          <w:i w:val="false"/>
          <w:color w:val="000000"/>
          <w:sz w:val="28"/>
        </w:rPr>
        <w:t xml:space="preserve">
                   қоса алғанда) парақтардағы, жабындысы бар, </w:t>
      </w:r>
      <w:r>
        <w:br/>
      </w:r>
      <w:r>
        <w:rPr>
          <w:rFonts w:ascii="Times New Roman"/>
          <w:b w:val="false"/>
          <w:i w:val="false"/>
          <w:color w:val="000000"/>
          <w:sz w:val="28"/>
        </w:rPr>
        <w:t xml:space="preserve">
                   сiңiрiлген, ламинацияланған, боялған немесе </w:t>
      </w:r>
      <w:r>
        <w:br/>
      </w:r>
      <w:r>
        <w:rPr>
          <w:rFonts w:ascii="Times New Roman"/>
          <w:b w:val="false"/>
          <w:i w:val="false"/>
          <w:color w:val="000000"/>
          <w:sz w:val="28"/>
        </w:rPr>
        <w:t xml:space="preserve">
                   әшекейленген целлюлоз талшықтарынан жасалған </w:t>
      </w:r>
      <w:r>
        <w:br/>
      </w:r>
      <w:r>
        <w:rPr>
          <w:rFonts w:ascii="Times New Roman"/>
          <w:b w:val="false"/>
          <w:i w:val="false"/>
          <w:color w:val="000000"/>
          <w:sz w:val="28"/>
        </w:rPr>
        <w:t xml:space="preserve">
                   қағаз, картон, целлюлоз мақтасы және полотно: </w:t>
      </w:r>
      <w:r>
        <w:br/>
      </w:r>
      <w:r>
        <w:rPr>
          <w:rFonts w:ascii="Times New Roman"/>
          <w:b w:val="false"/>
          <w:i w:val="false"/>
          <w:color w:val="000000"/>
          <w:sz w:val="28"/>
        </w:rPr>
        <w:t xml:space="preserve">
          4811.10  - гудрондалған, битумдалған немесе асфальтталған </w:t>
      </w:r>
      <w:r>
        <w:br/>
      </w:r>
      <w:r>
        <w:rPr>
          <w:rFonts w:ascii="Times New Roman"/>
          <w:b w:val="false"/>
          <w:i w:val="false"/>
          <w:color w:val="000000"/>
          <w:sz w:val="28"/>
        </w:rPr>
        <w:t xml:space="preserve">
                   қағаз және картон </w:t>
      </w:r>
      <w:r>
        <w:br/>
      </w:r>
      <w:r>
        <w:rPr>
          <w:rFonts w:ascii="Times New Roman"/>
          <w:b w:val="false"/>
          <w:i w:val="false"/>
          <w:color w:val="000000"/>
          <w:sz w:val="28"/>
        </w:rPr>
        <w:t xml:space="preserve">
                   - гуммирланған немесе желiмделген қағаз және </w:t>
      </w:r>
      <w:r>
        <w:br/>
      </w:r>
      <w:r>
        <w:rPr>
          <w:rFonts w:ascii="Times New Roman"/>
          <w:b w:val="false"/>
          <w:i w:val="false"/>
          <w:color w:val="000000"/>
          <w:sz w:val="28"/>
        </w:rPr>
        <w:t xml:space="preserve">
                   картон: </w:t>
      </w:r>
      <w:r>
        <w:br/>
      </w:r>
      <w:r>
        <w:rPr>
          <w:rFonts w:ascii="Times New Roman"/>
          <w:b w:val="false"/>
          <w:i w:val="false"/>
          <w:color w:val="000000"/>
          <w:sz w:val="28"/>
        </w:rPr>
        <w:t xml:space="preserve">
          4811.41  -- өздiгiнен желiмделетiн </w:t>
      </w:r>
      <w:r>
        <w:br/>
      </w:r>
      <w:r>
        <w:rPr>
          <w:rFonts w:ascii="Times New Roman"/>
          <w:b w:val="false"/>
          <w:i w:val="false"/>
          <w:color w:val="000000"/>
          <w:sz w:val="28"/>
        </w:rPr>
        <w:t xml:space="preserve">
          4811.49  -- өзгелерi </w:t>
      </w:r>
      <w:r>
        <w:br/>
      </w:r>
      <w:r>
        <w:rPr>
          <w:rFonts w:ascii="Times New Roman"/>
          <w:b w:val="false"/>
          <w:i w:val="false"/>
          <w:color w:val="000000"/>
          <w:sz w:val="28"/>
        </w:rPr>
        <w:t xml:space="preserve">
                   - жабындысы, сiңiрмесi бар немесе пластмассамен </w:t>
      </w:r>
      <w:r>
        <w:br/>
      </w:r>
      <w:r>
        <w:rPr>
          <w:rFonts w:ascii="Times New Roman"/>
          <w:b w:val="false"/>
          <w:i w:val="false"/>
          <w:color w:val="000000"/>
          <w:sz w:val="28"/>
        </w:rPr>
        <w:t xml:space="preserve">
                   ламинацияланған (желiмдi қоспағанда) қағаз және </w:t>
      </w:r>
      <w:r>
        <w:br/>
      </w:r>
      <w:r>
        <w:rPr>
          <w:rFonts w:ascii="Times New Roman"/>
          <w:b w:val="false"/>
          <w:i w:val="false"/>
          <w:color w:val="000000"/>
          <w:sz w:val="28"/>
        </w:rPr>
        <w:t xml:space="preserve">
                   картон: </w:t>
      </w:r>
      <w:r>
        <w:br/>
      </w:r>
      <w:r>
        <w:rPr>
          <w:rFonts w:ascii="Times New Roman"/>
          <w:b w:val="false"/>
          <w:i w:val="false"/>
          <w:color w:val="000000"/>
          <w:sz w:val="28"/>
        </w:rPr>
        <w:t xml:space="preserve">
          4811.51  -- ағартылған, 1 м </w:t>
      </w:r>
      <w:r>
        <w:rPr>
          <w:rFonts w:ascii="Times New Roman"/>
          <w:b w:val="false"/>
          <w:i w:val="false"/>
          <w:color w:val="000000"/>
          <w:vertAlign w:val="superscript"/>
        </w:rPr>
        <w:t xml:space="preserve">2 </w:t>
      </w:r>
      <w:r>
        <w:rPr>
          <w:rFonts w:ascii="Times New Roman"/>
          <w:b w:val="false"/>
          <w:i w:val="false"/>
          <w:color w:val="000000"/>
          <w:sz w:val="28"/>
        </w:rPr>
        <w:t xml:space="preserve">массасы 150 г. артық </w:t>
      </w:r>
      <w:r>
        <w:br/>
      </w:r>
      <w:r>
        <w:rPr>
          <w:rFonts w:ascii="Times New Roman"/>
          <w:b w:val="false"/>
          <w:i w:val="false"/>
          <w:color w:val="000000"/>
          <w:sz w:val="28"/>
        </w:rPr>
        <w:t xml:space="preserve">
          4811.59  -- өзгелері </w:t>
      </w:r>
      <w:r>
        <w:br/>
      </w:r>
      <w:r>
        <w:rPr>
          <w:rFonts w:ascii="Times New Roman"/>
          <w:b w:val="false"/>
          <w:i w:val="false"/>
          <w:color w:val="000000"/>
          <w:sz w:val="28"/>
        </w:rPr>
        <w:t xml:space="preserve">
          4811.60  - жабылған немесе талшық, парафин, стеарин, май </w:t>
      </w:r>
      <w:r>
        <w:br/>
      </w:r>
      <w:r>
        <w:rPr>
          <w:rFonts w:ascii="Times New Roman"/>
          <w:b w:val="false"/>
          <w:i w:val="false"/>
          <w:color w:val="000000"/>
          <w:sz w:val="28"/>
        </w:rPr>
        <w:t xml:space="preserve">
                   немесе глиценин сiңiрiлген қағаз және картон </w:t>
      </w:r>
      <w:r>
        <w:br/>
      </w:r>
      <w:r>
        <w:rPr>
          <w:rFonts w:ascii="Times New Roman"/>
          <w:b w:val="false"/>
          <w:i w:val="false"/>
          <w:color w:val="000000"/>
          <w:sz w:val="28"/>
        </w:rPr>
        <w:t xml:space="preserve">
          4811.90  - целлюлоз мақтасы және целлюлоз талшығынан </w:t>
      </w:r>
      <w:r>
        <w:br/>
      </w:r>
      <w:r>
        <w:rPr>
          <w:rFonts w:ascii="Times New Roman"/>
          <w:b w:val="false"/>
          <w:i w:val="false"/>
          <w:color w:val="000000"/>
          <w:sz w:val="28"/>
        </w:rPr>
        <w:t xml:space="preserve">
                   жасалған полотно, басқа да қағаз, картон </w:t>
      </w:r>
      <w:r>
        <w:br/>
      </w:r>
      <w:r>
        <w:rPr>
          <w:rFonts w:ascii="Times New Roman"/>
          <w:b w:val="false"/>
          <w:i w:val="false"/>
          <w:color w:val="000000"/>
          <w:sz w:val="28"/>
        </w:rPr>
        <w:t xml:space="preserve">
48.12     4812.00  Қағаз массасынан жасалған блоктар, плиталар </w:t>
      </w:r>
      <w:r>
        <w:br/>
      </w:r>
      <w:r>
        <w:rPr>
          <w:rFonts w:ascii="Times New Roman"/>
          <w:b w:val="false"/>
          <w:i w:val="false"/>
          <w:color w:val="000000"/>
          <w:sz w:val="28"/>
        </w:rPr>
        <w:t xml:space="preserve">
                   және сүзу пластиналары. </w:t>
      </w:r>
      <w:r>
        <w:br/>
      </w:r>
      <w:r>
        <w:rPr>
          <w:rFonts w:ascii="Times New Roman"/>
          <w:b w:val="false"/>
          <w:i w:val="false"/>
          <w:color w:val="000000"/>
          <w:sz w:val="28"/>
        </w:rPr>
        <w:t xml:space="preserve">
48.13              Кiтапшалар немесе түтiктер мөлшерi немесе </w:t>
      </w:r>
      <w:r>
        <w:br/>
      </w:r>
      <w:r>
        <w:rPr>
          <w:rFonts w:ascii="Times New Roman"/>
          <w:b w:val="false"/>
          <w:i w:val="false"/>
          <w:color w:val="000000"/>
          <w:sz w:val="28"/>
        </w:rPr>
        <w:t xml:space="preserve">
                   нысаны бойынша кесiлген немесе кесiлмеген </w:t>
      </w:r>
      <w:r>
        <w:br/>
      </w:r>
      <w:r>
        <w:rPr>
          <w:rFonts w:ascii="Times New Roman"/>
          <w:b w:val="false"/>
          <w:i w:val="false"/>
          <w:color w:val="000000"/>
          <w:sz w:val="28"/>
        </w:rPr>
        <w:t xml:space="preserve">
                   папирос қағазы: </w:t>
      </w:r>
      <w:r>
        <w:br/>
      </w:r>
      <w:r>
        <w:rPr>
          <w:rFonts w:ascii="Times New Roman"/>
          <w:b w:val="false"/>
          <w:i w:val="false"/>
          <w:color w:val="000000"/>
          <w:sz w:val="28"/>
        </w:rPr>
        <w:t xml:space="preserve">
          4813.10  - кiтапша немесе түтiкше нысандағы </w:t>
      </w:r>
      <w:r>
        <w:br/>
      </w:r>
      <w:r>
        <w:rPr>
          <w:rFonts w:ascii="Times New Roman"/>
          <w:b w:val="false"/>
          <w:i w:val="false"/>
          <w:color w:val="000000"/>
          <w:sz w:val="28"/>
        </w:rPr>
        <w:t xml:space="preserve">
          4813.20  - енi 5 см аспайтын орамдағы </w:t>
      </w:r>
      <w:r>
        <w:br/>
      </w:r>
      <w:r>
        <w:rPr>
          <w:rFonts w:ascii="Times New Roman"/>
          <w:b w:val="false"/>
          <w:i w:val="false"/>
          <w:color w:val="000000"/>
          <w:sz w:val="28"/>
        </w:rPr>
        <w:t xml:space="preserve">
          4813.90  - өзгелерi </w:t>
      </w:r>
      <w:r>
        <w:br/>
      </w:r>
      <w:r>
        <w:rPr>
          <w:rFonts w:ascii="Times New Roman"/>
          <w:b w:val="false"/>
          <w:i w:val="false"/>
          <w:color w:val="000000"/>
          <w:sz w:val="28"/>
        </w:rPr>
        <w:t xml:space="preserve">
48.14              Тұсқағаз және ұқсас қабырға жабындылары; </w:t>
      </w:r>
      <w:r>
        <w:br/>
      </w:r>
      <w:r>
        <w:rPr>
          <w:rFonts w:ascii="Times New Roman"/>
          <w:b w:val="false"/>
          <w:i w:val="false"/>
          <w:color w:val="000000"/>
          <w:sz w:val="28"/>
        </w:rPr>
        <w:t xml:space="preserve">
                   терезеге арналған мөлдiр қағаз: </w:t>
      </w:r>
      <w:r>
        <w:br/>
      </w:r>
      <w:r>
        <w:rPr>
          <w:rFonts w:ascii="Times New Roman"/>
          <w:b w:val="false"/>
          <w:i w:val="false"/>
          <w:color w:val="000000"/>
          <w:sz w:val="28"/>
        </w:rPr>
        <w:t xml:space="preserve">
          4814.10  - дағы бар қағаз </w:t>
      </w:r>
      <w:r>
        <w:br/>
      </w:r>
      <w:r>
        <w:rPr>
          <w:rFonts w:ascii="Times New Roman"/>
          <w:b w:val="false"/>
          <w:i w:val="false"/>
          <w:color w:val="000000"/>
          <w:sz w:val="28"/>
        </w:rPr>
        <w:t xml:space="preserve">
          4814.20  - қағаздан жасалған, он жақ бетi бүршiктi, </w:t>
      </w:r>
      <w:r>
        <w:br/>
      </w:r>
      <w:r>
        <w:rPr>
          <w:rFonts w:ascii="Times New Roman"/>
          <w:b w:val="false"/>
          <w:i w:val="false"/>
          <w:color w:val="000000"/>
          <w:sz w:val="28"/>
        </w:rPr>
        <w:t xml:space="preserve">
                   батырылған бедерлi, боялған, басып салынған </w:t>
      </w:r>
      <w:r>
        <w:br/>
      </w:r>
      <w:r>
        <w:rPr>
          <w:rFonts w:ascii="Times New Roman"/>
          <w:b w:val="false"/>
          <w:i w:val="false"/>
          <w:color w:val="000000"/>
          <w:sz w:val="28"/>
        </w:rPr>
        <w:t xml:space="preserve">
                   суреттерi бар немесе өзге тәсiлмен пластмас </w:t>
      </w:r>
      <w:r>
        <w:br/>
      </w:r>
      <w:r>
        <w:rPr>
          <w:rFonts w:ascii="Times New Roman"/>
          <w:b w:val="false"/>
          <w:i w:val="false"/>
          <w:color w:val="000000"/>
          <w:sz w:val="28"/>
        </w:rPr>
        <w:t xml:space="preserve">
                   қабатымен әшекейленген тұсқағаз және ұқсас </w:t>
      </w:r>
      <w:r>
        <w:br/>
      </w:r>
      <w:r>
        <w:rPr>
          <w:rFonts w:ascii="Times New Roman"/>
          <w:b w:val="false"/>
          <w:i w:val="false"/>
          <w:color w:val="000000"/>
          <w:sz w:val="28"/>
        </w:rPr>
        <w:t xml:space="preserve">
                   қабырға жабындылары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48.14/04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4814.30  - қағаздан жасалған, беткi жағы параллель </w:t>
      </w:r>
      <w:r>
        <w:br/>
      </w:r>
      <w:r>
        <w:rPr>
          <w:rFonts w:ascii="Times New Roman"/>
          <w:b w:val="false"/>
          <w:i w:val="false"/>
          <w:color w:val="000000"/>
          <w:sz w:val="28"/>
        </w:rPr>
        <w:t xml:space="preserve">
                   жiптермен байланған немесе байланбаған немесе </w:t>
      </w:r>
      <w:r>
        <w:br/>
      </w:r>
      <w:r>
        <w:rPr>
          <w:rFonts w:ascii="Times New Roman"/>
          <w:b w:val="false"/>
          <w:i w:val="false"/>
          <w:color w:val="000000"/>
          <w:sz w:val="28"/>
        </w:rPr>
        <w:t xml:space="preserve">
                   мата немесе мата емес материалдармен өрілген </w:t>
      </w:r>
      <w:r>
        <w:br/>
      </w:r>
      <w:r>
        <w:rPr>
          <w:rFonts w:ascii="Times New Roman"/>
          <w:b w:val="false"/>
          <w:i w:val="false"/>
          <w:color w:val="000000"/>
          <w:sz w:val="28"/>
        </w:rPr>
        <w:t xml:space="preserve">
                   тұсқағаз және ұқсас қабырға жабындылары </w:t>
      </w:r>
      <w:r>
        <w:br/>
      </w:r>
      <w:r>
        <w:rPr>
          <w:rFonts w:ascii="Times New Roman"/>
          <w:b w:val="false"/>
          <w:i w:val="false"/>
          <w:color w:val="000000"/>
          <w:sz w:val="28"/>
        </w:rPr>
        <w:t xml:space="preserve">
          4814.90  - өзгелерi </w:t>
      </w:r>
      <w:r>
        <w:br/>
      </w:r>
      <w:r>
        <w:rPr>
          <w:rFonts w:ascii="Times New Roman"/>
          <w:b w:val="false"/>
          <w:i w:val="false"/>
          <w:color w:val="000000"/>
          <w:sz w:val="28"/>
        </w:rPr>
        <w:t xml:space="preserve">
48.15     4815.00  Мөлшерi бойынша кесiлген немесе кесiлмеген қағаз </w:t>
      </w:r>
      <w:r>
        <w:br/>
      </w:r>
      <w:r>
        <w:rPr>
          <w:rFonts w:ascii="Times New Roman"/>
          <w:b w:val="false"/>
          <w:i w:val="false"/>
          <w:color w:val="000000"/>
          <w:sz w:val="28"/>
        </w:rPr>
        <w:t xml:space="preserve">
                   немесе картонның негiзiндегi еденге арналған </w:t>
      </w:r>
      <w:r>
        <w:br/>
      </w:r>
      <w:r>
        <w:rPr>
          <w:rFonts w:ascii="Times New Roman"/>
          <w:b w:val="false"/>
          <w:i w:val="false"/>
          <w:color w:val="000000"/>
          <w:sz w:val="28"/>
        </w:rPr>
        <w:t xml:space="preserve">
                   жабындылар. </w:t>
      </w:r>
      <w:r>
        <w:br/>
      </w:r>
      <w:r>
        <w:rPr>
          <w:rFonts w:ascii="Times New Roman"/>
          <w:b w:val="false"/>
          <w:i w:val="false"/>
          <w:color w:val="000000"/>
          <w:sz w:val="28"/>
        </w:rPr>
        <w:t xml:space="preserve">
48.16              Қораптарға салынған немесе салынбаған көшiру, </w:t>
      </w:r>
      <w:r>
        <w:br/>
      </w:r>
      <w:r>
        <w:rPr>
          <w:rFonts w:ascii="Times New Roman"/>
          <w:b w:val="false"/>
          <w:i w:val="false"/>
          <w:color w:val="000000"/>
          <w:sz w:val="28"/>
        </w:rPr>
        <w:t xml:space="preserve">
                   өздiгiнен көшiру және өзге де көшiру қағазы </w:t>
      </w:r>
      <w:r>
        <w:br/>
      </w:r>
      <w:r>
        <w:rPr>
          <w:rFonts w:ascii="Times New Roman"/>
          <w:b w:val="false"/>
          <w:i w:val="false"/>
          <w:color w:val="000000"/>
          <w:sz w:val="28"/>
        </w:rPr>
        <w:t xml:space="preserve">
                   немесе аудару қағазы (48.09 тауар позициясындағы </w:t>
      </w:r>
      <w:r>
        <w:br/>
      </w:r>
      <w:r>
        <w:rPr>
          <w:rFonts w:ascii="Times New Roman"/>
          <w:b w:val="false"/>
          <w:i w:val="false"/>
          <w:color w:val="000000"/>
          <w:sz w:val="28"/>
        </w:rPr>
        <w:t xml:space="preserve">
                   қағаздардан басқа), көшiру аппараттарына </w:t>
      </w:r>
      <w:r>
        <w:br/>
      </w:r>
      <w:r>
        <w:rPr>
          <w:rFonts w:ascii="Times New Roman"/>
          <w:b w:val="false"/>
          <w:i w:val="false"/>
          <w:color w:val="000000"/>
          <w:sz w:val="28"/>
        </w:rPr>
        <w:t xml:space="preserve">
                   арналған трафареттер және қағаздан жасалған </w:t>
      </w:r>
      <w:r>
        <w:br/>
      </w:r>
      <w:r>
        <w:rPr>
          <w:rFonts w:ascii="Times New Roman"/>
          <w:b w:val="false"/>
          <w:i w:val="false"/>
          <w:color w:val="000000"/>
          <w:sz w:val="28"/>
        </w:rPr>
        <w:t xml:space="preserve">
                   офсеттік пластиналар: </w:t>
      </w:r>
      <w:r>
        <w:br/>
      </w:r>
      <w:r>
        <w:rPr>
          <w:rFonts w:ascii="Times New Roman"/>
          <w:b w:val="false"/>
          <w:i w:val="false"/>
          <w:color w:val="000000"/>
          <w:sz w:val="28"/>
        </w:rPr>
        <w:t xml:space="preserve">
          4816.10  - көшiру немесе оған ұқсас қағаздар </w:t>
      </w:r>
      <w:r>
        <w:br/>
      </w:r>
      <w:r>
        <w:rPr>
          <w:rFonts w:ascii="Times New Roman"/>
          <w:b w:val="false"/>
          <w:i w:val="false"/>
          <w:color w:val="000000"/>
          <w:sz w:val="28"/>
        </w:rPr>
        <w:t xml:space="preserve">
          4816.20  - өздiгiнен көшiру қағаздары </w:t>
      </w:r>
      <w:r>
        <w:br/>
      </w:r>
      <w:r>
        <w:rPr>
          <w:rFonts w:ascii="Times New Roman"/>
          <w:b w:val="false"/>
          <w:i w:val="false"/>
          <w:color w:val="000000"/>
          <w:sz w:val="28"/>
        </w:rPr>
        <w:t xml:space="preserve">
          4816.30  - көшiру аппараттарына арналған трафареттер </w:t>
      </w:r>
      <w:r>
        <w:br/>
      </w:r>
      <w:r>
        <w:rPr>
          <w:rFonts w:ascii="Times New Roman"/>
          <w:b w:val="false"/>
          <w:i w:val="false"/>
          <w:color w:val="000000"/>
          <w:sz w:val="28"/>
        </w:rPr>
        <w:t xml:space="preserve">
          4816.90  - өзгелері </w:t>
      </w:r>
      <w:r>
        <w:br/>
      </w:r>
      <w:r>
        <w:rPr>
          <w:rFonts w:ascii="Times New Roman"/>
          <w:b w:val="false"/>
          <w:i w:val="false"/>
          <w:color w:val="000000"/>
          <w:sz w:val="28"/>
        </w:rPr>
        <w:t xml:space="preserve">
48.17              Қағаздан немесе картоннан жасалған конверттер, </w:t>
      </w:r>
      <w:r>
        <w:br/>
      </w:r>
      <w:r>
        <w:rPr>
          <w:rFonts w:ascii="Times New Roman"/>
          <w:b w:val="false"/>
          <w:i w:val="false"/>
          <w:color w:val="000000"/>
          <w:sz w:val="28"/>
        </w:rPr>
        <w:t xml:space="preserve">
                   хатқа арналған кәртiшкелер, суретсiз почталық </w:t>
      </w:r>
      <w:r>
        <w:br/>
      </w:r>
      <w:r>
        <w:rPr>
          <w:rFonts w:ascii="Times New Roman"/>
          <w:b w:val="false"/>
          <w:i w:val="false"/>
          <w:color w:val="000000"/>
          <w:sz w:val="28"/>
        </w:rPr>
        <w:t xml:space="preserve">
                   открыткалар мен хат жазысуға арналған </w:t>
      </w:r>
      <w:r>
        <w:br/>
      </w:r>
      <w:r>
        <w:rPr>
          <w:rFonts w:ascii="Times New Roman"/>
          <w:b w:val="false"/>
          <w:i w:val="false"/>
          <w:color w:val="000000"/>
          <w:sz w:val="28"/>
        </w:rPr>
        <w:t xml:space="preserve">
                   кәртiшкелер; қағаздан немесе картоннан жасалған </w:t>
      </w:r>
      <w:r>
        <w:br/>
      </w:r>
      <w:r>
        <w:rPr>
          <w:rFonts w:ascii="Times New Roman"/>
          <w:b w:val="false"/>
          <w:i w:val="false"/>
          <w:color w:val="000000"/>
          <w:sz w:val="28"/>
        </w:rPr>
        <w:t xml:space="preserve">
                   қағаз кеңсе керек-жарақтарының жиынтығын </w:t>
      </w:r>
      <w:r>
        <w:br/>
      </w:r>
      <w:r>
        <w:rPr>
          <w:rFonts w:ascii="Times New Roman"/>
          <w:b w:val="false"/>
          <w:i w:val="false"/>
          <w:color w:val="000000"/>
          <w:sz w:val="28"/>
        </w:rPr>
        <w:t xml:space="preserve">
                   құрайтын қораптар, сөмкелер, футлярлар мен </w:t>
      </w:r>
      <w:r>
        <w:br/>
      </w:r>
      <w:r>
        <w:rPr>
          <w:rFonts w:ascii="Times New Roman"/>
          <w:b w:val="false"/>
          <w:i w:val="false"/>
          <w:color w:val="000000"/>
          <w:sz w:val="28"/>
        </w:rPr>
        <w:t xml:space="preserve">
                   компендиумдар: </w:t>
      </w:r>
      <w:r>
        <w:br/>
      </w:r>
      <w:r>
        <w:rPr>
          <w:rFonts w:ascii="Times New Roman"/>
          <w:b w:val="false"/>
          <w:i w:val="false"/>
          <w:color w:val="000000"/>
          <w:sz w:val="28"/>
        </w:rPr>
        <w:t xml:space="preserve">
          4817.10  - конверттер </w:t>
      </w:r>
      <w:r>
        <w:br/>
      </w:r>
      <w:r>
        <w:rPr>
          <w:rFonts w:ascii="Times New Roman"/>
          <w:b w:val="false"/>
          <w:i w:val="false"/>
          <w:color w:val="000000"/>
          <w:sz w:val="28"/>
        </w:rPr>
        <w:t xml:space="preserve">
          4817.20  - хатқа арналған кәртiшкелер, суретi жоқ </w:t>
      </w:r>
      <w:r>
        <w:br/>
      </w:r>
      <w:r>
        <w:rPr>
          <w:rFonts w:ascii="Times New Roman"/>
          <w:b w:val="false"/>
          <w:i w:val="false"/>
          <w:color w:val="000000"/>
          <w:sz w:val="28"/>
        </w:rPr>
        <w:t xml:space="preserve">
                   открыткалар мен хат жазысуға арналған кәртiшкелер </w:t>
      </w:r>
      <w:r>
        <w:br/>
      </w:r>
      <w:r>
        <w:rPr>
          <w:rFonts w:ascii="Times New Roman"/>
          <w:b w:val="false"/>
          <w:i w:val="false"/>
          <w:color w:val="000000"/>
          <w:sz w:val="28"/>
        </w:rPr>
        <w:t xml:space="preserve">
          4817.30  - кеңсе керек-жарақтарының жиынтығын құрайтын, </w:t>
      </w:r>
      <w:r>
        <w:br/>
      </w:r>
      <w:r>
        <w:rPr>
          <w:rFonts w:ascii="Times New Roman"/>
          <w:b w:val="false"/>
          <w:i w:val="false"/>
          <w:color w:val="000000"/>
          <w:sz w:val="28"/>
        </w:rPr>
        <w:t xml:space="preserve">
                   қағаздан немесе картоннан жасалған қораптар, </w:t>
      </w:r>
      <w:r>
        <w:br/>
      </w:r>
      <w:r>
        <w:rPr>
          <w:rFonts w:ascii="Times New Roman"/>
          <w:b w:val="false"/>
          <w:i w:val="false"/>
          <w:color w:val="000000"/>
          <w:sz w:val="28"/>
        </w:rPr>
        <w:t xml:space="preserve">
                   сөмкелер, футлярлар мен компендиумдар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48.18/19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48.18              Енi 36 аспайтын орамдардағы немесе мөлшерi </w:t>
      </w:r>
      <w:r>
        <w:br/>
      </w:r>
      <w:r>
        <w:rPr>
          <w:rFonts w:ascii="Times New Roman"/>
          <w:b w:val="false"/>
          <w:i w:val="false"/>
          <w:color w:val="000000"/>
          <w:sz w:val="28"/>
        </w:rPr>
        <w:t xml:space="preserve">
                   немесе нысаны бойынша кесiлген </w:t>
      </w:r>
      <w:r>
        <w:br/>
      </w:r>
      <w:r>
        <w:rPr>
          <w:rFonts w:ascii="Times New Roman"/>
          <w:b w:val="false"/>
          <w:i w:val="false"/>
          <w:color w:val="000000"/>
          <w:sz w:val="28"/>
        </w:rPr>
        <w:t xml:space="preserve">
                   шаруашылық-тұрмыстық немесе </w:t>
      </w:r>
      <w:r>
        <w:br/>
      </w:r>
      <w:r>
        <w:rPr>
          <w:rFonts w:ascii="Times New Roman"/>
          <w:b w:val="false"/>
          <w:i w:val="false"/>
          <w:color w:val="000000"/>
          <w:sz w:val="28"/>
        </w:rPr>
        <w:t xml:space="preserve">
                   санитарлық-гигиеникалық мақсаттарға арналған </w:t>
      </w:r>
      <w:r>
        <w:br/>
      </w:r>
      <w:r>
        <w:rPr>
          <w:rFonts w:ascii="Times New Roman"/>
          <w:b w:val="false"/>
          <w:i w:val="false"/>
          <w:color w:val="000000"/>
          <w:sz w:val="28"/>
        </w:rPr>
        <w:t xml:space="preserve">
                   целлюлоз талшықтарынан жасалған дәретхана қағазы </w:t>
      </w:r>
      <w:r>
        <w:br/>
      </w:r>
      <w:r>
        <w:rPr>
          <w:rFonts w:ascii="Times New Roman"/>
          <w:b w:val="false"/>
          <w:i w:val="false"/>
          <w:color w:val="000000"/>
          <w:sz w:val="28"/>
        </w:rPr>
        <w:t xml:space="preserve">
                   және ұқсас қағаздар, целлюлоз мақтасы немесе </w:t>
      </w:r>
      <w:r>
        <w:br/>
      </w:r>
      <w:r>
        <w:rPr>
          <w:rFonts w:ascii="Times New Roman"/>
          <w:b w:val="false"/>
          <w:i w:val="false"/>
          <w:color w:val="000000"/>
          <w:sz w:val="28"/>
        </w:rPr>
        <w:t xml:space="preserve">
                   полотно; бет орамалдары, косметикалық </w:t>
      </w:r>
      <w:r>
        <w:br/>
      </w:r>
      <w:r>
        <w:rPr>
          <w:rFonts w:ascii="Times New Roman"/>
          <w:b w:val="false"/>
          <w:i w:val="false"/>
          <w:color w:val="000000"/>
          <w:sz w:val="28"/>
        </w:rPr>
        <w:t xml:space="preserve">
                   салфеткалар, сүлгiлер, дастархандар, майлықтар, </w:t>
      </w:r>
      <w:r>
        <w:br/>
      </w:r>
      <w:r>
        <w:rPr>
          <w:rFonts w:ascii="Times New Roman"/>
          <w:b w:val="false"/>
          <w:i w:val="false"/>
          <w:color w:val="000000"/>
          <w:sz w:val="28"/>
        </w:rPr>
        <w:t xml:space="preserve">
                   бала жаялықтары, тампондар, ақжаймалар және </w:t>
      </w:r>
      <w:r>
        <w:br/>
      </w:r>
      <w:r>
        <w:rPr>
          <w:rFonts w:ascii="Times New Roman"/>
          <w:b w:val="false"/>
          <w:i w:val="false"/>
          <w:color w:val="000000"/>
          <w:sz w:val="28"/>
        </w:rPr>
        <w:t xml:space="preserve">
                   шаруашылық-тұрмысының немесе </w:t>
      </w:r>
      <w:r>
        <w:br/>
      </w:r>
      <w:r>
        <w:rPr>
          <w:rFonts w:ascii="Times New Roman"/>
          <w:b w:val="false"/>
          <w:i w:val="false"/>
          <w:color w:val="000000"/>
          <w:sz w:val="28"/>
        </w:rPr>
        <w:t xml:space="preserve">
                   санитарлық-гигиеникалық немесе медициналық </w:t>
      </w:r>
      <w:r>
        <w:br/>
      </w:r>
      <w:r>
        <w:rPr>
          <w:rFonts w:ascii="Times New Roman"/>
          <w:b w:val="false"/>
          <w:i w:val="false"/>
          <w:color w:val="000000"/>
          <w:sz w:val="28"/>
        </w:rPr>
        <w:t xml:space="preserve">
                   мақсаттарға арналған ұқсас бұйымдар, қағаз </w:t>
      </w:r>
      <w:r>
        <w:br/>
      </w:r>
      <w:r>
        <w:rPr>
          <w:rFonts w:ascii="Times New Roman"/>
          <w:b w:val="false"/>
          <w:i w:val="false"/>
          <w:color w:val="000000"/>
          <w:sz w:val="28"/>
        </w:rPr>
        <w:t xml:space="preserve">
                   массасынан, қағаздан, целлюлоз мақтасынан немесе </w:t>
      </w:r>
      <w:r>
        <w:br/>
      </w:r>
      <w:r>
        <w:rPr>
          <w:rFonts w:ascii="Times New Roman"/>
          <w:b w:val="false"/>
          <w:i w:val="false"/>
          <w:color w:val="000000"/>
          <w:sz w:val="28"/>
        </w:rPr>
        <w:t xml:space="preserve">
                   целлюлоз талшықтарынан жасалған полотнодан </w:t>
      </w:r>
      <w:r>
        <w:br/>
      </w:r>
      <w:r>
        <w:rPr>
          <w:rFonts w:ascii="Times New Roman"/>
          <w:b w:val="false"/>
          <w:i w:val="false"/>
          <w:color w:val="000000"/>
          <w:sz w:val="28"/>
        </w:rPr>
        <w:t xml:space="preserve">
                   жасалған киiм заттары мен киiм керек-жарақтары: </w:t>
      </w:r>
      <w:r>
        <w:br/>
      </w:r>
      <w:r>
        <w:rPr>
          <w:rFonts w:ascii="Times New Roman"/>
          <w:b w:val="false"/>
          <w:i w:val="false"/>
          <w:color w:val="000000"/>
          <w:sz w:val="28"/>
        </w:rPr>
        <w:t xml:space="preserve">
          4818.10  - дәретхана қағазы </w:t>
      </w:r>
      <w:r>
        <w:br/>
      </w:r>
      <w:r>
        <w:rPr>
          <w:rFonts w:ascii="Times New Roman"/>
          <w:b w:val="false"/>
          <w:i w:val="false"/>
          <w:color w:val="000000"/>
          <w:sz w:val="28"/>
        </w:rPr>
        <w:t xml:space="preserve">
                   - бет орамалдар, косметикалық сулықтар немесе </w:t>
      </w:r>
      <w:r>
        <w:br/>
      </w:r>
      <w:r>
        <w:rPr>
          <w:rFonts w:ascii="Times New Roman"/>
          <w:b w:val="false"/>
          <w:i w:val="false"/>
          <w:color w:val="000000"/>
          <w:sz w:val="28"/>
        </w:rPr>
        <w:t xml:space="preserve">
                   бетке арналған сулық және сүлгi </w:t>
      </w:r>
      <w:r>
        <w:br/>
      </w:r>
      <w:r>
        <w:rPr>
          <w:rFonts w:ascii="Times New Roman"/>
          <w:b w:val="false"/>
          <w:i w:val="false"/>
          <w:color w:val="000000"/>
          <w:sz w:val="28"/>
        </w:rPr>
        <w:t xml:space="preserve">
          4818.30  - дастархан және майлықтар </w:t>
      </w:r>
      <w:r>
        <w:br/>
      </w:r>
      <w:r>
        <w:rPr>
          <w:rFonts w:ascii="Times New Roman"/>
          <w:b w:val="false"/>
          <w:i w:val="false"/>
          <w:color w:val="000000"/>
          <w:sz w:val="28"/>
        </w:rPr>
        <w:t xml:space="preserve">
          4818.40  - әйелдердiң гигиеникалық прокладкалары және </w:t>
      </w:r>
      <w:r>
        <w:br/>
      </w:r>
      <w:r>
        <w:rPr>
          <w:rFonts w:ascii="Times New Roman"/>
          <w:b w:val="false"/>
          <w:i w:val="false"/>
          <w:color w:val="000000"/>
          <w:sz w:val="28"/>
        </w:rPr>
        <w:t xml:space="preserve">
                   тампондары, бала жаялықтары және подгузниктер </w:t>
      </w:r>
      <w:r>
        <w:br/>
      </w:r>
      <w:r>
        <w:rPr>
          <w:rFonts w:ascii="Times New Roman"/>
          <w:b w:val="false"/>
          <w:i w:val="false"/>
          <w:color w:val="000000"/>
          <w:sz w:val="28"/>
        </w:rPr>
        <w:t xml:space="preserve">
                   және ұқсас санитарлық-гигиеникалық бұйымдар </w:t>
      </w:r>
      <w:r>
        <w:br/>
      </w:r>
      <w:r>
        <w:rPr>
          <w:rFonts w:ascii="Times New Roman"/>
          <w:b w:val="false"/>
          <w:i w:val="false"/>
          <w:color w:val="000000"/>
          <w:sz w:val="28"/>
        </w:rPr>
        <w:t xml:space="preserve">
          4818.50  - киiм зарары және киiмге керек-жарақтар </w:t>
      </w:r>
      <w:r>
        <w:br/>
      </w:r>
      <w:r>
        <w:rPr>
          <w:rFonts w:ascii="Times New Roman"/>
          <w:b w:val="false"/>
          <w:i w:val="false"/>
          <w:color w:val="000000"/>
          <w:sz w:val="28"/>
        </w:rPr>
        <w:t xml:space="preserve">
          4818.90  - өзгелерi </w:t>
      </w:r>
      <w:r>
        <w:br/>
      </w:r>
      <w:r>
        <w:rPr>
          <w:rFonts w:ascii="Times New Roman"/>
          <w:b w:val="false"/>
          <w:i w:val="false"/>
          <w:color w:val="000000"/>
          <w:sz w:val="28"/>
        </w:rPr>
        <w:t xml:space="preserve">
48.19              Қағаздан, картоннан, целлюлоз мақтасынан немесе </w:t>
      </w:r>
      <w:r>
        <w:br/>
      </w:r>
      <w:r>
        <w:rPr>
          <w:rFonts w:ascii="Times New Roman"/>
          <w:b w:val="false"/>
          <w:i w:val="false"/>
          <w:color w:val="000000"/>
          <w:sz w:val="28"/>
        </w:rPr>
        <w:t xml:space="preserve">
                   целлюлоз талшықтарынан жасалған полотнодан </w:t>
      </w:r>
      <w:r>
        <w:br/>
      </w:r>
      <w:r>
        <w:rPr>
          <w:rFonts w:ascii="Times New Roman"/>
          <w:b w:val="false"/>
          <w:i w:val="false"/>
          <w:color w:val="000000"/>
          <w:sz w:val="28"/>
        </w:rPr>
        <w:t xml:space="preserve">
                   жасалған үлкен картон қораптар, жәшiктер, </w:t>
      </w:r>
      <w:r>
        <w:br/>
      </w:r>
      <w:r>
        <w:rPr>
          <w:rFonts w:ascii="Times New Roman"/>
          <w:b w:val="false"/>
          <w:i w:val="false"/>
          <w:color w:val="000000"/>
          <w:sz w:val="28"/>
        </w:rPr>
        <w:t xml:space="preserve">
                   қораптар, қапшықтар, пакеттер және басқа да орам </w:t>
      </w:r>
      <w:r>
        <w:br/>
      </w:r>
      <w:r>
        <w:rPr>
          <w:rFonts w:ascii="Times New Roman"/>
          <w:b w:val="false"/>
          <w:i w:val="false"/>
          <w:color w:val="000000"/>
          <w:sz w:val="28"/>
        </w:rPr>
        <w:t xml:space="preserve">
                   ыдыстары мекемелерде, дүкендерде немесе ұқсас </w:t>
      </w:r>
      <w:r>
        <w:br/>
      </w:r>
      <w:r>
        <w:rPr>
          <w:rFonts w:ascii="Times New Roman"/>
          <w:b w:val="false"/>
          <w:i w:val="false"/>
          <w:color w:val="000000"/>
          <w:sz w:val="28"/>
        </w:rPr>
        <w:t xml:space="preserve">
                   мақсаттарда пайдаланылатын қағаздан немесе </w:t>
      </w:r>
      <w:r>
        <w:br/>
      </w:r>
      <w:r>
        <w:rPr>
          <w:rFonts w:ascii="Times New Roman"/>
          <w:b w:val="false"/>
          <w:i w:val="false"/>
          <w:color w:val="000000"/>
          <w:sz w:val="28"/>
        </w:rPr>
        <w:t xml:space="preserve">
                   картоннан жасалған картотектерге арналған </w:t>
      </w:r>
      <w:r>
        <w:br/>
      </w:r>
      <w:r>
        <w:rPr>
          <w:rFonts w:ascii="Times New Roman"/>
          <w:b w:val="false"/>
          <w:i w:val="false"/>
          <w:color w:val="000000"/>
          <w:sz w:val="28"/>
        </w:rPr>
        <w:t xml:space="preserve">
                   қораптар, хаттарға арналған лотоктар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4819.10  - гофрленген қағаздан немесе гофрленген картоннан </w:t>
      </w:r>
      <w:r>
        <w:br/>
      </w:r>
      <w:r>
        <w:rPr>
          <w:rFonts w:ascii="Times New Roman"/>
          <w:b w:val="false"/>
          <w:i w:val="false"/>
          <w:color w:val="000000"/>
          <w:sz w:val="28"/>
        </w:rPr>
        <w:t xml:space="preserve">
                   жасалған үлкен картон қораптар, жәшiктер және </w:t>
      </w:r>
      <w:r>
        <w:br/>
      </w:r>
      <w:r>
        <w:rPr>
          <w:rFonts w:ascii="Times New Roman"/>
          <w:b w:val="false"/>
          <w:i w:val="false"/>
          <w:color w:val="000000"/>
          <w:sz w:val="28"/>
        </w:rPr>
        <w:t xml:space="preserve">
                   қораптар </w:t>
      </w:r>
      <w:r>
        <w:br/>
      </w:r>
      <w:r>
        <w:rPr>
          <w:rFonts w:ascii="Times New Roman"/>
          <w:b w:val="false"/>
          <w:i w:val="false"/>
          <w:color w:val="000000"/>
          <w:sz w:val="28"/>
        </w:rPr>
        <w:t xml:space="preserve">
          4819.20  - гофрленбеген қағаздан немесе гофрленбеген </w:t>
      </w:r>
      <w:r>
        <w:br/>
      </w:r>
      <w:r>
        <w:rPr>
          <w:rFonts w:ascii="Times New Roman"/>
          <w:b w:val="false"/>
          <w:i w:val="false"/>
          <w:color w:val="000000"/>
          <w:sz w:val="28"/>
        </w:rPr>
        <w:t xml:space="preserve">
                   картоннан жасалған жиналмалы үлкен картон </w:t>
      </w:r>
      <w:r>
        <w:br/>
      </w:r>
      <w:r>
        <w:rPr>
          <w:rFonts w:ascii="Times New Roman"/>
          <w:b w:val="false"/>
          <w:i w:val="false"/>
          <w:color w:val="000000"/>
          <w:sz w:val="28"/>
        </w:rPr>
        <w:t xml:space="preserve">
                   қораптар, жәшiктер және қораптар </w:t>
      </w:r>
      <w:r>
        <w:br/>
      </w:r>
      <w:r>
        <w:rPr>
          <w:rFonts w:ascii="Times New Roman"/>
          <w:b w:val="false"/>
          <w:i w:val="false"/>
          <w:color w:val="000000"/>
          <w:sz w:val="28"/>
        </w:rPr>
        <w:t xml:space="preserve">
          4819.30  - енi 40 см немесе одан да көп негiздегi </w:t>
      </w:r>
      <w:r>
        <w:br/>
      </w:r>
      <w:r>
        <w:rPr>
          <w:rFonts w:ascii="Times New Roman"/>
          <w:b w:val="false"/>
          <w:i w:val="false"/>
          <w:color w:val="000000"/>
          <w:sz w:val="28"/>
        </w:rPr>
        <w:t xml:space="preserve">
                   қапшықтар және пакеттер </w:t>
      </w:r>
      <w:r>
        <w:br/>
      </w:r>
      <w:r>
        <w:rPr>
          <w:rFonts w:ascii="Times New Roman"/>
          <w:b w:val="false"/>
          <w:i w:val="false"/>
          <w:color w:val="000000"/>
          <w:sz w:val="28"/>
        </w:rPr>
        <w:t xml:space="preserve">
          4819.40  - кулидi қоса алғанда, өзге де қапшықтар және </w:t>
      </w:r>
      <w:r>
        <w:br/>
      </w:r>
      <w:r>
        <w:rPr>
          <w:rFonts w:ascii="Times New Roman"/>
          <w:b w:val="false"/>
          <w:i w:val="false"/>
          <w:color w:val="000000"/>
          <w:sz w:val="28"/>
        </w:rPr>
        <w:t xml:space="preserve">
                   пакеттер </w:t>
      </w:r>
      <w:r>
        <w:br/>
      </w:r>
      <w:r>
        <w:rPr>
          <w:rFonts w:ascii="Times New Roman"/>
          <w:b w:val="false"/>
          <w:i w:val="false"/>
          <w:color w:val="000000"/>
          <w:sz w:val="28"/>
        </w:rPr>
        <w:t xml:space="preserve">
          4819.50  - грампластинкаларға арналған конверттерді қоса </w:t>
      </w:r>
      <w:r>
        <w:br/>
      </w:r>
      <w:r>
        <w:rPr>
          <w:rFonts w:ascii="Times New Roman"/>
          <w:b w:val="false"/>
          <w:i w:val="false"/>
          <w:color w:val="000000"/>
          <w:sz w:val="28"/>
        </w:rPr>
        <w:t xml:space="preserve">
                   алғанда, өзге де орамдар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48.19/22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4819.60  - картотекке арналған қораптар, хаттарға арналған </w:t>
      </w:r>
      <w:r>
        <w:br/>
      </w:r>
      <w:r>
        <w:rPr>
          <w:rFonts w:ascii="Times New Roman"/>
          <w:b w:val="false"/>
          <w:i w:val="false"/>
          <w:color w:val="000000"/>
          <w:sz w:val="28"/>
        </w:rPr>
        <w:t xml:space="preserve">
                   лотоктар, мекемелерде, дүкендерде немесе ұқсас </w:t>
      </w:r>
      <w:r>
        <w:br/>
      </w:r>
      <w:r>
        <w:rPr>
          <w:rFonts w:ascii="Times New Roman"/>
          <w:b w:val="false"/>
          <w:i w:val="false"/>
          <w:color w:val="000000"/>
          <w:sz w:val="28"/>
        </w:rPr>
        <w:t xml:space="preserve">
                   мақсаттарда құжаттарды сақтауға арналған жәшiктер </w:t>
      </w:r>
      <w:r>
        <w:br/>
      </w:r>
      <w:r>
        <w:rPr>
          <w:rFonts w:ascii="Times New Roman"/>
          <w:b w:val="false"/>
          <w:i w:val="false"/>
          <w:color w:val="000000"/>
          <w:sz w:val="28"/>
        </w:rPr>
        <w:t xml:space="preserve">
                   және ұқсас бұйымдар </w:t>
      </w:r>
      <w:r>
        <w:br/>
      </w:r>
      <w:r>
        <w:rPr>
          <w:rFonts w:ascii="Times New Roman"/>
          <w:b w:val="false"/>
          <w:i w:val="false"/>
          <w:color w:val="000000"/>
          <w:sz w:val="28"/>
        </w:rPr>
        <w:t xml:space="preserve">
48.20              Қағаздан немесе картоннан жасалған тiркеу </w:t>
      </w:r>
      <w:r>
        <w:br/>
      </w:r>
      <w:r>
        <w:rPr>
          <w:rFonts w:ascii="Times New Roman"/>
          <w:b w:val="false"/>
          <w:i w:val="false"/>
          <w:color w:val="000000"/>
          <w:sz w:val="28"/>
        </w:rPr>
        <w:t xml:space="preserve">
                   журналдары, бухгалтерлiк кiтаптар, қойын </w:t>
      </w:r>
      <w:r>
        <w:br/>
      </w:r>
      <w:r>
        <w:rPr>
          <w:rFonts w:ascii="Times New Roman"/>
          <w:b w:val="false"/>
          <w:i w:val="false"/>
          <w:color w:val="000000"/>
          <w:sz w:val="28"/>
        </w:rPr>
        <w:t xml:space="preserve">
                   кiтаптары, тапсырыс кiтаптары, түбiртек </w:t>
      </w:r>
      <w:r>
        <w:br/>
      </w:r>
      <w:r>
        <w:rPr>
          <w:rFonts w:ascii="Times New Roman"/>
          <w:b w:val="false"/>
          <w:i w:val="false"/>
          <w:color w:val="000000"/>
          <w:sz w:val="28"/>
        </w:rPr>
        <w:t xml:space="preserve">
                   кiтаптары, хаттарға, естелiк жазбаға арналған </w:t>
      </w:r>
      <w:r>
        <w:br/>
      </w:r>
      <w:r>
        <w:rPr>
          <w:rFonts w:ascii="Times New Roman"/>
          <w:b w:val="false"/>
          <w:i w:val="false"/>
          <w:color w:val="000000"/>
          <w:sz w:val="28"/>
        </w:rPr>
        <w:t xml:space="preserve">
                   блокноттар, күнделiктер және ұқсас бұйымдар, </w:t>
      </w:r>
      <w:r>
        <w:br/>
      </w:r>
      <w:r>
        <w:rPr>
          <w:rFonts w:ascii="Times New Roman"/>
          <w:b w:val="false"/>
          <w:i w:val="false"/>
          <w:color w:val="000000"/>
          <w:sz w:val="28"/>
        </w:rPr>
        <w:t xml:space="preserve">
                   дәптерлер, сорғыш қағазы, алынбалы қаптауышы </w:t>
      </w:r>
      <w:r>
        <w:br/>
      </w:r>
      <w:r>
        <w:rPr>
          <w:rFonts w:ascii="Times New Roman"/>
          <w:b w:val="false"/>
          <w:i w:val="false"/>
          <w:color w:val="000000"/>
          <w:sz w:val="28"/>
        </w:rPr>
        <w:t xml:space="preserve">
                   бар блокноттар, (жұлынбалы парақтарға және </w:t>
      </w:r>
      <w:r>
        <w:br/>
      </w:r>
      <w:r>
        <w:rPr>
          <w:rFonts w:ascii="Times New Roman"/>
          <w:b w:val="false"/>
          <w:i w:val="false"/>
          <w:color w:val="000000"/>
          <w:sz w:val="28"/>
        </w:rPr>
        <w:t xml:space="preserve">
                   басқаларға арналған) блокноттар, папкалар, құжат </w:t>
      </w:r>
      <w:r>
        <w:br/>
      </w:r>
      <w:r>
        <w:rPr>
          <w:rFonts w:ascii="Times New Roman"/>
          <w:b w:val="false"/>
          <w:i w:val="false"/>
          <w:color w:val="000000"/>
          <w:sz w:val="28"/>
        </w:rPr>
        <w:t xml:space="preserve">
                   тiгiлетiн папкалар, өздiгiнен көшiру ic </w:t>
      </w:r>
      <w:r>
        <w:br/>
      </w:r>
      <w:r>
        <w:rPr>
          <w:rFonts w:ascii="Times New Roman"/>
          <w:b w:val="false"/>
          <w:i w:val="false"/>
          <w:color w:val="000000"/>
          <w:sz w:val="28"/>
        </w:rPr>
        <w:t xml:space="preserve">
                   бланкiлерi, парақтап салынған көшiру жиынтығы </w:t>
      </w:r>
      <w:r>
        <w:br/>
      </w:r>
      <w:r>
        <w:rPr>
          <w:rFonts w:ascii="Times New Roman"/>
          <w:b w:val="false"/>
          <w:i w:val="false"/>
          <w:color w:val="000000"/>
          <w:sz w:val="28"/>
        </w:rPr>
        <w:t xml:space="preserve">
                   және басқа да кеңсе тауарлары; қағаздардан </w:t>
      </w:r>
      <w:r>
        <w:br/>
      </w:r>
      <w:r>
        <w:rPr>
          <w:rFonts w:ascii="Times New Roman"/>
          <w:b w:val="false"/>
          <w:i w:val="false"/>
          <w:color w:val="000000"/>
          <w:sz w:val="28"/>
        </w:rPr>
        <w:t xml:space="preserve">
                   немесе картоннан жасалған үлгiге арналған немесе </w:t>
      </w:r>
      <w:r>
        <w:br/>
      </w:r>
      <w:r>
        <w:rPr>
          <w:rFonts w:ascii="Times New Roman"/>
          <w:b w:val="false"/>
          <w:i w:val="false"/>
          <w:color w:val="000000"/>
          <w:sz w:val="28"/>
        </w:rPr>
        <w:t xml:space="preserve">
                   топтамаға арналған альбомдар және кiтаптарға </w:t>
      </w:r>
      <w:r>
        <w:br/>
      </w:r>
      <w:r>
        <w:rPr>
          <w:rFonts w:ascii="Times New Roman"/>
          <w:b w:val="false"/>
          <w:i w:val="false"/>
          <w:color w:val="000000"/>
          <w:sz w:val="28"/>
        </w:rPr>
        <w:t xml:space="preserve">
                   арналған мұқабалар: </w:t>
      </w:r>
      <w:r>
        <w:br/>
      </w:r>
      <w:r>
        <w:rPr>
          <w:rFonts w:ascii="Times New Roman"/>
          <w:b w:val="false"/>
          <w:i w:val="false"/>
          <w:color w:val="000000"/>
          <w:sz w:val="28"/>
        </w:rPr>
        <w:t xml:space="preserve">
          4820.10  - тiркеу журналдары, бухгалтерлiк кiтаптар, қойын </w:t>
      </w:r>
      <w:r>
        <w:br/>
      </w:r>
      <w:r>
        <w:rPr>
          <w:rFonts w:ascii="Times New Roman"/>
          <w:b w:val="false"/>
          <w:i w:val="false"/>
          <w:color w:val="000000"/>
          <w:sz w:val="28"/>
        </w:rPr>
        <w:t xml:space="preserve">
                   кiтаптар, тапсырыс кiтаптары, түбiртек кiтаптары, </w:t>
      </w:r>
      <w:r>
        <w:br/>
      </w:r>
      <w:r>
        <w:rPr>
          <w:rFonts w:ascii="Times New Roman"/>
          <w:b w:val="false"/>
          <w:i w:val="false"/>
          <w:color w:val="000000"/>
          <w:sz w:val="28"/>
        </w:rPr>
        <w:t xml:space="preserve">
                   хаттарға, естелiк жазбаға арналған блокноттар, </w:t>
      </w:r>
      <w:r>
        <w:br/>
      </w:r>
      <w:r>
        <w:rPr>
          <w:rFonts w:ascii="Times New Roman"/>
          <w:b w:val="false"/>
          <w:i w:val="false"/>
          <w:color w:val="000000"/>
          <w:sz w:val="28"/>
        </w:rPr>
        <w:t xml:space="preserve">
                   күнделiктер және ұқcac бұйымдар </w:t>
      </w:r>
      <w:r>
        <w:br/>
      </w:r>
      <w:r>
        <w:rPr>
          <w:rFonts w:ascii="Times New Roman"/>
          <w:b w:val="false"/>
          <w:i w:val="false"/>
          <w:color w:val="000000"/>
          <w:sz w:val="28"/>
        </w:rPr>
        <w:t xml:space="preserve">
          4820.20  - дәптерлер </w:t>
      </w:r>
      <w:r>
        <w:br/>
      </w:r>
      <w:r>
        <w:rPr>
          <w:rFonts w:ascii="Times New Roman"/>
          <w:b w:val="false"/>
          <w:i w:val="false"/>
          <w:color w:val="000000"/>
          <w:sz w:val="28"/>
        </w:rPr>
        <w:t xml:space="preserve">
          4820.30  - алынбалы мұқабалар (кiтапқа арналған тыстан </w:t>
      </w:r>
      <w:r>
        <w:br/>
      </w:r>
      <w:r>
        <w:rPr>
          <w:rFonts w:ascii="Times New Roman"/>
          <w:b w:val="false"/>
          <w:i w:val="false"/>
          <w:color w:val="000000"/>
          <w:sz w:val="28"/>
        </w:rPr>
        <w:t xml:space="preserve">
                   басқа), папкалар және құжаттар тiгiлетiн папкалар </w:t>
      </w:r>
      <w:r>
        <w:br/>
      </w:r>
      <w:r>
        <w:rPr>
          <w:rFonts w:ascii="Times New Roman"/>
          <w:b w:val="false"/>
          <w:i w:val="false"/>
          <w:color w:val="000000"/>
          <w:sz w:val="28"/>
        </w:rPr>
        <w:t xml:space="preserve">
          4820.40  - өздiгiнен көшiру iс бланкiлерi, парақтап </w:t>
      </w:r>
      <w:r>
        <w:br/>
      </w:r>
      <w:r>
        <w:rPr>
          <w:rFonts w:ascii="Times New Roman"/>
          <w:b w:val="false"/>
          <w:i w:val="false"/>
          <w:color w:val="000000"/>
          <w:sz w:val="28"/>
        </w:rPr>
        <w:t xml:space="preserve">
                   салынған көшiру жиынтығы </w:t>
      </w:r>
      <w:r>
        <w:br/>
      </w:r>
      <w:r>
        <w:rPr>
          <w:rFonts w:ascii="Times New Roman"/>
          <w:b w:val="false"/>
          <w:i w:val="false"/>
          <w:color w:val="000000"/>
          <w:sz w:val="28"/>
        </w:rPr>
        <w:t xml:space="preserve">
          4820.50  - үлгiге немесе топтамаға арналған альбомдар </w:t>
      </w:r>
      <w:r>
        <w:br/>
      </w:r>
      <w:r>
        <w:rPr>
          <w:rFonts w:ascii="Times New Roman"/>
          <w:b w:val="false"/>
          <w:i w:val="false"/>
          <w:color w:val="000000"/>
          <w:sz w:val="28"/>
        </w:rPr>
        <w:t xml:space="preserve">
          4820.90  - басқалар </w:t>
      </w:r>
      <w:r>
        <w:br/>
      </w:r>
      <w:r>
        <w:rPr>
          <w:rFonts w:ascii="Times New Roman"/>
          <w:b w:val="false"/>
          <w:i w:val="false"/>
          <w:color w:val="000000"/>
          <w:sz w:val="28"/>
        </w:rPr>
        <w:t xml:space="preserve">
48.21              Басылған немесе басылмаған қағаздан немесе </w:t>
      </w:r>
      <w:r>
        <w:br/>
      </w:r>
      <w:r>
        <w:rPr>
          <w:rFonts w:ascii="Times New Roman"/>
          <w:b w:val="false"/>
          <w:i w:val="false"/>
          <w:color w:val="000000"/>
          <w:sz w:val="28"/>
        </w:rPr>
        <w:t xml:space="preserve">
                   картоннан жасалған жапсырмалардың және </w:t>
      </w:r>
      <w:r>
        <w:br/>
      </w:r>
      <w:r>
        <w:rPr>
          <w:rFonts w:ascii="Times New Roman"/>
          <w:b w:val="false"/>
          <w:i w:val="false"/>
          <w:color w:val="000000"/>
          <w:sz w:val="28"/>
        </w:rPr>
        <w:t xml:space="preserve">
                   этикеткалардың барлық түрлерi: </w:t>
      </w:r>
      <w:r>
        <w:br/>
      </w:r>
      <w:r>
        <w:rPr>
          <w:rFonts w:ascii="Times New Roman"/>
          <w:b w:val="false"/>
          <w:i w:val="false"/>
          <w:color w:val="000000"/>
          <w:sz w:val="28"/>
        </w:rPr>
        <w:t xml:space="preserve">
          4821.10  - басылған </w:t>
      </w:r>
      <w:r>
        <w:br/>
      </w:r>
      <w:r>
        <w:rPr>
          <w:rFonts w:ascii="Times New Roman"/>
          <w:b w:val="false"/>
          <w:i w:val="false"/>
          <w:color w:val="000000"/>
          <w:sz w:val="28"/>
        </w:rPr>
        <w:t xml:space="preserve">
          4821.90  - өзгелерi </w:t>
      </w:r>
      <w:r>
        <w:br/>
      </w:r>
      <w:r>
        <w:rPr>
          <w:rFonts w:ascii="Times New Roman"/>
          <w:b w:val="false"/>
          <w:i w:val="false"/>
          <w:color w:val="000000"/>
          <w:sz w:val="28"/>
        </w:rPr>
        <w:t xml:space="preserve">
48.22              Қағаз массасынан жасалған орауыш, катушкалар, </w:t>
      </w:r>
      <w:r>
        <w:br/>
      </w:r>
      <w:r>
        <w:rPr>
          <w:rFonts w:ascii="Times New Roman"/>
          <w:b w:val="false"/>
          <w:i w:val="false"/>
          <w:color w:val="000000"/>
          <w:sz w:val="28"/>
        </w:rPr>
        <w:t xml:space="preserve">
                   шпулалар және ұқсас ұстатқыштар, қағаздар немесе </w:t>
      </w:r>
      <w:r>
        <w:br/>
      </w:r>
      <w:r>
        <w:rPr>
          <w:rFonts w:ascii="Times New Roman"/>
          <w:b w:val="false"/>
          <w:i w:val="false"/>
          <w:color w:val="000000"/>
          <w:sz w:val="28"/>
        </w:rPr>
        <w:t xml:space="preserve">
                   картондар (перфорацияланған немесе </w:t>
      </w:r>
      <w:r>
        <w:br/>
      </w:r>
      <w:r>
        <w:rPr>
          <w:rFonts w:ascii="Times New Roman"/>
          <w:b w:val="false"/>
          <w:i w:val="false"/>
          <w:color w:val="000000"/>
          <w:sz w:val="28"/>
        </w:rPr>
        <w:t xml:space="preserve">
                   перфорацияланбаған, арматураланган немесе </w:t>
      </w:r>
      <w:r>
        <w:br/>
      </w:r>
      <w:r>
        <w:rPr>
          <w:rFonts w:ascii="Times New Roman"/>
          <w:b w:val="false"/>
          <w:i w:val="false"/>
          <w:color w:val="000000"/>
          <w:sz w:val="28"/>
        </w:rPr>
        <w:t xml:space="preserve">
                   арматураланбаған): </w:t>
      </w:r>
      <w:r>
        <w:br/>
      </w:r>
      <w:r>
        <w:rPr>
          <w:rFonts w:ascii="Times New Roman"/>
          <w:b w:val="false"/>
          <w:i w:val="false"/>
          <w:color w:val="000000"/>
          <w:sz w:val="28"/>
        </w:rPr>
        <w:t xml:space="preserve">
          4822.10  - техникалық жiптi орау үшiн пайдаланылатын </w:t>
      </w:r>
      <w:r>
        <w:br/>
      </w:r>
      <w:r>
        <w:rPr>
          <w:rFonts w:ascii="Times New Roman"/>
          <w:b w:val="false"/>
          <w:i w:val="false"/>
          <w:color w:val="000000"/>
          <w:sz w:val="28"/>
        </w:rPr>
        <w:t xml:space="preserve">
          4822.90  - басқалар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48-топ </w:t>
      </w:r>
      <w:r>
        <w:br/>
      </w:r>
      <w:r>
        <w:rPr>
          <w:rFonts w:ascii="Times New Roman"/>
          <w:b w:val="false"/>
          <w:i w:val="false"/>
          <w:color w:val="000000"/>
          <w:sz w:val="28"/>
        </w:rPr>
        <w:t xml:space="preserve">
48.23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48.23              Мөлшерi немесе нысаны бойынша кесiлген қағаз, </w:t>
      </w:r>
      <w:r>
        <w:br/>
      </w:r>
      <w:r>
        <w:rPr>
          <w:rFonts w:ascii="Times New Roman"/>
          <w:b w:val="false"/>
          <w:i w:val="false"/>
          <w:color w:val="000000"/>
          <w:sz w:val="28"/>
        </w:rPr>
        <w:t xml:space="preserve">
                   картон, целлюлоз мақтасы және өзге де целлюлоз </w:t>
      </w:r>
      <w:r>
        <w:br/>
      </w:r>
      <w:r>
        <w:rPr>
          <w:rFonts w:ascii="Times New Roman"/>
          <w:b w:val="false"/>
          <w:i w:val="false"/>
          <w:color w:val="000000"/>
          <w:sz w:val="28"/>
        </w:rPr>
        <w:t xml:space="preserve">
                   талшықтарынан жасалған полотно; қағаз массасынан </w:t>
      </w:r>
      <w:r>
        <w:br/>
      </w:r>
      <w:r>
        <w:rPr>
          <w:rFonts w:ascii="Times New Roman"/>
          <w:b w:val="false"/>
          <w:i w:val="false"/>
          <w:color w:val="000000"/>
          <w:sz w:val="28"/>
        </w:rPr>
        <w:t xml:space="preserve">
                   жасалған бұйымдар, қағаздар, картондар, целлюлоз </w:t>
      </w:r>
      <w:r>
        <w:br/>
      </w:r>
      <w:r>
        <w:rPr>
          <w:rFonts w:ascii="Times New Roman"/>
          <w:b w:val="false"/>
          <w:i w:val="false"/>
          <w:color w:val="000000"/>
          <w:sz w:val="28"/>
        </w:rPr>
        <w:t xml:space="preserve">
                   мақтасы немесе целлюлоз талшықтарынан жасалған </w:t>
      </w:r>
      <w:r>
        <w:br/>
      </w:r>
      <w:r>
        <w:rPr>
          <w:rFonts w:ascii="Times New Roman"/>
          <w:b w:val="false"/>
          <w:i w:val="false"/>
          <w:color w:val="000000"/>
          <w:sz w:val="28"/>
        </w:rPr>
        <w:t xml:space="preserve">
                   полотно, өзгелерi: </w:t>
      </w:r>
      <w:r>
        <w:br/>
      </w:r>
      <w:r>
        <w:rPr>
          <w:rFonts w:ascii="Times New Roman"/>
          <w:b w:val="false"/>
          <w:i w:val="false"/>
          <w:color w:val="000000"/>
          <w:sz w:val="28"/>
        </w:rPr>
        <w:t xml:space="preserve">
                   Жолақ немесе лента түрiндегi немесе орамдағы </w:t>
      </w:r>
      <w:r>
        <w:br/>
      </w:r>
      <w:r>
        <w:rPr>
          <w:rFonts w:ascii="Times New Roman"/>
          <w:b w:val="false"/>
          <w:i w:val="false"/>
          <w:color w:val="000000"/>
          <w:sz w:val="28"/>
        </w:rPr>
        <w:t xml:space="preserve">
                   гуммирленген немесе желiмделген қағаз: </w:t>
      </w:r>
      <w:r>
        <w:br/>
      </w:r>
      <w:r>
        <w:rPr>
          <w:rFonts w:ascii="Times New Roman"/>
          <w:b w:val="false"/>
          <w:i w:val="false"/>
          <w:color w:val="000000"/>
          <w:sz w:val="28"/>
        </w:rPr>
        <w:t xml:space="preserve">
          4823.12  -- өздiгiнен желiмделетiн </w:t>
      </w:r>
      <w:r>
        <w:br/>
      </w:r>
      <w:r>
        <w:rPr>
          <w:rFonts w:ascii="Times New Roman"/>
          <w:b w:val="false"/>
          <w:i w:val="false"/>
          <w:color w:val="000000"/>
          <w:sz w:val="28"/>
        </w:rPr>
        <w:t xml:space="preserve">
          4823.19  -- өзгелерi </w:t>
      </w:r>
      <w:r>
        <w:br/>
      </w:r>
      <w:r>
        <w:rPr>
          <w:rFonts w:ascii="Times New Roman"/>
          <w:b w:val="false"/>
          <w:i w:val="false"/>
          <w:color w:val="000000"/>
          <w:sz w:val="28"/>
        </w:rPr>
        <w:t xml:space="preserve">
          4823.20  - сүзiлген қағаз және картон </w:t>
      </w:r>
      <w:r>
        <w:br/>
      </w:r>
      <w:r>
        <w:rPr>
          <w:rFonts w:ascii="Times New Roman"/>
          <w:b w:val="false"/>
          <w:i w:val="false"/>
          <w:color w:val="000000"/>
          <w:sz w:val="28"/>
        </w:rPr>
        <w:t xml:space="preserve">
          4823.40  - орамдағы, парақтағы және дискідегi аспаптарды </w:t>
      </w:r>
      <w:r>
        <w:br/>
      </w:r>
      <w:r>
        <w:rPr>
          <w:rFonts w:ascii="Times New Roman"/>
          <w:b w:val="false"/>
          <w:i w:val="false"/>
          <w:color w:val="000000"/>
          <w:sz w:val="28"/>
        </w:rPr>
        <w:t xml:space="preserve">
                   тiркеу үшiн бағандарға бөлiнген қағаздар </w:t>
      </w:r>
      <w:r>
        <w:br/>
      </w:r>
      <w:r>
        <w:rPr>
          <w:rFonts w:ascii="Times New Roman"/>
          <w:b w:val="false"/>
          <w:i w:val="false"/>
          <w:color w:val="000000"/>
          <w:sz w:val="28"/>
        </w:rPr>
        <w:t xml:space="preserve">
          4823.60  - қағаздан немесе картоннан жасалған поднос, </w:t>
      </w:r>
      <w:r>
        <w:br/>
      </w:r>
      <w:r>
        <w:rPr>
          <w:rFonts w:ascii="Times New Roman"/>
          <w:b w:val="false"/>
          <w:i w:val="false"/>
          <w:color w:val="000000"/>
          <w:sz w:val="28"/>
        </w:rPr>
        <w:t xml:space="preserve">
                   тостаған, тәрелке, кесе және ұқсас бұйымдар </w:t>
      </w:r>
      <w:r>
        <w:br/>
      </w:r>
      <w:r>
        <w:rPr>
          <w:rFonts w:ascii="Times New Roman"/>
          <w:b w:val="false"/>
          <w:i w:val="false"/>
          <w:color w:val="000000"/>
          <w:sz w:val="28"/>
        </w:rPr>
        <w:t xml:space="preserve">
          4823.70  - қағаз массасынан жасалған, құйылған немесе </w:t>
      </w:r>
      <w:r>
        <w:br/>
      </w:r>
      <w:r>
        <w:rPr>
          <w:rFonts w:ascii="Times New Roman"/>
          <w:b w:val="false"/>
          <w:i w:val="false"/>
          <w:color w:val="000000"/>
          <w:sz w:val="28"/>
        </w:rPr>
        <w:t xml:space="preserve">
                   нығыздалған бұйымдар </w:t>
      </w:r>
      <w:r>
        <w:br/>
      </w:r>
      <w:r>
        <w:rPr>
          <w:rFonts w:ascii="Times New Roman"/>
          <w:b w:val="false"/>
          <w:i w:val="false"/>
          <w:color w:val="000000"/>
          <w:sz w:val="28"/>
        </w:rPr>
        <w:t xml:space="preserve">
          4823.90  - өзгелерi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49-топ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49-топ </w:t>
      </w:r>
      <w:r>
        <w:br/>
      </w:r>
      <w:r>
        <w:rPr>
          <w:rFonts w:ascii="Times New Roman"/>
          <w:b/>
          <w:i w:val="false"/>
          <w:color w:val="000000"/>
        </w:rPr>
        <w:t xml:space="preserve">
Баспа кiтаптары, газеттер, репродукциялар және полиграфиялық өндiрiстiң басқа да бұйымдары; қолжазбалар, машинамен жазылған мәтiндер және жоспарлар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мөлдiр негiздегi фотографиялық негативтер немесе позитивтер (37-топ); </w:t>
      </w:r>
      <w:r>
        <w:br/>
      </w:r>
      <w:r>
        <w:rPr>
          <w:rFonts w:ascii="Times New Roman"/>
          <w:b w:val="false"/>
          <w:i w:val="false"/>
          <w:color w:val="000000"/>
          <w:sz w:val="28"/>
        </w:rPr>
        <w:t xml:space="preserve">
      (б) басылған немесе басылмаған рельефтiк географиялық карталар, жоспарлар немесе глобустар, (90.23 тауар позициясы); </w:t>
      </w:r>
      <w:r>
        <w:br/>
      </w:r>
      <w:r>
        <w:rPr>
          <w:rFonts w:ascii="Times New Roman"/>
          <w:b w:val="false"/>
          <w:i w:val="false"/>
          <w:color w:val="000000"/>
          <w:sz w:val="28"/>
        </w:rPr>
        <w:t xml:space="preserve">
      (в) ойын карталары немесе 95-топтың басқа да тауарлары; немесе </w:t>
      </w:r>
      <w:r>
        <w:br/>
      </w:r>
      <w:r>
        <w:rPr>
          <w:rFonts w:ascii="Times New Roman"/>
          <w:b w:val="false"/>
          <w:i w:val="false"/>
          <w:color w:val="000000"/>
          <w:sz w:val="28"/>
        </w:rPr>
        <w:t xml:space="preserve">
      (г) гравюралардың эстамптардың немесе литографиялардың </w:t>
      </w:r>
      <w:r>
        <w:br/>
      </w:r>
      <w:r>
        <w:rPr>
          <w:rFonts w:ascii="Times New Roman"/>
          <w:b w:val="false"/>
          <w:i w:val="false"/>
          <w:color w:val="000000"/>
          <w:sz w:val="28"/>
        </w:rPr>
        <w:t xml:space="preserve">
түпнұсқалары, (97.02 тауар позициясы), почталық маркалар немесе мембаждардың маркалары, төлеудiң бiрiншi күнiн қоса алғанда, почталық төлем белгiлерi, почталық кеңселiк керек-жарақтар немесе 97.04 тауар позициясының ұқсас заттары, 100 жылдан аса жастағы антиквариат немесе 97-топтың басқа да бұйымдары енгiзiлмейдi. </w:t>
      </w:r>
      <w:r>
        <w:br/>
      </w:r>
      <w:r>
        <w:rPr>
          <w:rFonts w:ascii="Times New Roman"/>
          <w:b w:val="false"/>
          <w:i w:val="false"/>
          <w:color w:val="000000"/>
          <w:sz w:val="28"/>
        </w:rPr>
        <w:t xml:space="preserve">
      2.- 49-топтағы "баспа" терминi есептеу машиналардың көмегiмен алынған көбейту машиналарына, сондай-ақ өнерлеу, фотоға түсiру фотокөшiру, термокөшiру немесе машинамен жазу жолымен жасалған материалдарға да таратылады. </w:t>
      </w:r>
      <w:r>
        <w:br/>
      </w:r>
      <w:r>
        <w:rPr>
          <w:rFonts w:ascii="Times New Roman"/>
          <w:b w:val="false"/>
          <w:i w:val="false"/>
          <w:color w:val="000000"/>
          <w:sz w:val="28"/>
        </w:rPr>
        <w:t xml:space="preserve">
      3.- Қағазбен түптелгендердi қоспағанда, түптелген газеттер, журналдар мен мерзiмдi басылымдар және бiр мұқабаға бiрден астам саны бiрiктiрiлген газеттердiң, журналдардың немесе басқа да мерзiмдiк басылымдардың тiгiндiлерi оларда жарнамалық материалдардың бар-жоқтығына қарамастан 49.01 тауар позициясына енгiзiледi. </w:t>
      </w:r>
      <w:r>
        <w:br/>
      </w:r>
      <w:r>
        <w:rPr>
          <w:rFonts w:ascii="Times New Roman"/>
          <w:b w:val="false"/>
          <w:i w:val="false"/>
          <w:color w:val="000000"/>
          <w:sz w:val="28"/>
        </w:rPr>
        <w:t xml:space="preserve">
      4.- 49.01 тауар позициясына сондай-ақ: </w:t>
      </w:r>
      <w:r>
        <w:br/>
      </w:r>
      <w:r>
        <w:rPr>
          <w:rFonts w:ascii="Times New Roman"/>
          <w:b w:val="false"/>
          <w:i w:val="false"/>
          <w:color w:val="000000"/>
          <w:sz w:val="28"/>
        </w:rPr>
        <w:t xml:space="preserve">
      (а) репродукцияның басылым жинақтары, мысалы, түсiндiрме мәтiнi бар, бiр немесе бiрнеше томдардағы брошюровка үшiн ыңғайлы нысанда нөмiрленген беттерiмен өнер шығармалары немесе суреттер: </w:t>
      </w:r>
      <w:r>
        <w:br/>
      </w:r>
      <w:r>
        <w:rPr>
          <w:rFonts w:ascii="Times New Roman"/>
          <w:b w:val="false"/>
          <w:i w:val="false"/>
          <w:color w:val="000000"/>
          <w:sz w:val="28"/>
        </w:rPr>
        <w:t xml:space="preserve">
      (б) мұқабаланған томдарға iлесiп жүретiн және оларды толықтыратын безендiрiлген қосымшалар; және </w:t>
      </w:r>
      <w:r>
        <w:br/>
      </w:r>
      <w:r>
        <w:rPr>
          <w:rFonts w:ascii="Times New Roman"/>
          <w:b w:val="false"/>
          <w:i w:val="false"/>
          <w:color w:val="000000"/>
          <w:sz w:val="28"/>
        </w:rPr>
        <w:t xml:space="preserve">
      (в) бүкiл шығарманы немесе оның бөлiгiн құрайтын және түптеу үшiн арналған iрiктелген немесе жеке парақтар немесе сигнатур түрiндегi және кiтаптардың немесе брошюралардың баспалық бөлiктерi де енгiзiледi. </w:t>
      </w:r>
      <w:r>
        <w:br/>
      </w:r>
      <w:r>
        <w:rPr>
          <w:rFonts w:ascii="Times New Roman"/>
          <w:b w:val="false"/>
          <w:i w:val="false"/>
          <w:color w:val="000000"/>
          <w:sz w:val="28"/>
        </w:rPr>
        <w:t xml:space="preserve">
      Алайда түсiндiрме мәтiнi жоқ сигнатура немесе бөлек парақтар нысанындағы суреттердiң немесе иллюстрациялардың репродукциялары 49.11 тауар позициясына енгiзiледi. </w:t>
      </w:r>
      <w:r>
        <w:br/>
      </w:r>
      <w:r>
        <w:rPr>
          <w:rFonts w:ascii="Times New Roman"/>
          <w:b w:val="false"/>
          <w:i w:val="false"/>
          <w:color w:val="000000"/>
          <w:sz w:val="28"/>
        </w:rPr>
        <w:t xml:space="preserve">
      5. - Аталған топқа 3 ескертудiң ережелерi сақталған жағдайда 49.01 тауар позициясына мәнi бойынша жарнамаға арналған (мысалы, брошюралар, проспектiлер, үндеухаттар, сауда каталогтары, жылнамалар, сауда қауымдасықтармен басылған, туристiк проспектiлер) жариялымдар енгiзiлмейдi. Осыған ұқсас жариялымдар 49.11 тауар позициясына енгiзiледi. </w:t>
      </w:r>
      <w:r>
        <w:br/>
      </w:r>
      <w:r>
        <w:rPr>
          <w:rFonts w:ascii="Times New Roman"/>
          <w:b w:val="false"/>
          <w:i w:val="false"/>
          <w:color w:val="000000"/>
          <w:sz w:val="28"/>
        </w:rPr>
        <w:t xml:space="preserve">
      6. - 49.03 тауар позициясындағы "балалар кiтаптары-суреттерi" терминi негiзгi мүддесiн суреттер бiлдiретiн, ал мәтiнi қосалқы болып табылатын балаларға арналған кiтаптарды бiлдiредi. </w:t>
      </w:r>
    </w:p>
    <w:p>
      <w:pPr>
        <w:spacing w:after="0"/>
        <w:ind w:left="0"/>
        <w:jc w:val="both"/>
      </w:pPr>
      <w:r>
        <w:rPr>
          <w:rFonts w:ascii="Times New Roman"/>
          <w:b w:val="false"/>
          <w:i w:val="false"/>
          <w:color w:val="000000"/>
          <w:sz w:val="28"/>
        </w:rPr>
        <w:t xml:space="preserve">Х тарау </w:t>
      </w:r>
      <w:r>
        <w:br/>
      </w:r>
      <w:r>
        <w:rPr>
          <w:rFonts w:ascii="Times New Roman"/>
          <w:b w:val="false"/>
          <w:i w:val="false"/>
          <w:color w:val="000000"/>
          <w:sz w:val="28"/>
        </w:rPr>
        <w:t xml:space="preserve">
49-топ </w:t>
      </w:r>
      <w:r>
        <w:br/>
      </w:r>
      <w:r>
        <w:rPr>
          <w:rFonts w:ascii="Times New Roman"/>
          <w:b w:val="false"/>
          <w:i w:val="false"/>
          <w:color w:val="000000"/>
          <w:sz w:val="28"/>
        </w:rPr>
        <w:t xml:space="preserve">
49.01/07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49.01              Баспа кiтаптары, брошюралар, брошюраланған </w:t>
      </w:r>
      <w:r>
        <w:br/>
      </w:r>
      <w:r>
        <w:rPr>
          <w:rFonts w:ascii="Times New Roman"/>
          <w:b w:val="false"/>
          <w:i w:val="false"/>
          <w:color w:val="000000"/>
          <w:sz w:val="28"/>
        </w:rPr>
        <w:t xml:space="preserve">
                   немесе бөлек парақтар түрiндегi үнқағаздар және </w:t>
      </w:r>
      <w:r>
        <w:br/>
      </w:r>
      <w:r>
        <w:rPr>
          <w:rFonts w:ascii="Times New Roman"/>
          <w:b w:val="false"/>
          <w:i w:val="false"/>
          <w:color w:val="000000"/>
          <w:sz w:val="28"/>
        </w:rPr>
        <w:t xml:space="preserve">
                   ұқсас баспа материалдары: </w:t>
      </w:r>
      <w:r>
        <w:br/>
      </w:r>
      <w:r>
        <w:rPr>
          <w:rFonts w:ascii="Times New Roman"/>
          <w:b w:val="false"/>
          <w:i w:val="false"/>
          <w:color w:val="000000"/>
          <w:sz w:val="28"/>
        </w:rPr>
        <w:t xml:space="preserve">
          4901.10  - жеке парақ түрiндегi фальцтелген немесе </w:t>
      </w:r>
      <w:r>
        <w:br/>
      </w:r>
      <w:r>
        <w:rPr>
          <w:rFonts w:ascii="Times New Roman"/>
          <w:b w:val="false"/>
          <w:i w:val="false"/>
          <w:color w:val="000000"/>
          <w:sz w:val="28"/>
        </w:rPr>
        <w:t xml:space="preserve">
                   фальцтелмеген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4901.91  -- сөздiктер және энциклопедиялар және олардың </w:t>
      </w:r>
      <w:r>
        <w:br/>
      </w:r>
      <w:r>
        <w:rPr>
          <w:rFonts w:ascii="Times New Roman"/>
          <w:b w:val="false"/>
          <w:i w:val="false"/>
          <w:color w:val="000000"/>
          <w:sz w:val="28"/>
        </w:rPr>
        <w:t xml:space="preserve">
                   шығарылу сериясы </w:t>
      </w:r>
      <w:r>
        <w:br/>
      </w:r>
      <w:r>
        <w:rPr>
          <w:rFonts w:ascii="Times New Roman"/>
          <w:b w:val="false"/>
          <w:i w:val="false"/>
          <w:color w:val="000000"/>
          <w:sz w:val="28"/>
        </w:rPr>
        <w:t xml:space="preserve">
          4901.99  - өзгелерi </w:t>
      </w:r>
      <w:r>
        <w:br/>
      </w:r>
      <w:r>
        <w:rPr>
          <w:rFonts w:ascii="Times New Roman"/>
          <w:b w:val="false"/>
          <w:i w:val="false"/>
          <w:color w:val="000000"/>
          <w:sz w:val="28"/>
        </w:rPr>
        <w:t xml:space="preserve">
49.02              Суреттi немесе суретсiз, жарнамалық </w:t>
      </w:r>
      <w:r>
        <w:br/>
      </w:r>
      <w:r>
        <w:rPr>
          <w:rFonts w:ascii="Times New Roman"/>
          <w:b w:val="false"/>
          <w:i w:val="false"/>
          <w:color w:val="000000"/>
          <w:sz w:val="28"/>
        </w:rPr>
        <w:t xml:space="preserve">
                   материалдары бар немесе жоқ газеттер, </w:t>
      </w:r>
      <w:r>
        <w:br/>
      </w:r>
      <w:r>
        <w:rPr>
          <w:rFonts w:ascii="Times New Roman"/>
          <w:b w:val="false"/>
          <w:i w:val="false"/>
          <w:color w:val="000000"/>
          <w:sz w:val="28"/>
        </w:rPr>
        <w:t xml:space="preserve">
                   журналдар және басқа да мерзiмдi басылымдар: </w:t>
      </w:r>
      <w:r>
        <w:br/>
      </w:r>
      <w:r>
        <w:rPr>
          <w:rFonts w:ascii="Times New Roman"/>
          <w:b w:val="false"/>
          <w:i w:val="false"/>
          <w:color w:val="000000"/>
          <w:sz w:val="28"/>
        </w:rPr>
        <w:t xml:space="preserve">
          4902.10  - аптасына кемiнде төрт рет шығарылатын </w:t>
      </w:r>
      <w:r>
        <w:br/>
      </w:r>
      <w:r>
        <w:rPr>
          <w:rFonts w:ascii="Times New Roman"/>
          <w:b w:val="false"/>
          <w:i w:val="false"/>
          <w:color w:val="000000"/>
          <w:sz w:val="28"/>
        </w:rPr>
        <w:t xml:space="preserve">
          4902.90  - өзгелерi </w:t>
      </w:r>
      <w:r>
        <w:br/>
      </w:r>
      <w:r>
        <w:rPr>
          <w:rFonts w:ascii="Times New Roman"/>
          <w:b w:val="false"/>
          <w:i w:val="false"/>
          <w:color w:val="000000"/>
          <w:sz w:val="28"/>
        </w:rPr>
        <w:t xml:space="preserve">
49.03     4903.00  Балалардың сурет кiтабы, сурет салуға арналған </w:t>
      </w:r>
      <w:r>
        <w:br/>
      </w:r>
      <w:r>
        <w:rPr>
          <w:rFonts w:ascii="Times New Roman"/>
          <w:b w:val="false"/>
          <w:i w:val="false"/>
          <w:color w:val="000000"/>
          <w:sz w:val="28"/>
        </w:rPr>
        <w:t xml:space="preserve">
                   немесе бояуға арналған кiтаптар. </w:t>
      </w:r>
      <w:r>
        <w:br/>
      </w:r>
      <w:r>
        <w:rPr>
          <w:rFonts w:ascii="Times New Roman"/>
          <w:b w:val="false"/>
          <w:i w:val="false"/>
          <w:color w:val="000000"/>
          <w:sz w:val="28"/>
        </w:rPr>
        <w:t xml:space="preserve">
49.04     4904.00  Басылған немесе қолжазба, мұқабаланған немесе </w:t>
      </w:r>
      <w:r>
        <w:br/>
      </w:r>
      <w:r>
        <w:rPr>
          <w:rFonts w:ascii="Times New Roman"/>
          <w:b w:val="false"/>
          <w:i w:val="false"/>
          <w:color w:val="000000"/>
          <w:sz w:val="28"/>
        </w:rPr>
        <w:t xml:space="preserve">
                   мұқабаланбаған, безендiрiлген немесе </w:t>
      </w:r>
      <w:r>
        <w:br/>
      </w:r>
      <w:r>
        <w:rPr>
          <w:rFonts w:ascii="Times New Roman"/>
          <w:b w:val="false"/>
          <w:i w:val="false"/>
          <w:color w:val="000000"/>
          <w:sz w:val="28"/>
        </w:rPr>
        <w:t xml:space="preserve">
                   безендiрiлмеген ноталар </w:t>
      </w:r>
      <w:r>
        <w:br/>
      </w:r>
      <w:r>
        <w:rPr>
          <w:rFonts w:ascii="Times New Roman"/>
          <w:b w:val="false"/>
          <w:i w:val="false"/>
          <w:color w:val="000000"/>
          <w:sz w:val="28"/>
        </w:rPr>
        <w:t xml:space="preserve">
49.05              Атластарды қоса алғанда, басылған </w:t>
      </w:r>
      <w:r>
        <w:br/>
      </w:r>
      <w:r>
        <w:rPr>
          <w:rFonts w:ascii="Times New Roman"/>
          <w:b w:val="false"/>
          <w:i w:val="false"/>
          <w:color w:val="000000"/>
          <w:sz w:val="28"/>
        </w:rPr>
        <w:t xml:space="preserve">
                   географиялық және гидрографикалық карталар </w:t>
      </w:r>
      <w:r>
        <w:br/>
      </w:r>
      <w:r>
        <w:rPr>
          <w:rFonts w:ascii="Times New Roman"/>
          <w:b w:val="false"/>
          <w:i w:val="false"/>
          <w:color w:val="000000"/>
          <w:sz w:val="28"/>
        </w:rPr>
        <w:t xml:space="preserve">
                   немесе барлық түрдегi ұқсас карталар, қабырғаға </w:t>
      </w:r>
      <w:r>
        <w:br/>
      </w:r>
      <w:r>
        <w:rPr>
          <w:rFonts w:ascii="Times New Roman"/>
          <w:b w:val="false"/>
          <w:i w:val="false"/>
          <w:color w:val="000000"/>
          <w:sz w:val="28"/>
        </w:rPr>
        <w:t xml:space="preserve">
                   iлiнетін карталар, топографиялық жоспарлар және </w:t>
      </w:r>
      <w:r>
        <w:br/>
      </w:r>
      <w:r>
        <w:rPr>
          <w:rFonts w:ascii="Times New Roman"/>
          <w:b w:val="false"/>
          <w:i w:val="false"/>
          <w:color w:val="000000"/>
          <w:sz w:val="28"/>
        </w:rPr>
        <w:t xml:space="preserve">
                   глобустар: </w:t>
      </w:r>
      <w:r>
        <w:br/>
      </w:r>
      <w:r>
        <w:rPr>
          <w:rFonts w:ascii="Times New Roman"/>
          <w:b w:val="false"/>
          <w:i w:val="false"/>
          <w:color w:val="000000"/>
          <w:sz w:val="28"/>
        </w:rPr>
        <w:t xml:space="preserve">
          4905.10  -глобустар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4905.91  -- кiтап түрiнде </w:t>
      </w:r>
      <w:r>
        <w:br/>
      </w:r>
      <w:r>
        <w:rPr>
          <w:rFonts w:ascii="Times New Roman"/>
          <w:b w:val="false"/>
          <w:i w:val="false"/>
          <w:color w:val="000000"/>
          <w:sz w:val="28"/>
        </w:rPr>
        <w:t xml:space="preserve">
          4905.99  -- өзгелерi </w:t>
      </w:r>
      <w:r>
        <w:br/>
      </w:r>
      <w:r>
        <w:rPr>
          <w:rFonts w:ascii="Times New Roman"/>
          <w:b w:val="false"/>
          <w:i w:val="false"/>
          <w:color w:val="000000"/>
          <w:sz w:val="28"/>
        </w:rPr>
        <w:t xml:space="preserve">
49.06     4906.00  Сәулет, инженерлiк, өнеркәсiптiк, коммерциялық, </w:t>
      </w:r>
      <w:r>
        <w:br/>
      </w:r>
      <w:r>
        <w:rPr>
          <w:rFonts w:ascii="Times New Roman"/>
          <w:b w:val="false"/>
          <w:i w:val="false"/>
          <w:color w:val="000000"/>
          <w:sz w:val="28"/>
        </w:rPr>
        <w:t xml:space="preserve">
                   топографиялық немесе ұқсас мақсаттарға арналған </w:t>
      </w:r>
      <w:r>
        <w:br/>
      </w:r>
      <w:r>
        <w:rPr>
          <w:rFonts w:ascii="Times New Roman"/>
          <w:b w:val="false"/>
          <w:i w:val="false"/>
          <w:color w:val="000000"/>
          <w:sz w:val="28"/>
        </w:rPr>
        <w:t xml:space="preserve">
                   түпнұсқаны бiлдіретiн, қолмен орындалған </w:t>
      </w:r>
      <w:r>
        <w:br/>
      </w:r>
      <w:r>
        <w:rPr>
          <w:rFonts w:ascii="Times New Roman"/>
          <w:b w:val="false"/>
          <w:i w:val="false"/>
          <w:color w:val="000000"/>
          <w:sz w:val="28"/>
        </w:rPr>
        <w:t xml:space="preserve">
                   жоспарлар мен сызбалар; қолжазба мәтiндерi; </w:t>
      </w:r>
      <w:r>
        <w:br/>
      </w:r>
      <w:r>
        <w:rPr>
          <w:rFonts w:ascii="Times New Roman"/>
          <w:b w:val="false"/>
          <w:i w:val="false"/>
          <w:color w:val="000000"/>
          <w:sz w:val="28"/>
        </w:rPr>
        <w:t xml:space="preserve">
                   сенсибилизациялы қағаздағы фоторепродукциялар </w:t>
      </w:r>
      <w:r>
        <w:br/>
      </w:r>
      <w:r>
        <w:rPr>
          <w:rFonts w:ascii="Times New Roman"/>
          <w:b w:val="false"/>
          <w:i w:val="false"/>
          <w:color w:val="000000"/>
          <w:sz w:val="28"/>
        </w:rPr>
        <w:t xml:space="preserve">
                   және жоғарыда аталған тауарлардың көшірiлген </w:t>
      </w:r>
      <w:r>
        <w:br/>
      </w:r>
      <w:r>
        <w:rPr>
          <w:rFonts w:ascii="Times New Roman"/>
          <w:b w:val="false"/>
          <w:i w:val="false"/>
          <w:color w:val="000000"/>
          <w:sz w:val="28"/>
        </w:rPr>
        <w:t xml:space="preserve">
                   даналары. </w:t>
      </w:r>
      <w:r>
        <w:br/>
      </w:r>
      <w:r>
        <w:rPr>
          <w:rFonts w:ascii="Times New Roman"/>
          <w:b w:val="false"/>
          <w:i w:val="false"/>
          <w:color w:val="000000"/>
          <w:sz w:val="28"/>
        </w:rPr>
        <w:t xml:space="preserve">
49.07     4907.00  Олардың атаулы құны бар немесе болады деп </w:t>
      </w:r>
      <w:r>
        <w:br/>
      </w:r>
      <w:r>
        <w:rPr>
          <w:rFonts w:ascii="Times New Roman"/>
          <w:b w:val="false"/>
          <w:i w:val="false"/>
          <w:color w:val="000000"/>
          <w:sz w:val="28"/>
        </w:rPr>
        <w:t xml:space="preserve">
                   танылған елде жойылмаған, ағымдағы немесе </w:t>
      </w:r>
      <w:r>
        <w:br/>
      </w:r>
      <w:r>
        <w:rPr>
          <w:rFonts w:ascii="Times New Roman"/>
          <w:b w:val="false"/>
          <w:i w:val="false"/>
          <w:color w:val="000000"/>
          <w:sz w:val="28"/>
        </w:rPr>
        <w:t xml:space="preserve">
                   жаңадан шығарылған почталық маркалар, мембаж </w:t>
      </w:r>
      <w:r>
        <w:br/>
      </w:r>
      <w:r>
        <w:rPr>
          <w:rFonts w:ascii="Times New Roman"/>
          <w:b w:val="false"/>
          <w:i w:val="false"/>
          <w:color w:val="000000"/>
          <w:sz w:val="28"/>
        </w:rPr>
        <w:t xml:space="preserve">
                   маркалары немесе ұқсас маркалар; елтаңбалы </w:t>
      </w:r>
      <w:r>
        <w:br/>
      </w:r>
      <w:r>
        <w:rPr>
          <w:rFonts w:ascii="Times New Roman"/>
          <w:b w:val="false"/>
          <w:i w:val="false"/>
          <w:color w:val="000000"/>
          <w:sz w:val="28"/>
        </w:rPr>
        <w:t xml:space="preserve">
                   қағаздар, банкноттар; түбiртек кiтаптар; </w:t>
      </w:r>
      <w:r>
        <w:br/>
      </w:r>
      <w:r>
        <w:rPr>
          <w:rFonts w:ascii="Times New Roman"/>
          <w:b w:val="false"/>
          <w:i w:val="false"/>
          <w:color w:val="000000"/>
          <w:sz w:val="28"/>
        </w:rPr>
        <w:t xml:space="preserve">
                   акциялар, облигациялар немесе бондар және құнды </w:t>
      </w:r>
      <w:r>
        <w:br/>
      </w:r>
      <w:r>
        <w:rPr>
          <w:rFonts w:ascii="Times New Roman"/>
          <w:b w:val="false"/>
          <w:i w:val="false"/>
          <w:color w:val="000000"/>
          <w:sz w:val="28"/>
        </w:rPr>
        <w:t xml:space="preserve">
                   қағаздардың ұқсас түрлерi. </w:t>
      </w:r>
    </w:p>
    <w:p>
      <w:pPr>
        <w:spacing w:after="0"/>
        <w:ind w:left="0"/>
        <w:jc w:val="both"/>
      </w:pPr>
      <w:r>
        <w:rPr>
          <w:rFonts w:ascii="Times New Roman"/>
          <w:b w:val="false"/>
          <w:i w:val="false"/>
          <w:color w:val="000000"/>
          <w:sz w:val="28"/>
        </w:rPr>
        <w:t xml:space="preserve">X тарау </w:t>
      </w:r>
      <w:r>
        <w:br/>
      </w:r>
      <w:r>
        <w:rPr>
          <w:rFonts w:ascii="Times New Roman"/>
          <w:b w:val="false"/>
          <w:i w:val="false"/>
          <w:color w:val="000000"/>
          <w:sz w:val="28"/>
        </w:rPr>
        <w:t xml:space="preserve">
49-топ </w:t>
      </w:r>
      <w:r>
        <w:br/>
      </w:r>
      <w:r>
        <w:rPr>
          <w:rFonts w:ascii="Times New Roman"/>
          <w:b w:val="false"/>
          <w:i w:val="false"/>
          <w:color w:val="000000"/>
          <w:sz w:val="28"/>
        </w:rPr>
        <w:t xml:space="preserve">
49.08/11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49.08              Аудару суреттерi (декалькомания): </w:t>
      </w:r>
      <w:r>
        <w:br/>
      </w:r>
      <w:r>
        <w:rPr>
          <w:rFonts w:ascii="Times New Roman"/>
          <w:b w:val="false"/>
          <w:i w:val="false"/>
          <w:color w:val="000000"/>
          <w:sz w:val="28"/>
        </w:rPr>
        <w:t xml:space="preserve">
          4908.10  - стекловациялауға қабiлеттi аудару суреттерi </w:t>
      </w:r>
      <w:r>
        <w:br/>
      </w:r>
      <w:r>
        <w:rPr>
          <w:rFonts w:ascii="Times New Roman"/>
          <w:b w:val="false"/>
          <w:i w:val="false"/>
          <w:color w:val="000000"/>
          <w:sz w:val="28"/>
        </w:rPr>
        <w:t xml:space="preserve">
                   (декалькомания), </w:t>
      </w:r>
      <w:r>
        <w:br/>
      </w:r>
      <w:r>
        <w:rPr>
          <w:rFonts w:ascii="Times New Roman"/>
          <w:b w:val="false"/>
          <w:i w:val="false"/>
          <w:color w:val="000000"/>
          <w:sz w:val="28"/>
        </w:rPr>
        <w:t xml:space="preserve">
          4908.90  - өзгелерi </w:t>
      </w:r>
      <w:r>
        <w:br/>
      </w:r>
      <w:r>
        <w:rPr>
          <w:rFonts w:ascii="Times New Roman"/>
          <w:b w:val="false"/>
          <w:i w:val="false"/>
          <w:color w:val="000000"/>
          <w:sz w:val="28"/>
        </w:rPr>
        <w:t xml:space="preserve">
49.09     4909.00  Басылған немесе суретпен безендiрiлген почталық </w:t>
      </w:r>
      <w:r>
        <w:br/>
      </w:r>
      <w:r>
        <w:rPr>
          <w:rFonts w:ascii="Times New Roman"/>
          <w:b w:val="false"/>
          <w:i w:val="false"/>
          <w:color w:val="000000"/>
          <w:sz w:val="28"/>
        </w:rPr>
        <w:t xml:space="preserve">
                   открыткалар; құттықтаулар, сәлемдемелер немесе </w:t>
      </w:r>
      <w:r>
        <w:br/>
      </w:r>
      <w:r>
        <w:rPr>
          <w:rFonts w:ascii="Times New Roman"/>
          <w:b w:val="false"/>
          <w:i w:val="false"/>
          <w:color w:val="000000"/>
          <w:sz w:val="28"/>
        </w:rPr>
        <w:t xml:space="preserve">
                   хабарлаулар басылған, суретпен безендiрiлген </w:t>
      </w:r>
      <w:r>
        <w:br/>
      </w:r>
      <w:r>
        <w:rPr>
          <w:rFonts w:ascii="Times New Roman"/>
          <w:b w:val="false"/>
          <w:i w:val="false"/>
          <w:color w:val="000000"/>
          <w:sz w:val="28"/>
        </w:rPr>
        <w:t xml:space="preserve">
                   немесе суретпен безендiрiлмеген, конвертi бар </w:t>
      </w:r>
      <w:r>
        <w:br/>
      </w:r>
      <w:r>
        <w:rPr>
          <w:rFonts w:ascii="Times New Roman"/>
          <w:b w:val="false"/>
          <w:i w:val="false"/>
          <w:color w:val="000000"/>
          <w:sz w:val="28"/>
        </w:rPr>
        <w:t xml:space="preserve">
                   немесе конвертсiз, әшекейленген немесе </w:t>
      </w:r>
      <w:r>
        <w:br/>
      </w:r>
      <w:r>
        <w:rPr>
          <w:rFonts w:ascii="Times New Roman"/>
          <w:b w:val="false"/>
          <w:i w:val="false"/>
          <w:color w:val="000000"/>
          <w:sz w:val="28"/>
        </w:rPr>
        <w:t xml:space="preserve">
                   әшекейленбеген кәртәшкелер. </w:t>
      </w:r>
      <w:r>
        <w:br/>
      </w:r>
      <w:r>
        <w:rPr>
          <w:rFonts w:ascii="Times New Roman"/>
          <w:b w:val="false"/>
          <w:i w:val="false"/>
          <w:color w:val="000000"/>
          <w:sz w:val="28"/>
        </w:rPr>
        <w:t xml:space="preserve">
49.10     4910.00  Жыртпалыны қоса алғанда, басылған </w:t>
      </w:r>
      <w:r>
        <w:br/>
      </w:r>
      <w:r>
        <w:rPr>
          <w:rFonts w:ascii="Times New Roman"/>
          <w:b w:val="false"/>
          <w:i w:val="false"/>
          <w:color w:val="000000"/>
          <w:sz w:val="28"/>
        </w:rPr>
        <w:t xml:space="preserve">
                   календарьлардың барлық түрлерi. </w:t>
      </w:r>
      <w:r>
        <w:br/>
      </w:r>
      <w:r>
        <w:rPr>
          <w:rFonts w:ascii="Times New Roman"/>
          <w:b w:val="false"/>
          <w:i w:val="false"/>
          <w:color w:val="000000"/>
          <w:sz w:val="28"/>
        </w:rPr>
        <w:t xml:space="preserve">
49.11              Баспа репродукцияларын және фотографияларды қоса </w:t>
      </w:r>
      <w:r>
        <w:br/>
      </w:r>
      <w:r>
        <w:rPr>
          <w:rFonts w:ascii="Times New Roman"/>
          <w:b w:val="false"/>
          <w:i w:val="false"/>
          <w:color w:val="000000"/>
          <w:sz w:val="28"/>
        </w:rPr>
        <w:t xml:space="preserve">
                   алғанда басқа да баспа өнiмдерi: </w:t>
      </w:r>
      <w:r>
        <w:br/>
      </w:r>
      <w:r>
        <w:rPr>
          <w:rFonts w:ascii="Times New Roman"/>
          <w:b w:val="false"/>
          <w:i w:val="false"/>
          <w:color w:val="000000"/>
          <w:sz w:val="28"/>
        </w:rPr>
        <w:t xml:space="preserve">
          4911.10  - жарнама саудасының материалдары, тауар каталогi </w:t>
      </w:r>
      <w:r>
        <w:br/>
      </w:r>
      <w:r>
        <w:rPr>
          <w:rFonts w:ascii="Times New Roman"/>
          <w:b w:val="false"/>
          <w:i w:val="false"/>
          <w:color w:val="000000"/>
          <w:sz w:val="28"/>
        </w:rPr>
        <w:t xml:space="preserve">
                   және ұксас өнiмдер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4911.91  -- репродукциялар, сызбалар және фотографиялар </w:t>
      </w:r>
      <w:r>
        <w:br/>
      </w:r>
      <w:r>
        <w:rPr>
          <w:rFonts w:ascii="Times New Roman"/>
          <w:b w:val="false"/>
          <w:i w:val="false"/>
          <w:color w:val="000000"/>
          <w:sz w:val="28"/>
        </w:rPr>
        <w:t xml:space="preserve">
          4911.99  -- басқалар </w:t>
      </w:r>
    </w:p>
    <w:p>
      <w:pPr>
        <w:spacing w:after="0"/>
        <w:ind w:left="0"/>
        <w:jc w:val="both"/>
      </w:pPr>
      <w:r>
        <w:rPr>
          <w:rFonts w:ascii="Times New Roman"/>
          <w:b w:val="false"/>
          <w:i w:val="false"/>
          <w:color w:val="000000"/>
          <w:sz w:val="28"/>
        </w:rPr>
        <w:t xml:space="preserve">XІ Тарау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ХI-тарау </w:t>
      </w:r>
      <w:r>
        <w:br/>
      </w:r>
      <w:r>
        <w:rPr>
          <w:rFonts w:ascii="Times New Roman"/>
          <w:b/>
          <w:i w:val="false"/>
          <w:color w:val="000000"/>
        </w:rPr>
        <w:t xml:space="preserve">
Тоқыма материалдары мен тоқыма бұйымдары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бөлiмге: </w:t>
      </w:r>
      <w:r>
        <w:br/>
      </w:r>
      <w:r>
        <w:rPr>
          <w:rFonts w:ascii="Times New Roman"/>
          <w:b w:val="false"/>
          <w:i w:val="false"/>
          <w:color w:val="000000"/>
          <w:sz w:val="28"/>
        </w:rPr>
        <w:t xml:space="preserve">
      (а) щеткаларды жасауға арналған қылшықтар немесе жануарлардың қылы (05.02 тауар позициясы); жылқының жалы немесе оның қалдықтары (05.03 тауар позициясы); </w:t>
      </w:r>
      <w:r>
        <w:br/>
      </w:r>
      <w:r>
        <w:rPr>
          <w:rFonts w:ascii="Times New Roman"/>
          <w:b w:val="false"/>
          <w:i w:val="false"/>
          <w:color w:val="000000"/>
          <w:sz w:val="28"/>
        </w:rPr>
        <w:t xml:space="preserve">
      (б) әдетте май сығу үшiн немесе оған ұқсас мақсаттар үшiн (59.11 тауар позициясы) престерде пайдаланылатын фильтрленген маталардан басқа, адам шашы немесе олардан жасалған бұйымдар (05.01, 67.03 немесе 67.04 тауар позициясы); </w:t>
      </w:r>
      <w:r>
        <w:br/>
      </w:r>
      <w:r>
        <w:rPr>
          <w:rFonts w:ascii="Times New Roman"/>
          <w:b w:val="false"/>
          <w:i w:val="false"/>
          <w:color w:val="000000"/>
          <w:sz w:val="28"/>
        </w:rPr>
        <w:t xml:space="preserve">
      (в) мақта линтi немесе 14 топтағы өсiмдiктер тегiнiң басқа да материалдары; </w:t>
      </w:r>
      <w:r>
        <w:br/>
      </w:r>
      <w:r>
        <w:rPr>
          <w:rFonts w:ascii="Times New Roman"/>
          <w:b w:val="false"/>
          <w:i w:val="false"/>
          <w:color w:val="000000"/>
          <w:sz w:val="28"/>
        </w:rPr>
        <w:t xml:space="preserve">
      (г) 25.24 тауар позициясындағы асбест немесе олардан немесе 68.12 немесе 68.13 тауар позициясындағы басқа да материалдардан жасалған бұйымдар; </w:t>
      </w:r>
      <w:r>
        <w:br/>
      </w:r>
      <w:r>
        <w:rPr>
          <w:rFonts w:ascii="Times New Roman"/>
          <w:b w:val="false"/>
          <w:i w:val="false"/>
          <w:color w:val="000000"/>
          <w:sz w:val="28"/>
        </w:rPr>
        <w:t xml:space="preserve">
      (д) 30.05 немесе 30.06 тауар позициясындағы бұйымдар (мысалы, мақта, дәке, байлама материалы және медициналық, хирургиялық, стоматологиялық немесе ветеринарлық мақсаттарға арналған оларға ұқсас бұйымдар, стерильдi хирургиялық тiгiс материалдары); 33.06 тауар позициясының бөлшек сауда үшiн жеке орамдағы тiс аралық қуыстарды тазалауға арналған жiптер (тiс жiбегi); </w:t>
      </w:r>
      <w:r>
        <w:br/>
      </w:r>
      <w:r>
        <w:rPr>
          <w:rFonts w:ascii="Times New Roman"/>
          <w:b w:val="false"/>
          <w:i w:val="false"/>
          <w:color w:val="000000"/>
          <w:sz w:val="28"/>
        </w:rPr>
        <w:t xml:space="preserve">
      e) 37.01-37.04 тауар позициясындағы сенсибилизорлық тоқыма материалдары; </w:t>
      </w:r>
      <w:r>
        <w:br/>
      </w:r>
      <w:r>
        <w:rPr>
          <w:rFonts w:ascii="Times New Roman"/>
          <w:b w:val="false"/>
          <w:i w:val="false"/>
          <w:color w:val="000000"/>
          <w:sz w:val="28"/>
        </w:rPr>
        <w:t xml:space="preserve">
      ж) мөлшерi 1мм-ден асатын көлденең кесiлген даражiптер немесе жалпақ жiптер немесе енi 5 мм-ден асатын пластмассадан жасалған оған ұқсас нысандар (мысалы, жасанды сабан ) (39-топ) немесе өрме бұйымдар, немесе маталар, немесе басқа да кәрзеңке немесе даражiптерден немесе жалпақ жiптерден жасалған өрме бұйымдар (46-топ); </w:t>
      </w:r>
      <w:r>
        <w:br/>
      </w:r>
      <w:r>
        <w:rPr>
          <w:rFonts w:ascii="Times New Roman"/>
          <w:b w:val="false"/>
          <w:i w:val="false"/>
          <w:color w:val="000000"/>
          <w:sz w:val="28"/>
        </w:rPr>
        <w:t xml:space="preserve">
      з) маталар, машинамен немесе қолмен iлiп тоқылған тоқыма жаймалар, киiз немесе фетр немесе пластмассамен қатырмаланған немесе жабылған, өңделген мата емес материалдар, немесе олардан жасалған 39-топтың бұйымдары; </w:t>
      </w:r>
      <w:r>
        <w:br/>
      </w:r>
      <w:r>
        <w:rPr>
          <w:rFonts w:ascii="Times New Roman"/>
          <w:b w:val="false"/>
          <w:i w:val="false"/>
          <w:color w:val="000000"/>
          <w:sz w:val="28"/>
        </w:rPr>
        <w:t xml:space="preserve">
      и) маталар, машинамен немесе қолмен iлiп тоқылған тоқыма жаймалар, киiз немесе фетр немесе резинадан қатырмаланған немесе жабылған, өңделген мата емес материалдар, немесе олардан жасалған 39-топтың бұйымдары; </w:t>
      </w:r>
      <w:r>
        <w:br/>
      </w:r>
      <w:r>
        <w:rPr>
          <w:rFonts w:ascii="Times New Roman"/>
          <w:b w:val="false"/>
          <w:i w:val="false"/>
          <w:color w:val="000000"/>
          <w:sz w:val="28"/>
        </w:rPr>
        <w:t xml:space="preserve">
      к) қылмен немесе жүнмен жабылған терiлер (41 немесе 43-топ) немесе табиғи үлбiрден жасалған бұйымдар, жасанды үлбiр немесе 43.03 немесе 43.04 тауар позициясындағы олардан жасалған бұйымдар; </w:t>
      </w:r>
      <w:r>
        <w:br/>
      </w:r>
      <w:r>
        <w:rPr>
          <w:rFonts w:ascii="Times New Roman"/>
          <w:b w:val="false"/>
          <w:i w:val="false"/>
          <w:color w:val="000000"/>
          <w:sz w:val="28"/>
        </w:rPr>
        <w:t xml:space="preserve">
      л) 42.01 немесе 42.02 тауар позициясындағы тоқыма материалдарынан жасалған бұйымдар; </w:t>
      </w:r>
      <w:r>
        <w:br/>
      </w:r>
      <w:r>
        <w:rPr>
          <w:rFonts w:ascii="Times New Roman"/>
          <w:b w:val="false"/>
          <w:i w:val="false"/>
          <w:color w:val="000000"/>
          <w:sz w:val="28"/>
        </w:rPr>
        <w:t xml:space="preserve">
      м) 48 топтың тауарлары немесе бұйымдары (мысалы, целлюлоза мақтасы); </w:t>
      </w:r>
      <w:r>
        <w:br/>
      </w:r>
      <w:r>
        <w:rPr>
          <w:rFonts w:ascii="Times New Roman"/>
          <w:b w:val="false"/>
          <w:i w:val="false"/>
          <w:color w:val="000000"/>
          <w:sz w:val="28"/>
        </w:rPr>
        <w:t xml:space="preserve">
      н) аяқ-киiм немесе оның бөлiктерi, гетры немесе ғамаштар немесе 64-топтың оларға ұқсас бұйымдары; </w:t>
      </w:r>
      <w:r>
        <w:br/>
      </w:r>
      <w:r>
        <w:rPr>
          <w:rFonts w:ascii="Times New Roman"/>
          <w:b w:val="false"/>
          <w:i w:val="false"/>
          <w:color w:val="000000"/>
          <w:sz w:val="28"/>
        </w:rPr>
        <w:t xml:space="preserve">
      о) шашқа арналған торлар немесе бас киiмдер немесе олардың 65-топтағы бөлiктерi; </w:t>
      </w:r>
      <w:r>
        <w:br/>
      </w:r>
      <w:r>
        <w:rPr>
          <w:rFonts w:ascii="Times New Roman"/>
          <w:b w:val="false"/>
          <w:i w:val="false"/>
          <w:color w:val="000000"/>
          <w:sz w:val="28"/>
        </w:rPr>
        <w:t xml:space="preserve">
      п) 67-топтың тауарлары; </w:t>
      </w:r>
    </w:p>
    <w:p>
      <w:pPr>
        <w:spacing w:after="0"/>
        <w:ind w:left="0"/>
        <w:jc w:val="both"/>
      </w:pPr>
      <w:r>
        <w:rPr>
          <w:rFonts w:ascii="Times New Roman"/>
          <w:b w:val="false"/>
          <w:i w:val="false"/>
          <w:color w:val="000000"/>
          <w:sz w:val="28"/>
        </w:rPr>
        <w:t xml:space="preserve">XI 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р) абразивтi жабындысы бар тоқыма материалдары (68.05 тауар позициясы), сондай-ақ көмiрқышқыл талшықтары немесе 68.15 тауар позициясындағы олардан жасалған бұйымдар; </w:t>
      </w:r>
      <w:r>
        <w:br/>
      </w:r>
      <w:r>
        <w:rPr>
          <w:rFonts w:ascii="Times New Roman"/>
          <w:b w:val="false"/>
          <w:i w:val="false"/>
          <w:color w:val="000000"/>
          <w:sz w:val="28"/>
        </w:rPr>
        <w:t xml:space="preserve">
      с) шынылы талшықтар немесе көрнектi фонмен қоса шынылы жiптен жасалған кестелерден басқа, олардан жасалған бұйымдар (70-топ); </w:t>
      </w:r>
      <w:r>
        <w:br/>
      </w:r>
      <w:r>
        <w:rPr>
          <w:rFonts w:ascii="Times New Roman"/>
          <w:b w:val="false"/>
          <w:i w:val="false"/>
          <w:color w:val="000000"/>
          <w:sz w:val="28"/>
        </w:rPr>
        <w:t xml:space="preserve">
      т) 94-топтың бұйымдары (мысалы, жиhаз, төсек жабдықтары, шамдар және жарық құралдары); </w:t>
      </w:r>
      <w:r>
        <w:br/>
      </w:r>
      <w:r>
        <w:rPr>
          <w:rFonts w:ascii="Times New Roman"/>
          <w:b w:val="false"/>
          <w:i w:val="false"/>
          <w:color w:val="000000"/>
          <w:sz w:val="28"/>
        </w:rPr>
        <w:t xml:space="preserve">
      у) 95-топтың бұйымдары (мысалы, ойыншықтар, ойындар, спорт мүкәммалы және торлар); </w:t>
      </w:r>
      <w:r>
        <w:br/>
      </w:r>
      <w:r>
        <w:rPr>
          <w:rFonts w:ascii="Times New Roman"/>
          <w:b w:val="false"/>
          <w:i w:val="false"/>
          <w:color w:val="000000"/>
          <w:sz w:val="28"/>
        </w:rPr>
        <w:t xml:space="preserve">
      ф) 96-топтың бұйымдары (мысалы, щеткалар, тігу үшiн жол жиынтығы, "сыдырма" түймелеу және басатын машинкаларға арналған ленталар); немесе </w:t>
      </w:r>
      <w:r>
        <w:br/>
      </w:r>
      <w:r>
        <w:rPr>
          <w:rFonts w:ascii="Times New Roman"/>
          <w:b w:val="false"/>
          <w:i w:val="false"/>
          <w:color w:val="000000"/>
          <w:sz w:val="28"/>
        </w:rPr>
        <w:t xml:space="preserve">
      х) 97-топтың тауарлары енгiзiлмейдi. </w:t>
      </w:r>
      <w:r>
        <w:br/>
      </w:r>
      <w:r>
        <w:rPr>
          <w:rFonts w:ascii="Times New Roman"/>
          <w:b w:val="false"/>
          <w:i w:val="false"/>
          <w:color w:val="000000"/>
          <w:sz w:val="28"/>
        </w:rPr>
        <w:t xml:space="preserve">
      2.(А) 50-55 топтарға немесе 58.09 немесе 59.02 тауар позициясына енгiзiлген және екi немесе одан да көп тоқыма материалдардың қоспасынан тұратын тауарлар, осы тауардағы кез келген басқа тоқыма материалымен салыстырғанда массасы басым сол тоқыма материалдар бойынша жiктелуi мүмкiн. </w:t>
      </w:r>
      <w:r>
        <w:br/>
      </w:r>
      <w:r>
        <w:rPr>
          <w:rFonts w:ascii="Times New Roman"/>
          <w:b w:val="false"/>
          <w:i w:val="false"/>
          <w:color w:val="000000"/>
          <w:sz w:val="28"/>
        </w:rPr>
        <w:t xml:space="preserve">
      Егер де тоқыма материалдардың бiр де бipeуi массасы жағынан басым болмаса, онда осындай тауарлар қарастырылатын тауарлар позицияларының арасында кодтардың өсуi тәртiбiнде тауар позициясына соңғы болып енгiзiлетiн тоқыма материалы бойынша жiктелуi мүмкiн. </w:t>
      </w:r>
      <w:r>
        <w:br/>
      </w:r>
      <w:r>
        <w:rPr>
          <w:rFonts w:ascii="Times New Roman"/>
          <w:b w:val="false"/>
          <w:i w:val="false"/>
          <w:color w:val="000000"/>
          <w:sz w:val="28"/>
        </w:rPr>
        <w:t xml:space="preserve">
      (Б) Жоғарыда келтiрiлген ережелердi қолдану кезiнде: </w:t>
      </w:r>
      <w:r>
        <w:br/>
      </w:r>
      <w:r>
        <w:rPr>
          <w:rFonts w:ascii="Times New Roman"/>
          <w:b w:val="false"/>
          <w:i w:val="false"/>
          <w:color w:val="000000"/>
          <w:sz w:val="28"/>
        </w:rPr>
        <w:t xml:space="preserve">
      (а) жылқының жалынан жасалған зер жiбi (51.10 тауар позициясы) және металданған жiп (56.05 тауар позициясы) оның массасы оның бөлiктерi массаларының сомасы ретiнде қабылданатын бiрыңғай тоқыма материалы ретiнде қарастырылуы керек; маталарды жiктеу кезiнде металданған жiп тоқыма материалы ретiнде қаралуы керек; </w:t>
      </w:r>
      <w:r>
        <w:br/>
      </w:r>
      <w:r>
        <w:rPr>
          <w:rFonts w:ascii="Times New Roman"/>
          <w:b w:val="false"/>
          <w:i w:val="false"/>
          <w:color w:val="000000"/>
          <w:sz w:val="28"/>
        </w:rPr>
        <w:t xml:space="preserve">
      (б) жақын тауар позициясын таңдау кезiнде бiрiншiден тобы анықталады, содан кейiн аталған топқа қосылмайтын материалдарды назарға алынбастан осы топтың iшiндегi тиiстi тауар позициясы анықталады; </w:t>
      </w:r>
      <w:r>
        <w:br/>
      </w:r>
      <w:r>
        <w:rPr>
          <w:rFonts w:ascii="Times New Roman"/>
          <w:b w:val="false"/>
          <w:i w:val="false"/>
          <w:color w:val="000000"/>
          <w:sz w:val="28"/>
        </w:rPr>
        <w:t xml:space="preserve">
      (в) екi, 54 және 55 топтың топтары кез келген басқа топпен байланысты болған жағдайларда олар бiрыңғай топ ретiнде қаралуы керек; </w:t>
      </w:r>
      <w:r>
        <w:br/>
      </w:r>
      <w:r>
        <w:rPr>
          <w:rFonts w:ascii="Times New Roman"/>
          <w:b w:val="false"/>
          <w:i w:val="false"/>
          <w:color w:val="000000"/>
          <w:sz w:val="28"/>
        </w:rPr>
        <w:t xml:space="preserve">
      (г) топқа немесе тауар позициясына әр түрлi тоқыма материалдарынан тауарлар енген жағдайда осындай материалдар бiрыңғай тоқыма материалы ретiнде қарастырылуы керек. </w:t>
      </w:r>
      <w:r>
        <w:br/>
      </w:r>
      <w:r>
        <w:rPr>
          <w:rFonts w:ascii="Times New Roman"/>
          <w:b w:val="false"/>
          <w:i w:val="false"/>
          <w:color w:val="000000"/>
          <w:sz w:val="28"/>
        </w:rPr>
        <w:t xml:space="preserve">
      (В) Жоғарыда, 2А және 2 Б ескертулерiнде берiлген ережелер төменде 3 (А, Б), 4(А, Б), 5 және 6 ескертуiнде айтылған иiрiмжiптердi жiктеу кезiнде қолданылады. </w:t>
      </w:r>
      <w:r>
        <w:br/>
      </w:r>
      <w:r>
        <w:rPr>
          <w:rFonts w:ascii="Times New Roman"/>
          <w:b w:val="false"/>
          <w:i w:val="false"/>
          <w:color w:val="000000"/>
          <w:sz w:val="28"/>
        </w:rPr>
        <w:t xml:space="preserve">
      3. (А) Осы тарау шегiнде төменде, 3Б ескертуiнде айтылған ерекшелiктердi сақтау шартында одан әрi сипатталған: </w:t>
      </w:r>
      <w:r>
        <w:br/>
      </w:r>
      <w:r>
        <w:rPr>
          <w:rFonts w:ascii="Times New Roman"/>
          <w:b w:val="false"/>
          <w:i w:val="false"/>
          <w:color w:val="000000"/>
          <w:sz w:val="28"/>
        </w:rPr>
        <w:t xml:space="preserve">
      (а) 20 000 дтекстен асатын сызықтық тығыздықтағы жiбек жіптер мен жiбек қалдықтарынан; </w:t>
      </w:r>
      <w:r>
        <w:br/>
      </w:r>
      <w:r>
        <w:rPr>
          <w:rFonts w:ascii="Times New Roman"/>
          <w:b w:val="false"/>
          <w:i w:val="false"/>
          <w:color w:val="000000"/>
          <w:sz w:val="28"/>
        </w:rPr>
        <w:t xml:space="preserve">
      (б) 10 000 дтекстен асатын сызықтық тығыздықтағы химиялық жiптерден (54-топтың екi немесе одан да көп даражiптерден жасалған жiптердi қоса алғанда); </w:t>
      </w:r>
      <w:r>
        <w:br/>
      </w:r>
      <w:r>
        <w:rPr>
          <w:rFonts w:ascii="Times New Roman"/>
          <w:b w:val="false"/>
          <w:i w:val="false"/>
          <w:color w:val="000000"/>
          <w:sz w:val="28"/>
        </w:rPr>
        <w:t xml:space="preserve">
      (в) мынадай: </w:t>
      </w:r>
      <w:r>
        <w:br/>
      </w:r>
      <w:r>
        <w:rPr>
          <w:rFonts w:ascii="Times New Roman"/>
          <w:b w:val="false"/>
          <w:i w:val="false"/>
          <w:color w:val="000000"/>
          <w:sz w:val="28"/>
        </w:rPr>
        <w:t xml:space="preserve">
      (i) 1429 дтекс немесе одан да көп сызықтық тығыздықта жылтыратылған; </w:t>
      </w:r>
    </w:p>
    <w:p>
      <w:pPr>
        <w:spacing w:after="0"/>
        <w:ind w:left="0"/>
        <w:jc w:val="both"/>
      </w:pPr>
      <w:r>
        <w:rPr>
          <w:rFonts w:ascii="Times New Roman"/>
          <w:b w:val="false"/>
          <w:i w:val="false"/>
          <w:color w:val="000000"/>
          <w:sz w:val="28"/>
        </w:rPr>
        <w:t xml:space="preserve">XІ 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(іі) 20 000 дтекстен асатын сызықтық тығыздықтағы жылтыратылмаған пенка және зығыр талшықтарынан; </w:t>
      </w:r>
      <w:r>
        <w:br/>
      </w:r>
      <w:r>
        <w:rPr>
          <w:rFonts w:ascii="Times New Roman"/>
          <w:b w:val="false"/>
          <w:i w:val="false"/>
          <w:color w:val="000000"/>
          <w:sz w:val="28"/>
        </w:rPr>
        <w:t xml:space="preserve">
      г) үш немесе одан да көп кoкoc жаңғағының қосындысынан жасалған талшықтардан; </w:t>
      </w:r>
      <w:r>
        <w:br/>
      </w:r>
      <w:r>
        <w:rPr>
          <w:rFonts w:ascii="Times New Roman"/>
          <w:b w:val="false"/>
          <w:i w:val="false"/>
          <w:color w:val="000000"/>
          <w:sz w:val="28"/>
        </w:rPr>
        <w:t xml:space="preserve">
      д) 20 000 дтекстен асатын сызықтық тығыздықтағы басқа да өсiмдiк талшықтарынан; </w:t>
      </w:r>
      <w:r>
        <w:br/>
      </w:r>
      <w:r>
        <w:rPr>
          <w:rFonts w:ascii="Times New Roman"/>
          <w:b w:val="false"/>
          <w:i w:val="false"/>
          <w:color w:val="000000"/>
          <w:sz w:val="28"/>
        </w:rPr>
        <w:t xml:space="preserve">
      e) металданған жiппен жiптелген жасалған (жалаң, көп есiлген (есiлген), немесе бiр рет есiлген) жiптердi "қамшы, арқан, трос" ретiнде қарастыру керек. </w:t>
      </w:r>
      <w:r>
        <w:br/>
      </w:r>
      <w:r>
        <w:rPr>
          <w:rFonts w:ascii="Times New Roman"/>
          <w:b w:val="false"/>
          <w:i w:val="false"/>
          <w:color w:val="000000"/>
          <w:sz w:val="28"/>
        </w:rPr>
        <w:t xml:space="preserve">
      (Ә) Ерекшелiк ретiнде </w:t>
      </w:r>
      <w:r>
        <w:br/>
      </w:r>
      <w:r>
        <w:rPr>
          <w:rFonts w:ascii="Times New Roman"/>
          <w:b w:val="false"/>
          <w:i w:val="false"/>
          <w:color w:val="000000"/>
          <w:sz w:val="28"/>
        </w:rPr>
        <w:t xml:space="preserve">
      (а) жүннен жасалған немесе басқа да жануар талшықтарынан жасалған иiрiмжiптер және металданған жiппен жiптелген иiрiмжiптерден басқа, қағаз иiрiмжiбi; </w:t>
      </w:r>
      <w:r>
        <w:br/>
      </w:r>
      <w:r>
        <w:rPr>
          <w:rFonts w:ascii="Times New Roman"/>
          <w:b w:val="false"/>
          <w:i w:val="false"/>
          <w:color w:val="000000"/>
          <w:sz w:val="28"/>
        </w:rPr>
        <w:t xml:space="preserve">
      (ә) 55 топтағы химиялық жiптің ширақжiбi және иiрiлмеген немесе 54-топтың 5кр/м-ден кем емес иiрiлген жиынтық жiп; </w:t>
      </w:r>
      <w:r>
        <w:br/>
      </w:r>
      <w:r>
        <w:rPr>
          <w:rFonts w:ascii="Times New Roman"/>
          <w:b w:val="false"/>
          <w:i w:val="false"/>
          <w:color w:val="000000"/>
          <w:sz w:val="28"/>
        </w:rPr>
        <w:t xml:space="preserve">
      (б) 50.06 тауар позициясындағы жiбек құртының фиброинынан жасалған талшық немесе 54 топтың даражiптерi; </w:t>
      </w:r>
      <w:r>
        <w:br/>
      </w:r>
      <w:r>
        <w:rPr>
          <w:rFonts w:ascii="Times New Roman"/>
          <w:b w:val="false"/>
          <w:i w:val="false"/>
          <w:color w:val="000000"/>
          <w:sz w:val="28"/>
        </w:rPr>
        <w:t xml:space="preserve">
      (в) 56.05 тауар позициясындағы металданған жiптер; металданған жiппен жiптелген иiрiмжiп жоғарыда келтiрiлген 3 А (e) ескертуiне сәйкес енгiзiледi; және </w:t>
      </w:r>
      <w:r>
        <w:br/>
      </w:r>
      <w:r>
        <w:rPr>
          <w:rFonts w:ascii="Times New Roman"/>
          <w:b w:val="false"/>
          <w:i w:val="false"/>
          <w:color w:val="000000"/>
          <w:sz w:val="28"/>
        </w:rPr>
        <w:t xml:space="preserve">
      (г) 56.06 тауар позициясындағы синель иiрiмжiбi, зер жiбi және фасонды iлмектегiш иiрiмжiп. </w:t>
      </w:r>
      <w:r>
        <w:br/>
      </w:r>
      <w:r>
        <w:rPr>
          <w:rFonts w:ascii="Times New Roman"/>
          <w:b w:val="false"/>
          <w:i w:val="false"/>
          <w:color w:val="000000"/>
          <w:sz w:val="28"/>
        </w:rPr>
        <w:t xml:space="preserve">
      4.(А) 50, 51, 52, 54 және 55 топтарында төменде, 4Ә ескертуiнде айтылған ерекшелiктi сақтау шартымен "бөлшек сауда үшiн өлшенiп салынған" терминi: </w:t>
      </w:r>
      <w:r>
        <w:br/>
      </w:r>
      <w:r>
        <w:rPr>
          <w:rFonts w:ascii="Times New Roman"/>
          <w:b w:val="false"/>
          <w:i w:val="false"/>
          <w:color w:val="000000"/>
          <w:sz w:val="28"/>
        </w:rPr>
        <w:t xml:space="preserve">
      (а) картон, пластина орауыштарындағы, патрондардағы немесе </w:t>
      </w:r>
      <w:r>
        <w:br/>
      </w:r>
      <w:r>
        <w:rPr>
          <w:rFonts w:ascii="Times New Roman"/>
          <w:b w:val="false"/>
          <w:i w:val="false"/>
          <w:color w:val="000000"/>
          <w:sz w:val="28"/>
        </w:rPr>
        <w:t xml:space="preserve">
      (i) жiбек жiптер, жiбек қалдықтар немесе химиялық жiптер үшiн - 85г; немесе </w:t>
      </w:r>
      <w:r>
        <w:br/>
      </w:r>
      <w:r>
        <w:rPr>
          <w:rFonts w:ascii="Times New Roman"/>
          <w:b w:val="false"/>
          <w:i w:val="false"/>
          <w:color w:val="000000"/>
          <w:sz w:val="28"/>
        </w:rPr>
        <w:t xml:space="preserve">
      (ii) өзге де иiрiмжiптер үшiн - 125г аспайтын салмақта ұқсас тасымалдаушыларда (тасымалдаушының салмағын қоса алғанда); </w:t>
      </w:r>
      <w:r>
        <w:br/>
      </w:r>
      <w:r>
        <w:rPr>
          <w:rFonts w:ascii="Times New Roman"/>
          <w:b w:val="false"/>
          <w:i w:val="false"/>
          <w:color w:val="000000"/>
          <w:sz w:val="28"/>
        </w:rPr>
        <w:t xml:space="preserve">
      (б) (i) 3000 дтекстен кем сызықтық тығыздықтағы химиялық жiптер, жiбек жiптер немесе жiбек қалдықтар үшiн - 85г; </w:t>
      </w:r>
      <w:r>
        <w:br/>
      </w:r>
      <w:r>
        <w:rPr>
          <w:rFonts w:ascii="Times New Roman"/>
          <w:b w:val="false"/>
          <w:i w:val="false"/>
          <w:color w:val="000000"/>
          <w:sz w:val="28"/>
        </w:rPr>
        <w:t xml:space="preserve">
      (іі) 2000 дтекстен сызықтык тығыздықтағы өзге де иiрiмжiптер үшiн - 125г; </w:t>
      </w:r>
      <w:r>
        <w:br/>
      </w:r>
      <w:r>
        <w:rPr>
          <w:rFonts w:ascii="Times New Roman"/>
          <w:b w:val="false"/>
          <w:i w:val="false"/>
          <w:color w:val="000000"/>
          <w:sz w:val="28"/>
        </w:rPr>
        <w:t xml:space="preserve">
      (iii) өзге де иiрiмжiптер үшiн - 500г аспайтын салмақтағы шүйкелерде, келептерде немесе жөргемдерде: </w:t>
      </w:r>
      <w:r>
        <w:br/>
      </w:r>
      <w:r>
        <w:rPr>
          <w:rFonts w:ascii="Times New Roman"/>
          <w:b w:val="false"/>
          <w:i w:val="false"/>
          <w:color w:val="000000"/>
          <w:sz w:val="28"/>
        </w:rPr>
        <w:t xml:space="preserve">
      (в) бiрнеше келептердi немесе жөргемдердi қосатын, жiптермен бөлiнген, оларды бiр-бiрiнен тәуелсiз ететiн әрi осы кiшi келептердiң немесе жөргемдердiң әрқайсысының массасы: </w:t>
      </w:r>
      <w:r>
        <w:br/>
      </w:r>
      <w:r>
        <w:rPr>
          <w:rFonts w:ascii="Times New Roman"/>
          <w:b w:val="false"/>
          <w:i w:val="false"/>
          <w:color w:val="000000"/>
          <w:sz w:val="28"/>
        </w:rPr>
        <w:t xml:space="preserve">
      (i) - жiбек жiптер, жiбек қалдықтары немесе химиялық жiптер үшiн - 85г; </w:t>
      </w:r>
      <w:r>
        <w:br/>
      </w:r>
      <w:r>
        <w:rPr>
          <w:rFonts w:ascii="Times New Roman"/>
          <w:b w:val="false"/>
          <w:i w:val="false"/>
          <w:color w:val="000000"/>
          <w:sz w:val="28"/>
        </w:rPr>
        <w:t xml:space="preserve">
      (іі) өзге де жiптер үшiн - 125 г аспайтын келептерде немесе жөргемдерде алынған </w:t>
      </w:r>
      <w:r>
        <w:br/>
      </w:r>
      <w:r>
        <w:rPr>
          <w:rFonts w:ascii="Times New Roman"/>
          <w:b w:val="false"/>
          <w:i w:val="false"/>
          <w:color w:val="000000"/>
          <w:sz w:val="28"/>
        </w:rPr>
        <w:t xml:space="preserve">
      (бiржiптi, көп есiлген (есiлген) немесе бiр рет есiлген) иiрiмжiптi бiлдiредi. </w:t>
      </w:r>
      <w:r>
        <w:br/>
      </w:r>
      <w:r>
        <w:rPr>
          <w:rFonts w:ascii="Times New Roman"/>
          <w:b w:val="false"/>
          <w:i w:val="false"/>
          <w:color w:val="000000"/>
          <w:sz w:val="28"/>
        </w:rPr>
        <w:t xml:space="preserve">
      (Б) Ерекшелiк ретiнде: </w:t>
      </w:r>
      <w:r>
        <w:br/>
      </w:r>
      <w:r>
        <w:rPr>
          <w:rFonts w:ascii="Times New Roman"/>
          <w:b w:val="false"/>
          <w:i w:val="false"/>
          <w:color w:val="000000"/>
          <w:sz w:val="28"/>
        </w:rPr>
        <w:t xml:space="preserve">
      (а) (i) жүннен немесе жануардың жұқа қылынан жасалған бiржiптi ағартылмаған иiрiмжiптерден; және </w:t>
      </w:r>
      <w:r>
        <w:br/>
      </w:r>
      <w:r>
        <w:rPr>
          <w:rFonts w:ascii="Times New Roman"/>
          <w:b w:val="false"/>
          <w:i w:val="false"/>
          <w:color w:val="000000"/>
          <w:sz w:val="28"/>
        </w:rPr>
        <w:t xml:space="preserve">
      (іі) 5000 дтекстен астам сызықтық тығыздықтағы ағартылған, боялған немесе басылған жануардың жүнiнен немесе жұқа қылынан жасалған бiржiптi </w:t>
      </w:r>
    </w:p>
    <w:p>
      <w:pPr>
        <w:spacing w:after="0"/>
        <w:ind w:left="0"/>
        <w:jc w:val="both"/>
      </w:pPr>
      <w:r>
        <w:rPr>
          <w:rFonts w:ascii="Times New Roman"/>
          <w:b w:val="false"/>
          <w:i w:val="false"/>
          <w:color w:val="000000"/>
          <w:sz w:val="28"/>
        </w:rPr>
        <w:t xml:space="preserve">XI тарау </w:t>
      </w:r>
      <w:r>
        <w:br/>
      </w:r>
      <w:r>
        <w:rPr>
          <w:rFonts w:ascii="Times New Roman"/>
          <w:b w:val="false"/>
          <w:i w:val="false"/>
          <w:color w:val="000000"/>
          <w:sz w:val="28"/>
        </w:rPr>
        <w:t xml:space="preserve">
Eскертулер </w:t>
      </w:r>
      <w:r>
        <w:rPr>
          <w:rFonts w:ascii="Times New Roman"/>
          <w:b w:val="false"/>
          <w:i w:val="false"/>
          <w:color w:val="000000"/>
          <w:vertAlign w:val="subscript"/>
        </w:rPr>
        <w:t xml:space="preserve">4 </w:t>
      </w:r>
    </w:p>
    <w:p>
      <w:pPr>
        <w:spacing w:after="0"/>
        <w:ind w:left="0"/>
        <w:jc w:val="both"/>
      </w:pPr>
      <w:r>
        <w:rPr>
          <w:rFonts w:ascii="Times New Roman"/>
          <w:b w:val="false"/>
          <w:i w:val="false"/>
          <w:color w:val="000000"/>
          <w:sz w:val="28"/>
        </w:rPr>
        <w:t xml:space="preserve">      иiрiмжiптен басқа, кез келген тоқыма материалынан жасалған бiржiптi иiрiмжiп; </w:t>
      </w:r>
      <w:r>
        <w:br/>
      </w:r>
      <w:r>
        <w:rPr>
          <w:rFonts w:ascii="Times New Roman"/>
          <w:b w:val="false"/>
          <w:i w:val="false"/>
          <w:color w:val="000000"/>
          <w:sz w:val="28"/>
        </w:rPr>
        <w:t xml:space="preserve">
      (б) (i) жiбек жiптерден немесе жiбек қалдықтарынан жасалған, өлшенiп салынған; немесе </w:t>
      </w:r>
      <w:r>
        <w:br/>
      </w:r>
      <w:r>
        <w:rPr>
          <w:rFonts w:ascii="Times New Roman"/>
          <w:b w:val="false"/>
          <w:i w:val="false"/>
          <w:color w:val="000000"/>
          <w:sz w:val="28"/>
        </w:rPr>
        <w:t xml:space="preserve">
      (ii) келептерде немесе жөргемдерде жануардың жүнiнен немесе жұқа қылынан жасалған иiрiмжiптерден басқа, басқа да тоқыма материалдарынан жасалған көп есiлген (есiлген) немесе бiр рет есiлген, ағартылмаған иiрiмжiп; </w:t>
      </w:r>
      <w:r>
        <w:br/>
      </w:r>
      <w:r>
        <w:rPr>
          <w:rFonts w:ascii="Times New Roman"/>
          <w:b w:val="false"/>
          <w:i w:val="false"/>
          <w:color w:val="000000"/>
          <w:sz w:val="28"/>
        </w:rPr>
        <w:t xml:space="preserve">
      (в) 133 дтекстеп сызықтық тығыздықтағы ағартылған, боялған немесе басылған жiбек жiптерден немесе жiбек қалдықтарынан жасалған көп есiлген (есiлген) немесе бiр рет есiлген иірімжіп; </w:t>
      </w:r>
      <w:r>
        <w:br/>
      </w:r>
      <w:r>
        <w:rPr>
          <w:rFonts w:ascii="Times New Roman"/>
          <w:b w:val="false"/>
          <w:i w:val="false"/>
          <w:color w:val="000000"/>
          <w:sz w:val="28"/>
        </w:rPr>
        <w:t xml:space="preserve">
      (г) (i) келептерде немесе жөргемдерде оралған; немесе </w:t>
      </w:r>
      <w:r>
        <w:br/>
      </w:r>
      <w:r>
        <w:rPr>
          <w:rFonts w:ascii="Times New Roman"/>
          <w:b w:val="false"/>
          <w:i w:val="false"/>
          <w:color w:val="000000"/>
          <w:sz w:val="28"/>
        </w:rPr>
        <w:t xml:space="preserve">
      (іі) тасымалдаушыларда оралған немесе оның тоқыма өнеркәсiбiнде пайдаланылғанынан сiлтейтiн басқа да әдiспен оралған (мысалы собақта, дөңгеленетiн шөлмектер мен патрондарда, жылқы иiршiктерiнде немесе ұршықтарда немесе кестелеу машинасы үшiн пiллә нысанында) кез келген тоқыма материалдарынан жасалған көп ширатылған (ширатылған) немесе бiр рет ширатылған иiрiмжiп. </w:t>
      </w:r>
      <w:r>
        <w:br/>
      </w:r>
      <w:r>
        <w:rPr>
          <w:rFonts w:ascii="Times New Roman"/>
          <w:b w:val="false"/>
          <w:i w:val="false"/>
          <w:color w:val="000000"/>
          <w:sz w:val="28"/>
        </w:rPr>
        <w:t xml:space="preserve">
      5. 52.04, 54.01 және 55.08 тауар позицияларындағы "тiгiн жiптерi" терминi: </w:t>
      </w:r>
      <w:r>
        <w:br/>
      </w:r>
      <w:r>
        <w:rPr>
          <w:rFonts w:ascii="Times New Roman"/>
          <w:b w:val="false"/>
          <w:i w:val="false"/>
          <w:color w:val="000000"/>
          <w:sz w:val="28"/>
        </w:rPr>
        <w:t xml:space="preserve">
      (а) массасы 1000г аспайтын (тасымалдаушыны қоса алғанда) тасымалдауға бөлшектенген (мысалы, шөлмектер, патрондар); </w:t>
      </w:r>
      <w:r>
        <w:br/>
      </w:r>
      <w:r>
        <w:rPr>
          <w:rFonts w:ascii="Times New Roman"/>
          <w:b w:val="false"/>
          <w:i w:val="false"/>
          <w:color w:val="000000"/>
          <w:sz w:val="28"/>
        </w:rPr>
        <w:t xml:space="preserve">
      б) тiгiн жiптерi ретiнде пайдалану үшiн аппреттелген; </w:t>
      </w:r>
      <w:r>
        <w:br/>
      </w:r>
      <w:r>
        <w:rPr>
          <w:rFonts w:ascii="Times New Roman"/>
          <w:b w:val="false"/>
          <w:i w:val="false"/>
          <w:color w:val="000000"/>
          <w:sz w:val="28"/>
        </w:rPr>
        <w:t xml:space="preserve">
      в) соңғы оңқай ширатымдағы көп ширатылған (ширатылған) немесе бiр рет ширатылған иiрiмжiптi бiлдiредi. </w:t>
      </w:r>
      <w:r>
        <w:br/>
      </w:r>
      <w:r>
        <w:rPr>
          <w:rFonts w:ascii="Times New Roman"/>
          <w:b w:val="false"/>
          <w:i w:val="false"/>
          <w:color w:val="000000"/>
          <w:sz w:val="28"/>
        </w:rPr>
        <w:t xml:space="preserve">
      6. Осы тарауда "жоғары берiктiк иiрiмжiбi" терминi үзу жүктемесiмен Н/тексте (тексте сантиньютонда) өлшенетiн: </w:t>
      </w:r>
      <w:r>
        <w:br/>
      </w:r>
      <w:r>
        <w:rPr>
          <w:rFonts w:ascii="Times New Roman"/>
          <w:b w:val="false"/>
          <w:i w:val="false"/>
          <w:color w:val="000000"/>
          <w:sz w:val="28"/>
        </w:rPr>
        <w:t xml:space="preserve">
      - найлоннан немесе басқа да полиамидтерден немесе полиэфирден </w:t>
      </w:r>
      <w:r>
        <w:br/>
      </w:r>
      <w:r>
        <w:rPr>
          <w:rFonts w:ascii="Times New Roman"/>
          <w:b w:val="false"/>
          <w:i w:val="false"/>
          <w:color w:val="000000"/>
          <w:sz w:val="28"/>
        </w:rPr>
        <w:t xml:space="preserve">
        жасалған бiржiптi иiрiмжiптep - 60сН/текстен; </w:t>
      </w:r>
      <w:r>
        <w:br/>
      </w:r>
      <w:r>
        <w:rPr>
          <w:rFonts w:ascii="Times New Roman"/>
          <w:b w:val="false"/>
          <w:i w:val="false"/>
          <w:color w:val="000000"/>
          <w:sz w:val="28"/>
        </w:rPr>
        <w:t xml:space="preserve">
      - найлоннан немесе басқа да полиамидтерден немесе полиэфирден </w:t>
      </w:r>
      <w:r>
        <w:br/>
      </w:r>
      <w:r>
        <w:rPr>
          <w:rFonts w:ascii="Times New Roman"/>
          <w:b w:val="false"/>
          <w:i w:val="false"/>
          <w:color w:val="000000"/>
          <w:sz w:val="28"/>
        </w:rPr>
        <w:t xml:space="preserve">
        жасалған көп ширатылған (ширатылған) немесе бiр рет </w:t>
      </w:r>
      <w:r>
        <w:br/>
      </w:r>
      <w:r>
        <w:rPr>
          <w:rFonts w:ascii="Times New Roman"/>
          <w:b w:val="false"/>
          <w:i w:val="false"/>
          <w:color w:val="000000"/>
          <w:sz w:val="28"/>
        </w:rPr>
        <w:t xml:space="preserve">
        ширатылған жiп - 53 сН/текстен; </w:t>
      </w:r>
      <w:r>
        <w:br/>
      </w:r>
      <w:r>
        <w:rPr>
          <w:rFonts w:ascii="Times New Roman"/>
          <w:b w:val="false"/>
          <w:i w:val="false"/>
          <w:color w:val="000000"/>
          <w:sz w:val="28"/>
        </w:rPr>
        <w:t xml:space="preserve">
      - вискоза талшығынан жасалған бiржiптi, көп ширатылған </w:t>
      </w:r>
      <w:r>
        <w:br/>
      </w:r>
      <w:r>
        <w:rPr>
          <w:rFonts w:ascii="Times New Roman"/>
          <w:b w:val="false"/>
          <w:i w:val="false"/>
          <w:color w:val="000000"/>
          <w:sz w:val="28"/>
        </w:rPr>
        <w:t xml:space="preserve">
        (ширатылған) немесе бiр рет ширатылған иiрiмжiп - </w:t>
      </w:r>
      <w:r>
        <w:br/>
      </w:r>
      <w:r>
        <w:rPr>
          <w:rFonts w:ascii="Times New Roman"/>
          <w:b w:val="false"/>
          <w:i w:val="false"/>
          <w:color w:val="000000"/>
          <w:sz w:val="28"/>
        </w:rPr>
        <w:t xml:space="preserve">
        27сНтекстен асатын иiрiмжiптi бiлдiредi. </w:t>
      </w:r>
      <w:r>
        <w:br/>
      </w:r>
      <w:r>
        <w:rPr>
          <w:rFonts w:ascii="Times New Roman"/>
          <w:b w:val="false"/>
          <w:i w:val="false"/>
          <w:color w:val="000000"/>
          <w:sz w:val="28"/>
        </w:rPr>
        <w:t xml:space="preserve">
      7. Осы тарауда "дайын" терминi: </w:t>
      </w:r>
      <w:r>
        <w:br/>
      </w:r>
      <w:r>
        <w:rPr>
          <w:rFonts w:ascii="Times New Roman"/>
          <w:b w:val="false"/>
          <w:i w:val="false"/>
          <w:color w:val="000000"/>
          <w:sz w:val="28"/>
        </w:rPr>
        <w:t xml:space="preserve">
      (а) кесiлген, бiрақ квадрат немесе төртбұрыш түрiнде емес; </w:t>
      </w:r>
      <w:r>
        <w:br/>
      </w:r>
      <w:r>
        <w:rPr>
          <w:rFonts w:ascii="Times New Roman"/>
          <w:b w:val="false"/>
          <w:i w:val="false"/>
          <w:color w:val="000000"/>
          <w:sz w:val="28"/>
        </w:rPr>
        <w:t xml:space="preserve">
      (б) аяқталған түрiнде ұсынылған, пайдалану үшiн жарамды (немесе айыру жiптерiн кесу жолымен тек айыруды талап ететiн) және тiгудi немесе басқа да өңдеудi талап етпейтiн (мысалы, майлықтар, орамалдар, дастархандар, шарфтар, көрпелер); </w:t>
      </w:r>
      <w:r>
        <w:br/>
      </w:r>
      <w:r>
        <w:rPr>
          <w:rFonts w:ascii="Times New Roman"/>
          <w:b w:val="false"/>
          <w:i w:val="false"/>
          <w:color w:val="000000"/>
          <w:sz w:val="28"/>
        </w:rPr>
        <w:t xml:space="preserve">
      (в) тегiстелген немесе бүгiлген кенерелердi немесе кез келген шектерiнiң түйiндi шашақтарды бiрақ шеттерi шет торлауының сетiнуiнен сақталған; </w:t>
      </w:r>
      <w:r>
        <w:br/>
      </w:r>
      <w:r>
        <w:rPr>
          <w:rFonts w:ascii="Times New Roman"/>
          <w:b w:val="false"/>
          <w:i w:val="false"/>
          <w:color w:val="000000"/>
          <w:sz w:val="28"/>
        </w:rPr>
        <w:t xml:space="preserve">
      (г) тапсырылған өлшем бойынша кесiлгендi және жiптердi жұлу жолымен өңдеуге бүктелген шеттердi; </w:t>
      </w:r>
      <w:r>
        <w:br/>
      </w:r>
      <w:r>
        <w:rPr>
          <w:rFonts w:ascii="Times New Roman"/>
          <w:b w:val="false"/>
          <w:i w:val="false"/>
          <w:color w:val="000000"/>
          <w:sz w:val="28"/>
        </w:rPr>
        <w:t xml:space="preserve">
      (д) тiгiлген, желiмделген немесе басқа да әдiспен құрастырылған (бiртектi материалдардың екi немесе одан да көп жаймаларынан жасалған, шет шетiне келтiрiлiп тiгiлген дара бұйымдардан және жұмсақ қабаты бар немесе жоқ </w:t>
      </w:r>
    </w:p>
    <w:p>
      <w:pPr>
        <w:spacing w:after="0"/>
        <w:ind w:left="0"/>
        <w:jc w:val="both"/>
      </w:pPr>
      <w:r>
        <w:rPr>
          <w:rFonts w:ascii="Times New Roman"/>
          <w:b w:val="false"/>
          <w:i w:val="false"/>
          <w:color w:val="000000"/>
          <w:sz w:val="28"/>
        </w:rPr>
        <w:t xml:space="preserve">XI 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5 </w:t>
      </w:r>
    </w:p>
    <w:p>
      <w:pPr>
        <w:spacing w:after="0"/>
        <w:ind w:left="0"/>
        <w:jc w:val="both"/>
      </w:pPr>
      <w:r>
        <w:rPr>
          <w:rFonts w:ascii="Times New Roman"/>
          <w:b w:val="false"/>
          <w:i w:val="false"/>
          <w:color w:val="000000"/>
          <w:sz w:val="28"/>
        </w:rPr>
        <w:t xml:space="preserve">қабаттармен бiрiктiрiлген екi немесе тоқыма материалдарынан тұратын дара бұйымдардан бacқa); </w:t>
      </w:r>
      <w:r>
        <w:br/>
      </w:r>
      <w:r>
        <w:rPr>
          <w:rFonts w:ascii="Times New Roman"/>
          <w:b w:val="false"/>
          <w:i w:val="false"/>
          <w:color w:val="000000"/>
          <w:sz w:val="28"/>
        </w:rPr>
        <w:t xml:space="preserve">
      (е) жеке бұйымдар немесе бiрнеше бiрiккен бұйымдар түрiнде ұсынылған нысан бойынша машина немесе қол әдiсiмен тоқылғанды бiлдiредi. </w:t>
      </w:r>
      <w:r>
        <w:br/>
      </w:r>
      <w:r>
        <w:rPr>
          <w:rFonts w:ascii="Times New Roman"/>
          <w:b w:val="false"/>
          <w:i w:val="false"/>
          <w:color w:val="000000"/>
          <w:sz w:val="28"/>
        </w:rPr>
        <w:t xml:space="preserve">
      8. 50-60- топтарда: </w:t>
      </w:r>
      <w:r>
        <w:br/>
      </w:r>
      <w:r>
        <w:rPr>
          <w:rFonts w:ascii="Times New Roman"/>
          <w:b w:val="false"/>
          <w:i w:val="false"/>
          <w:color w:val="000000"/>
          <w:sz w:val="28"/>
        </w:rPr>
        <w:t xml:space="preserve">
      (а) 50-55 және 60 топтарға және, егер де контексте басқа айтылмаса, 56-59 топтарға жоғарыда келтiрiлген 7 ескертуге сәйкес дайын болып табылатын тауарлар енгiзiлмейдi; және </w:t>
      </w:r>
      <w:r>
        <w:br/>
      </w:r>
      <w:r>
        <w:rPr>
          <w:rFonts w:ascii="Times New Roman"/>
          <w:b w:val="false"/>
          <w:i w:val="false"/>
          <w:color w:val="000000"/>
          <w:sz w:val="28"/>
        </w:rPr>
        <w:t xml:space="preserve">
      (б) 50-55 және 60-топтарға 56-59-топтардың тауарлары енгiзiлмейдi. </w:t>
      </w:r>
      <w:r>
        <w:br/>
      </w:r>
      <w:r>
        <w:rPr>
          <w:rFonts w:ascii="Times New Roman"/>
          <w:b w:val="false"/>
          <w:i w:val="false"/>
          <w:color w:val="000000"/>
          <w:sz w:val="28"/>
        </w:rPr>
        <w:t xml:space="preserve">
      9. 50-55 топтардың маталарына өткiр және тiке бұрыштарда бiр бiрiнiң үстiнде орналасқан, параллель тоқыма жiптерiнiң қабатынан тұратын маталар енедi. Осы қабаттар айқаспа жiптердiң орнында желiмдiргiш заттармен және термоқосумен бекiтiлген. </w:t>
      </w:r>
      <w:r>
        <w:br/>
      </w:r>
      <w:r>
        <w:rPr>
          <w:rFonts w:ascii="Times New Roman"/>
          <w:b w:val="false"/>
          <w:i w:val="false"/>
          <w:color w:val="000000"/>
          <w:sz w:val="28"/>
        </w:rPr>
        <w:t xml:space="preserve">
      10. Резина жiптерiн тұтастырғанда тоқыма материалдардан тұратын эластика бұйымдары. </w:t>
      </w:r>
      <w:r>
        <w:br/>
      </w:r>
      <w:r>
        <w:rPr>
          <w:rFonts w:ascii="Times New Roman"/>
          <w:b w:val="false"/>
          <w:i w:val="false"/>
          <w:color w:val="000000"/>
          <w:sz w:val="28"/>
        </w:rPr>
        <w:t xml:space="preserve">
      11. Осы тарауда "өңделген" терминi сондай-ақ батыру әдiсiмен өңдеудi бiлдiредi. </w:t>
      </w:r>
      <w:r>
        <w:br/>
      </w:r>
      <w:r>
        <w:rPr>
          <w:rFonts w:ascii="Times New Roman"/>
          <w:b w:val="false"/>
          <w:i w:val="false"/>
          <w:color w:val="000000"/>
          <w:sz w:val="28"/>
        </w:rPr>
        <w:t xml:space="preserve">
      12. Аталған тарауда "полимидтер" терминi "арамидтерге" де таратылады. </w:t>
      </w:r>
      <w:r>
        <w:br/>
      </w:r>
      <w:r>
        <w:rPr>
          <w:rFonts w:ascii="Times New Roman"/>
          <w:b w:val="false"/>
          <w:i w:val="false"/>
          <w:color w:val="000000"/>
          <w:sz w:val="28"/>
        </w:rPr>
        <w:t xml:space="preserve">
      13. Егер де контексте өзге айтылмаса әр түрлi тауар позицияларына жататын тоқыма материалдарынан жасалған киiм заттары, бөлшек сауда үшiн жиынтықта ұсынылса да тиiстi тауар позицияларына енгiзiлуi керек. Осы ескертудегi "тоқыма материалдарынан тiгiлген киiм заттары" терминi 61.01-61.14 және 62.01-62.11 тауар позициясында аталған киiм заттарын бiлдiредi. </w:t>
      </w:r>
      <w:r>
        <w:br/>
      </w:r>
      <w:r>
        <w:rPr>
          <w:rFonts w:ascii="Times New Roman"/>
          <w:b w:val="false"/>
          <w:i w:val="false"/>
          <w:color w:val="000000"/>
          <w:sz w:val="28"/>
        </w:rPr>
        <w:t xml:space="preserve">
      Субпозицияға ескертулер: </w:t>
      </w:r>
      <w:r>
        <w:br/>
      </w:r>
      <w:r>
        <w:rPr>
          <w:rFonts w:ascii="Times New Roman"/>
          <w:b w:val="false"/>
          <w:i w:val="false"/>
          <w:color w:val="000000"/>
          <w:sz w:val="28"/>
        </w:rPr>
        <w:t xml:space="preserve">
      1. Осы тарауда және қолданылуы тиiс жерлерде, төменде келтiрiлген терминде барлық Номенклатурада төмендегiлердi бiлдiредi: </w:t>
      </w:r>
      <w:r>
        <w:br/>
      </w:r>
      <w:r>
        <w:rPr>
          <w:rFonts w:ascii="Times New Roman"/>
          <w:b w:val="false"/>
          <w:i w:val="false"/>
          <w:color w:val="000000"/>
          <w:sz w:val="28"/>
        </w:rPr>
        <w:t xml:space="preserve">
      (а) Эластомер жiптерi: </w:t>
      </w:r>
      <w:r>
        <w:br/>
      </w:r>
      <w:r>
        <w:rPr>
          <w:rFonts w:ascii="Times New Roman"/>
          <w:b w:val="false"/>
          <w:i w:val="false"/>
          <w:color w:val="000000"/>
          <w:sz w:val="28"/>
        </w:rPr>
        <w:t xml:space="preserve">
      синтетикалық тоқыма материалынан жасалған даражiптi қоса алғанда, жиынтық жiп, оның бастапқы ұзындығымен салыстырғанда 3 есе созу кезiнде және бастапқы ұзындықпен салыстырғанда 2 есе созу кезiнде үзiлмейтiн, 5 минут iшiнде оның бастапқы ұзындығынан 1,5 есе аспайтын ұзындыққа қайта оралатын текстелген жiптен өзге жiп. </w:t>
      </w:r>
      <w:r>
        <w:br/>
      </w:r>
      <w:r>
        <w:rPr>
          <w:rFonts w:ascii="Times New Roman"/>
          <w:b w:val="false"/>
          <w:i w:val="false"/>
          <w:color w:val="000000"/>
          <w:sz w:val="28"/>
        </w:rPr>
        <w:t xml:space="preserve">
      (б) (i) оның талшығын құрайтын табиғи түсi бар және ағартуға, бояуға (салмақта немесе салмақта емес) немесе басуға жатпаған; немесе </w:t>
      </w:r>
      <w:r>
        <w:br/>
      </w:r>
      <w:r>
        <w:rPr>
          <w:rFonts w:ascii="Times New Roman"/>
          <w:b w:val="false"/>
          <w:i w:val="false"/>
          <w:color w:val="000000"/>
          <w:sz w:val="28"/>
        </w:rPr>
        <w:t xml:space="preserve">
      (іі) жұлынған шикiзаттан әзiрленген, белгiсiз түсi бар ("сұрыптық иiрiмжiп") ағартылмаған иiрiмжiп. </w:t>
      </w:r>
      <w:r>
        <w:br/>
      </w:r>
      <w:r>
        <w:rPr>
          <w:rFonts w:ascii="Times New Roman"/>
          <w:b w:val="false"/>
          <w:i w:val="false"/>
          <w:color w:val="000000"/>
          <w:sz w:val="28"/>
        </w:rPr>
        <w:t xml:space="preserve">
      Осындай иiрiмжiп түссiз аппретпен немесе (сабынмен жай жуудан кейiн кететiн) тұрақсыз бояғышпен өңделуi мүмкiн, химиялық талшықтар кезiнде - массада түстейтiн затпен өңделедi (мысалы, титан диоксидi). </w:t>
      </w:r>
      <w:r>
        <w:br/>
      </w:r>
      <w:r>
        <w:rPr>
          <w:rFonts w:ascii="Times New Roman"/>
          <w:b w:val="false"/>
          <w:i w:val="false"/>
          <w:color w:val="000000"/>
          <w:sz w:val="28"/>
        </w:rPr>
        <w:t xml:space="preserve">
      (в) (i) ағарту процесiнен өткен, ағартылған талшықтардан жасалған немесе, егер де басқасы контексте айтылмаса ақ түске боялған (массада немесе массада емес) немесе ақ аппретпен өңделген; </w:t>
      </w:r>
      <w:r>
        <w:br/>
      </w:r>
      <w:r>
        <w:rPr>
          <w:rFonts w:ascii="Times New Roman"/>
          <w:b w:val="false"/>
          <w:i w:val="false"/>
          <w:color w:val="000000"/>
          <w:sz w:val="28"/>
        </w:rPr>
        <w:t xml:space="preserve">
      (ii) ағартылмаған немесе ағартылған талшықтардың қоспасынан тұратын; </w:t>
      </w:r>
      <w:r>
        <w:br/>
      </w:r>
      <w:r>
        <w:rPr>
          <w:rFonts w:ascii="Times New Roman"/>
          <w:b w:val="false"/>
          <w:i w:val="false"/>
          <w:color w:val="000000"/>
          <w:sz w:val="28"/>
        </w:rPr>
        <w:t xml:space="preserve">
      (iii) ағартылмаған және ағартылған иiрiмжiптерден тұратын көп ширатылған (ширатылған) немесе бiр рет ширатылған иiрiмжiптен тұратын ағартылған иiрiмжiп. </w:t>
      </w:r>
    </w:p>
    <w:p>
      <w:pPr>
        <w:spacing w:after="0"/>
        <w:ind w:left="0"/>
        <w:jc w:val="both"/>
      </w:pPr>
      <w:r>
        <w:rPr>
          <w:rFonts w:ascii="Times New Roman"/>
          <w:b w:val="false"/>
          <w:i w:val="false"/>
          <w:color w:val="000000"/>
          <w:sz w:val="28"/>
        </w:rPr>
        <w:t xml:space="preserve">      XІ 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6 </w:t>
      </w:r>
    </w:p>
    <w:p>
      <w:pPr>
        <w:spacing w:after="0"/>
        <w:ind w:left="0"/>
        <w:jc w:val="both"/>
      </w:pPr>
      <w:r>
        <w:rPr>
          <w:rFonts w:ascii="Times New Roman"/>
          <w:b w:val="false"/>
          <w:i w:val="false"/>
          <w:color w:val="000000"/>
          <w:sz w:val="28"/>
        </w:rPr>
        <w:t xml:space="preserve">      (г) (i) ақ немесе тұрақсыз түстен басқа түске боялған (массада немесе массада емес), немесе басылған немесе боялған немесе басылған талшықтардан жасалған; </w:t>
      </w:r>
      <w:r>
        <w:br/>
      </w:r>
      <w:r>
        <w:rPr>
          <w:rFonts w:ascii="Times New Roman"/>
          <w:b w:val="false"/>
          <w:i w:val="false"/>
          <w:color w:val="000000"/>
          <w:sz w:val="28"/>
        </w:rPr>
        <w:t xml:space="preserve">
      (ii) әр түрлi түске боялған талшықтардан немесе ағартылмаған немесе боялған талшықтармен (екiтүстi созбадан жасалған иiрiмжiп немесе меланжды иiрiмжiп) бiрге ағартылған талшықтардың қоспасынан тұратын немесе әсер нүктелерiн құру үшiн аралықтар арқылы бiр немесе бiрнеше түске басылған иiрiмжiптен; </w:t>
      </w:r>
      <w:r>
        <w:br/>
      </w:r>
      <w:r>
        <w:rPr>
          <w:rFonts w:ascii="Times New Roman"/>
          <w:b w:val="false"/>
          <w:i w:val="false"/>
          <w:color w:val="000000"/>
          <w:sz w:val="28"/>
        </w:rPr>
        <w:t xml:space="preserve">
      (iii) басылған лентадан немесе созбадан алынған; немесе </w:t>
      </w:r>
      <w:r>
        <w:br/>
      </w:r>
      <w:r>
        <w:rPr>
          <w:rFonts w:ascii="Times New Roman"/>
          <w:b w:val="false"/>
          <w:i w:val="false"/>
          <w:color w:val="000000"/>
          <w:sz w:val="28"/>
        </w:rPr>
        <w:t xml:space="preserve">
      (iv) ағартылмаған немесе ағартылған иiрiмжiптен және боялған иiрiмжiптен тұратын көп ширатылған (ширатылған) немесе бiр рет ширатылған иiрiмжiптен тұратын түстi (боялған немесе басылған) иiрiмжiп. </w:t>
      </w:r>
      <w:r>
        <w:br/>
      </w:r>
      <w:r>
        <w:rPr>
          <w:rFonts w:ascii="Times New Roman"/>
          <w:b w:val="false"/>
          <w:i w:val="false"/>
          <w:color w:val="000000"/>
          <w:sz w:val="28"/>
        </w:rPr>
        <w:t xml:space="preserve">
      Жоғарыда көрсетiлген анықтамалар сондай-ақ 54-топтың даражiптерiне және жалпақ немесе ұқсас жiптерiне қатысты тиiстi өзгертулердi енгiзу кезiнде қолданылады. </w:t>
      </w:r>
      <w:r>
        <w:br/>
      </w:r>
      <w:r>
        <w:rPr>
          <w:rFonts w:ascii="Times New Roman"/>
          <w:b w:val="false"/>
          <w:i w:val="false"/>
          <w:color w:val="000000"/>
          <w:sz w:val="28"/>
        </w:rPr>
        <w:t xml:space="preserve">
      (д) ағартылмаған иiрiмжiптерден жасалған және ағартуға, бояуға немесе басуға жатпаған ағартылмаған маталар. Осындай маталар түссiз аппреттелуi немесе тұрақсыз бояғышпен боялуы мүмкiн. </w:t>
      </w:r>
      <w:r>
        <w:br/>
      </w:r>
      <w:r>
        <w:rPr>
          <w:rFonts w:ascii="Times New Roman"/>
          <w:b w:val="false"/>
          <w:i w:val="false"/>
          <w:color w:val="000000"/>
          <w:sz w:val="28"/>
        </w:rPr>
        <w:t xml:space="preserve">
      (е) (i) ағартылған немесе басқасы контексте айтылмаса ақ түске боялған немесе ақ аппретке өңделген: </w:t>
      </w:r>
      <w:r>
        <w:br/>
      </w:r>
      <w:r>
        <w:rPr>
          <w:rFonts w:ascii="Times New Roman"/>
          <w:b w:val="false"/>
          <w:i w:val="false"/>
          <w:color w:val="000000"/>
          <w:sz w:val="28"/>
        </w:rPr>
        <w:t xml:space="preserve">
      (ii) ағартылған иiрiмжiптен жасалған; немесе </w:t>
      </w:r>
      <w:r>
        <w:br/>
      </w:r>
      <w:r>
        <w:rPr>
          <w:rFonts w:ascii="Times New Roman"/>
          <w:b w:val="false"/>
          <w:i w:val="false"/>
          <w:color w:val="000000"/>
          <w:sz w:val="28"/>
        </w:rPr>
        <w:t xml:space="preserve">
      (ііi) ағартылмаған немесе ағартылған иiрiмжiптен жасалған ағартылған маталар. </w:t>
      </w:r>
      <w:r>
        <w:br/>
      </w:r>
      <w:r>
        <w:rPr>
          <w:rFonts w:ascii="Times New Roman"/>
          <w:b w:val="false"/>
          <w:i w:val="false"/>
          <w:color w:val="000000"/>
          <w:sz w:val="28"/>
        </w:rPr>
        <w:t xml:space="preserve">
      (ж) (i) ақ түске боялғаннан (eгep де басқасы контексте айтылмаса) басқа бiртегiс боялған маталар немесе ақ түстен басқа түстi аппреттеуге жатқан (eгep де басқасы контексте айтылмаса); немесе </w:t>
      </w:r>
      <w:r>
        <w:br/>
      </w:r>
      <w:r>
        <w:rPr>
          <w:rFonts w:ascii="Times New Roman"/>
          <w:b w:val="false"/>
          <w:i w:val="false"/>
          <w:color w:val="000000"/>
          <w:sz w:val="28"/>
        </w:rPr>
        <w:t xml:space="preserve">
      (ii) бiр өңдi боялған иiрiмжiптен жасалған боялған маталар. </w:t>
      </w:r>
      <w:r>
        <w:br/>
      </w:r>
      <w:r>
        <w:rPr>
          <w:rFonts w:ascii="Times New Roman"/>
          <w:b w:val="false"/>
          <w:i w:val="false"/>
          <w:color w:val="000000"/>
          <w:sz w:val="28"/>
        </w:rPr>
        <w:t xml:space="preserve">
      (3) (i) түрлi түстi иiрiмжіптен немесе бiр түстi әр түрлi реңктегi иiрiмжiптен (оның талшықтарын құратын табиғи түстен басқа); </w:t>
      </w:r>
      <w:r>
        <w:br/>
      </w:r>
      <w:r>
        <w:rPr>
          <w:rFonts w:ascii="Times New Roman"/>
          <w:b w:val="false"/>
          <w:i w:val="false"/>
          <w:color w:val="000000"/>
          <w:sz w:val="28"/>
        </w:rPr>
        <w:t xml:space="preserve">
      (іі) ағартылмаған немесе ағартылған иiрiмжiптен және боялған иiрiмжiптен жасалған; немесе </w:t>
      </w:r>
      <w:r>
        <w:br/>
      </w:r>
      <w:r>
        <w:rPr>
          <w:rFonts w:ascii="Times New Roman"/>
          <w:b w:val="false"/>
          <w:i w:val="false"/>
          <w:color w:val="000000"/>
          <w:sz w:val="28"/>
        </w:rPr>
        <w:t xml:space="preserve">
      (ііi) екі түстi немесе меланжды иiрiмжiптен жасалған түрлi түстi иiрiмжiптерден әзiрленген маталар (басылған маталардан басқа). </w:t>
      </w:r>
      <w:r>
        <w:br/>
      </w:r>
      <w:r>
        <w:rPr>
          <w:rFonts w:ascii="Times New Roman"/>
          <w:b w:val="false"/>
          <w:i w:val="false"/>
          <w:color w:val="000000"/>
          <w:sz w:val="28"/>
        </w:rPr>
        <w:t xml:space="preserve">
      (Барлық жағдайларда жаймалардың жиектерiн немесе ұштарын құратын жiптер назарға алынбайды). </w:t>
      </w:r>
      <w:r>
        <w:br/>
      </w:r>
      <w:r>
        <w:rPr>
          <w:rFonts w:ascii="Times New Roman"/>
          <w:b w:val="false"/>
          <w:i w:val="false"/>
          <w:color w:val="000000"/>
          <w:sz w:val="28"/>
        </w:rPr>
        <w:t xml:space="preserve">
      (и) Басылған маталар: </w:t>
      </w:r>
      <w:r>
        <w:br/>
      </w:r>
      <w:r>
        <w:rPr>
          <w:rFonts w:ascii="Times New Roman"/>
          <w:b w:val="false"/>
          <w:i w:val="false"/>
          <w:color w:val="000000"/>
          <w:sz w:val="28"/>
        </w:rPr>
        <w:t xml:space="preserve">
      олар түрлi түстi иiрiмжiптен жасалған жасалмағанына қарамастан асамда басылған маталар. </w:t>
      </w:r>
      <w:r>
        <w:br/>
      </w:r>
      <w:r>
        <w:rPr>
          <w:rFonts w:ascii="Times New Roman"/>
          <w:b w:val="false"/>
          <w:i w:val="false"/>
          <w:color w:val="000000"/>
          <w:sz w:val="28"/>
        </w:rPr>
        <w:t xml:space="preserve">
      (Басылған маталарға сондай-ақ мысалы, трафареттiң көмегiмен, флокирлеу немесе батик әдiсiмен қылқаламмен немесе пульверизатормен салынған суреттерi бар маталар жатады). </w:t>
      </w:r>
      <w:r>
        <w:br/>
      </w:r>
      <w:r>
        <w:rPr>
          <w:rFonts w:ascii="Times New Roman"/>
          <w:b w:val="false"/>
          <w:i w:val="false"/>
          <w:color w:val="000000"/>
          <w:sz w:val="28"/>
        </w:rPr>
        <w:t xml:space="preserve">
      Мерсерлеу жоғарыда керсетiлген анықтамаларға сәйкес иiрiмжiптердi немесе маталарды жiктеуге әсер етпейдi. </w:t>
      </w:r>
      <w:r>
        <w:br/>
      </w:r>
      <w:r>
        <w:rPr>
          <w:rFonts w:ascii="Times New Roman"/>
          <w:b w:val="false"/>
          <w:i w:val="false"/>
          <w:color w:val="000000"/>
          <w:sz w:val="28"/>
        </w:rPr>
        <w:t xml:space="preserve">
      Жоғарыда, 1д-1и субпозицияларында берiлген ескертулерде айтылған анықтамалар, тиiстi өзгертулердi енгiзу кезiнде машинамен немесе қолмен тоқылған тоқыма жаймаларына қатысты қолданылады. </w:t>
      </w:r>
      <w:r>
        <w:br/>
      </w:r>
      <w:r>
        <w:rPr>
          <w:rFonts w:ascii="Times New Roman"/>
          <w:b w:val="false"/>
          <w:i w:val="false"/>
          <w:color w:val="000000"/>
          <w:sz w:val="28"/>
        </w:rPr>
        <w:t xml:space="preserve">
      (к) жаймалы өрiмдер маталары: </w:t>
      </w:r>
    </w:p>
    <w:p>
      <w:pPr>
        <w:spacing w:after="0"/>
        <w:ind w:left="0"/>
        <w:jc w:val="both"/>
      </w:pPr>
      <w:r>
        <w:rPr>
          <w:rFonts w:ascii="Times New Roman"/>
          <w:b w:val="false"/>
          <w:i w:val="false"/>
          <w:color w:val="000000"/>
          <w:sz w:val="28"/>
        </w:rPr>
        <w:t xml:space="preserve">ХI тарау </w:t>
      </w:r>
      <w:r>
        <w:br/>
      </w:r>
      <w:r>
        <w:rPr>
          <w:rFonts w:ascii="Times New Roman"/>
          <w:b w:val="false"/>
          <w:i w:val="false"/>
          <w:color w:val="000000"/>
          <w:sz w:val="28"/>
        </w:rPr>
        <w:t xml:space="preserve">
Ескepтулер </w:t>
      </w:r>
      <w:r>
        <w:rPr>
          <w:rFonts w:ascii="Times New Roman"/>
          <w:b w:val="false"/>
          <w:i w:val="false"/>
          <w:color w:val="000000"/>
          <w:vertAlign w:val="subscript"/>
        </w:rPr>
        <w:t xml:space="preserve">7 </w:t>
      </w:r>
    </w:p>
    <w:p>
      <w:pPr>
        <w:spacing w:after="0"/>
        <w:ind w:left="0"/>
        <w:jc w:val="both"/>
      </w:pPr>
      <w:r>
        <w:rPr>
          <w:rFonts w:ascii="Times New Roman"/>
          <w:b w:val="false"/>
          <w:i w:val="false"/>
          <w:color w:val="000000"/>
          <w:sz w:val="28"/>
        </w:rPr>
        <w:t xml:space="preserve">      құрылымында әрбiр арқаулық жiп кезекпен немесе негiздiң бiрiздiлiк жiптерiмен өтетiн және әрбiр жiп кезекпен және бiрiздi арқаулық жiптермен өтетiн құрылымындағы маталар. </w:t>
      </w:r>
      <w:r>
        <w:br/>
      </w:r>
      <w:r>
        <w:rPr>
          <w:rFonts w:ascii="Times New Roman"/>
          <w:b w:val="false"/>
          <w:i w:val="false"/>
          <w:color w:val="000000"/>
          <w:sz w:val="28"/>
        </w:rPr>
        <w:t xml:space="preserve">
      2. (А) Екi немесе бiрнеше тоқыма материалдарынан тұратын 56-63 топтардың бұйымдары, осы бөлімнің 2 ескертуiне сәйкес сол тоқыма материалдарынан тұратын бұйымдарды 50-55-топтарына немесе 58.09 тауар позициясына апару үшiн қажалуы мүмкiн сол тоқыма материалынан тұтас тұратын бұйымдар ретiнде қарастырылады. </w:t>
      </w:r>
      <w:r>
        <w:br/>
      </w:r>
      <w:r>
        <w:rPr>
          <w:rFonts w:ascii="Times New Roman"/>
          <w:b w:val="false"/>
          <w:i w:val="false"/>
          <w:color w:val="000000"/>
          <w:sz w:val="28"/>
        </w:rPr>
        <w:t xml:space="preserve">
      (Б) Жоғарыда келтiрiлген ережелердi пайдалану кезiнде: </w:t>
      </w:r>
      <w:r>
        <w:br/>
      </w:r>
      <w:r>
        <w:rPr>
          <w:rFonts w:ascii="Times New Roman"/>
          <w:b w:val="false"/>
          <w:i w:val="false"/>
          <w:color w:val="000000"/>
          <w:sz w:val="28"/>
        </w:rPr>
        <w:t xml:space="preserve">
      (а) қолданылатын жерде, 3 интерпретацияның Негiзгi ережелерiне сәйкес жiктеудi анықтайтын бөлiгi ғана есепке алынады; </w:t>
      </w:r>
      <w:r>
        <w:br/>
      </w:r>
      <w:r>
        <w:rPr>
          <w:rFonts w:ascii="Times New Roman"/>
          <w:b w:val="false"/>
          <w:i w:val="false"/>
          <w:color w:val="000000"/>
          <w:sz w:val="28"/>
        </w:rPr>
        <w:t xml:space="preserve">
      (б) егер де тоқыма бұйымы фондық матадан тұратын және түктi немесе өлмелi бетi бар болса фон матасы назарға алынбайды; </w:t>
      </w:r>
      <w:r>
        <w:br/>
      </w:r>
      <w:r>
        <w:rPr>
          <w:rFonts w:ascii="Times New Roman"/>
          <w:b w:val="false"/>
          <w:i w:val="false"/>
          <w:color w:val="000000"/>
          <w:sz w:val="28"/>
        </w:rPr>
        <w:t xml:space="preserve">
      (в) 58.10 тауар позициясының кестелерi кезiнде және олардан жасалған бұйымдар кезiнде назарға тек фондық мата алынады. Бiрақ кестелеу көрнекi фонсыз және оларда жасалған бұйымдар тек кестелеу жiптерi бойынша жiктелуi керек.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50-топ </w:t>
      </w:r>
      <w:r>
        <w:br/>
      </w:r>
      <w:r>
        <w:rPr>
          <w:rFonts w:ascii="Times New Roman"/>
          <w:b w:val="false"/>
          <w:i w:val="false"/>
          <w:color w:val="000000"/>
          <w:sz w:val="28"/>
        </w:rPr>
        <w:t xml:space="preserve">
50.01.07 </w:t>
      </w:r>
    </w:p>
    <w:p>
      <w:pPr>
        <w:spacing w:after="0"/>
        <w:ind w:left="0"/>
        <w:jc w:val="left"/>
      </w:pPr>
      <w:r>
        <w:rPr>
          <w:rFonts w:ascii="Times New Roman"/>
          <w:b/>
          <w:i w:val="false"/>
          <w:color w:val="000000"/>
        </w:rPr>
        <w:t xml:space="preserve"> 50-топ </w:t>
      </w:r>
      <w:r>
        <w:br/>
      </w:r>
      <w:r>
        <w:rPr>
          <w:rFonts w:ascii="Times New Roman"/>
          <w:b/>
          <w:i w:val="false"/>
          <w:color w:val="000000"/>
        </w:rPr>
        <w:t xml:space="preserve">
Жiбек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50.01     5001.00  Тарқатуға жарамды жiбек құртының пiлләлерi </w:t>
      </w:r>
      <w:r>
        <w:br/>
      </w:r>
      <w:r>
        <w:rPr>
          <w:rFonts w:ascii="Times New Roman"/>
          <w:b w:val="false"/>
          <w:i w:val="false"/>
          <w:color w:val="000000"/>
          <w:sz w:val="28"/>
        </w:rPr>
        <w:t xml:space="preserve">
50.02     5002.00  тазартылмаған жiбек (ширатылмаған) </w:t>
      </w:r>
      <w:r>
        <w:br/>
      </w:r>
      <w:r>
        <w:rPr>
          <w:rFonts w:ascii="Times New Roman"/>
          <w:b w:val="false"/>
          <w:i w:val="false"/>
          <w:color w:val="000000"/>
          <w:sz w:val="28"/>
        </w:rPr>
        <w:t xml:space="preserve">
50.03              Жiбек қалдықтары (тарқатуға жарамсыз пiлләлердi, </w:t>
      </w:r>
      <w:r>
        <w:br/>
      </w:r>
      <w:r>
        <w:rPr>
          <w:rFonts w:ascii="Times New Roman"/>
          <w:b w:val="false"/>
          <w:i w:val="false"/>
          <w:color w:val="000000"/>
          <w:sz w:val="28"/>
        </w:rPr>
        <w:t xml:space="preserve">
                   пiллә жiптерi мен ыдыратылған шикiзатты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5003.10  - кардтық немесе тарақпен белiмге ұшырамаған; </w:t>
      </w:r>
      <w:r>
        <w:br/>
      </w:r>
      <w:r>
        <w:rPr>
          <w:rFonts w:ascii="Times New Roman"/>
          <w:b w:val="false"/>
          <w:i w:val="false"/>
          <w:color w:val="000000"/>
          <w:sz w:val="28"/>
        </w:rPr>
        <w:t xml:space="preserve">
          5003.90  - өзгелерi </w:t>
      </w:r>
      <w:r>
        <w:br/>
      </w:r>
      <w:r>
        <w:rPr>
          <w:rFonts w:ascii="Times New Roman"/>
          <w:b w:val="false"/>
          <w:i w:val="false"/>
          <w:color w:val="000000"/>
          <w:sz w:val="28"/>
        </w:rPr>
        <w:t xml:space="preserve">
50.04     5004.00  Бөлшек сауда үшiн өлшеп салынбаған жiбек жiбi </w:t>
      </w:r>
      <w:r>
        <w:br/>
      </w:r>
      <w:r>
        <w:rPr>
          <w:rFonts w:ascii="Times New Roman"/>
          <w:b w:val="false"/>
          <w:i w:val="false"/>
          <w:color w:val="000000"/>
          <w:sz w:val="28"/>
        </w:rPr>
        <w:t xml:space="preserve">
                   (жiбек қалдықтарынан жасалған иiрiмжiптi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50.05     5005.00  Бөлшек сауда үшiн өлшеп салынбаған жiбек </w:t>
      </w:r>
      <w:r>
        <w:br/>
      </w:r>
      <w:r>
        <w:rPr>
          <w:rFonts w:ascii="Times New Roman"/>
          <w:b w:val="false"/>
          <w:i w:val="false"/>
          <w:color w:val="000000"/>
          <w:sz w:val="28"/>
        </w:rPr>
        <w:t xml:space="preserve">
                   қалдықтарынан жасалған иiрiмжiп </w:t>
      </w:r>
      <w:r>
        <w:br/>
      </w:r>
      <w:r>
        <w:rPr>
          <w:rFonts w:ascii="Times New Roman"/>
          <w:b w:val="false"/>
          <w:i w:val="false"/>
          <w:color w:val="000000"/>
          <w:sz w:val="28"/>
        </w:rPr>
        <w:t xml:space="preserve">
50.06     5006.00  Бөлшек сауда үшiн өлшеп салынған, жiбек </w:t>
      </w:r>
      <w:r>
        <w:br/>
      </w:r>
      <w:r>
        <w:rPr>
          <w:rFonts w:ascii="Times New Roman"/>
          <w:b w:val="false"/>
          <w:i w:val="false"/>
          <w:color w:val="000000"/>
          <w:sz w:val="28"/>
        </w:rPr>
        <w:t xml:space="preserve">
                   қалдықтарынан жасалған жiбек жiбi және иiрiмжiп; </w:t>
      </w:r>
      <w:r>
        <w:br/>
      </w:r>
      <w:r>
        <w:rPr>
          <w:rFonts w:ascii="Times New Roman"/>
          <w:b w:val="false"/>
          <w:i w:val="false"/>
          <w:color w:val="000000"/>
          <w:sz w:val="28"/>
        </w:rPr>
        <w:t xml:space="preserve">
                   жiбек құртының фиброинынан жасалған талшық; </w:t>
      </w:r>
      <w:r>
        <w:br/>
      </w:r>
      <w:r>
        <w:rPr>
          <w:rFonts w:ascii="Times New Roman"/>
          <w:b w:val="false"/>
          <w:i w:val="false"/>
          <w:color w:val="000000"/>
          <w:sz w:val="28"/>
        </w:rPr>
        <w:t xml:space="preserve">
50.07              Жiбек жiптерден немесе жiбек қалдықтарынан </w:t>
      </w:r>
      <w:r>
        <w:br/>
      </w:r>
      <w:r>
        <w:rPr>
          <w:rFonts w:ascii="Times New Roman"/>
          <w:b w:val="false"/>
          <w:i w:val="false"/>
          <w:color w:val="000000"/>
          <w:sz w:val="28"/>
        </w:rPr>
        <w:t xml:space="preserve">
                   әзiрленген маталар: </w:t>
      </w:r>
      <w:r>
        <w:br/>
      </w:r>
      <w:r>
        <w:rPr>
          <w:rFonts w:ascii="Times New Roman"/>
          <w:b w:val="false"/>
          <w:i w:val="false"/>
          <w:color w:val="000000"/>
          <w:sz w:val="28"/>
        </w:rPr>
        <w:t xml:space="preserve">
          5007.10  - жiбек тарақтау қалдығынан жасалған маталар </w:t>
      </w:r>
      <w:r>
        <w:br/>
      </w:r>
      <w:r>
        <w:rPr>
          <w:rFonts w:ascii="Times New Roman"/>
          <w:b w:val="false"/>
          <w:i w:val="false"/>
          <w:color w:val="000000"/>
          <w:sz w:val="28"/>
        </w:rPr>
        <w:t xml:space="preserve">
          5007.20  - жiбек тарақтау қалдығынан басқа, құрамында </w:t>
      </w:r>
      <w:r>
        <w:br/>
      </w:r>
      <w:r>
        <w:rPr>
          <w:rFonts w:ascii="Times New Roman"/>
          <w:b w:val="false"/>
          <w:i w:val="false"/>
          <w:color w:val="000000"/>
          <w:sz w:val="28"/>
        </w:rPr>
        <w:t xml:space="preserve">
                   85 мас.% немесе одан да көп жiбек жiптерi немесе </w:t>
      </w:r>
      <w:r>
        <w:br/>
      </w:r>
      <w:r>
        <w:rPr>
          <w:rFonts w:ascii="Times New Roman"/>
          <w:b w:val="false"/>
          <w:i w:val="false"/>
          <w:color w:val="000000"/>
          <w:sz w:val="28"/>
        </w:rPr>
        <w:t xml:space="preserve">
                   жiбек қалдықтары бар өзге де маталар </w:t>
      </w:r>
      <w:r>
        <w:br/>
      </w:r>
      <w:r>
        <w:rPr>
          <w:rFonts w:ascii="Times New Roman"/>
          <w:b w:val="false"/>
          <w:i w:val="false"/>
          <w:color w:val="000000"/>
          <w:sz w:val="28"/>
        </w:rPr>
        <w:t xml:space="preserve">
          5007.90  - өзге маталар </w:t>
      </w:r>
    </w:p>
    <w:p>
      <w:pPr>
        <w:spacing w:after="0"/>
        <w:ind w:left="0"/>
        <w:jc w:val="both"/>
      </w:pPr>
      <w:r>
        <w:rPr>
          <w:rFonts w:ascii="Times New Roman"/>
          <w:b w:val="false"/>
          <w:i w:val="false"/>
          <w:color w:val="000000"/>
          <w:sz w:val="28"/>
        </w:rPr>
        <w:t xml:space="preserve">ХI тарау </w:t>
      </w:r>
      <w:r>
        <w:br/>
      </w:r>
      <w:r>
        <w:rPr>
          <w:rFonts w:ascii="Times New Roman"/>
          <w:b w:val="false"/>
          <w:i w:val="false"/>
          <w:color w:val="000000"/>
          <w:sz w:val="28"/>
        </w:rPr>
        <w:t xml:space="preserve">
51-топ </w:t>
      </w:r>
      <w:r>
        <w:br/>
      </w:r>
      <w:r>
        <w:rPr>
          <w:rFonts w:ascii="Times New Roman"/>
          <w:b w:val="false"/>
          <w:i w:val="false"/>
          <w:color w:val="000000"/>
          <w:sz w:val="28"/>
        </w:rPr>
        <w:t xml:space="preserve">
51.01/03 </w:t>
      </w:r>
    </w:p>
    <w:p>
      <w:pPr>
        <w:spacing w:after="0"/>
        <w:ind w:left="0"/>
        <w:jc w:val="left"/>
      </w:pPr>
      <w:r>
        <w:rPr>
          <w:rFonts w:ascii="Times New Roman"/>
          <w:b/>
          <w:i w:val="false"/>
          <w:color w:val="000000"/>
        </w:rPr>
        <w:t xml:space="preserve"> 51-топ </w:t>
      </w:r>
      <w:r>
        <w:br/>
      </w:r>
      <w:r>
        <w:rPr>
          <w:rFonts w:ascii="Times New Roman"/>
          <w:b/>
          <w:i w:val="false"/>
          <w:color w:val="000000"/>
        </w:rPr>
        <w:t xml:space="preserve">
Жүн жануарлардың биязы немесе қылшықты қылы; </w:t>
      </w:r>
      <w:r>
        <w:br/>
      </w:r>
      <w:r>
        <w:rPr>
          <w:rFonts w:ascii="Times New Roman"/>
          <w:b/>
          <w:i w:val="false"/>
          <w:color w:val="000000"/>
        </w:rPr>
        <w:t xml:space="preserve">
жылқының қылынан жасалған иiрiмжiп пен мата </w:t>
      </w:r>
    </w:p>
    <w:p>
      <w:pPr>
        <w:spacing w:after="0"/>
        <w:ind w:left="0"/>
        <w:jc w:val="both"/>
      </w:pPr>
      <w:r>
        <w:rPr>
          <w:rFonts w:ascii="Times New Roman"/>
          <w:b w:val="false"/>
          <w:i w:val="false"/>
          <w:color w:val="000000"/>
          <w:sz w:val="28"/>
        </w:rPr>
        <w:t xml:space="preserve">Ескерту: </w:t>
      </w:r>
    </w:p>
    <w:p>
      <w:pPr>
        <w:spacing w:after="0"/>
        <w:ind w:left="0"/>
        <w:jc w:val="both"/>
      </w:pPr>
      <w:r>
        <w:rPr>
          <w:rFonts w:ascii="Times New Roman"/>
          <w:b w:val="false"/>
          <w:i w:val="false"/>
          <w:color w:val="000000"/>
          <w:sz w:val="28"/>
        </w:rPr>
        <w:t xml:space="preserve">      1. Бүкiл Номенклатурада: </w:t>
      </w:r>
      <w:r>
        <w:br/>
      </w:r>
      <w:r>
        <w:rPr>
          <w:rFonts w:ascii="Times New Roman"/>
          <w:b w:val="false"/>
          <w:i w:val="false"/>
          <w:color w:val="000000"/>
          <w:sz w:val="28"/>
        </w:rPr>
        <w:t xml:space="preserve">
      (а) "жүн" терминi қойдың немесе қозының жүнiн білдіреді; </w:t>
      </w:r>
      <w:r>
        <w:br/>
      </w:r>
      <w:r>
        <w:rPr>
          <w:rFonts w:ascii="Times New Roman"/>
          <w:b w:val="false"/>
          <w:i w:val="false"/>
          <w:color w:val="000000"/>
          <w:sz w:val="28"/>
        </w:rPr>
        <w:t xml:space="preserve">
      (ә) "жануарлардың биязы қылы" терминi алпактың, ламаның, викуньның, түйенiң, қодастың ангор, тибет, кашемир немесе осыларға ұқсас ешкiлердiң (жай ешкiлердi қоспағанда), үй қоянының (ангорды қоса алғанда), қоянның, камшаттың, сазқұндыздың немесе ондатраның қылын бiлдiредi; </w:t>
      </w:r>
      <w:r>
        <w:br/>
      </w:r>
      <w:r>
        <w:rPr>
          <w:rFonts w:ascii="Times New Roman"/>
          <w:b w:val="false"/>
          <w:i w:val="false"/>
          <w:color w:val="000000"/>
          <w:sz w:val="28"/>
        </w:rPr>
        <w:t xml:space="preserve">
      (б) "жануарлардың қылшықты қылы" терминi щеткаларды (05.02 тауар позициясы) немесе жылқы қылын (05.03 тауар позициясы) өндiру үшiн пайдаланатын қылдар мен қылшықтарды қоспағанда, жоғарыда аталмаған жануарлардың қылын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51.01              Кардтық немесе тарақпен тарауға ұшырамаған жүн: </w:t>
      </w:r>
      <w:r>
        <w:br/>
      </w:r>
      <w:r>
        <w:rPr>
          <w:rFonts w:ascii="Times New Roman"/>
          <w:b w:val="false"/>
          <w:i w:val="false"/>
          <w:color w:val="000000"/>
          <w:sz w:val="28"/>
        </w:rPr>
        <w:t xml:space="preserve">
                   - рунада жуылған жүндi қоса алғанда, жуылмаған </w:t>
      </w:r>
      <w:r>
        <w:br/>
      </w:r>
      <w:r>
        <w:rPr>
          <w:rFonts w:ascii="Times New Roman"/>
          <w:b w:val="false"/>
          <w:i w:val="false"/>
          <w:color w:val="000000"/>
          <w:sz w:val="28"/>
        </w:rPr>
        <w:t xml:space="preserve">
          5101.11  Қырқылған </w:t>
      </w:r>
      <w:r>
        <w:br/>
      </w:r>
      <w:r>
        <w:rPr>
          <w:rFonts w:ascii="Times New Roman"/>
          <w:b w:val="false"/>
          <w:i w:val="false"/>
          <w:color w:val="000000"/>
          <w:sz w:val="28"/>
        </w:rPr>
        <w:t xml:space="preserve">
          5101.19  - өзгелерi </w:t>
      </w:r>
      <w:r>
        <w:br/>
      </w:r>
      <w:r>
        <w:rPr>
          <w:rFonts w:ascii="Times New Roman"/>
          <w:b w:val="false"/>
          <w:i w:val="false"/>
          <w:color w:val="000000"/>
          <w:sz w:val="28"/>
        </w:rPr>
        <w:t xml:space="preserve">
                   - жуылған, карбониздаланбаған: </w:t>
      </w:r>
      <w:r>
        <w:br/>
      </w:r>
      <w:r>
        <w:rPr>
          <w:rFonts w:ascii="Times New Roman"/>
          <w:b w:val="false"/>
          <w:i w:val="false"/>
          <w:color w:val="000000"/>
          <w:sz w:val="28"/>
        </w:rPr>
        <w:t xml:space="preserve">
          5101.21  - қырқылған жүн </w:t>
      </w:r>
      <w:r>
        <w:br/>
      </w:r>
      <w:r>
        <w:rPr>
          <w:rFonts w:ascii="Times New Roman"/>
          <w:b w:val="false"/>
          <w:i w:val="false"/>
          <w:color w:val="000000"/>
          <w:sz w:val="28"/>
        </w:rPr>
        <w:t xml:space="preserve">
          5101.30  карбониздалған </w:t>
      </w:r>
      <w:r>
        <w:br/>
      </w:r>
      <w:r>
        <w:rPr>
          <w:rFonts w:ascii="Times New Roman"/>
          <w:b w:val="false"/>
          <w:i w:val="false"/>
          <w:color w:val="000000"/>
          <w:sz w:val="28"/>
        </w:rPr>
        <w:t xml:space="preserve">
51.02              Кардтық немесе тарақпен тарауға ұшырамаған, </w:t>
      </w:r>
      <w:r>
        <w:br/>
      </w:r>
      <w:r>
        <w:rPr>
          <w:rFonts w:ascii="Times New Roman"/>
          <w:b w:val="false"/>
          <w:i w:val="false"/>
          <w:color w:val="000000"/>
          <w:sz w:val="28"/>
        </w:rPr>
        <w:t xml:space="preserve">
                   биязы немесе қылшықты, жануарлардың қылы </w:t>
      </w:r>
      <w:r>
        <w:br/>
      </w:r>
      <w:r>
        <w:rPr>
          <w:rFonts w:ascii="Times New Roman"/>
          <w:b w:val="false"/>
          <w:i w:val="false"/>
          <w:color w:val="000000"/>
          <w:sz w:val="28"/>
        </w:rPr>
        <w:t xml:space="preserve">
                   - жануарлардың биязы қылы: </w:t>
      </w:r>
      <w:r>
        <w:br/>
      </w:r>
      <w:r>
        <w:rPr>
          <w:rFonts w:ascii="Times New Roman"/>
          <w:b w:val="false"/>
          <w:i w:val="false"/>
          <w:color w:val="000000"/>
          <w:sz w:val="28"/>
        </w:rPr>
        <w:t xml:space="preserve">
          5102.11  - кашмир ешкiлерiнiң </w:t>
      </w:r>
      <w:r>
        <w:br/>
      </w:r>
      <w:r>
        <w:rPr>
          <w:rFonts w:ascii="Times New Roman"/>
          <w:b w:val="false"/>
          <w:i w:val="false"/>
          <w:color w:val="000000"/>
          <w:sz w:val="28"/>
        </w:rPr>
        <w:t xml:space="preserve">
          5102.19  - өзгелерi </w:t>
      </w:r>
      <w:r>
        <w:br/>
      </w:r>
      <w:r>
        <w:rPr>
          <w:rFonts w:ascii="Times New Roman"/>
          <w:b w:val="false"/>
          <w:i w:val="false"/>
          <w:color w:val="000000"/>
          <w:sz w:val="28"/>
        </w:rPr>
        <w:t xml:space="preserve">
          5102.20  - жануарлардың қылшықты қылы </w:t>
      </w:r>
      <w:r>
        <w:br/>
      </w:r>
      <w:r>
        <w:rPr>
          <w:rFonts w:ascii="Times New Roman"/>
          <w:b w:val="false"/>
          <w:i w:val="false"/>
          <w:color w:val="000000"/>
          <w:sz w:val="28"/>
        </w:rPr>
        <w:t xml:space="preserve">
51.03              Жүннiң немесе иiру қалдықтарын қоса алғанда, </w:t>
      </w:r>
      <w:r>
        <w:br/>
      </w:r>
      <w:r>
        <w:rPr>
          <w:rFonts w:ascii="Times New Roman"/>
          <w:b w:val="false"/>
          <w:i w:val="false"/>
          <w:color w:val="000000"/>
          <w:sz w:val="28"/>
        </w:rPr>
        <w:t xml:space="preserve">
                   бiрақ ыдыратылған шикiзатты қоспағанда </w:t>
      </w:r>
      <w:r>
        <w:br/>
      </w:r>
      <w:r>
        <w:rPr>
          <w:rFonts w:ascii="Times New Roman"/>
          <w:b w:val="false"/>
          <w:i w:val="false"/>
          <w:color w:val="000000"/>
          <w:sz w:val="28"/>
        </w:rPr>
        <w:t xml:space="preserve">
                   жануарлардың биязы немесе қылшықты қылы: </w:t>
      </w:r>
      <w:r>
        <w:br/>
      </w:r>
      <w:r>
        <w:rPr>
          <w:rFonts w:ascii="Times New Roman"/>
          <w:b w:val="false"/>
          <w:i w:val="false"/>
          <w:color w:val="000000"/>
          <w:sz w:val="28"/>
        </w:rPr>
        <w:t xml:space="preserve">
          5103.10  - жүннiң немесе жануарлардың биязы қылының </w:t>
      </w:r>
      <w:r>
        <w:br/>
      </w:r>
      <w:r>
        <w:rPr>
          <w:rFonts w:ascii="Times New Roman"/>
          <w:b w:val="false"/>
          <w:i w:val="false"/>
          <w:color w:val="000000"/>
          <w:sz w:val="28"/>
        </w:rPr>
        <w:t xml:space="preserve">
                   қыл-қыбыры </w:t>
      </w:r>
      <w:r>
        <w:br/>
      </w:r>
      <w:r>
        <w:rPr>
          <w:rFonts w:ascii="Times New Roman"/>
          <w:b w:val="false"/>
          <w:i w:val="false"/>
          <w:color w:val="000000"/>
          <w:sz w:val="28"/>
        </w:rPr>
        <w:t xml:space="preserve">
          5103.20  Жүннiң немесе жануарлардың биязы қылының </w:t>
      </w:r>
      <w:r>
        <w:br/>
      </w:r>
      <w:r>
        <w:rPr>
          <w:rFonts w:ascii="Times New Roman"/>
          <w:b w:val="false"/>
          <w:i w:val="false"/>
          <w:color w:val="000000"/>
          <w:sz w:val="28"/>
        </w:rPr>
        <w:t xml:space="preserve">
                   қалдықтары өзгелерi </w:t>
      </w:r>
      <w:r>
        <w:br/>
      </w:r>
      <w:r>
        <w:rPr>
          <w:rFonts w:ascii="Times New Roman"/>
          <w:b w:val="false"/>
          <w:i w:val="false"/>
          <w:color w:val="000000"/>
          <w:sz w:val="28"/>
        </w:rPr>
        <w:t xml:space="preserve">
          5103.30  Жануарлардың қылшықты қылының қалдықтары </w:t>
      </w:r>
    </w:p>
    <w:p>
      <w:pPr>
        <w:spacing w:after="0"/>
        <w:ind w:left="0"/>
        <w:jc w:val="both"/>
      </w:pPr>
      <w:r>
        <w:rPr>
          <w:rFonts w:ascii="Times New Roman"/>
          <w:b w:val="false"/>
          <w:i w:val="false"/>
          <w:color w:val="000000"/>
          <w:sz w:val="28"/>
        </w:rPr>
        <w:t xml:space="preserve">XI тарау </w:t>
      </w:r>
      <w:r>
        <w:br/>
      </w:r>
      <w:r>
        <w:rPr>
          <w:rFonts w:ascii="Times New Roman"/>
          <w:b w:val="false"/>
          <w:i w:val="false"/>
          <w:color w:val="000000"/>
          <w:sz w:val="28"/>
        </w:rPr>
        <w:t xml:space="preserve">
51-топ </w:t>
      </w:r>
      <w:r>
        <w:br/>
      </w:r>
      <w:r>
        <w:rPr>
          <w:rFonts w:ascii="Times New Roman"/>
          <w:b w:val="false"/>
          <w:i w:val="false"/>
          <w:color w:val="000000"/>
          <w:sz w:val="28"/>
        </w:rPr>
        <w:t xml:space="preserve">
51.04/10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51.04     5104.00  Жүннен немесе жануарлардың биязы немесе </w:t>
      </w:r>
      <w:r>
        <w:br/>
      </w:r>
      <w:r>
        <w:rPr>
          <w:rFonts w:ascii="Times New Roman"/>
          <w:b w:val="false"/>
          <w:i w:val="false"/>
          <w:color w:val="000000"/>
          <w:sz w:val="28"/>
        </w:rPr>
        <w:t xml:space="preserve">
                   қылшықты қылынан ыдыратылған шикiзат </w:t>
      </w:r>
      <w:r>
        <w:br/>
      </w:r>
      <w:r>
        <w:rPr>
          <w:rFonts w:ascii="Times New Roman"/>
          <w:b w:val="false"/>
          <w:i w:val="false"/>
          <w:color w:val="000000"/>
          <w:sz w:val="28"/>
        </w:rPr>
        <w:t xml:space="preserve">
51.05              Жүн немесе кардтық немесе тарақпен тарауға </w:t>
      </w:r>
      <w:r>
        <w:br/>
      </w:r>
      <w:r>
        <w:rPr>
          <w:rFonts w:ascii="Times New Roman"/>
          <w:b w:val="false"/>
          <w:i w:val="false"/>
          <w:color w:val="000000"/>
          <w:sz w:val="28"/>
        </w:rPr>
        <w:t xml:space="preserve">
                   ұшыраған (кесiндiлерде, тарауға ұшыраған </w:t>
      </w:r>
      <w:r>
        <w:br/>
      </w:r>
      <w:r>
        <w:rPr>
          <w:rFonts w:ascii="Times New Roman"/>
          <w:b w:val="false"/>
          <w:i w:val="false"/>
          <w:color w:val="000000"/>
          <w:sz w:val="28"/>
        </w:rPr>
        <w:t xml:space="preserve">
                   жүндердi қоса алғанда) жануарлардың биязы </w:t>
      </w:r>
      <w:r>
        <w:br/>
      </w:r>
      <w:r>
        <w:rPr>
          <w:rFonts w:ascii="Times New Roman"/>
          <w:b w:val="false"/>
          <w:i w:val="false"/>
          <w:color w:val="000000"/>
          <w:sz w:val="28"/>
        </w:rPr>
        <w:t xml:space="preserve">
                   немесе қылшықты қылы </w:t>
      </w:r>
      <w:r>
        <w:br/>
      </w:r>
      <w:r>
        <w:rPr>
          <w:rFonts w:ascii="Times New Roman"/>
          <w:b w:val="false"/>
          <w:i w:val="false"/>
          <w:color w:val="000000"/>
          <w:sz w:val="28"/>
        </w:rPr>
        <w:t xml:space="preserve">
          5105.10  - кардтық тарауға ұшыраған жүн </w:t>
      </w:r>
      <w:r>
        <w:br/>
      </w:r>
      <w:r>
        <w:rPr>
          <w:rFonts w:ascii="Times New Roman"/>
          <w:b w:val="false"/>
          <w:i w:val="false"/>
          <w:color w:val="000000"/>
          <w:sz w:val="28"/>
        </w:rPr>
        <w:t xml:space="preserve">
                   - жүндi тарақ таспасы және тарақпен тарауға </w:t>
      </w:r>
      <w:r>
        <w:br/>
      </w:r>
      <w:r>
        <w:rPr>
          <w:rFonts w:ascii="Times New Roman"/>
          <w:b w:val="false"/>
          <w:i w:val="false"/>
          <w:color w:val="000000"/>
          <w:sz w:val="28"/>
        </w:rPr>
        <w:t xml:space="preserve">
                   ұшыраған өзге де жүн: </w:t>
      </w:r>
      <w:r>
        <w:br/>
      </w:r>
      <w:r>
        <w:rPr>
          <w:rFonts w:ascii="Times New Roman"/>
          <w:b w:val="false"/>
          <w:i w:val="false"/>
          <w:color w:val="000000"/>
          <w:sz w:val="28"/>
        </w:rPr>
        <w:t xml:space="preserve">
          5105.21  - кескiндiлерде, тарауға ұшыраған жүн </w:t>
      </w:r>
      <w:r>
        <w:br/>
      </w:r>
      <w:r>
        <w:rPr>
          <w:rFonts w:ascii="Times New Roman"/>
          <w:b w:val="false"/>
          <w:i w:val="false"/>
          <w:color w:val="000000"/>
          <w:sz w:val="28"/>
        </w:rPr>
        <w:t xml:space="preserve">
          5105.29  - өзгелерi </w:t>
      </w:r>
      <w:r>
        <w:br/>
      </w:r>
      <w:r>
        <w:rPr>
          <w:rFonts w:ascii="Times New Roman"/>
          <w:b w:val="false"/>
          <w:i w:val="false"/>
          <w:color w:val="000000"/>
          <w:sz w:val="28"/>
        </w:rPr>
        <w:t xml:space="preserve">
                   - кардтық немесе тарақпен тарауға ұшыраған </w:t>
      </w:r>
      <w:r>
        <w:br/>
      </w:r>
      <w:r>
        <w:rPr>
          <w:rFonts w:ascii="Times New Roman"/>
          <w:b w:val="false"/>
          <w:i w:val="false"/>
          <w:color w:val="000000"/>
          <w:sz w:val="28"/>
        </w:rPr>
        <w:t xml:space="preserve">
                   жануарлардың биязы қылы: </w:t>
      </w:r>
      <w:r>
        <w:br/>
      </w:r>
      <w:r>
        <w:rPr>
          <w:rFonts w:ascii="Times New Roman"/>
          <w:b w:val="false"/>
          <w:i w:val="false"/>
          <w:color w:val="000000"/>
          <w:sz w:val="28"/>
        </w:rPr>
        <w:t xml:space="preserve">
          5105.31  - кашмир ешкiлерiнiң </w:t>
      </w:r>
      <w:r>
        <w:br/>
      </w:r>
      <w:r>
        <w:rPr>
          <w:rFonts w:ascii="Times New Roman"/>
          <w:b w:val="false"/>
          <w:i w:val="false"/>
          <w:color w:val="000000"/>
          <w:sz w:val="28"/>
        </w:rPr>
        <w:t xml:space="preserve">
          5105.39  - өзгелерi </w:t>
      </w:r>
      <w:r>
        <w:br/>
      </w:r>
      <w:r>
        <w:rPr>
          <w:rFonts w:ascii="Times New Roman"/>
          <w:b w:val="false"/>
          <w:i w:val="false"/>
          <w:color w:val="000000"/>
          <w:sz w:val="28"/>
        </w:rPr>
        <w:t xml:space="preserve">
          5105.40  - кардтық немесе тарақпен тарауға ұшыраған </w:t>
      </w:r>
      <w:r>
        <w:br/>
      </w:r>
      <w:r>
        <w:rPr>
          <w:rFonts w:ascii="Times New Roman"/>
          <w:b w:val="false"/>
          <w:i w:val="false"/>
          <w:color w:val="000000"/>
          <w:sz w:val="28"/>
        </w:rPr>
        <w:t xml:space="preserve">
                   жануарлардың қылшықты қылы </w:t>
      </w:r>
      <w:r>
        <w:br/>
      </w:r>
      <w:r>
        <w:rPr>
          <w:rFonts w:ascii="Times New Roman"/>
          <w:b w:val="false"/>
          <w:i w:val="false"/>
          <w:color w:val="000000"/>
          <w:sz w:val="28"/>
        </w:rPr>
        <w:t xml:space="preserve">
51.06              Бөлшек сауда үшiн өлшенiп салынбаған, </w:t>
      </w:r>
      <w:r>
        <w:br/>
      </w:r>
      <w:r>
        <w:rPr>
          <w:rFonts w:ascii="Times New Roman"/>
          <w:b w:val="false"/>
          <w:i w:val="false"/>
          <w:color w:val="000000"/>
          <w:sz w:val="28"/>
        </w:rPr>
        <w:t xml:space="preserve">
                   аппаттық иірудің жүндік иірімжібі: </w:t>
      </w:r>
      <w:r>
        <w:br/>
      </w:r>
      <w:r>
        <w:rPr>
          <w:rFonts w:ascii="Times New Roman"/>
          <w:b w:val="false"/>
          <w:i w:val="false"/>
          <w:color w:val="000000"/>
          <w:sz w:val="28"/>
        </w:rPr>
        <w:t xml:space="preserve">
          5106.10  - құрамында 85Mac.% немесе одан да көп жүнi бар </w:t>
      </w:r>
      <w:r>
        <w:br/>
      </w:r>
      <w:r>
        <w:rPr>
          <w:rFonts w:ascii="Times New Roman"/>
          <w:b w:val="false"/>
          <w:i w:val="false"/>
          <w:color w:val="000000"/>
          <w:sz w:val="28"/>
        </w:rPr>
        <w:t xml:space="preserve">
          5106.20  - құрамы 85 мac.% кем жүнi бар </w:t>
      </w:r>
      <w:r>
        <w:br/>
      </w:r>
      <w:r>
        <w:rPr>
          <w:rFonts w:ascii="Times New Roman"/>
          <w:b w:val="false"/>
          <w:i w:val="false"/>
          <w:color w:val="000000"/>
          <w:sz w:val="28"/>
        </w:rPr>
        <w:t xml:space="preserve">
51.07              Бөлшек сауда үшiн өлшенiп салынбаған тарақпен </w:t>
      </w:r>
      <w:r>
        <w:br/>
      </w:r>
      <w:r>
        <w:rPr>
          <w:rFonts w:ascii="Times New Roman"/>
          <w:b w:val="false"/>
          <w:i w:val="false"/>
          <w:color w:val="000000"/>
          <w:sz w:val="28"/>
        </w:rPr>
        <w:t xml:space="preserve">
                   иірудің жүндік иірімжібі: </w:t>
      </w:r>
      <w:r>
        <w:br/>
      </w:r>
      <w:r>
        <w:rPr>
          <w:rFonts w:ascii="Times New Roman"/>
          <w:b w:val="false"/>
          <w:i w:val="false"/>
          <w:color w:val="000000"/>
          <w:sz w:val="28"/>
        </w:rPr>
        <w:t xml:space="preserve">
          5107.10  Құрамында 85 мac.% немесе одан да көп жүнi бар </w:t>
      </w:r>
      <w:r>
        <w:br/>
      </w:r>
      <w:r>
        <w:rPr>
          <w:rFonts w:ascii="Times New Roman"/>
          <w:b w:val="false"/>
          <w:i w:val="false"/>
          <w:color w:val="000000"/>
          <w:sz w:val="28"/>
        </w:rPr>
        <w:t xml:space="preserve">
          5107.20  Құрамында 85 мac.% кем жүнi бар </w:t>
      </w:r>
      <w:r>
        <w:br/>
      </w:r>
      <w:r>
        <w:rPr>
          <w:rFonts w:ascii="Times New Roman"/>
          <w:b w:val="false"/>
          <w:i w:val="false"/>
          <w:color w:val="000000"/>
          <w:sz w:val="28"/>
        </w:rPr>
        <w:t xml:space="preserve">
51.08              Бөлшек сауда үшiн өлшенiп салынбаған </w:t>
      </w:r>
      <w:r>
        <w:br/>
      </w:r>
      <w:r>
        <w:rPr>
          <w:rFonts w:ascii="Times New Roman"/>
          <w:b w:val="false"/>
          <w:i w:val="false"/>
          <w:color w:val="000000"/>
          <w:sz w:val="28"/>
        </w:rPr>
        <w:t xml:space="preserve">
                   (аппараттық немесе тарақпен иiру) жануарлардың </w:t>
      </w:r>
      <w:r>
        <w:br/>
      </w:r>
      <w:r>
        <w:rPr>
          <w:rFonts w:ascii="Times New Roman"/>
          <w:b w:val="false"/>
          <w:i w:val="false"/>
          <w:color w:val="000000"/>
          <w:sz w:val="28"/>
        </w:rPr>
        <w:t xml:space="preserve">
                   биязы қылынан жасалған иiрiмжіп: </w:t>
      </w:r>
      <w:r>
        <w:br/>
      </w:r>
      <w:r>
        <w:rPr>
          <w:rFonts w:ascii="Times New Roman"/>
          <w:b w:val="false"/>
          <w:i w:val="false"/>
          <w:color w:val="000000"/>
          <w:sz w:val="28"/>
        </w:rPr>
        <w:t xml:space="preserve">
          5108.10  - аппараттық иiру </w:t>
      </w:r>
      <w:r>
        <w:br/>
      </w:r>
      <w:r>
        <w:rPr>
          <w:rFonts w:ascii="Times New Roman"/>
          <w:b w:val="false"/>
          <w:i w:val="false"/>
          <w:color w:val="000000"/>
          <w:sz w:val="28"/>
        </w:rPr>
        <w:t xml:space="preserve">
          5108.20  - тарақпен иiру </w:t>
      </w:r>
      <w:r>
        <w:br/>
      </w:r>
      <w:r>
        <w:rPr>
          <w:rFonts w:ascii="Times New Roman"/>
          <w:b w:val="false"/>
          <w:i w:val="false"/>
          <w:color w:val="000000"/>
          <w:sz w:val="28"/>
        </w:rPr>
        <w:t xml:space="preserve">
51.09              Бөлшек сауда үшiн өлшенiп салынған жануарлардың </w:t>
      </w:r>
      <w:r>
        <w:br/>
      </w:r>
      <w:r>
        <w:rPr>
          <w:rFonts w:ascii="Times New Roman"/>
          <w:b w:val="false"/>
          <w:i w:val="false"/>
          <w:color w:val="000000"/>
          <w:sz w:val="28"/>
        </w:rPr>
        <w:t xml:space="preserve">
                   жүнiнен немесе биязы қылынан жасалған иiрiмжiп: </w:t>
      </w:r>
      <w:r>
        <w:br/>
      </w:r>
      <w:r>
        <w:rPr>
          <w:rFonts w:ascii="Times New Roman"/>
          <w:b w:val="false"/>
          <w:i w:val="false"/>
          <w:color w:val="000000"/>
          <w:sz w:val="28"/>
        </w:rPr>
        <w:t xml:space="preserve">
          5109.10  - құрамында 85 мac.% немесе одан да көп </w:t>
      </w:r>
      <w:r>
        <w:br/>
      </w:r>
      <w:r>
        <w:rPr>
          <w:rFonts w:ascii="Times New Roman"/>
          <w:b w:val="false"/>
          <w:i w:val="false"/>
          <w:color w:val="000000"/>
          <w:sz w:val="28"/>
        </w:rPr>
        <w:t xml:space="preserve">
                   жануарлардың жүнi немесе биязы қылы бар </w:t>
      </w:r>
      <w:r>
        <w:br/>
      </w:r>
      <w:r>
        <w:rPr>
          <w:rFonts w:ascii="Times New Roman"/>
          <w:b w:val="false"/>
          <w:i w:val="false"/>
          <w:color w:val="000000"/>
          <w:sz w:val="28"/>
        </w:rPr>
        <w:t xml:space="preserve">
          5109.20  - өзгелерi </w:t>
      </w:r>
      <w:r>
        <w:br/>
      </w:r>
      <w:r>
        <w:rPr>
          <w:rFonts w:ascii="Times New Roman"/>
          <w:b w:val="false"/>
          <w:i w:val="false"/>
          <w:color w:val="000000"/>
          <w:sz w:val="28"/>
        </w:rPr>
        <w:t xml:space="preserve">
51.10     5110.00  Бөлшек сауда үшiн өлшенiп салынған немесе </w:t>
      </w:r>
      <w:r>
        <w:br/>
      </w:r>
      <w:r>
        <w:rPr>
          <w:rFonts w:ascii="Times New Roman"/>
          <w:b w:val="false"/>
          <w:i w:val="false"/>
          <w:color w:val="000000"/>
          <w:sz w:val="28"/>
        </w:rPr>
        <w:t xml:space="preserve">
                   өлшенiп оралмаған, (жылқы қылынан жасалған зер </w:t>
      </w:r>
      <w:r>
        <w:br/>
      </w:r>
      <w:r>
        <w:rPr>
          <w:rFonts w:ascii="Times New Roman"/>
          <w:b w:val="false"/>
          <w:i w:val="false"/>
          <w:color w:val="000000"/>
          <w:sz w:val="28"/>
        </w:rPr>
        <w:t xml:space="preserve">
                   жiбiн қоса алғанда) </w:t>
      </w:r>
      <w:r>
        <w:br/>
      </w:r>
      <w:r>
        <w:rPr>
          <w:rFonts w:ascii="Times New Roman"/>
          <w:b w:val="false"/>
          <w:i w:val="false"/>
          <w:color w:val="000000"/>
          <w:sz w:val="28"/>
        </w:rPr>
        <w:t xml:space="preserve">
                   жануарлардың қылшықты қылынан немесе жылқы </w:t>
      </w:r>
      <w:r>
        <w:br/>
      </w:r>
      <w:r>
        <w:rPr>
          <w:rFonts w:ascii="Times New Roman"/>
          <w:b w:val="false"/>
          <w:i w:val="false"/>
          <w:color w:val="000000"/>
          <w:sz w:val="28"/>
        </w:rPr>
        <w:t xml:space="preserve">
                   қылынан жасалған иiрiмжiп </w:t>
      </w:r>
    </w:p>
    <w:p>
      <w:pPr>
        <w:spacing w:after="0"/>
        <w:ind w:left="0"/>
        <w:jc w:val="both"/>
      </w:pPr>
      <w:r>
        <w:rPr>
          <w:rFonts w:ascii="Times New Roman"/>
          <w:b w:val="false"/>
          <w:i w:val="false"/>
          <w:color w:val="000000"/>
          <w:sz w:val="28"/>
        </w:rPr>
        <w:t xml:space="preserve">XI тарау </w:t>
      </w:r>
      <w:r>
        <w:br/>
      </w:r>
      <w:r>
        <w:rPr>
          <w:rFonts w:ascii="Times New Roman"/>
          <w:b w:val="false"/>
          <w:i w:val="false"/>
          <w:color w:val="000000"/>
          <w:sz w:val="28"/>
        </w:rPr>
        <w:t xml:space="preserve">
51-топ </w:t>
      </w:r>
      <w:r>
        <w:br/>
      </w:r>
      <w:r>
        <w:rPr>
          <w:rFonts w:ascii="Times New Roman"/>
          <w:b w:val="false"/>
          <w:i w:val="false"/>
          <w:color w:val="000000"/>
          <w:sz w:val="28"/>
        </w:rPr>
        <w:t xml:space="preserve">
51.11/13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51.11              Аппараттық иiрудiң жүндiк иiрiмжiбiнен немесе </w:t>
      </w:r>
      <w:r>
        <w:br/>
      </w:r>
      <w:r>
        <w:rPr>
          <w:rFonts w:ascii="Times New Roman"/>
          <w:b w:val="false"/>
          <w:i w:val="false"/>
          <w:color w:val="000000"/>
          <w:sz w:val="28"/>
        </w:rPr>
        <w:t xml:space="preserve">
                   жануарлардың биязы қылынан аппараттық иiру </w:t>
      </w:r>
      <w:r>
        <w:br/>
      </w:r>
      <w:r>
        <w:rPr>
          <w:rFonts w:ascii="Times New Roman"/>
          <w:b w:val="false"/>
          <w:i w:val="false"/>
          <w:color w:val="000000"/>
          <w:sz w:val="28"/>
        </w:rPr>
        <w:t xml:space="preserve">
                   иiрiмжiбiнен жасалған маталар: </w:t>
      </w:r>
      <w:r>
        <w:br/>
      </w:r>
      <w:r>
        <w:rPr>
          <w:rFonts w:ascii="Times New Roman"/>
          <w:b w:val="false"/>
          <w:i w:val="false"/>
          <w:color w:val="000000"/>
          <w:sz w:val="28"/>
        </w:rPr>
        <w:t xml:space="preserve">
                   - құрамында 85 мас.% немесе одан да көп </w:t>
      </w:r>
      <w:r>
        <w:br/>
      </w:r>
      <w:r>
        <w:rPr>
          <w:rFonts w:ascii="Times New Roman"/>
          <w:b w:val="false"/>
          <w:i w:val="false"/>
          <w:color w:val="000000"/>
          <w:sz w:val="28"/>
        </w:rPr>
        <w:t xml:space="preserve">
                   жануарлардың жүнi немесе биязы қылы бар </w:t>
      </w:r>
      <w:r>
        <w:br/>
      </w:r>
      <w:r>
        <w:rPr>
          <w:rFonts w:ascii="Times New Roman"/>
          <w:b w:val="false"/>
          <w:i w:val="false"/>
          <w:color w:val="000000"/>
          <w:sz w:val="28"/>
        </w:rPr>
        <w:t xml:space="preserve">
          5111.11  - 300г/м2 аспайтын беттiқ тығыздығымен </w:t>
      </w:r>
      <w:r>
        <w:br/>
      </w:r>
      <w:r>
        <w:rPr>
          <w:rFonts w:ascii="Times New Roman"/>
          <w:b w:val="false"/>
          <w:i w:val="false"/>
          <w:color w:val="000000"/>
          <w:sz w:val="28"/>
        </w:rPr>
        <w:t xml:space="preserve">
          5111.19  - өзгелерi </w:t>
      </w:r>
      <w:r>
        <w:br/>
      </w:r>
      <w:r>
        <w:rPr>
          <w:rFonts w:ascii="Times New Roman"/>
          <w:b w:val="false"/>
          <w:i w:val="false"/>
          <w:color w:val="000000"/>
          <w:sz w:val="28"/>
        </w:rPr>
        <w:t xml:space="preserve">
          5111.20  Негiзiнен немесе тек химиялық жiптермен </w:t>
      </w:r>
      <w:r>
        <w:br/>
      </w:r>
      <w:r>
        <w:rPr>
          <w:rFonts w:ascii="Times New Roman"/>
          <w:b w:val="false"/>
          <w:i w:val="false"/>
          <w:color w:val="000000"/>
          <w:sz w:val="28"/>
        </w:rPr>
        <w:t xml:space="preserve">
                   араласқан өзгелерi </w:t>
      </w:r>
      <w:r>
        <w:br/>
      </w:r>
      <w:r>
        <w:rPr>
          <w:rFonts w:ascii="Times New Roman"/>
          <w:b w:val="false"/>
          <w:i w:val="false"/>
          <w:color w:val="000000"/>
          <w:sz w:val="28"/>
        </w:rPr>
        <w:t xml:space="preserve">
          5111.30  Негiзiнен немесе тек химиялық талшықтармен </w:t>
      </w:r>
      <w:r>
        <w:br/>
      </w:r>
      <w:r>
        <w:rPr>
          <w:rFonts w:ascii="Times New Roman"/>
          <w:b w:val="false"/>
          <w:i w:val="false"/>
          <w:color w:val="000000"/>
          <w:sz w:val="28"/>
        </w:rPr>
        <w:t xml:space="preserve">
                   араласқан өзгелерi </w:t>
      </w:r>
      <w:r>
        <w:br/>
      </w:r>
      <w:r>
        <w:rPr>
          <w:rFonts w:ascii="Times New Roman"/>
          <w:b w:val="false"/>
          <w:i w:val="false"/>
          <w:color w:val="000000"/>
          <w:sz w:val="28"/>
        </w:rPr>
        <w:t xml:space="preserve">
          5111.90  - өзгелерi </w:t>
      </w:r>
      <w:r>
        <w:br/>
      </w:r>
      <w:r>
        <w:rPr>
          <w:rFonts w:ascii="Times New Roman"/>
          <w:b w:val="false"/>
          <w:i w:val="false"/>
          <w:color w:val="000000"/>
          <w:sz w:val="28"/>
        </w:rPr>
        <w:t xml:space="preserve">
51.12              Тарақпен тараудағы жүндiк иiрiмжiптен немесе </w:t>
      </w:r>
      <w:r>
        <w:br/>
      </w:r>
      <w:r>
        <w:rPr>
          <w:rFonts w:ascii="Times New Roman"/>
          <w:b w:val="false"/>
          <w:i w:val="false"/>
          <w:color w:val="000000"/>
          <w:sz w:val="28"/>
        </w:rPr>
        <w:t xml:space="preserve">
                   тарақпен тараудағы жануарлардың биязы қылынан </w:t>
      </w:r>
      <w:r>
        <w:br/>
      </w:r>
      <w:r>
        <w:rPr>
          <w:rFonts w:ascii="Times New Roman"/>
          <w:b w:val="false"/>
          <w:i w:val="false"/>
          <w:color w:val="000000"/>
          <w:sz w:val="28"/>
        </w:rPr>
        <w:t xml:space="preserve">
                   алынған иiрiмжіптен жасалған маталар: </w:t>
      </w:r>
      <w:r>
        <w:br/>
      </w:r>
      <w:r>
        <w:rPr>
          <w:rFonts w:ascii="Times New Roman"/>
          <w:b w:val="false"/>
          <w:i w:val="false"/>
          <w:color w:val="000000"/>
          <w:sz w:val="28"/>
        </w:rPr>
        <w:t xml:space="preserve">
                   - құрамында 85 мac % немесе одан да көп </w:t>
      </w:r>
      <w:r>
        <w:br/>
      </w:r>
      <w:r>
        <w:rPr>
          <w:rFonts w:ascii="Times New Roman"/>
          <w:b w:val="false"/>
          <w:i w:val="false"/>
          <w:color w:val="000000"/>
          <w:sz w:val="28"/>
        </w:rPr>
        <w:t xml:space="preserve">
                   жануарлардың жүнi немесе биязы қылы бар: </w:t>
      </w:r>
      <w:r>
        <w:br/>
      </w:r>
      <w:r>
        <w:rPr>
          <w:rFonts w:ascii="Times New Roman"/>
          <w:b w:val="false"/>
          <w:i w:val="false"/>
          <w:color w:val="000000"/>
          <w:sz w:val="28"/>
        </w:rPr>
        <w:t xml:space="preserve">
          5112.11  - 200г/м2 аспайтын беттiк тығыздықтағы </w:t>
      </w:r>
      <w:r>
        <w:br/>
      </w:r>
      <w:r>
        <w:rPr>
          <w:rFonts w:ascii="Times New Roman"/>
          <w:b w:val="false"/>
          <w:i w:val="false"/>
          <w:color w:val="000000"/>
          <w:sz w:val="28"/>
        </w:rPr>
        <w:t xml:space="preserve">
          5112.19  - өзгелерi </w:t>
      </w:r>
      <w:r>
        <w:br/>
      </w:r>
      <w:r>
        <w:rPr>
          <w:rFonts w:ascii="Times New Roman"/>
          <w:b w:val="false"/>
          <w:i w:val="false"/>
          <w:color w:val="000000"/>
          <w:sz w:val="28"/>
        </w:rPr>
        <w:t xml:space="preserve">
          5112.20  - негiзiнен немесе тек химиялық жiптермен </w:t>
      </w:r>
      <w:r>
        <w:br/>
      </w:r>
      <w:r>
        <w:rPr>
          <w:rFonts w:ascii="Times New Roman"/>
          <w:b w:val="false"/>
          <w:i w:val="false"/>
          <w:color w:val="000000"/>
          <w:sz w:val="28"/>
        </w:rPr>
        <w:t xml:space="preserve">
                   араласқан өзгелерi </w:t>
      </w:r>
      <w:r>
        <w:br/>
      </w:r>
      <w:r>
        <w:rPr>
          <w:rFonts w:ascii="Times New Roman"/>
          <w:b w:val="false"/>
          <w:i w:val="false"/>
          <w:color w:val="000000"/>
          <w:sz w:val="28"/>
        </w:rPr>
        <w:t xml:space="preserve">
          5112.30  - негiзiнен немесе тек химиялық талшықтармен </w:t>
      </w:r>
      <w:r>
        <w:br/>
      </w:r>
      <w:r>
        <w:rPr>
          <w:rFonts w:ascii="Times New Roman"/>
          <w:b w:val="false"/>
          <w:i w:val="false"/>
          <w:color w:val="000000"/>
          <w:sz w:val="28"/>
        </w:rPr>
        <w:t xml:space="preserve">
                   араласқан өзгелерi </w:t>
      </w:r>
      <w:r>
        <w:br/>
      </w:r>
      <w:r>
        <w:rPr>
          <w:rFonts w:ascii="Times New Roman"/>
          <w:b w:val="false"/>
          <w:i w:val="false"/>
          <w:color w:val="000000"/>
          <w:sz w:val="28"/>
        </w:rPr>
        <w:t xml:space="preserve">
          5112.90  - өзгелерi </w:t>
      </w:r>
      <w:r>
        <w:br/>
      </w:r>
      <w:r>
        <w:rPr>
          <w:rFonts w:ascii="Times New Roman"/>
          <w:b w:val="false"/>
          <w:i w:val="false"/>
          <w:color w:val="000000"/>
          <w:sz w:val="28"/>
        </w:rPr>
        <w:t xml:space="preserve">
51.13     5113.00  Жануарлардың қылшықты қылынан немесе жылқы </w:t>
      </w:r>
      <w:r>
        <w:br/>
      </w:r>
      <w:r>
        <w:rPr>
          <w:rFonts w:ascii="Times New Roman"/>
          <w:b w:val="false"/>
          <w:i w:val="false"/>
          <w:color w:val="000000"/>
          <w:sz w:val="28"/>
        </w:rPr>
        <w:t xml:space="preserve">
                   қылынан жасалған маталар.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52.01/05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52-топ </w:t>
      </w:r>
      <w:r>
        <w:br/>
      </w:r>
      <w:r>
        <w:rPr>
          <w:rFonts w:ascii="Times New Roman"/>
          <w:b/>
          <w:i w:val="false"/>
          <w:color w:val="000000"/>
        </w:rPr>
        <w:t xml:space="preserve">
Мақта </w:t>
      </w:r>
    </w:p>
    <w:p>
      <w:pPr>
        <w:spacing w:after="0"/>
        <w:ind w:left="0"/>
        <w:jc w:val="both"/>
      </w:pP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5209.42 және 5211.42 субпозицияларда "деним немесе джинсалық мата" терминi негiзгi жiптермен салыстырғанда сыртқы бетiн құрайтын, бiр түстi негізгі жіптермен және ағартылмаған, ағартылған cұp түске немесе неғұрлым ақшыл реңге боялған арқаулық жiптермен бiрге сынық саржаны қоса алғанда, үш немесе төртжiптi саржалы өрiмнен тұратын түрлi түстi иiрiмжiптерден жасалған маталарды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52.01     5201.00  Кардтық немесе тарақпен тарауға ұшырамаған </w:t>
      </w:r>
      <w:r>
        <w:br/>
      </w:r>
      <w:r>
        <w:rPr>
          <w:rFonts w:ascii="Times New Roman"/>
          <w:b w:val="false"/>
          <w:i w:val="false"/>
          <w:color w:val="000000"/>
          <w:sz w:val="28"/>
        </w:rPr>
        <w:t xml:space="preserve">
                   мақта талшығы </w:t>
      </w:r>
      <w:r>
        <w:br/>
      </w:r>
      <w:r>
        <w:rPr>
          <w:rFonts w:ascii="Times New Roman"/>
          <w:b w:val="false"/>
          <w:i w:val="false"/>
          <w:color w:val="000000"/>
          <w:sz w:val="28"/>
        </w:rPr>
        <w:t xml:space="preserve">
52.02              Мақта талшығының қалдықтары (иiру қалдықтары </w:t>
      </w:r>
      <w:r>
        <w:br/>
      </w:r>
      <w:r>
        <w:rPr>
          <w:rFonts w:ascii="Times New Roman"/>
          <w:b w:val="false"/>
          <w:i w:val="false"/>
          <w:color w:val="000000"/>
          <w:sz w:val="28"/>
        </w:rPr>
        <w:t xml:space="preserve">
                   мен ыдыратылған шикiзаттарды қоса алғанда): </w:t>
      </w:r>
      <w:r>
        <w:br/>
      </w:r>
      <w:r>
        <w:rPr>
          <w:rFonts w:ascii="Times New Roman"/>
          <w:b w:val="false"/>
          <w:i w:val="false"/>
          <w:color w:val="000000"/>
          <w:sz w:val="28"/>
        </w:rPr>
        <w:t xml:space="preserve">
          5202.10  - иiру қалдықтары (шатастырманы қоса алғанда)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5202.91  - ыдыратылған шикiзаттар </w:t>
      </w:r>
      <w:r>
        <w:br/>
      </w:r>
      <w:r>
        <w:rPr>
          <w:rFonts w:ascii="Times New Roman"/>
          <w:b w:val="false"/>
          <w:i w:val="false"/>
          <w:color w:val="000000"/>
          <w:sz w:val="28"/>
        </w:rPr>
        <w:t xml:space="preserve">
          5202.99  - өзгелерi </w:t>
      </w:r>
      <w:r>
        <w:br/>
      </w:r>
      <w:r>
        <w:rPr>
          <w:rFonts w:ascii="Times New Roman"/>
          <w:b w:val="false"/>
          <w:i w:val="false"/>
          <w:color w:val="000000"/>
          <w:sz w:val="28"/>
        </w:rPr>
        <w:t xml:space="preserve">
52.03     5203.00  Кардтық немесе тарақпен тарауға ұшыраған мақта </w:t>
      </w:r>
      <w:r>
        <w:br/>
      </w:r>
      <w:r>
        <w:rPr>
          <w:rFonts w:ascii="Times New Roman"/>
          <w:b w:val="false"/>
          <w:i w:val="false"/>
          <w:color w:val="000000"/>
          <w:sz w:val="28"/>
        </w:rPr>
        <w:t xml:space="preserve">
                   талшығы </w:t>
      </w:r>
      <w:r>
        <w:br/>
      </w:r>
      <w:r>
        <w:rPr>
          <w:rFonts w:ascii="Times New Roman"/>
          <w:b w:val="false"/>
          <w:i w:val="false"/>
          <w:color w:val="000000"/>
          <w:sz w:val="28"/>
        </w:rPr>
        <w:t xml:space="preserve">
52.04              Бөлшек сауда үшiн өлшенiп салынған немесе өлшенiп </w:t>
      </w:r>
      <w:r>
        <w:br/>
      </w:r>
      <w:r>
        <w:rPr>
          <w:rFonts w:ascii="Times New Roman"/>
          <w:b w:val="false"/>
          <w:i w:val="false"/>
          <w:color w:val="000000"/>
          <w:sz w:val="28"/>
        </w:rPr>
        <w:t xml:space="preserve">
                   салынбаған, мақта тiгiн жiптерi: </w:t>
      </w:r>
      <w:r>
        <w:br/>
      </w:r>
      <w:r>
        <w:rPr>
          <w:rFonts w:ascii="Times New Roman"/>
          <w:b w:val="false"/>
          <w:i w:val="false"/>
          <w:color w:val="000000"/>
          <w:sz w:val="28"/>
        </w:rPr>
        <w:t xml:space="preserve">
                   - бөлшек сауда үшiн өлшенiп салынбаған: </w:t>
      </w:r>
      <w:r>
        <w:br/>
      </w:r>
      <w:r>
        <w:rPr>
          <w:rFonts w:ascii="Times New Roman"/>
          <w:b w:val="false"/>
          <w:i w:val="false"/>
          <w:color w:val="000000"/>
          <w:sz w:val="28"/>
        </w:rPr>
        <w:t xml:space="preserve">
          5204.11  - құрамында 85мас.% немесе одан да көп мақта </w:t>
      </w:r>
      <w:r>
        <w:br/>
      </w:r>
      <w:r>
        <w:rPr>
          <w:rFonts w:ascii="Times New Roman"/>
          <w:b w:val="false"/>
          <w:i w:val="false"/>
          <w:color w:val="000000"/>
          <w:sz w:val="28"/>
        </w:rPr>
        <w:t xml:space="preserve">
                   талшықтары бар </w:t>
      </w:r>
      <w:r>
        <w:br/>
      </w:r>
      <w:r>
        <w:rPr>
          <w:rFonts w:ascii="Times New Roman"/>
          <w:b w:val="false"/>
          <w:i w:val="false"/>
          <w:color w:val="000000"/>
          <w:sz w:val="28"/>
        </w:rPr>
        <w:t xml:space="preserve">
          5204.19  - өзгелерi </w:t>
      </w:r>
      <w:r>
        <w:br/>
      </w:r>
      <w:r>
        <w:rPr>
          <w:rFonts w:ascii="Times New Roman"/>
          <w:b w:val="false"/>
          <w:i w:val="false"/>
          <w:color w:val="000000"/>
          <w:sz w:val="28"/>
        </w:rPr>
        <w:t xml:space="preserve">
          5204.20  - бөлшек сауда үшiн өлшенiп салынған </w:t>
      </w:r>
      <w:r>
        <w:br/>
      </w:r>
      <w:r>
        <w:rPr>
          <w:rFonts w:ascii="Times New Roman"/>
          <w:b w:val="false"/>
          <w:i w:val="false"/>
          <w:color w:val="000000"/>
          <w:sz w:val="28"/>
        </w:rPr>
        <w:t xml:space="preserve">
52.05              Бөлшек сауда үшiн өлшенiп салынбаған, құрамында </w:t>
      </w:r>
      <w:r>
        <w:br/>
      </w:r>
      <w:r>
        <w:rPr>
          <w:rFonts w:ascii="Times New Roman"/>
          <w:b w:val="false"/>
          <w:i w:val="false"/>
          <w:color w:val="000000"/>
          <w:sz w:val="28"/>
        </w:rPr>
        <w:t xml:space="preserve">
                   85 мас.% немесе одан да көп мақта талшықтары бар </w:t>
      </w:r>
      <w:r>
        <w:br/>
      </w:r>
      <w:r>
        <w:rPr>
          <w:rFonts w:ascii="Times New Roman"/>
          <w:b w:val="false"/>
          <w:i w:val="false"/>
          <w:color w:val="000000"/>
          <w:sz w:val="28"/>
        </w:rPr>
        <w:t xml:space="preserve">
                   мақта иiрiмжiбi (тiгiн жiптерiнен басқа): </w:t>
      </w:r>
      <w:r>
        <w:br/>
      </w:r>
      <w:r>
        <w:rPr>
          <w:rFonts w:ascii="Times New Roman"/>
          <w:b w:val="false"/>
          <w:i w:val="false"/>
          <w:color w:val="000000"/>
          <w:sz w:val="28"/>
        </w:rPr>
        <w:t xml:space="preserve">
                   - тарақпен тарауға ұшырамаған талшықтан жасалған </w:t>
      </w:r>
      <w:r>
        <w:br/>
      </w:r>
      <w:r>
        <w:rPr>
          <w:rFonts w:ascii="Times New Roman"/>
          <w:b w:val="false"/>
          <w:i w:val="false"/>
          <w:color w:val="000000"/>
          <w:sz w:val="28"/>
        </w:rPr>
        <w:t xml:space="preserve">
                   бiржiптi иiрiмжiп </w:t>
      </w:r>
      <w:r>
        <w:br/>
      </w:r>
      <w:r>
        <w:rPr>
          <w:rFonts w:ascii="Times New Roman"/>
          <w:b w:val="false"/>
          <w:i w:val="false"/>
          <w:color w:val="000000"/>
          <w:sz w:val="28"/>
        </w:rPr>
        <w:t xml:space="preserve">
          5205.11  714.29 дтекс немесе одан асатын сызықтық </w:t>
      </w:r>
      <w:r>
        <w:br/>
      </w:r>
      <w:r>
        <w:rPr>
          <w:rFonts w:ascii="Times New Roman"/>
          <w:b w:val="false"/>
          <w:i w:val="false"/>
          <w:color w:val="000000"/>
          <w:sz w:val="28"/>
        </w:rPr>
        <w:t xml:space="preserve">
                   тығыздықтағы (14 метрлiк нөмiрден аспайтын) </w:t>
      </w:r>
      <w:r>
        <w:br/>
      </w:r>
      <w:r>
        <w:rPr>
          <w:rFonts w:ascii="Times New Roman"/>
          <w:b w:val="false"/>
          <w:i w:val="false"/>
          <w:color w:val="000000"/>
          <w:sz w:val="28"/>
        </w:rPr>
        <w:t xml:space="preserve">
          5205.12  - 714,29 дтекстен аспайтын, бiрақ 232,56 дтекстен </w:t>
      </w:r>
      <w:r>
        <w:br/>
      </w:r>
      <w:r>
        <w:rPr>
          <w:rFonts w:ascii="Times New Roman"/>
          <w:b w:val="false"/>
          <w:i w:val="false"/>
          <w:color w:val="000000"/>
          <w:sz w:val="28"/>
        </w:rPr>
        <w:t xml:space="preserve">
                   кем емес сызықтық тығыздықтағы (14 метрлiк </w:t>
      </w:r>
      <w:r>
        <w:br/>
      </w:r>
      <w:r>
        <w:rPr>
          <w:rFonts w:ascii="Times New Roman"/>
          <w:b w:val="false"/>
          <w:i w:val="false"/>
          <w:color w:val="000000"/>
          <w:sz w:val="28"/>
        </w:rPr>
        <w:t xml:space="preserve">
                   нөмiрден жоғары, бiрақ 43 метрлiк нөмiрден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5205.13  - 232,56 дтекстен аспайтын бiрақ 192,31 дтекстен </w:t>
      </w:r>
      <w:r>
        <w:br/>
      </w:r>
      <w:r>
        <w:rPr>
          <w:rFonts w:ascii="Times New Roman"/>
          <w:b w:val="false"/>
          <w:i w:val="false"/>
          <w:color w:val="000000"/>
          <w:sz w:val="28"/>
        </w:rPr>
        <w:t xml:space="preserve">
                   кем емес сызықтық тығыздықтағы (43 метрлiк </w:t>
      </w:r>
      <w:r>
        <w:br/>
      </w:r>
      <w:r>
        <w:rPr>
          <w:rFonts w:ascii="Times New Roman"/>
          <w:b w:val="false"/>
          <w:i w:val="false"/>
          <w:color w:val="000000"/>
          <w:sz w:val="28"/>
        </w:rPr>
        <w:t xml:space="preserve">
                   нөмiрден жоғары, бiрақ 52 метрлiк нөмiрден </w:t>
      </w:r>
      <w:r>
        <w:br/>
      </w:r>
      <w:r>
        <w:rPr>
          <w:rFonts w:ascii="Times New Roman"/>
          <w:b w:val="false"/>
          <w:i w:val="false"/>
          <w:color w:val="000000"/>
          <w:sz w:val="28"/>
        </w:rPr>
        <w:t xml:space="preserve">
                   аспайтын)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52.05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5205.14  - 192,31 дтекстен аспайтын, бiрақ 125 дтекстен </w:t>
      </w:r>
      <w:r>
        <w:br/>
      </w:r>
      <w:r>
        <w:rPr>
          <w:rFonts w:ascii="Times New Roman"/>
          <w:b w:val="false"/>
          <w:i w:val="false"/>
          <w:color w:val="000000"/>
          <w:sz w:val="28"/>
        </w:rPr>
        <w:t xml:space="preserve">
                   кем емес сызықтық тығыздықтағы (52 метрлiк </w:t>
      </w:r>
      <w:r>
        <w:br/>
      </w:r>
      <w:r>
        <w:rPr>
          <w:rFonts w:ascii="Times New Roman"/>
          <w:b w:val="false"/>
          <w:i w:val="false"/>
          <w:color w:val="000000"/>
          <w:sz w:val="28"/>
        </w:rPr>
        <w:t xml:space="preserve">
                   нөмiрден жоғары, бiрақ 80 метрлiк нөмiрден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5205.15  - 125 дтекстен аспайтын сызықтық тығыздықтағы </w:t>
      </w:r>
      <w:r>
        <w:br/>
      </w:r>
      <w:r>
        <w:rPr>
          <w:rFonts w:ascii="Times New Roman"/>
          <w:b w:val="false"/>
          <w:i w:val="false"/>
          <w:color w:val="000000"/>
          <w:sz w:val="28"/>
        </w:rPr>
        <w:t xml:space="preserve">
                   (80метрлiк нөмiрден жоғары) </w:t>
      </w:r>
      <w:r>
        <w:br/>
      </w:r>
      <w:r>
        <w:rPr>
          <w:rFonts w:ascii="Times New Roman"/>
          <w:b w:val="false"/>
          <w:i w:val="false"/>
          <w:color w:val="000000"/>
          <w:sz w:val="28"/>
        </w:rPr>
        <w:t xml:space="preserve">
                   - тарақпен тарауға ұшыраған талшықтардан жасалған </w:t>
      </w:r>
      <w:r>
        <w:br/>
      </w:r>
      <w:r>
        <w:rPr>
          <w:rFonts w:ascii="Times New Roman"/>
          <w:b w:val="false"/>
          <w:i w:val="false"/>
          <w:color w:val="000000"/>
          <w:sz w:val="28"/>
        </w:rPr>
        <w:t xml:space="preserve">
                   бiржіптi иiрiмжiп: </w:t>
      </w:r>
      <w:r>
        <w:br/>
      </w:r>
      <w:r>
        <w:rPr>
          <w:rFonts w:ascii="Times New Roman"/>
          <w:b w:val="false"/>
          <w:i w:val="false"/>
          <w:color w:val="000000"/>
          <w:sz w:val="28"/>
        </w:rPr>
        <w:t xml:space="preserve">
          5205.21  - 714 29 дтекстегі немесе одан да көп сызықтық </w:t>
      </w:r>
      <w:r>
        <w:br/>
      </w:r>
      <w:r>
        <w:rPr>
          <w:rFonts w:ascii="Times New Roman"/>
          <w:b w:val="false"/>
          <w:i w:val="false"/>
          <w:color w:val="000000"/>
          <w:sz w:val="28"/>
        </w:rPr>
        <w:t xml:space="preserve">
                   тығыздықтағы (14 метрлiк нөмiрден аспайтын) </w:t>
      </w:r>
      <w:r>
        <w:br/>
      </w:r>
      <w:r>
        <w:rPr>
          <w:rFonts w:ascii="Times New Roman"/>
          <w:b w:val="false"/>
          <w:i w:val="false"/>
          <w:color w:val="000000"/>
          <w:sz w:val="28"/>
        </w:rPr>
        <w:t xml:space="preserve">
          5205.22  - 714,29 дтекстен аспайтын, бiрақ 232,56 </w:t>
      </w:r>
      <w:r>
        <w:br/>
      </w:r>
      <w:r>
        <w:rPr>
          <w:rFonts w:ascii="Times New Roman"/>
          <w:b w:val="false"/>
          <w:i w:val="false"/>
          <w:color w:val="000000"/>
          <w:sz w:val="28"/>
        </w:rPr>
        <w:t xml:space="preserve">
                   дтекстен кем емес сызықтық тығыздықтағы </w:t>
      </w:r>
      <w:r>
        <w:br/>
      </w:r>
      <w:r>
        <w:rPr>
          <w:rFonts w:ascii="Times New Roman"/>
          <w:b w:val="false"/>
          <w:i w:val="false"/>
          <w:color w:val="000000"/>
          <w:sz w:val="28"/>
        </w:rPr>
        <w:t xml:space="preserve">
                   (14 метрлiк нөмiрден жоғары, бiрақ 43 метрлiк </w:t>
      </w:r>
      <w:r>
        <w:br/>
      </w:r>
      <w:r>
        <w:rPr>
          <w:rFonts w:ascii="Times New Roman"/>
          <w:b w:val="false"/>
          <w:i w:val="false"/>
          <w:color w:val="000000"/>
          <w:sz w:val="28"/>
        </w:rPr>
        <w:t xml:space="preserve">
                   нөмiрден аспайтын) </w:t>
      </w:r>
      <w:r>
        <w:br/>
      </w:r>
      <w:r>
        <w:rPr>
          <w:rFonts w:ascii="Times New Roman"/>
          <w:b w:val="false"/>
          <w:i w:val="false"/>
          <w:color w:val="000000"/>
          <w:sz w:val="28"/>
        </w:rPr>
        <w:t xml:space="preserve">
          5205.23  - 232.56 дтекстен аспайтын, бiрақ 191,31 </w:t>
      </w:r>
      <w:r>
        <w:br/>
      </w:r>
      <w:r>
        <w:rPr>
          <w:rFonts w:ascii="Times New Roman"/>
          <w:b w:val="false"/>
          <w:i w:val="false"/>
          <w:color w:val="000000"/>
          <w:sz w:val="28"/>
        </w:rPr>
        <w:t xml:space="preserve">
                   дтекстен кем емес сызықтық тығыздықтағы </w:t>
      </w:r>
      <w:r>
        <w:br/>
      </w:r>
      <w:r>
        <w:rPr>
          <w:rFonts w:ascii="Times New Roman"/>
          <w:b w:val="false"/>
          <w:i w:val="false"/>
          <w:color w:val="000000"/>
          <w:sz w:val="28"/>
        </w:rPr>
        <w:t xml:space="preserve">
                   (43 метрлiк нөмiрден жоғары, бiрақ 52 метрлiк </w:t>
      </w:r>
      <w:r>
        <w:br/>
      </w:r>
      <w:r>
        <w:rPr>
          <w:rFonts w:ascii="Times New Roman"/>
          <w:b w:val="false"/>
          <w:i w:val="false"/>
          <w:color w:val="000000"/>
          <w:sz w:val="28"/>
        </w:rPr>
        <w:t xml:space="preserve">
                   немiрден аспайтын) </w:t>
      </w:r>
      <w:r>
        <w:br/>
      </w:r>
      <w:r>
        <w:rPr>
          <w:rFonts w:ascii="Times New Roman"/>
          <w:b w:val="false"/>
          <w:i w:val="false"/>
          <w:color w:val="000000"/>
          <w:sz w:val="28"/>
        </w:rPr>
        <w:t xml:space="preserve">
          5205.24  - 192,31 дтекстен аспайтын, бiрақ 125 дтекстен </w:t>
      </w:r>
      <w:r>
        <w:br/>
      </w:r>
      <w:r>
        <w:rPr>
          <w:rFonts w:ascii="Times New Roman"/>
          <w:b w:val="false"/>
          <w:i w:val="false"/>
          <w:color w:val="000000"/>
          <w:sz w:val="28"/>
        </w:rPr>
        <w:t xml:space="preserve">
                   кем емес сызықтық тығыздықтағы (52 метрлiк </w:t>
      </w:r>
      <w:r>
        <w:br/>
      </w:r>
      <w:r>
        <w:rPr>
          <w:rFonts w:ascii="Times New Roman"/>
          <w:b w:val="false"/>
          <w:i w:val="false"/>
          <w:color w:val="000000"/>
          <w:sz w:val="28"/>
        </w:rPr>
        <w:t xml:space="preserve">
                   нөмiрден жоғары, бiрақ 80 метрлiк аспайтын) </w:t>
      </w:r>
      <w:r>
        <w:br/>
      </w:r>
      <w:r>
        <w:rPr>
          <w:rFonts w:ascii="Times New Roman"/>
          <w:b w:val="false"/>
          <w:i w:val="false"/>
          <w:color w:val="000000"/>
          <w:sz w:val="28"/>
        </w:rPr>
        <w:t xml:space="preserve">
          5205.26  - 125 дтекстен аспайтын, бiрақ 106,38 дтекстен </w:t>
      </w:r>
      <w:r>
        <w:br/>
      </w:r>
      <w:r>
        <w:rPr>
          <w:rFonts w:ascii="Times New Roman"/>
          <w:b w:val="false"/>
          <w:i w:val="false"/>
          <w:color w:val="000000"/>
          <w:sz w:val="28"/>
        </w:rPr>
        <w:t xml:space="preserve">
                   кем емес сызықтық тығыздықтағы (80 метрлiк </w:t>
      </w:r>
      <w:r>
        <w:br/>
      </w:r>
      <w:r>
        <w:rPr>
          <w:rFonts w:ascii="Times New Roman"/>
          <w:b w:val="false"/>
          <w:i w:val="false"/>
          <w:color w:val="000000"/>
          <w:sz w:val="28"/>
        </w:rPr>
        <w:t xml:space="preserve">
                   нөмiрден жоғары бiрақ 94 метрлiк нөмiрден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5205.27  - 106,38 дтекстен аспайтын, бiрақ 83,33 дтекстен </w:t>
      </w:r>
      <w:r>
        <w:br/>
      </w:r>
      <w:r>
        <w:rPr>
          <w:rFonts w:ascii="Times New Roman"/>
          <w:b w:val="false"/>
          <w:i w:val="false"/>
          <w:color w:val="000000"/>
          <w:sz w:val="28"/>
        </w:rPr>
        <w:t xml:space="preserve">
                   кем емес сызықтық тығыздықтағы (94 метрлiк </w:t>
      </w:r>
      <w:r>
        <w:br/>
      </w:r>
      <w:r>
        <w:rPr>
          <w:rFonts w:ascii="Times New Roman"/>
          <w:b w:val="false"/>
          <w:i w:val="false"/>
          <w:color w:val="000000"/>
          <w:sz w:val="28"/>
        </w:rPr>
        <w:t xml:space="preserve">
                   нөмiрден жоғары, бiрақ 120 метрлiк нөмiрден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5205.28  - 83,33 дтекстен аспайтын сызықтық тығыздықтағы </w:t>
      </w:r>
      <w:r>
        <w:br/>
      </w:r>
      <w:r>
        <w:rPr>
          <w:rFonts w:ascii="Times New Roman"/>
          <w:b w:val="false"/>
          <w:i w:val="false"/>
          <w:color w:val="000000"/>
          <w:sz w:val="28"/>
        </w:rPr>
        <w:t xml:space="preserve">
                   (120 метрлiк нөмiрден жоғары) </w:t>
      </w:r>
      <w:r>
        <w:br/>
      </w:r>
      <w:r>
        <w:rPr>
          <w:rFonts w:ascii="Times New Roman"/>
          <w:b w:val="false"/>
          <w:i w:val="false"/>
          <w:color w:val="000000"/>
          <w:sz w:val="28"/>
        </w:rPr>
        <w:t xml:space="preserve">
                   - тарақпен тарауға ұшырамаған, талшықтардан </w:t>
      </w:r>
      <w:r>
        <w:br/>
      </w:r>
      <w:r>
        <w:rPr>
          <w:rFonts w:ascii="Times New Roman"/>
          <w:b w:val="false"/>
          <w:i w:val="false"/>
          <w:color w:val="000000"/>
          <w:sz w:val="28"/>
        </w:rPr>
        <w:t xml:space="preserve">
                   жасалған көп ширатылған (ширатылған) немесе бiр </w:t>
      </w:r>
      <w:r>
        <w:br/>
      </w:r>
      <w:r>
        <w:rPr>
          <w:rFonts w:ascii="Times New Roman"/>
          <w:b w:val="false"/>
          <w:i w:val="false"/>
          <w:color w:val="000000"/>
          <w:sz w:val="28"/>
        </w:rPr>
        <w:t xml:space="preserve">
                   рет ширатылған иiрiмжiп: </w:t>
      </w:r>
      <w:r>
        <w:br/>
      </w:r>
      <w:r>
        <w:rPr>
          <w:rFonts w:ascii="Times New Roman"/>
          <w:b w:val="false"/>
          <w:i w:val="false"/>
          <w:color w:val="000000"/>
          <w:sz w:val="28"/>
        </w:rPr>
        <w:t xml:space="preserve">
          5205.31  - бiржiптi иiрiмжiп үшiн сызықтық тығыздығы </w:t>
      </w:r>
      <w:r>
        <w:br/>
      </w:r>
      <w:r>
        <w:rPr>
          <w:rFonts w:ascii="Times New Roman"/>
          <w:b w:val="false"/>
          <w:i w:val="false"/>
          <w:color w:val="000000"/>
          <w:sz w:val="28"/>
        </w:rPr>
        <w:t xml:space="preserve">
                   714,29 дтекс немесе одан да көп (бiржiптi </w:t>
      </w:r>
      <w:r>
        <w:br/>
      </w:r>
      <w:r>
        <w:rPr>
          <w:rFonts w:ascii="Times New Roman"/>
          <w:b w:val="false"/>
          <w:i w:val="false"/>
          <w:color w:val="000000"/>
          <w:sz w:val="28"/>
        </w:rPr>
        <w:t xml:space="preserve">
                   иiрiмжiп үшiн 14 метрлiк нөмiрден аспайтын) </w:t>
      </w:r>
      <w:r>
        <w:br/>
      </w:r>
      <w:r>
        <w:rPr>
          <w:rFonts w:ascii="Times New Roman"/>
          <w:b w:val="false"/>
          <w:i w:val="false"/>
          <w:color w:val="000000"/>
          <w:sz w:val="28"/>
        </w:rPr>
        <w:t xml:space="preserve">
          5205.32  Бiржiптi иiрiмжiп үшiн 714,29 дтекстен аспайтын </w:t>
      </w:r>
      <w:r>
        <w:br/>
      </w:r>
      <w:r>
        <w:rPr>
          <w:rFonts w:ascii="Times New Roman"/>
          <w:b w:val="false"/>
          <w:i w:val="false"/>
          <w:color w:val="000000"/>
          <w:sz w:val="28"/>
        </w:rPr>
        <w:t xml:space="preserve">
                   сызықтық тығыздықтағы, бiрақ 232,56 дтекстен кем </w:t>
      </w:r>
      <w:r>
        <w:br/>
      </w:r>
      <w:r>
        <w:rPr>
          <w:rFonts w:ascii="Times New Roman"/>
          <w:b w:val="false"/>
          <w:i w:val="false"/>
          <w:color w:val="000000"/>
          <w:sz w:val="28"/>
        </w:rPr>
        <w:t xml:space="preserve">
                   емес (бiржіптi иiрiмжiп үшiн 14 метрлiк нөмiрден </w:t>
      </w:r>
      <w:r>
        <w:br/>
      </w:r>
      <w:r>
        <w:rPr>
          <w:rFonts w:ascii="Times New Roman"/>
          <w:b w:val="false"/>
          <w:i w:val="false"/>
          <w:color w:val="000000"/>
          <w:sz w:val="28"/>
        </w:rPr>
        <w:t xml:space="preserve">
                   жоғары, бiрақ 43 метрлiк нөмiрден аспайтын) </w:t>
      </w:r>
      <w:r>
        <w:br/>
      </w:r>
      <w:r>
        <w:rPr>
          <w:rFonts w:ascii="Times New Roman"/>
          <w:b w:val="false"/>
          <w:i w:val="false"/>
          <w:color w:val="000000"/>
          <w:sz w:val="28"/>
        </w:rPr>
        <w:t xml:space="preserve">
          5205.33  - Бiржiптi иiрiмжiп үшiн 232,56 дтекстен </w:t>
      </w:r>
      <w:r>
        <w:br/>
      </w:r>
      <w:r>
        <w:rPr>
          <w:rFonts w:ascii="Times New Roman"/>
          <w:b w:val="false"/>
          <w:i w:val="false"/>
          <w:color w:val="000000"/>
          <w:sz w:val="28"/>
        </w:rPr>
        <w:t xml:space="preserve">
                   аспайтын сызықтық тығыздықтағы, бiрақ 192,31 </w:t>
      </w:r>
      <w:r>
        <w:br/>
      </w:r>
      <w:r>
        <w:rPr>
          <w:rFonts w:ascii="Times New Roman"/>
          <w:b w:val="false"/>
          <w:i w:val="false"/>
          <w:color w:val="000000"/>
          <w:sz w:val="28"/>
        </w:rPr>
        <w:t xml:space="preserve">
                   дтекстен кем емес (бiржiптi иiрiмжiп үшiн 43 </w:t>
      </w:r>
      <w:r>
        <w:br/>
      </w:r>
      <w:r>
        <w:rPr>
          <w:rFonts w:ascii="Times New Roman"/>
          <w:b w:val="false"/>
          <w:i w:val="false"/>
          <w:color w:val="000000"/>
          <w:sz w:val="28"/>
        </w:rPr>
        <w:t xml:space="preserve">
                   метрлiк нөмiрден жоғары бiрақ 52 метрлiк </w:t>
      </w:r>
      <w:r>
        <w:br/>
      </w:r>
      <w:r>
        <w:rPr>
          <w:rFonts w:ascii="Times New Roman"/>
          <w:b w:val="false"/>
          <w:i w:val="false"/>
          <w:color w:val="000000"/>
          <w:sz w:val="28"/>
        </w:rPr>
        <w:t xml:space="preserve">
                   нөмiрден аспайтын) </w:t>
      </w:r>
      <w:r>
        <w:br/>
      </w:r>
      <w:r>
        <w:rPr>
          <w:rFonts w:ascii="Times New Roman"/>
          <w:b w:val="false"/>
          <w:i w:val="false"/>
          <w:color w:val="000000"/>
          <w:sz w:val="28"/>
        </w:rPr>
        <w:t xml:space="preserve">
          5205.34  - Бiржiптi иiрiмжiп үшiн 192,31 дтекстен аспайтын </w:t>
      </w:r>
      <w:r>
        <w:br/>
      </w:r>
      <w:r>
        <w:rPr>
          <w:rFonts w:ascii="Times New Roman"/>
          <w:b w:val="false"/>
          <w:i w:val="false"/>
          <w:color w:val="000000"/>
          <w:sz w:val="28"/>
        </w:rPr>
        <w:t xml:space="preserve">
                   сызықтық тығыздықтағы, бiрақ 125 дтекстен кем </w:t>
      </w:r>
      <w:r>
        <w:br/>
      </w:r>
      <w:r>
        <w:rPr>
          <w:rFonts w:ascii="Times New Roman"/>
          <w:b w:val="false"/>
          <w:i w:val="false"/>
          <w:color w:val="000000"/>
          <w:sz w:val="28"/>
        </w:rPr>
        <w:t xml:space="preserve">
                   емес (бiржiптi иiрiмжiп үшiн 52 метрлiк нөмiрден </w:t>
      </w:r>
      <w:r>
        <w:br/>
      </w:r>
      <w:r>
        <w:rPr>
          <w:rFonts w:ascii="Times New Roman"/>
          <w:b w:val="false"/>
          <w:i w:val="false"/>
          <w:color w:val="000000"/>
          <w:sz w:val="28"/>
        </w:rPr>
        <w:t xml:space="preserve">
                   жоғары, бірақ 80 метрлiк нөмiрден аспайтын)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52.05/06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5205.35  - Бiржiптi иiрiмжiп үшiн 125 дтекстен аспайтын </w:t>
      </w:r>
      <w:r>
        <w:br/>
      </w:r>
      <w:r>
        <w:rPr>
          <w:rFonts w:ascii="Times New Roman"/>
          <w:b w:val="false"/>
          <w:i w:val="false"/>
          <w:color w:val="000000"/>
          <w:sz w:val="28"/>
        </w:rPr>
        <w:t xml:space="preserve">
                   сызықтық тығыздықтағы (бiржiптi иiрiмжiп үшiн 80 </w:t>
      </w:r>
      <w:r>
        <w:br/>
      </w:r>
      <w:r>
        <w:rPr>
          <w:rFonts w:ascii="Times New Roman"/>
          <w:b w:val="false"/>
          <w:i w:val="false"/>
          <w:color w:val="000000"/>
          <w:sz w:val="28"/>
        </w:rPr>
        <w:t xml:space="preserve">
                   метрлiк нөмiрден жоғары) </w:t>
      </w:r>
      <w:r>
        <w:br/>
      </w:r>
      <w:r>
        <w:rPr>
          <w:rFonts w:ascii="Times New Roman"/>
          <w:b w:val="false"/>
          <w:i w:val="false"/>
          <w:color w:val="000000"/>
          <w:sz w:val="28"/>
        </w:rPr>
        <w:t xml:space="preserve">
                   - тарақпен тарауға ұшыраған талшықтардан жасалған </w:t>
      </w:r>
      <w:r>
        <w:br/>
      </w:r>
      <w:r>
        <w:rPr>
          <w:rFonts w:ascii="Times New Roman"/>
          <w:b w:val="false"/>
          <w:i w:val="false"/>
          <w:color w:val="000000"/>
          <w:sz w:val="28"/>
        </w:rPr>
        <w:t xml:space="preserve">
                   көп ширатылған (ширатылған) немесе бiр рет </w:t>
      </w:r>
      <w:r>
        <w:br/>
      </w:r>
      <w:r>
        <w:rPr>
          <w:rFonts w:ascii="Times New Roman"/>
          <w:b w:val="false"/>
          <w:i w:val="false"/>
          <w:color w:val="000000"/>
          <w:sz w:val="28"/>
        </w:rPr>
        <w:t xml:space="preserve">
                   ширатылған </w:t>
      </w:r>
      <w:r>
        <w:br/>
      </w:r>
      <w:r>
        <w:rPr>
          <w:rFonts w:ascii="Times New Roman"/>
          <w:b w:val="false"/>
          <w:i w:val="false"/>
          <w:color w:val="000000"/>
          <w:sz w:val="28"/>
        </w:rPr>
        <w:t xml:space="preserve">
          5205.41  Бiржiптi иiрiмжiп үшiн 714,29 дтекстегi немесе </w:t>
      </w:r>
      <w:r>
        <w:br/>
      </w:r>
      <w:r>
        <w:rPr>
          <w:rFonts w:ascii="Times New Roman"/>
          <w:b w:val="false"/>
          <w:i w:val="false"/>
          <w:color w:val="000000"/>
          <w:sz w:val="28"/>
        </w:rPr>
        <w:t xml:space="preserve">
                   одан да көп сызықтық тығыздықтағы (бiржiптi </w:t>
      </w:r>
      <w:r>
        <w:br/>
      </w:r>
      <w:r>
        <w:rPr>
          <w:rFonts w:ascii="Times New Roman"/>
          <w:b w:val="false"/>
          <w:i w:val="false"/>
          <w:color w:val="000000"/>
          <w:sz w:val="28"/>
        </w:rPr>
        <w:t xml:space="preserve">
                   иiрiмжiп үшiн 14 метрлiк нөмiрден аспайтын) </w:t>
      </w:r>
      <w:r>
        <w:br/>
      </w:r>
      <w:r>
        <w:rPr>
          <w:rFonts w:ascii="Times New Roman"/>
          <w:b w:val="false"/>
          <w:i w:val="false"/>
          <w:color w:val="000000"/>
          <w:sz w:val="28"/>
        </w:rPr>
        <w:t xml:space="preserve">
          5205.42  - Бiржiптi иiрiмжiп үшiн 714,29 дтекстен </w:t>
      </w:r>
      <w:r>
        <w:br/>
      </w:r>
      <w:r>
        <w:rPr>
          <w:rFonts w:ascii="Times New Roman"/>
          <w:b w:val="false"/>
          <w:i w:val="false"/>
          <w:color w:val="000000"/>
          <w:sz w:val="28"/>
        </w:rPr>
        <w:t xml:space="preserve">
                   аспайтын сызықтық тығыздықтағы, бірақ </w:t>
      </w:r>
      <w:r>
        <w:br/>
      </w:r>
      <w:r>
        <w:rPr>
          <w:rFonts w:ascii="Times New Roman"/>
          <w:b w:val="false"/>
          <w:i w:val="false"/>
          <w:color w:val="000000"/>
          <w:sz w:val="28"/>
        </w:rPr>
        <w:t xml:space="preserve">
                   232,56 дтекстен кем емес (бiржiптi иiрiмжiп үшiн </w:t>
      </w:r>
      <w:r>
        <w:br/>
      </w:r>
      <w:r>
        <w:rPr>
          <w:rFonts w:ascii="Times New Roman"/>
          <w:b w:val="false"/>
          <w:i w:val="false"/>
          <w:color w:val="000000"/>
          <w:sz w:val="28"/>
        </w:rPr>
        <w:t xml:space="preserve">
                   14 метрлiк нөмiрден жоғары, бiрақ 43 метрлiк </w:t>
      </w:r>
      <w:r>
        <w:br/>
      </w:r>
      <w:r>
        <w:rPr>
          <w:rFonts w:ascii="Times New Roman"/>
          <w:b w:val="false"/>
          <w:i w:val="false"/>
          <w:color w:val="000000"/>
          <w:sz w:val="28"/>
        </w:rPr>
        <w:t xml:space="preserve">
                   нөмiрден аспайтын) </w:t>
      </w:r>
      <w:r>
        <w:br/>
      </w:r>
      <w:r>
        <w:rPr>
          <w:rFonts w:ascii="Times New Roman"/>
          <w:b w:val="false"/>
          <w:i w:val="false"/>
          <w:color w:val="000000"/>
          <w:sz w:val="28"/>
        </w:rPr>
        <w:t xml:space="preserve">
          5205.43  - Бiржiптi иiрiмжiп үшiн 232,56 дтекстен аспайтын </w:t>
      </w:r>
      <w:r>
        <w:br/>
      </w:r>
      <w:r>
        <w:rPr>
          <w:rFonts w:ascii="Times New Roman"/>
          <w:b w:val="false"/>
          <w:i w:val="false"/>
          <w:color w:val="000000"/>
          <w:sz w:val="28"/>
        </w:rPr>
        <w:t xml:space="preserve">
                   сызықтық тығыздықтағы бiрақ 192,31 дтекстен кем </w:t>
      </w:r>
      <w:r>
        <w:br/>
      </w:r>
      <w:r>
        <w:rPr>
          <w:rFonts w:ascii="Times New Roman"/>
          <w:b w:val="false"/>
          <w:i w:val="false"/>
          <w:color w:val="000000"/>
          <w:sz w:val="28"/>
        </w:rPr>
        <w:t xml:space="preserve">
                   емес (бiржiптi иiрiмжiп үшiн 43 метрлiк нөмiрден </w:t>
      </w:r>
      <w:r>
        <w:br/>
      </w:r>
      <w:r>
        <w:rPr>
          <w:rFonts w:ascii="Times New Roman"/>
          <w:b w:val="false"/>
          <w:i w:val="false"/>
          <w:color w:val="000000"/>
          <w:sz w:val="28"/>
        </w:rPr>
        <w:t xml:space="preserve">
                   жоғары бiрақ 52 метрлiк нөмiрден аспайтын) </w:t>
      </w:r>
      <w:r>
        <w:br/>
      </w:r>
      <w:r>
        <w:rPr>
          <w:rFonts w:ascii="Times New Roman"/>
          <w:b w:val="false"/>
          <w:i w:val="false"/>
          <w:color w:val="000000"/>
          <w:sz w:val="28"/>
        </w:rPr>
        <w:t xml:space="preserve">
          5205.44  - Бiржiптi иiрiмжiп үшiн 192,31 дтекстен аспайтын </w:t>
      </w:r>
      <w:r>
        <w:br/>
      </w:r>
      <w:r>
        <w:rPr>
          <w:rFonts w:ascii="Times New Roman"/>
          <w:b w:val="false"/>
          <w:i w:val="false"/>
          <w:color w:val="000000"/>
          <w:sz w:val="28"/>
        </w:rPr>
        <w:t xml:space="preserve">
                   сызықтық тығыздықтағы, бiрақ 125 дтекстен кем </w:t>
      </w:r>
      <w:r>
        <w:br/>
      </w:r>
      <w:r>
        <w:rPr>
          <w:rFonts w:ascii="Times New Roman"/>
          <w:b w:val="false"/>
          <w:i w:val="false"/>
          <w:color w:val="000000"/>
          <w:sz w:val="28"/>
        </w:rPr>
        <w:t xml:space="preserve">
                   емес (бiржiптi иiрiмжiп үшiн 52 метрлiк нөмiрден </w:t>
      </w:r>
      <w:r>
        <w:br/>
      </w:r>
      <w:r>
        <w:rPr>
          <w:rFonts w:ascii="Times New Roman"/>
          <w:b w:val="false"/>
          <w:i w:val="false"/>
          <w:color w:val="000000"/>
          <w:sz w:val="28"/>
        </w:rPr>
        <w:t xml:space="preserve">
                   жоғары, бiрақ 80 метрлiк нөмiрден аспайтын) </w:t>
      </w:r>
      <w:r>
        <w:br/>
      </w:r>
      <w:r>
        <w:rPr>
          <w:rFonts w:ascii="Times New Roman"/>
          <w:b w:val="false"/>
          <w:i w:val="false"/>
          <w:color w:val="000000"/>
          <w:sz w:val="28"/>
        </w:rPr>
        <w:t xml:space="preserve">
          5205.46  - Бiржiптi иiрiмжiп үшiн 125 дтекстен аспайтын </w:t>
      </w:r>
      <w:r>
        <w:br/>
      </w:r>
      <w:r>
        <w:rPr>
          <w:rFonts w:ascii="Times New Roman"/>
          <w:b w:val="false"/>
          <w:i w:val="false"/>
          <w:color w:val="000000"/>
          <w:sz w:val="28"/>
        </w:rPr>
        <w:t xml:space="preserve">
                   сызықтық тығыздықтағы, бiрақ 106,38 дтекстен кем </w:t>
      </w:r>
      <w:r>
        <w:br/>
      </w:r>
      <w:r>
        <w:rPr>
          <w:rFonts w:ascii="Times New Roman"/>
          <w:b w:val="false"/>
          <w:i w:val="false"/>
          <w:color w:val="000000"/>
          <w:sz w:val="28"/>
        </w:rPr>
        <w:t xml:space="preserve">
                   емес (бiржiптi иiрiмжiп үшiн 80 метрлiк нөмiрден </w:t>
      </w:r>
      <w:r>
        <w:br/>
      </w:r>
      <w:r>
        <w:rPr>
          <w:rFonts w:ascii="Times New Roman"/>
          <w:b w:val="false"/>
          <w:i w:val="false"/>
          <w:color w:val="000000"/>
          <w:sz w:val="28"/>
        </w:rPr>
        <w:t xml:space="preserve">
                   жоғары, бiрақ 94 метрлiк нөмiрден аспайтын) </w:t>
      </w:r>
      <w:r>
        <w:br/>
      </w:r>
      <w:r>
        <w:rPr>
          <w:rFonts w:ascii="Times New Roman"/>
          <w:b w:val="false"/>
          <w:i w:val="false"/>
          <w:color w:val="000000"/>
          <w:sz w:val="28"/>
        </w:rPr>
        <w:t xml:space="preserve">
          5205.47  - Бiржiптi иiрiмжiп үшiн 106,38 дтекстен аспайтын </w:t>
      </w:r>
      <w:r>
        <w:br/>
      </w:r>
      <w:r>
        <w:rPr>
          <w:rFonts w:ascii="Times New Roman"/>
          <w:b w:val="false"/>
          <w:i w:val="false"/>
          <w:color w:val="000000"/>
          <w:sz w:val="28"/>
        </w:rPr>
        <w:t xml:space="preserve">
                   сызықтық тығыздықтағы, бiрақ 83,33 дтекстен кем </w:t>
      </w:r>
      <w:r>
        <w:br/>
      </w:r>
      <w:r>
        <w:rPr>
          <w:rFonts w:ascii="Times New Roman"/>
          <w:b w:val="false"/>
          <w:i w:val="false"/>
          <w:color w:val="000000"/>
          <w:sz w:val="28"/>
        </w:rPr>
        <w:t xml:space="preserve">
                   емес (бiржiптi иiрiмжiп үшiн 94 метрлiк нөмiрден </w:t>
      </w:r>
      <w:r>
        <w:br/>
      </w:r>
      <w:r>
        <w:rPr>
          <w:rFonts w:ascii="Times New Roman"/>
          <w:b w:val="false"/>
          <w:i w:val="false"/>
          <w:color w:val="000000"/>
          <w:sz w:val="28"/>
        </w:rPr>
        <w:t xml:space="preserve">
                   жоғары, бiрақ 120 метрлiк нөмiрден аспайтын) </w:t>
      </w:r>
      <w:r>
        <w:br/>
      </w:r>
      <w:r>
        <w:rPr>
          <w:rFonts w:ascii="Times New Roman"/>
          <w:b w:val="false"/>
          <w:i w:val="false"/>
          <w:color w:val="000000"/>
          <w:sz w:val="28"/>
        </w:rPr>
        <w:t xml:space="preserve">
          5205.48  - Бiржiптi иiрiмжiп үшiн 83,33 дтекстен аспайтын </w:t>
      </w:r>
      <w:r>
        <w:br/>
      </w:r>
      <w:r>
        <w:rPr>
          <w:rFonts w:ascii="Times New Roman"/>
          <w:b w:val="false"/>
          <w:i w:val="false"/>
          <w:color w:val="000000"/>
          <w:sz w:val="28"/>
        </w:rPr>
        <w:t xml:space="preserve">
                   сызықтық тығыздықтағы (бiржiптi иiрiмжiп үшiн </w:t>
      </w:r>
      <w:r>
        <w:br/>
      </w:r>
      <w:r>
        <w:rPr>
          <w:rFonts w:ascii="Times New Roman"/>
          <w:b w:val="false"/>
          <w:i w:val="false"/>
          <w:color w:val="000000"/>
          <w:sz w:val="28"/>
        </w:rPr>
        <w:t xml:space="preserve">
                   120 метрлiк нөмiрден жоғары) </w:t>
      </w:r>
      <w:r>
        <w:br/>
      </w:r>
      <w:r>
        <w:rPr>
          <w:rFonts w:ascii="Times New Roman"/>
          <w:b w:val="false"/>
          <w:i w:val="false"/>
          <w:color w:val="000000"/>
          <w:sz w:val="28"/>
        </w:rPr>
        <w:t xml:space="preserve">
52.06              Бөлшек сауда үшiн өлшенiп салынбаған, құрамы </w:t>
      </w:r>
      <w:r>
        <w:br/>
      </w:r>
      <w:r>
        <w:rPr>
          <w:rFonts w:ascii="Times New Roman"/>
          <w:b w:val="false"/>
          <w:i w:val="false"/>
          <w:color w:val="000000"/>
          <w:sz w:val="28"/>
        </w:rPr>
        <w:t xml:space="preserve">
                   85 мас.% аспайтын мақта талшықтары бар мақта </w:t>
      </w:r>
      <w:r>
        <w:br/>
      </w:r>
      <w:r>
        <w:rPr>
          <w:rFonts w:ascii="Times New Roman"/>
          <w:b w:val="false"/>
          <w:i w:val="false"/>
          <w:color w:val="000000"/>
          <w:sz w:val="28"/>
        </w:rPr>
        <w:t xml:space="preserve">
                   иiрiмжiбi (тiгiн жiптерiнен басқа): </w:t>
      </w:r>
      <w:r>
        <w:br/>
      </w:r>
      <w:r>
        <w:rPr>
          <w:rFonts w:ascii="Times New Roman"/>
          <w:b w:val="false"/>
          <w:i w:val="false"/>
          <w:color w:val="000000"/>
          <w:sz w:val="28"/>
        </w:rPr>
        <w:t xml:space="preserve">
                   - тарақпен тарауға ұшырамаған талшықтардан </w:t>
      </w:r>
      <w:r>
        <w:br/>
      </w:r>
      <w:r>
        <w:rPr>
          <w:rFonts w:ascii="Times New Roman"/>
          <w:b w:val="false"/>
          <w:i w:val="false"/>
          <w:color w:val="000000"/>
          <w:sz w:val="28"/>
        </w:rPr>
        <w:t xml:space="preserve">
                   жасалған бiржiптi иiрiмжiп </w:t>
      </w:r>
      <w:r>
        <w:br/>
      </w:r>
      <w:r>
        <w:rPr>
          <w:rFonts w:ascii="Times New Roman"/>
          <w:b w:val="false"/>
          <w:i w:val="false"/>
          <w:color w:val="000000"/>
          <w:sz w:val="28"/>
        </w:rPr>
        <w:t xml:space="preserve">
          5206.11  714.29 дтекс немесе одан да көп сызықтық </w:t>
      </w:r>
      <w:r>
        <w:br/>
      </w:r>
      <w:r>
        <w:rPr>
          <w:rFonts w:ascii="Times New Roman"/>
          <w:b w:val="false"/>
          <w:i w:val="false"/>
          <w:color w:val="000000"/>
          <w:sz w:val="28"/>
        </w:rPr>
        <w:t xml:space="preserve">
                   тығыздықтағы (14 метр нөмiрден аспайтын) </w:t>
      </w:r>
      <w:r>
        <w:br/>
      </w:r>
      <w:r>
        <w:rPr>
          <w:rFonts w:ascii="Times New Roman"/>
          <w:b w:val="false"/>
          <w:i w:val="false"/>
          <w:color w:val="000000"/>
          <w:sz w:val="28"/>
        </w:rPr>
        <w:t xml:space="preserve">
          5206.12  - 714,29 дтекстен аспайтын, бiрақ 232,56 </w:t>
      </w:r>
      <w:r>
        <w:br/>
      </w:r>
      <w:r>
        <w:rPr>
          <w:rFonts w:ascii="Times New Roman"/>
          <w:b w:val="false"/>
          <w:i w:val="false"/>
          <w:color w:val="000000"/>
          <w:sz w:val="28"/>
        </w:rPr>
        <w:t xml:space="preserve">
                   дтекстен кем емес сызықтық тығыздықтағы (14 метр </w:t>
      </w:r>
      <w:r>
        <w:br/>
      </w:r>
      <w:r>
        <w:rPr>
          <w:rFonts w:ascii="Times New Roman"/>
          <w:b w:val="false"/>
          <w:i w:val="false"/>
          <w:color w:val="000000"/>
          <w:sz w:val="28"/>
        </w:rPr>
        <w:t xml:space="preserve">
                   нөмiрден жоғары, бiрақ 43 метр нөмiрден аспайтын) </w:t>
      </w:r>
      <w:r>
        <w:br/>
      </w:r>
      <w:r>
        <w:rPr>
          <w:rFonts w:ascii="Times New Roman"/>
          <w:b w:val="false"/>
          <w:i w:val="false"/>
          <w:color w:val="000000"/>
          <w:sz w:val="28"/>
        </w:rPr>
        <w:t xml:space="preserve">
          5206.13  - 232,56 дтекстен аспайтын, бiрақ 192,31 </w:t>
      </w:r>
      <w:r>
        <w:br/>
      </w:r>
      <w:r>
        <w:rPr>
          <w:rFonts w:ascii="Times New Roman"/>
          <w:b w:val="false"/>
          <w:i w:val="false"/>
          <w:color w:val="000000"/>
          <w:sz w:val="28"/>
        </w:rPr>
        <w:t xml:space="preserve">
                   дтекстен кем емес сызықтық тығыздықтағы (43 метр </w:t>
      </w:r>
      <w:r>
        <w:br/>
      </w:r>
      <w:r>
        <w:rPr>
          <w:rFonts w:ascii="Times New Roman"/>
          <w:b w:val="false"/>
          <w:i w:val="false"/>
          <w:color w:val="000000"/>
          <w:sz w:val="28"/>
        </w:rPr>
        <w:t xml:space="preserve">
                   нөмiрден жоғары, бiрақ 52 метр нөмiрден аспайтын)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52.06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5206.14  - 192,31 дтекстен аспайтын, бiрақ 125 дтекстен </w:t>
      </w:r>
      <w:r>
        <w:br/>
      </w:r>
      <w:r>
        <w:rPr>
          <w:rFonts w:ascii="Times New Roman"/>
          <w:b w:val="false"/>
          <w:i w:val="false"/>
          <w:color w:val="000000"/>
          <w:sz w:val="28"/>
        </w:rPr>
        <w:t xml:space="preserve">
                   кем емес сызықтық тығыздықтағы (52 метр нөмiрден </w:t>
      </w:r>
      <w:r>
        <w:br/>
      </w:r>
      <w:r>
        <w:rPr>
          <w:rFonts w:ascii="Times New Roman"/>
          <w:b w:val="false"/>
          <w:i w:val="false"/>
          <w:color w:val="000000"/>
          <w:sz w:val="28"/>
        </w:rPr>
        <w:t xml:space="preserve">
                   жоғары бiрақ 80 метр нөмiрден аспайтын) </w:t>
      </w:r>
      <w:r>
        <w:br/>
      </w:r>
      <w:r>
        <w:rPr>
          <w:rFonts w:ascii="Times New Roman"/>
          <w:b w:val="false"/>
          <w:i w:val="false"/>
          <w:color w:val="000000"/>
          <w:sz w:val="28"/>
        </w:rPr>
        <w:t xml:space="preserve">
          5206.15  - 125 дтекстен аспайтын сызықтық тығыздықтағы </w:t>
      </w:r>
      <w:r>
        <w:br/>
      </w:r>
      <w:r>
        <w:rPr>
          <w:rFonts w:ascii="Times New Roman"/>
          <w:b w:val="false"/>
          <w:i w:val="false"/>
          <w:color w:val="000000"/>
          <w:sz w:val="28"/>
        </w:rPr>
        <w:t xml:space="preserve">
                   (80 метр нөмiрден жоғары) </w:t>
      </w:r>
      <w:r>
        <w:br/>
      </w:r>
      <w:r>
        <w:rPr>
          <w:rFonts w:ascii="Times New Roman"/>
          <w:b w:val="false"/>
          <w:i w:val="false"/>
          <w:color w:val="000000"/>
          <w:sz w:val="28"/>
        </w:rPr>
        <w:t xml:space="preserve">
                   - тарақпен тарауға ұшыраған талшықтардан жасалған </w:t>
      </w:r>
      <w:r>
        <w:br/>
      </w:r>
      <w:r>
        <w:rPr>
          <w:rFonts w:ascii="Times New Roman"/>
          <w:b w:val="false"/>
          <w:i w:val="false"/>
          <w:color w:val="000000"/>
          <w:sz w:val="28"/>
        </w:rPr>
        <w:t xml:space="preserve">
                   бiржiптi иiрiмжiп: </w:t>
      </w:r>
      <w:r>
        <w:br/>
      </w:r>
      <w:r>
        <w:rPr>
          <w:rFonts w:ascii="Times New Roman"/>
          <w:b w:val="false"/>
          <w:i w:val="false"/>
          <w:color w:val="000000"/>
          <w:sz w:val="28"/>
        </w:rPr>
        <w:t xml:space="preserve">
          5206.21  - 714,29 дтекс немесе одан да көп сызықтық </w:t>
      </w:r>
      <w:r>
        <w:br/>
      </w:r>
      <w:r>
        <w:rPr>
          <w:rFonts w:ascii="Times New Roman"/>
          <w:b w:val="false"/>
          <w:i w:val="false"/>
          <w:color w:val="000000"/>
          <w:sz w:val="28"/>
        </w:rPr>
        <w:t xml:space="preserve">
                   тығыздықтағы (14 метр нөмiрден аспайтын) </w:t>
      </w:r>
      <w:r>
        <w:br/>
      </w:r>
      <w:r>
        <w:rPr>
          <w:rFonts w:ascii="Times New Roman"/>
          <w:b w:val="false"/>
          <w:i w:val="false"/>
          <w:color w:val="000000"/>
          <w:sz w:val="28"/>
        </w:rPr>
        <w:t xml:space="preserve">
          5206.22  - 714,29 дтекстен аспайтын, бiрақ 232,56 </w:t>
      </w:r>
      <w:r>
        <w:br/>
      </w:r>
      <w:r>
        <w:rPr>
          <w:rFonts w:ascii="Times New Roman"/>
          <w:b w:val="false"/>
          <w:i w:val="false"/>
          <w:color w:val="000000"/>
          <w:sz w:val="28"/>
        </w:rPr>
        <w:t xml:space="preserve">
                   дтекстен кем емес сызықтық тығыздықтағы (14 метр </w:t>
      </w:r>
      <w:r>
        <w:br/>
      </w:r>
      <w:r>
        <w:rPr>
          <w:rFonts w:ascii="Times New Roman"/>
          <w:b w:val="false"/>
          <w:i w:val="false"/>
          <w:color w:val="000000"/>
          <w:sz w:val="28"/>
        </w:rPr>
        <w:t xml:space="preserve">
                   нөмiрден жоғары, бiрақ 43 метр нөмiрден аспайтын) </w:t>
      </w:r>
      <w:r>
        <w:br/>
      </w:r>
      <w:r>
        <w:rPr>
          <w:rFonts w:ascii="Times New Roman"/>
          <w:b w:val="false"/>
          <w:i w:val="false"/>
          <w:color w:val="000000"/>
          <w:sz w:val="28"/>
        </w:rPr>
        <w:t xml:space="preserve">
          5206.23  - 232,56 дтекстен аспайтын, бiрақ 192,31 </w:t>
      </w:r>
      <w:r>
        <w:br/>
      </w:r>
      <w:r>
        <w:rPr>
          <w:rFonts w:ascii="Times New Roman"/>
          <w:b w:val="false"/>
          <w:i w:val="false"/>
          <w:color w:val="000000"/>
          <w:sz w:val="28"/>
        </w:rPr>
        <w:t xml:space="preserve">
                   дтекстен кем емес сызықтық тығыздықтағы (43 метр </w:t>
      </w:r>
      <w:r>
        <w:br/>
      </w:r>
      <w:r>
        <w:rPr>
          <w:rFonts w:ascii="Times New Roman"/>
          <w:b w:val="false"/>
          <w:i w:val="false"/>
          <w:color w:val="000000"/>
          <w:sz w:val="28"/>
        </w:rPr>
        <w:t xml:space="preserve">
                   нөмiрден жоғары бiрақ 52 метр нөмiрден аспайтын) </w:t>
      </w:r>
      <w:r>
        <w:br/>
      </w:r>
      <w:r>
        <w:rPr>
          <w:rFonts w:ascii="Times New Roman"/>
          <w:b w:val="false"/>
          <w:i w:val="false"/>
          <w:color w:val="000000"/>
          <w:sz w:val="28"/>
        </w:rPr>
        <w:t xml:space="preserve">
          5206.24  - 192,31 дтекстен аспайтын, бiрақ 125 дтекстен </w:t>
      </w:r>
      <w:r>
        <w:br/>
      </w:r>
      <w:r>
        <w:rPr>
          <w:rFonts w:ascii="Times New Roman"/>
          <w:b w:val="false"/>
          <w:i w:val="false"/>
          <w:color w:val="000000"/>
          <w:sz w:val="28"/>
        </w:rPr>
        <w:t xml:space="preserve">
                   кем eмec сызықтық тығыздықтағы (52 метр нөмiрден </w:t>
      </w:r>
      <w:r>
        <w:br/>
      </w:r>
      <w:r>
        <w:rPr>
          <w:rFonts w:ascii="Times New Roman"/>
          <w:b w:val="false"/>
          <w:i w:val="false"/>
          <w:color w:val="000000"/>
          <w:sz w:val="28"/>
        </w:rPr>
        <w:t xml:space="preserve">
                   жоғары бiрақ 80 метр нөмiрден аспайтын) </w:t>
      </w:r>
      <w:r>
        <w:br/>
      </w:r>
      <w:r>
        <w:rPr>
          <w:rFonts w:ascii="Times New Roman"/>
          <w:b w:val="false"/>
          <w:i w:val="false"/>
          <w:color w:val="000000"/>
          <w:sz w:val="28"/>
        </w:rPr>
        <w:t xml:space="preserve">
          5206.25  - 125 дтекстен аспайтын сызықтық тығыздықтағы </w:t>
      </w:r>
      <w:r>
        <w:br/>
      </w:r>
      <w:r>
        <w:rPr>
          <w:rFonts w:ascii="Times New Roman"/>
          <w:b w:val="false"/>
          <w:i w:val="false"/>
          <w:color w:val="000000"/>
          <w:sz w:val="28"/>
        </w:rPr>
        <w:t xml:space="preserve">
                   (80 метр нөмiрден жоғары) </w:t>
      </w:r>
      <w:r>
        <w:br/>
      </w:r>
      <w:r>
        <w:rPr>
          <w:rFonts w:ascii="Times New Roman"/>
          <w:b w:val="false"/>
          <w:i w:val="false"/>
          <w:color w:val="000000"/>
          <w:sz w:val="28"/>
        </w:rPr>
        <w:t xml:space="preserve">
                   - тарақпен тарауға ұшырамаған талшықшалардан </w:t>
      </w:r>
      <w:r>
        <w:br/>
      </w:r>
      <w:r>
        <w:rPr>
          <w:rFonts w:ascii="Times New Roman"/>
          <w:b w:val="false"/>
          <w:i w:val="false"/>
          <w:color w:val="000000"/>
          <w:sz w:val="28"/>
        </w:rPr>
        <w:t xml:space="preserve">
                   жасалған көп ширатылған (ширатылған) немесе бiр </w:t>
      </w:r>
      <w:r>
        <w:br/>
      </w:r>
      <w:r>
        <w:rPr>
          <w:rFonts w:ascii="Times New Roman"/>
          <w:b w:val="false"/>
          <w:i w:val="false"/>
          <w:color w:val="000000"/>
          <w:sz w:val="28"/>
        </w:rPr>
        <w:t xml:space="preserve">
                   рет ширатылған иiрiмжiп </w:t>
      </w:r>
      <w:r>
        <w:br/>
      </w:r>
      <w:r>
        <w:rPr>
          <w:rFonts w:ascii="Times New Roman"/>
          <w:b w:val="false"/>
          <w:i w:val="false"/>
          <w:color w:val="000000"/>
          <w:sz w:val="28"/>
        </w:rPr>
        <w:t xml:space="preserve">
          5206.31  - Бiржiптi иiрiмжiп үшiн 714,29 дтекс немесе </w:t>
      </w:r>
      <w:r>
        <w:br/>
      </w:r>
      <w:r>
        <w:rPr>
          <w:rFonts w:ascii="Times New Roman"/>
          <w:b w:val="false"/>
          <w:i w:val="false"/>
          <w:color w:val="000000"/>
          <w:sz w:val="28"/>
        </w:rPr>
        <w:t xml:space="preserve">
                   одан да көп сызықтық тығыздықтағы (бiржiптi </w:t>
      </w:r>
      <w:r>
        <w:br/>
      </w:r>
      <w:r>
        <w:rPr>
          <w:rFonts w:ascii="Times New Roman"/>
          <w:b w:val="false"/>
          <w:i w:val="false"/>
          <w:color w:val="000000"/>
          <w:sz w:val="28"/>
        </w:rPr>
        <w:t xml:space="preserve">
                   иiрiмжiп үшiн 14 метр нөмiрден аспайтын) </w:t>
      </w:r>
      <w:r>
        <w:br/>
      </w:r>
      <w:r>
        <w:rPr>
          <w:rFonts w:ascii="Times New Roman"/>
          <w:b w:val="false"/>
          <w:i w:val="false"/>
          <w:color w:val="000000"/>
          <w:sz w:val="28"/>
        </w:rPr>
        <w:t xml:space="preserve">
          5206.32  - Бiржiптi иiрiмжiп үшiн 714,29 дтекстен </w:t>
      </w:r>
      <w:r>
        <w:br/>
      </w:r>
      <w:r>
        <w:rPr>
          <w:rFonts w:ascii="Times New Roman"/>
          <w:b w:val="false"/>
          <w:i w:val="false"/>
          <w:color w:val="000000"/>
          <w:sz w:val="28"/>
        </w:rPr>
        <w:t xml:space="preserve">
                   аспайтын, бiрақ 232,56 дтекстен кем емес сызықтық </w:t>
      </w:r>
      <w:r>
        <w:br/>
      </w:r>
      <w:r>
        <w:rPr>
          <w:rFonts w:ascii="Times New Roman"/>
          <w:b w:val="false"/>
          <w:i w:val="false"/>
          <w:color w:val="000000"/>
          <w:sz w:val="28"/>
        </w:rPr>
        <w:t xml:space="preserve">
                   тығыздықтағы (бiржiптi иiрiмжiп үшiн 14 метр </w:t>
      </w:r>
      <w:r>
        <w:br/>
      </w:r>
      <w:r>
        <w:rPr>
          <w:rFonts w:ascii="Times New Roman"/>
          <w:b w:val="false"/>
          <w:i w:val="false"/>
          <w:color w:val="000000"/>
          <w:sz w:val="28"/>
        </w:rPr>
        <w:t xml:space="preserve">
                   нөмiрден жоғары, бipaқ 43 метр нөмiрден аспайтын) </w:t>
      </w:r>
      <w:r>
        <w:br/>
      </w:r>
      <w:r>
        <w:rPr>
          <w:rFonts w:ascii="Times New Roman"/>
          <w:b w:val="false"/>
          <w:i w:val="false"/>
          <w:color w:val="000000"/>
          <w:sz w:val="28"/>
        </w:rPr>
        <w:t xml:space="preserve">
          5206.33  - Бiржiптi иiрiмжiп үшiн 232.56 дтекстен аспайтын </w:t>
      </w:r>
      <w:r>
        <w:br/>
      </w:r>
      <w:r>
        <w:rPr>
          <w:rFonts w:ascii="Times New Roman"/>
          <w:b w:val="false"/>
          <w:i w:val="false"/>
          <w:color w:val="000000"/>
          <w:sz w:val="28"/>
        </w:rPr>
        <w:t xml:space="preserve">
                   бiрақ 192,31 дтекстен кем емес сызықтық </w:t>
      </w:r>
      <w:r>
        <w:br/>
      </w:r>
      <w:r>
        <w:rPr>
          <w:rFonts w:ascii="Times New Roman"/>
          <w:b w:val="false"/>
          <w:i w:val="false"/>
          <w:color w:val="000000"/>
          <w:sz w:val="28"/>
        </w:rPr>
        <w:t xml:space="preserve">
                   тығыздықтағы (бiржiптi иiрiмжiп үшiн 43 метр </w:t>
      </w:r>
      <w:r>
        <w:br/>
      </w:r>
      <w:r>
        <w:rPr>
          <w:rFonts w:ascii="Times New Roman"/>
          <w:b w:val="false"/>
          <w:i w:val="false"/>
          <w:color w:val="000000"/>
          <w:sz w:val="28"/>
        </w:rPr>
        <w:t xml:space="preserve">
                   нөмiрден жоғары, бiрақ 52 метр нөмiрден аспайтын) </w:t>
      </w:r>
      <w:r>
        <w:br/>
      </w:r>
      <w:r>
        <w:rPr>
          <w:rFonts w:ascii="Times New Roman"/>
          <w:b w:val="false"/>
          <w:i w:val="false"/>
          <w:color w:val="000000"/>
          <w:sz w:val="28"/>
        </w:rPr>
        <w:t xml:space="preserve">
          5206.35  - бiржiптi иiрiмжiп үшiн 125 дтекстен аспайтын </w:t>
      </w:r>
      <w:r>
        <w:br/>
      </w:r>
      <w:r>
        <w:rPr>
          <w:rFonts w:ascii="Times New Roman"/>
          <w:b w:val="false"/>
          <w:i w:val="false"/>
          <w:color w:val="000000"/>
          <w:sz w:val="28"/>
        </w:rPr>
        <w:t xml:space="preserve">
                   сызықтық тығыздықтағы (бiржiптi иiрiмжiп үшiн 80 </w:t>
      </w:r>
      <w:r>
        <w:br/>
      </w:r>
      <w:r>
        <w:rPr>
          <w:rFonts w:ascii="Times New Roman"/>
          <w:b w:val="false"/>
          <w:i w:val="false"/>
          <w:color w:val="000000"/>
          <w:sz w:val="28"/>
        </w:rPr>
        <w:t xml:space="preserve">
                   метрлiк нөмiрден жоғары) </w:t>
      </w:r>
      <w:r>
        <w:br/>
      </w:r>
      <w:r>
        <w:rPr>
          <w:rFonts w:ascii="Times New Roman"/>
          <w:b w:val="false"/>
          <w:i w:val="false"/>
          <w:color w:val="000000"/>
          <w:sz w:val="28"/>
        </w:rPr>
        <w:t xml:space="preserve">
                   - тарақпен тарауға ұшыраған, талшықтардан </w:t>
      </w:r>
      <w:r>
        <w:br/>
      </w:r>
      <w:r>
        <w:rPr>
          <w:rFonts w:ascii="Times New Roman"/>
          <w:b w:val="false"/>
          <w:i w:val="false"/>
          <w:color w:val="000000"/>
          <w:sz w:val="28"/>
        </w:rPr>
        <w:t xml:space="preserve">
                   жасалған көп ширатылған (ширатылған) немесе бiр </w:t>
      </w:r>
      <w:r>
        <w:br/>
      </w:r>
      <w:r>
        <w:rPr>
          <w:rFonts w:ascii="Times New Roman"/>
          <w:b w:val="false"/>
          <w:i w:val="false"/>
          <w:color w:val="000000"/>
          <w:sz w:val="28"/>
        </w:rPr>
        <w:t xml:space="preserve">
                   рет ширатылған иiрiмжiп: </w:t>
      </w:r>
      <w:r>
        <w:br/>
      </w:r>
      <w:r>
        <w:rPr>
          <w:rFonts w:ascii="Times New Roman"/>
          <w:b w:val="false"/>
          <w:i w:val="false"/>
          <w:color w:val="000000"/>
          <w:sz w:val="28"/>
        </w:rPr>
        <w:t xml:space="preserve">
          5206.41  - бiржiптi иiрiмжiп үшiн 714.29 дтекс немесе </w:t>
      </w:r>
      <w:r>
        <w:br/>
      </w:r>
      <w:r>
        <w:rPr>
          <w:rFonts w:ascii="Times New Roman"/>
          <w:b w:val="false"/>
          <w:i w:val="false"/>
          <w:color w:val="000000"/>
          <w:sz w:val="28"/>
        </w:rPr>
        <w:t xml:space="preserve">
                   одан да көп сызықтық тығыздықтағы (бiржiптi </w:t>
      </w:r>
      <w:r>
        <w:br/>
      </w:r>
      <w:r>
        <w:rPr>
          <w:rFonts w:ascii="Times New Roman"/>
          <w:b w:val="false"/>
          <w:i w:val="false"/>
          <w:color w:val="000000"/>
          <w:sz w:val="28"/>
        </w:rPr>
        <w:t xml:space="preserve">
                   иiрiмжiп үшiн 14 метр нөмiрден аспайтын)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52.06/08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5206.42  - Бiржiптi иiрiмжiп үшiн 714,29 дтекстен </w:t>
      </w:r>
      <w:r>
        <w:br/>
      </w:r>
      <w:r>
        <w:rPr>
          <w:rFonts w:ascii="Times New Roman"/>
          <w:b w:val="false"/>
          <w:i w:val="false"/>
          <w:color w:val="000000"/>
          <w:sz w:val="28"/>
        </w:rPr>
        <w:t xml:space="preserve">
                   аспайтын, бiрақ 232,56 дтекстен кем емес </w:t>
      </w:r>
      <w:r>
        <w:br/>
      </w:r>
      <w:r>
        <w:rPr>
          <w:rFonts w:ascii="Times New Roman"/>
          <w:b w:val="false"/>
          <w:i w:val="false"/>
          <w:color w:val="000000"/>
          <w:sz w:val="28"/>
        </w:rPr>
        <w:t xml:space="preserve">
                   сызықтық тығыздықтағы (бiржiптi иiрiмжiп үшiн </w:t>
      </w:r>
      <w:r>
        <w:br/>
      </w:r>
      <w:r>
        <w:rPr>
          <w:rFonts w:ascii="Times New Roman"/>
          <w:b w:val="false"/>
          <w:i w:val="false"/>
          <w:color w:val="000000"/>
          <w:sz w:val="28"/>
        </w:rPr>
        <w:t xml:space="preserve">
                   14 метр нөмiрден жоғары бiрақ 43 метр нөмiрден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5206.43  - бiржiптi иiрiмжiп үшiн 232,56 дтекстен </w:t>
      </w:r>
      <w:r>
        <w:br/>
      </w:r>
      <w:r>
        <w:rPr>
          <w:rFonts w:ascii="Times New Roman"/>
          <w:b w:val="false"/>
          <w:i w:val="false"/>
          <w:color w:val="000000"/>
          <w:sz w:val="28"/>
        </w:rPr>
        <w:t xml:space="preserve">
                   аспайтын, бiрақ 192,31 дтекстен кем емес сызықтық </w:t>
      </w:r>
      <w:r>
        <w:br/>
      </w:r>
      <w:r>
        <w:rPr>
          <w:rFonts w:ascii="Times New Roman"/>
          <w:b w:val="false"/>
          <w:i w:val="false"/>
          <w:color w:val="000000"/>
          <w:sz w:val="28"/>
        </w:rPr>
        <w:t xml:space="preserve">
                   тығыздықтағы (бiржiптi иiрiмжiп үшiн 43 метр </w:t>
      </w:r>
      <w:r>
        <w:br/>
      </w:r>
      <w:r>
        <w:rPr>
          <w:rFonts w:ascii="Times New Roman"/>
          <w:b w:val="false"/>
          <w:i w:val="false"/>
          <w:color w:val="000000"/>
          <w:sz w:val="28"/>
        </w:rPr>
        <w:t xml:space="preserve">
                   нөмiрден жоғары, бiрақ 52 метр нөмiрден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5206.44  - бiржiптi иiрiмжiп үшiн 192,31 дтекстен </w:t>
      </w:r>
      <w:r>
        <w:br/>
      </w:r>
      <w:r>
        <w:rPr>
          <w:rFonts w:ascii="Times New Roman"/>
          <w:b w:val="false"/>
          <w:i w:val="false"/>
          <w:color w:val="000000"/>
          <w:sz w:val="28"/>
        </w:rPr>
        <w:t xml:space="preserve">
                   аспайтын, бiрақ 125 дтекстен кем емес сызықтық </w:t>
      </w:r>
      <w:r>
        <w:br/>
      </w:r>
      <w:r>
        <w:rPr>
          <w:rFonts w:ascii="Times New Roman"/>
          <w:b w:val="false"/>
          <w:i w:val="false"/>
          <w:color w:val="000000"/>
          <w:sz w:val="28"/>
        </w:rPr>
        <w:t xml:space="preserve">
                   тығыздықтағы (бiржiптi иiрiмжiп үшiн 52 метр </w:t>
      </w:r>
      <w:r>
        <w:br/>
      </w:r>
      <w:r>
        <w:rPr>
          <w:rFonts w:ascii="Times New Roman"/>
          <w:b w:val="false"/>
          <w:i w:val="false"/>
          <w:color w:val="000000"/>
          <w:sz w:val="28"/>
        </w:rPr>
        <w:t xml:space="preserve">
                   нөмiрден жоғары, бiрақ 80 метр нөмiрден аспайтын) </w:t>
      </w:r>
      <w:r>
        <w:br/>
      </w:r>
      <w:r>
        <w:rPr>
          <w:rFonts w:ascii="Times New Roman"/>
          <w:b w:val="false"/>
          <w:i w:val="false"/>
          <w:color w:val="000000"/>
          <w:sz w:val="28"/>
        </w:rPr>
        <w:t xml:space="preserve">
          5206.45  - бiржiптi иiрiмжiп үшiн 125 дтекстен аспайтын </w:t>
      </w:r>
      <w:r>
        <w:br/>
      </w:r>
      <w:r>
        <w:rPr>
          <w:rFonts w:ascii="Times New Roman"/>
          <w:b w:val="false"/>
          <w:i w:val="false"/>
          <w:color w:val="000000"/>
          <w:sz w:val="28"/>
        </w:rPr>
        <w:t xml:space="preserve">
                   сызықтық тығыздықтағы (бiржiптi иiрiмжiп үшiн </w:t>
      </w:r>
      <w:r>
        <w:br/>
      </w:r>
      <w:r>
        <w:rPr>
          <w:rFonts w:ascii="Times New Roman"/>
          <w:b w:val="false"/>
          <w:i w:val="false"/>
          <w:color w:val="000000"/>
          <w:sz w:val="28"/>
        </w:rPr>
        <w:t xml:space="preserve">
                   80 метр нөмiрден жоғары) </w:t>
      </w:r>
      <w:r>
        <w:br/>
      </w:r>
      <w:r>
        <w:rPr>
          <w:rFonts w:ascii="Times New Roman"/>
          <w:b w:val="false"/>
          <w:i w:val="false"/>
          <w:color w:val="000000"/>
          <w:sz w:val="28"/>
        </w:rPr>
        <w:t xml:space="preserve">
52.07              Бөлшек сауда үшiн өлшенiп салынған, мақта </w:t>
      </w:r>
      <w:r>
        <w:br/>
      </w:r>
      <w:r>
        <w:rPr>
          <w:rFonts w:ascii="Times New Roman"/>
          <w:b w:val="false"/>
          <w:i w:val="false"/>
          <w:color w:val="000000"/>
          <w:sz w:val="28"/>
        </w:rPr>
        <w:t xml:space="preserve">
                   иiрiмжiбi (тiгiн жiптерiнен басқа) </w:t>
      </w:r>
      <w:r>
        <w:br/>
      </w:r>
      <w:r>
        <w:rPr>
          <w:rFonts w:ascii="Times New Roman"/>
          <w:b w:val="false"/>
          <w:i w:val="false"/>
          <w:color w:val="000000"/>
          <w:sz w:val="28"/>
        </w:rPr>
        <w:t xml:space="preserve">
          5207.10  - құрамында 85мас.% немесе одан да көп мақта </w:t>
      </w:r>
      <w:r>
        <w:br/>
      </w:r>
      <w:r>
        <w:rPr>
          <w:rFonts w:ascii="Times New Roman"/>
          <w:b w:val="false"/>
          <w:i w:val="false"/>
          <w:color w:val="000000"/>
          <w:sz w:val="28"/>
        </w:rPr>
        <w:t xml:space="preserve">
                   талшықтары бар </w:t>
      </w:r>
      <w:r>
        <w:br/>
      </w:r>
      <w:r>
        <w:rPr>
          <w:rFonts w:ascii="Times New Roman"/>
          <w:b w:val="false"/>
          <w:i w:val="false"/>
          <w:color w:val="000000"/>
          <w:sz w:val="28"/>
        </w:rPr>
        <w:t xml:space="preserve">
          5207.90  - өзгелерi </w:t>
      </w:r>
      <w:r>
        <w:br/>
      </w:r>
      <w:r>
        <w:rPr>
          <w:rFonts w:ascii="Times New Roman"/>
          <w:b w:val="false"/>
          <w:i w:val="false"/>
          <w:color w:val="000000"/>
          <w:sz w:val="28"/>
        </w:rPr>
        <w:t xml:space="preserve">
52.08              200г/м аспайтын беттiк тығыздығымен, құрамында </w:t>
      </w:r>
      <w:r>
        <w:br/>
      </w:r>
      <w:r>
        <w:rPr>
          <w:rFonts w:ascii="Times New Roman"/>
          <w:b w:val="false"/>
          <w:i w:val="false"/>
          <w:color w:val="000000"/>
          <w:sz w:val="28"/>
        </w:rPr>
        <w:t xml:space="preserve">
                   85 мac% немесе одан да көп мақта талшықтары бар </w:t>
      </w:r>
      <w:r>
        <w:br/>
      </w:r>
      <w:r>
        <w:rPr>
          <w:rFonts w:ascii="Times New Roman"/>
          <w:b w:val="false"/>
          <w:i w:val="false"/>
          <w:color w:val="000000"/>
          <w:sz w:val="28"/>
        </w:rPr>
        <w:t xml:space="preserve">
                   мақта маталары: </w:t>
      </w:r>
      <w:r>
        <w:br/>
      </w:r>
      <w:r>
        <w:rPr>
          <w:rFonts w:ascii="Times New Roman"/>
          <w:b w:val="false"/>
          <w:i w:val="false"/>
          <w:color w:val="000000"/>
          <w:sz w:val="28"/>
        </w:rPr>
        <w:t xml:space="preserve">
                   - ағартылмаған: </w:t>
      </w:r>
      <w:r>
        <w:br/>
      </w:r>
      <w:r>
        <w:rPr>
          <w:rFonts w:ascii="Times New Roman"/>
          <w:b w:val="false"/>
          <w:i w:val="false"/>
          <w:color w:val="000000"/>
          <w:sz w:val="28"/>
        </w:rPr>
        <w:t xml:space="preserve">
          5208.11  - 100г/м2 аспайтын беттiк тығыздықтағы жаймалық </w:t>
      </w:r>
      <w:r>
        <w:br/>
      </w:r>
      <w:r>
        <w:rPr>
          <w:rFonts w:ascii="Times New Roman"/>
          <w:b w:val="false"/>
          <w:i w:val="false"/>
          <w:color w:val="000000"/>
          <w:sz w:val="28"/>
        </w:rPr>
        <w:t xml:space="preserve">
                   өрiм </w:t>
      </w:r>
      <w:r>
        <w:br/>
      </w:r>
      <w:r>
        <w:rPr>
          <w:rFonts w:ascii="Times New Roman"/>
          <w:b w:val="false"/>
          <w:i w:val="false"/>
          <w:color w:val="000000"/>
          <w:sz w:val="28"/>
        </w:rPr>
        <w:t xml:space="preserve">
          5208.12  - 100г/м </w:t>
      </w:r>
      <w:r>
        <w:rPr>
          <w:rFonts w:ascii="Times New Roman"/>
          <w:b w:val="false"/>
          <w:i w:val="false"/>
          <w:color w:val="000000"/>
          <w:vertAlign w:val="superscript"/>
        </w:rPr>
        <w:t xml:space="preserve">2 </w:t>
      </w:r>
      <w:r>
        <w:rPr>
          <w:rFonts w:ascii="Times New Roman"/>
          <w:b w:val="false"/>
          <w:i w:val="false"/>
          <w:color w:val="000000"/>
          <w:sz w:val="28"/>
        </w:rPr>
        <w:t xml:space="preserve">астам беттiк тығыздықтағы жаймалық өрiм </w:t>
      </w:r>
      <w:r>
        <w:br/>
      </w:r>
      <w:r>
        <w:rPr>
          <w:rFonts w:ascii="Times New Roman"/>
          <w:b w:val="false"/>
          <w:i w:val="false"/>
          <w:color w:val="000000"/>
          <w:sz w:val="28"/>
        </w:rPr>
        <w:t xml:space="preserve">
          5208.13  - керi саржаны қоса алғанда, 3 немесе 4-жiптiк </w:t>
      </w:r>
      <w:r>
        <w:br/>
      </w:r>
      <w:r>
        <w:rPr>
          <w:rFonts w:ascii="Times New Roman"/>
          <w:b w:val="false"/>
          <w:i w:val="false"/>
          <w:color w:val="000000"/>
          <w:sz w:val="28"/>
        </w:rPr>
        <w:t xml:space="preserve">
                   саржалы өрiм </w:t>
      </w:r>
      <w:r>
        <w:br/>
      </w:r>
      <w:r>
        <w:rPr>
          <w:rFonts w:ascii="Times New Roman"/>
          <w:b w:val="false"/>
          <w:i w:val="false"/>
          <w:color w:val="000000"/>
          <w:sz w:val="28"/>
        </w:rPr>
        <w:t xml:space="preserve">
          5208.19  - өзге маталар </w:t>
      </w:r>
      <w:r>
        <w:br/>
      </w:r>
      <w:r>
        <w:rPr>
          <w:rFonts w:ascii="Times New Roman"/>
          <w:b w:val="false"/>
          <w:i w:val="false"/>
          <w:color w:val="000000"/>
          <w:sz w:val="28"/>
        </w:rPr>
        <w:t xml:space="preserve">
                   - ағартылған </w:t>
      </w:r>
      <w:r>
        <w:br/>
      </w:r>
      <w:r>
        <w:rPr>
          <w:rFonts w:ascii="Times New Roman"/>
          <w:b w:val="false"/>
          <w:i w:val="false"/>
          <w:color w:val="000000"/>
          <w:sz w:val="28"/>
        </w:rPr>
        <w:t xml:space="preserve">
          5208.21  - 100 г/м аспайтын беттiк тығыздықтағы жаймалық </w:t>
      </w:r>
      <w:r>
        <w:br/>
      </w:r>
      <w:r>
        <w:rPr>
          <w:rFonts w:ascii="Times New Roman"/>
          <w:b w:val="false"/>
          <w:i w:val="false"/>
          <w:color w:val="000000"/>
          <w:sz w:val="28"/>
        </w:rPr>
        <w:t xml:space="preserve">
                   өрiм </w:t>
      </w:r>
      <w:r>
        <w:br/>
      </w:r>
      <w:r>
        <w:rPr>
          <w:rFonts w:ascii="Times New Roman"/>
          <w:b w:val="false"/>
          <w:i w:val="false"/>
          <w:color w:val="000000"/>
          <w:sz w:val="28"/>
        </w:rPr>
        <w:t xml:space="preserve">
          5208.22  - 100г/м астам беттiк тығыздықтағы жаймалық өрiм </w:t>
      </w:r>
      <w:r>
        <w:br/>
      </w:r>
      <w:r>
        <w:rPr>
          <w:rFonts w:ascii="Times New Roman"/>
          <w:b w:val="false"/>
          <w:i w:val="false"/>
          <w:color w:val="000000"/>
          <w:sz w:val="28"/>
        </w:rPr>
        <w:t xml:space="preserve">
          5208.23  - керi саржаны қоса алғанда, 3 немесе 4-жiптік </w:t>
      </w:r>
      <w:r>
        <w:br/>
      </w:r>
      <w:r>
        <w:rPr>
          <w:rFonts w:ascii="Times New Roman"/>
          <w:b w:val="false"/>
          <w:i w:val="false"/>
          <w:color w:val="000000"/>
          <w:sz w:val="28"/>
        </w:rPr>
        <w:t xml:space="preserve">
                   саржалы өрiм </w:t>
      </w:r>
      <w:r>
        <w:br/>
      </w:r>
      <w:r>
        <w:rPr>
          <w:rFonts w:ascii="Times New Roman"/>
          <w:b w:val="false"/>
          <w:i w:val="false"/>
          <w:color w:val="000000"/>
          <w:sz w:val="28"/>
        </w:rPr>
        <w:t xml:space="preserve">
          5208.29  - өзге маталар </w:t>
      </w:r>
      <w:r>
        <w:br/>
      </w:r>
      <w:r>
        <w:rPr>
          <w:rFonts w:ascii="Times New Roman"/>
          <w:b w:val="false"/>
          <w:i w:val="false"/>
          <w:color w:val="000000"/>
          <w:sz w:val="28"/>
        </w:rPr>
        <w:t xml:space="preserve">
                   - боялған: </w:t>
      </w:r>
      <w:r>
        <w:br/>
      </w:r>
      <w:r>
        <w:rPr>
          <w:rFonts w:ascii="Times New Roman"/>
          <w:b w:val="false"/>
          <w:i w:val="false"/>
          <w:color w:val="000000"/>
          <w:sz w:val="28"/>
        </w:rPr>
        <w:t xml:space="preserve">
          5208.31  - 100г/м2 аспайтын беттiк тығыздықтағы саржалы </w:t>
      </w:r>
      <w:r>
        <w:br/>
      </w:r>
      <w:r>
        <w:rPr>
          <w:rFonts w:ascii="Times New Roman"/>
          <w:b w:val="false"/>
          <w:i w:val="false"/>
          <w:color w:val="000000"/>
          <w:sz w:val="28"/>
        </w:rPr>
        <w:t xml:space="preserve">
                   өрiм </w:t>
      </w:r>
      <w:r>
        <w:br/>
      </w:r>
      <w:r>
        <w:rPr>
          <w:rFonts w:ascii="Times New Roman"/>
          <w:b w:val="false"/>
          <w:i w:val="false"/>
          <w:color w:val="000000"/>
          <w:sz w:val="28"/>
        </w:rPr>
        <w:t xml:space="preserve">
          5208.32  - 100г/м астам беттiк тығыздықтағы жаймалық өрiм </w:t>
      </w:r>
      <w:r>
        <w:br/>
      </w:r>
      <w:r>
        <w:rPr>
          <w:rFonts w:ascii="Times New Roman"/>
          <w:b w:val="false"/>
          <w:i w:val="false"/>
          <w:color w:val="000000"/>
          <w:sz w:val="28"/>
        </w:rPr>
        <w:t xml:space="preserve">
          5208.33  - керi саржаны қоса алғанда, 3 немесе 4-жiптiк </w:t>
      </w:r>
      <w:r>
        <w:br/>
      </w:r>
      <w:r>
        <w:rPr>
          <w:rFonts w:ascii="Times New Roman"/>
          <w:b w:val="false"/>
          <w:i w:val="false"/>
          <w:color w:val="000000"/>
          <w:sz w:val="28"/>
        </w:rPr>
        <w:t xml:space="preserve">
                   саржалы өрiм </w:t>
      </w:r>
      <w:r>
        <w:br/>
      </w:r>
      <w:r>
        <w:rPr>
          <w:rFonts w:ascii="Times New Roman"/>
          <w:b w:val="false"/>
          <w:i w:val="false"/>
          <w:color w:val="000000"/>
          <w:sz w:val="28"/>
        </w:rPr>
        <w:t xml:space="preserve">
          5208.39  - өзге де маталар </w:t>
      </w:r>
      <w:r>
        <w:br/>
      </w:r>
      <w:r>
        <w:rPr>
          <w:rFonts w:ascii="Times New Roman"/>
          <w:b w:val="false"/>
          <w:i w:val="false"/>
          <w:color w:val="000000"/>
          <w:sz w:val="28"/>
        </w:rPr>
        <w:t xml:space="preserve">
                   - түрлi түстi иiрiмжiптерден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52.08/09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5208.41  - 100г/м2 аспайтын беттiк тығыздықтағы саржалы </w:t>
      </w:r>
      <w:r>
        <w:br/>
      </w:r>
      <w:r>
        <w:rPr>
          <w:rFonts w:ascii="Times New Roman"/>
          <w:b w:val="false"/>
          <w:i w:val="false"/>
          <w:color w:val="000000"/>
          <w:sz w:val="28"/>
        </w:rPr>
        <w:t xml:space="preserve">
                   өрiм </w:t>
      </w:r>
      <w:r>
        <w:br/>
      </w:r>
      <w:r>
        <w:rPr>
          <w:rFonts w:ascii="Times New Roman"/>
          <w:b w:val="false"/>
          <w:i w:val="false"/>
          <w:color w:val="000000"/>
          <w:sz w:val="28"/>
        </w:rPr>
        <w:t xml:space="preserve">
          5208.42  - 100г/м2 астам беттiк тығыздықтағы саржалы өрiм </w:t>
      </w:r>
      <w:r>
        <w:br/>
      </w:r>
      <w:r>
        <w:rPr>
          <w:rFonts w:ascii="Times New Roman"/>
          <w:b w:val="false"/>
          <w:i w:val="false"/>
          <w:color w:val="000000"/>
          <w:sz w:val="28"/>
        </w:rPr>
        <w:t xml:space="preserve">
          5208.43  - керi саржаны қоса алғанда, 3 немесе 4-жiптiк </w:t>
      </w:r>
      <w:r>
        <w:br/>
      </w:r>
      <w:r>
        <w:rPr>
          <w:rFonts w:ascii="Times New Roman"/>
          <w:b w:val="false"/>
          <w:i w:val="false"/>
          <w:color w:val="000000"/>
          <w:sz w:val="28"/>
        </w:rPr>
        <w:t xml:space="preserve">
                   саржалы өрiм </w:t>
      </w:r>
      <w:r>
        <w:br/>
      </w:r>
      <w:r>
        <w:rPr>
          <w:rFonts w:ascii="Times New Roman"/>
          <w:b w:val="false"/>
          <w:i w:val="false"/>
          <w:color w:val="000000"/>
          <w:sz w:val="28"/>
        </w:rPr>
        <w:t xml:space="preserve">
          5208.49  - өзге де маталар </w:t>
      </w:r>
      <w:r>
        <w:br/>
      </w:r>
      <w:r>
        <w:rPr>
          <w:rFonts w:ascii="Times New Roman"/>
          <w:b w:val="false"/>
          <w:i w:val="false"/>
          <w:color w:val="000000"/>
          <w:sz w:val="28"/>
        </w:rPr>
        <w:t xml:space="preserve">
                   - басылған </w:t>
      </w:r>
      <w:r>
        <w:br/>
      </w:r>
      <w:r>
        <w:rPr>
          <w:rFonts w:ascii="Times New Roman"/>
          <w:b w:val="false"/>
          <w:i w:val="false"/>
          <w:color w:val="000000"/>
          <w:sz w:val="28"/>
        </w:rPr>
        <w:t xml:space="preserve">
          5208.51  - 100г/м2 аспайтын беттiк тығыздықтағы саржалы </w:t>
      </w:r>
      <w:r>
        <w:br/>
      </w:r>
      <w:r>
        <w:rPr>
          <w:rFonts w:ascii="Times New Roman"/>
          <w:b w:val="false"/>
          <w:i w:val="false"/>
          <w:color w:val="000000"/>
          <w:sz w:val="28"/>
        </w:rPr>
        <w:t xml:space="preserve">
                   өрiм </w:t>
      </w:r>
      <w:r>
        <w:br/>
      </w:r>
      <w:r>
        <w:rPr>
          <w:rFonts w:ascii="Times New Roman"/>
          <w:b w:val="false"/>
          <w:i w:val="false"/>
          <w:color w:val="000000"/>
          <w:sz w:val="28"/>
        </w:rPr>
        <w:t xml:space="preserve">
          5208.52  - 100г/м2 астам беттiк тығыздықтағы саржалы өрiм </w:t>
      </w:r>
      <w:r>
        <w:br/>
      </w:r>
      <w:r>
        <w:rPr>
          <w:rFonts w:ascii="Times New Roman"/>
          <w:b w:val="false"/>
          <w:i w:val="false"/>
          <w:color w:val="000000"/>
          <w:sz w:val="28"/>
        </w:rPr>
        <w:t xml:space="preserve">
          5208.53  - керi саржаны қоса алғанда, 3 немесе 4-жiптiк </w:t>
      </w:r>
      <w:r>
        <w:br/>
      </w:r>
      <w:r>
        <w:rPr>
          <w:rFonts w:ascii="Times New Roman"/>
          <w:b w:val="false"/>
          <w:i w:val="false"/>
          <w:color w:val="000000"/>
          <w:sz w:val="28"/>
        </w:rPr>
        <w:t xml:space="preserve">
                   саржалы өрiм </w:t>
      </w:r>
      <w:r>
        <w:br/>
      </w:r>
      <w:r>
        <w:rPr>
          <w:rFonts w:ascii="Times New Roman"/>
          <w:b w:val="false"/>
          <w:i w:val="false"/>
          <w:color w:val="000000"/>
          <w:sz w:val="28"/>
        </w:rPr>
        <w:t xml:space="preserve">
          5208.59  өзге де маталар </w:t>
      </w:r>
      <w:r>
        <w:br/>
      </w:r>
      <w:r>
        <w:rPr>
          <w:rFonts w:ascii="Times New Roman"/>
          <w:b w:val="false"/>
          <w:i w:val="false"/>
          <w:color w:val="000000"/>
          <w:sz w:val="28"/>
        </w:rPr>
        <w:t xml:space="preserve">
52.09              200г/м2 беттiк тығыздықтағы құрамында 85мас.% </w:t>
      </w:r>
      <w:r>
        <w:br/>
      </w:r>
      <w:r>
        <w:rPr>
          <w:rFonts w:ascii="Times New Roman"/>
          <w:b w:val="false"/>
          <w:i w:val="false"/>
          <w:color w:val="000000"/>
          <w:sz w:val="28"/>
        </w:rPr>
        <w:t xml:space="preserve">
                   немесе одан да көп мақта талшықтары бар мақта </w:t>
      </w:r>
      <w:r>
        <w:br/>
      </w:r>
      <w:r>
        <w:rPr>
          <w:rFonts w:ascii="Times New Roman"/>
          <w:b w:val="false"/>
          <w:i w:val="false"/>
          <w:color w:val="000000"/>
          <w:sz w:val="28"/>
        </w:rPr>
        <w:t xml:space="preserve">
                   маталары </w:t>
      </w:r>
      <w:r>
        <w:br/>
      </w:r>
      <w:r>
        <w:rPr>
          <w:rFonts w:ascii="Times New Roman"/>
          <w:b w:val="false"/>
          <w:i w:val="false"/>
          <w:color w:val="000000"/>
          <w:sz w:val="28"/>
        </w:rPr>
        <w:t xml:space="preserve">
                   - ағартылмаған </w:t>
      </w:r>
      <w:r>
        <w:br/>
      </w:r>
      <w:r>
        <w:rPr>
          <w:rFonts w:ascii="Times New Roman"/>
          <w:b w:val="false"/>
          <w:i w:val="false"/>
          <w:color w:val="000000"/>
          <w:sz w:val="28"/>
        </w:rPr>
        <w:t xml:space="preserve">
          5209.11  - жаймалық өрiм </w:t>
      </w:r>
      <w:r>
        <w:br/>
      </w:r>
      <w:r>
        <w:rPr>
          <w:rFonts w:ascii="Times New Roman"/>
          <w:b w:val="false"/>
          <w:i w:val="false"/>
          <w:color w:val="000000"/>
          <w:sz w:val="28"/>
        </w:rPr>
        <w:t xml:space="preserve">
          5209.12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5209.19  - өзге де маталар </w:t>
      </w:r>
      <w:r>
        <w:br/>
      </w:r>
      <w:r>
        <w:rPr>
          <w:rFonts w:ascii="Times New Roman"/>
          <w:b w:val="false"/>
          <w:i w:val="false"/>
          <w:color w:val="000000"/>
          <w:sz w:val="28"/>
        </w:rPr>
        <w:t xml:space="preserve">
                   - ағартылған </w:t>
      </w:r>
      <w:r>
        <w:br/>
      </w:r>
      <w:r>
        <w:rPr>
          <w:rFonts w:ascii="Times New Roman"/>
          <w:b w:val="false"/>
          <w:i w:val="false"/>
          <w:color w:val="000000"/>
          <w:sz w:val="28"/>
        </w:rPr>
        <w:t xml:space="preserve">
          5209.21  - жаймалық өрiм </w:t>
      </w:r>
      <w:r>
        <w:br/>
      </w:r>
      <w:r>
        <w:rPr>
          <w:rFonts w:ascii="Times New Roman"/>
          <w:b w:val="false"/>
          <w:i w:val="false"/>
          <w:color w:val="000000"/>
          <w:sz w:val="28"/>
        </w:rPr>
        <w:t xml:space="preserve">
          5209.22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5209.29  - өзге де маталар </w:t>
      </w:r>
      <w:r>
        <w:br/>
      </w:r>
      <w:r>
        <w:rPr>
          <w:rFonts w:ascii="Times New Roman"/>
          <w:b w:val="false"/>
          <w:i w:val="false"/>
          <w:color w:val="000000"/>
          <w:sz w:val="28"/>
        </w:rPr>
        <w:t xml:space="preserve">
                   - боялған </w:t>
      </w:r>
      <w:r>
        <w:br/>
      </w:r>
      <w:r>
        <w:rPr>
          <w:rFonts w:ascii="Times New Roman"/>
          <w:b w:val="false"/>
          <w:i w:val="false"/>
          <w:color w:val="000000"/>
          <w:sz w:val="28"/>
        </w:rPr>
        <w:t xml:space="preserve">
          5209.31  - жаймалық өрiм </w:t>
      </w:r>
      <w:r>
        <w:br/>
      </w:r>
      <w:r>
        <w:rPr>
          <w:rFonts w:ascii="Times New Roman"/>
          <w:b w:val="false"/>
          <w:i w:val="false"/>
          <w:color w:val="000000"/>
          <w:sz w:val="28"/>
        </w:rPr>
        <w:t xml:space="preserve">
          5209.32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5209.39  - өзге де маталар </w:t>
      </w:r>
      <w:r>
        <w:br/>
      </w:r>
      <w:r>
        <w:rPr>
          <w:rFonts w:ascii="Times New Roman"/>
          <w:b w:val="false"/>
          <w:i w:val="false"/>
          <w:color w:val="000000"/>
          <w:sz w:val="28"/>
        </w:rPr>
        <w:t xml:space="preserve">
                   - түрлi түстi иiрiмжiптерден </w:t>
      </w:r>
      <w:r>
        <w:br/>
      </w:r>
      <w:r>
        <w:rPr>
          <w:rFonts w:ascii="Times New Roman"/>
          <w:b w:val="false"/>
          <w:i w:val="false"/>
          <w:color w:val="000000"/>
          <w:sz w:val="28"/>
        </w:rPr>
        <w:t xml:space="preserve">
          5209.41  - жаймалық өрiм </w:t>
      </w:r>
      <w:r>
        <w:br/>
      </w:r>
      <w:r>
        <w:rPr>
          <w:rFonts w:ascii="Times New Roman"/>
          <w:b w:val="false"/>
          <w:i w:val="false"/>
          <w:color w:val="000000"/>
          <w:sz w:val="28"/>
        </w:rPr>
        <w:t xml:space="preserve">
          5209.42  - деним, немесе джинсалық мақта </w:t>
      </w:r>
      <w:r>
        <w:br/>
      </w:r>
      <w:r>
        <w:rPr>
          <w:rFonts w:ascii="Times New Roman"/>
          <w:b w:val="false"/>
          <w:i w:val="false"/>
          <w:color w:val="000000"/>
          <w:sz w:val="28"/>
        </w:rPr>
        <w:t xml:space="preserve">
          5209.43  Кepi саржаны қоса алғанда, 3 немесе 4-жiптiк </w:t>
      </w:r>
      <w:r>
        <w:br/>
      </w:r>
      <w:r>
        <w:rPr>
          <w:rFonts w:ascii="Times New Roman"/>
          <w:b w:val="false"/>
          <w:i w:val="false"/>
          <w:color w:val="000000"/>
          <w:sz w:val="28"/>
        </w:rPr>
        <w:t xml:space="preserve">
                   саржалық өрiмдегi өзге де маталар </w:t>
      </w:r>
      <w:r>
        <w:br/>
      </w:r>
      <w:r>
        <w:rPr>
          <w:rFonts w:ascii="Times New Roman"/>
          <w:b w:val="false"/>
          <w:i w:val="false"/>
          <w:color w:val="000000"/>
          <w:sz w:val="28"/>
        </w:rPr>
        <w:t xml:space="preserve">
          5209.49  - өзге де маталар </w:t>
      </w:r>
      <w:r>
        <w:br/>
      </w:r>
      <w:r>
        <w:rPr>
          <w:rFonts w:ascii="Times New Roman"/>
          <w:b w:val="false"/>
          <w:i w:val="false"/>
          <w:color w:val="000000"/>
          <w:sz w:val="28"/>
        </w:rPr>
        <w:t xml:space="preserve">
                   - басылған </w:t>
      </w:r>
      <w:r>
        <w:br/>
      </w:r>
      <w:r>
        <w:rPr>
          <w:rFonts w:ascii="Times New Roman"/>
          <w:b w:val="false"/>
          <w:i w:val="false"/>
          <w:color w:val="000000"/>
          <w:sz w:val="28"/>
        </w:rPr>
        <w:t xml:space="preserve">
          5209.51  - жаймалық өрiм </w:t>
      </w:r>
      <w:r>
        <w:br/>
      </w:r>
      <w:r>
        <w:rPr>
          <w:rFonts w:ascii="Times New Roman"/>
          <w:b w:val="false"/>
          <w:i w:val="false"/>
          <w:color w:val="000000"/>
          <w:sz w:val="28"/>
        </w:rPr>
        <w:t xml:space="preserve">
          5209.52  -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5209.59  - өзге де маталар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52.10/11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52.10              200г/м2 аспайтын беттiк тығыздықтағы негiзiнен </w:t>
      </w:r>
      <w:r>
        <w:br/>
      </w:r>
      <w:r>
        <w:rPr>
          <w:rFonts w:ascii="Times New Roman"/>
          <w:b w:val="false"/>
          <w:i w:val="false"/>
          <w:color w:val="000000"/>
          <w:sz w:val="28"/>
        </w:rPr>
        <w:t xml:space="preserve">
                   немесе тек химиялық талшықтармен араласқан, </w:t>
      </w:r>
      <w:r>
        <w:br/>
      </w:r>
      <w:r>
        <w:rPr>
          <w:rFonts w:ascii="Times New Roman"/>
          <w:b w:val="false"/>
          <w:i w:val="false"/>
          <w:color w:val="000000"/>
          <w:sz w:val="28"/>
        </w:rPr>
        <w:t xml:space="preserve">
                   құрамында 85мас.% кем мақта талшықтары бар </w:t>
      </w:r>
      <w:r>
        <w:br/>
      </w:r>
      <w:r>
        <w:rPr>
          <w:rFonts w:ascii="Times New Roman"/>
          <w:b w:val="false"/>
          <w:i w:val="false"/>
          <w:color w:val="000000"/>
          <w:sz w:val="28"/>
        </w:rPr>
        <w:t xml:space="preserve">
                   мақта маталары: </w:t>
      </w:r>
      <w:r>
        <w:br/>
      </w:r>
      <w:r>
        <w:rPr>
          <w:rFonts w:ascii="Times New Roman"/>
          <w:b w:val="false"/>
          <w:i w:val="false"/>
          <w:color w:val="000000"/>
          <w:sz w:val="28"/>
        </w:rPr>
        <w:t xml:space="preserve">
                   - ағартылмаған </w:t>
      </w:r>
      <w:r>
        <w:br/>
      </w:r>
      <w:r>
        <w:rPr>
          <w:rFonts w:ascii="Times New Roman"/>
          <w:b w:val="false"/>
          <w:i w:val="false"/>
          <w:color w:val="000000"/>
          <w:sz w:val="28"/>
        </w:rPr>
        <w:t xml:space="preserve">
          5210.11  - жаймалық өрiм </w:t>
      </w:r>
      <w:r>
        <w:br/>
      </w:r>
      <w:r>
        <w:rPr>
          <w:rFonts w:ascii="Times New Roman"/>
          <w:b w:val="false"/>
          <w:i w:val="false"/>
          <w:color w:val="000000"/>
          <w:sz w:val="28"/>
        </w:rPr>
        <w:t xml:space="preserve">
          5210.12  - керi саржаны қоса алғанда, 3 немесе 4-жiптiк </w:t>
      </w:r>
      <w:r>
        <w:br/>
      </w:r>
      <w:r>
        <w:rPr>
          <w:rFonts w:ascii="Times New Roman"/>
          <w:b w:val="false"/>
          <w:i w:val="false"/>
          <w:color w:val="000000"/>
          <w:sz w:val="28"/>
        </w:rPr>
        <w:t xml:space="preserve">
                   саржалық өрiмдер </w:t>
      </w:r>
      <w:r>
        <w:br/>
      </w:r>
      <w:r>
        <w:rPr>
          <w:rFonts w:ascii="Times New Roman"/>
          <w:b w:val="false"/>
          <w:i w:val="false"/>
          <w:color w:val="000000"/>
          <w:sz w:val="28"/>
        </w:rPr>
        <w:t xml:space="preserve">
          5210.19  - өзге де маталар </w:t>
      </w:r>
      <w:r>
        <w:br/>
      </w:r>
      <w:r>
        <w:rPr>
          <w:rFonts w:ascii="Times New Roman"/>
          <w:b w:val="false"/>
          <w:i w:val="false"/>
          <w:color w:val="000000"/>
          <w:sz w:val="28"/>
        </w:rPr>
        <w:t xml:space="preserve">
                   - ағартылған </w:t>
      </w:r>
      <w:r>
        <w:br/>
      </w:r>
      <w:r>
        <w:rPr>
          <w:rFonts w:ascii="Times New Roman"/>
          <w:b w:val="false"/>
          <w:i w:val="false"/>
          <w:color w:val="000000"/>
          <w:sz w:val="28"/>
        </w:rPr>
        <w:t xml:space="preserve">
          5210.21  - жаймалық өрiм </w:t>
      </w:r>
      <w:r>
        <w:br/>
      </w:r>
      <w:r>
        <w:rPr>
          <w:rFonts w:ascii="Times New Roman"/>
          <w:b w:val="false"/>
          <w:i w:val="false"/>
          <w:color w:val="000000"/>
          <w:sz w:val="28"/>
        </w:rPr>
        <w:t xml:space="preserve">
          5210.22  -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5210.29  - өзге де маталар </w:t>
      </w:r>
      <w:r>
        <w:br/>
      </w:r>
      <w:r>
        <w:rPr>
          <w:rFonts w:ascii="Times New Roman"/>
          <w:b w:val="false"/>
          <w:i w:val="false"/>
          <w:color w:val="000000"/>
          <w:sz w:val="28"/>
        </w:rPr>
        <w:t xml:space="preserve">
                   - боялған </w:t>
      </w:r>
      <w:r>
        <w:br/>
      </w:r>
      <w:r>
        <w:rPr>
          <w:rFonts w:ascii="Times New Roman"/>
          <w:b w:val="false"/>
          <w:i w:val="false"/>
          <w:color w:val="000000"/>
          <w:sz w:val="28"/>
        </w:rPr>
        <w:t xml:space="preserve">
          5210.31  - жаймалық өрiм </w:t>
      </w:r>
      <w:r>
        <w:br/>
      </w:r>
      <w:r>
        <w:rPr>
          <w:rFonts w:ascii="Times New Roman"/>
          <w:b w:val="false"/>
          <w:i w:val="false"/>
          <w:color w:val="000000"/>
          <w:sz w:val="28"/>
        </w:rPr>
        <w:t xml:space="preserve">
          5210.32  -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5210.39  - өзге де маталар </w:t>
      </w:r>
      <w:r>
        <w:br/>
      </w:r>
      <w:r>
        <w:rPr>
          <w:rFonts w:ascii="Times New Roman"/>
          <w:b w:val="false"/>
          <w:i w:val="false"/>
          <w:color w:val="000000"/>
          <w:sz w:val="28"/>
        </w:rPr>
        <w:t xml:space="preserve">
                   - түрлi түстi иiрiмжiптерден </w:t>
      </w:r>
      <w:r>
        <w:br/>
      </w:r>
      <w:r>
        <w:rPr>
          <w:rFonts w:ascii="Times New Roman"/>
          <w:b w:val="false"/>
          <w:i w:val="false"/>
          <w:color w:val="000000"/>
          <w:sz w:val="28"/>
        </w:rPr>
        <w:t xml:space="preserve">
          5210.41  - жаймалық өрiм </w:t>
      </w:r>
      <w:r>
        <w:br/>
      </w:r>
      <w:r>
        <w:rPr>
          <w:rFonts w:ascii="Times New Roman"/>
          <w:b w:val="false"/>
          <w:i w:val="false"/>
          <w:color w:val="000000"/>
          <w:sz w:val="28"/>
        </w:rPr>
        <w:t xml:space="preserve">
          5210.42  -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5210.49  - өзге де маталар </w:t>
      </w:r>
      <w:r>
        <w:br/>
      </w:r>
      <w:r>
        <w:rPr>
          <w:rFonts w:ascii="Times New Roman"/>
          <w:b w:val="false"/>
          <w:i w:val="false"/>
          <w:color w:val="000000"/>
          <w:sz w:val="28"/>
        </w:rPr>
        <w:t xml:space="preserve">
                   - басылған </w:t>
      </w:r>
      <w:r>
        <w:br/>
      </w:r>
      <w:r>
        <w:rPr>
          <w:rFonts w:ascii="Times New Roman"/>
          <w:b w:val="false"/>
          <w:i w:val="false"/>
          <w:color w:val="000000"/>
          <w:sz w:val="28"/>
        </w:rPr>
        <w:t xml:space="preserve">
          5210.51  - жаймалық өрiм </w:t>
      </w:r>
      <w:r>
        <w:br/>
      </w:r>
      <w:r>
        <w:rPr>
          <w:rFonts w:ascii="Times New Roman"/>
          <w:b w:val="false"/>
          <w:i w:val="false"/>
          <w:color w:val="000000"/>
          <w:sz w:val="28"/>
        </w:rPr>
        <w:t xml:space="preserve">
          5210.52  - керi саржаны қоса алғанда 3 немесе 4-жіптiк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5210.59  - өзге де маталар </w:t>
      </w:r>
      <w:r>
        <w:br/>
      </w:r>
      <w:r>
        <w:rPr>
          <w:rFonts w:ascii="Times New Roman"/>
          <w:b w:val="false"/>
          <w:i w:val="false"/>
          <w:color w:val="000000"/>
          <w:sz w:val="28"/>
        </w:rPr>
        <w:t xml:space="preserve">
52.11              200г/м астам беттiк тығыздықтағы негiзiнен </w:t>
      </w:r>
      <w:r>
        <w:br/>
      </w:r>
      <w:r>
        <w:rPr>
          <w:rFonts w:ascii="Times New Roman"/>
          <w:b w:val="false"/>
          <w:i w:val="false"/>
          <w:color w:val="000000"/>
          <w:sz w:val="28"/>
        </w:rPr>
        <w:t xml:space="preserve">
                   немесе тек химиялық талшықтармен араласқан, </w:t>
      </w:r>
      <w:r>
        <w:br/>
      </w:r>
      <w:r>
        <w:rPr>
          <w:rFonts w:ascii="Times New Roman"/>
          <w:b w:val="false"/>
          <w:i w:val="false"/>
          <w:color w:val="000000"/>
          <w:sz w:val="28"/>
        </w:rPr>
        <w:t xml:space="preserve">
                   құрамында 85 мас% кем мақта талшықтары бар </w:t>
      </w:r>
      <w:r>
        <w:br/>
      </w:r>
      <w:r>
        <w:rPr>
          <w:rFonts w:ascii="Times New Roman"/>
          <w:b w:val="false"/>
          <w:i w:val="false"/>
          <w:color w:val="000000"/>
          <w:sz w:val="28"/>
        </w:rPr>
        <w:t xml:space="preserve">
                   мақта маталары: </w:t>
      </w:r>
      <w:r>
        <w:br/>
      </w:r>
      <w:r>
        <w:rPr>
          <w:rFonts w:ascii="Times New Roman"/>
          <w:b w:val="false"/>
          <w:i w:val="false"/>
          <w:color w:val="000000"/>
          <w:sz w:val="28"/>
        </w:rPr>
        <w:t xml:space="preserve">
                   - ағартылмаған: </w:t>
      </w:r>
      <w:r>
        <w:br/>
      </w:r>
      <w:r>
        <w:rPr>
          <w:rFonts w:ascii="Times New Roman"/>
          <w:b w:val="false"/>
          <w:i w:val="false"/>
          <w:color w:val="000000"/>
          <w:sz w:val="28"/>
        </w:rPr>
        <w:t xml:space="preserve">
          5211.11  - жаймалық өрiм </w:t>
      </w:r>
      <w:r>
        <w:br/>
      </w:r>
      <w:r>
        <w:rPr>
          <w:rFonts w:ascii="Times New Roman"/>
          <w:b w:val="false"/>
          <w:i w:val="false"/>
          <w:color w:val="000000"/>
          <w:sz w:val="28"/>
        </w:rPr>
        <w:t xml:space="preserve">
          5211.12  - керi саржаны қоса алғанда 3 немесе 4-жіптiк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5211.19  - өзге де маталар </w:t>
      </w:r>
      <w:r>
        <w:br/>
      </w:r>
      <w:r>
        <w:rPr>
          <w:rFonts w:ascii="Times New Roman"/>
          <w:b w:val="false"/>
          <w:i w:val="false"/>
          <w:color w:val="000000"/>
          <w:sz w:val="28"/>
        </w:rPr>
        <w:t xml:space="preserve">
                   - ағартылған: </w:t>
      </w:r>
      <w:r>
        <w:br/>
      </w:r>
      <w:r>
        <w:rPr>
          <w:rFonts w:ascii="Times New Roman"/>
          <w:b w:val="false"/>
          <w:i w:val="false"/>
          <w:color w:val="000000"/>
          <w:sz w:val="28"/>
        </w:rPr>
        <w:t xml:space="preserve">
          5211.21  - жаймалық өрiм </w:t>
      </w:r>
      <w:r>
        <w:br/>
      </w:r>
      <w:r>
        <w:rPr>
          <w:rFonts w:ascii="Times New Roman"/>
          <w:b w:val="false"/>
          <w:i w:val="false"/>
          <w:color w:val="000000"/>
          <w:sz w:val="28"/>
        </w:rPr>
        <w:t xml:space="preserve">
          5211.22  - керi саржаны қоса алғанда 3 немесе 4-жіптiк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5211.29  - өзге де маталар </w:t>
      </w:r>
      <w:r>
        <w:br/>
      </w:r>
      <w:r>
        <w:rPr>
          <w:rFonts w:ascii="Times New Roman"/>
          <w:b w:val="false"/>
          <w:i w:val="false"/>
          <w:color w:val="000000"/>
          <w:sz w:val="28"/>
        </w:rPr>
        <w:t xml:space="preserve">
                   - боялған </w:t>
      </w:r>
      <w:r>
        <w:br/>
      </w:r>
      <w:r>
        <w:rPr>
          <w:rFonts w:ascii="Times New Roman"/>
          <w:b w:val="false"/>
          <w:i w:val="false"/>
          <w:color w:val="000000"/>
          <w:sz w:val="28"/>
        </w:rPr>
        <w:t xml:space="preserve">
          5211.31  - жаймалық өрiм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52-топ </w:t>
      </w:r>
      <w:r>
        <w:br/>
      </w:r>
      <w:r>
        <w:rPr>
          <w:rFonts w:ascii="Times New Roman"/>
          <w:b w:val="false"/>
          <w:i w:val="false"/>
          <w:color w:val="000000"/>
          <w:sz w:val="28"/>
        </w:rPr>
        <w:t xml:space="preserve">
52.11/12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5211.32  -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5211.39  - өзге де маталар </w:t>
      </w:r>
      <w:r>
        <w:br/>
      </w:r>
      <w:r>
        <w:rPr>
          <w:rFonts w:ascii="Times New Roman"/>
          <w:b w:val="false"/>
          <w:i w:val="false"/>
          <w:color w:val="000000"/>
          <w:sz w:val="28"/>
        </w:rPr>
        <w:t xml:space="preserve">
                   - түрлi түстi иiрiмжiптерден: </w:t>
      </w:r>
      <w:r>
        <w:br/>
      </w:r>
      <w:r>
        <w:rPr>
          <w:rFonts w:ascii="Times New Roman"/>
          <w:b w:val="false"/>
          <w:i w:val="false"/>
          <w:color w:val="000000"/>
          <w:sz w:val="28"/>
        </w:rPr>
        <w:t xml:space="preserve">
          5211.41  - жаймалық өрiм </w:t>
      </w:r>
      <w:r>
        <w:br/>
      </w:r>
      <w:r>
        <w:rPr>
          <w:rFonts w:ascii="Times New Roman"/>
          <w:b w:val="false"/>
          <w:i w:val="false"/>
          <w:color w:val="000000"/>
          <w:sz w:val="28"/>
        </w:rPr>
        <w:t xml:space="preserve">
          5211.42  - деним, немесе джинсалық мата </w:t>
      </w:r>
      <w:r>
        <w:br/>
      </w:r>
      <w:r>
        <w:rPr>
          <w:rFonts w:ascii="Times New Roman"/>
          <w:b w:val="false"/>
          <w:i w:val="false"/>
          <w:color w:val="000000"/>
          <w:sz w:val="28"/>
        </w:rPr>
        <w:t xml:space="preserve">
          5211.43  - керi саржаны қоса алғанда 3 немесе 4-жiптiк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5211.49  - өзге де маталар </w:t>
      </w:r>
      <w:r>
        <w:br/>
      </w:r>
      <w:r>
        <w:rPr>
          <w:rFonts w:ascii="Times New Roman"/>
          <w:b w:val="false"/>
          <w:i w:val="false"/>
          <w:color w:val="000000"/>
          <w:sz w:val="28"/>
        </w:rPr>
        <w:t xml:space="preserve">
                   - басылған: </w:t>
      </w:r>
      <w:r>
        <w:br/>
      </w:r>
      <w:r>
        <w:rPr>
          <w:rFonts w:ascii="Times New Roman"/>
          <w:b w:val="false"/>
          <w:i w:val="false"/>
          <w:color w:val="000000"/>
          <w:sz w:val="28"/>
        </w:rPr>
        <w:t xml:space="preserve">
          5211.51  - жаймалық өрiм </w:t>
      </w:r>
      <w:r>
        <w:br/>
      </w:r>
      <w:r>
        <w:rPr>
          <w:rFonts w:ascii="Times New Roman"/>
          <w:b w:val="false"/>
          <w:i w:val="false"/>
          <w:color w:val="000000"/>
          <w:sz w:val="28"/>
        </w:rPr>
        <w:t xml:space="preserve">
          5211.52  - керi саржаны қоса алғанда 3 немесе 4-жіптік </w:t>
      </w:r>
      <w:r>
        <w:br/>
      </w:r>
      <w:r>
        <w:rPr>
          <w:rFonts w:ascii="Times New Roman"/>
          <w:b w:val="false"/>
          <w:i w:val="false"/>
          <w:color w:val="000000"/>
          <w:sz w:val="28"/>
        </w:rPr>
        <w:t xml:space="preserve">
                   саржалық өрiм </w:t>
      </w:r>
      <w:r>
        <w:br/>
      </w:r>
      <w:r>
        <w:rPr>
          <w:rFonts w:ascii="Times New Roman"/>
          <w:b w:val="false"/>
          <w:i w:val="false"/>
          <w:color w:val="000000"/>
          <w:sz w:val="28"/>
        </w:rPr>
        <w:t xml:space="preserve">
          5211.59  - өзге де маталар </w:t>
      </w:r>
      <w:r>
        <w:br/>
      </w:r>
      <w:r>
        <w:rPr>
          <w:rFonts w:ascii="Times New Roman"/>
          <w:b w:val="false"/>
          <w:i w:val="false"/>
          <w:color w:val="000000"/>
          <w:sz w:val="28"/>
        </w:rPr>
        <w:t xml:space="preserve">
52.12              Өзге де мақта маталары: </w:t>
      </w:r>
      <w:r>
        <w:br/>
      </w:r>
      <w:r>
        <w:rPr>
          <w:rFonts w:ascii="Times New Roman"/>
          <w:b w:val="false"/>
          <w:i w:val="false"/>
          <w:color w:val="000000"/>
          <w:sz w:val="28"/>
        </w:rPr>
        <w:t xml:space="preserve">
                   - 200г/м2 аспайтын беттiк тығыздықтағы: </w:t>
      </w:r>
      <w:r>
        <w:br/>
      </w:r>
      <w:r>
        <w:rPr>
          <w:rFonts w:ascii="Times New Roman"/>
          <w:b w:val="false"/>
          <w:i w:val="false"/>
          <w:color w:val="000000"/>
          <w:sz w:val="28"/>
        </w:rPr>
        <w:t xml:space="preserve">
          5212.11  - ағартылмаған </w:t>
      </w:r>
      <w:r>
        <w:br/>
      </w:r>
      <w:r>
        <w:rPr>
          <w:rFonts w:ascii="Times New Roman"/>
          <w:b w:val="false"/>
          <w:i w:val="false"/>
          <w:color w:val="000000"/>
          <w:sz w:val="28"/>
        </w:rPr>
        <w:t xml:space="preserve">
          5212.12  - ағартылған </w:t>
      </w:r>
      <w:r>
        <w:br/>
      </w:r>
      <w:r>
        <w:rPr>
          <w:rFonts w:ascii="Times New Roman"/>
          <w:b w:val="false"/>
          <w:i w:val="false"/>
          <w:color w:val="000000"/>
          <w:sz w:val="28"/>
        </w:rPr>
        <w:t xml:space="preserve">
          5212.13  - боялған </w:t>
      </w:r>
      <w:r>
        <w:br/>
      </w:r>
      <w:r>
        <w:rPr>
          <w:rFonts w:ascii="Times New Roman"/>
          <w:b w:val="false"/>
          <w:i w:val="false"/>
          <w:color w:val="000000"/>
          <w:sz w:val="28"/>
        </w:rPr>
        <w:t xml:space="preserve">
          5212.14  - түрлi түстi иiрiмжiптерден </w:t>
      </w:r>
      <w:r>
        <w:br/>
      </w:r>
      <w:r>
        <w:rPr>
          <w:rFonts w:ascii="Times New Roman"/>
          <w:b w:val="false"/>
          <w:i w:val="false"/>
          <w:color w:val="000000"/>
          <w:sz w:val="28"/>
        </w:rPr>
        <w:t xml:space="preserve">
          5212.15  - басылған </w:t>
      </w:r>
      <w:r>
        <w:br/>
      </w:r>
      <w:r>
        <w:rPr>
          <w:rFonts w:ascii="Times New Roman"/>
          <w:b w:val="false"/>
          <w:i w:val="false"/>
          <w:color w:val="000000"/>
          <w:sz w:val="28"/>
        </w:rPr>
        <w:t xml:space="preserve">
                   - 200г/м астам беттiк тығыздықтағы: </w:t>
      </w:r>
      <w:r>
        <w:br/>
      </w:r>
      <w:r>
        <w:rPr>
          <w:rFonts w:ascii="Times New Roman"/>
          <w:b w:val="false"/>
          <w:i w:val="false"/>
          <w:color w:val="000000"/>
          <w:sz w:val="28"/>
        </w:rPr>
        <w:t xml:space="preserve">
          5212.21  - ағартылмаған </w:t>
      </w:r>
      <w:r>
        <w:br/>
      </w:r>
      <w:r>
        <w:rPr>
          <w:rFonts w:ascii="Times New Roman"/>
          <w:b w:val="false"/>
          <w:i w:val="false"/>
          <w:color w:val="000000"/>
          <w:sz w:val="28"/>
        </w:rPr>
        <w:t xml:space="preserve">
          5212.22  - ағартылған </w:t>
      </w:r>
      <w:r>
        <w:br/>
      </w:r>
      <w:r>
        <w:rPr>
          <w:rFonts w:ascii="Times New Roman"/>
          <w:b w:val="false"/>
          <w:i w:val="false"/>
          <w:color w:val="000000"/>
          <w:sz w:val="28"/>
        </w:rPr>
        <w:t xml:space="preserve">
          5212.23  - боялған </w:t>
      </w:r>
      <w:r>
        <w:br/>
      </w:r>
      <w:r>
        <w:rPr>
          <w:rFonts w:ascii="Times New Roman"/>
          <w:b w:val="false"/>
          <w:i w:val="false"/>
          <w:color w:val="000000"/>
          <w:sz w:val="28"/>
        </w:rPr>
        <w:t xml:space="preserve">
          5212.24  - түрлi түстi иiрiмжiптерден </w:t>
      </w:r>
      <w:r>
        <w:br/>
      </w:r>
      <w:r>
        <w:rPr>
          <w:rFonts w:ascii="Times New Roman"/>
          <w:b w:val="false"/>
          <w:i w:val="false"/>
          <w:color w:val="000000"/>
          <w:sz w:val="28"/>
        </w:rPr>
        <w:t xml:space="preserve">
          5212.25  - басылған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53-топ </w:t>
      </w:r>
      <w:r>
        <w:br/>
      </w:r>
      <w:r>
        <w:rPr>
          <w:rFonts w:ascii="Times New Roman"/>
          <w:b w:val="false"/>
          <w:i w:val="false"/>
          <w:color w:val="000000"/>
          <w:sz w:val="28"/>
        </w:rPr>
        <w:t xml:space="preserve">
53.01/05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53-топ </w:t>
      </w:r>
      <w:r>
        <w:br/>
      </w:r>
      <w:r>
        <w:rPr>
          <w:rFonts w:ascii="Times New Roman"/>
          <w:b/>
          <w:i w:val="false"/>
          <w:color w:val="000000"/>
        </w:rPr>
        <w:t xml:space="preserve">
Өзге де өсiмдiк тоқыма талшықтары; қағаз иiрiмжiбi </w:t>
      </w:r>
      <w:r>
        <w:br/>
      </w:r>
      <w:r>
        <w:rPr>
          <w:rFonts w:ascii="Times New Roman"/>
          <w:b/>
          <w:i w:val="false"/>
          <w:color w:val="000000"/>
        </w:rPr>
        <w:t xml:space="preserve">
және қағаз иiрiмжiбiнен жасалған маталар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53.01              Шикiзатты зығыр немесе өңделген, бірақ иiруге </w:t>
      </w:r>
      <w:r>
        <w:br/>
      </w:r>
      <w:r>
        <w:rPr>
          <w:rFonts w:ascii="Times New Roman"/>
          <w:b w:val="false"/>
          <w:i w:val="false"/>
          <w:color w:val="000000"/>
          <w:sz w:val="28"/>
        </w:rPr>
        <w:t xml:space="preserve">
                   ұшырамаған зығыр; зығырдың қыл-қыбыры мен </w:t>
      </w:r>
      <w:r>
        <w:br/>
      </w:r>
      <w:r>
        <w:rPr>
          <w:rFonts w:ascii="Times New Roman"/>
          <w:b w:val="false"/>
          <w:i w:val="false"/>
          <w:color w:val="000000"/>
          <w:sz w:val="28"/>
        </w:rPr>
        <w:t xml:space="preserve">
                   қалдықтары (иiру қалдықтары мен жұлынған </w:t>
      </w:r>
      <w:r>
        <w:br/>
      </w:r>
      <w:r>
        <w:rPr>
          <w:rFonts w:ascii="Times New Roman"/>
          <w:b w:val="false"/>
          <w:i w:val="false"/>
          <w:color w:val="000000"/>
          <w:sz w:val="28"/>
        </w:rPr>
        <w:t xml:space="preserve">
                   шикiзатты қоса алғанда): </w:t>
      </w:r>
      <w:r>
        <w:br/>
      </w:r>
      <w:r>
        <w:rPr>
          <w:rFonts w:ascii="Times New Roman"/>
          <w:b w:val="false"/>
          <w:i w:val="false"/>
          <w:color w:val="000000"/>
          <w:sz w:val="28"/>
        </w:rPr>
        <w:t xml:space="preserve">
          5301.10  - өңделмеген зығыр немесе суланған зығыр </w:t>
      </w:r>
      <w:r>
        <w:br/>
      </w:r>
      <w:r>
        <w:rPr>
          <w:rFonts w:ascii="Times New Roman"/>
          <w:b w:val="false"/>
          <w:i w:val="false"/>
          <w:color w:val="000000"/>
          <w:sz w:val="28"/>
        </w:rPr>
        <w:t xml:space="preserve">
                   - жапырылған, түтiлген, таралған немесе кез </w:t>
      </w:r>
      <w:r>
        <w:br/>
      </w:r>
      <w:r>
        <w:rPr>
          <w:rFonts w:ascii="Times New Roman"/>
          <w:b w:val="false"/>
          <w:i w:val="false"/>
          <w:color w:val="000000"/>
          <w:sz w:val="28"/>
        </w:rPr>
        <w:t xml:space="preserve">
                   келген басқа әдiспен өңделген, бiрақ иiруге </w:t>
      </w:r>
      <w:r>
        <w:br/>
      </w:r>
      <w:r>
        <w:rPr>
          <w:rFonts w:ascii="Times New Roman"/>
          <w:b w:val="false"/>
          <w:i w:val="false"/>
          <w:color w:val="000000"/>
          <w:sz w:val="28"/>
        </w:rPr>
        <w:t xml:space="preserve">
                   ұшырамаған зығыр: </w:t>
      </w:r>
      <w:r>
        <w:br/>
      </w:r>
      <w:r>
        <w:rPr>
          <w:rFonts w:ascii="Times New Roman"/>
          <w:b w:val="false"/>
          <w:i w:val="false"/>
          <w:color w:val="000000"/>
          <w:sz w:val="28"/>
        </w:rPr>
        <w:t xml:space="preserve">
          5301.21  - жапырылған немесе түтiлген </w:t>
      </w:r>
      <w:r>
        <w:br/>
      </w:r>
      <w:r>
        <w:rPr>
          <w:rFonts w:ascii="Times New Roman"/>
          <w:b w:val="false"/>
          <w:i w:val="false"/>
          <w:color w:val="000000"/>
          <w:sz w:val="28"/>
        </w:rPr>
        <w:t xml:space="preserve">
          5301.29  - өзгелерi </w:t>
      </w:r>
      <w:r>
        <w:br/>
      </w:r>
      <w:r>
        <w:rPr>
          <w:rFonts w:ascii="Times New Roman"/>
          <w:b w:val="false"/>
          <w:i w:val="false"/>
          <w:color w:val="000000"/>
          <w:sz w:val="28"/>
        </w:rPr>
        <w:t xml:space="preserve">
          5301.30  - зығырдың қыл-қыбыры мен қалдықтары </w:t>
      </w:r>
      <w:r>
        <w:br/>
      </w:r>
      <w:r>
        <w:rPr>
          <w:rFonts w:ascii="Times New Roman"/>
          <w:b w:val="false"/>
          <w:i w:val="false"/>
          <w:color w:val="000000"/>
          <w:sz w:val="28"/>
        </w:rPr>
        <w:t xml:space="preserve">
53.02              Пенька (Cannabis sativa L). шикiзат немесе </w:t>
      </w:r>
      <w:r>
        <w:br/>
      </w:r>
      <w:r>
        <w:rPr>
          <w:rFonts w:ascii="Times New Roman"/>
          <w:b w:val="false"/>
          <w:i w:val="false"/>
          <w:color w:val="000000"/>
          <w:sz w:val="28"/>
        </w:rPr>
        <w:t xml:space="preserve">
                   өңделген, бiрақ иiруге ұшырамаған; пеньканың </w:t>
      </w:r>
      <w:r>
        <w:br/>
      </w:r>
      <w:r>
        <w:rPr>
          <w:rFonts w:ascii="Times New Roman"/>
          <w:b w:val="false"/>
          <w:i w:val="false"/>
          <w:color w:val="000000"/>
          <w:sz w:val="28"/>
        </w:rPr>
        <w:t xml:space="preserve">
                   қыл-қыбырлары мен қалдықтары (иiру </w:t>
      </w:r>
      <w:r>
        <w:br/>
      </w:r>
      <w:r>
        <w:rPr>
          <w:rFonts w:ascii="Times New Roman"/>
          <w:b w:val="false"/>
          <w:i w:val="false"/>
          <w:color w:val="000000"/>
          <w:sz w:val="28"/>
        </w:rPr>
        <w:t xml:space="preserve">
                   қалдықтары мен ыдыратылған шикiзатты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5302.10  - өңделмеген пенька немесе суланған пенька </w:t>
      </w:r>
      <w:r>
        <w:br/>
      </w:r>
      <w:r>
        <w:rPr>
          <w:rFonts w:ascii="Times New Roman"/>
          <w:b w:val="false"/>
          <w:i w:val="false"/>
          <w:color w:val="000000"/>
          <w:sz w:val="28"/>
        </w:rPr>
        <w:t xml:space="preserve">
          5302.90  - өзгелерi </w:t>
      </w:r>
      <w:r>
        <w:br/>
      </w:r>
      <w:r>
        <w:rPr>
          <w:rFonts w:ascii="Times New Roman"/>
          <w:b w:val="false"/>
          <w:i w:val="false"/>
          <w:color w:val="000000"/>
          <w:sz w:val="28"/>
        </w:rPr>
        <w:t xml:space="preserve">
53.03              Кендiрлiк талшық және шикiзат түрiнде немесе </w:t>
      </w:r>
      <w:r>
        <w:br/>
      </w:r>
      <w:r>
        <w:rPr>
          <w:rFonts w:ascii="Times New Roman"/>
          <w:b w:val="false"/>
          <w:i w:val="false"/>
          <w:color w:val="000000"/>
          <w:sz w:val="28"/>
        </w:rPr>
        <w:t xml:space="preserve">
                   өңделген, бiрақ иiруге ұшырамаған басқа да </w:t>
      </w:r>
      <w:r>
        <w:br/>
      </w:r>
      <w:r>
        <w:rPr>
          <w:rFonts w:ascii="Times New Roman"/>
          <w:b w:val="false"/>
          <w:i w:val="false"/>
          <w:color w:val="000000"/>
          <w:sz w:val="28"/>
        </w:rPr>
        <w:t xml:space="preserve">
                   тоқыма қабықтық талшықтар (зығырдан, пенькадан </w:t>
      </w:r>
      <w:r>
        <w:br/>
      </w:r>
      <w:r>
        <w:rPr>
          <w:rFonts w:ascii="Times New Roman"/>
          <w:b w:val="false"/>
          <w:i w:val="false"/>
          <w:color w:val="000000"/>
          <w:sz w:val="28"/>
        </w:rPr>
        <w:t xml:space="preserve">
                   және рамнан басқа); осы талшықтардың </w:t>
      </w:r>
      <w:r>
        <w:br/>
      </w:r>
      <w:r>
        <w:rPr>
          <w:rFonts w:ascii="Times New Roman"/>
          <w:b w:val="false"/>
          <w:i w:val="false"/>
          <w:color w:val="000000"/>
          <w:sz w:val="28"/>
        </w:rPr>
        <w:t xml:space="preserve">
                   қыл-қыбырлары мен қалдықтары: </w:t>
      </w:r>
      <w:r>
        <w:br/>
      </w:r>
      <w:r>
        <w:rPr>
          <w:rFonts w:ascii="Times New Roman"/>
          <w:b w:val="false"/>
          <w:i w:val="false"/>
          <w:color w:val="000000"/>
          <w:sz w:val="28"/>
        </w:rPr>
        <w:t xml:space="preserve">
          5303.10  - джуттық талшық немесе шикiзат түрiнде немесе </w:t>
      </w:r>
      <w:r>
        <w:br/>
      </w:r>
      <w:r>
        <w:rPr>
          <w:rFonts w:ascii="Times New Roman"/>
          <w:b w:val="false"/>
          <w:i w:val="false"/>
          <w:color w:val="000000"/>
          <w:sz w:val="28"/>
        </w:rPr>
        <w:t xml:space="preserve">
                   суланғаннан кейiнгi басқа да тоқыма қабықтық </w:t>
      </w:r>
      <w:r>
        <w:br/>
      </w:r>
      <w:r>
        <w:rPr>
          <w:rFonts w:ascii="Times New Roman"/>
          <w:b w:val="false"/>
          <w:i w:val="false"/>
          <w:color w:val="000000"/>
          <w:sz w:val="28"/>
        </w:rPr>
        <w:t xml:space="preserve">
                   талшықтар </w:t>
      </w:r>
      <w:r>
        <w:br/>
      </w:r>
      <w:r>
        <w:rPr>
          <w:rFonts w:ascii="Times New Roman"/>
          <w:b w:val="false"/>
          <w:i w:val="false"/>
          <w:color w:val="000000"/>
          <w:sz w:val="28"/>
        </w:rPr>
        <w:t xml:space="preserve">
          5303.90  - өзгелерi </w:t>
      </w:r>
      <w:r>
        <w:br/>
      </w:r>
      <w:r>
        <w:rPr>
          <w:rFonts w:ascii="Times New Roman"/>
          <w:b w:val="false"/>
          <w:i w:val="false"/>
          <w:color w:val="000000"/>
          <w:sz w:val="28"/>
        </w:rPr>
        <w:t xml:space="preserve">
53.04.             Сизаль талшығы және шикiзат түрiндегi немесе </w:t>
      </w:r>
      <w:r>
        <w:br/>
      </w:r>
      <w:r>
        <w:rPr>
          <w:rFonts w:ascii="Times New Roman"/>
          <w:b w:val="false"/>
          <w:i w:val="false"/>
          <w:color w:val="000000"/>
          <w:sz w:val="28"/>
        </w:rPr>
        <w:t xml:space="preserve">
                   өңделген, бiрақ иiруге ұшырамаған Agave түрiндегi </w:t>
      </w:r>
      <w:r>
        <w:br/>
      </w:r>
      <w:r>
        <w:rPr>
          <w:rFonts w:ascii="Times New Roman"/>
          <w:b w:val="false"/>
          <w:i w:val="false"/>
          <w:color w:val="000000"/>
          <w:sz w:val="28"/>
        </w:rPr>
        <w:t xml:space="preserve">
                   өсiмдiктердiң басқа да тоқыма талшықтары: </w:t>
      </w:r>
      <w:r>
        <w:br/>
      </w:r>
      <w:r>
        <w:rPr>
          <w:rFonts w:ascii="Times New Roman"/>
          <w:b w:val="false"/>
          <w:i w:val="false"/>
          <w:color w:val="000000"/>
          <w:sz w:val="28"/>
        </w:rPr>
        <w:t xml:space="preserve">
          5304.10  - сизаль және шикiзат түрiнде, Agave түрiндегi </w:t>
      </w:r>
      <w:r>
        <w:br/>
      </w:r>
      <w:r>
        <w:rPr>
          <w:rFonts w:ascii="Times New Roman"/>
          <w:b w:val="false"/>
          <w:i w:val="false"/>
          <w:color w:val="000000"/>
          <w:sz w:val="28"/>
        </w:rPr>
        <w:t xml:space="preserve">
                   өсiмдiктердiң басқа да тоқыма талшықтары </w:t>
      </w:r>
      <w:r>
        <w:br/>
      </w:r>
      <w:r>
        <w:rPr>
          <w:rFonts w:ascii="Times New Roman"/>
          <w:b w:val="false"/>
          <w:i w:val="false"/>
          <w:color w:val="000000"/>
          <w:sz w:val="28"/>
        </w:rPr>
        <w:t xml:space="preserve">
          5304.90  - өзгелерi </w:t>
      </w:r>
      <w:r>
        <w:br/>
      </w:r>
      <w:r>
        <w:rPr>
          <w:rFonts w:ascii="Times New Roman"/>
          <w:b w:val="false"/>
          <w:i w:val="false"/>
          <w:color w:val="000000"/>
          <w:sz w:val="28"/>
        </w:rPr>
        <w:t xml:space="preserve">
53.05              Кокос жаңғағының, абака (манильская пеньканың, </w:t>
      </w:r>
      <w:r>
        <w:br/>
      </w:r>
      <w:r>
        <w:rPr>
          <w:rFonts w:ascii="Times New Roman"/>
          <w:b w:val="false"/>
          <w:i w:val="false"/>
          <w:color w:val="000000"/>
          <w:sz w:val="28"/>
        </w:rPr>
        <w:t xml:space="preserve">
                   немесе Musa textilis Nее), рамның талшықтары </w:t>
      </w:r>
      <w:r>
        <w:br/>
      </w:r>
      <w:r>
        <w:rPr>
          <w:rFonts w:ascii="Times New Roman"/>
          <w:b w:val="false"/>
          <w:i w:val="false"/>
          <w:color w:val="000000"/>
          <w:sz w:val="28"/>
        </w:rPr>
        <w:t xml:space="preserve">
                   және шикiзат түрiнде немесе өңделген, бiрақ </w:t>
      </w:r>
      <w:r>
        <w:br/>
      </w:r>
      <w:r>
        <w:rPr>
          <w:rFonts w:ascii="Times New Roman"/>
          <w:b w:val="false"/>
          <w:i w:val="false"/>
          <w:color w:val="000000"/>
          <w:sz w:val="28"/>
        </w:rPr>
        <w:t xml:space="preserve">
                   иiруге ұшырамаған, басқа орында аталмаған немесе </w:t>
      </w:r>
      <w:r>
        <w:br/>
      </w:r>
      <w:r>
        <w:rPr>
          <w:rFonts w:ascii="Times New Roman"/>
          <w:b w:val="false"/>
          <w:i w:val="false"/>
          <w:color w:val="000000"/>
          <w:sz w:val="28"/>
        </w:rPr>
        <w:t xml:space="preserve">
                   енгiзiлмеген басқа да өсiмдiк тоқыма талшықтары; </w:t>
      </w:r>
      <w:r>
        <w:br/>
      </w:r>
      <w:r>
        <w:rPr>
          <w:rFonts w:ascii="Times New Roman"/>
          <w:b w:val="false"/>
          <w:i w:val="false"/>
          <w:color w:val="000000"/>
          <w:sz w:val="28"/>
        </w:rPr>
        <w:t xml:space="preserve">
                   осы талшықтардың қыл-қыбырлары мен қалдықтары </w:t>
      </w:r>
      <w:r>
        <w:br/>
      </w:r>
      <w:r>
        <w:rPr>
          <w:rFonts w:ascii="Times New Roman"/>
          <w:b w:val="false"/>
          <w:i w:val="false"/>
          <w:color w:val="000000"/>
          <w:sz w:val="28"/>
        </w:rPr>
        <w:t xml:space="preserve">
                   (иiру қалдықтары мен ыдыратылған шикiзатты қоса </w:t>
      </w:r>
      <w:r>
        <w:br/>
      </w:r>
      <w:r>
        <w:rPr>
          <w:rFonts w:ascii="Times New Roman"/>
          <w:b w:val="false"/>
          <w:i w:val="false"/>
          <w:color w:val="000000"/>
          <w:sz w:val="28"/>
        </w:rPr>
        <w:t xml:space="preserve">
                   алғанда):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53-топ </w:t>
      </w:r>
      <w:r>
        <w:br/>
      </w:r>
      <w:r>
        <w:rPr>
          <w:rFonts w:ascii="Times New Roman"/>
          <w:b w:val="false"/>
          <w:i w:val="false"/>
          <w:color w:val="000000"/>
          <w:sz w:val="28"/>
        </w:rPr>
        <w:t xml:space="preserve">
53.05/11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кокос жаңғағының талшығы: </w:t>
      </w:r>
      <w:r>
        <w:br/>
      </w:r>
      <w:r>
        <w:rPr>
          <w:rFonts w:ascii="Times New Roman"/>
          <w:b w:val="false"/>
          <w:i w:val="false"/>
          <w:color w:val="000000"/>
          <w:sz w:val="28"/>
        </w:rPr>
        <w:t xml:space="preserve">
          5305.11  - шикiзат </w:t>
      </w:r>
      <w:r>
        <w:br/>
      </w:r>
      <w:r>
        <w:rPr>
          <w:rFonts w:ascii="Times New Roman"/>
          <w:b w:val="false"/>
          <w:i w:val="false"/>
          <w:color w:val="000000"/>
          <w:sz w:val="28"/>
        </w:rPr>
        <w:t xml:space="preserve">
          5305.19  - өзгелерi </w:t>
      </w:r>
      <w:r>
        <w:br/>
      </w:r>
      <w:r>
        <w:rPr>
          <w:rFonts w:ascii="Times New Roman"/>
          <w:b w:val="false"/>
          <w:i w:val="false"/>
          <w:color w:val="000000"/>
          <w:sz w:val="28"/>
        </w:rPr>
        <w:t xml:space="preserve">
                   - абака талшығы: </w:t>
      </w:r>
      <w:r>
        <w:br/>
      </w:r>
      <w:r>
        <w:rPr>
          <w:rFonts w:ascii="Times New Roman"/>
          <w:b w:val="false"/>
          <w:i w:val="false"/>
          <w:color w:val="000000"/>
          <w:sz w:val="28"/>
        </w:rPr>
        <w:t xml:space="preserve">
          5305.21  - шикiзат </w:t>
      </w:r>
      <w:r>
        <w:br/>
      </w:r>
      <w:r>
        <w:rPr>
          <w:rFonts w:ascii="Times New Roman"/>
          <w:b w:val="false"/>
          <w:i w:val="false"/>
          <w:color w:val="000000"/>
          <w:sz w:val="28"/>
        </w:rPr>
        <w:t xml:space="preserve">
          5305.29  - өзгелерi </w:t>
      </w:r>
      <w:r>
        <w:br/>
      </w:r>
      <w:r>
        <w:rPr>
          <w:rFonts w:ascii="Times New Roman"/>
          <w:b w:val="false"/>
          <w:i w:val="false"/>
          <w:color w:val="000000"/>
          <w:sz w:val="28"/>
        </w:rPr>
        <w:t xml:space="preserve">
          5305.90  - өзгелерi </w:t>
      </w:r>
      <w:r>
        <w:br/>
      </w:r>
      <w:r>
        <w:rPr>
          <w:rFonts w:ascii="Times New Roman"/>
          <w:b w:val="false"/>
          <w:i w:val="false"/>
          <w:color w:val="000000"/>
          <w:sz w:val="28"/>
        </w:rPr>
        <w:t xml:space="preserve">
53.06              Зығыр иiрiмжiбi: </w:t>
      </w:r>
      <w:r>
        <w:br/>
      </w:r>
      <w:r>
        <w:rPr>
          <w:rFonts w:ascii="Times New Roman"/>
          <w:b w:val="false"/>
          <w:i w:val="false"/>
          <w:color w:val="000000"/>
          <w:sz w:val="28"/>
        </w:rPr>
        <w:t xml:space="preserve">
          5306.10  - бiржiптi </w:t>
      </w:r>
      <w:r>
        <w:br/>
      </w:r>
      <w:r>
        <w:rPr>
          <w:rFonts w:ascii="Times New Roman"/>
          <w:b w:val="false"/>
          <w:i w:val="false"/>
          <w:color w:val="000000"/>
          <w:sz w:val="28"/>
        </w:rPr>
        <w:t xml:space="preserve">
          5306.20  - көп ширатылған (ширатылған) немесе бiр рет </w:t>
      </w:r>
      <w:r>
        <w:br/>
      </w:r>
      <w:r>
        <w:rPr>
          <w:rFonts w:ascii="Times New Roman"/>
          <w:b w:val="false"/>
          <w:i w:val="false"/>
          <w:color w:val="000000"/>
          <w:sz w:val="28"/>
        </w:rPr>
        <w:t xml:space="preserve">
                   ширатылған </w:t>
      </w:r>
      <w:r>
        <w:br/>
      </w:r>
      <w:r>
        <w:rPr>
          <w:rFonts w:ascii="Times New Roman"/>
          <w:b w:val="false"/>
          <w:i w:val="false"/>
          <w:color w:val="000000"/>
          <w:sz w:val="28"/>
        </w:rPr>
        <w:t xml:space="preserve">
53.07              Джуттық талшықтардан немесе 53.03 тауар </w:t>
      </w:r>
      <w:r>
        <w:br/>
      </w:r>
      <w:r>
        <w:rPr>
          <w:rFonts w:ascii="Times New Roman"/>
          <w:b w:val="false"/>
          <w:i w:val="false"/>
          <w:color w:val="000000"/>
          <w:sz w:val="28"/>
        </w:rPr>
        <w:t xml:space="preserve">
                   позициясындағы басқа да тоқыма қабықтық </w:t>
      </w:r>
      <w:r>
        <w:br/>
      </w:r>
      <w:r>
        <w:rPr>
          <w:rFonts w:ascii="Times New Roman"/>
          <w:b w:val="false"/>
          <w:i w:val="false"/>
          <w:color w:val="000000"/>
          <w:sz w:val="28"/>
        </w:rPr>
        <w:t xml:space="preserve">
                   талшықтардан жасалған иiрiмжiп: </w:t>
      </w:r>
      <w:r>
        <w:br/>
      </w:r>
      <w:r>
        <w:rPr>
          <w:rFonts w:ascii="Times New Roman"/>
          <w:b w:val="false"/>
          <w:i w:val="false"/>
          <w:color w:val="000000"/>
          <w:sz w:val="28"/>
        </w:rPr>
        <w:t xml:space="preserve">
          5307.10  - бiржіптi </w:t>
      </w:r>
      <w:r>
        <w:br/>
      </w:r>
      <w:r>
        <w:rPr>
          <w:rFonts w:ascii="Times New Roman"/>
          <w:b w:val="false"/>
          <w:i w:val="false"/>
          <w:color w:val="000000"/>
          <w:sz w:val="28"/>
        </w:rPr>
        <w:t xml:space="preserve">
          5307.20  - көп ширатылған (ширатылған) немесе бiр рет </w:t>
      </w:r>
      <w:r>
        <w:br/>
      </w:r>
      <w:r>
        <w:rPr>
          <w:rFonts w:ascii="Times New Roman"/>
          <w:b w:val="false"/>
          <w:i w:val="false"/>
          <w:color w:val="000000"/>
          <w:sz w:val="28"/>
        </w:rPr>
        <w:t xml:space="preserve">
                   ширатылған </w:t>
      </w:r>
      <w:r>
        <w:br/>
      </w:r>
      <w:r>
        <w:rPr>
          <w:rFonts w:ascii="Times New Roman"/>
          <w:b w:val="false"/>
          <w:i w:val="false"/>
          <w:color w:val="000000"/>
          <w:sz w:val="28"/>
        </w:rPr>
        <w:t xml:space="preserve">
53.08              Басқа да өсiмдiк тоқыма талшықтарынан жасалған </w:t>
      </w:r>
      <w:r>
        <w:br/>
      </w:r>
      <w:r>
        <w:rPr>
          <w:rFonts w:ascii="Times New Roman"/>
          <w:b w:val="false"/>
          <w:i w:val="false"/>
          <w:color w:val="000000"/>
          <w:sz w:val="28"/>
        </w:rPr>
        <w:t xml:space="preserve">
                   иiрiмжiп; қағаз иiрiмжiбi: </w:t>
      </w:r>
      <w:r>
        <w:br/>
      </w:r>
      <w:r>
        <w:rPr>
          <w:rFonts w:ascii="Times New Roman"/>
          <w:b w:val="false"/>
          <w:i w:val="false"/>
          <w:color w:val="000000"/>
          <w:sz w:val="28"/>
        </w:rPr>
        <w:t xml:space="preserve">
          5308.10  - кoкoc жаңғағының талшығынан жасалған иiрiмжіп </w:t>
      </w:r>
      <w:r>
        <w:br/>
      </w:r>
      <w:r>
        <w:rPr>
          <w:rFonts w:ascii="Times New Roman"/>
          <w:b w:val="false"/>
          <w:i w:val="false"/>
          <w:color w:val="000000"/>
          <w:sz w:val="28"/>
        </w:rPr>
        <w:t xml:space="preserve">
          5308.20  - пенька иiрiмжiбi </w:t>
      </w:r>
      <w:r>
        <w:br/>
      </w:r>
      <w:r>
        <w:rPr>
          <w:rFonts w:ascii="Times New Roman"/>
          <w:b w:val="false"/>
          <w:i w:val="false"/>
          <w:color w:val="000000"/>
          <w:sz w:val="28"/>
        </w:rPr>
        <w:t xml:space="preserve">
          5308.90  - өзгелерi </w:t>
      </w:r>
      <w:r>
        <w:br/>
      </w:r>
      <w:r>
        <w:rPr>
          <w:rFonts w:ascii="Times New Roman"/>
          <w:b w:val="false"/>
          <w:i w:val="false"/>
          <w:color w:val="000000"/>
          <w:sz w:val="28"/>
        </w:rPr>
        <w:t xml:space="preserve">
53.09              Зығыр маталары: </w:t>
      </w:r>
      <w:r>
        <w:br/>
      </w:r>
      <w:r>
        <w:rPr>
          <w:rFonts w:ascii="Times New Roman"/>
          <w:b w:val="false"/>
          <w:i w:val="false"/>
          <w:color w:val="000000"/>
          <w:sz w:val="28"/>
        </w:rPr>
        <w:t xml:space="preserve">
                   - құрамында 85мас% немесе одан да көп зығыр </w:t>
      </w:r>
      <w:r>
        <w:br/>
      </w:r>
      <w:r>
        <w:rPr>
          <w:rFonts w:ascii="Times New Roman"/>
          <w:b w:val="false"/>
          <w:i w:val="false"/>
          <w:color w:val="000000"/>
          <w:sz w:val="28"/>
        </w:rPr>
        <w:t xml:space="preserve">
                   талшықтары бар. </w:t>
      </w:r>
      <w:r>
        <w:br/>
      </w:r>
      <w:r>
        <w:rPr>
          <w:rFonts w:ascii="Times New Roman"/>
          <w:b w:val="false"/>
          <w:i w:val="false"/>
          <w:color w:val="000000"/>
          <w:sz w:val="28"/>
        </w:rPr>
        <w:t xml:space="preserve">
          5309.11  - ағартылмаған немесе ағартылған </w:t>
      </w:r>
      <w:r>
        <w:br/>
      </w:r>
      <w:r>
        <w:rPr>
          <w:rFonts w:ascii="Times New Roman"/>
          <w:b w:val="false"/>
          <w:i w:val="false"/>
          <w:color w:val="000000"/>
          <w:sz w:val="28"/>
        </w:rPr>
        <w:t xml:space="preserve">
          5309.19  - өзгелерi </w:t>
      </w:r>
      <w:r>
        <w:br/>
      </w:r>
      <w:r>
        <w:rPr>
          <w:rFonts w:ascii="Times New Roman"/>
          <w:b w:val="false"/>
          <w:i w:val="false"/>
          <w:color w:val="000000"/>
          <w:sz w:val="28"/>
        </w:rPr>
        <w:t xml:space="preserve">
                   - құрамында 85мас% кем зығыр талшықтары бар: </w:t>
      </w:r>
      <w:r>
        <w:br/>
      </w:r>
      <w:r>
        <w:rPr>
          <w:rFonts w:ascii="Times New Roman"/>
          <w:b w:val="false"/>
          <w:i w:val="false"/>
          <w:color w:val="000000"/>
          <w:sz w:val="28"/>
        </w:rPr>
        <w:t xml:space="preserve">
          5309.21  - ағартылмаған немесе ағартылған </w:t>
      </w:r>
      <w:r>
        <w:br/>
      </w:r>
      <w:r>
        <w:rPr>
          <w:rFonts w:ascii="Times New Roman"/>
          <w:b w:val="false"/>
          <w:i w:val="false"/>
          <w:color w:val="000000"/>
          <w:sz w:val="28"/>
        </w:rPr>
        <w:t xml:space="preserve">
          5309.29  - өзгелерi </w:t>
      </w:r>
      <w:r>
        <w:br/>
      </w:r>
      <w:r>
        <w:rPr>
          <w:rFonts w:ascii="Times New Roman"/>
          <w:b w:val="false"/>
          <w:i w:val="false"/>
          <w:color w:val="000000"/>
          <w:sz w:val="28"/>
        </w:rPr>
        <w:t xml:space="preserve">
53.10              Джуттық талшықтардан немесе 53.03 тауар </w:t>
      </w:r>
      <w:r>
        <w:br/>
      </w:r>
      <w:r>
        <w:rPr>
          <w:rFonts w:ascii="Times New Roman"/>
          <w:b w:val="false"/>
          <w:i w:val="false"/>
          <w:color w:val="000000"/>
          <w:sz w:val="28"/>
        </w:rPr>
        <w:t xml:space="preserve">
                   позициясындағы басқа да тоқыма қабықтық </w:t>
      </w:r>
      <w:r>
        <w:br/>
      </w:r>
      <w:r>
        <w:rPr>
          <w:rFonts w:ascii="Times New Roman"/>
          <w:b w:val="false"/>
          <w:i w:val="false"/>
          <w:color w:val="000000"/>
          <w:sz w:val="28"/>
        </w:rPr>
        <w:t xml:space="preserve">
                   талшықтардан жасалған маталар: </w:t>
      </w:r>
      <w:r>
        <w:br/>
      </w:r>
      <w:r>
        <w:rPr>
          <w:rFonts w:ascii="Times New Roman"/>
          <w:b w:val="false"/>
          <w:i w:val="false"/>
          <w:color w:val="000000"/>
          <w:sz w:val="28"/>
        </w:rPr>
        <w:t xml:space="preserve">
          1531.10  - ағартылмаған </w:t>
      </w:r>
      <w:r>
        <w:br/>
      </w:r>
      <w:r>
        <w:rPr>
          <w:rFonts w:ascii="Times New Roman"/>
          <w:b w:val="false"/>
          <w:i w:val="false"/>
          <w:color w:val="000000"/>
          <w:sz w:val="28"/>
        </w:rPr>
        <w:t xml:space="preserve">
          5310.90  - өзгелерi </w:t>
      </w:r>
      <w:r>
        <w:br/>
      </w:r>
      <w:r>
        <w:rPr>
          <w:rFonts w:ascii="Times New Roman"/>
          <w:b w:val="false"/>
          <w:i w:val="false"/>
          <w:color w:val="000000"/>
          <w:sz w:val="28"/>
        </w:rPr>
        <w:t xml:space="preserve">
53.11     5311.00  Өзге де өсiмдiк тоқыма талшықтарынан жасалған </w:t>
      </w:r>
      <w:r>
        <w:br/>
      </w:r>
      <w:r>
        <w:rPr>
          <w:rFonts w:ascii="Times New Roman"/>
          <w:b w:val="false"/>
          <w:i w:val="false"/>
          <w:color w:val="000000"/>
          <w:sz w:val="28"/>
        </w:rPr>
        <w:t xml:space="preserve">
                   маталар; қағаз иiрiмжiбiнен жасалған маталар.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54-топ </w:t>
      </w:r>
      <w:r>
        <w:br/>
      </w:r>
      <w:r>
        <w:rPr>
          <w:rFonts w:ascii="Times New Roman"/>
          <w:b w:val="false"/>
          <w:i w:val="false"/>
          <w:color w:val="000000"/>
          <w:sz w:val="28"/>
        </w:rPr>
        <w:t xml:space="preserve">
54.01/02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54-топ </w:t>
      </w:r>
      <w:r>
        <w:br/>
      </w:r>
      <w:r>
        <w:rPr>
          <w:rFonts w:ascii="Times New Roman"/>
          <w:b/>
          <w:i w:val="false"/>
          <w:color w:val="000000"/>
        </w:rPr>
        <w:t xml:space="preserve">
Химиялық жiптер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Барлық Номенклатурада: "химиялық талшықтар" терминi екi өнеркәсiп әдiсiнiң бiрiмен: </w:t>
      </w:r>
      <w:r>
        <w:br/>
      </w:r>
      <w:r>
        <w:rPr>
          <w:rFonts w:ascii="Times New Roman"/>
          <w:b w:val="false"/>
          <w:i w:val="false"/>
          <w:color w:val="000000"/>
          <w:sz w:val="28"/>
        </w:rPr>
        <w:t xml:space="preserve">
      (а) полиамидтер, полиэфирлер, полиуретандар немесе өндiрiстi поливинил сияқты органикалық мономерлердi полимеризациялау; </w:t>
      </w:r>
      <w:r>
        <w:br/>
      </w:r>
      <w:r>
        <w:rPr>
          <w:rFonts w:ascii="Times New Roman"/>
          <w:b w:val="false"/>
          <w:i w:val="false"/>
          <w:color w:val="000000"/>
          <w:sz w:val="28"/>
        </w:rPr>
        <w:t xml:space="preserve">
      (б) вискоза, ацетат, аммикаты-мыс, альгинат талшығы сияқты табиғи органикалық полимерлердi (мысалы, целлюлоза, казеин, протеин немесе теңiз балдырлары) химиялық айналдыру әдiсiмен алынған, органикалық полимерлерден жасалған талшықтар мен жiптердi бiлдiредi. </w:t>
      </w:r>
      <w:r>
        <w:br/>
      </w:r>
      <w:r>
        <w:rPr>
          <w:rFonts w:ascii="Times New Roman"/>
          <w:b w:val="false"/>
          <w:i w:val="false"/>
          <w:color w:val="000000"/>
          <w:sz w:val="28"/>
        </w:rPr>
        <w:t xml:space="preserve">
      Талшықтарға қатысты қолданылатын "синтетикалық" және "жасанды" терминдерi (а) тармақшасында көрсетiлген синтетикалық талшықтарды; (б) тармағында көрсетiлген жасанды талшықтарды бiлдiредi. </w:t>
      </w:r>
      <w:r>
        <w:br/>
      </w:r>
      <w:r>
        <w:rPr>
          <w:rFonts w:ascii="Times New Roman"/>
          <w:b w:val="false"/>
          <w:i w:val="false"/>
          <w:color w:val="000000"/>
          <w:sz w:val="28"/>
        </w:rPr>
        <w:t xml:space="preserve">
      "Химиялық", "синтетикалық" және "жасанды" терминдерi "тоқыма материалдарына" қолданылатын сол мағыналарды бiлдiредi. </w:t>
      </w:r>
      <w:r>
        <w:br/>
      </w:r>
      <w:r>
        <w:rPr>
          <w:rFonts w:ascii="Times New Roman"/>
          <w:b w:val="false"/>
          <w:i w:val="false"/>
          <w:color w:val="000000"/>
          <w:sz w:val="28"/>
        </w:rPr>
        <w:t xml:space="preserve">
      2. 54.02 және 54.03 тауар позицияларына 55-топтың синтетикалық немесе жасанды жiптерiнiң ширақжiбi енгiзiлмейдi.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54.01              Бөлшек сауда үшiн өлшенiп салынған немесе </w:t>
      </w:r>
      <w:r>
        <w:br/>
      </w:r>
      <w:r>
        <w:rPr>
          <w:rFonts w:ascii="Times New Roman"/>
          <w:b w:val="false"/>
          <w:i w:val="false"/>
          <w:color w:val="000000"/>
          <w:sz w:val="28"/>
        </w:rPr>
        <w:t xml:space="preserve">
                   өлшенiп салынбаған химиялық жiптерден жасалған </w:t>
      </w:r>
      <w:r>
        <w:br/>
      </w:r>
      <w:r>
        <w:rPr>
          <w:rFonts w:ascii="Times New Roman"/>
          <w:b w:val="false"/>
          <w:i w:val="false"/>
          <w:color w:val="000000"/>
          <w:sz w:val="28"/>
        </w:rPr>
        <w:t xml:space="preserve">
                   тiгiн жiптерi: </w:t>
      </w:r>
      <w:r>
        <w:br/>
      </w:r>
      <w:r>
        <w:rPr>
          <w:rFonts w:ascii="Times New Roman"/>
          <w:b w:val="false"/>
          <w:i w:val="false"/>
          <w:color w:val="000000"/>
          <w:sz w:val="28"/>
        </w:rPr>
        <w:t xml:space="preserve">
          5401.10  - синтетикалық жiптерден </w:t>
      </w:r>
      <w:r>
        <w:br/>
      </w:r>
      <w:r>
        <w:rPr>
          <w:rFonts w:ascii="Times New Roman"/>
          <w:b w:val="false"/>
          <w:i w:val="false"/>
          <w:color w:val="000000"/>
          <w:sz w:val="28"/>
        </w:rPr>
        <w:t xml:space="preserve">
          5401.20  - жасанды жiптерден </w:t>
      </w:r>
      <w:r>
        <w:br/>
      </w:r>
      <w:r>
        <w:rPr>
          <w:rFonts w:ascii="Times New Roman"/>
          <w:b w:val="false"/>
          <w:i w:val="false"/>
          <w:color w:val="000000"/>
          <w:sz w:val="28"/>
        </w:rPr>
        <w:t xml:space="preserve">
54.02              67 дтекстен аспайтын сызықтық тығыздықтағы </w:t>
      </w:r>
      <w:r>
        <w:br/>
      </w:r>
      <w:r>
        <w:rPr>
          <w:rFonts w:ascii="Times New Roman"/>
          <w:b w:val="false"/>
          <w:i w:val="false"/>
          <w:color w:val="000000"/>
          <w:sz w:val="28"/>
        </w:rPr>
        <w:t xml:space="preserve">
                   синтетикалық даражiптердi қоса алғанда, бөлшек </w:t>
      </w:r>
      <w:r>
        <w:br/>
      </w:r>
      <w:r>
        <w:rPr>
          <w:rFonts w:ascii="Times New Roman"/>
          <w:b w:val="false"/>
          <w:i w:val="false"/>
          <w:color w:val="000000"/>
          <w:sz w:val="28"/>
        </w:rPr>
        <w:t xml:space="preserve">
                   caудa үшiн өлшенiп салынбаған кешендi </w:t>
      </w:r>
      <w:r>
        <w:br/>
      </w:r>
      <w:r>
        <w:rPr>
          <w:rFonts w:ascii="Times New Roman"/>
          <w:b w:val="false"/>
          <w:i w:val="false"/>
          <w:color w:val="000000"/>
          <w:sz w:val="28"/>
        </w:rPr>
        <w:t xml:space="preserve">
                   синтетитикалық жiптер (тiгiн жiптерiнен басқа): </w:t>
      </w:r>
      <w:r>
        <w:br/>
      </w:r>
      <w:r>
        <w:rPr>
          <w:rFonts w:ascii="Times New Roman"/>
          <w:b w:val="false"/>
          <w:i w:val="false"/>
          <w:color w:val="000000"/>
          <w:sz w:val="28"/>
        </w:rPr>
        <w:t xml:space="preserve">
          5402.10  - найлоннан немесе басқа да полиамидтерден </w:t>
      </w:r>
      <w:r>
        <w:br/>
      </w:r>
      <w:r>
        <w:rPr>
          <w:rFonts w:ascii="Times New Roman"/>
          <w:b w:val="false"/>
          <w:i w:val="false"/>
          <w:color w:val="000000"/>
          <w:sz w:val="28"/>
        </w:rPr>
        <w:t xml:space="preserve">
                   жасалған жоғары берiктiктегi жiптер </w:t>
      </w:r>
      <w:r>
        <w:br/>
      </w:r>
      <w:r>
        <w:rPr>
          <w:rFonts w:ascii="Times New Roman"/>
          <w:b w:val="false"/>
          <w:i w:val="false"/>
          <w:color w:val="000000"/>
          <w:sz w:val="28"/>
        </w:rPr>
        <w:t xml:space="preserve">
          5402.20  - жоғары берiктiктегi полиэфир жiптерi </w:t>
      </w:r>
      <w:r>
        <w:br/>
      </w:r>
      <w:r>
        <w:rPr>
          <w:rFonts w:ascii="Times New Roman"/>
          <w:b w:val="false"/>
          <w:i w:val="false"/>
          <w:color w:val="000000"/>
          <w:sz w:val="28"/>
        </w:rPr>
        <w:t xml:space="preserve">
                   - текстурленген жiптер: </w:t>
      </w:r>
      <w:r>
        <w:br/>
      </w:r>
      <w:r>
        <w:rPr>
          <w:rFonts w:ascii="Times New Roman"/>
          <w:b w:val="false"/>
          <w:i w:val="false"/>
          <w:color w:val="000000"/>
          <w:sz w:val="28"/>
        </w:rPr>
        <w:t xml:space="preserve">
          5402.31  - 50 дтекстен аспайтын жалаң жiптiң сызықтық </w:t>
      </w:r>
      <w:r>
        <w:br/>
      </w:r>
      <w:r>
        <w:rPr>
          <w:rFonts w:ascii="Times New Roman"/>
          <w:b w:val="false"/>
          <w:i w:val="false"/>
          <w:color w:val="000000"/>
          <w:sz w:val="28"/>
        </w:rPr>
        <w:t xml:space="preserve">
                   тығыздықтағы найлоннан немесе басқа да </w:t>
      </w:r>
      <w:r>
        <w:br/>
      </w:r>
      <w:r>
        <w:rPr>
          <w:rFonts w:ascii="Times New Roman"/>
          <w:b w:val="false"/>
          <w:i w:val="false"/>
          <w:color w:val="000000"/>
          <w:sz w:val="28"/>
        </w:rPr>
        <w:t xml:space="preserve">
                   полиамидтерден </w:t>
      </w:r>
      <w:r>
        <w:br/>
      </w:r>
      <w:r>
        <w:rPr>
          <w:rFonts w:ascii="Times New Roman"/>
          <w:b w:val="false"/>
          <w:i w:val="false"/>
          <w:color w:val="000000"/>
          <w:sz w:val="28"/>
        </w:rPr>
        <w:t xml:space="preserve">
          5402.32  - 50 дтекстен асатын жалаң жiптiң сызықтық </w:t>
      </w:r>
      <w:r>
        <w:br/>
      </w:r>
      <w:r>
        <w:rPr>
          <w:rFonts w:ascii="Times New Roman"/>
          <w:b w:val="false"/>
          <w:i w:val="false"/>
          <w:color w:val="000000"/>
          <w:sz w:val="28"/>
        </w:rPr>
        <w:t xml:space="preserve">
                   тығыздықтағы найлоннан немесе басқа да </w:t>
      </w:r>
      <w:r>
        <w:br/>
      </w:r>
      <w:r>
        <w:rPr>
          <w:rFonts w:ascii="Times New Roman"/>
          <w:b w:val="false"/>
          <w:i w:val="false"/>
          <w:color w:val="000000"/>
          <w:sz w:val="28"/>
        </w:rPr>
        <w:t xml:space="preserve">
                   полиамидтерден </w:t>
      </w:r>
      <w:r>
        <w:br/>
      </w:r>
      <w:r>
        <w:rPr>
          <w:rFonts w:ascii="Times New Roman"/>
          <w:b w:val="false"/>
          <w:i w:val="false"/>
          <w:color w:val="000000"/>
          <w:sz w:val="28"/>
        </w:rPr>
        <w:t xml:space="preserve">
          5402.23  - полиэфир </w:t>
      </w:r>
      <w:r>
        <w:br/>
      </w:r>
      <w:r>
        <w:rPr>
          <w:rFonts w:ascii="Times New Roman"/>
          <w:b w:val="false"/>
          <w:i w:val="false"/>
          <w:color w:val="000000"/>
          <w:sz w:val="28"/>
        </w:rPr>
        <w:t xml:space="preserve">
          5402.39  - өзгелерi </w:t>
      </w:r>
      <w:r>
        <w:br/>
      </w:r>
      <w:r>
        <w:rPr>
          <w:rFonts w:ascii="Times New Roman"/>
          <w:b w:val="false"/>
          <w:i w:val="false"/>
          <w:color w:val="000000"/>
          <w:sz w:val="28"/>
        </w:rPr>
        <w:t xml:space="preserve">
                   - ширатылмаған немесе 50кр/м аспайтын ширатпадағы </w:t>
      </w:r>
      <w:r>
        <w:br/>
      </w:r>
      <w:r>
        <w:rPr>
          <w:rFonts w:ascii="Times New Roman"/>
          <w:b w:val="false"/>
          <w:i w:val="false"/>
          <w:color w:val="000000"/>
          <w:sz w:val="28"/>
        </w:rPr>
        <w:t xml:space="preserve">
                  өзге де жалаң жiптер: </w:t>
      </w:r>
      <w:r>
        <w:br/>
      </w:r>
      <w:r>
        <w:rPr>
          <w:rFonts w:ascii="Times New Roman"/>
          <w:b w:val="false"/>
          <w:i w:val="false"/>
          <w:color w:val="000000"/>
          <w:sz w:val="28"/>
        </w:rPr>
        <w:t xml:space="preserve">
          5402.41 - найлон немесе басқа да полиамидтерден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54-топ </w:t>
      </w:r>
      <w:r>
        <w:br/>
      </w:r>
      <w:r>
        <w:rPr>
          <w:rFonts w:ascii="Times New Roman"/>
          <w:b w:val="false"/>
          <w:i w:val="false"/>
          <w:color w:val="000000"/>
          <w:sz w:val="28"/>
        </w:rPr>
        <w:t xml:space="preserve">
54.02/05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5402.42  - полиэфир, атап айтқанда бағдарланған </w:t>
      </w:r>
      <w:r>
        <w:br/>
      </w:r>
      <w:r>
        <w:rPr>
          <w:rFonts w:ascii="Times New Roman"/>
          <w:b w:val="false"/>
          <w:i w:val="false"/>
          <w:color w:val="000000"/>
          <w:sz w:val="28"/>
        </w:rPr>
        <w:t xml:space="preserve">
          5402.43  - өзге де полиэфир </w:t>
      </w:r>
      <w:r>
        <w:br/>
      </w:r>
      <w:r>
        <w:rPr>
          <w:rFonts w:ascii="Times New Roman"/>
          <w:b w:val="false"/>
          <w:i w:val="false"/>
          <w:color w:val="000000"/>
          <w:sz w:val="28"/>
        </w:rPr>
        <w:t xml:space="preserve">
          5402.49  - өзгелерi </w:t>
      </w:r>
      <w:r>
        <w:br/>
      </w:r>
      <w:r>
        <w:rPr>
          <w:rFonts w:ascii="Times New Roman"/>
          <w:b w:val="false"/>
          <w:i w:val="false"/>
          <w:color w:val="000000"/>
          <w:sz w:val="28"/>
        </w:rPr>
        <w:t xml:space="preserve">
                   - 50кр/м астам ширатылған өзге де жалаң жiптер: </w:t>
      </w:r>
      <w:r>
        <w:br/>
      </w:r>
      <w:r>
        <w:rPr>
          <w:rFonts w:ascii="Times New Roman"/>
          <w:b w:val="false"/>
          <w:i w:val="false"/>
          <w:color w:val="000000"/>
          <w:sz w:val="28"/>
        </w:rPr>
        <w:t xml:space="preserve">
          5402.51  - найлоннан немесе басқа да полиамидтерден </w:t>
      </w:r>
      <w:r>
        <w:br/>
      </w:r>
      <w:r>
        <w:rPr>
          <w:rFonts w:ascii="Times New Roman"/>
          <w:b w:val="false"/>
          <w:i w:val="false"/>
          <w:color w:val="000000"/>
          <w:sz w:val="28"/>
        </w:rPr>
        <w:t xml:space="preserve">
          5402.52  - полиэфир </w:t>
      </w:r>
      <w:r>
        <w:br/>
      </w:r>
      <w:r>
        <w:rPr>
          <w:rFonts w:ascii="Times New Roman"/>
          <w:b w:val="false"/>
          <w:i w:val="false"/>
          <w:color w:val="000000"/>
          <w:sz w:val="28"/>
        </w:rPr>
        <w:t xml:space="preserve">
          5402.59  - өзгелерi </w:t>
      </w:r>
      <w:r>
        <w:br/>
      </w:r>
      <w:r>
        <w:rPr>
          <w:rFonts w:ascii="Times New Roman"/>
          <w:b w:val="false"/>
          <w:i w:val="false"/>
          <w:color w:val="000000"/>
          <w:sz w:val="28"/>
        </w:rPr>
        <w:t xml:space="preserve">
                   - өзге де көп ширатылған (ширатылған) немесе бiр </w:t>
      </w:r>
      <w:r>
        <w:br/>
      </w:r>
      <w:r>
        <w:rPr>
          <w:rFonts w:ascii="Times New Roman"/>
          <w:b w:val="false"/>
          <w:i w:val="false"/>
          <w:color w:val="000000"/>
          <w:sz w:val="28"/>
        </w:rPr>
        <w:t xml:space="preserve">
                   рет ширатылған жiптер </w:t>
      </w:r>
      <w:r>
        <w:br/>
      </w:r>
      <w:r>
        <w:rPr>
          <w:rFonts w:ascii="Times New Roman"/>
          <w:b w:val="false"/>
          <w:i w:val="false"/>
          <w:color w:val="000000"/>
          <w:sz w:val="28"/>
        </w:rPr>
        <w:t xml:space="preserve">
          5402.61  - найлоннан немесе басқа да полиамидтерден </w:t>
      </w:r>
      <w:r>
        <w:br/>
      </w:r>
      <w:r>
        <w:rPr>
          <w:rFonts w:ascii="Times New Roman"/>
          <w:b w:val="false"/>
          <w:i w:val="false"/>
          <w:color w:val="000000"/>
          <w:sz w:val="28"/>
        </w:rPr>
        <w:t xml:space="preserve">
          5402.62  - полиэфир </w:t>
      </w:r>
      <w:r>
        <w:br/>
      </w:r>
      <w:r>
        <w:rPr>
          <w:rFonts w:ascii="Times New Roman"/>
          <w:b w:val="false"/>
          <w:i w:val="false"/>
          <w:color w:val="000000"/>
          <w:sz w:val="28"/>
        </w:rPr>
        <w:t xml:space="preserve">
          5402.69  - өзгелерi </w:t>
      </w:r>
      <w:r>
        <w:br/>
      </w:r>
      <w:r>
        <w:rPr>
          <w:rFonts w:ascii="Times New Roman"/>
          <w:b w:val="false"/>
          <w:i w:val="false"/>
          <w:color w:val="000000"/>
          <w:sz w:val="28"/>
        </w:rPr>
        <w:t xml:space="preserve">
54.03              67 дтекстен аспайтын сызықтық тығыздықтағы </w:t>
      </w:r>
      <w:r>
        <w:br/>
      </w:r>
      <w:r>
        <w:rPr>
          <w:rFonts w:ascii="Times New Roman"/>
          <w:b w:val="false"/>
          <w:i w:val="false"/>
          <w:color w:val="000000"/>
          <w:sz w:val="28"/>
        </w:rPr>
        <w:t xml:space="preserve">
                   жасанды даражiптердi қоса алғанда, бөлшек сауда </w:t>
      </w:r>
      <w:r>
        <w:br/>
      </w:r>
      <w:r>
        <w:rPr>
          <w:rFonts w:ascii="Times New Roman"/>
          <w:b w:val="false"/>
          <w:i w:val="false"/>
          <w:color w:val="000000"/>
          <w:sz w:val="28"/>
        </w:rPr>
        <w:t xml:space="preserve">
                   үшiн өлшенiп салынбаған, кешендi жасанды жiптер </w:t>
      </w:r>
      <w:r>
        <w:br/>
      </w:r>
      <w:r>
        <w:rPr>
          <w:rFonts w:ascii="Times New Roman"/>
          <w:b w:val="false"/>
          <w:i w:val="false"/>
          <w:color w:val="000000"/>
          <w:sz w:val="28"/>
        </w:rPr>
        <w:t xml:space="preserve">
                   (тiгiн жiптерiнен басқа) </w:t>
      </w:r>
      <w:r>
        <w:br/>
      </w:r>
      <w:r>
        <w:rPr>
          <w:rFonts w:ascii="Times New Roman"/>
          <w:b w:val="false"/>
          <w:i w:val="false"/>
          <w:color w:val="000000"/>
          <w:sz w:val="28"/>
        </w:rPr>
        <w:t xml:space="preserve">
          5403.10  - жоғары берiктiктегi вискоза жiптерi </w:t>
      </w:r>
      <w:r>
        <w:br/>
      </w:r>
      <w:r>
        <w:rPr>
          <w:rFonts w:ascii="Times New Roman"/>
          <w:b w:val="false"/>
          <w:i w:val="false"/>
          <w:color w:val="000000"/>
          <w:sz w:val="28"/>
        </w:rPr>
        <w:t xml:space="preserve">
          5403.20  - текстурленген жiптер </w:t>
      </w:r>
      <w:r>
        <w:br/>
      </w:r>
      <w:r>
        <w:rPr>
          <w:rFonts w:ascii="Times New Roman"/>
          <w:b w:val="false"/>
          <w:i w:val="false"/>
          <w:color w:val="000000"/>
          <w:sz w:val="28"/>
        </w:rPr>
        <w:t xml:space="preserve">
                   - өзге де жалаң жiптер: </w:t>
      </w:r>
      <w:r>
        <w:br/>
      </w:r>
      <w:r>
        <w:rPr>
          <w:rFonts w:ascii="Times New Roman"/>
          <w:b w:val="false"/>
          <w:i w:val="false"/>
          <w:color w:val="000000"/>
          <w:sz w:val="28"/>
        </w:rPr>
        <w:t xml:space="preserve">
          5403.31  - ширатылмаған немесе 120кр/м аспайтын </w:t>
      </w:r>
      <w:r>
        <w:br/>
      </w:r>
      <w:r>
        <w:rPr>
          <w:rFonts w:ascii="Times New Roman"/>
          <w:b w:val="false"/>
          <w:i w:val="false"/>
          <w:color w:val="000000"/>
          <w:sz w:val="28"/>
        </w:rPr>
        <w:t xml:space="preserve">
                   ширатпадағы вискоза </w:t>
      </w:r>
      <w:r>
        <w:br/>
      </w:r>
      <w:r>
        <w:rPr>
          <w:rFonts w:ascii="Times New Roman"/>
          <w:b w:val="false"/>
          <w:i w:val="false"/>
          <w:color w:val="000000"/>
          <w:sz w:val="28"/>
        </w:rPr>
        <w:t xml:space="preserve">
          5403.32  - 120 кр/м астам ширатпадағы вискоза </w:t>
      </w:r>
      <w:r>
        <w:br/>
      </w:r>
      <w:r>
        <w:rPr>
          <w:rFonts w:ascii="Times New Roman"/>
          <w:b w:val="false"/>
          <w:i w:val="false"/>
          <w:color w:val="000000"/>
          <w:sz w:val="28"/>
        </w:rPr>
        <w:t xml:space="preserve">
          5403.33  - ацетилцеллюлозадан </w:t>
      </w:r>
      <w:r>
        <w:br/>
      </w:r>
      <w:r>
        <w:rPr>
          <w:rFonts w:ascii="Times New Roman"/>
          <w:b w:val="false"/>
          <w:i w:val="false"/>
          <w:color w:val="000000"/>
          <w:sz w:val="28"/>
        </w:rPr>
        <w:t xml:space="preserve">
          5403.39  - өзгелерi </w:t>
      </w:r>
      <w:r>
        <w:br/>
      </w:r>
      <w:r>
        <w:rPr>
          <w:rFonts w:ascii="Times New Roman"/>
          <w:b w:val="false"/>
          <w:i w:val="false"/>
          <w:color w:val="000000"/>
          <w:sz w:val="28"/>
        </w:rPr>
        <w:t xml:space="preserve">
                   - көп ширатылған (ширатылған) немесе бiр рет </w:t>
      </w:r>
      <w:r>
        <w:br/>
      </w:r>
      <w:r>
        <w:rPr>
          <w:rFonts w:ascii="Times New Roman"/>
          <w:b w:val="false"/>
          <w:i w:val="false"/>
          <w:color w:val="000000"/>
          <w:sz w:val="28"/>
        </w:rPr>
        <w:t xml:space="preserve">
                   ширатылған жiптер, өзгелерi: </w:t>
      </w:r>
      <w:r>
        <w:br/>
      </w:r>
      <w:r>
        <w:rPr>
          <w:rFonts w:ascii="Times New Roman"/>
          <w:b w:val="false"/>
          <w:i w:val="false"/>
          <w:color w:val="000000"/>
          <w:sz w:val="28"/>
        </w:rPr>
        <w:t xml:space="preserve">
          5403.41  - вискоза </w:t>
      </w:r>
      <w:r>
        <w:br/>
      </w:r>
      <w:r>
        <w:rPr>
          <w:rFonts w:ascii="Times New Roman"/>
          <w:b w:val="false"/>
          <w:i w:val="false"/>
          <w:color w:val="000000"/>
          <w:sz w:val="28"/>
        </w:rPr>
        <w:t xml:space="preserve">
          5403.42  - ацетилцеллюлозадан </w:t>
      </w:r>
      <w:r>
        <w:br/>
      </w:r>
      <w:r>
        <w:rPr>
          <w:rFonts w:ascii="Times New Roman"/>
          <w:b w:val="false"/>
          <w:i w:val="false"/>
          <w:color w:val="000000"/>
          <w:sz w:val="28"/>
        </w:rPr>
        <w:t xml:space="preserve">
          5403.49  - өзгелерi </w:t>
      </w:r>
      <w:r>
        <w:br/>
      </w:r>
      <w:r>
        <w:rPr>
          <w:rFonts w:ascii="Times New Roman"/>
          <w:b w:val="false"/>
          <w:i w:val="false"/>
          <w:color w:val="000000"/>
          <w:sz w:val="28"/>
        </w:rPr>
        <w:t xml:space="preserve">
54.04              67 дтекс немесе одан да көп сызықтық </w:t>
      </w:r>
      <w:r>
        <w:br/>
      </w:r>
      <w:r>
        <w:rPr>
          <w:rFonts w:ascii="Times New Roman"/>
          <w:b w:val="false"/>
          <w:i w:val="false"/>
          <w:color w:val="000000"/>
          <w:sz w:val="28"/>
        </w:rPr>
        <w:t xml:space="preserve">
                   тығыздықғағы және мөлшерi 1 мм аспайтын </w:t>
      </w:r>
      <w:r>
        <w:br/>
      </w:r>
      <w:r>
        <w:rPr>
          <w:rFonts w:ascii="Times New Roman"/>
          <w:b w:val="false"/>
          <w:i w:val="false"/>
          <w:color w:val="000000"/>
          <w:sz w:val="28"/>
        </w:rPr>
        <w:t xml:space="preserve">
                   көлденең кесудегi синтетикалық даражiптер; енi </w:t>
      </w:r>
      <w:r>
        <w:br/>
      </w:r>
      <w:r>
        <w:rPr>
          <w:rFonts w:ascii="Times New Roman"/>
          <w:b w:val="false"/>
          <w:i w:val="false"/>
          <w:color w:val="000000"/>
          <w:sz w:val="28"/>
        </w:rPr>
        <w:t xml:space="preserve">
                   5мм аспайтын синтетикалық тоқыма материалдардан </w:t>
      </w:r>
      <w:r>
        <w:br/>
      </w:r>
      <w:r>
        <w:rPr>
          <w:rFonts w:ascii="Times New Roman"/>
          <w:b w:val="false"/>
          <w:i w:val="false"/>
          <w:color w:val="000000"/>
          <w:sz w:val="28"/>
        </w:rPr>
        <w:t xml:space="preserve">
                   жасалған жалпақ және оған ұқсас жiптер (мысалы, </w:t>
      </w:r>
      <w:r>
        <w:br/>
      </w:r>
      <w:r>
        <w:rPr>
          <w:rFonts w:ascii="Times New Roman"/>
          <w:b w:val="false"/>
          <w:i w:val="false"/>
          <w:color w:val="000000"/>
          <w:sz w:val="28"/>
        </w:rPr>
        <w:t xml:space="preserve">
                   жасанды соломка) </w:t>
      </w:r>
      <w:r>
        <w:br/>
      </w:r>
      <w:r>
        <w:rPr>
          <w:rFonts w:ascii="Times New Roman"/>
          <w:b w:val="false"/>
          <w:i w:val="false"/>
          <w:color w:val="000000"/>
          <w:sz w:val="28"/>
        </w:rPr>
        <w:t xml:space="preserve">
          5404.10  - даражiптер </w:t>
      </w:r>
      <w:r>
        <w:br/>
      </w:r>
      <w:r>
        <w:rPr>
          <w:rFonts w:ascii="Times New Roman"/>
          <w:b w:val="false"/>
          <w:i w:val="false"/>
          <w:color w:val="000000"/>
          <w:sz w:val="28"/>
        </w:rPr>
        <w:t xml:space="preserve">
          5404.90  - өзгелерi </w:t>
      </w:r>
      <w:r>
        <w:br/>
      </w:r>
      <w:r>
        <w:rPr>
          <w:rFonts w:ascii="Times New Roman"/>
          <w:b w:val="false"/>
          <w:i w:val="false"/>
          <w:color w:val="000000"/>
          <w:sz w:val="28"/>
        </w:rPr>
        <w:t xml:space="preserve">
54.05     5405.00  67 дтекс немесе одан да көп сызықтық </w:t>
      </w:r>
      <w:r>
        <w:br/>
      </w:r>
      <w:r>
        <w:rPr>
          <w:rFonts w:ascii="Times New Roman"/>
          <w:b w:val="false"/>
          <w:i w:val="false"/>
          <w:color w:val="000000"/>
          <w:sz w:val="28"/>
        </w:rPr>
        <w:t xml:space="preserve">
                   тығыздықтағы мөлшерi 1мм аспайтын көлденең </w:t>
      </w:r>
      <w:r>
        <w:br/>
      </w:r>
      <w:r>
        <w:rPr>
          <w:rFonts w:ascii="Times New Roman"/>
          <w:b w:val="false"/>
          <w:i w:val="false"/>
          <w:color w:val="000000"/>
          <w:sz w:val="28"/>
        </w:rPr>
        <w:t xml:space="preserve">
                   кесiлген жасанды даражiптер; енi 5мм аспайтын </w:t>
      </w:r>
      <w:r>
        <w:br/>
      </w:r>
      <w:r>
        <w:rPr>
          <w:rFonts w:ascii="Times New Roman"/>
          <w:b w:val="false"/>
          <w:i w:val="false"/>
          <w:color w:val="000000"/>
          <w:sz w:val="28"/>
        </w:rPr>
        <w:t xml:space="preserve">
                   жасанды тоқыма материалдарынан жасалған </w:t>
      </w:r>
      <w:r>
        <w:br/>
      </w:r>
      <w:r>
        <w:rPr>
          <w:rFonts w:ascii="Times New Roman"/>
          <w:b w:val="false"/>
          <w:i w:val="false"/>
          <w:color w:val="000000"/>
          <w:sz w:val="28"/>
        </w:rPr>
        <w:t xml:space="preserve">
                   жалпақ және оған ұқсас жiптер (мысалы, жасанды </w:t>
      </w:r>
      <w:r>
        <w:br/>
      </w:r>
      <w:r>
        <w:rPr>
          <w:rFonts w:ascii="Times New Roman"/>
          <w:b w:val="false"/>
          <w:i w:val="false"/>
          <w:color w:val="000000"/>
          <w:sz w:val="28"/>
        </w:rPr>
        <w:t xml:space="preserve">
                   соломка)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54-топ </w:t>
      </w:r>
      <w:r>
        <w:br/>
      </w:r>
      <w:r>
        <w:rPr>
          <w:rFonts w:ascii="Times New Roman"/>
          <w:b w:val="false"/>
          <w:i w:val="false"/>
          <w:color w:val="000000"/>
          <w:sz w:val="28"/>
        </w:rPr>
        <w:t xml:space="preserve">
54.06/07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54.06              Бөлшек сауда үшiн өлшенiп салынған кешендi </w:t>
      </w:r>
      <w:r>
        <w:br/>
      </w:r>
      <w:r>
        <w:rPr>
          <w:rFonts w:ascii="Times New Roman"/>
          <w:b w:val="false"/>
          <w:i w:val="false"/>
          <w:color w:val="000000"/>
          <w:sz w:val="28"/>
        </w:rPr>
        <w:t xml:space="preserve">
                   химиялық жiптер (тiгiн жiптерiнен бacқa): </w:t>
      </w:r>
      <w:r>
        <w:br/>
      </w:r>
      <w:r>
        <w:rPr>
          <w:rFonts w:ascii="Times New Roman"/>
          <w:b w:val="false"/>
          <w:i w:val="false"/>
          <w:color w:val="000000"/>
          <w:sz w:val="28"/>
        </w:rPr>
        <w:t xml:space="preserve">
          5406.10  - синтетикалық кешендi жiптер </w:t>
      </w:r>
      <w:r>
        <w:br/>
      </w:r>
      <w:r>
        <w:rPr>
          <w:rFonts w:ascii="Times New Roman"/>
          <w:b w:val="false"/>
          <w:i w:val="false"/>
          <w:color w:val="000000"/>
          <w:sz w:val="28"/>
        </w:rPr>
        <w:t xml:space="preserve">
          5406.20  - жасанды кешендi жiптер </w:t>
      </w:r>
      <w:r>
        <w:br/>
      </w:r>
      <w:r>
        <w:rPr>
          <w:rFonts w:ascii="Times New Roman"/>
          <w:b w:val="false"/>
          <w:i w:val="false"/>
          <w:color w:val="000000"/>
          <w:sz w:val="28"/>
        </w:rPr>
        <w:t xml:space="preserve">
54.07              54.04 тауар позициясындағы материалдардан </w:t>
      </w:r>
      <w:r>
        <w:br/>
      </w:r>
      <w:r>
        <w:rPr>
          <w:rFonts w:ascii="Times New Roman"/>
          <w:b w:val="false"/>
          <w:i w:val="false"/>
          <w:color w:val="000000"/>
          <w:sz w:val="28"/>
        </w:rPr>
        <w:t xml:space="preserve">
                   жасалған маталарды қоса алғанда, синтетикалық </w:t>
      </w:r>
      <w:r>
        <w:br/>
      </w:r>
      <w:r>
        <w:rPr>
          <w:rFonts w:ascii="Times New Roman"/>
          <w:b w:val="false"/>
          <w:i w:val="false"/>
          <w:color w:val="000000"/>
          <w:sz w:val="28"/>
        </w:rPr>
        <w:t xml:space="preserve">
                   кешендi жiптерден жасалған маталар: </w:t>
      </w:r>
      <w:r>
        <w:br/>
      </w:r>
      <w:r>
        <w:rPr>
          <w:rFonts w:ascii="Times New Roman"/>
          <w:b w:val="false"/>
          <w:i w:val="false"/>
          <w:color w:val="000000"/>
          <w:sz w:val="28"/>
        </w:rPr>
        <w:t xml:space="preserve">
          5407.10  - найлоннан немесе басқа да полиамидтер мен </w:t>
      </w:r>
      <w:r>
        <w:br/>
      </w:r>
      <w:r>
        <w:rPr>
          <w:rFonts w:ascii="Times New Roman"/>
          <w:b w:val="false"/>
          <w:i w:val="false"/>
          <w:color w:val="000000"/>
          <w:sz w:val="28"/>
        </w:rPr>
        <w:t xml:space="preserve">
                   полиэфирден жасалған жоғары берiктiктегi </w:t>
      </w:r>
      <w:r>
        <w:br/>
      </w:r>
      <w:r>
        <w:rPr>
          <w:rFonts w:ascii="Times New Roman"/>
          <w:b w:val="false"/>
          <w:i w:val="false"/>
          <w:color w:val="000000"/>
          <w:sz w:val="28"/>
        </w:rPr>
        <w:t xml:space="preserve">
                   жiптерден жасалған маталар </w:t>
      </w:r>
      <w:r>
        <w:br/>
      </w:r>
      <w:r>
        <w:rPr>
          <w:rFonts w:ascii="Times New Roman"/>
          <w:b w:val="false"/>
          <w:i w:val="false"/>
          <w:color w:val="000000"/>
          <w:sz w:val="28"/>
        </w:rPr>
        <w:t xml:space="preserve">
          5407.20  - жалпақ немесе оған ұқсас жiптерден жасалған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5407.30  - ХI-бөлiмге берiлген 9-ескертуде айтылған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 құрамында 85мас.% немесе одан да көп найлон </w:t>
      </w:r>
      <w:r>
        <w:br/>
      </w:r>
      <w:r>
        <w:rPr>
          <w:rFonts w:ascii="Times New Roman"/>
          <w:b w:val="false"/>
          <w:i w:val="false"/>
          <w:color w:val="000000"/>
          <w:sz w:val="28"/>
        </w:rPr>
        <w:t xml:space="preserve">
                   немесе басқа да полиамидтер бар басқа да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5407.41  - ағартылмаған және ағартылған </w:t>
      </w:r>
      <w:r>
        <w:br/>
      </w:r>
      <w:r>
        <w:rPr>
          <w:rFonts w:ascii="Times New Roman"/>
          <w:b w:val="false"/>
          <w:i w:val="false"/>
          <w:color w:val="000000"/>
          <w:sz w:val="28"/>
        </w:rPr>
        <w:t xml:space="preserve">
          5407.42  - боялған </w:t>
      </w:r>
      <w:r>
        <w:br/>
      </w:r>
      <w:r>
        <w:rPr>
          <w:rFonts w:ascii="Times New Roman"/>
          <w:b w:val="false"/>
          <w:i w:val="false"/>
          <w:color w:val="000000"/>
          <w:sz w:val="28"/>
        </w:rPr>
        <w:t xml:space="preserve">
          5407.43  - түрлi түстi жiптерден </w:t>
      </w:r>
      <w:r>
        <w:br/>
      </w:r>
      <w:r>
        <w:rPr>
          <w:rFonts w:ascii="Times New Roman"/>
          <w:b w:val="false"/>
          <w:i w:val="false"/>
          <w:color w:val="000000"/>
          <w:sz w:val="28"/>
        </w:rPr>
        <w:t xml:space="preserve">
          5407.44  - басылған </w:t>
      </w:r>
      <w:r>
        <w:br/>
      </w:r>
      <w:r>
        <w:rPr>
          <w:rFonts w:ascii="Times New Roman"/>
          <w:b w:val="false"/>
          <w:i w:val="false"/>
          <w:color w:val="000000"/>
          <w:sz w:val="28"/>
        </w:rPr>
        <w:t xml:space="preserve">
                   - құрамында 85 мac% немесе одан да көп </w:t>
      </w:r>
      <w:r>
        <w:br/>
      </w:r>
      <w:r>
        <w:rPr>
          <w:rFonts w:ascii="Times New Roman"/>
          <w:b w:val="false"/>
          <w:i w:val="false"/>
          <w:color w:val="000000"/>
          <w:sz w:val="28"/>
        </w:rPr>
        <w:t xml:space="preserve">
                   текстурленген полиэфир жiптерi бар басқа да </w:t>
      </w:r>
      <w:r>
        <w:br/>
      </w:r>
      <w:r>
        <w:rPr>
          <w:rFonts w:ascii="Times New Roman"/>
          <w:b w:val="false"/>
          <w:i w:val="false"/>
          <w:color w:val="000000"/>
          <w:sz w:val="28"/>
        </w:rPr>
        <w:t xml:space="preserve">
                   жiптер: </w:t>
      </w:r>
      <w:r>
        <w:br/>
      </w:r>
      <w:r>
        <w:rPr>
          <w:rFonts w:ascii="Times New Roman"/>
          <w:b w:val="false"/>
          <w:i w:val="false"/>
          <w:color w:val="000000"/>
          <w:sz w:val="28"/>
        </w:rPr>
        <w:t xml:space="preserve">
          5407.51  - ағартылмаған немесе ағартылған </w:t>
      </w:r>
      <w:r>
        <w:br/>
      </w:r>
      <w:r>
        <w:rPr>
          <w:rFonts w:ascii="Times New Roman"/>
          <w:b w:val="false"/>
          <w:i w:val="false"/>
          <w:color w:val="000000"/>
          <w:sz w:val="28"/>
        </w:rPr>
        <w:t xml:space="preserve">
          5407.52  - боялған </w:t>
      </w:r>
      <w:r>
        <w:br/>
      </w:r>
      <w:r>
        <w:rPr>
          <w:rFonts w:ascii="Times New Roman"/>
          <w:b w:val="false"/>
          <w:i w:val="false"/>
          <w:color w:val="000000"/>
          <w:sz w:val="28"/>
        </w:rPr>
        <w:t xml:space="preserve">
          5407.53  - түрлi түстi жiптерден </w:t>
      </w:r>
      <w:r>
        <w:br/>
      </w:r>
      <w:r>
        <w:rPr>
          <w:rFonts w:ascii="Times New Roman"/>
          <w:b w:val="false"/>
          <w:i w:val="false"/>
          <w:color w:val="000000"/>
          <w:sz w:val="28"/>
        </w:rPr>
        <w:t xml:space="preserve">
          5407.54  - басылған </w:t>
      </w:r>
      <w:r>
        <w:br/>
      </w:r>
      <w:r>
        <w:rPr>
          <w:rFonts w:ascii="Times New Roman"/>
          <w:b w:val="false"/>
          <w:i w:val="false"/>
          <w:color w:val="000000"/>
          <w:sz w:val="28"/>
        </w:rPr>
        <w:t xml:space="preserve">
                   - құрамында 85 мac% немесе одан да кеп полиэфир </w:t>
      </w:r>
      <w:r>
        <w:br/>
      </w:r>
      <w:r>
        <w:rPr>
          <w:rFonts w:ascii="Times New Roman"/>
          <w:b w:val="false"/>
          <w:i w:val="false"/>
          <w:color w:val="000000"/>
          <w:sz w:val="28"/>
        </w:rPr>
        <w:t xml:space="preserve">
                   жiптер бар өзге де маталар: </w:t>
      </w:r>
      <w:r>
        <w:br/>
      </w:r>
      <w:r>
        <w:rPr>
          <w:rFonts w:ascii="Times New Roman"/>
          <w:b w:val="false"/>
          <w:i w:val="false"/>
          <w:color w:val="000000"/>
          <w:sz w:val="28"/>
        </w:rPr>
        <w:t xml:space="preserve">
          5407.61  - құрамында 85 мас% немесе одан да көп </w:t>
      </w:r>
      <w:r>
        <w:br/>
      </w:r>
      <w:r>
        <w:rPr>
          <w:rFonts w:ascii="Times New Roman"/>
          <w:b w:val="false"/>
          <w:i w:val="false"/>
          <w:color w:val="000000"/>
          <w:sz w:val="28"/>
        </w:rPr>
        <w:t xml:space="preserve">
                   текстурленбеген полиэфир жiптерi бар </w:t>
      </w:r>
      <w:r>
        <w:br/>
      </w:r>
      <w:r>
        <w:rPr>
          <w:rFonts w:ascii="Times New Roman"/>
          <w:b w:val="false"/>
          <w:i w:val="false"/>
          <w:color w:val="000000"/>
          <w:sz w:val="28"/>
        </w:rPr>
        <w:t xml:space="preserve">
          5407.69  -- өзгелерi </w:t>
      </w:r>
      <w:r>
        <w:br/>
      </w:r>
      <w:r>
        <w:rPr>
          <w:rFonts w:ascii="Times New Roman"/>
          <w:b w:val="false"/>
          <w:i w:val="false"/>
          <w:color w:val="000000"/>
          <w:sz w:val="28"/>
        </w:rPr>
        <w:t xml:space="preserve">
                   - құрамында 85 мас% немесе одан да көп </w:t>
      </w:r>
      <w:r>
        <w:br/>
      </w:r>
      <w:r>
        <w:rPr>
          <w:rFonts w:ascii="Times New Roman"/>
          <w:b w:val="false"/>
          <w:i w:val="false"/>
          <w:color w:val="000000"/>
          <w:sz w:val="28"/>
        </w:rPr>
        <w:t xml:space="preserve">
                   синтетикалық жiптер бар өзге де маталар: </w:t>
      </w:r>
      <w:r>
        <w:br/>
      </w:r>
      <w:r>
        <w:rPr>
          <w:rFonts w:ascii="Times New Roman"/>
          <w:b w:val="false"/>
          <w:i w:val="false"/>
          <w:color w:val="000000"/>
          <w:sz w:val="28"/>
        </w:rPr>
        <w:t xml:space="preserve">
          5407.71  -- ағартылмаған немесе ағартылған </w:t>
      </w:r>
      <w:r>
        <w:br/>
      </w:r>
      <w:r>
        <w:rPr>
          <w:rFonts w:ascii="Times New Roman"/>
          <w:b w:val="false"/>
          <w:i w:val="false"/>
          <w:color w:val="000000"/>
          <w:sz w:val="28"/>
        </w:rPr>
        <w:t xml:space="preserve">
          5407.72  -- боялған </w:t>
      </w:r>
      <w:r>
        <w:br/>
      </w:r>
      <w:r>
        <w:rPr>
          <w:rFonts w:ascii="Times New Roman"/>
          <w:b w:val="false"/>
          <w:i w:val="false"/>
          <w:color w:val="000000"/>
          <w:sz w:val="28"/>
        </w:rPr>
        <w:t xml:space="preserve">
          5407.73  -- түрлi түстi жiптерден </w:t>
      </w:r>
      <w:r>
        <w:br/>
      </w:r>
      <w:r>
        <w:rPr>
          <w:rFonts w:ascii="Times New Roman"/>
          <w:b w:val="false"/>
          <w:i w:val="false"/>
          <w:color w:val="000000"/>
          <w:sz w:val="28"/>
        </w:rPr>
        <w:t xml:space="preserve">
          5407.74  - басылған </w:t>
      </w:r>
      <w:r>
        <w:br/>
      </w:r>
      <w:r>
        <w:rPr>
          <w:rFonts w:ascii="Times New Roman"/>
          <w:b w:val="false"/>
          <w:i w:val="false"/>
          <w:color w:val="000000"/>
          <w:sz w:val="28"/>
        </w:rPr>
        <w:t xml:space="preserve">
                   - негiзiнен немесе тек мақта талшықтарымен </w:t>
      </w:r>
      <w:r>
        <w:br/>
      </w:r>
      <w:r>
        <w:rPr>
          <w:rFonts w:ascii="Times New Roman"/>
          <w:b w:val="false"/>
          <w:i w:val="false"/>
          <w:color w:val="000000"/>
          <w:sz w:val="28"/>
        </w:rPr>
        <w:t xml:space="preserve">
                   араласқан, құрамында 85 мас% аспайтын </w:t>
      </w:r>
      <w:r>
        <w:br/>
      </w:r>
      <w:r>
        <w:rPr>
          <w:rFonts w:ascii="Times New Roman"/>
          <w:b w:val="false"/>
          <w:i w:val="false"/>
          <w:color w:val="000000"/>
          <w:sz w:val="28"/>
        </w:rPr>
        <w:t xml:space="preserve">
                   синтетикалық жiптер бар өзге де маталар: </w:t>
      </w:r>
      <w:r>
        <w:br/>
      </w:r>
      <w:r>
        <w:rPr>
          <w:rFonts w:ascii="Times New Roman"/>
          <w:b w:val="false"/>
          <w:i w:val="false"/>
          <w:color w:val="000000"/>
          <w:sz w:val="28"/>
        </w:rPr>
        <w:t xml:space="preserve">
          5407.81  -- ағартылмаған немесе ағартылған </w:t>
      </w:r>
      <w:r>
        <w:br/>
      </w:r>
      <w:r>
        <w:rPr>
          <w:rFonts w:ascii="Times New Roman"/>
          <w:b w:val="false"/>
          <w:i w:val="false"/>
          <w:color w:val="000000"/>
          <w:sz w:val="28"/>
        </w:rPr>
        <w:t xml:space="preserve">
          5407.82  -- боялған </w:t>
      </w:r>
      <w:r>
        <w:br/>
      </w:r>
      <w:r>
        <w:rPr>
          <w:rFonts w:ascii="Times New Roman"/>
          <w:b w:val="false"/>
          <w:i w:val="false"/>
          <w:color w:val="000000"/>
          <w:sz w:val="28"/>
        </w:rPr>
        <w:t xml:space="preserve">
          5407.83  -- түрлi түстi жiптерден </w:t>
      </w:r>
      <w:r>
        <w:br/>
      </w:r>
      <w:r>
        <w:rPr>
          <w:rFonts w:ascii="Times New Roman"/>
          <w:b w:val="false"/>
          <w:i w:val="false"/>
          <w:color w:val="000000"/>
          <w:sz w:val="28"/>
        </w:rPr>
        <w:t xml:space="preserve">
          5407.84  -- басылған </w:t>
      </w:r>
      <w:r>
        <w:br/>
      </w:r>
      <w:r>
        <w:rPr>
          <w:rFonts w:ascii="Times New Roman"/>
          <w:b w:val="false"/>
          <w:i w:val="false"/>
          <w:color w:val="000000"/>
          <w:sz w:val="28"/>
        </w:rPr>
        <w:t xml:space="preserve">
                   - өзге де маталар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54-топ </w:t>
      </w:r>
      <w:r>
        <w:br/>
      </w:r>
      <w:r>
        <w:rPr>
          <w:rFonts w:ascii="Times New Roman"/>
          <w:b w:val="false"/>
          <w:i w:val="false"/>
          <w:color w:val="000000"/>
          <w:sz w:val="28"/>
        </w:rPr>
        <w:t xml:space="preserve">
54.07/08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5407.91  -- ағартылмаған немесе ағартылған </w:t>
      </w:r>
      <w:r>
        <w:br/>
      </w:r>
      <w:r>
        <w:rPr>
          <w:rFonts w:ascii="Times New Roman"/>
          <w:b w:val="false"/>
          <w:i w:val="false"/>
          <w:color w:val="000000"/>
          <w:sz w:val="28"/>
        </w:rPr>
        <w:t xml:space="preserve">
          5407.92  -- боялған </w:t>
      </w:r>
      <w:r>
        <w:br/>
      </w:r>
      <w:r>
        <w:rPr>
          <w:rFonts w:ascii="Times New Roman"/>
          <w:b w:val="false"/>
          <w:i w:val="false"/>
          <w:color w:val="000000"/>
          <w:sz w:val="28"/>
        </w:rPr>
        <w:t xml:space="preserve">
          5407.93  -- түрлi түстi жiптерден </w:t>
      </w:r>
      <w:r>
        <w:br/>
      </w:r>
      <w:r>
        <w:rPr>
          <w:rFonts w:ascii="Times New Roman"/>
          <w:b w:val="false"/>
          <w:i w:val="false"/>
          <w:color w:val="000000"/>
          <w:sz w:val="28"/>
        </w:rPr>
        <w:t xml:space="preserve">
          5407.94  -- басылған </w:t>
      </w:r>
      <w:r>
        <w:br/>
      </w:r>
      <w:r>
        <w:rPr>
          <w:rFonts w:ascii="Times New Roman"/>
          <w:b w:val="false"/>
          <w:i w:val="false"/>
          <w:color w:val="000000"/>
          <w:sz w:val="28"/>
        </w:rPr>
        <w:t xml:space="preserve">
54.08              54.05 тауар позициясындағы материалдардан </w:t>
      </w:r>
      <w:r>
        <w:br/>
      </w:r>
      <w:r>
        <w:rPr>
          <w:rFonts w:ascii="Times New Roman"/>
          <w:b w:val="false"/>
          <w:i w:val="false"/>
          <w:color w:val="000000"/>
          <w:sz w:val="28"/>
        </w:rPr>
        <w:t xml:space="preserve">
                   жасалған маталарды қоса алғанда, жасанды </w:t>
      </w:r>
      <w:r>
        <w:br/>
      </w:r>
      <w:r>
        <w:rPr>
          <w:rFonts w:ascii="Times New Roman"/>
          <w:b w:val="false"/>
          <w:i w:val="false"/>
          <w:color w:val="000000"/>
          <w:sz w:val="28"/>
        </w:rPr>
        <w:t xml:space="preserve">
                   кешендi жiптерден жасалған маталар: </w:t>
      </w:r>
      <w:r>
        <w:br/>
      </w:r>
      <w:r>
        <w:rPr>
          <w:rFonts w:ascii="Times New Roman"/>
          <w:b w:val="false"/>
          <w:i w:val="false"/>
          <w:color w:val="000000"/>
          <w:sz w:val="28"/>
        </w:rPr>
        <w:t xml:space="preserve">
          5408.10  - жоғары берiктiктегi вискоза жiптерiнен </w:t>
      </w:r>
      <w:r>
        <w:br/>
      </w:r>
      <w:r>
        <w:rPr>
          <w:rFonts w:ascii="Times New Roman"/>
          <w:b w:val="false"/>
          <w:i w:val="false"/>
          <w:color w:val="000000"/>
          <w:sz w:val="28"/>
        </w:rPr>
        <w:t xml:space="preserve">
                   жасалған маталар </w:t>
      </w:r>
      <w:r>
        <w:br/>
      </w:r>
      <w:r>
        <w:rPr>
          <w:rFonts w:ascii="Times New Roman"/>
          <w:b w:val="false"/>
          <w:i w:val="false"/>
          <w:color w:val="000000"/>
          <w:sz w:val="28"/>
        </w:rPr>
        <w:t xml:space="preserve">
                   - құрамында 85 мас% немесе одан да көп жасанды </w:t>
      </w:r>
      <w:r>
        <w:br/>
      </w:r>
      <w:r>
        <w:rPr>
          <w:rFonts w:ascii="Times New Roman"/>
          <w:b w:val="false"/>
          <w:i w:val="false"/>
          <w:color w:val="000000"/>
          <w:sz w:val="28"/>
        </w:rPr>
        <w:t xml:space="preserve">
                   жiптер немесе жалпақ немесе оған ұқсас жiптер бар </w:t>
      </w:r>
      <w:r>
        <w:br/>
      </w:r>
      <w:r>
        <w:rPr>
          <w:rFonts w:ascii="Times New Roman"/>
          <w:b w:val="false"/>
          <w:i w:val="false"/>
          <w:color w:val="000000"/>
          <w:sz w:val="28"/>
        </w:rPr>
        <w:t xml:space="preserve">
                   өзге де маталар: </w:t>
      </w:r>
      <w:r>
        <w:br/>
      </w:r>
      <w:r>
        <w:rPr>
          <w:rFonts w:ascii="Times New Roman"/>
          <w:b w:val="false"/>
          <w:i w:val="false"/>
          <w:color w:val="000000"/>
          <w:sz w:val="28"/>
        </w:rPr>
        <w:t xml:space="preserve">
          5408.21  -- ағартылмаған немесе ағартылған </w:t>
      </w:r>
      <w:r>
        <w:br/>
      </w:r>
      <w:r>
        <w:rPr>
          <w:rFonts w:ascii="Times New Roman"/>
          <w:b w:val="false"/>
          <w:i w:val="false"/>
          <w:color w:val="000000"/>
          <w:sz w:val="28"/>
        </w:rPr>
        <w:t xml:space="preserve">
          5408.22  -- боялған </w:t>
      </w:r>
      <w:r>
        <w:br/>
      </w:r>
      <w:r>
        <w:rPr>
          <w:rFonts w:ascii="Times New Roman"/>
          <w:b w:val="false"/>
          <w:i w:val="false"/>
          <w:color w:val="000000"/>
          <w:sz w:val="28"/>
        </w:rPr>
        <w:t xml:space="preserve">
          5408.23  -- түрлi түстi жiптерден </w:t>
      </w:r>
      <w:r>
        <w:br/>
      </w:r>
      <w:r>
        <w:rPr>
          <w:rFonts w:ascii="Times New Roman"/>
          <w:b w:val="false"/>
          <w:i w:val="false"/>
          <w:color w:val="000000"/>
          <w:sz w:val="28"/>
        </w:rPr>
        <w:t xml:space="preserve">
          5408.24  -- басылған </w:t>
      </w:r>
      <w:r>
        <w:br/>
      </w:r>
      <w:r>
        <w:rPr>
          <w:rFonts w:ascii="Times New Roman"/>
          <w:b w:val="false"/>
          <w:i w:val="false"/>
          <w:color w:val="000000"/>
          <w:sz w:val="28"/>
        </w:rPr>
        <w:t xml:space="preserve">
                   - өзге де маталар: </w:t>
      </w:r>
      <w:r>
        <w:br/>
      </w:r>
      <w:r>
        <w:rPr>
          <w:rFonts w:ascii="Times New Roman"/>
          <w:b w:val="false"/>
          <w:i w:val="false"/>
          <w:color w:val="000000"/>
          <w:sz w:val="28"/>
        </w:rPr>
        <w:t xml:space="preserve">
          5408.31  -- ағартылған немесе ағартылмаған </w:t>
      </w:r>
      <w:r>
        <w:br/>
      </w:r>
      <w:r>
        <w:rPr>
          <w:rFonts w:ascii="Times New Roman"/>
          <w:b w:val="false"/>
          <w:i w:val="false"/>
          <w:color w:val="000000"/>
          <w:sz w:val="28"/>
        </w:rPr>
        <w:t xml:space="preserve">
          5408.32  -- боялған </w:t>
      </w:r>
      <w:r>
        <w:br/>
      </w:r>
      <w:r>
        <w:rPr>
          <w:rFonts w:ascii="Times New Roman"/>
          <w:b w:val="false"/>
          <w:i w:val="false"/>
          <w:color w:val="000000"/>
          <w:sz w:val="28"/>
        </w:rPr>
        <w:t xml:space="preserve">
          5408.33  -- түрлi түстi жiптерден </w:t>
      </w:r>
      <w:r>
        <w:br/>
      </w:r>
      <w:r>
        <w:rPr>
          <w:rFonts w:ascii="Times New Roman"/>
          <w:b w:val="false"/>
          <w:i w:val="false"/>
          <w:color w:val="000000"/>
          <w:sz w:val="28"/>
        </w:rPr>
        <w:t xml:space="preserve">
          5408.34  -- басылған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55-топ </w:t>
      </w:r>
      <w:r>
        <w:br/>
      </w:r>
      <w:r>
        <w:rPr>
          <w:rFonts w:ascii="Times New Roman"/>
          <w:b w:val="false"/>
          <w:i w:val="false"/>
          <w:color w:val="000000"/>
          <w:sz w:val="28"/>
        </w:rPr>
        <w:t xml:space="preserve">
55.01/06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55-топ </w:t>
      </w:r>
      <w:r>
        <w:br/>
      </w:r>
      <w:r>
        <w:rPr>
          <w:rFonts w:ascii="Times New Roman"/>
          <w:b/>
          <w:i w:val="false"/>
          <w:color w:val="000000"/>
        </w:rPr>
        <w:t xml:space="preserve">
Химиялық талшықтар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1.- 55.01 және 55.02 тауар позициясына тек жгут ұзындығына тең бiрдей ұзындықтағы мынадай сипаттағы параллель жiптерден тұратын химиялық жiптердiң жгуттары ғана кiредi: </w:t>
      </w:r>
      <w:r>
        <w:br/>
      </w:r>
      <w:r>
        <w:rPr>
          <w:rFonts w:ascii="Times New Roman"/>
          <w:b w:val="false"/>
          <w:i w:val="false"/>
          <w:color w:val="000000"/>
          <w:sz w:val="28"/>
        </w:rPr>
        <w:t xml:space="preserve">
      (а) жгуттың ұзындығы - 2 м-ден артық; </w:t>
      </w:r>
      <w:r>
        <w:br/>
      </w:r>
      <w:r>
        <w:rPr>
          <w:rFonts w:ascii="Times New Roman"/>
          <w:b w:val="false"/>
          <w:i w:val="false"/>
          <w:color w:val="000000"/>
          <w:sz w:val="28"/>
        </w:rPr>
        <w:t xml:space="preserve">
      (б) крутка - 5 кр/м кем; </w:t>
      </w:r>
      <w:r>
        <w:br/>
      </w:r>
      <w:r>
        <w:rPr>
          <w:rFonts w:ascii="Times New Roman"/>
          <w:b w:val="false"/>
          <w:i w:val="false"/>
          <w:color w:val="000000"/>
          <w:sz w:val="28"/>
        </w:rPr>
        <w:t xml:space="preserve">
      (в) қарапайым жiптiң сызықтық тығыздығы - 67 дтекс-тен кем; </w:t>
      </w:r>
      <w:r>
        <w:br/>
      </w:r>
      <w:r>
        <w:rPr>
          <w:rFonts w:ascii="Times New Roman"/>
          <w:b w:val="false"/>
          <w:i w:val="false"/>
          <w:color w:val="000000"/>
          <w:sz w:val="28"/>
        </w:rPr>
        <w:t xml:space="preserve">
      (г) тек синтетикалық жiптердiң жгуты үшiн: жгут созылған болуы қажет, содан кейiн оның созылмалық қасиетi оның ұзындығынан 100% аспайды; </w:t>
      </w:r>
      <w:r>
        <w:br/>
      </w:r>
      <w:r>
        <w:rPr>
          <w:rFonts w:ascii="Times New Roman"/>
          <w:b w:val="false"/>
          <w:i w:val="false"/>
          <w:color w:val="000000"/>
          <w:sz w:val="28"/>
        </w:rPr>
        <w:t xml:space="preserve">
      (д) жгуттың жалпы сызықтық тығыздығы - 20 000 дтекс-тен артық. </w:t>
      </w:r>
      <w:r>
        <w:br/>
      </w:r>
      <w:r>
        <w:rPr>
          <w:rFonts w:ascii="Times New Roman"/>
          <w:b w:val="false"/>
          <w:i w:val="false"/>
          <w:color w:val="000000"/>
          <w:sz w:val="28"/>
        </w:rPr>
        <w:t xml:space="preserve">
      Ұзындығы 2 м аспайтын жгут 55.03 немесе 55.04 тауар позициясына қосылуы тиіс.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55.01              Синтетикалық жiптердiң жгуты: </w:t>
      </w:r>
      <w:r>
        <w:br/>
      </w:r>
      <w:r>
        <w:rPr>
          <w:rFonts w:ascii="Times New Roman"/>
          <w:b w:val="false"/>
          <w:i w:val="false"/>
          <w:color w:val="000000"/>
          <w:sz w:val="28"/>
        </w:rPr>
        <w:t xml:space="preserve">
          5501.10  - найлон немесе басқа да полиамиттерден </w:t>
      </w:r>
      <w:r>
        <w:br/>
      </w:r>
      <w:r>
        <w:rPr>
          <w:rFonts w:ascii="Times New Roman"/>
          <w:b w:val="false"/>
          <w:i w:val="false"/>
          <w:color w:val="000000"/>
          <w:sz w:val="28"/>
        </w:rPr>
        <w:t xml:space="preserve">
          5501.20  - полиэфирлi </w:t>
      </w:r>
      <w:r>
        <w:br/>
      </w:r>
      <w:r>
        <w:rPr>
          <w:rFonts w:ascii="Times New Roman"/>
          <w:b w:val="false"/>
          <w:i w:val="false"/>
          <w:color w:val="000000"/>
          <w:sz w:val="28"/>
        </w:rPr>
        <w:t xml:space="preserve">
          5501.30  - акрилдi немесе модакрилдi </w:t>
      </w:r>
      <w:r>
        <w:br/>
      </w:r>
      <w:r>
        <w:rPr>
          <w:rFonts w:ascii="Times New Roman"/>
          <w:b w:val="false"/>
          <w:i w:val="false"/>
          <w:color w:val="000000"/>
          <w:sz w:val="28"/>
        </w:rPr>
        <w:t xml:space="preserve">
          5501.90  - өзгелерi </w:t>
      </w:r>
      <w:r>
        <w:br/>
      </w:r>
      <w:r>
        <w:rPr>
          <w:rFonts w:ascii="Times New Roman"/>
          <w:b w:val="false"/>
          <w:i w:val="false"/>
          <w:color w:val="000000"/>
          <w:sz w:val="28"/>
        </w:rPr>
        <w:t xml:space="preserve">
55.02     5502.00  Жасанды Жiптердiң жгуты. </w:t>
      </w:r>
      <w:r>
        <w:br/>
      </w:r>
      <w:r>
        <w:rPr>
          <w:rFonts w:ascii="Times New Roman"/>
          <w:b w:val="false"/>
          <w:i w:val="false"/>
          <w:color w:val="000000"/>
          <w:sz w:val="28"/>
        </w:rPr>
        <w:t>
 </w:t>
      </w:r>
      <w:r>
        <w:br/>
      </w:r>
      <w:r>
        <w:rPr>
          <w:rFonts w:ascii="Times New Roman"/>
          <w:b w:val="false"/>
          <w:i w:val="false"/>
          <w:color w:val="000000"/>
          <w:sz w:val="28"/>
        </w:rPr>
        <w:t xml:space="preserve">
                   55.03              Кардтық, тарақпен тарауға немесе иiру үшiн басқа </w:t>
      </w:r>
      <w:r>
        <w:br/>
      </w:r>
      <w:r>
        <w:rPr>
          <w:rFonts w:ascii="Times New Roman"/>
          <w:b w:val="false"/>
          <w:i w:val="false"/>
          <w:color w:val="000000"/>
          <w:sz w:val="28"/>
        </w:rPr>
        <w:t xml:space="preserve">
                   дайындықтарға ұшырамаған синтетикалық талшықтар: </w:t>
      </w:r>
      <w:r>
        <w:br/>
      </w:r>
      <w:r>
        <w:rPr>
          <w:rFonts w:ascii="Times New Roman"/>
          <w:b w:val="false"/>
          <w:i w:val="false"/>
          <w:color w:val="000000"/>
          <w:sz w:val="28"/>
        </w:rPr>
        <w:t xml:space="preserve">
          5503.10  - найлонды немесе басқа полиамидтерден жасалған </w:t>
      </w:r>
      <w:r>
        <w:br/>
      </w:r>
      <w:r>
        <w:rPr>
          <w:rFonts w:ascii="Times New Roman"/>
          <w:b w:val="false"/>
          <w:i w:val="false"/>
          <w:color w:val="000000"/>
          <w:sz w:val="28"/>
        </w:rPr>
        <w:t xml:space="preserve">
          5503.20  - полиэфирлi </w:t>
      </w:r>
      <w:r>
        <w:br/>
      </w:r>
      <w:r>
        <w:rPr>
          <w:rFonts w:ascii="Times New Roman"/>
          <w:b w:val="false"/>
          <w:i w:val="false"/>
          <w:color w:val="000000"/>
          <w:sz w:val="28"/>
        </w:rPr>
        <w:t xml:space="preserve">
          5503.30  - акрилдi немесе модокрилдi </w:t>
      </w:r>
      <w:r>
        <w:br/>
      </w:r>
      <w:r>
        <w:rPr>
          <w:rFonts w:ascii="Times New Roman"/>
          <w:b w:val="false"/>
          <w:i w:val="false"/>
          <w:color w:val="000000"/>
          <w:sz w:val="28"/>
        </w:rPr>
        <w:t xml:space="preserve">
          5503.40  - полипропилдендi </w:t>
      </w:r>
      <w:r>
        <w:br/>
      </w:r>
      <w:r>
        <w:rPr>
          <w:rFonts w:ascii="Times New Roman"/>
          <w:b w:val="false"/>
          <w:i w:val="false"/>
          <w:color w:val="000000"/>
          <w:sz w:val="28"/>
        </w:rPr>
        <w:t xml:space="preserve">
          5503.90  - өзгелерi </w:t>
      </w:r>
      <w:r>
        <w:br/>
      </w:r>
      <w:r>
        <w:rPr>
          <w:rFonts w:ascii="Times New Roman"/>
          <w:b w:val="false"/>
          <w:i w:val="false"/>
          <w:color w:val="000000"/>
          <w:sz w:val="28"/>
        </w:rPr>
        <w:t xml:space="preserve">
55.04              Кардтық, тарақпен тарауға немесе иiру үшiн басқа </w:t>
      </w:r>
      <w:r>
        <w:br/>
      </w:r>
      <w:r>
        <w:rPr>
          <w:rFonts w:ascii="Times New Roman"/>
          <w:b w:val="false"/>
          <w:i w:val="false"/>
          <w:color w:val="000000"/>
          <w:sz w:val="28"/>
        </w:rPr>
        <w:t xml:space="preserve">
                   дайындықтарға ұшырамаған жасанды талшықтар: </w:t>
      </w:r>
      <w:r>
        <w:br/>
      </w:r>
      <w:r>
        <w:rPr>
          <w:rFonts w:ascii="Times New Roman"/>
          <w:b w:val="false"/>
          <w:i w:val="false"/>
          <w:color w:val="000000"/>
          <w:sz w:val="28"/>
        </w:rPr>
        <w:t xml:space="preserve">
          5504.10  - вискозды </w:t>
      </w:r>
      <w:r>
        <w:br/>
      </w:r>
      <w:r>
        <w:rPr>
          <w:rFonts w:ascii="Times New Roman"/>
          <w:b w:val="false"/>
          <w:i w:val="false"/>
          <w:color w:val="000000"/>
          <w:sz w:val="28"/>
        </w:rPr>
        <w:t xml:space="preserve">
          5504.90  - өзгелерi </w:t>
      </w:r>
      <w:r>
        <w:br/>
      </w:r>
      <w:r>
        <w:rPr>
          <w:rFonts w:ascii="Times New Roman"/>
          <w:b w:val="false"/>
          <w:i w:val="false"/>
          <w:color w:val="000000"/>
          <w:sz w:val="28"/>
        </w:rPr>
        <w:t xml:space="preserve">
55.05              Химиялық талшықтардың қалдықтары (тарақтау </w:t>
      </w:r>
      <w:r>
        <w:br/>
      </w:r>
      <w:r>
        <w:rPr>
          <w:rFonts w:ascii="Times New Roman"/>
          <w:b w:val="false"/>
          <w:i w:val="false"/>
          <w:color w:val="000000"/>
          <w:sz w:val="28"/>
        </w:rPr>
        <w:t xml:space="preserve">
                   қалдықтарын, иiру қалдықтары және түтiлген </w:t>
      </w:r>
      <w:r>
        <w:br/>
      </w:r>
      <w:r>
        <w:rPr>
          <w:rFonts w:ascii="Times New Roman"/>
          <w:b w:val="false"/>
          <w:i w:val="false"/>
          <w:color w:val="000000"/>
          <w:sz w:val="28"/>
        </w:rPr>
        <w:t xml:space="preserve">
                   шикiзаттарды қоса алғанда): </w:t>
      </w:r>
      <w:r>
        <w:br/>
      </w:r>
      <w:r>
        <w:rPr>
          <w:rFonts w:ascii="Times New Roman"/>
          <w:b w:val="false"/>
          <w:i w:val="false"/>
          <w:color w:val="000000"/>
          <w:sz w:val="28"/>
        </w:rPr>
        <w:t xml:space="preserve">
          5505.10  - синтетикалық талшықтардың </w:t>
      </w:r>
      <w:r>
        <w:br/>
      </w:r>
      <w:r>
        <w:rPr>
          <w:rFonts w:ascii="Times New Roman"/>
          <w:b w:val="false"/>
          <w:i w:val="false"/>
          <w:color w:val="000000"/>
          <w:sz w:val="28"/>
        </w:rPr>
        <w:t xml:space="preserve">
          5505.20  - жасанды талшықтардың </w:t>
      </w:r>
      <w:r>
        <w:br/>
      </w:r>
      <w:r>
        <w:rPr>
          <w:rFonts w:ascii="Times New Roman"/>
          <w:b w:val="false"/>
          <w:i w:val="false"/>
          <w:color w:val="000000"/>
          <w:sz w:val="28"/>
        </w:rPr>
        <w:t xml:space="preserve">
55.06              Кардтық, тарақпен тарауға немесе иiру үшiн басқа </w:t>
      </w:r>
      <w:r>
        <w:br/>
      </w:r>
      <w:r>
        <w:rPr>
          <w:rFonts w:ascii="Times New Roman"/>
          <w:b w:val="false"/>
          <w:i w:val="false"/>
          <w:color w:val="000000"/>
          <w:sz w:val="28"/>
        </w:rPr>
        <w:t xml:space="preserve">
                   дайындықтарға ұшырамаған синтетикалық талшықтаp: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55-топ </w:t>
      </w:r>
      <w:r>
        <w:br/>
      </w:r>
      <w:r>
        <w:rPr>
          <w:rFonts w:ascii="Times New Roman"/>
          <w:b w:val="false"/>
          <w:i w:val="false"/>
          <w:color w:val="000000"/>
          <w:sz w:val="28"/>
        </w:rPr>
        <w:t xml:space="preserve">
55.06/09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5506.10  - найлонды немесе басқа полиамидтерден жасалған </w:t>
      </w:r>
      <w:r>
        <w:br/>
      </w:r>
      <w:r>
        <w:rPr>
          <w:rFonts w:ascii="Times New Roman"/>
          <w:b w:val="false"/>
          <w:i w:val="false"/>
          <w:color w:val="000000"/>
          <w:sz w:val="28"/>
        </w:rPr>
        <w:t xml:space="preserve">
          5506.20  - полиэфирлi </w:t>
      </w:r>
      <w:r>
        <w:br/>
      </w:r>
      <w:r>
        <w:rPr>
          <w:rFonts w:ascii="Times New Roman"/>
          <w:b w:val="false"/>
          <w:i w:val="false"/>
          <w:color w:val="000000"/>
          <w:sz w:val="28"/>
        </w:rPr>
        <w:t xml:space="preserve">
          5506.30  - акрилдi немесе модокрилдi </w:t>
      </w:r>
      <w:r>
        <w:br/>
      </w:r>
      <w:r>
        <w:rPr>
          <w:rFonts w:ascii="Times New Roman"/>
          <w:b w:val="false"/>
          <w:i w:val="false"/>
          <w:color w:val="000000"/>
          <w:sz w:val="28"/>
        </w:rPr>
        <w:t xml:space="preserve">
          5506.90  - өзгелерi </w:t>
      </w:r>
      <w:r>
        <w:br/>
      </w:r>
      <w:r>
        <w:rPr>
          <w:rFonts w:ascii="Times New Roman"/>
          <w:b w:val="false"/>
          <w:i w:val="false"/>
          <w:color w:val="000000"/>
          <w:sz w:val="28"/>
        </w:rPr>
        <w:t xml:space="preserve">
55.07     5507.00  Кардтық, тарақпен тарауға немесе иiру үшiн басқа </w:t>
      </w:r>
      <w:r>
        <w:br/>
      </w:r>
      <w:r>
        <w:rPr>
          <w:rFonts w:ascii="Times New Roman"/>
          <w:b w:val="false"/>
          <w:i w:val="false"/>
          <w:color w:val="000000"/>
          <w:sz w:val="28"/>
        </w:rPr>
        <w:t xml:space="preserve">
                   дайындықтарға ұшырамаған жасанды талшықтар: </w:t>
      </w:r>
      <w:r>
        <w:br/>
      </w:r>
      <w:r>
        <w:rPr>
          <w:rFonts w:ascii="Times New Roman"/>
          <w:b w:val="false"/>
          <w:i w:val="false"/>
          <w:color w:val="000000"/>
          <w:sz w:val="28"/>
        </w:rPr>
        <w:t xml:space="preserve">
55.08              Химиялық талшықтардан жасалған тiгiн жiптерi, </w:t>
      </w:r>
      <w:r>
        <w:br/>
      </w:r>
      <w:r>
        <w:rPr>
          <w:rFonts w:ascii="Times New Roman"/>
          <w:b w:val="false"/>
          <w:i w:val="false"/>
          <w:color w:val="000000"/>
          <w:sz w:val="28"/>
        </w:rPr>
        <w:t xml:space="preserve">
                   бөлшек саудада сату үшiн өлшеп оралған немесе </w:t>
      </w:r>
      <w:r>
        <w:br/>
      </w:r>
      <w:r>
        <w:rPr>
          <w:rFonts w:ascii="Times New Roman"/>
          <w:b w:val="false"/>
          <w:i w:val="false"/>
          <w:color w:val="000000"/>
          <w:sz w:val="28"/>
        </w:rPr>
        <w:t xml:space="preserve">
                   өлшеп оралмаған </w:t>
      </w:r>
      <w:r>
        <w:br/>
      </w:r>
      <w:r>
        <w:rPr>
          <w:rFonts w:ascii="Times New Roman"/>
          <w:b w:val="false"/>
          <w:i w:val="false"/>
          <w:color w:val="000000"/>
          <w:sz w:val="28"/>
        </w:rPr>
        <w:t xml:space="preserve">
          5508.10  - синтетикалық талшықтардан жасалғандар </w:t>
      </w:r>
      <w:r>
        <w:br/>
      </w:r>
      <w:r>
        <w:rPr>
          <w:rFonts w:ascii="Times New Roman"/>
          <w:b w:val="false"/>
          <w:i w:val="false"/>
          <w:color w:val="000000"/>
          <w:sz w:val="28"/>
        </w:rPr>
        <w:t xml:space="preserve">
          5508.20  - жасанды талшықтардан жасалғандар </w:t>
      </w:r>
      <w:r>
        <w:br/>
      </w:r>
      <w:r>
        <w:rPr>
          <w:rFonts w:ascii="Times New Roman"/>
          <w:b w:val="false"/>
          <w:i w:val="false"/>
          <w:color w:val="000000"/>
          <w:sz w:val="28"/>
        </w:rPr>
        <w:t xml:space="preserve">
55.09              Синтетикалық талшықтардан жасалған иiрiмжiп </w:t>
      </w:r>
      <w:r>
        <w:br/>
      </w:r>
      <w:r>
        <w:rPr>
          <w:rFonts w:ascii="Times New Roman"/>
          <w:b w:val="false"/>
          <w:i w:val="false"/>
          <w:color w:val="000000"/>
          <w:sz w:val="28"/>
        </w:rPr>
        <w:t xml:space="preserve">
                   (тiгiн жiбiнен басқа), бөлшек саудада сату үшiн </w:t>
      </w:r>
      <w:r>
        <w:br/>
      </w:r>
      <w:r>
        <w:rPr>
          <w:rFonts w:ascii="Times New Roman"/>
          <w:b w:val="false"/>
          <w:i w:val="false"/>
          <w:color w:val="000000"/>
          <w:sz w:val="28"/>
        </w:rPr>
        <w:t xml:space="preserve">
                   өлшеп оралмаған: </w:t>
      </w:r>
      <w:r>
        <w:br/>
      </w:r>
      <w:r>
        <w:rPr>
          <w:rFonts w:ascii="Times New Roman"/>
          <w:b w:val="false"/>
          <w:i w:val="false"/>
          <w:color w:val="000000"/>
          <w:sz w:val="28"/>
        </w:rPr>
        <w:t xml:space="preserve">
                   - 85 мас.% немесе одан артық найлоннан немесе </w:t>
      </w:r>
      <w:r>
        <w:br/>
      </w:r>
      <w:r>
        <w:rPr>
          <w:rFonts w:ascii="Times New Roman"/>
          <w:b w:val="false"/>
          <w:i w:val="false"/>
          <w:color w:val="000000"/>
          <w:sz w:val="28"/>
        </w:rPr>
        <w:t xml:space="preserve">
                   өзге де полиамидтерден жасалған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5509.11  -- бiртiндi иiрiмжiп </w:t>
      </w:r>
      <w:r>
        <w:br/>
      </w:r>
      <w:r>
        <w:rPr>
          <w:rFonts w:ascii="Times New Roman"/>
          <w:b w:val="false"/>
          <w:i w:val="false"/>
          <w:color w:val="000000"/>
          <w:sz w:val="28"/>
        </w:rPr>
        <w:t xml:space="preserve">
          5509.12  -- көп ширатылған (ширатылған) немесе бiр рет </w:t>
      </w:r>
      <w:r>
        <w:br/>
      </w:r>
      <w:r>
        <w:rPr>
          <w:rFonts w:ascii="Times New Roman"/>
          <w:b w:val="false"/>
          <w:i w:val="false"/>
          <w:color w:val="000000"/>
          <w:sz w:val="28"/>
        </w:rPr>
        <w:t xml:space="preserve">
                   ширатылған иiрiмжiп </w:t>
      </w:r>
      <w:r>
        <w:br/>
      </w:r>
      <w:r>
        <w:rPr>
          <w:rFonts w:ascii="Times New Roman"/>
          <w:b w:val="false"/>
          <w:i w:val="false"/>
          <w:color w:val="000000"/>
          <w:sz w:val="28"/>
        </w:rPr>
        <w:t xml:space="preserve">
                   - 85 мас.% немесе одан артық полиэфирлi </w:t>
      </w:r>
      <w:r>
        <w:br/>
      </w:r>
      <w:r>
        <w:rPr>
          <w:rFonts w:ascii="Times New Roman"/>
          <w:b w:val="false"/>
          <w:i w:val="false"/>
          <w:color w:val="000000"/>
          <w:sz w:val="28"/>
        </w:rPr>
        <w:t xml:space="preserve">
                   талшықтарды құрайтындар: </w:t>
      </w:r>
      <w:r>
        <w:br/>
      </w:r>
      <w:r>
        <w:rPr>
          <w:rFonts w:ascii="Times New Roman"/>
          <w:b w:val="false"/>
          <w:i w:val="false"/>
          <w:color w:val="000000"/>
          <w:sz w:val="28"/>
        </w:rPr>
        <w:t xml:space="preserve">
          5509.21  -- бiр тiндi иiрiмжiп </w:t>
      </w:r>
      <w:r>
        <w:br/>
      </w:r>
      <w:r>
        <w:rPr>
          <w:rFonts w:ascii="Times New Roman"/>
          <w:b w:val="false"/>
          <w:i w:val="false"/>
          <w:color w:val="000000"/>
          <w:sz w:val="28"/>
        </w:rPr>
        <w:t xml:space="preserve">
          5509.22  -- көп ширатылған (ширатылған) немесе бiр рет </w:t>
      </w:r>
      <w:r>
        <w:br/>
      </w:r>
      <w:r>
        <w:rPr>
          <w:rFonts w:ascii="Times New Roman"/>
          <w:b w:val="false"/>
          <w:i w:val="false"/>
          <w:color w:val="000000"/>
          <w:sz w:val="28"/>
        </w:rPr>
        <w:t xml:space="preserve">
                   ширатылған иiрiмжiп 85 мас.% немесе одан артық </w:t>
      </w:r>
      <w:r>
        <w:br/>
      </w:r>
      <w:r>
        <w:rPr>
          <w:rFonts w:ascii="Times New Roman"/>
          <w:b w:val="false"/>
          <w:i w:val="false"/>
          <w:color w:val="000000"/>
          <w:sz w:val="28"/>
        </w:rPr>
        <w:t xml:space="preserve">
                   акрилдi немесе модакрилдi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5509.31  -- бiр тiндi иiрiмжiп </w:t>
      </w:r>
      <w:r>
        <w:br/>
      </w:r>
      <w:r>
        <w:rPr>
          <w:rFonts w:ascii="Times New Roman"/>
          <w:b w:val="false"/>
          <w:i w:val="false"/>
          <w:color w:val="000000"/>
          <w:sz w:val="28"/>
        </w:rPr>
        <w:t xml:space="preserve">
          5509.32  -- көп ширатылған (ширатылған) немесе бiр рет </w:t>
      </w:r>
      <w:r>
        <w:br/>
      </w:r>
      <w:r>
        <w:rPr>
          <w:rFonts w:ascii="Times New Roman"/>
          <w:b w:val="false"/>
          <w:i w:val="false"/>
          <w:color w:val="000000"/>
          <w:sz w:val="28"/>
        </w:rPr>
        <w:t xml:space="preserve">
                   ширатылған иiрiмжiп </w:t>
      </w:r>
      <w:r>
        <w:br/>
      </w:r>
      <w:r>
        <w:rPr>
          <w:rFonts w:ascii="Times New Roman"/>
          <w:b w:val="false"/>
          <w:i w:val="false"/>
          <w:color w:val="000000"/>
          <w:sz w:val="28"/>
        </w:rPr>
        <w:t xml:space="preserve">
                   - 85 мас % немесе одан артық синтетикалық </w:t>
      </w:r>
      <w:r>
        <w:br/>
      </w:r>
      <w:r>
        <w:rPr>
          <w:rFonts w:ascii="Times New Roman"/>
          <w:b w:val="false"/>
          <w:i w:val="false"/>
          <w:color w:val="000000"/>
          <w:sz w:val="28"/>
        </w:rPr>
        <w:t xml:space="preserve">
                   талшықтарды құрайтын, өзге де иiрiмжiптер: </w:t>
      </w:r>
      <w:r>
        <w:br/>
      </w:r>
      <w:r>
        <w:rPr>
          <w:rFonts w:ascii="Times New Roman"/>
          <w:b w:val="false"/>
          <w:i w:val="false"/>
          <w:color w:val="000000"/>
          <w:sz w:val="28"/>
        </w:rPr>
        <w:t xml:space="preserve">
          5509.41  -- бiр тiндi иiрiмжiп </w:t>
      </w:r>
      <w:r>
        <w:br/>
      </w:r>
      <w:r>
        <w:rPr>
          <w:rFonts w:ascii="Times New Roman"/>
          <w:b w:val="false"/>
          <w:i w:val="false"/>
          <w:color w:val="000000"/>
          <w:sz w:val="28"/>
        </w:rPr>
        <w:t xml:space="preserve">
          5509.42  -- көп ширатылған (ширатылған) немесе бiр рет </w:t>
      </w:r>
      <w:r>
        <w:br/>
      </w:r>
      <w:r>
        <w:rPr>
          <w:rFonts w:ascii="Times New Roman"/>
          <w:b w:val="false"/>
          <w:i w:val="false"/>
          <w:color w:val="000000"/>
          <w:sz w:val="28"/>
        </w:rPr>
        <w:t xml:space="preserve">
                   ширатылған иiрiмжiп </w:t>
      </w:r>
      <w:r>
        <w:br/>
      </w:r>
      <w:r>
        <w:rPr>
          <w:rFonts w:ascii="Times New Roman"/>
          <w:b w:val="false"/>
          <w:i w:val="false"/>
          <w:color w:val="000000"/>
          <w:sz w:val="28"/>
        </w:rPr>
        <w:t xml:space="preserve">
                   Полиэфирлi талшықтардан жасалған өзге де </w:t>
      </w:r>
      <w:r>
        <w:br/>
      </w:r>
      <w:r>
        <w:rPr>
          <w:rFonts w:ascii="Times New Roman"/>
          <w:b w:val="false"/>
          <w:i w:val="false"/>
          <w:color w:val="000000"/>
          <w:sz w:val="28"/>
        </w:rPr>
        <w:t xml:space="preserve">
                   иiрiмжiптер: </w:t>
      </w:r>
      <w:r>
        <w:br/>
      </w:r>
      <w:r>
        <w:rPr>
          <w:rFonts w:ascii="Times New Roman"/>
          <w:b w:val="false"/>
          <w:i w:val="false"/>
          <w:color w:val="000000"/>
          <w:sz w:val="28"/>
        </w:rPr>
        <w:t xml:space="preserve">
          5509.51  -- негiзiнен немесе тек қана жасанды талшықтармен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5509.52  -- негiзiнен немесе тек қана жүнмен немесе </w:t>
      </w:r>
      <w:r>
        <w:br/>
      </w:r>
      <w:r>
        <w:rPr>
          <w:rFonts w:ascii="Times New Roman"/>
          <w:b w:val="false"/>
          <w:i w:val="false"/>
          <w:color w:val="000000"/>
          <w:sz w:val="28"/>
        </w:rPr>
        <w:t xml:space="preserve">
                   жануарлардың жiңiшке қылымен араласқан </w:t>
      </w:r>
      <w:r>
        <w:br/>
      </w:r>
      <w:r>
        <w:rPr>
          <w:rFonts w:ascii="Times New Roman"/>
          <w:b w:val="false"/>
          <w:i w:val="false"/>
          <w:color w:val="000000"/>
          <w:sz w:val="28"/>
        </w:rPr>
        <w:t xml:space="preserve">
          5509.53  -- негiзiнен немесе тек қана мақта талшықтарымен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5509.59  - өзгелерi </w:t>
      </w:r>
      <w:r>
        <w:br/>
      </w:r>
      <w:r>
        <w:rPr>
          <w:rFonts w:ascii="Times New Roman"/>
          <w:b w:val="false"/>
          <w:i w:val="false"/>
          <w:color w:val="000000"/>
          <w:sz w:val="28"/>
        </w:rPr>
        <w:t xml:space="preserve">
                   - акриловты немесе модакриловты талшықтардан </w:t>
      </w:r>
      <w:r>
        <w:br/>
      </w:r>
      <w:r>
        <w:rPr>
          <w:rFonts w:ascii="Times New Roman"/>
          <w:b w:val="false"/>
          <w:i w:val="false"/>
          <w:color w:val="000000"/>
          <w:sz w:val="28"/>
        </w:rPr>
        <w:t xml:space="preserve">
                   жасалған өзге иiрiмжiптер: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55-топ </w:t>
      </w:r>
      <w:r>
        <w:br/>
      </w:r>
      <w:r>
        <w:rPr>
          <w:rFonts w:ascii="Times New Roman"/>
          <w:b w:val="false"/>
          <w:i w:val="false"/>
          <w:color w:val="000000"/>
          <w:sz w:val="28"/>
        </w:rPr>
        <w:t xml:space="preserve">
55.09/12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5509.61  -- негізiнен немесе тек қана жүнмен немесе </w:t>
      </w:r>
      <w:r>
        <w:br/>
      </w:r>
      <w:r>
        <w:rPr>
          <w:rFonts w:ascii="Times New Roman"/>
          <w:b w:val="false"/>
          <w:i w:val="false"/>
          <w:color w:val="000000"/>
          <w:sz w:val="28"/>
        </w:rPr>
        <w:t xml:space="preserve">
                   жануарлардың жiңiшке қылымен араласқан </w:t>
      </w:r>
      <w:r>
        <w:br/>
      </w:r>
      <w:r>
        <w:rPr>
          <w:rFonts w:ascii="Times New Roman"/>
          <w:b w:val="false"/>
          <w:i w:val="false"/>
          <w:color w:val="000000"/>
          <w:sz w:val="28"/>
        </w:rPr>
        <w:t xml:space="preserve">
          5509.62  -- негiзiнен немесе тек қана мақта талшықтарымен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5509.69  -- өзгелерi </w:t>
      </w:r>
      <w:r>
        <w:br/>
      </w:r>
      <w:r>
        <w:rPr>
          <w:rFonts w:ascii="Times New Roman"/>
          <w:b w:val="false"/>
          <w:i w:val="false"/>
          <w:color w:val="000000"/>
          <w:sz w:val="28"/>
        </w:rPr>
        <w:t xml:space="preserve">
                   -- өзге де иiрiмжiптер </w:t>
      </w:r>
      <w:r>
        <w:br/>
      </w:r>
      <w:r>
        <w:rPr>
          <w:rFonts w:ascii="Times New Roman"/>
          <w:b w:val="false"/>
          <w:i w:val="false"/>
          <w:color w:val="000000"/>
          <w:sz w:val="28"/>
        </w:rPr>
        <w:t xml:space="preserve">
          5509.91  -- негiзiнен немесе тек қана жүнмен немесе </w:t>
      </w:r>
      <w:r>
        <w:br/>
      </w:r>
      <w:r>
        <w:rPr>
          <w:rFonts w:ascii="Times New Roman"/>
          <w:b w:val="false"/>
          <w:i w:val="false"/>
          <w:color w:val="000000"/>
          <w:sz w:val="28"/>
        </w:rPr>
        <w:t xml:space="preserve">
                   жануарлардың жiңiшке қылымен араласқан </w:t>
      </w:r>
      <w:r>
        <w:br/>
      </w:r>
      <w:r>
        <w:rPr>
          <w:rFonts w:ascii="Times New Roman"/>
          <w:b w:val="false"/>
          <w:i w:val="false"/>
          <w:color w:val="000000"/>
          <w:sz w:val="28"/>
        </w:rPr>
        <w:t xml:space="preserve">
          5509.92  -- негiзiнен немесе тек қана мақта талшықтарымен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5509.99  -- өзгелерi </w:t>
      </w:r>
      <w:r>
        <w:br/>
      </w:r>
      <w:r>
        <w:rPr>
          <w:rFonts w:ascii="Times New Roman"/>
          <w:b w:val="false"/>
          <w:i w:val="false"/>
          <w:color w:val="000000"/>
          <w:sz w:val="28"/>
        </w:rPr>
        <w:t xml:space="preserve">
55.10              Жасанды талшықтардан жасалған иірiмжiптер </w:t>
      </w:r>
      <w:r>
        <w:br/>
      </w:r>
      <w:r>
        <w:rPr>
          <w:rFonts w:ascii="Times New Roman"/>
          <w:b w:val="false"/>
          <w:i w:val="false"/>
          <w:color w:val="000000"/>
          <w:sz w:val="28"/>
        </w:rPr>
        <w:t xml:space="preserve">
                   (тiгiн жiбiнен басқа), бөлшек саудада сату үшiн </w:t>
      </w:r>
      <w:r>
        <w:br/>
      </w:r>
      <w:r>
        <w:rPr>
          <w:rFonts w:ascii="Times New Roman"/>
          <w:b w:val="false"/>
          <w:i w:val="false"/>
          <w:color w:val="000000"/>
          <w:sz w:val="28"/>
        </w:rPr>
        <w:t xml:space="preserve">
                   өлшеп оралмаған: </w:t>
      </w:r>
      <w:r>
        <w:br/>
      </w:r>
      <w:r>
        <w:rPr>
          <w:rFonts w:ascii="Times New Roman"/>
          <w:b w:val="false"/>
          <w:i w:val="false"/>
          <w:color w:val="000000"/>
          <w:sz w:val="28"/>
        </w:rPr>
        <w:t xml:space="preserve">
                   - 85 мac.% немесе одан артық жасанды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5510.11  - бiр тiндi иiрiмжіп </w:t>
      </w:r>
      <w:r>
        <w:br/>
      </w:r>
      <w:r>
        <w:rPr>
          <w:rFonts w:ascii="Times New Roman"/>
          <w:b w:val="false"/>
          <w:i w:val="false"/>
          <w:color w:val="000000"/>
          <w:sz w:val="28"/>
        </w:rPr>
        <w:t xml:space="preserve">
          5510.12  -- көп ширатылған (ширатылған) немесе бiр рет </w:t>
      </w:r>
      <w:r>
        <w:br/>
      </w:r>
      <w:r>
        <w:rPr>
          <w:rFonts w:ascii="Times New Roman"/>
          <w:b w:val="false"/>
          <w:i w:val="false"/>
          <w:color w:val="000000"/>
          <w:sz w:val="28"/>
        </w:rPr>
        <w:t xml:space="preserve">
                   ширатылған иiрiмжiп </w:t>
      </w:r>
      <w:r>
        <w:br/>
      </w:r>
      <w:r>
        <w:rPr>
          <w:rFonts w:ascii="Times New Roman"/>
          <w:b w:val="false"/>
          <w:i w:val="false"/>
          <w:color w:val="000000"/>
          <w:sz w:val="28"/>
        </w:rPr>
        <w:t xml:space="preserve">
          5510.20  - негiзiнен немесе тек қана жүнмен немесе </w:t>
      </w:r>
      <w:r>
        <w:br/>
      </w:r>
      <w:r>
        <w:rPr>
          <w:rFonts w:ascii="Times New Roman"/>
          <w:b w:val="false"/>
          <w:i w:val="false"/>
          <w:color w:val="000000"/>
          <w:sz w:val="28"/>
        </w:rPr>
        <w:t xml:space="preserve">
                   жануарлардың жiңiшке қылымен араласқан </w:t>
      </w:r>
      <w:r>
        <w:br/>
      </w:r>
      <w:r>
        <w:rPr>
          <w:rFonts w:ascii="Times New Roman"/>
          <w:b w:val="false"/>
          <w:i w:val="false"/>
          <w:color w:val="000000"/>
          <w:sz w:val="28"/>
        </w:rPr>
        <w:t xml:space="preserve">
          5510.30  - негiзiнен немесе тек қана мақта талшықтарымен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5510.90  - өзге де иiрiмжiптер </w:t>
      </w:r>
      <w:r>
        <w:br/>
      </w:r>
      <w:r>
        <w:rPr>
          <w:rFonts w:ascii="Times New Roman"/>
          <w:b w:val="false"/>
          <w:i w:val="false"/>
          <w:color w:val="000000"/>
          <w:sz w:val="28"/>
        </w:rPr>
        <w:t xml:space="preserve">
55.11              Химиялық талшықтардан жасалған иiрiмжiптер </w:t>
      </w:r>
      <w:r>
        <w:br/>
      </w:r>
      <w:r>
        <w:rPr>
          <w:rFonts w:ascii="Times New Roman"/>
          <w:b w:val="false"/>
          <w:i w:val="false"/>
          <w:color w:val="000000"/>
          <w:sz w:val="28"/>
        </w:rPr>
        <w:t xml:space="preserve">
                   (тiгiн жiбiнен басқа), бөлшек саудада сату үшiн </w:t>
      </w:r>
      <w:r>
        <w:br/>
      </w:r>
      <w:r>
        <w:rPr>
          <w:rFonts w:ascii="Times New Roman"/>
          <w:b w:val="false"/>
          <w:i w:val="false"/>
          <w:color w:val="000000"/>
          <w:sz w:val="28"/>
        </w:rPr>
        <w:t xml:space="preserve">
                   өлшеп оралмаған: </w:t>
      </w:r>
      <w:r>
        <w:br/>
      </w:r>
      <w:r>
        <w:rPr>
          <w:rFonts w:ascii="Times New Roman"/>
          <w:b w:val="false"/>
          <w:i w:val="false"/>
          <w:color w:val="000000"/>
          <w:sz w:val="28"/>
        </w:rPr>
        <w:t xml:space="preserve">
          5511.10  - 85 мас.% немесе одан артық осы талшықтарды </w:t>
      </w:r>
      <w:r>
        <w:br/>
      </w:r>
      <w:r>
        <w:rPr>
          <w:rFonts w:ascii="Times New Roman"/>
          <w:b w:val="false"/>
          <w:i w:val="false"/>
          <w:color w:val="000000"/>
          <w:sz w:val="28"/>
        </w:rPr>
        <w:t xml:space="preserve">
                   құрайтын синтетикалық талшықтардан </w:t>
      </w:r>
      <w:r>
        <w:br/>
      </w:r>
      <w:r>
        <w:rPr>
          <w:rFonts w:ascii="Times New Roman"/>
          <w:b w:val="false"/>
          <w:i w:val="false"/>
          <w:color w:val="000000"/>
          <w:sz w:val="28"/>
        </w:rPr>
        <w:t xml:space="preserve">
          5511.20  - 85 мас % кем осы талшықтарды құрайтын </w:t>
      </w:r>
      <w:r>
        <w:br/>
      </w:r>
      <w:r>
        <w:rPr>
          <w:rFonts w:ascii="Times New Roman"/>
          <w:b w:val="false"/>
          <w:i w:val="false"/>
          <w:color w:val="000000"/>
          <w:sz w:val="28"/>
        </w:rPr>
        <w:t xml:space="preserve">
                   синтетикалық талшықтардан </w:t>
      </w:r>
      <w:r>
        <w:br/>
      </w:r>
      <w:r>
        <w:rPr>
          <w:rFonts w:ascii="Times New Roman"/>
          <w:b w:val="false"/>
          <w:i w:val="false"/>
          <w:color w:val="000000"/>
          <w:sz w:val="28"/>
        </w:rPr>
        <w:t xml:space="preserve">
          5511.30  - жасанды талшықтардан </w:t>
      </w:r>
      <w:r>
        <w:br/>
      </w:r>
      <w:r>
        <w:rPr>
          <w:rFonts w:ascii="Times New Roman"/>
          <w:b w:val="false"/>
          <w:i w:val="false"/>
          <w:color w:val="000000"/>
          <w:sz w:val="28"/>
        </w:rPr>
        <w:t xml:space="preserve">
55.12              85 мас.% немесе одан артық осы талшықтарды </w:t>
      </w:r>
      <w:r>
        <w:br/>
      </w:r>
      <w:r>
        <w:rPr>
          <w:rFonts w:ascii="Times New Roman"/>
          <w:b w:val="false"/>
          <w:i w:val="false"/>
          <w:color w:val="000000"/>
          <w:sz w:val="28"/>
        </w:rPr>
        <w:t xml:space="preserve">
                   құрайтын синтетикалық талшықтардан жасалған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85 мас.% немесе одан артық полиэфирлi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5512.11  -- ағартылған немесе ағартылмаған </w:t>
      </w:r>
      <w:r>
        <w:br/>
      </w:r>
      <w:r>
        <w:rPr>
          <w:rFonts w:ascii="Times New Roman"/>
          <w:b w:val="false"/>
          <w:i w:val="false"/>
          <w:color w:val="000000"/>
          <w:sz w:val="28"/>
        </w:rPr>
        <w:t xml:space="preserve">
          5512.19  -- өзгелерi </w:t>
      </w:r>
      <w:r>
        <w:br/>
      </w:r>
      <w:r>
        <w:rPr>
          <w:rFonts w:ascii="Times New Roman"/>
          <w:b w:val="false"/>
          <w:i w:val="false"/>
          <w:color w:val="000000"/>
          <w:sz w:val="28"/>
        </w:rPr>
        <w:t xml:space="preserve">
          5512.21  - 85 мас.% немесе одан артық акрилдi немесе </w:t>
      </w:r>
      <w:r>
        <w:br/>
      </w:r>
      <w:r>
        <w:rPr>
          <w:rFonts w:ascii="Times New Roman"/>
          <w:b w:val="false"/>
          <w:i w:val="false"/>
          <w:color w:val="000000"/>
          <w:sz w:val="28"/>
        </w:rPr>
        <w:t xml:space="preserve">
                   модакрилдi талшықтарды құрайтындар: </w:t>
      </w:r>
      <w:r>
        <w:br/>
      </w:r>
      <w:r>
        <w:rPr>
          <w:rFonts w:ascii="Times New Roman"/>
          <w:b w:val="false"/>
          <w:i w:val="false"/>
          <w:color w:val="000000"/>
          <w:sz w:val="28"/>
        </w:rPr>
        <w:t xml:space="preserve">
          5512.29  -- ағартылған немесе ағартылмаған </w:t>
      </w:r>
      <w:r>
        <w:br/>
      </w:r>
      <w:r>
        <w:rPr>
          <w:rFonts w:ascii="Times New Roman"/>
          <w:b w:val="false"/>
          <w:i w:val="false"/>
          <w:color w:val="000000"/>
          <w:sz w:val="28"/>
        </w:rPr>
        <w:t xml:space="preserve">
          5512.91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 ағартылған немесе ағартылмаған </w:t>
      </w:r>
    </w:p>
    <w:p>
      <w:pPr>
        <w:spacing w:after="0"/>
        <w:ind w:left="0"/>
        <w:jc w:val="both"/>
      </w:pPr>
      <w:r>
        <w:rPr>
          <w:rFonts w:ascii="Times New Roman"/>
          <w:b w:val="false"/>
          <w:i w:val="false"/>
          <w:color w:val="000000"/>
          <w:sz w:val="28"/>
        </w:rPr>
        <w:t xml:space="preserve">XI-тарау </w:t>
      </w:r>
      <w:r>
        <w:br/>
      </w:r>
      <w:r>
        <w:rPr>
          <w:rFonts w:ascii="Times New Roman"/>
          <w:b w:val="false"/>
          <w:i w:val="false"/>
          <w:color w:val="000000"/>
          <w:sz w:val="28"/>
        </w:rPr>
        <w:t xml:space="preserve">
55-топ </w:t>
      </w:r>
      <w:r>
        <w:br/>
      </w:r>
      <w:r>
        <w:rPr>
          <w:rFonts w:ascii="Times New Roman"/>
          <w:b w:val="false"/>
          <w:i w:val="false"/>
          <w:color w:val="000000"/>
          <w:sz w:val="28"/>
        </w:rPr>
        <w:t xml:space="preserve">
55.12/14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5512.99  -- өзгелерi </w:t>
      </w:r>
      <w:r>
        <w:br/>
      </w:r>
      <w:r>
        <w:rPr>
          <w:rFonts w:ascii="Times New Roman"/>
          <w:b w:val="false"/>
          <w:i w:val="false"/>
          <w:color w:val="000000"/>
          <w:sz w:val="28"/>
        </w:rPr>
        <w:t xml:space="preserve">
55.13              85 мас% кем осы талшықтарды құрайтын </w:t>
      </w:r>
      <w:r>
        <w:br/>
      </w:r>
      <w:r>
        <w:rPr>
          <w:rFonts w:ascii="Times New Roman"/>
          <w:b w:val="false"/>
          <w:i w:val="false"/>
          <w:color w:val="000000"/>
          <w:sz w:val="28"/>
        </w:rPr>
        <w:t xml:space="preserve">
                   синтетикалық талшықтардан жасалған, негiзiнен </w:t>
      </w:r>
      <w:r>
        <w:br/>
      </w:r>
      <w:r>
        <w:rPr>
          <w:rFonts w:ascii="Times New Roman"/>
          <w:b w:val="false"/>
          <w:i w:val="false"/>
          <w:color w:val="000000"/>
          <w:sz w:val="28"/>
        </w:rPr>
        <w:t xml:space="preserve">
                   немесе тек қана мақта талшықтарымен араласқан, </w:t>
      </w:r>
      <w:r>
        <w:br/>
      </w:r>
      <w:r>
        <w:rPr>
          <w:rFonts w:ascii="Times New Roman"/>
          <w:b w:val="false"/>
          <w:i w:val="false"/>
          <w:color w:val="000000"/>
          <w:sz w:val="28"/>
        </w:rPr>
        <w:t xml:space="preserve">
                   170 г/м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үстiңгi тығыздығы бар маталар: </w:t>
      </w:r>
      <w:r>
        <w:br/>
      </w:r>
      <w:r>
        <w:rPr>
          <w:rFonts w:ascii="Times New Roman"/>
          <w:b w:val="false"/>
          <w:i w:val="false"/>
          <w:color w:val="000000"/>
          <w:sz w:val="28"/>
        </w:rPr>
        <w:t xml:space="preserve">
                   - ағартылған немесе ағартылмаған </w:t>
      </w:r>
      <w:r>
        <w:br/>
      </w:r>
      <w:r>
        <w:rPr>
          <w:rFonts w:ascii="Times New Roman"/>
          <w:b w:val="false"/>
          <w:i w:val="false"/>
          <w:color w:val="000000"/>
          <w:sz w:val="28"/>
        </w:rPr>
        <w:t xml:space="preserve">
          5513.11  --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5513.12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5513.13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5513.19  -- өзге де маталар </w:t>
      </w:r>
      <w:r>
        <w:br/>
      </w:r>
      <w:r>
        <w:rPr>
          <w:rFonts w:ascii="Times New Roman"/>
          <w:b w:val="false"/>
          <w:i w:val="false"/>
          <w:color w:val="000000"/>
          <w:sz w:val="28"/>
        </w:rPr>
        <w:t xml:space="preserve">
                   -- боялған: </w:t>
      </w:r>
      <w:r>
        <w:br/>
      </w:r>
      <w:r>
        <w:rPr>
          <w:rFonts w:ascii="Times New Roman"/>
          <w:b w:val="false"/>
          <w:i w:val="false"/>
          <w:color w:val="000000"/>
          <w:sz w:val="28"/>
        </w:rPr>
        <w:t xml:space="preserve">
          5513.21  --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5513.22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5513.23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5513.29  -- өзге де маталар </w:t>
      </w:r>
      <w:r>
        <w:br/>
      </w:r>
      <w:r>
        <w:rPr>
          <w:rFonts w:ascii="Times New Roman"/>
          <w:b w:val="false"/>
          <w:i w:val="false"/>
          <w:color w:val="000000"/>
          <w:sz w:val="28"/>
        </w:rPr>
        <w:t xml:space="preserve">
                   - түрлi-түстi иiрiмжіптерден жасалғандар </w:t>
      </w:r>
      <w:r>
        <w:br/>
      </w:r>
      <w:r>
        <w:rPr>
          <w:rFonts w:ascii="Times New Roman"/>
          <w:b w:val="false"/>
          <w:i w:val="false"/>
          <w:color w:val="000000"/>
          <w:sz w:val="28"/>
        </w:rPr>
        <w:t xml:space="preserve">
          5513.31  --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5513.32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5513.33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5513.39  -- өзге де маталар </w:t>
      </w:r>
      <w:r>
        <w:br/>
      </w:r>
      <w:r>
        <w:rPr>
          <w:rFonts w:ascii="Times New Roman"/>
          <w:b w:val="false"/>
          <w:i w:val="false"/>
          <w:color w:val="000000"/>
          <w:sz w:val="28"/>
        </w:rPr>
        <w:t xml:space="preserve">
                   - басылғандар: </w:t>
      </w:r>
      <w:r>
        <w:br/>
      </w:r>
      <w:r>
        <w:rPr>
          <w:rFonts w:ascii="Times New Roman"/>
          <w:b w:val="false"/>
          <w:i w:val="false"/>
          <w:color w:val="000000"/>
          <w:sz w:val="28"/>
        </w:rPr>
        <w:t xml:space="preserve">
          5513.41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5513.42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5513.43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5513.49  -- өзге де маталар </w:t>
      </w:r>
      <w:r>
        <w:br/>
      </w:r>
      <w:r>
        <w:rPr>
          <w:rFonts w:ascii="Times New Roman"/>
          <w:b w:val="false"/>
          <w:i w:val="false"/>
          <w:color w:val="000000"/>
          <w:sz w:val="28"/>
        </w:rPr>
        <w:t xml:space="preserve">
55.14              85 мас% кем осы талшықтарды құрайтын </w:t>
      </w:r>
      <w:r>
        <w:br/>
      </w:r>
      <w:r>
        <w:rPr>
          <w:rFonts w:ascii="Times New Roman"/>
          <w:b w:val="false"/>
          <w:i w:val="false"/>
          <w:color w:val="000000"/>
          <w:sz w:val="28"/>
        </w:rPr>
        <w:t xml:space="preserve">
                   синтетикалық талшықтардан жасалған, негiзiнен </w:t>
      </w:r>
      <w:r>
        <w:br/>
      </w:r>
      <w:r>
        <w:rPr>
          <w:rFonts w:ascii="Times New Roman"/>
          <w:b w:val="false"/>
          <w:i w:val="false"/>
          <w:color w:val="000000"/>
          <w:sz w:val="28"/>
        </w:rPr>
        <w:t xml:space="preserve">
                   немесе тек қана мақта талшықтарымен араласқан, </w:t>
      </w:r>
      <w:r>
        <w:br/>
      </w:r>
      <w:r>
        <w:rPr>
          <w:rFonts w:ascii="Times New Roman"/>
          <w:b w:val="false"/>
          <w:i w:val="false"/>
          <w:color w:val="000000"/>
          <w:sz w:val="28"/>
        </w:rPr>
        <w:t xml:space="preserve">
                   170 г/м </w:t>
      </w:r>
      <w:r>
        <w:rPr>
          <w:rFonts w:ascii="Times New Roman"/>
          <w:b w:val="false"/>
          <w:i w:val="false"/>
          <w:color w:val="000000"/>
          <w:vertAlign w:val="superscript"/>
        </w:rPr>
        <w:t xml:space="preserve">2 </w:t>
      </w:r>
      <w:r>
        <w:rPr>
          <w:rFonts w:ascii="Times New Roman"/>
          <w:b w:val="false"/>
          <w:i w:val="false"/>
          <w:color w:val="000000"/>
          <w:sz w:val="28"/>
        </w:rPr>
        <w:t xml:space="preserve">артық үстiңгi тығыздығы бар маталар: </w:t>
      </w:r>
      <w:r>
        <w:br/>
      </w:r>
      <w:r>
        <w:rPr>
          <w:rFonts w:ascii="Times New Roman"/>
          <w:b w:val="false"/>
          <w:i w:val="false"/>
          <w:color w:val="000000"/>
          <w:sz w:val="28"/>
        </w:rPr>
        <w:t xml:space="preserve">
                   - ағартылған немесе ағартылмаған </w:t>
      </w:r>
      <w:r>
        <w:br/>
      </w:r>
      <w:r>
        <w:rPr>
          <w:rFonts w:ascii="Times New Roman"/>
          <w:b w:val="false"/>
          <w:i w:val="false"/>
          <w:color w:val="000000"/>
          <w:sz w:val="28"/>
        </w:rPr>
        <w:t xml:space="preserve">
          5514.11  --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5514.12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5514.13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5514.19  -- өзге де маталар </w:t>
      </w:r>
      <w:r>
        <w:br/>
      </w:r>
      <w:r>
        <w:rPr>
          <w:rFonts w:ascii="Times New Roman"/>
          <w:b w:val="false"/>
          <w:i w:val="false"/>
          <w:color w:val="000000"/>
          <w:sz w:val="28"/>
        </w:rPr>
        <w:t xml:space="preserve">
                   - боялғандар.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55-топ </w:t>
      </w:r>
      <w:r>
        <w:br/>
      </w:r>
      <w:r>
        <w:rPr>
          <w:rFonts w:ascii="Times New Roman"/>
          <w:b w:val="false"/>
          <w:i w:val="false"/>
          <w:color w:val="000000"/>
          <w:sz w:val="28"/>
        </w:rPr>
        <w:t xml:space="preserve">
55.14/16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5514.21  -- жаймайлық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5514.22  -- қайтарма саржаны қоса алғандағы, 3 немесе 4 </w:t>
      </w:r>
      <w:r>
        <w:br/>
      </w:r>
      <w:r>
        <w:rPr>
          <w:rFonts w:ascii="Times New Roman"/>
          <w:b w:val="false"/>
          <w:i w:val="false"/>
          <w:color w:val="000000"/>
          <w:sz w:val="28"/>
        </w:rPr>
        <w:t xml:space="preserve">
                   жiпті саржалық өрiмдi полиэфирлi талшықтардан </w:t>
      </w:r>
      <w:r>
        <w:br/>
      </w:r>
      <w:r>
        <w:rPr>
          <w:rFonts w:ascii="Times New Roman"/>
          <w:b w:val="false"/>
          <w:i w:val="false"/>
          <w:color w:val="000000"/>
          <w:sz w:val="28"/>
        </w:rPr>
        <w:t xml:space="preserve">
          5514.23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5514.29  -- өзге де маталар </w:t>
      </w:r>
      <w:r>
        <w:br/>
      </w:r>
      <w:r>
        <w:rPr>
          <w:rFonts w:ascii="Times New Roman"/>
          <w:b w:val="false"/>
          <w:i w:val="false"/>
          <w:color w:val="000000"/>
          <w:sz w:val="28"/>
        </w:rPr>
        <w:t xml:space="preserve">
                   - түрлi-түстi иiрiмжiптерден жасалғандар: </w:t>
      </w:r>
      <w:r>
        <w:br/>
      </w:r>
      <w:r>
        <w:rPr>
          <w:rFonts w:ascii="Times New Roman"/>
          <w:b w:val="false"/>
          <w:i w:val="false"/>
          <w:color w:val="000000"/>
          <w:sz w:val="28"/>
        </w:rPr>
        <w:t xml:space="preserve">
          5514.31  --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5514.32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5514.33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5514.39  -- өзге де маталар </w:t>
      </w:r>
      <w:r>
        <w:br/>
      </w:r>
      <w:r>
        <w:rPr>
          <w:rFonts w:ascii="Times New Roman"/>
          <w:b w:val="false"/>
          <w:i w:val="false"/>
          <w:color w:val="000000"/>
          <w:sz w:val="28"/>
        </w:rPr>
        <w:t xml:space="preserve">
                   - басылғандар: </w:t>
      </w:r>
      <w:r>
        <w:br/>
      </w:r>
      <w:r>
        <w:rPr>
          <w:rFonts w:ascii="Times New Roman"/>
          <w:b w:val="false"/>
          <w:i w:val="false"/>
          <w:color w:val="000000"/>
          <w:sz w:val="28"/>
        </w:rPr>
        <w:t xml:space="preserve">
          5514.41  -- жаймалық өрiмдi полиэфирлi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5514.42  -- қайтарма саржаны қоса алғандағы, 3 немесе 4 </w:t>
      </w:r>
      <w:r>
        <w:br/>
      </w:r>
      <w:r>
        <w:rPr>
          <w:rFonts w:ascii="Times New Roman"/>
          <w:b w:val="false"/>
          <w:i w:val="false"/>
          <w:color w:val="000000"/>
          <w:sz w:val="28"/>
        </w:rPr>
        <w:t xml:space="preserve">
                   жiптi саржалық өрiмдi полиэфирлi талшықтардан </w:t>
      </w:r>
      <w:r>
        <w:br/>
      </w:r>
      <w:r>
        <w:rPr>
          <w:rFonts w:ascii="Times New Roman"/>
          <w:b w:val="false"/>
          <w:i w:val="false"/>
          <w:color w:val="000000"/>
          <w:sz w:val="28"/>
        </w:rPr>
        <w:t xml:space="preserve">
          5514.43  -- полиэфирлi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5514.49  -- өзге де маталар </w:t>
      </w:r>
      <w:r>
        <w:br/>
      </w:r>
      <w:r>
        <w:rPr>
          <w:rFonts w:ascii="Times New Roman"/>
          <w:b w:val="false"/>
          <w:i w:val="false"/>
          <w:color w:val="000000"/>
          <w:sz w:val="28"/>
        </w:rPr>
        <w:t xml:space="preserve">
55.15              Синтетикалық талшықтардан жасалған өзге де </w:t>
      </w:r>
      <w:r>
        <w:br/>
      </w:r>
      <w:r>
        <w:rPr>
          <w:rFonts w:ascii="Times New Roman"/>
          <w:b w:val="false"/>
          <w:i w:val="false"/>
          <w:color w:val="000000"/>
          <w:sz w:val="28"/>
        </w:rPr>
        <w:t xml:space="preserve">
                   маталар: </w:t>
      </w:r>
      <w:r>
        <w:br/>
      </w:r>
      <w:r>
        <w:rPr>
          <w:rFonts w:ascii="Times New Roman"/>
          <w:b w:val="false"/>
          <w:i w:val="false"/>
          <w:color w:val="000000"/>
          <w:sz w:val="28"/>
        </w:rPr>
        <w:t xml:space="preserve">
                   Полиэфирлi талшықтардан жасалғандар: </w:t>
      </w:r>
      <w:r>
        <w:br/>
      </w:r>
      <w:r>
        <w:rPr>
          <w:rFonts w:ascii="Times New Roman"/>
          <w:b w:val="false"/>
          <w:i w:val="false"/>
          <w:color w:val="000000"/>
          <w:sz w:val="28"/>
        </w:rPr>
        <w:t xml:space="preserve">
          5515.11  -- негiзiнен немесе тек қана вискоз талшықтарымен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5515.12  -- негiзiнен немесе тек қана химиялық жiптермен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5515.13  -- негiзiнен немесе тек қана жүнмен немесе </w:t>
      </w:r>
      <w:r>
        <w:br/>
      </w:r>
      <w:r>
        <w:rPr>
          <w:rFonts w:ascii="Times New Roman"/>
          <w:b w:val="false"/>
          <w:i w:val="false"/>
          <w:color w:val="000000"/>
          <w:sz w:val="28"/>
        </w:rPr>
        <w:t xml:space="preserve">
                   жануарлардың жiңiшке қылымен араласкан </w:t>
      </w:r>
      <w:r>
        <w:br/>
      </w:r>
      <w:r>
        <w:rPr>
          <w:rFonts w:ascii="Times New Roman"/>
          <w:b w:val="false"/>
          <w:i w:val="false"/>
          <w:color w:val="000000"/>
          <w:sz w:val="28"/>
        </w:rPr>
        <w:t xml:space="preserve">
          5515.19  - өзгелерi </w:t>
      </w:r>
      <w:r>
        <w:br/>
      </w:r>
      <w:r>
        <w:rPr>
          <w:rFonts w:ascii="Times New Roman"/>
          <w:b w:val="false"/>
          <w:i w:val="false"/>
          <w:color w:val="000000"/>
          <w:sz w:val="28"/>
        </w:rPr>
        <w:t xml:space="preserve">
                   -- акрилдi немесе модакрилдi талшықтардан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5515.21  -- негiзiнен немесе тек қана химиялық жiптермен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5515.22  -- негiзiнен немесе тек қана жүнмен немесе </w:t>
      </w:r>
      <w:r>
        <w:br/>
      </w:r>
      <w:r>
        <w:rPr>
          <w:rFonts w:ascii="Times New Roman"/>
          <w:b w:val="false"/>
          <w:i w:val="false"/>
          <w:color w:val="000000"/>
          <w:sz w:val="28"/>
        </w:rPr>
        <w:t xml:space="preserve">
                   жануарлардың жiңiшке қылымен араласқан </w:t>
      </w:r>
      <w:r>
        <w:br/>
      </w:r>
      <w:r>
        <w:rPr>
          <w:rFonts w:ascii="Times New Roman"/>
          <w:b w:val="false"/>
          <w:i w:val="false"/>
          <w:color w:val="000000"/>
          <w:sz w:val="28"/>
        </w:rPr>
        <w:t xml:space="preserve">
          5515.29  -- өзгелерi </w:t>
      </w:r>
      <w:r>
        <w:br/>
      </w:r>
      <w:r>
        <w:rPr>
          <w:rFonts w:ascii="Times New Roman"/>
          <w:b w:val="false"/>
          <w:i w:val="false"/>
          <w:color w:val="000000"/>
          <w:sz w:val="28"/>
        </w:rPr>
        <w:t xml:space="preserve">
                   - өзге де маталар </w:t>
      </w:r>
      <w:r>
        <w:br/>
      </w:r>
      <w:r>
        <w:rPr>
          <w:rFonts w:ascii="Times New Roman"/>
          <w:b w:val="false"/>
          <w:i w:val="false"/>
          <w:color w:val="000000"/>
          <w:sz w:val="28"/>
        </w:rPr>
        <w:t xml:space="preserve">
          5515.91  -- негiзiнен немесе тек қана химиялық жiптермен </w:t>
      </w:r>
      <w:r>
        <w:br/>
      </w:r>
      <w:r>
        <w:rPr>
          <w:rFonts w:ascii="Times New Roman"/>
          <w:b w:val="false"/>
          <w:i w:val="false"/>
          <w:color w:val="000000"/>
          <w:sz w:val="28"/>
        </w:rPr>
        <w:t xml:space="preserve">
                   араласқан </w:t>
      </w:r>
      <w:r>
        <w:br/>
      </w:r>
      <w:r>
        <w:rPr>
          <w:rFonts w:ascii="Times New Roman"/>
          <w:b w:val="false"/>
          <w:i w:val="false"/>
          <w:color w:val="000000"/>
          <w:sz w:val="28"/>
        </w:rPr>
        <w:t xml:space="preserve">
          5515.92  -- негiзiнен немесе тек қана жүнмен немесе </w:t>
      </w:r>
      <w:r>
        <w:br/>
      </w:r>
      <w:r>
        <w:rPr>
          <w:rFonts w:ascii="Times New Roman"/>
          <w:b w:val="false"/>
          <w:i w:val="false"/>
          <w:color w:val="000000"/>
          <w:sz w:val="28"/>
        </w:rPr>
        <w:t xml:space="preserve">
                   жануарлардың жiңiшке қылымен араласқан </w:t>
      </w:r>
      <w:r>
        <w:br/>
      </w:r>
      <w:r>
        <w:rPr>
          <w:rFonts w:ascii="Times New Roman"/>
          <w:b w:val="false"/>
          <w:i w:val="false"/>
          <w:color w:val="000000"/>
          <w:sz w:val="28"/>
        </w:rPr>
        <w:t xml:space="preserve">
          5515.99  -- өзгелерi </w:t>
      </w:r>
      <w:r>
        <w:br/>
      </w:r>
      <w:r>
        <w:rPr>
          <w:rFonts w:ascii="Times New Roman"/>
          <w:b w:val="false"/>
          <w:i w:val="false"/>
          <w:color w:val="000000"/>
          <w:sz w:val="28"/>
        </w:rPr>
        <w:t xml:space="preserve">
55.16              Жасанды талшықтардан жасалған маталар: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55-топ </w:t>
      </w:r>
      <w:r>
        <w:br/>
      </w:r>
      <w:r>
        <w:rPr>
          <w:rFonts w:ascii="Times New Roman"/>
          <w:b w:val="false"/>
          <w:i w:val="false"/>
          <w:color w:val="000000"/>
          <w:sz w:val="28"/>
        </w:rPr>
        <w:t xml:space="preserve">
55.16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- 85 мас.% немесе одан артық жасанды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5516.11  -- ағартылған немесе ағартылмаған </w:t>
      </w:r>
      <w:r>
        <w:br/>
      </w:r>
      <w:r>
        <w:rPr>
          <w:rFonts w:ascii="Times New Roman"/>
          <w:b w:val="false"/>
          <w:i w:val="false"/>
          <w:color w:val="000000"/>
          <w:sz w:val="28"/>
        </w:rPr>
        <w:t xml:space="preserve">
          5516.12  -- боялғандар </w:t>
      </w:r>
      <w:r>
        <w:br/>
      </w:r>
      <w:r>
        <w:rPr>
          <w:rFonts w:ascii="Times New Roman"/>
          <w:b w:val="false"/>
          <w:i w:val="false"/>
          <w:color w:val="000000"/>
          <w:sz w:val="28"/>
        </w:rPr>
        <w:t xml:space="preserve">
          5516.13  -- түрлi түстi иiрiмжiптерден жасалғандар </w:t>
      </w:r>
      <w:r>
        <w:br/>
      </w:r>
      <w:r>
        <w:rPr>
          <w:rFonts w:ascii="Times New Roman"/>
          <w:b w:val="false"/>
          <w:i w:val="false"/>
          <w:color w:val="000000"/>
          <w:sz w:val="28"/>
        </w:rPr>
        <w:t xml:space="preserve">
          5516.14  -- басылғандар </w:t>
      </w:r>
      <w:r>
        <w:br/>
      </w:r>
      <w:r>
        <w:rPr>
          <w:rFonts w:ascii="Times New Roman"/>
          <w:b w:val="false"/>
          <w:i w:val="false"/>
          <w:color w:val="000000"/>
          <w:sz w:val="28"/>
        </w:rPr>
        <w:t xml:space="preserve">
                   - 85 мас.% кем негiзiнен немесе тек қана химиялық </w:t>
      </w:r>
      <w:r>
        <w:br/>
      </w:r>
      <w:r>
        <w:rPr>
          <w:rFonts w:ascii="Times New Roman"/>
          <w:b w:val="false"/>
          <w:i w:val="false"/>
          <w:color w:val="000000"/>
          <w:sz w:val="28"/>
        </w:rPr>
        <w:t xml:space="preserve">
                   жiптермен араласқан жасанды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5516.21  -- ағартылған немесе ағартылмаған </w:t>
      </w:r>
      <w:r>
        <w:br/>
      </w:r>
      <w:r>
        <w:rPr>
          <w:rFonts w:ascii="Times New Roman"/>
          <w:b w:val="false"/>
          <w:i w:val="false"/>
          <w:color w:val="000000"/>
          <w:sz w:val="28"/>
        </w:rPr>
        <w:t xml:space="preserve">
          5516.22  -- боялғандар </w:t>
      </w:r>
      <w:r>
        <w:br/>
      </w:r>
      <w:r>
        <w:rPr>
          <w:rFonts w:ascii="Times New Roman"/>
          <w:b w:val="false"/>
          <w:i w:val="false"/>
          <w:color w:val="000000"/>
          <w:sz w:val="28"/>
        </w:rPr>
        <w:t xml:space="preserve">
          5516.23  -- түрлi түстi иiрiмжiптерден жасалғандар </w:t>
      </w:r>
      <w:r>
        <w:br/>
      </w:r>
      <w:r>
        <w:rPr>
          <w:rFonts w:ascii="Times New Roman"/>
          <w:b w:val="false"/>
          <w:i w:val="false"/>
          <w:color w:val="000000"/>
          <w:sz w:val="28"/>
        </w:rPr>
        <w:t xml:space="preserve">
          5516.24  -- басылғандар </w:t>
      </w:r>
      <w:r>
        <w:br/>
      </w:r>
      <w:r>
        <w:rPr>
          <w:rFonts w:ascii="Times New Roman"/>
          <w:b w:val="false"/>
          <w:i w:val="false"/>
          <w:color w:val="000000"/>
          <w:sz w:val="28"/>
        </w:rPr>
        <w:t xml:space="preserve">
                   - 85 мас.% кем негiзiнен немесе тек қана жүнмен </w:t>
      </w:r>
      <w:r>
        <w:br/>
      </w:r>
      <w:r>
        <w:rPr>
          <w:rFonts w:ascii="Times New Roman"/>
          <w:b w:val="false"/>
          <w:i w:val="false"/>
          <w:color w:val="000000"/>
          <w:sz w:val="28"/>
        </w:rPr>
        <w:t xml:space="preserve">
                   немесе жануардың жiңiшке қылымен араласқан </w:t>
      </w:r>
      <w:r>
        <w:br/>
      </w:r>
      <w:r>
        <w:rPr>
          <w:rFonts w:ascii="Times New Roman"/>
          <w:b w:val="false"/>
          <w:i w:val="false"/>
          <w:color w:val="000000"/>
          <w:sz w:val="28"/>
        </w:rPr>
        <w:t xml:space="preserve">
                   жасанды талшықтарды құрайтындар: </w:t>
      </w:r>
      <w:r>
        <w:br/>
      </w:r>
      <w:r>
        <w:rPr>
          <w:rFonts w:ascii="Times New Roman"/>
          <w:b w:val="false"/>
          <w:i w:val="false"/>
          <w:color w:val="000000"/>
          <w:sz w:val="28"/>
        </w:rPr>
        <w:t xml:space="preserve">
          5516.31  -- ағартылған немесе ағартылмаған </w:t>
      </w:r>
      <w:r>
        <w:br/>
      </w:r>
      <w:r>
        <w:rPr>
          <w:rFonts w:ascii="Times New Roman"/>
          <w:b w:val="false"/>
          <w:i w:val="false"/>
          <w:color w:val="000000"/>
          <w:sz w:val="28"/>
        </w:rPr>
        <w:t xml:space="preserve">
          5516.32  -- боялғандар </w:t>
      </w:r>
      <w:r>
        <w:br/>
      </w:r>
      <w:r>
        <w:rPr>
          <w:rFonts w:ascii="Times New Roman"/>
          <w:b w:val="false"/>
          <w:i w:val="false"/>
          <w:color w:val="000000"/>
          <w:sz w:val="28"/>
        </w:rPr>
        <w:t xml:space="preserve">
          5516.33  -- түрлi түстi иiрiмжiптерден жасалғандар </w:t>
      </w:r>
      <w:r>
        <w:br/>
      </w:r>
      <w:r>
        <w:rPr>
          <w:rFonts w:ascii="Times New Roman"/>
          <w:b w:val="false"/>
          <w:i w:val="false"/>
          <w:color w:val="000000"/>
          <w:sz w:val="28"/>
        </w:rPr>
        <w:t xml:space="preserve">
          5516.34  -- басылғандар </w:t>
      </w:r>
      <w:r>
        <w:br/>
      </w:r>
      <w:r>
        <w:rPr>
          <w:rFonts w:ascii="Times New Roman"/>
          <w:b w:val="false"/>
          <w:i w:val="false"/>
          <w:color w:val="000000"/>
          <w:sz w:val="28"/>
        </w:rPr>
        <w:t xml:space="preserve">
                   - 85 мас% кем негiзiнен немесе тек қанa мақта </w:t>
      </w:r>
      <w:r>
        <w:br/>
      </w:r>
      <w:r>
        <w:rPr>
          <w:rFonts w:ascii="Times New Roman"/>
          <w:b w:val="false"/>
          <w:i w:val="false"/>
          <w:color w:val="000000"/>
          <w:sz w:val="28"/>
        </w:rPr>
        <w:t xml:space="preserve">
                   талшықтарымен араласқан жасанды талшықтарды </w:t>
      </w:r>
      <w:r>
        <w:br/>
      </w:r>
      <w:r>
        <w:rPr>
          <w:rFonts w:ascii="Times New Roman"/>
          <w:b w:val="false"/>
          <w:i w:val="false"/>
          <w:color w:val="000000"/>
          <w:sz w:val="28"/>
        </w:rPr>
        <w:t xml:space="preserve">
                   құрайтындар: </w:t>
      </w:r>
      <w:r>
        <w:br/>
      </w:r>
      <w:r>
        <w:rPr>
          <w:rFonts w:ascii="Times New Roman"/>
          <w:b w:val="false"/>
          <w:i w:val="false"/>
          <w:color w:val="000000"/>
          <w:sz w:val="28"/>
        </w:rPr>
        <w:t xml:space="preserve">
          5516.41  -- ағартылған немесе ағартылмаған </w:t>
      </w:r>
      <w:r>
        <w:br/>
      </w:r>
      <w:r>
        <w:rPr>
          <w:rFonts w:ascii="Times New Roman"/>
          <w:b w:val="false"/>
          <w:i w:val="false"/>
          <w:color w:val="000000"/>
          <w:sz w:val="28"/>
        </w:rPr>
        <w:t xml:space="preserve">
          5516.42  -- боялғандар </w:t>
      </w:r>
      <w:r>
        <w:br/>
      </w:r>
      <w:r>
        <w:rPr>
          <w:rFonts w:ascii="Times New Roman"/>
          <w:b w:val="false"/>
          <w:i w:val="false"/>
          <w:color w:val="000000"/>
          <w:sz w:val="28"/>
        </w:rPr>
        <w:t xml:space="preserve">
          5516.43  -- түрлi түстi иiрiмжiптерден жасалғандар </w:t>
      </w:r>
      <w:r>
        <w:br/>
      </w:r>
      <w:r>
        <w:rPr>
          <w:rFonts w:ascii="Times New Roman"/>
          <w:b w:val="false"/>
          <w:i w:val="false"/>
          <w:color w:val="000000"/>
          <w:sz w:val="28"/>
        </w:rPr>
        <w:t xml:space="preserve">
          5516.44  -- басылғандар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5516.91  -- ағартылған немесе ағартылмаған </w:t>
      </w:r>
      <w:r>
        <w:br/>
      </w:r>
      <w:r>
        <w:rPr>
          <w:rFonts w:ascii="Times New Roman"/>
          <w:b w:val="false"/>
          <w:i w:val="false"/>
          <w:color w:val="000000"/>
          <w:sz w:val="28"/>
        </w:rPr>
        <w:t xml:space="preserve">
          5516.92  -- боялғандар </w:t>
      </w:r>
      <w:r>
        <w:br/>
      </w:r>
      <w:r>
        <w:rPr>
          <w:rFonts w:ascii="Times New Roman"/>
          <w:b w:val="false"/>
          <w:i w:val="false"/>
          <w:color w:val="000000"/>
          <w:sz w:val="28"/>
        </w:rPr>
        <w:t xml:space="preserve">
          5516.93  -- түрлi түстi иiрiмжiптерден жасалғандар </w:t>
      </w:r>
      <w:r>
        <w:br/>
      </w:r>
      <w:r>
        <w:rPr>
          <w:rFonts w:ascii="Times New Roman"/>
          <w:b w:val="false"/>
          <w:i w:val="false"/>
          <w:color w:val="000000"/>
          <w:sz w:val="28"/>
        </w:rPr>
        <w:t xml:space="preserve">
          5516.94  -- басылғандар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56-топ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56-топ </w:t>
      </w:r>
      <w:r>
        <w:br/>
      </w:r>
      <w:r>
        <w:rPr>
          <w:rFonts w:ascii="Times New Roman"/>
          <w:b/>
          <w:i w:val="false"/>
          <w:color w:val="000000"/>
        </w:rPr>
        <w:t xml:space="preserve">
Мақта, киiз немесе фетр және тоқыма емес материалдар; </w:t>
      </w:r>
      <w:r>
        <w:br/>
      </w:r>
      <w:r>
        <w:rPr>
          <w:rFonts w:ascii="Times New Roman"/>
          <w:b/>
          <w:i w:val="false"/>
          <w:color w:val="000000"/>
        </w:rPr>
        <w:t xml:space="preserve">
арнайы иiрiмжiптер; жiңiшке жетек арқандар, арқандар, </w:t>
      </w:r>
      <w:r>
        <w:br/>
      </w:r>
      <w:r>
        <w:rPr>
          <w:rFonts w:ascii="Times New Roman"/>
          <w:b/>
          <w:i w:val="false"/>
          <w:color w:val="000000"/>
        </w:rPr>
        <w:t xml:space="preserve">
жуан арқандар мен тростар және олардан жасалған бұйымдар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сiңiрiлген немесе түстi заттармен немесе препараттармен (мысалы, 33 топтың парфюмерлiк немесе косметикалық заттарымен, 34.01 тауар позициясының сабын немесе жуғыш құралдарымен, 34.05 тауар позициясының жылтыратқыш құралдарымен, кремдер немесе ұқсас құралдарымен 38.09 тауар позициясының мата жұмсартқыштарымен) жабылған мақта, киiз немесе фетр және тоқыма емес материалдар, мұнда тоқыма материалы жай негiз болып табылады; </w:t>
      </w:r>
      <w:r>
        <w:br/>
      </w:r>
      <w:r>
        <w:rPr>
          <w:rFonts w:ascii="Times New Roman"/>
          <w:b w:val="false"/>
          <w:i w:val="false"/>
          <w:color w:val="000000"/>
          <w:sz w:val="28"/>
        </w:rPr>
        <w:t xml:space="preserve">
      (б) 58.11 тауар позициясының тоқыма бұйымдары; </w:t>
      </w:r>
      <w:r>
        <w:br/>
      </w:r>
      <w:r>
        <w:rPr>
          <w:rFonts w:ascii="Times New Roman"/>
          <w:b w:val="false"/>
          <w:i w:val="false"/>
          <w:color w:val="000000"/>
          <w:sz w:val="28"/>
        </w:rPr>
        <w:t xml:space="preserve">
      (в) киiз немесе фетр немесе тоқыма емес материал негiзiндегi табиғи немесе жасанды абразивтi ұнтақ немесе түйiршiк (68.05 тауар позициясы); </w:t>
      </w:r>
      <w:r>
        <w:br/>
      </w:r>
      <w:r>
        <w:rPr>
          <w:rFonts w:ascii="Times New Roman"/>
          <w:b w:val="false"/>
          <w:i w:val="false"/>
          <w:color w:val="000000"/>
          <w:sz w:val="28"/>
        </w:rPr>
        <w:t xml:space="preserve">
      (г) киiз немесе фетр және тоқыма емес материал негiзiндегi кесектендiрiлген немесе қалпына келтiрiлген слюда (68.14 тауар позициясы), немесе </w:t>
      </w:r>
      <w:r>
        <w:br/>
      </w:r>
      <w:r>
        <w:rPr>
          <w:rFonts w:ascii="Times New Roman"/>
          <w:b w:val="false"/>
          <w:i w:val="false"/>
          <w:color w:val="000000"/>
          <w:sz w:val="28"/>
        </w:rPr>
        <w:t xml:space="preserve">
      (д) киiз немесе фетр және тоқыма емес материалдар негiзiндегi металл фольга (ХY бөлiм) енгiзiлмейдi. </w:t>
      </w:r>
      <w:r>
        <w:br/>
      </w:r>
      <w:r>
        <w:rPr>
          <w:rFonts w:ascii="Times New Roman"/>
          <w:b w:val="false"/>
          <w:i w:val="false"/>
          <w:color w:val="000000"/>
          <w:sz w:val="28"/>
        </w:rPr>
        <w:t xml:space="preserve">
      2.- "Киiз немесе фетр" терминi ине өтетiн киiздi немесе фетр және олардың арасындағы iлiктiру жайғақ талшықтарын пайдалана отырып инемек тесумен күшейетiн тоқыма талшықтарының жайғақтарынан тұратын материалдарды да бiлдiредi. </w:t>
      </w:r>
      <w:r>
        <w:br/>
      </w:r>
      <w:r>
        <w:rPr>
          <w:rFonts w:ascii="Times New Roman"/>
          <w:b w:val="false"/>
          <w:i w:val="false"/>
          <w:color w:val="000000"/>
          <w:sz w:val="28"/>
        </w:rPr>
        <w:t xml:space="preserve">
      3.- 56.02 және 56.03 тауар позицияларына тиiсiнше сiңiрiлген, үстi жабылған немесе олардың құрылымына қарамастан (тығыз немесе кеуектi) пластмассамен немесе резеңкемен қатырмаланған киiз немесе фетр және тоқыма емес материалдар енгiзiледi. </w:t>
      </w:r>
      <w:r>
        <w:br/>
      </w:r>
      <w:r>
        <w:rPr>
          <w:rFonts w:ascii="Times New Roman"/>
          <w:b w:val="false"/>
          <w:i w:val="false"/>
          <w:color w:val="000000"/>
          <w:sz w:val="28"/>
        </w:rPr>
        <w:t xml:space="preserve">
      56.03 тауар позициясына пластмасса немесе резеңке байланыстыратын заттарды құрайтын тоқыма емес материалдар да кiредi. </w:t>
      </w:r>
      <w:r>
        <w:br/>
      </w:r>
      <w:r>
        <w:rPr>
          <w:rFonts w:ascii="Times New Roman"/>
          <w:b w:val="false"/>
          <w:i w:val="false"/>
          <w:color w:val="000000"/>
          <w:sz w:val="28"/>
        </w:rPr>
        <w:t xml:space="preserve">
      Алайда, 56.02 және 56.03 тауар позицияларына мыналар енгiзiлмейдi: </w:t>
      </w:r>
      <w:r>
        <w:br/>
      </w:r>
      <w:r>
        <w:rPr>
          <w:rFonts w:ascii="Times New Roman"/>
          <w:b w:val="false"/>
          <w:i w:val="false"/>
          <w:color w:val="000000"/>
          <w:sz w:val="28"/>
        </w:rPr>
        <w:t xml:space="preserve">
      (а) сiңiрiлген, үстi жабылған немесе 50 мас.% аспайтын тоқыма материалын құрайтын пластмассамен немесе резеңкемен қатырмаланған киiз немесе фетр немесе толығымен пластмассаның немесе резеңкенiң iшiне бекiтiлген киiз немесе фетр (39 немесе 40-топ); </w:t>
      </w:r>
      <w:r>
        <w:br/>
      </w:r>
      <w:r>
        <w:rPr>
          <w:rFonts w:ascii="Times New Roman"/>
          <w:b w:val="false"/>
          <w:i w:val="false"/>
          <w:color w:val="000000"/>
          <w:sz w:val="28"/>
        </w:rPr>
        <w:t xml:space="preserve">
      (б) толығымен пластмассаның немесе резеңкенiң iшiне бекiтiлген немесе қандай да бiр осындай өзгерiске байланысты түсiнiң өзгергендiгiне көңiл аудармастан, мұндай жабынғылар немесе қабықтар жай көзге әртүрлi болып көрiнуi мүмкiн болған жағдайда толығымен екi жағынан да мұндай материалдармен жабылған тоқыма емес материалдар (39 немесе 40-топ); немесе </w:t>
      </w:r>
      <w:r>
        <w:br/>
      </w:r>
      <w:r>
        <w:rPr>
          <w:rFonts w:ascii="Times New Roman"/>
          <w:b w:val="false"/>
          <w:i w:val="false"/>
          <w:color w:val="000000"/>
          <w:sz w:val="28"/>
        </w:rPr>
        <w:t xml:space="preserve">
      (в) киiзбен немесе фетрмен немесе тоқыма емес материалдармен бiрiктiрiлген, кеуектi пластмассадан немесе кеуектi резеңкеден жасалған тақталар, табақтар немесе жолақтар немесе таспалар, мұнда тоқыма материл арматуралау үшiн қосылған (39 немесе 40-топ).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56-топ </w:t>
      </w:r>
      <w:r>
        <w:br/>
      </w:r>
      <w:r>
        <w:rPr>
          <w:rFonts w:ascii="Times New Roman"/>
          <w:b w:val="false"/>
          <w:i w:val="false"/>
          <w:color w:val="000000"/>
          <w:sz w:val="28"/>
        </w:rPr>
        <w:t xml:space="preserve">
56.01/03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4.- 56.04 тауар позициясына тоқыма иiрiмжiптерi немесе жалпақ жiптер немесе сiңiру немесе жабынғы жай көзге көрiнбеуi мүмкiн 54.04 немесе 54.05 тауар позициясының ұқсас жiптерi (әдетте 50-55-топтары); бұл ретте кейiннен болатын түр-түстiң қандай да бiр өзгеруi назарға алынбайды.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56.01              Тоқыма материалдардан жасалған мақта және одан </w:t>
      </w:r>
      <w:r>
        <w:br/>
      </w:r>
      <w:r>
        <w:rPr>
          <w:rFonts w:ascii="Times New Roman"/>
          <w:b w:val="false"/>
          <w:i w:val="false"/>
          <w:color w:val="000000"/>
          <w:sz w:val="28"/>
        </w:rPr>
        <w:t xml:space="preserve">
                   жасалған бұйымдар; ұзындығы бойынша 5 мм-ден </w:t>
      </w:r>
      <w:r>
        <w:br/>
      </w:r>
      <w:r>
        <w:rPr>
          <w:rFonts w:ascii="Times New Roman"/>
          <w:b w:val="false"/>
          <w:i w:val="false"/>
          <w:color w:val="000000"/>
          <w:sz w:val="28"/>
        </w:rPr>
        <w:t xml:space="preserve">
                   аспайтын тоқыма талшықтары (түбiт), тоқыма </w:t>
      </w:r>
      <w:r>
        <w:br/>
      </w:r>
      <w:r>
        <w:rPr>
          <w:rFonts w:ascii="Times New Roman"/>
          <w:b w:val="false"/>
          <w:i w:val="false"/>
          <w:color w:val="000000"/>
          <w:sz w:val="28"/>
        </w:rPr>
        <w:t xml:space="preserve">
                   шаңы және түйiндер: </w:t>
      </w:r>
      <w:r>
        <w:br/>
      </w:r>
      <w:r>
        <w:rPr>
          <w:rFonts w:ascii="Times New Roman"/>
          <w:b w:val="false"/>
          <w:i w:val="false"/>
          <w:color w:val="000000"/>
          <w:sz w:val="28"/>
        </w:rPr>
        <w:t xml:space="preserve">
          5601.10  - мақтадан жасалған әйелдердiң гигиеналық </w:t>
      </w:r>
      <w:r>
        <w:br/>
      </w:r>
      <w:r>
        <w:rPr>
          <w:rFonts w:ascii="Times New Roman"/>
          <w:b w:val="false"/>
          <w:i w:val="false"/>
          <w:color w:val="000000"/>
          <w:sz w:val="28"/>
        </w:rPr>
        <w:t xml:space="preserve">
                   прокладкалары және гигиеналық тампондары, балалар </w:t>
      </w:r>
      <w:r>
        <w:br/>
      </w:r>
      <w:r>
        <w:rPr>
          <w:rFonts w:ascii="Times New Roman"/>
          <w:b w:val="false"/>
          <w:i w:val="false"/>
          <w:color w:val="000000"/>
          <w:sz w:val="28"/>
        </w:rPr>
        <w:t xml:space="preserve">
                   жаялықтары және подгузниктер және </w:t>
      </w:r>
      <w:r>
        <w:br/>
      </w:r>
      <w:r>
        <w:rPr>
          <w:rFonts w:ascii="Times New Roman"/>
          <w:b w:val="false"/>
          <w:i w:val="false"/>
          <w:color w:val="000000"/>
          <w:sz w:val="28"/>
        </w:rPr>
        <w:t xml:space="preserve">
                   санитарлық-гигиеналық ұқсас бұйымдар: </w:t>
      </w:r>
      <w:r>
        <w:br/>
      </w:r>
      <w:r>
        <w:rPr>
          <w:rFonts w:ascii="Times New Roman"/>
          <w:b w:val="false"/>
          <w:i w:val="false"/>
          <w:color w:val="000000"/>
          <w:sz w:val="28"/>
        </w:rPr>
        <w:t xml:space="preserve">
                   - мынадай мақта: мақтадан жасалған өзге де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5601.21  -- мақта талшықтарынан жасалған </w:t>
      </w:r>
      <w:r>
        <w:br/>
      </w:r>
      <w:r>
        <w:rPr>
          <w:rFonts w:ascii="Times New Roman"/>
          <w:b w:val="false"/>
          <w:i w:val="false"/>
          <w:color w:val="000000"/>
          <w:sz w:val="28"/>
        </w:rPr>
        <w:t xml:space="preserve">
          5601.22  -- химиялық талшықтардан жасалған </w:t>
      </w:r>
      <w:r>
        <w:br/>
      </w:r>
      <w:r>
        <w:rPr>
          <w:rFonts w:ascii="Times New Roman"/>
          <w:b w:val="false"/>
          <w:i w:val="false"/>
          <w:color w:val="000000"/>
          <w:sz w:val="28"/>
        </w:rPr>
        <w:t xml:space="preserve">
          5601.29  -- өзгелерi </w:t>
      </w:r>
      <w:r>
        <w:br/>
      </w:r>
      <w:r>
        <w:rPr>
          <w:rFonts w:ascii="Times New Roman"/>
          <w:b w:val="false"/>
          <w:i w:val="false"/>
          <w:color w:val="000000"/>
          <w:sz w:val="28"/>
        </w:rPr>
        <w:t xml:space="preserve">
          5601.30  - тоқыма түбiтi және шаңы және түйiндер </w:t>
      </w:r>
      <w:r>
        <w:br/>
      </w:r>
      <w:r>
        <w:rPr>
          <w:rFonts w:ascii="Times New Roman"/>
          <w:b w:val="false"/>
          <w:i w:val="false"/>
          <w:color w:val="000000"/>
          <w:sz w:val="28"/>
        </w:rPr>
        <w:t xml:space="preserve">
56.02              Сiңiрiлген немесе сiңiрiлмеген, жабылған немесе </w:t>
      </w:r>
      <w:r>
        <w:br/>
      </w:r>
      <w:r>
        <w:rPr>
          <w:rFonts w:ascii="Times New Roman"/>
          <w:b w:val="false"/>
          <w:i w:val="false"/>
          <w:color w:val="000000"/>
          <w:sz w:val="28"/>
        </w:rPr>
        <w:t xml:space="preserve">
                   жабынғысыз, қатырмаланған немесе қатырмаланбаған </w:t>
      </w:r>
      <w:r>
        <w:br/>
      </w:r>
      <w:r>
        <w:rPr>
          <w:rFonts w:ascii="Times New Roman"/>
          <w:b w:val="false"/>
          <w:i w:val="false"/>
          <w:color w:val="000000"/>
          <w:sz w:val="28"/>
        </w:rPr>
        <w:t xml:space="preserve">
                   киiз немесе фетр: </w:t>
      </w:r>
      <w:r>
        <w:br/>
      </w:r>
      <w:r>
        <w:rPr>
          <w:rFonts w:ascii="Times New Roman"/>
          <w:b w:val="false"/>
          <w:i w:val="false"/>
          <w:color w:val="000000"/>
          <w:sz w:val="28"/>
        </w:rPr>
        <w:t xml:space="preserve">
          5602.10  - ине өтетiн киiз немесе фетр және </w:t>
      </w:r>
      <w:r>
        <w:br/>
      </w:r>
      <w:r>
        <w:rPr>
          <w:rFonts w:ascii="Times New Roman"/>
          <w:b w:val="false"/>
          <w:i w:val="false"/>
          <w:color w:val="000000"/>
          <w:sz w:val="28"/>
        </w:rPr>
        <w:t xml:space="preserve">
                   тоқылып-тiгiлген талшықты жайма </w:t>
      </w:r>
      <w:r>
        <w:br/>
      </w:r>
      <w:r>
        <w:rPr>
          <w:rFonts w:ascii="Times New Roman"/>
          <w:b w:val="false"/>
          <w:i w:val="false"/>
          <w:color w:val="000000"/>
          <w:sz w:val="28"/>
        </w:rPr>
        <w:t xml:space="preserve">
                   - сiңiрiлмеген, жабылмаған немесе қатырмаланбаған </w:t>
      </w:r>
      <w:r>
        <w:br/>
      </w:r>
      <w:r>
        <w:rPr>
          <w:rFonts w:ascii="Times New Roman"/>
          <w:b w:val="false"/>
          <w:i w:val="false"/>
          <w:color w:val="000000"/>
          <w:sz w:val="28"/>
        </w:rPr>
        <w:t xml:space="preserve">
                   өзге де киiз немесе мықты: </w:t>
      </w:r>
      <w:r>
        <w:br/>
      </w:r>
      <w:r>
        <w:rPr>
          <w:rFonts w:ascii="Times New Roman"/>
          <w:b w:val="false"/>
          <w:i w:val="false"/>
          <w:color w:val="000000"/>
          <w:sz w:val="28"/>
        </w:rPr>
        <w:t xml:space="preserve">
          5602.21  -- жүннен немесе жануарлардың жiңiшке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5602.29  -- өзге де тоқыма материалдарынан </w:t>
      </w:r>
      <w:r>
        <w:br/>
      </w:r>
      <w:r>
        <w:rPr>
          <w:rFonts w:ascii="Times New Roman"/>
          <w:b w:val="false"/>
          <w:i w:val="false"/>
          <w:color w:val="000000"/>
          <w:sz w:val="28"/>
        </w:rPr>
        <w:t xml:space="preserve">
          5602.90  - өзгелерi </w:t>
      </w:r>
      <w:r>
        <w:br/>
      </w:r>
      <w:r>
        <w:rPr>
          <w:rFonts w:ascii="Times New Roman"/>
          <w:b w:val="false"/>
          <w:i w:val="false"/>
          <w:color w:val="000000"/>
          <w:sz w:val="28"/>
        </w:rPr>
        <w:t xml:space="preserve">
56.03              Сiңiрiлген немесе сiңiрiлмеген, жабылған немесе </w:t>
      </w:r>
      <w:r>
        <w:br/>
      </w:r>
      <w:r>
        <w:rPr>
          <w:rFonts w:ascii="Times New Roman"/>
          <w:b w:val="false"/>
          <w:i w:val="false"/>
          <w:color w:val="000000"/>
          <w:sz w:val="28"/>
        </w:rPr>
        <w:t xml:space="preserve">
                   жабынғысыз, қатырмаланған немесе қатырмаланбаған </w:t>
      </w:r>
      <w:r>
        <w:br/>
      </w:r>
      <w:r>
        <w:rPr>
          <w:rFonts w:ascii="Times New Roman"/>
          <w:b w:val="false"/>
          <w:i w:val="false"/>
          <w:color w:val="000000"/>
          <w:sz w:val="28"/>
        </w:rPr>
        <w:t xml:space="preserve">
                   тоқыма емес материалдар: </w:t>
      </w:r>
      <w:r>
        <w:br/>
      </w:r>
      <w:r>
        <w:rPr>
          <w:rFonts w:ascii="Times New Roman"/>
          <w:b w:val="false"/>
          <w:i w:val="false"/>
          <w:color w:val="000000"/>
          <w:sz w:val="28"/>
        </w:rPr>
        <w:t xml:space="preserve">
                   - мынадай химиялық жiптерден жасалған: </w:t>
      </w:r>
      <w:r>
        <w:br/>
      </w:r>
      <w:r>
        <w:rPr>
          <w:rFonts w:ascii="Times New Roman"/>
          <w:b w:val="false"/>
          <w:i w:val="false"/>
          <w:color w:val="000000"/>
          <w:sz w:val="28"/>
        </w:rPr>
        <w:t xml:space="preserve">
          5603.12  -- үстiңгi тығыздығы 25 г/м </w:t>
      </w:r>
      <w:r>
        <w:rPr>
          <w:rFonts w:ascii="Times New Roman"/>
          <w:b w:val="false"/>
          <w:i w:val="false"/>
          <w:color w:val="000000"/>
          <w:vertAlign w:val="subscript"/>
        </w:rPr>
        <w:t xml:space="preserve">2 </w:t>
      </w:r>
      <w:r>
        <w:rPr>
          <w:rFonts w:ascii="Times New Roman"/>
          <w:b w:val="false"/>
          <w:i w:val="false"/>
          <w:color w:val="000000"/>
          <w:sz w:val="28"/>
        </w:rPr>
        <w:t xml:space="preserve">аспайтын </w:t>
      </w:r>
      <w:r>
        <w:br/>
      </w:r>
      <w:r>
        <w:rPr>
          <w:rFonts w:ascii="Times New Roman"/>
          <w:b w:val="false"/>
          <w:i w:val="false"/>
          <w:color w:val="000000"/>
          <w:sz w:val="28"/>
        </w:rPr>
        <w:t xml:space="preserve">
          5603.12  -- үстiңгi тығыздығы 25 г/м </w:t>
      </w:r>
      <w:r>
        <w:rPr>
          <w:rFonts w:ascii="Times New Roman"/>
          <w:b w:val="false"/>
          <w:i w:val="false"/>
          <w:color w:val="000000"/>
          <w:vertAlign w:val="subscript"/>
        </w:rPr>
        <w:t xml:space="preserve">2 </w:t>
      </w:r>
      <w:r>
        <w:rPr>
          <w:rFonts w:ascii="Times New Roman"/>
          <w:b w:val="false"/>
          <w:i w:val="false"/>
          <w:color w:val="000000"/>
          <w:sz w:val="28"/>
        </w:rPr>
        <w:t xml:space="preserve">астам, бiрақ 70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5603.13  -- үстiңгi тығыздығы 70 г/м </w:t>
      </w:r>
      <w:r>
        <w:rPr>
          <w:rFonts w:ascii="Times New Roman"/>
          <w:b w:val="false"/>
          <w:i w:val="false"/>
          <w:color w:val="000000"/>
          <w:vertAlign w:val="superscript"/>
        </w:rPr>
        <w:t xml:space="preserve">2 </w:t>
      </w:r>
      <w:r>
        <w:rPr>
          <w:rFonts w:ascii="Times New Roman"/>
          <w:b w:val="false"/>
          <w:i w:val="false"/>
          <w:color w:val="000000"/>
          <w:sz w:val="28"/>
        </w:rPr>
        <w:t xml:space="preserve">астам, бiрақ 150 </w:t>
      </w:r>
      <w:r>
        <w:br/>
      </w:r>
      <w:r>
        <w:rPr>
          <w:rFonts w:ascii="Times New Roman"/>
          <w:b w:val="false"/>
          <w:i w:val="false"/>
          <w:color w:val="000000"/>
          <w:sz w:val="28"/>
        </w:rPr>
        <w:t xml:space="preserve">
                   г/м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w:t>
      </w:r>
      <w:r>
        <w:br/>
      </w:r>
      <w:r>
        <w:rPr>
          <w:rFonts w:ascii="Times New Roman"/>
          <w:b w:val="false"/>
          <w:i w:val="false"/>
          <w:color w:val="000000"/>
          <w:sz w:val="28"/>
        </w:rPr>
        <w:t xml:space="preserve">
          5603.14  -- үстiңгi тығыздығы 150 г/м </w:t>
      </w:r>
      <w:r>
        <w:rPr>
          <w:rFonts w:ascii="Times New Roman"/>
          <w:b w:val="false"/>
          <w:i w:val="false"/>
          <w:color w:val="000000"/>
          <w:vertAlign w:val="superscript"/>
        </w:rPr>
        <w:t xml:space="preserve">2 </w:t>
      </w:r>
      <w:r>
        <w:rPr>
          <w:rFonts w:ascii="Times New Roman"/>
          <w:b w:val="false"/>
          <w:i w:val="false"/>
          <w:color w:val="000000"/>
          <w:sz w:val="28"/>
        </w:rPr>
        <w:t xml:space="preserve">артық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5603.91  -- үстiңгi тығыздығы 25 г/м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аспайтындар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56-топ </w:t>
      </w:r>
      <w:r>
        <w:br/>
      </w:r>
      <w:r>
        <w:rPr>
          <w:rFonts w:ascii="Times New Roman"/>
          <w:b w:val="false"/>
          <w:i w:val="false"/>
          <w:color w:val="000000"/>
          <w:sz w:val="28"/>
        </w:rPr>
        <w:t xml:space="preserve">
56.03/07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5603.92  -- үстiңгi тығыздығы 25 г/м </w:t>
      </w:r>
      <w:r>
        <w:rPr>
          <w:rFonts w:ascii="Times New Roman"/>
          <w:b w:val="false"/>
          <w:i w:val="false"/>
          <w:color w:val="000000"/>
          <w:vertAlign w:val="superscript"/>
        </w:rPr>
        <w:t xml:space="preserve">2 </w:t>
      </w:r>
      <w:r>
        <w:rPr>
          <w:rFonts w:ascii="Times New Roman"/>
          <w:b w:val="false"/>
          <w:i w:val="false"/>
          <w:color w:val="000000"/>
          <w:sz w:val="28"/>
        </w:rPr>
        <w:t xml:space="preserve">астам, бiрақ 70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5603.93  -- үстiңгi тығыздығы 70 г/м </w:t>
      </w:r>
      <w:r>
        <w:rPr>
          <w:rFonts w:ascii="Times New Roman"/>
          <w:b w:val="false"/>
          <w:i w:val="false"/>
          <w:color w:val="000000"/>
          <w:vertAlign w:val="superscript"/>
        </w:rPr>
        <w:t xml:space="preserve">2 </w:t>
      </w:r>
      <w:r>
        <w:rPr>
          <w:rFonts w:ascii="Times New Roman"/>
          <w:b w:val="false"/>
          <w:i w:val="false"/>
          <w:color w:val="000000"/>
          <w:sz w:val="28"/>
        </w:rPr>
        <w:t xml:space="preserve">астам, бiрақ 150 </w:t>
      </w:r>
      <w:r>
        <w:br/>
      </w:r>
      <w:r>
        <w:rPr>
          <w:rFonts w:ascii="Times New Roman"/>
          <w:b w:val="false"/>
          <w:i w:val="false"/>
          <w:color w:val="000000"/>
          <w:sz w:val="28"/>
        </w:rPr>
        <w:t xml:space="preserve">
                   г/м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w:t>
      </w:r>
      <w:r>
        <w:br/>
      </w:r>
      <w:r>
        <w:rPr>
          <w:rFonts w:ascii="Times New Roman"/>
          <w:b w:val="false"/>
          <w:i w:val="false"/>
          <w:color w:val="000000"/>
          <w:sz w:val="28"/>
        </w:rPr>
        <w:t xml:space="preserve">
          5603.94  -- үстiңгi тығыздығы 150 г/м артық </w:t>
      </w:r>
      <w:r>
        <w:br/>
      </w:r>
      <w:r>
        <w:rPr>
          <w:rFonts w:ascii="Times New Roman"/>
          <w:b w:val="false"/>
          <w:i w:val="false"/>
          <w:color w:val="000000"/>
          <w:sz w:val="28"/>
        </w:rPr>
        <w:t xml:space="preserve">
56.04              Тоқыма жабындысы бар резеңке жiп және бау </w:t>
      </w:r>
      <w:r>
        <w:br/>
      </w:r>
      <w:r>
        <w:rPr>
          <w:rFonts w:ascii="Times New Roman"/>
          <w:b w:val="false"/>
          <w:i w:val="false"/>
          <w:color w:val="000000"/>
          <w:sz w:val="28"/>
        </w:rPr>
        <w:t xml:space="preserve">
                   тоқыма жiптер, жалпақ жiптер және 54.04 немесе </w:t>
      </w:r>
      <w:r>
        <w:br/>
      </w:r>
      <w:r>
        <w:rPr>
          <w:rFonts w:ascii="Times New Roman"/>
          <w:b w:val="false"/>
          <w:i w:val="false"/>
          <w:color w:val="000000"/>
          <w:sz w:val="28"/>
        </w:rPr>
        <w:t xml:space="preserve">
                   54.05 тауар позициясының жабылған немесе </w:t>
      </w:r>
      <w:r>
        <w:br/>
      </w:r>
      <w:r>
        <w:rPr>
          <w:rFonts w:ascii="Times New Roman"/>
          <w:b w:val="false"/>
          <w:i w:val="false"/>
          <w:color w:val="000000"/>
          <w:sz w:val="28"/>
        </w:rPr>
        <w:t xml:space="preserve">
                   резеңкеден немесе пластмассадан жабығы бар ұқсас </w:t>
      </w:r>
      <w:r>
        <w:br/>
      </w:r>
      <w:r>
        <w:rPr>
          <w:rFonts w:ascii="Times New Roman"/>
          <w:b w:val="false"/>
          <w:i w:val="false"/>
          <w:color w:val="000000"/>
          <w:sz w:val="28"/>
        </w:rPr>
        <w:t xml:space="preserve">
                   жiптерi: </w:t>
      </w:r>
      <w:r>
        <w:br/>
      </w:r>
      <w:r>
        <w:rPr>
          <w:rFonts w:ascii="Times New Roman"/>
          <w:b w:val="false"/>
          <w:i w:val="false"/>
          <w:color w:val="000000"/>
          <w:sz w:val="28"/>
        </w:rPr>
        <w:t xml:space="preserve">
          5604.10  - тоқыма жабындысы бар резеңке жiп және бау </w:t>
      </w:r>
      <w:r>
        <w:br/>
      </w:r>
      <w:r>
        <w:rPr>
          <w:rFonts w:ascii="Times New Roman"/>
          <w:b w:val="false"/>
          <w:i w:val="false"/>
          <w:color w:val="000000"/>
          <w:sz w:val="28"/>
        </w:rPr>
        <w:t xml:space="preserve">
          5604.20  - полиэфирлi, найлонды немесе өзге полиамидтерден </w:t>
      </w:r>
      <w:r>
        <w:br/>
      </w:r>
      <w:r>
        <w:rPr>
          <w:rFonts w:ascii="Times New Roman"/>
          <w:b w:val="false"/>
          <w:i w:val="false"/>
          <w:color w:val="000000"/>
          <w:sz w:val="28"/>
        </w:rPr>
        <w:t xml:space="preserve">
                   немесе вискозды, сiңiрiлген немесе жабылған аса </w:t>
      </w:r>
      <w:r>
        <w:br/>
      </w:r>
      <w:r>
        <w:rPr>
          <w:rFonts w:ascii="Times New Roman"/>
          <w:b w:val="false"/>
          <w:i w:val="false"/>
          <w:color w:val="000000"/>
          <w:sz w:val="28"/>
        </w:rPr>
        <w:t xml:space="preserve">
                   төзiмдi жiптер </w:t>
      </w:r>
      <w:r>
        <w:br/>
      </w:r>
      <w:r>
        <w:rPr>
          <w:rFonts w:ascii="Times New Roman"/>
          <w:b w:val="false"/>
          <w:i w:val="false"/>
          <w:color w:val="000000"/>
          <w:sz w:val="28"/>
        </w:rPr>
        <w:t xml:space="preserve">
          5604.90  - өзгелерi </w:t>
      </w:r>
      <w:r>
        <w:br/>
      </w:r>
      <w:r>
        <w:rPr>
          <w:rFonts w:ascii="Times New Roman"/>
          <w:b w:val="false"/>
          <w:i w:val="false"/>
          <w:color w:val="000000"/>
          <w:sz w:val="28"/>
        </w:rPr>
        <w:t xml:space="preserve">
56.05     5605.00  Тоқыма жiп немесе жалпақ жiп немесе 54.04 немесе </w:t>
      </w:r>
      <w:r>
        <w:br/>
      </w:r>
      <w:r>
        <w:rPr>
          <w:rFonts w:ascii="Times New Roman"/>
          <w:b w:val="false"/>
          <w:i w:val="false"/>
          <w:color w:val="000000"/>
          <w:sz w:val="28"/>
        </w:rPr>
        <w:t xml:space="preserve">
                   54.05 тауар позициясының жiп, жолақ немесе таспа </w:t>
      </w:r>
      <w:r>
        <w:br/>
      </w:r>
      <w:r>
        <w:rPr>
          <w:rFonts w:ascii="Times New Roman"/>
          <w:b w:val="false"/>
          <w:i w:val="false"/>
          <w:color w:val="000000"/>
          <w:sz w:val="28"/>
        </w:rPr>
        <w:t xml:space="preserve">
                   немесе ұнтақ түрiнде металл мен бiрiктiрiлген, </w:t>
      </w:r>
      <w:r>
        <w:br/>
      </w:r>
      <w:r>
        <w:rPr>
          <w:rFonts w:ascii="Times New Roman"/>
          <w:b w:val="false"/>
          <w:i w:val="false"/>
          <w:color w:val="000000"/>
          <w:sz w:val="28"/>
        </w:rPr>
        <w:t xml:space="preserve">
                   немесе металлмен қапталған ұқсас жiптерi болып </w:t>
      </w:r>
      <w:r>
        <w:br/>
      </w:r>
      <w:r>
        <w:rPr>
          <w:rFonts w:ascii="Times New Roman"/>
          <w:b w:val="false"/>
          <w:i w:val="false"/>
          <w:color w:val="000000"/>
          <w:sz w:val="28"/>
        </w:rPr>
        <w:t xml:space="preserve">
                   табылатын металдандырылған, жалатылған, </w:t>
      </w:r>
      <w:r>
        <w:br/>
      </w:r>
      <w:r>
        <w:rPr>
          <w:rFonts w:ascii="Times New Roman"/>
          <w:b w:val="false"/>
          <w:i w:val="false"/>
          <w:color w:val="000000"/>
          <w:sz w:val="28"/>
        </w:rPr>
        <w:t xml:space="preserve">
                   оқалы немесе оқалы емес жiп. </w:t>
      </w:r>
      <w:r>
        <w:br/>
      </w:r>
      <w:r>
        <w:rPr>
          <w:rFonts w:ascii="Times New Roman"/>
          <w:b w:val="false"/>
          <w:i w:val="false"/>
          <w:color w:val="000000"/>
          <w:sz w:val="28"/>
        </w:rPr>
        <w:t xml:space="preserve">
56.06     5606.00  Оқалы жiп және жалпақ және 54.04 немесе 54.05 </w:t>
      </w:r>
      <w:r>
        <w:br/>
      </w:r>
      <w:r>
        <w:rPr>
          <w:rFonts w:ascii="Times New Roman"/>
          <w:b w:val="false"/>
          <w:i w:val="false"/>
          <w:color w:val="000000"/>
          <w:sz w:val="28"/>
        </w:rPr>
        <w:t xml:space="preserve">
                   тауар позициясының оқалы (54.05 тауар </w:t>
      </w:r>
      <w:r>
        <w:br/>
      </w:r>
      <w:r>
        <w:rPr>
          <w:rFonts w:ascii="Times New Roman"/>
          <w:b w:val="false"/>
          <w:i w:val="false"/>
          <w:color w:val="000000"/>
          <w:sz w:val="28"/>
        </w:rPr>
        <w:t xml:space="preserve">
                   позициясына енетiндерден және жылқы қылынан </w:t>
      </w:r>
      <w:r>
        <w:br/>
      </w:r>
      <w:r>
        <w:rPr>
          <w:rFonts w:ascii="Times New Roman"/>
          <w:b w:val="false"/>
          <w:i w:val="false"/>
          <w:color w:val="000000"/>
          <w:sz w:val="28"/>
        </w:rPr>
        <w:t xml:space="preserve">
                   жасалған оқалы жiптерден басқа) жiптерi; </w:t>
      </w:r>
      <w:r>
        <w:br/>
      </w:r>
      <w:r>
        <w:rPr>
          <w:rFonts w:ascii="Times New Roman"/>
          <w:b w:val="false"/>
          <w:i w:val="false"/>
          <w:color w:val="000000"/>
          <w:sz w:val="28"/>
        </w:rPr>
        <w:t xml:space="preserve">
                   шашақты иiрiмжiп (флокирлi шашақжiптi қоса); </w:t>
      </w:r>
      <w:r>
        <w:br/>
      </w:r>
      <w:r>
        <w:rPr>
          <w:rFonts w:ascii="Times New Roman"/>
          <w:b w:val="false"/>
          <w:i w:val="false"/>
          <w:color w:val="000000"/>
          <w:sz w:val="28"/>
        </w:rPr>
        <w:t xml:space="preserve">
                   фасонды iлмектi иiрiмжiп. </w:t>
      </w:r>
      <w:r>
        <w:br/>
      </w:r>
      <w:r>
        <w:rPr>
          <w:rFonts w:ascii="Times New Roman"/>
          <w:b w:val="false"/>
          <w:i w:val="false"/>
          <w:color w:val="000000"/>
          <w:sz w:val="28"/>
        </w:rPr>
        <w:t xml:space="preserve">
56.07              Өрiлген немесе өрiлмеген, немесе өрмедегi немесе </w:t>
      </w:r>
      <w:r>
        <w:br/>
      </w:r>
      <w:r>
        <w:rPr>
          <w:rFonts w:ascii="Times New Roman"/>
          <w:b w:val="false"/>
          <w:i w:val="false"/>
          <w:color w:val="000000"/>
          <w:sz w:val="28"/>
        </w:rPr>
        <w:t xml:space="preserve">
                   өрмесiз, және сiңiрiлген немесе сiңiрiлмеген, </w:t>
      </w:r>
      <w:r>
        <w:br/>
      </w:r>
      <w:r>
        <w:rPr>
          <w:rFonts w:ascii="Times New Roman"/>
          <w:b w:val="false"/>
          <w:i w:val="false"/>
          <w:color w:val="000000"/>
          <w:sz w:val="28"/>
        </w:rPr>
        <w:t xml:space="preserve">
                   жабылған немесе жабылмаған, резеңкеден немесе </w:t>
      </w:r>
      <w:r>
        <w:br/>
      </w:r>
      <w:r>
        <w:rPr>
          <w:rFonts w:ascii="Times New Roman"/>
          <w:b w:val="false"/>
          <w:i w:val="false"/>
          <w:color w:val="000000"/>
          <w:sz w:val="28"/>
        </w:rPr>
        <w:t xml:space="preserve">
                   пластмассадан жасалған, қапталған немесе </w:t>
      </w:r>
      <w:r>
        <w:br/>
      </w:r>
      <w:r>
        <w:rPr>
          <w:rFonts w:ascii="Times New Roman"/>
          <w:b w:val="false"/>
          <w:i w:val="false"/>
          <w:color w:val="000000"/>
          <w:sz w:val="28"/>
        </w:rPr>
        <w:t xml:space="preserve">
                   қапталмаған жетек арқандар, жiптер, арқандар </w:t>
      </w:r>
      <w:r>
        <w:br/>
      </w:r>
      <w:r>
        <w:rPr>
          <w:rFonts w:ascii="Times New Roman"/>
          <w:b w:val="false"/>
          <w:i w:val="false"/>
          <w:color w:val="000000"/>
          <w:sz w:val="28"/>
        </w:rPr>
        <w:t xml:space="preserve">
                   және тростар: </w:t>
      </w:r>
      <w:r>
        <w:br/>
      </w:r>
      <w:r>
        <w:rPr>
          <w:rFonts w:ascii="Times New Roman"/>
          <w:b w:val="false"/>
          <w:i w:val="false"/>
          <w:color w:val="000000"/>
          <w:sz w:val="28"/>
        </w:rPr>
        <w:t xml:space="preserve">
          5607.10  - 53.03 тауар позициясының кендiр талшығынан </w:t>
      </w:r>
      <w:r>
        <w:br/>
      </w:r>
      <w:r>
        <w:rPr>
          <w:rFonts w:ascii="Times New Roman"/>
          <w:b w:val="false"/>
          <w:i w:val="false"/>
          <w:color w:val="000000"/>
          <w:sz w:val="28"/>
        </w:rPr>
        <w:t xml:space="preserve">
                   немесе өзге де тоқыма қабықтық талшығынан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 сизаль немесе Аgavе тектес өсiмдiктердiң өзге </w:t>
      </w:r>
      <w:r>
        <w:br/>
      </w:r>
      <w:r>
        <w:rPr>
          <w:rFonts w:ascii="Times New Roman"/>
          <w:b w:val="false"/>
          <w:i w:val="false"/>
          <w:color w:val="000000"/>
          <w:sz w:val="28"/>
        </w:rPr>
        <w:t xml:space="preserve">
                   де тоқыма талшықтарынан жасалғандар. </w:t>
      </w:r>
      <w:r>
        <w:br/>
      </w:r>
      <w:r>
        <w:rPr>
          <w:rFonts w:ascii="Times New Roman"/>
          <w:b w:val="false"/>
          <w:i w:val="false"/>
          <w:color w:val="000000"/>
          <w:sz w:val="28"/>
        </w:rPr>
        <w:t xml:space="preserve">
          5607.21  -- орамдық жетек арқан немесе шпагат </w:t>
      </w:r>
      <w:r>
        <w:br/>
      </w:r>
      <w:r>
        <w:rPr>
          <w:rFonts w:ascii="Times New Roman"/>
          <w:b w:val="false"/>
          <w:i w:val="false"/>
          <w:color w:val="000000"/>
          <w:sz w:val="28"/>
        </w:rPr>
        <w:t xml:space="preserve">
          5607.29  -- өзгелерi </w:t>
      </w:r>
      <w:r>
        <w:br/>
      </w:r>
      <w:r>
        <w:rPr>
          <w:rFonts w:ascii="Times New Roman"/>
          <w:b w:val="false"/>
          <w:i w:val="false"/>
          <w:color w:val="000000"/>
          <w:sz w:val="28"/>
        </w:rPr>
        <w:t xml:space="preserve">
                   - полиэтиленнен немесе полипропиленнен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5607.41  -- орамдық жетек арқан немесе шпагат </w:t>
      </w:r>
      <w:r>
        <w:br/>
      </w:r>
      <w:r>
        <w:rPr>
          <w:rFonts w:ascii="Times New Roman"/>
          <w:b w:val="false"/>
          <w:i w:val="false"/>
          <w:color w:val="000000"/>
          <w:sz w:val="28"/>
        </w:rPr>
        <w:t xml:space="preserve">
          5607.49  -- өзгелерi </w:t>
      </w:r>
      <w:r>
        <w:br/>
      </w:r>
      <w:r>
        <w:rPr>
          <w:rFonts w:ascii="Times New Roman"/>
          <w:b w:val="false"/>
          <w:i w:val="false"/>
          <w:color w:val="000000"/>
          <w:sz w:val="28"/>
        </w:rPr>
        <w:t xml:space="preserve">
          5607.50  - өзге де синтетикалық талшықтардан жасалғандар </w:t>
      </w:r>
      <w:r>
        <w:br/>
      </w:r>
      <w:r>
        <w:rPr>
          <w:rFonts w:ascii="Times New Roman"/>
          <w:b w:val="false"/>
          <w:i w:val="false"/>
          <w:color w:val="000000"/>
          <w:sz w:val="28"/>
        </w:rPr>
        <w:t xml:space="preserve">
          5607.90  - өзгелерi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56-топ </w:t>
      </w:r>
      <w:r>
        <w:br/>
      </w:r>
      <w:r>
        <w:rPr>
          <w:rFonts w:ascii="Times New Roman"/>
          <w:b w:val="false"/>
          <w:i w:val="false"/>
          <w:color w:val="000000"/>
          <w:sz w:val="28"/>
        </w:rPr>
        <w:t xml:space="preserve">
56.08/09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56.08              Жедел арқандардан, жiптерден, арқандардан </w:t>
      </w:r>
      <w:r>
        <w:br/>
      </w:r>
      <w:r>
        <w:rPr>
          <w:rFonts w:ascii="Times New Roman"/>
          <w:b w:val="false"/>
          <w:i w:val="false"/>
          <w:color w:val="000000"/>
          <w:sz w:val="28"/>
        </w:rPr>
        <w:t xml:space="preserve">
                   өрiлген торлар және аулар; тоқыма </w:t>
      </w:r>
      <w:r>
        <w:br/>
      </w:r>
      <w:r>
        <w:rPr>
          <w:rFonts w:ascii="Times New Roman"/>
          <w:b w:val="false"/>
          <w:i w:val="false"/>
          <w:color w:val="000000"/>
          <w:sz w:val="28"/>
        </w:rPr>
        <w:t xml:space="preserve">
                   материалдарынан жасалған дайын балық аулайтын </w:t>
      </w:r>
      <w:r>
        <w:br/>
      </w:r>
      <w:r>
        <w:rPr>
          <w:rFonts w:ascii="Times New Roman"/>
          <w:b w:val="false"/>
          <w:i w:val="false"/>
          <w:color w:val="000000"/>
          <w:sz w:val="28"/>
        </w:rPr>
        <w:t xml:space="preserve">
                   аулар және басқа да дайын аулар: </w:t>
      </w:r>
      <w:r>
        <w:br/>
      </w:r>
      <w:r>
        <w:rPr>
          <w:rFonts w:ascii="Times New Roman"/>
          <w:b w:val="false"/>
          <w:i w:val="false"/>
          <w:color w:val="000000"/>
          <w:sz w:val="28"/>
        </w:rPr>
        <w:t xml:space="preserve">
          5608.11  - химиялық тоқыма материалдарынан жасағандар: </w:t>
      </w:r>
      <w:r>
        <w:br/>
      </w:r>
      <w:r>
        <w:rPr>
          <w:rFonts w:ascii="Times New Roman"/>
          <w:b w:val="false"/>
          <w:i w:val="false"/>
          <w:color w:val="000000"/>
          <w:sz w:val="28"/>
        </w:rPr>
        <w:t xml:space="preserve">
          5608.19  -- балық аулауға арналған дайын аулар </w:t>
      </w:r>
      <w:r>
        <w:br/>
      </w:r>
      <w:r>
        <w:rPr>
          <w:rFonts w:ascii="Times New Roman"/>
          <w:b w:val="false"/>
          <w:i w:val="false"/>
          <w:color w:val="000000"/>
          <w:sz w:val="28"/>
        </w:rPr>
        <w:t xml:space="preserve">
          5608.90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56.09     5609.00  Жiптерден немесе иiрiмжiптерден, 54.05 немесе </w:t>
      </w:r>
      <w:r>
        <w:br/>
      </w:r>
      <w:r>
        <w:rPr>
          <w:rFonts w:ascii="Times New Roman"/>
          <w:b w:val="false"/>
          <w:i w:val="false"/>
          <w:color w:val="000000"/>
          <w:sz w:val="28"/>
        </w:rPr>
        <w:t xml:space="preserve">
                   54.05 тауар позициясының жалпақ немесе ұқсас </w:t>
      </w:r>
      <w:r>
        <w:br/>
      </w:r>
      <w:r>
        <w:rPr>
          <w:rFonts w:ascii="Times New Roman"/>
          <w:b w:val="false"/>
          <w:i w:val="false"/>
          <w:color w:val="000000"/>
          <w:sz w:val="28"/>
        </w:rPr>
        <w:t xml:space="preserve">
                   жiптерiнен, жетек арқандардан, жiптерден, </w:t>
      </w:r>
      <w:r>
        <w:br/>
      </w:r>
      <w:r>
        <w:rPr>
          <w:rFonts w:ascii="Times New Roman"/>
          <w:b w:val="false"/>
          <w:i w:val="false"/>
          <w:color w:val="000000"/>
          <w:sz w:val="28"/>
        </w:rPr>
        <w:t xml:space="preserve">
                   арқандардан немесе тростардан жасалған, басқа </w:t>
      </w:r>
      <w:r>
        <w:br/>
      </w:r>
      <w:r>
        <w:rPr>
          <w:rFonts w:ascii="Times New Roman"/>
          <w:b w:val="false"/>
          <w:i w:val="false"/>
          <w:color w:val="000000"/>
          <w:sz w:val="28"/>
        </w:rPr>
        <w:t xml:space="preserve">
                   жерде аталмаған немесе енгiзiлмеген бұйымдар.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57-топ </w:t>
      </w:r>
      <w:r>
        <w:br/>
      </w:r>
      <w:r>
        <w:rPr>
          <w:rFonts w:ascii="Times New Roman"/>
          <w:b w:val="false"/>
          <w:i w:val="false"/>
          <w:color w:val="000000"/>
          <w:sz w:val="28"/>
        </w:rPr>
        <w:t xml:space="preserve">
57.01/02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57-топ </w:t>
      </w:r>
      <w:r>
        <w:br/>
      </w:r>
      <w:r>
        <w:rPr>
          <w:rFonts w:ascii="Times New Roman"/>
          <w:b/>
          <w:i w:val="false"/>
          <w:color w:val="000000"/>
        </w:rPr>
        <w:t xml:space="preserve">
Кiлемдер және өзге де еденге төселетiн тоқыма бұйымдар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топта "кiлемдер және өзге де еденге төселетiн тоқыма бұйымдар" терминi пайдалану процесiнде тоқыма материалдары бұйымның беткi жағында болатын еденге төселетiн бұйымдарды бiлдiредi және тоқыма еденге төселетiндердiң сипаты бар, бірақ басқа мақсаттарға пайдалану үшiн арналған бұйымдар енгiзiледi. </w:t>
      </w:r>
      <w:r>
        <w:br/>
      </w:r>
      <w:r>
        <w:rPr>
          <w:rFonts w:ascii="Times New Roman"/>
          <w:b w:val="false"/>
          <w:i w:val="false"/>
          <w:color w:val="000000"/>
          <w:sz w:val="28"/>
        </w:rPr>
        <w:t xml:space="preserve">
      2. -Аталған топқа еден төсенiштерiнiң қаңқалық тағандары енгiзiлмейдi.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57.01              Дайын және дайын емес түйiншектi кiлемдер және </w:t>
      </w:r>
      <w:r>
        <w:br/>
      </w:r>
      <w:r>
        <w:rPr>
          <w:rFonts w:ascii="Times New Roman"/>
          <w:b w:val="false"/>
          <w:i w:val="false"/>
          <w:color w:val="000000"/>
          <w:sz w:val="28"/>
        </w:rPr>
        <w:t xml:space="preserve">
                   өзге де еденге төселетiн тоқыма бұйымдар: </w:t>
      </w:r>
      <w:r>
        <w:br/>
      </w:r>
      <w:r>
        <w:rPr>
          <w:rFonts w:ascii="Times New Roman"/>
          <w:b w:val="false"/>
          <w:i w:val="false"/>
          <w:color w:val="000000"/>
          <w:sz w:val="28"/>
        </w:rPr>
        <w:t xml:space="preserve">
          5701.10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5701.90  - өзге тоқыма материалдардан жасалғандар </w:t>
      </w:r>
      <w:r>
        <w:br/>
      </w:r>
      <w:r>
        <w:rPr>
          <w:rFonts w:ascii="Times New Roman"/>
          <w:b w:val="false"/>
          <w:i w:val="false"/>
          <w:color w:val="000000"/>
          <w:sz w:val="28"/>
        </w:rPr>
        <w:t xml:space="preserve">
57.02              "Килим", "сумах", "кермани" және осы сияқты қол </w:t>
      </w:r>
      <w:r>
        <w:br/>
      </w:r>
      <w:r>
        <w:rPr>
          <w:rFonts w:ascii="Times New Roman"/>
          <w:b w:val="false"/>
          <w:i w:val="false"/>
          <w:color w:val="000000"/>
          <w:sz w:val="28"/>
        </w:rPr>
        <w:t xml:space="preserve">
                   жұмысының кiлемдерiн қоса алғанда тафтинктік </w:t>
      </w:r>
      <w:r>
        <w:br/>
      </w:r>
      <w:r>
        <w:rPr>
          <w:rFonts w:ascii="Times New Roman"/>
          <w:b w:val="false"/>
          <w:i w:val="false"/>
          <w:color w:val="000000"/>
          <w:sz w:val="28"/>
        </w:rPr>
        <w:t xml:space="preserve">
                   емес немесе флокирленбеген, дайын немесе дайын </w:t>
      </w:r>
      <w:r>
        <w:br/>
      </w:r>
      <w:r>
        <w:rPr>
          <w:rFonts w:ascii="Times New Roman"/>
          <w:b w:val="false"/>
          <w:i w:val="false"/>
          <w:color w:val="000000"/>
          <w:sz w:val="28"/>
        </w:rPr>
        <w:t xml:space="preserve">
                   емес тоқылған кiлемдер және өзге де еденге </w:t>
      </w:r>
      <w:r>
        <w:br/>
      </w:r>
      <w:r>
        <w:rPr>
          <w:rFonts w:ascii="Times New Roman"/>
          <w:b w:val="false"/>
          <w:i w:val="false"/>
          <w:color w:val="000000"/>
          <w:sz w:val="28"/>
        </w:rPr>
        <w:t xml:space="preserve">
                   төселетiн токыма бұйымдар: </w:t>
      </w:r>
      <w:r>
        <w:br/>
      </w:r>
      <w:r>
        <w:rPr>
          <w:rFonts w:ascii="Times New Roman"/>
          <w:b w:val="false"/>
          <w:i w:val="false"/>
          <w:color w:val="000000"/>
          <w:sz w:val="28"/>
        </w:rPr>
        <w:t xml:space="preserve">
          5702.10  - "килим", "сумах", "кермани" және осы сияқты қол </w:t>
      </w:r>
      <w:r>
        <w:br/>
      </w:r>
      <w:r>
        <w:rPr>
          <w:rFonts w:ascii="Times New Roman"/>
          <w:b w:val="false"/>
          <w:i w:val="false"/>
          <w:color w:val="000000"/>
          <w:sz w:val="28"/>
        </w:rPr>
        <w:t xml:space="preserve">
                   жұмысының кiлемдерi </w:t>
      </w:r>
      <w:r>
        <w:br/>
      </w:r>
      <w:r>
        <w:rPr>
          <w:rFonts w:ascii="Times New Roman"/>
          <w:b w:val="false"/>
          <w:i w:val="false"/>
          <w:color w:val="000000"/>
          <w:sz w:val="28"/>
        </w:rPr>
        <w:t xml:space="preserve">
          5702.20  - кокoc жаңғағының талшықтарынан жасалған еден </w:t>
      </w:r>
      <w:r>
        <w:br/>
      </w:r>
      <w:r>
        <w:rPr>
          <w:rFonts w:ascii="Times New Roman"/>
          <w:b w:val="false"/>
          <w:i w:val="false"/>
          <w:color w:val="000000"/>
          <w:sz w:val="28"/>
        </w:rPr>
        <w:t xml:space="preserve">
                   төсенiштерi </w:t>
      </w:r>
      <w:r>
        <w:br/>
      </w:r>
      <w:r>
        <w:rPr>
          <w:rFonts w:ascii="Times New Roman"/>
          <w:b w:val="false"/>
          <w:i w:val="false"/>
          <w:color w:val="000000"/>
          <w:sz w:val="28"/>
        </w:rPr>
        <w:t xml:space="preserve">
                   - өзге дайын емес түктiлер: </w:t>
      </w:r>
      <w:r>
        <w:br/>
      </w:r>
      <w:r>
        <w:rPr>
          <w:rFonts w:ascii="Times New Roman"/>
          <w:b w:val="false"/>
          <w:i w:val="false"/>
          <w:color w:val="000000"/>
          <w:sz w:val="28"/>
        </w:rPr>
        <w:t xml:space="preserve">
          5702.31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5702.32  -- химиялық тоқыма материалдардан жасалғандар </w:t>
      </w:r>
      <w:r>
        <w:br/>
      </w:r>
      <w:r>
        <w:rPr>
          <w:rFonts w:ascii="Times New Roman"/>
          <w:b w:val="false"/>
          <w:i w:val="false"/>
          <w:color w:val="000000"/>
          <w:sz w:val="28"/>
        </w:rPr>
        <w:t xml:space="preserve">
          5702.39  -- өзге тоқыма материалдардан жасалғандар </w:t>
      </w:r>
      <w:r>
        <w:br/>
      </w:r>
      <w:r>
        <w:rPr>
          <w:rFonts w:ascii="Times New Roman"/>
          <w:b w:val="false"/>
          <w:i w:val="false"/>
          <w:color w:val="000000"/>
          <w:sz w:val="28"/>
        </w:rPr>
        <w:t xml:space="preserve">
                   - өзге дайын түктiлер: </w:t>
      </w:r>
      <w:r>
        <w:br/>
      </w:r>
      <w:r>
        <w:rPr>
          <w:rFonts w:ascii="Times New Roman"/>
          <w:b w:val="false"/>
          <w:i w:val="false"/>
          <w:color w:val="000000"/>
          <w:sz w:val="28"/>
        </w:rPr>
        <w:t xml:space="preserve">
          5702.41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5702.42  -- химиялық тоқыма материалдардан жасалғандар  </w:t>
      </w:r>
      <w:r>
        <w:br/>
      </w:r>
      <w:r>
        <w:rPr>
          <w:rFonts w:ascii="Times New Roman"/>
          <w:b w:val="false"/>
          <w:i w:val="false"/>
          <w:color w:val="000000"/>
          <w:sz w:val="28"/>
        </w:rPr>
        <w:t xml:space="preserve">
          5702.49  -- өзге тоқыма материалдардан жасалғандар </w:t>
      </w:r>
      <w:r>
        <w:br/>
      </w:r>
      <w:r>
        <w:rPr>
          <w:rFonts w:ascii="Times New Roman"/>
          <w:b w:val="false"/>
          <w:i w:val="false"/>
          <w:color w:val="000000"/>
          <w:sz w:val="28"/>
        </w:rPr>
        <w:t xml:space="preserve">
                   - өзге дайын емес түктi еместер </w:t>
      </w:r>
      <w:r>
        <w:br/>
      </w:r>
      <w:r>
        <w:rPr>
          <w:rFonts w:ascii="Times New Roman"/>
          <w:b w:val="false"/>
          <w:i w:val="false"/>
          <w:color w:val="000000"/>
          <w:sz w:val="28"/>
        </w:rPr>
        <w:t xml:space="preserve">
          5702.51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5702.52  -- химиялық тоқыма материалдардан жасалғандар </w:t>
      </w:r>
      <w:r>
        <w:br/>
      </w:r>
      <w:r>
        <w:rPr>
          <w:rFonts w:ascii="Times New Roman"/>
          <w:b w:val="false"/>
          <w:i w:val="false"/>
          <w:color w:val="000000"/>
          <w:sz w:val="28"/>
        </w:rPr>
        <w:t xml:space="preserve">
          5702.59  -- өзге тоқыма материалдардан жасалғандар </w:t>
      </w:r>
      <w:r>
        <w:br/>
      </w:r>
      <w:r>
        <w:rPr>
          <w:rFonts w:ascii="Times New Roman"/>
          <w:b w:val="false"/>
          <w:i w:val="false"/>
          <w:color w:val="000000"/>
          <w:sz w:val="28"/>
        </w:rPr>
        <w:t xml:space="preserve">
                   - өзге дайын түктi еместер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57-топ </w:t>
      </w:r>
      <w:r>
        <w:br/>
      </w:r>
      <w:r>
        <w:rPr>
          <w:rFonts w:ascii="Times New Roman"/>
          <w:b w:val="false"/>
          <w:i w:val="false"/>
          <w:color w:val="000000"/>
          <w:sz w:val="28"/>
        </w:rPr>
        <w:t xml:space="preserve">
57.02 </w:t>
      </w:r>
      <w:r>
        <w:rPr>
          <w:rFonts w:ascii="Times New Roman"/>
          <w:b w:val="false"/>
          <w:i w:val="false"/>
          <w:color w:val="000000"/>
          <w:vertAlign w:val="subscript"/>
        </w:rPr>
        <w:t xml:space="preserve">2 </w:t>
      </w:r>
      <w:r>
        <w:rPr>
          <w:rFonts w:ascii="Times New Roman"/>
          <w:b w:val="false"/>
          <w:i w:val="false"/>
          <w:color w:val="000000"/>
          <w:sz w:val="28"/>
        </w:rPr>
        <w:t xml:space="preserve">/05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5702.91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5702.92  -- химиялық тоқыма материалдардан жасалғандар </w:t>
      </w:r>
      <w:r>
        <w:br/>
      </w:r>
      <w:r>
        <w:rPr>
          <w:rFonts w:ascii="Times New Roman"/>
          <w:b w:val="false"/>
          <w:i w:val="false"/>
          <w:color w:val="000000"/>
          <w:sz w:val="28"/>
        </w:rPr>
        <w:t xml:space="preserve">
          5702.99  -- өзге тоқыма материалдардан жасалғандар </w:t>
      </w:r>
      <w:r>
        <w:br/>
      </w:r>
      <w:r>
        <w:rPr>
          <w:rFonts w:ascii="Times New Roman"/>
          <w:b w:val="false"/>
          <w:i w:val="false"/>
          <w:color w:val="000000"/>
          <w:sz w:val="28"/>
        </w:rPr>
        <w:t xml:space="preserve">
57.03              Дайын және дайын емес кiлемдер және тафтинктік </w:t>
      </w:r>
      <w:r>
        <w:br/>
      </w:r>
      <w:r>
        <w:rPr>
          <w:rFonts w:ascii="Times New Roman"/>
          <w:b w:val="false"/>
          <w:i w:val="false"/>
          <w:color w:val="000000"/>
          <w:sz w:val="28"/>
        </w:rPr>
        <w:t xml:space="preserve">
                   өзге де еден төсенiштерi: </w:t>
      </w:r>
      <w:r>
        <w:br/>
      </w:r>
      <w:r>
        <w:rPr>
          <w:rFonts w:ascii="Times New Roman"/>
          <w:b w:val="false"/>
          <w:i w:val="false"/>
          <w:color w:val="000000"/>
          <w:sz w:val="28"/>
        </w:rPr>
        <w:t xml:space="preserve">
          5703.10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5703.20  - найлоннан және өзге полиамидтардан жасалғандар </w:t>
      </w:r>
      <w:r>
        <w:br/>
      </w:r>
      <w:r>
        <w:rPr>
          <w:rFonts w:ascii="Times New Roman"/>
          <w:b w:val="false"/>
          <w:i w:val="false"/>
          <w:color w:val="000000"/>
          <w:sz w:val="28"/>
        </w:rPr>
        <w:t xml:space="preserve">
          5703.30  - өзге химиялық тоқыма материалдардан жасалғандар </w:t>
      </w:r>
      <w:r>
        <w:br/>
      </w:r>
      <w:r>
        <w:rPr>
          <w:rFonts w:ascii="Times New Roman"/>
          <w:b w:val="false"/>
          <w:i w:val="false"/>
          <w:color w:val="000000"/>
          <w:sz w:val="28"/>
        </w:rPr>
        <w:t xml:space="preserve">
          5703.90  - өзге тоқыма материалдардан </w:t>
      </w:r>
      <w:r>
        <w:br/>
      </w:r>
      <w:r>
        <w:rPr>
          <w:rFonts w:ascii="Times New Roman"/>
          <w:b w:val="false"/>
          <w:i w:val="false"/>
          <w:color w:val="000000"/>
          <w:sz w:val="28"/>
        </w:rPr>
        <w:t xml:space="preserve">
57.04              Тафтинктiк емес немесе флокирленбеген, дайын </w:t>
      </w:r>
      <w:r>
        <w:br/>
      </w:r>
      <w:r>
        <w:rPr>
          <w:rFonts w:ascii="Times New Roman"/>
          <w:b w:val="false"/>
          <w:i w:val="false"/>
          <w:color w:val="000000"/>
          <w:sz w:val="28"/>
        </w:rPr>
        <w:t xml:space="preserve">
                   немесе дайын емес киiзден жасалған кiлемдер және </w:t>
      </w:r>
      <w:r>
        <w:br/>
      </w:r>
      <w:r>
        <w:rPr>
          <w:rFonts w:ascii="Times New Roman"/>
          <w:b w:val="false"/>
          <w:i w:val="false"/>
          <w:color w:val="000000"/>
          <w:sz w:val="28"/>
        </w:rPr>
        <w:t xml:space="preserve">
                   өзге де еденге төселетiн тоқыма бұйымдар: </w:t>
      </w:r>
      <w:r>
        <w:br/>
      </w:r>
      <w:r>
        <w:rPr>
          <w:rFonts w:ascii="Times New Roman"/>
          <w:b w:val="false"/>
          <w:i w:val="false"/>
          <w:color w:val="000000"/>
          <w:sz w:val="28"/>
        </w:rPr>
        <w:t xml:space="preserve">
          5704.10  Ең көп көлемi 0,3 м </w:t>
      </w:r>
      <w:r>
        <w:rPr>
          <w:rFonts w:ascii="Times New Roman"/>
          <w:b w:val="false"/>
          <w:i w:val="false"/>
          <w:color w:val="000000"/>
          <w:vertAlign w:val="superscript"/>
        </w:rPr>
        <w:t xml:space="preserve">2 </w:t>
      </w:r>
      <w:r>
        <w:rPr>
          <w:rFonts w:ascii="Times New Roman"/>
          <w:b w:val="false"/>
          <w:i w:val="false"/>
          <w:color w:val="000000"/>
          <w:sz w:val="28"/>
        </w:rPr>
        <w:t xml:space="preserve">пластиналар түрiндегiлер </w:t>
      </w:r>
      <w:r>
        <w:br/>
      </w:r>
      <w:r>
        <w:rPr>
          <w:rFonts w:ascii="Times New Roman"/>
          <w:b w:val="false"/>
          <w:i w:val="false"/>
          <w:color w:val="000000"/>
          <w:sz w:val="28"/>
        </w:rPr>
        <w:t xml:space="preserve">
          5704.90  - өзгелерi </w:t>
      </w:r>
      <w:r>
        <w:br/>
      </w:r>
      <w:r>
        <w:rPr>
          <w:rFonts w:ascii="Times New Roman"/>
          <w:b w:val="false"/>
          <w:i w:val="false"/>
          <w:color w:val="000000"/>
          <w:sz w:val="28"/>
        </w:rPr>
        <w:t xml:space="preserve">
57.05     5705.00  Өзге де, дайын немесе дайын емес кiлемдер және </w:t>
      </w:r>
      <w:r>
        <w:br/>
      </w:r>
      <w:r>
        <w:rPr>
          <w:rFonts w:ascii="Times New Roman"/>
          <w:b w:val="false"/>
          <w:i w:val="false"/>
          <w:color w:val="000000"/>
          <w:sz w:val="28"/>
        </w:rPr>
        <w:t xml:space="preserve">
                   еденге төселетiн тоқыма бұйымдар.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58-топ </w:t>
      </w:r>
      <w:r>
        <w:br/>
      </w:r>
      <w:r>
        <w:rPr>
          <w:rFonts w:ascii="Times New Roman"/>
          <w:b w:val="false"/>
          <w:i w:val="false"/>
          <w:color w:val="000000"/>
          <w:sz w:val="28"/>
        </w:rPr>
        <w:t xml:space="preserve">
58.01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58-топ </w:t>
      </w:r>
      <w:r>
        <w:br/>
      </w:r>
      <w:r>
        <w:rPr>
          <w:rFonts w:ascii="Times New Roman"/>
          <w:b/>
          <w:i w:val="false"/>
          <w:color w:val="000000"/>
        </w:rPr>
        <w:t xml:space="preserve">
Арнайы маталар; тафтинктiк тоқыма материалдары; </w:t>
      </w:r>
      <w:r>
        <w:br/>
      </w:r>
      <w:r>
        <w:rPr>
          <w:rFonts w:ascii="Times New Roman"/>
          <w:b/>
          <w:i w:val="false"/>
          <w:color w:val="000000"/>
        </w:rPr>
        <w:t xml:space="preserve">
шiлтерлер; гобелендер; әрлеу материалдары; кестелер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59-топқа арналған 1-шi ескертуде көрсетiлген сiңiрiлген, жабындысы бар немесе иленген тоқыма материалдары немесе 59-топтың басқа бұйымдары енгiзiлмейдi. </w:t>
      </w:r>
      <w:r>
        <w:br/>
      </w:r>
      <w:r>
        <w:rPr>
          <w:rFonts w:ascii="Times New Roman"/>
          <w:b w:val="false"/>
          <w:i w:val="false"/>
          <w:color w:val="000000"/>
          <w:sz w:val="28"/>
        </w:rPr>
        <w:t xml:space="preserve">
      2. -58.01 тауар позициясына түк құрайтын жiптерi әлi кесiлмеген және осы кезеңде әлi тұрыңқы түктерi жоқ арқаулық түгi бар маталар да енгiзiледi. </w:t>
      </w:r>
      <w:r>
        <w:br/>
      </w:r>
      <w:r>
        <w:rPr>
          <w:rFonts w:ascii="Times New Roman"/>
          <w:b w:val="false"/>
          <w:i w:val="false"/>
          <w:color w:val="000000"/>
          <w:sz w:val="28"/>
        </w:rPr>
        <w:t xml:space="preserve">
      3. -58.03 тауар позициясының бұйымдары үшiн "шырмалы өрiм матасы" терминi толығымен немесе iшiнара тұрыңқы немесе фон жiптерден және жарты бұрылыс, толық немесе олар арқылы арқаулық жiптер өтетiн iлмектер жасау үшін одан да көп бұрылыс жасай отырып тұрыңкы немесе фон жiптерге айқасатын айқаспа немесе шырмалы жiптерден тұратын негiзi бар матаны бiлдiредi. </w:t>
      </w:r>
      <w:r>
        <w:br/>
      </w:r>
      <w:r>
        <w:rPr>
          <w:rFonts w:ascii="Times New Roman"/>
          <w:b w:val="false"/>
          <w:i w:val="false"/>
          <w:color w:val="000000"/>
          <w:sz w:val="28"/>
        </w:rPr>
        <w:t xml:space="preserve">
      4. -58.04 тауар позициясына 56.08 тауар позициясының бечевкадан, жiптерден немесе арқандардан тоқылған тор жаймалары енгiзілмейдi. </w:t>
      </w:r>
      <w:r>
        <w:br/>
      </w:r>
      <w:r>
        <w:rPr>
          <w:rFonts w:ascii="Times New Roman"/>
          <w:b w:val="false"/>
          <w:i w:val="false"/>
          <w:color w:val="000000"/>
          <w:sz w:val="28"/>
        </w:rPr>
        <w:t xml:space="preserve">
      5. -58.06 тауар позициясында "енсiз маталар" терминi: </w:t>
      </w:r>
      <w:r>
        <w:br/>
      </w:r>
      <w:r>
        <w:rPr>
          <w:rFonts w:ascii="Times New Roman"/>
          <w:b w:val="false"/>
          <w:i w:val="false"/>
          <w:color w:val="000000"/>
          <w:sz w:val="28"/>
        </w:rPr>
        <w:t xml:space="preserve">
      (а) енi 30 см аспайтын, екi тоқылған немесе неғұрлым ендi жаймалардан кесiлген, екi шетiнен де кенерелерi (тоқылған, желiмделген немесе басқа тәсiлдермен жасалған) бар маталар; </w:t>
      </w:r>
      <w:r>
        <w:br/>
      </w:r>
      <w:r>
        <w:rPr>
          <w:rFonts w:ascii="Times New Roman"/>
          <w:b w:val="false"/>
          <w:i w:val="false"/>
          <w:color w:val="000000"/>
          <w:sz w:val="28"/>
        </w:rPr>
        <w:t xml:space="preserve">
      (б) жалпақтығының енi 30 см аспайтын түтiктi маталар; және </w:t>
      </w:r>
      <w:r>
        <w:br/>
      </w:r>
      <w:r>
        <w:rPr>
          <w:rFonts w:ascii="Times New Roman"/>
          <w:b w:val="false"/>
          <w:i w:val="false"/>
          <w:color w:val="000000"/>
          <w:sz w:val="28"/>
        </w:rPr>
        <w:t xml:space="preserve">
      (в) енi жазылған түрiнде 30 см аспайтын шетi қайырылған қисыл бейкалар. </w:t>
      </w:r>
      <w:r>
        <w:br/>
      </w:r>
      <w:r>
        <w:rPr>
          <w:rFonts w:ascii="Times New Roman"/>
          <w:b w:val="false"/>
          <w:i w:val="false"/>
          <w:color w:val="000000"/>
          <w:sz w:val="28"/>
        </w:rPr>
        <w:t xml:space="preserve">
      Тоқылған шашағы бар енсiз маталар 58.08 тауар позициясына енгiзiледi. </w:t>
      </w:r>
      <w:r>
        <w:br/>
      </w:r>
      <w:r>
        <w:rPr>
          <w:rFonts w:ascii="Times New Roman"/>
          <w:b w:val="false"/>
          <w:i w:val="false"/>
          <w:color w:val="000000"/>
          <w:sz w:val="28"/>
        </w:rPr>
        <w:t xml:space="preserve">
      6. -58.10 тауар позициясында "кесте" терминi inter аliа, көрiнетiн тоқыма негiзде металл немесе шыны жiптермен кестеленген кестелердi және жылтырақтардан, майда моншақтардан тiгiлген жапсырмаларды немесе тоқыма немесе басқа материалдардан жасалған сәндiк әшекейлердi бiлдiредi. Аталған тауар позициясына инемен тiгiлген гобелендер (58.05 тауар позициясы) енгiзiлмейдi. </w:t>
      </w:r>
      <w:r>
        <w:br/>
      </w:r>
      <w:r>
        <w:rPr>
          <w:rFonts w:ascii="Times New Roman"/>
          <w:b w:val="false"/>
          <w:i w:val="false"/>
          <w:color w:val="000000"/>
          <w:sz w:val="28"/>
        </w:rPr>
        <w:t xml:space="preserve">
      7. - Аталған топқа 58.09 тауар позициясының бұйымдарына қосымша металл жiптерден дайындалған және киiмдердi әшекейлеу үшiн, жиhаздық маталар ретiнде немесе ұқсас мақсаттар үшiн пайдаланылатын бұйымдар да енгiзiледi.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58.01              58.02 немесе 58.06 тауар позициясының </w:t>
      </w:r>
      <w:r>
        <w:br/>
      </w:r>
      <w:r>
        <w:rPr>
          <w:rFonts w:ascii="Times New Roman"/>
          <w:b w:val="false"/>
          <w:i w:val="false"/>
          <w:color w:val="000000"/>
          <w:sz w:val="28"/>
        </w:rPr>
        <w:t xml:space="preserve">
                   маталарынан басқа түктi маталар және </w:t>
      </w:r>
      <w:r>
        <w:br/>
      </w:r>
      <w:r>
        <w:rPr>
          <w:rFonts w:ascii="Times New Roman"/>
          <w:b w:val="false"/>
          <w:i w:val="false"/>
          <w:color w:val="000000"/>
          <w:sz w:val="28"/>
        </w:rPr>
        <w:t xml:space="preserve">
                   шашақжіптерден жасалған маталар: </w:t>
      </w:r>
      <w:r>
        <w:br/>
      </w:r>
      <w:r>
        <w:rPr>
          <w:rFonts w:ascii="Times New Roman"/>
          <w:b w:val="false"/>
          <w:i w:val="false"/>
          <w:color w:val="000000"/>
          <w:sz w:val="28"/>
        </w:rPr>
        <w:t xml:space="preserve">
          5801.10  - жүннен немесе жануарлардың жұқа қылынан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 мақта иiрiмжiптерден жасалғандар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58-топ </w:t>
      </w:r>
      <w:r>
        <w:br/>
      </w:r>
      <w:r>
        <w:rPr>
          <w:rFonts w:ascii="Times New Roman"/>
          <w:b w:val="false"/>
          <w:i w:val="false"/>
          <w:color w:val="000000"/>
          <w:sz w:val="28"/>
        </w:rPr>
        <w:t xml:space="preserve">
57.01 </w:t>
      </w:r>
      <w:r>
        <w:rPr>
          <w:rFonts w:ascii="Times New Roman"/>
          <w:b w:val="false"/>
          <w:i w:val="false"/>
          <w:color w:val="000000"/>
          <w:vertAlign w:val="subscript"/>
        </w:rPr>
        <w:t xml:space="preserve">2 </w:t>
      </w:r>
      <w:r>
        <w:rPr>
          <w:rFonts w:ascii="Times New Roman"/>
          <w:b w:val="false"/>
          <w:i w:val="false"/>
          <w:color w:val="000000"/>
          <w:sz w:val="28"/>
        </w:rPr>
        <w:t xml:space="preserve">/04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5801.21  -- кесiлмеген арқаулық түгi бар маталар </w:t>
      </w:r>
      <w:r>
        <w:br/>
      </w:r>
      <w:r>
        <w:rPr>
          <w:rFonts w:ascii="Times New Roman"/>
          <w:b w:val="false"/>
          <w:i w:val="false"/>
          <w:color w:val="000000"/>
          <w:sz w:val="28"/>
        </w:rPr>
        <w:t xml:space="preserve">
          5801.22  -- кесiлген түгi бар шибарқыт-корд </w:t>
      </w:r>
      <w:r>
        <w:br/>
      </w:r>
      <w:r>
        <w:rPr>
          <w:rFonts w:ascii="Times New Roman"/>
          <w:b w:val="false"/>
          <w:i w:val="false"/>
          <w:color w:val="000000"/>
          <w:sz w:val="28"/>
        </w:rPr>
        <w:t xml:space="preserve">
          5801.23  -- арқаулық түгi бар басқа маталар </w:t>
      </w:r>
      <w:r>
        <w:br/>
      </w:r>
      <w:r>
        <w:rPr>
          <w:rFonts w:ascii="Times New Roman"/>
          <w:b w:val="false"/>
          <w:i w:val="false"/>
          <w:color w:val="000000"/>
          <w:sz w:val="28"/>
        </w:rPr>
        <w:t xml:space="preserve">
          5801.24  -- негiзгi кесiлмеген түгi бар маталар, эпингле </w:t>
      </w:r>
      <w:r>
        <w:br/>
      </w:r>
      <w:r>
        <w:rPr>
          <w:rFonts w:ascii="Times New Roman"/>
          <w:b w:val="false"/>
          <w:i w:val="false"/>
          <w:color w:val="000000"/>
          <w:sz w:val="28"/>
        </w:rPr>
        <w:t xml:space="preserve">
          5801.25  -- негiзгi кесiлген түгi бар маталар </w:t>
      </w:r>
      <w:r>
        <w:br/>
      </w:r>
      <w:r>
        <w:rPr>
          <w:rFonts w:ascii="Times New Roman"/>
          <w:b w:val="false"/>
          <w:i w:val="false"/>
          <w:color w:val="000000"/>
          <w:sz w:val="28"/>
        </w:rPr>
        <w:t xml:space="preserve">
          5801.26  -- шашақжiптерден жасалған маталар </w:t>
      </w:r>
      <w:r>
        <w:br/>
      </w:r>
      <w:r>
        <w:rPr>
          <w:rFonts w:ascii="Times New Roman"/>
          <w:b w:val="false"/>
          <w:i w:val="false"/>
          <w:color w:val="000000"/>
          <w:sz w:val="28"/>
        </w:rPr>
        <w:t xml:space="preserve">
                   - химиялық жiптерден жасалғандар: </w:t>
      </w:r>
      <w:r>
        <w:br/>
      </w:r>
      <w:r>
        <w:rPr>
          <w:rFonts w:ascii="Times New Roman"/>
          <w:b w:val="false"/>
          <w:i w:val="false"/>
          <w:color w:val="000000"/>
          <w:sz w:val="28"/>
        </w:rPr>
        <w:t xml:space="preserve">
          5301.31  -- кесiлмеген арқаулық сүтi бар маталар </w:t>
      </w:r>
      <w:r>
        <w:br/>
      </w:r>
      <w:r>
        <w:rPr>
          <w:rFonts w:ascii="Times New Roman"/>
          <w:b w:val="false"/>
          <w:i w:val="false"/>
          <w:color w:val="000000"/>
          <w:sz w:val="28"/>
        </w:rPr>
        <w:t xml:space="preserve">
          5801.32  -- кесiлген түгi бар шибарқыт-корд </w:t>
      </w:r>
      <w:r>
        <w:br/>
      </w:r>
      <w:r>
        <w:rPr>
          <w:rFonts w:ascii="Times New Roman"/>
          <w:b w:val="false"/>
          <w:i w:val="false"/>
          <w:color w:val="000000"/>
          <w:sz w:val="28"/>
        </w:rPr>
        <w:t xml:space="preserve">
          5801.33  -- арқаулық түгi бар басқа маталар </w:t>
      </w:r>
      <w:r>
        <w:br/>
      </w:r>
      <w:r>
        <w:rPr>
          <w:rFonts w:ascii="Times New Roman"/>
          <w:b w:val="false"/>
          <w:i w:val="false"/>
          <w:color w:val="000000"/>
          <w:sz w:val="28"/>
        </w:rPr>
        <w:t xml:space="preserve">
          5801.34  -- негiзгi кесiлмеген түгi бар маталар, эпингле </w:t>
      </w:r>
      <w:r>
        <w:br/>
      </w:r>
      <w:r>
        <w:rPr>
          <w:rFonts w:ascii="Times New Roman"/>
          <w:b w:val="false"/>
          <w:i w:val="false"/>
          <w:color w:val="000000"/>
          <w:sz w:val="28"/>
        </w:rPr>
        <w:t xml:space="preserve">
          5801.35  -- негiзгi кесiлген түгi бар маталар </w:t>
      </w:r>
      <w:r>
        <w:br/>
      </w:r>
      <w:r>
        <w:rPr>
          <w:rFonts w:ascii="Times New Roman"/>
          <w:b w:val="false"/>
          <w:i w:val="false"/>
          <w:color w:val="000000"/>
          <w:sz w:val="28"/>
        </w:rPr>
        <w:t xml:space="preserve">
          5801.36  -- шашақжiптерден жасалған маталар </w:t>
      </w:r>
      <w:r>
        <w:br/>
      </w:r>
      <w:r>
        <w:rPr>
          <w:rFonts w:ascii="Times New Roman"/>
          <w:b w:val="false"/>
          <w:i w:val="false"/>
          <w:color w:val="000000"/>
          <w:sz w:val="28"/>
        </w:rPr>
        <w:t xml:space="preserve">
          5801.90  - өзге тоқыма материалдардан жасалғандар </w:t>
      </w:r>
      <w:r>
        <w:br/>
      </w:r>
      <w:r>
        <w:rPr>
          <w:rFonts w:ascii="Times New Roman"/>
          <w:b w:val="false"/>
          <w:i w:val="false"/>
          <w:color w:val="000000"/>
          <w:sz w:val="28"/>
        </w:rPr>
        <w:t xml:space="preserve">
58.02              58.06 тауар позициясының енсiз маталарынан басқа </w:t>
      </w:r>
      <w:r>
        <w:br/>
      </w:r>
      <w:r>
        <w:rPr>
          <w:rFonts w:ascii="Times New Roman"/>
          <w:b w:val="false"/>
          <w:i w:val="false"/>
          <w:color w:val="000000"/>
          <w:sz w:val="28"/>
        </w:rPr>
        <w:t xml:space="preserve">
                   ұзынтүктi сүлгiлiк маталар және ұқсас ұзынтүктi </w:t>
      </w:r>
      <w:r>
        <w:br/>
      </w:r>
      <w:r>
        <w:rPr>
          <w:rFonts w:ascii="Times New Roman"/>
          <w:b w:val="false"/>
          <w:i w:val="false"/>
          <w:color w:val="000000"/>
          <w:sz w:val="28"/>
        </w:rPr>
        <w:t xml:space="preserve">
                   маталар; 57.03 тауар позициясының бұйымдарынан </w:t>
      </w:r>
      <w:r>
        <w:br/>
      </w:r>
      <w:r>
        <w:rPr>
          <w:rFonts w:ascii="Times New Roman"/>
          <w:b w:val="false"/>
          <w:i w:val="false"/>
          <w:color w:val="000000"/>
          <w:sz w:val="28"/>
        </w:rPr>
        <w:t xml:space="preserve">
                   басқа тафтингтiк тоқыма материалдар: </w:t>
      </w:r>
      <w:r>
        <w:br/>
      </w:r>
      <w:r>
        <w:rPr>
          <w:rFonts w:ascii="Times New Roman"/>
          <w:b w:val="false"/>
          <w:i w:val="false"/>
          <w:color w:val="000000"/>
          <w:sz w:val="28"/>
        </w:rPr>
        <w:t xml:space="preserve">
                   - ұзынтүктi сүлгiлiк маталар және ұқсас мақта </w:t>
      </w:r>
      <w:r>
        <w:br/>
      </w:r>
      <w:r>
        <w:rPr>
          <w:rFonts w:ascii="Times New Roman"/>
          <w:b w:val="false"/>
          <w:i w:val="false"/>
          <w:color w:val="000000"/>
          <w:sz w:val="28"/>
        </w:rPr>
        <w:t xml:space="preserve">
                   иiрiмжiптерден жасалған ұзынтүктi маталар: </w:t>
      </w:r>
      <w:r>
        <w:br/>
      </w:r>
      <w:r>
        <w:rPr>
          <w:rFonts w:ascii="Times New Roman"/>
          <w:b w:val="false"/>
          <w:i w:val="false"/>
          <w:color w:val="000000"/>
          <w:sz w:val="28"/>
        </w:rPr>
        <w:t xml:space="preserve">
          5802.11  -- ағартылмағандар </w:t>
      </w:r>
      <w:r>
        <w:br/>
      </w:r>
      <w:r>
        <w:rPr>
          <w:rFonts w:ascii="Times New Roman"/>
          <w:b w:val="false"/>
          <w:i w:val="false"/>
          <w:color w:val="000000"/>
          <w:sz w:val="28"/>
        </w:rPr>
        <w:t xml:space="preserve">
          5802.19  -- өзгелерi </w:t>
      </w:r>
      <w:r>
        <w:br/>
      </w:r>
      <w:r>
        <w:rPr>
          <w:rFonts w:ascii="Times New Roman"/>
          <w:b w:val="false"/>
          <w:i w:val="false"/>
          <w:color w:val="000000"/>
          <w:sz w:val="28"/>
        </w:rPr>
        <w:t xml:space="preserve">
          5802.20  - ұзынтүктi сүлгiлiк маталар және ұқсас басқа </w:t>
      </w:r>
      <w:r>
        <w:br/>
      </w:r>
      <w:r>
        <w:rPr>
          <w:rFonts w:ascii="Times New Roman"/>
          <w:b w:val="false"/>
          <w:i w:val="false"/>
          <w:color w:val="000000"/>
          <w:sz w:val="28"/>
        </w:rPr>
        <w:t xml:space="preserve">
                   тоқыма материалдардан жасалған ұзынтүктi маталар: </w:t>
      </w:r>
      <w:r>
        <w:br/>
      </w:r>
      <w:r>
        <w:rPr>
          <w:rFonts w:ascii="Times New Roman"/>
          <w:b w:val="false"/>
          <w:i w:val="false"/>
          <w:color w:val="000000"/>
          <w:sz w:val="28"/>
        </w:rPr>
        <w:t xml:space="preserve">
          5802.30  Тафтингтiк тоқыма материалдар </w:t>
      </w:r>
      <w:r>
        <w:br/>
      </w:r>
      <w:r>
        <w:rPr>
          <w:rFonts w:ascii="Times New Roman"/>
          <w:b w:val="false"/>
          <w:i w:val="false"/>
          <w:color w:val="000000"/>
          <w:sz w:val="28"/>
        </w:rPr>
        <w:t xml:space="preserve">
58.03              58.06 тауар позициясының енсiз маталарынан басқа </w:t>
      </w:r>
      <w:r>
        <w:br/>
      </w:r>
      <w:r>
        <w:rPr>
          <w:rFonts w:ascii="Times New Roman"/>
          <w:b w:val="false"/>
          <w:i w:val="false"/>
          <w:color w:val="000000"/>
          <w:sz w:val="28"/>
        </w:rPr>
        <w:t xml:space="preserve">
                   қайта есiлген өрiм маталары </w:t>
      </w:r>
      <w:r>
        <w:br/>
      </w:r>
      <w:r>
        <w:rPr>
          <w:rFonts w:ascii="Times New Roman"/>
          <w:b w:val="false"/>
          <w:i w:val="false"/>
          <w:color w:val="000000"/>
          <w:sz w:val="28"/>
        </w:rPr>
        <w:t xml:space="preserve">
          5803.10  - мақта иiрiмжiптерден жасалғандар </w:t>
      </w:r>
      <w:r>
        <w:br/>
      </w:r>
      <w:r>
        <w:rPr>
          <w:rFonts w:ascii="Times New Roman"/>
          <w:b w:val="false"/>
          <w:i w:val="false"/>
          <w:color w:val="000000"/>
          <w:sz w:val="28"/>
        </w:rPr>
        <w:t xml:space="preserve">
          5803.90  - өзге тоқыма материалдардан жасалғандар </w:t>
      </w:r>
      <w:r>
        <w:br/>
      </w:r>
      <w:r>
        <w:rPr>
          <w:rFonts w:ascii="Times New Roman"/>
          <w:b w:val="false"/>
          <w:i w:val="false"/>
          <w:color w:val="000000"/>
          <w:sz w:val="28"/>
        </w:rPr>
        <w:t xml:space="preserve">
58.04              Мата жаймаларды, машинамен және қолмен </w:t>
      </w:r>
      <w:r>
        <w:br/>
      </w:r>
      <w:r>
        <w:rPr>
          <w:rFonts w:ascii="Times New Roman"/>
          <w:b w:val="false"/>
          <w:i w:val="false"/>
          <w:color w:val="000000"/>
          <w:sz w:val="28"/>
        </w:rPr>
        <w:t xml:space="preserve">
                   тоқылған тоқыма жаймаларды қоспағанда селдiр </w:t>
      </w:r>
      <w:r>
        <w:br/>
      </w:r>
      <w:r>
        <w:rPr>
          <w:rFonts w:ascii="Times New Roman"/>
          <w:b w:val="false"/>
          <w:i w:val="false"/>
          <w:color w:val="000000"/>
          <w:sz w:val="28"/>
        </w:rPr>
        <w:t xml:space="preserve">
                   перде және өзге сорлы жаймалар; </w:t>
      </w:r>
      <w:r>
        <w:br/>
      </w:r>
      <w:r>
        <w:rPr>
          <w:rFonts w:ascii="Times New Roman"/>
          <w:b w:val="false"/>
          <w:i w:val="false"/>
          <w:color w:val="000000"/>
          <w:sz w:val="28"/>
        </w:rPr>
        <w:t xml:space="preserve">
                   60.02-60.06 тауар позициясының жаймаларынан </w:t>
      </w:r>
      <w:r>
        <w:br/>
      </w:r>
      <w:r>
        <w:rPr>
          <w:rFonts w:ascii="Times New Roman"/>
          <w:b w:val="false"/>
          <w:i w:val="false"/>
          <w:color w:val="000000"/>
          <w:sz w:val="28"/>
        </w:rPr>
        <w:t xml:space="preserve">
                   басқа тiлiктерден таспалардан немесе жеке ою- </w:t>
      </w:r>
      <w:r>
        <w:br/>
      </w:r>
      <w:r>
        <w:rPr>
          <w:rFonts w:ascii="Times New Roman"/>
          <w:b w:val="false"/>
          <w:i w:val="false"/>
          <w:color w:val="000000"/>
          <w:sz w:val="28"/>
        </w:rPr>
        <w:t xml:space="preserve">
                   өрнектер түрiмдегi шiлтерлер: </w:t>
      </w:r>
      <w:r>
        <w:br/>
      </w:r>
      <w:r>
        <w:rPr>
          <w:rFonts w:ascii="Times New Roman"/>
          <w:b w:val="false"/>
          <w:i w:val="false"/>
          <w:color w:val="000000"/>
          <w:sz w:val="28"/>
        </w:rPr>
        <w:t xml:space="preserve">
          5804.10  - селдiр перде және өзге торлы жаймалар </w:t>
      </w:r>
      <w:r>
        <w:br/>
      </w:r>
      <w:r>
        <w:rPr>
          <w:rFonts w:ascii="Times New Roman"/>
          <w:b w:val="false"/>
          <w:i w:val="false"/>
          <w:color w:val="000000"/>
          <w:sz w:val="28"/>
        </w:rPr>
        <w:t xml:space="preserve">
                   - машинамен iлiптоқу шiлтерлерi </w:t>
      </w:r>
      <w:r>
        <w:br/>
      </w:r>
      <w:r>
        <w:rPr>
          <w:rFonts w:ascii="Times New Roman"/>
          <w:b w:val="false"/>
          <w:i w:val="false"/>
          <w:color w:val="000000"/>
          <w:sz w:val="28"/>
        </w:rPr>
        <w:t xml:space="preserve">
          5804.21  -- химиялық жiптерден жасалғандар </w:t>
      </w:r>
      <w:r>
        <w:br/>
      </w:r>
      <w:r>
        <w:rPr>
          <w:rFonts w:ascii="Times New Roman"/>
          <w:b w:val="false"/>
          <w:i w:val="false"/>
          <w:color w:val="000000"/>
          <w:sz w:val="28"/>
        </w:rPr>
        <w:t xml:space="preserve">
          5804.29  -- өзге тоқыма материалдардан жасалғандар </w:t>
      </w:r>
    </w:p>
    <w:p>
      <w:pPr>
        <w:spacing w:after="0"/>
        <w:ind w:left="0"/>
        <w:jc w:val="both"/>
      </w:pPr>
      <w:r>
        <w:rPr>
          <w:rFonts w:ascii="Times New Roman"/>
          <w:b w:val="false"/>
          <w:i w:val="false"/>
          <w:color w:val="000000"/>
          <w:sz w:val="28"/>
        </w:rPr>
        <w:t xml:space="preserve">XI-тарау </w:t>
      </w:r>
      <w:r>
        <w:br/>
      </w:r>
      <w:r>
        <w:rPr>
          <w:rFonts w:ascii="Times New Roman"/>
          <w:b w:val="false"/>
          <w:i w:val="false"/>
          <w:color w:val="000000"/>
          <w:sz w:val="28"/>
        </w:rPr>
        <w:t xml:space="preserve">
58-топ </w:t>
      </w:r>
      <w:r>
        <w:br/>
      </w:r>
      <w:r>
        <w:rPr>
          <w:rFonts w:ascii="Times New Roman"/>
          <w:b w:val="false"/>
          <w:i w:val="false"/>
          <w:color w:val="000000"/>
          <w:sz w:val="28"/>
        </w:rPr>
        <w:t xml:space="preserve">
57.04 </w:t>
      </w:r>
      <w:r>
        <w:rPr>
          <w:rFonts w:ascii="Times New Roman"/>
          <w:b w:val="false"/>
          <w:i w:val="false"/>
          <w:color w:val="000000"/>
          <w:vertAlign w:val="subscript"/>
        </w:rPr>
        <w:t xml:space="preserve">2 </w:t>
      </w:r>
      <w:r>
        <w:rPr>
          <w:rFonts w:ascii="Times New Roman"/>
          <w:b w:val="false"/>
          <w:i w:val="false"/>
          <w:color w:val="000000"/>
          <w:sz w:val="28"/>
        </w:rPr>
        <w:t xml:space="preserve">/10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5804.30  - қолмен тоқылған шiлтерлер </w:t>
      </w:r>
      <w:r>
        <w:br/>
      </w:r>
      <w:r>
        <w:rPr>
          <w:rFonts w:ascii="Times New Roman"/>
          <w:b w:val="false"/>
          <w:i w:val="false"/>
          <w:color w:val="000000"/>
          <w:sz w:val="28"/>
        </w:rPr>
        <w:t xml:space="preserve">
58.05     5805.00  Қолмен тоқылған бельгия, обьюссон, бове </w:t>
      </w:r>
      <w:r>
        <w:br/>
      </w:r>
      <w:r>
        <w:rPr>
          <w:rFonts w:ascii="Times New Roman"/>
          <w:b w:val="false"/>
          <w:i w:val="false"/>
          <w:color w:val="000000"/>
          <w:sz w:val="28"/>
        </w:rPr>
        <w:t xml:space="preserve">
                   гобелендерi және ұқсас гобелендер тұрпатты </w:t>
      </w:r>
      <w:r>
        <w:br/>
      </w:r>
      <w:r>
        <w:rPr>
          <w:rFonts w:ascii="Times New Roman"/>
          <w:b w:val="false"/>
          <w:i w:val="false"/>
          <w:color w:val="000000"/>
          <w:sz w:val="28"/>
        </w:rPr>
        <w:t xml:space="preserve">
                   қолмен тоқылған гобелендер және дайын немесе </w:t>
      </w:r>
      <w:r>
        <w:br/>
      </w:r>
      <w:r>
        <w:rPr>
          <w:rFonts w:ascii="Times New Roman"/>
          <w:b w:val="false"/>
          <w:i w:val="false"/>
          <w:color w:val="000000"/>
          <w:sz w:val="28"/>
        </w:rPr>
        <w:t xml:space="preserve">
                   дайын емес инемен кестеленген (мысалы, бiртегiс, </w:t>
      </w:r>
      <w:r>
        <w:br/>
      </w:r>
      <w:r>
        <w:rPr>
          <w:rFonts w:ascii="Times New Roman"/>
          <w:b w:val="false"/>
          <w:i w:val="false"/>
          <w:color w:val="000000"/>
          <w:sz w:val="28"/>
        </w:rPr>
        <w:t xml:space="preserve">
                   корсет түрiнде) гобелендер </w:t>
      </w:r>
      <w:r>
        <w:br/>
      </w:r>
      <w:r>
        <w:rPr>
          <w:rFonts w:ascii="Times New Roman"/>
          <w:b w:val="false"/>
          <w:i w:val="false"/>
          <w:color w:val="000000"/>
          <w:sz w:val="28"/>
        </w:rPr>
        <w:t xml:space="preserve">
58.06              58.07 тауар позициясының бұйымдарынан басқа </w:t>
      </w:r>
      <w:r>
        <w:br/>
      </w:r>
      <w:r>
        <w:rPr>
          <w:rFonts w:ascii="Times New Roman"/>
          <w:b w:val="false"/>
          <w:i w:val="false"/>
          <w:color w:val="000000"/>
          <w:sz w:val="28"/>
        </w:rPr>
        <w:t xml:space="preserve">
                   енсiз маталар; арқаусыз, желiмдеумен бекiтiлген </w:t>
      </w:r>
      <w:r>
        <w:br/>
      </w:r>
      <w:r>
        <w:rPr>
          <w:rFonts w:ascii="Times New Roman"/>
          <w:b w:val="false"/>
          <w:i w:val="false"/>
          <w:color w:val="000000"/>
          <w:sz w:val="28"/>
        </w:rPr>
        <w:t xml:space="preserve">
                   енсiз маталар (болдюк): </w:t>
      </w:r>
      <w:r>
        <w:br/>
      </w:r>
      <w:r>
        <w:rPr>
          <w:rFonts w:ascii="Times New Roman"/>
          <w:b w:val="false"/>
          <w:i w:val="false"/>
          <w:color w:val="000000"/>
          <w:sz w:val="28"/>
        </w:rPr>
        <w:t xml:space="preserve">
          5806.10  түктi маталар (ұзынтүктi сүлгiлiк және ұқсас </w:t>
      </w:r>
      <w:r>
        <w:br/>
      </w:r>
      <w:r>
        <w:rPr>
          <w:rFonts w:ascii="Times New Roman"/>
          <w:b w:val="false"/>
          <w:i w:val="false"/>
          <w:color w:val="000000"/>
          <w:sz w:val="28"/>
        </w:rPr>
        <w:t xml:space="preserve">
                   ұзынтүктi маталарды қoca алғанда) және </w:t>
      </w:r>
      <w:r>
        <w:br/>
      </w:r>
      <w:r>
        <w:rPr>
          <w:rFonts w:ascii="Times New Roman"/>
          <w:b w:val="false"/>
          <w:i w:val="false"/>
          <w:color w:val="000000"/>
          <w:sz w:val="28"/>
        </w:rPr>
        <w:t xml:space="preserve">
                   шашақжiптерден жасалған маталар </w:t>
      </w:r>
      <w:r>
        <w:br/>
      </w:r>
      <w:r>
        <w:rPr>
          <w:rFonts w:ascii="Times New Roman"/>
          <w:b w:val="false"/>
          <w:i w:val="false"/>
          <w:color w:val="000000"/>
          <w:sz w:val="28"/>
        </w:rPr>
        <w:t xml:space="preserve">
          5806.20  - 5 мас. % немесе одан да көп эластомер немесе </w:t>
      </w:r>
      <w:r>
        <w:br/>
      </w:r>
      <w:r>
        <w:rPr>
          <w:rFonts w:ascii="Times New Roman"/>
          <w:b w:val="false"/>
          <w:i w:val="false"/>
          <w:color w:val="000000"/>
          <w:sz w:val="28"/>
        </w:rPr>
        <w:t xml:space="preserve">
                   резеңке жiптердi құрайтын өзге маталар </w:t>
      </w:r>
      <w:r>
        <w:br/>
      </w:r>
      <w:r>
        <w:rPr>
          <w:rFonts w:ascii="Times New Roman"/>
          <w:b w:val="false"/>
          <w:i w:val="false"/>
          <w:color w:val="000000"/>
          <w:sz w:val="28"/>
        </w:rPr>
        <w:t xml:space="preserve">
                   - өзге маталар: </w:t>
      </w:r>
      <w:r>
        <w:br/>
      </w:r>
      <w:r>
        <w:rPr>
          <w:rFonts w:ascii="Times New Roman"/>
          <w:b w:val="false"/>
          <w:i w:val="false"/>
          <w:color w:val="000000"/>
          <w:sz w:val="28"/>
        </w:rPr>
        <w:t xml:space="preserve">
          5806.31  -- мақта иiрiмжiптерден жасалғандар </w:t>
      </w:r>
      <w:r>
        <w:br/>
      </w:r>
      <w:r>
        <w:rPr>
          <w:rFonts w:ascii="Times New Roman"/>
          <w:b w:val="false"/>
          <w:i w:val="false"/>
          <w:color w:val="000000"/>
          <w:sz w:val="28"/>
        </w:rPr>
        <w:t xml:space="preserve">
          5806.32  -- химиялық жiптерден жасалғандар </w:t>
      </w:r>
      <w:r>
        <w:br/>
      </w:r>
      <w:r>
        <w:rPr>
          <w:rFonts w:ascii="Times New Roman"/>
          <w:b w:val="false"/>
          <w:i w:val="false"/>
          <w:color w:val="000000"/>
          <w:sz w:val="28"/>
        </w:rPr>
        <w:t xml:space="preserve">
          5806.39  -- өзге тоқыма материалдардан жасалғандар </w:t>
      </w:r>
      <w:r>
        <w:br/>
      </w:r>
      <w:r>
        <w:rPr>
          <w:rFonts w:ascii="Times New Roman"/>
          <w:b w:val="false"/>
          <w:i w:val="false"/>
          <w:color w:val="000000"/>
          <w:sz w:val="28"/>
        </w:rPr>
        <w:t xml:space="preserve">
          5806.40  - арқаусыз, желiмдеумен бекiтiлген енсiз маталар </w:t>
      </w:r>
      <w:r>
        <w:br/>
      </w:r>
      <w:r>
        <w:rPr>
          <w:rFonts w:ascii="Times New Roman"/>
          <w:b w:val="false"/>
          <w:i w:val="false"/>
          <w:color w:val="000000"/>
          <w:sz w:val="28"/>
        </w:rPr>
        <w:t xml:space="preserve">
                   (болдюк) </w:t>
      </w:r>
      <w:r>
        <w:br/>
      </w:r>
      <w:r>
        <w:rPr>
          <w:rFonts w:ascii="Times New Roman"/>
          <w:b w:val="false"/>
          <w:i w:val="false"/>
          <w:color w:val="000000"/>
          <w:sz w:val="28"/>
        </w:rPr>
        <w:t xml:space="preserve">
58.07              Тiлiктердегi, таспалардағы немесе нысан немесе </w:t>
      </w:r>
      <w:r>
        <w:br/>
      </w:r>
      <w:r>
        <w:rPr>
          <w:rFonts w:ascii="Times New Roman"/>
          <w:b w:val="false"/>
          <w:i w:val="false"/>
          <w:color w:val="000000"/>
          <w:sz w:val="28"/>
        </w:rPr>
        <w:t xml:space="preserve">
                   көлемі бойынша пiшiмделген, бірақ кестеленбеген </w:t>
      </w:r>
      <w:r>
        <w:br/>
      </w:r>
      <w:r>
        <w:rPr>
          <w:rFonts w:ascii="Times New Roman"/>
          <w:b w:val="false"/>
          <w:i w:val="false"/>
          <w:color w:val="000000"/>
          <w:sz w:val="28"/>
        </w:rPr>
        <w:t xml:space="preserve">
                   жапсырмалар, эмблемалар және ұқсас тоқыма </w:t>
      </w:r>
      <w:r>
        <w:br/>
      </w:r>
      <w:r>
        <w:rPr>
          <w:rFonts w:ascii="Times New Roman"/>
          <w:b w:val="false"/>
          <w:i w:val="false"/>
          <w:color w:val="000000"/>
          <w:sz w:val="28"/>
        </w:rPr>
        <w:t xml:space="preserve">
                   материалдардан жасалған бұйымдар: </w:t>
      </w:r>
      <w:r>
        <w:br/>
      </w:r>
      <w:r>
        <w:rPr>
          <w:rFonts w:ascii="Times New Roman"/>
          <w:b w:val="false"/>
          <w:i w:val="false"/>
          <w:color w:val="000000"/>
          <w:sz w:val="28"/>
        </w:rPr>
        <w:t xml:space="preserve">
          5807.10  - тоқылған </w:t>
      </w:r>
      <w:r>
        <w:br/>
      </w:r>
      <w:r>
        <w:rPr>
          <w:rFonts w:ascii="Times New Roman"/>
          <w:b w:val="false"/>
          <w:i w:val="false"/>
          <w:color w:val="000000"/>
          <w:sz w:val="28"/>
        </w:rPr>
        <w:t xml:space="preserve">
          5807.90  - өзгелерi </w:t>
      </w:r>
      <w:r>
        <w:br/>
      </w:r>
      <w:r>
        <w:rPr>
          <w:rFonts w:ascii="Times New Roman"/>
          <w:b w:val="false"/>
          <w:i w:val="false"/>
          <w:color w:val="000000"/>
          <w:sz w:val="28"/>
        </w:rPr>
        <w:t xml:space="preserve">
58.08              Бөлiктер болып өрiлген ызба; машинамен немесе </w:t>
      </w:r>
      <w:r>
        <w:br/>
      </w:r>
      <w:r>
        <w:rPr>
          <w:rFonts w:ascii="Times New Roman"/>
          <w:b w:val="false"/>
          <w:i w:val="false"/>
          <w:color w:val="000000"/>
          <w:sz w:val="28"/>
        </w:rPr>
        <w:t xml:space="preserve">
                   көлмен тоқылған тоқымалардан басқа кестеленбеген </w:t>
      </w:r>
      <w:r>
        <w:br/>
      </w:r>
      <w:r>
        <w:rPr>
          <w:rFonts w:ascii="Times New Roman"/>
          <w:b w:val="false"/>
          <w:i w:val="false"/>
          <w:color w:val="000000"/>
          <w:sz w:val="28"/>
        </w:rPr>
        <w:t xml:space="preserve">
                   бөлiктердегi әрлеу материалдары; қылқаламдар, </w:t>
      </w:r>
      <w:r>
        <w:br/>
      </w:r>
      <w:r>
        <w:rPr>
          <w:rFonts w:ascii="Times New Roman"/>
          <w:b w:val="false"/>
          <w:i w:val="false"/>
          <w:color w:val="000000"/>
          <w:sz w:val="28"/>
        </w:rPr>
        <w:t xml:space="preserve">
                   бумашашақтар және ұқсас бұйымдар: </w:t>
      </w:r>
      <w:r>
        <w:br/>
      </w:r>
      <w:r>
        <w:rPr>
          <w:rFonts w:ascii="Times New Roman"/>
          <w:b w:val="false"/>
          <w:i w:val="false"/>
          <w:color w:val="000000"/>
          <w:sz w:val="28"/>
        </w:rPr>
        <w:t xml:space="preserve">
                   - Бөлiктер болып өрілген ызба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58.09     5809.00  Металл жiптерден жасалған маталар және 56.05 </w:t>
      </w:r>
      <w:r>
        <w:br/>
      </w:r>
      <w:r>
        <w:rPr>
          <w:rFonts w:ascii="Times New Roman"/>
          <w:b w:val="false"/>
          <w:i w:val="false"/>
          <w:color w:val="000000"/>
          <w:sz w:val="28"/>
        </w:rPr>
        <w:t xml:space="preserve">
                   тауар позициясының жиhаздық мата ретiнде киiмге </w:t>
      </w:r>
      <w:r>
        <w:br/>
      </w:r>
      <w:r>
        <w:rPr>
          <w:rFonts w:ascii="Times New Roman"/>
          <w:b w:val="false"/>
          <w:i w:val="false"/>
          <w:color w:val="000000"/>
          <w:sz w:val="28"/>
        </w:rPr>
        <w:t xml:space="preserve">
                   немесе ұқсас мақсаттарға қолданылатын, басқа </w:t>
      </w:r>
      <w:r>
        <w:br/>
      </w:r>
      <w:r>
        <w:rPr>
          <w:rFonts w:ascii="Times New Roman"/>
          <w:b w:val="false"/>
          <w:i w:val="false"/>
          <w:color w:val="000000"/>
          <w:sz w:val="28"/>
        </w:rPr>
        <w:t xml:space="preserve">
                   жерлерде аталмаған немесе енгiзiлмеген </w:t>
      </w:r>
      <w:r>
        <w:br/>
      </w:r>
      <w:r>
        <w:rPr>
          <w:rFonts w:ascii="Times New Roman"/>
          <w:b w:val="false"/>
          <w:i w:val="false"/>
          <w:color w:val="000000"/>
          <w:sz w:val="28"/>
        </w:rPr>
        <w:t xml:space="preserve">
                   металлдандырылған жiптен жасалған маталар </w:t>
      </w:r>
      <w:r>
        <w:br/>
      </w:r>
      <w:r>
        <w:rPr>
          <w:rFonts w:ascii="Times New Roman"/>
          <w:b w:val="false"/>
          <w:i w:val="false"/>
          <w:color w:val="000000"/>
          <w:sz w:val="28"/>
        </w:rPr>
        <w:t xml:space="preserve">
58.10              Бөлiк түрiндегi, таспа түрiндегi немесе жеке </w:t>
      </w:r>
      <w:r>
        <w:br/>
      </w:r>
      <w:r>
        <w:rPr>
          <w:rFonts w:ascii="Times New Roman"/>
          <w:b w:val="false"/>
          <w:i w:val="false"/>
          <w:color w:val="000000"/>
          <w:sz w:val="28"/>
        </w:rPr>
        <w:t xml:space="preserve">
                   ою-өрнектер түрiндегi кестелер: </w:t>
      </w:r>
      <w:r>
        <w:br/>
      </w:r>
      <w:r>
        <w:rPr>
          <w:rFonts w:ascii="Times New Roman"/>
          <w:b w:val="false"/>
          <w:i w:val="false"/>
          <w:color w:val="000000"/>
          <w:sz w:val="28"/>
        </w:rPr>
        <w:t xml:space="preserve">
          5810.10  - көрiнбейтiн тегiстелген негiздiң кестелерi </w:t>
      </w:r>
      <w:r>
        <w:br/>
      </w:r>
      <w:r>
        <w:rPr>
          <w:rFonts w:ascii="Times New Roman"/>
          <w:b w:val="false"/>
          <w:i w:val="false"/>
          <w:color w:val="000000"/>
          <w:sz w:val="28"/>
        </w:rPr>
        <w:t xml:space="preserve">
                   - өзге кестелер: </w:t>
      </w:r>
      <w:r>
        <w:br/>
      </w:r>
      <w:r>
        <w:rPr>
          <w:rFonts w:ascii="Times New Roman"/>
          <w:b w:val="false"/>
          <w:i w:val="false"/>
          <w:color w:val="000000"/>
          <w:sz w:val="28"/>
        </w:rPr>
        <w:t xml:space="preserve">
          5810.91  -- мақта иiрiмжiптерден жасалғандар </w:t>
      </w:r>
      <w:r>
        <w:br/>
      </w:r>
      <w:r>
        <w:rPr>
          <w:rFonts w:ascii="Times New Roman"/>
          <w:b w:val="false"/>
          <w:i w:val="false"/>
          <w:color w:val="000000"/>
          <w:sz w:val="28"/>
        </w:rPr>
        <w:t xml:space="preserve">
          5810.92  -- химиялық жiптерден жасалғандар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58-топ </w:t>
      </w:r>
      <w:r>
        <w:br/>
      </w:r>
      <w:r>
        <w:rPr>
          <w:rFonts w:ascii="Times New Roman"/>
          <w:b w:val="false"/>
          <w:i w:val="false"/>
          <w:color w:val="000000"/>
          <w:sz w:val="28"/>
        </w:rPr>
        <w:t xml:space="preserve">
57.10 </w:t>
      </w:r>
      <w:r>
        <w:rPr>
          <w:rFonts w:ascii="Times New Roman"/>
          <w:b w:val="false"/>
          <w:i w:val="false"/>
          <w:color w:val="000000"/>
          <w:vertAlign w:val="subscript"/>
        </w:rPr>
        <w:t xml:space="preserve">2 </w:t>
      </w: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5810.99  -- өзге тоқыма материалдардан жасалғандар </w:t>
      </w:r>
      <w:r>
        <w:br/>
      </w:r>
      <w:r>
        <w:rPr>
          <w:rFonts w:ascii="Times New Roman"/>
          <w:b w:val="false"/>
          <w:i w:val="false"/>
          <w:color w:val="000000"/>
          <w:sz w:val="28"/>
        </w:rPr>
        <w:t xml:space="preserve">
58.11     5811.00  58.10 тауар позициясының кестелерiнен басқа </w:t>
      </w:r>
      <w:r>
        <w:br/>
      </w:r>
      <w:r>
        <w:rPr>
          <w:rFonts w:ascii="Times New Roman"/>
          <w:b w:val="false"/>
          <w:i w:val="false"/>
          <w:color w:val="000000"/>
          <w:sz w:val="28"/>
        </w:rPr>
        <w:t xml:space="preserve">
                   тоқыма материалдарының жұмсақ қабатты тiгу </w:t>
      </w:r>
      <w:r>
        <w:br/>
      </w:r>
      <w:r>
        <w:rPr>
          <w:rFonts w:ascii="Times New Roman"/>
          <w:b w:val="false"/>
          <w:i w:val="false"/>
          <w:color w:val="000000"/>
          <w:sz w:val="28"/>
        </w:rPr>
        <w:t xml:space="preserve">
                   немесе басқа жолмен бiрiктірiлген бiр немесе </w:t>
      </w:r>
      <w:r>
        <w:br/>
      </w:r>
      <w:r>
        <w:rPr>
          <w:rFonts w:ascii="Times New Roman"/>
          <w:b w:val="false"/>
          <w:i w:val="false"/>
          <w:color w:val="000000"/>
          <w:sz w:val="28"/>
        </w:rPr>
        <w:t xml:space="preserve">
                   бiрнеше қабаттарынан тұратын сырылған тоқыма </w:t>
      </w:r>
      <w:r>
        <w:br/>
      </w: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59-топ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59-топ </w:t>
      </w:r>
      <w:r>
        <w:br/>
      </w:r>
      <w:r>
        <w:rPr>
          <w:rFonts w:ascii="Times New Roman"/>
          <w:b/>
          <w:i w:val="false"/>
          <w:color w:val="000000"/>
        </w:rPr>
        <w:t xml:space="preserve">
Сiңiрiлген, жабындысы бар немесе қатырмаланған </w:t>
      </w:r>
      <w:r>
        <w:br/>
      </w:r>
      <w:r>
        <w:rPr>
          <w:rFonts w:ascii="Times New Roman"/>
          <w:b/>
          <w:i w:val="false"/>
          <w:color w:val="000000"/>
        </w:rPr>
        <w:t xml:space="preserve">
тоқыма материалдары; техникалық мақсаттағы тоқыма </w:t>
      </w:r>
      <w:r>
        <w:br/>
      </w:r>
      <w:r>
        <w:rPr>
          <w:rFonts w:ascii="Times New Roman"/>
          <w:b/>
          <w:i w:val="false"/>
          <w:color w:val="000000"/>
        </w:rPr>
        <w:t xml:space="preserve">
бұйымдары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-Егер контексте өзгеше айтылмаса аталған топта "тоқыма материалдары" терминi 50-55-топтардың және 58.03 және 58.06 тауар позициясының маталарына, 58.08 тауар позициясының өрiлген ызбасына және бөлiктердегi әрлеу материалдарына және 60.02-60.06 тауар позициясының машина және қолмен тоқылған тоқыма жаймасына ғана қатысты. </w:t>
      </w:r>
      <w:r>
        <w:br/>
      </w:r>
      <w:r>
        <w:rPr>
          <w:rFonts w:ascii="Times New Roman"/>
          <w:b w:val="false"/>
          <w:i w:val="false"/>
          <w:color w:val="000000"/>
          <w:sz w:val="28"/>
        </w:rPr>
        <w:t xml:space="preserve">
      2. -59.03 тауар позициясына мыналар енгiзiледi: </w:t>
      </w:r>
      <w:r>
        <w:br/>
      </w:r>
      <w:r>
        <w:rPr>
          <w:rFonts w:ascii="Times New Roman"/>
          <w:b w:val="false"/>
          <w:i w:val="false"/>
          <w:color w:val="000000"/>
          <w:sz w:val="28"/>
        </w:rPr>
        <w:t xml:space="preserve">
      (а) Мыналардан: </w:t>
      </w:r>
      <w:r>
        <w:br/>
      </w:r>
      <w:r>
        <w:rPr>
          <w:rFonts w:ascii="Times New Roman"/>
          <w:b w:val="false"/>
          <w:i w:val="false"/>
          <w:color w:val="000000"/>
          <w:sz w:val="28"/>
        </w:rPr>
        <w:t xml:space="preserve">
      (1) сiңiрiлгенi немесе жабындысы жай көзбен көрiнбейтiн материалдардан (әдетте 50-55 немесе 60 топтар) бұл ретте кейiннен болатын түр-түстiң қандай-да бiр өзгеруi назарға алынбайды; </w:t>
      </w:r>
      <w:r>
        <w:br/>
      </w:r>
      <w:r>
        <w:rPr>
          <w:rFonts w:ascii="Times New Roman"/>
          <w:b w:val="false"/>
          <w:i w:val="false"/>
          <w:color w:val="000000"/>
          <w:sz w:val="28"/>
        </w:rPr>
        <w:t xml:space="preserve">
      (2) 15-30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7 мм диаметрге қолмен цилиндрдi айналдырып сындырмай майыстыруға болмайтын бұйымдардан (әдетте 39 топ); </w:t>
      </w:r>
      <w:r>
        <w:br/>
      </w:r>
      <w:r>
        <w:rPr>
          <w:rFonts w:ascii="Times New Roman"/>
          <w:b w:val="false"/>
          <w:i w:val="false"/>
          <w:color w:val="000000"/>
          <w:sz w:val="28"/>
        </w:rPr>
        <w:t xml:space="preserve">
      (3) тоқыма материалы толығымен пластмассаның iшiне салынған немесе мұндай жабынды жай көзбен көрiнетiн болатын шартпен толығымен екi жағынан да пластмассамен жабылған болатын бұйымдар; бұл peттe кейiннен болатын түр-түстiң қандай да бiр өзгеруi назарға алынбайды (39 топ); </w:t>
      </w:r>
      <w:r>
        <w:br/>
      </w:r>
      <w:r>
        <w:rPr>
          <w:rFonts w:ascii="Times New Roman"/>
          <w:b w:val="false"/>
          <w:i w:val="false"/>
          <w:color w:val="000000"/>
          <w:sz w:val="28"/>
        </w:rPr>
        <w:t xml:space="preserve">
      (4) жартылай пластмассамен жабылған және осындай өңдеудiң нәтижесiнде алынған суретi бар материалдардан (әдетте 50-55, 58 немесе 60 топтар); </w:t>
      </w:r>
      <w:r>
        <w:br/>
      </w:r>
      <w:r>
        <w:rPr>
          <w:rFonts w:ascii="Times New Roman"/>
          <w:b w:val="false"/>
          <w:i w:val="false"/>
          <w:color w:val="000000"/>
          <w:sz w:val="28"/>
        </w:rPr>
        <w:t xml:space="preserve">
      (5) тоқыма материалмен үйлескен кеуектi пластмассалардан жасалған, және де тоқыма материалы тек бекемдеуге ғана арналған тақталардан, табақтардан немесе жолақтардан немесе таспалардан (39 топ); немесе </w:t>
      </w:r>
      <w:r>
        <w:br/>
      </w:r>
      <w:r>
        <w:rPr>
          <w:rFonts w:ascii="Times New Roman"/>
          <w:b w:val="false"/>
          <w:i w:val="false"/>
          <w:color w:val="000000"/>
          <w:sz w:val="28"/>
        </w:rPr>
        <w:t xml:space="preserve">
      (6) 58.11 тауар позициясының тоқыма бұйымдарынан басқа сiңiрiлген, жабындысы бар немесе кез-келген бестiк тығыздықтағы пластмассалармен және пластмассалардың кез-келген түрiмен (тығыз немесе кеуектi) қатырмаланған тоқыма материалдар; </w:t>
      </w:r>
      <w:r>
        <w:br/>
      </w:r>
      <w:r>
        <w:rPr>
          <w:rFonts w:ascii="Times New Roman"/>
          <w:b w:val="false"/>
          <w:i w:val="false"/>
          <w:color w:val="000000"/>
          <w:sz w:val="28"/>
        </w:rPr>
        <w:t xml:space="preserve">
      (б) тегiс жiптерден немесе 56.04 тауар позициясының ұқсас сiңдiрiлген, жабындысы бар немесе пластмасс қабығы бар жiптерден дайындалған материалдар. </w:t>
      </w:r>
      <w:r>
        <w:br/>
      </w:r>
      <w:r>
        <w:rPr>
          <w:rFonts w:ascii="Times New Roman"/>
          <w:b w:val="false"/>
          <w:i w:val="false"/>
          <w:color w:val="000000"/>
          <w:sz w:val="28"/>
        </w:rPr>
        <w:t xml:space="preserve">
      3. -59.05 тауар позициясында "тоқыма материалдарынан жасалған қабырға жабындылары" терминi қабырғаларды немесе төбелердi әрлеуге арналған тоқыма материалдардан тұратын енi 45 см аспайтын тағанға бекiтiлген немесе терiс жағынан өңделген (сіңiрiлген немесе жабыстыру үшiн жағылған қабаты бар) орамдардағы бұйымдарды бiлдiредi. </w:t>
      </w:r>
      <w:r>
        <w:br/>
      </w:r>
      <w:r>
        <w:rPr>
          <w:rFonts w:ascii="Times New Roman"/>
          <w:b w:val="false"/>
          <w:i w:val="false"/>
          <w:color w:val="000000"/>
          <w:sz w:val="28"/>
        </w:rPr>
        <w:t xml:space="preserve">
      Алайда, аталған тауар позициясына тоқыма түбiттен немесе тiкелей қағаз (48.14 тауар позициясы) немесе тоқыма (әдетте 59.07 тауар позициясы) негізге бекiтiлген шаңнан тұратын қабырға жабындылары енгiзiлмейдi. </w:t>
      </w:r>
      <w:r>
        <w:br/>
      </w:r>
      <w:r>
        <w:rPr>
          <w:rFonts w:ascii="Times New Roman"/>
          <w:b w:val="false"/>
          <w:i w:val="false"/>
          <w:color w:val="000000"/>
          <w:sz w:val="28"/>
        </w:rPr>
        <w:t xml:space="preserve">
      4. - 59.06 тауар позициясында "резеңкеленген тоқыма материалдары" терминi: </w:t>
      </w:r>
      <w:r>
        <w:br/>
      </w:r>
      <w:r>
        <w:rPr>
          <w:rFonts w:ascii="Times New Roman"/>
          <w:b w:val="false"/>
          <w:i w:val="false"/>
          <w:color w:val="000000"/>
          <w:sz w:val="28"/>
        </w:rPr>
        <w:t xml:space="preserve">
      (а) сiңдiрiлген, жабындысы бар немесе резеңкемен қатырмаланған: </w:t>
      </w:r>
      <w:r>
        <w:br/>
      </w:r>
      <w:r>
        <w:rPr>
          <w:rFonts w:ascii="Times New Roman"/>
          <w:b w:val="false"/>
          <w:i w:val="false"/>
          <w:color w:val="000000"/>
          <w:sz w:val="28"/>
        </w:rPr>
        <w:t xml:space="preserve">
      (i) беткi тығыздығы 1500 г/м </w:t>
      </w:r>
      <w:r>
        <w:rPr>
          <w:rFonts w:ascii="Times New Roman"/>
          <w:b w:val="false"/>
          <w:i w:val="false"/>
          <w:color w:val="000000"/>
          <w:vertAlign w:val="superscript"/>
        </w:rPr>
        <w:t xml:space="preserve">2 </w:t>
      </w:r>
      <w:r>
        <w:rPr>
          <w:rFonts w:ascii="Times New Roman"/>
          <w:b w:val="false"/>
          <w:i w:val="false"/>
          <w:color w:val="000000"/>
          <w:sz w:val="28"/>
        </w:rPr>
        <w:t xml:space="preserve">асатын; немесе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(ii) беткi тығыздығы 1500 г/м </w:t>
      </w:r>
      <w:r>
        <w:rPr>
          <w:rFonts w:ascii="Times New Roman"/>
          <w:b w:val="false"/>
          <w:i w:val="false"/>
          <w:color w:val="000000"/>
          <w:vertAlign w:val="superscript"/>
        </w:rPr>
        <w:t xml:space="preserve">2 </w:t>
      </w:r>
      <w:r>
        <w:rPr>
          <w:rFonts w:ascii="Times New Roman"/>
          <w:b w:val="false"/>
          <w:i w:val="false"/>
          <w:color w:val="000000"/>
          <w:sz w:val="28"/>
        </w:rPr>
        <w:t xml:space="preserve">асатын және 50 мас.% артық тоқыма материалдарын құрайтын тоқыма материалдарды; </w:t>
      </w:r>
      <w:r>
        <w:br/>
      </w:r>
      <w:r>
        <w:rPr>
          <w:rFonts w:ascii="Times New Roman"/>
          <w:b w:val="false"/>
          <w:i w:val="false"/>
          <w:color w:val="000000"/>
          <w:sz w:val="28"/>
        </w:rPr>
        <w:t xml:space="preserve">
      (б) тегiс жiптерден немесе 56.04 тауар позициясының ұқсас сiңдiрiлген, жабындысы бар немесе резеңке қабығы бар жiптерден дайындалған материалдарды; және </w:t>
      </w:r>
      <w:r>
        <w:br/>
      </w:r>
      <w:r>
        <w:rPr>
          <w:rFonts w:ascii="Times New Roman"/>
          <w:b w:val="false"/>
          <w:i w:val="false"/>
          <w:color w:val="000000"/>
          <w:sz w:val="28"/>
        </w:rPr>
        <w:t xml:space="preserve">
      (в) олардың беткi тығыздығына қарамастан қатарлас тоқыма жiптерден, агломерленген резеңкеден жасалған материалдарды бiлдiредi. </w:t>
      </w:r>
      <w:r>
        <w:br/>
      </w:r>
      <w:r>
        <w:rPr>
          <w:rFonts w:ascii="Times New Roman"/>
          <w:b w:val="false"/>
          <w:i w:val="false"/>
          <w:color w:val="000000"/>
          <w:sz w:val="28"/>
        </w:rPr>
        <w:t xml:space="preserve">
      Алайда, аталған тауар позициясына тоқыма материалы тек бекемдеуге ғана арналған тоқыма материалдармен үйлескен кеуекті резеңке тақталар, табақтар немесе жолақтар немесе таспалар (40 топ) немесе 58.11 топтың тоқыма материалдары енгiзiлмейдi. </w:t>
      </w:r>
      <w:r>
        <w:br/>
      </w:r>
      <w:r>
        <w:rPr>
          <w:rFonts w:ascii="Times New Roman"/>
          <w:b w:val="false"/>
          <w:i w:val="false"/>
          <w:color w:val="000000"/>
          <w:sz w:val="28"/>
        </w:rPr>
        <w:t xml:space="preserve">
      5.- 59.07 тауар позициясына мыналар енгiзiледi: </w:t>
      </w:r>
      <w:r>
        <w:br/>
      </w:r>
      <w:r>
        <w:rPr>
          <w:rFonts w:ascii="Times New Roman"/>
          <w:b w:val="false"/>
          <w:i w:val="false"/>
          <w:color w:val="000000"/>
          <w:sz w:val="28"/>
        </w:rPr>
        <w:t xml:space="preserve">
      (а) сiңiрiлгенi немесе жабындысы жай көзбен көрiнбейтiн материалдар (әдепте 50-55 немесе 60 топтар) бұл ретте кейiннен болатын түр-түстiң қандай-да бiр өзгеруi назарға алынбайды: </w:t>
      </w:r>
      <w:r>
        <w:br/>
      </w:r>
      <w:r>
        <w:rPr>
          <w:rFonts w:ascii="Times New Roman"/>
          <w:b w:val="false"/>
          <w:i w:val="false"/>
          <w:color w:val="000000"/>
          <w:sz w:val="28"/>
        </w:rPr>
        <w:t xml:space="preserve">
      (б) өрнектерi бар суреттеп әшекейленген материалдар (театрлық сәндемелер, көркем сурет студиялары немесе ұқсастар үшiн түп қалқа болып табылатын безелген кенептерден басқа); </w:t>
      </w:r>
      <w:r>
        <w:br/>
      </w:r>
      <w:r>
        <w:rPr>
          <w:rFonts w:ascii="Times New Roman"/>
          <w:b w:val="false"/>
          <w:i w:val="false"/>
          <w:color w:val="000000"/>
          <w:sz w:val="28"/>
        </w:rPr>
        <w:t xml:space="preserve">
      (в) iшiнара мамықпен, шаңмен, ұнтақ тәрiздi тозбен жабындықталған немесе ұқсас және осындай өңдеу кезiнде алынған суреттерi бар материалдар; алайда түк имитациясы бар материалдар аталған тауар позициясына енгiзiледi; </w:t>
      </w:r>
      <w:r>
        <w:br/>
      </w:r>
      <w:r>
        <w:rPr>
          <w:rFonts w:ascii="Times New Roman"/>
          <w:b w:val="false"/>
          <w:i w:val="false"/>
          <w:color w:val="000000"/>
          <w:sz w:val="28"/>
        </w:rPr>
        <w:t xml:space="preserve">
      (г) крахмалдың немесе ұқсас заттардың негiзiнде құрамдармен өңделген материалдар; </w:t>
      </w:r>
      <w:r>
        <w:br/>
      </w:r>
      <w:r>
        <w:rPr>
          <w:rFonts w:ascii="Times New Roman"/>
          <w:b w:val="false"/>
          <w:i w:val="false"/>
          <w:color w:val="000000"/>
          <w:sz w:val="28"/>
        </w:rPr>
        <w:t xml:space="preserve">
      (д) тоқыма материалдардан жасалған тағанды шере тақтайланған сүрек (44.08 тауар позициясы); </w:t>
      </w:r>
      <w:r>
        <w:br/>
      </w:r>
      <w:r>
        <w:rPr>
          <w:rFonts w:ascii="Times New Roman"/>
          <w:b w:val="false"/>
          <w:i w:val="false"/>
          <w:color w:val="000000"/>
          <w:sz w:val="28"/>
        </w:rPr>
        <w:t xml:space="preserve">
      (е) тоқыма материалдардан жасалған тағанды табиғи немесе жасанды абразивтi ұнтақ немесе дән (68.06 тауар позициясы); </w:t>
      </w:r>
      <w:r>
        <w:br/>
      </w:r>
      <w:r>
        <w:rPr>
          <w:rFonts w:ascii="Times New Roman"/>
          <w:b w:val="false"/>
          <w:i w:val="false"/>
          <w:color w:val="000000"/>
          <w:sz w:val="28"/>
        </w:rPr>
        <w:t xml:space="preserve">
      (ж) тоқыма материалдардан жасалған тағанды агломерленген немесе регенерацияланған слюда (68.14 тауар позициясы); немесе </w:t>
      </w:r>
      <w:r>
        <w:br/>
      </w:r>
      <w:r>
        <w:rPr>
          <w:rFonts w:ascii="Times New Roman"/>
          <w:b w:val="false"/>
          <w:i w:val="false"/>
          <w:color w:val="000000"/>
          <w:sz w:val="28"/>
        </w:rPr>
        <w:t xml:space="preserve">
      (з) тоқыма материалдардан жасалған тағанды металл фольга (ХY-бөлiм). </w:t>
      </w:r>
      <w:r>
        <w:br/>
      </w:r>
      <w:r>
        <w:rPr>
          <w:rFonts w:ascii="Times New Roman"/>
          <w:b w:val="false"/>
          <w:i w:val="false"/>
          <w:color w:val="000000"/>
          <w:sz w:val="28"/>
        </w:rPr>
        <w:t xml:space="preserve">
      6.- 59.10 тауар позициясына мыналар енгiзiлмейдi: </w:t>
      </w:r>
      <w:r>
        <w:br/>
      </w:r>
      <w:r>
        <w:rPr>
          <w:rFonts w:ascii="Times New Roman"/>
          <w:b w:val="false"/>
          <w:i w:val="false"/>
          <w:color w:val="000000"/>
          <w:sz w:val="28"/>
        </w:rPr>
        <w:t xml:space="preserve">
      (а) 3 мм кем емес қалыңдықтағы тоқыма материалдардан жасалған қозғалтқыш және конвейерлiк бельтинг; немесе </w:t>
      </w:r>
      <w:r>
        <w:br/>
      </w:r>
      <w:r>
        <w:rPr>
          <w:rFonts w:ascii="Times New Roman"/>
          <w:b w:val="false"/>
          <w:i w:val="false"/>
          <w:color w:val="000000"/>
          <w:sz w:val="28"/>
        </w:rPr>
        <w:t xml:space="preserve">
      (б) сiңiрiлген, жабындысы бар немесе резеңкемен қатырмаланған тоқыма материалдан не сiңiрiлген, жабындысы бар немесе резеңке қабығы бар тоқыма иiрiмжiптен немесе кордтан жасалған конвейерлiк таспалар және козғалтатын ременьдер, немесе бельтингтер (40.10 тауар позициясы). </w:t>
      </w:r>
      <w:r>
        <w:br/>
      </w:r>
      <w:r>
        <w:rPr>
          <w:rFonts w:ascii="Times New Roman"/>
          <w:b w:val="false"/>
          <w:i w:val="false"/>
          <w:color w:val="000000"/>
          <w:sz w:val="28"/>
        </w:rPr>
        <w:t xml:space="preserve">
      7.- 59.11 тауар позициясына ХI бөлiмнiң басқа ешқандай тауар позицияларына енгiзiлмейтiн мынадай тауарлар енгiзiледi: </w:t>
      </w:r>
      <w:r>
        <w:br/>
      </w:r>
      <w:r>
        <w:rPr>
          <w:rFonts w:ascii="Times New Roman"/>
          <w:b w:val="false"/>
          <w:i w:val="false"/>
          <w:color w:val="000000"/>
          <w:sz w:val="28"/>
        </w:rPr>
        <w:t xml:space="preserve">
      (а) 59.08-59.10 тауар позициясының бұйымдарынан басқа, қажет ұзындыққа дейiн кесiлген немесе квадраттарды қоса алғанда жәй тiкбұрыштар түрінде кесiлген бөлiктердегi тоқыма бұйымдар, атап айтсақ: </w:t>
      </w:r>
      <w:r>
        <w:br/>
      </w:r>
      <w:r>
        <w:rPr>
          <w:rFonts w:ascii="Times New Roman"/>
          <w:b w:val="false"/>
          <w:i w:val="false"/>
          <w:color w:val="000000"/>
          <w:sz w:val="28"/>
        </w:rPr>
        <w:t xml:space="preserve">
      (i) әдетте инелi таспаларға қолданылатын жабындысы бар немесе резеңкемен, былғарымен немесе басқа материалмен қатырмаланған тоқыма материалдар, киiз немесе фетр және киiз астарлы маталар және тоқыма ұршықтарды жабындылауға арналған резеңкемен сiңiрiлген енсiз шибарқыт </w:t>
      </w:r>
    </w:p>
    <w:p>
      <w:pPr>
        <w:spacing w:after="0"/>
        <w:ind w:left="0"/>
        <w:jc w:val="both"/>
      </w:pPr>
      <w:r>
        <w:rPr>
          <w:rFonts w:ascii="Times New Roman"/>
          <w:b w:val="false"/>
          <w:i w:val="false"/>
          <w:color w:val="000000"/>
          <w:sz w:val="28"/>
        </w:rPr>
        <w:t xml:space="preserve">XI-тарау </w:t>
      </w:r>
      <w:r>
        <w:br/>
      </w:r>
      <w:r>
        <w:rPr>
          <w:rFonts w:ascii="Times New Roman"/>
          <w:b w:val="false"/>
          <w:i w:val="false"/>
          <w:color w:val="000000"/>
          <w:sz w:val="28"/>
        </w:rPr>
        <w:t xml:space="preserve">
59-топ </w:t>
      </w:r>
      <w:r>
        <w:br/>
      </w:r>
      <w:r>
        <w:rPr>
          <w:rFonts w:ascii="Times New Roman"/>
          <w:b w:val="false"/>
          <w:i w:val="false"/>
          <w:color w:val="000000"/>
          <w:sz w:val="28"/>
        </w:rPr>
        <w:t xml:space="preserve">
59.01/03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маталарды қоса алғанда басқа да техникалық мақсаттарда қолданылатын ұқсас материалдар: </w:t>
      </w:r>
      <w:r>
        <w:br/>
      </w:r>
      <w:r>
        <w:rPr>
          <w:rFonts w:ascii="Times New Roman"/>
          <w:b w:val="false"/>
          <w:i w:val="false"/>
          <w:color w:val="000000"/>
          <w:sz w:val="28"/>
        </w:rPr>
        <w:t xml:space="preserve">
      (іі) елекмата: </w:t>
      </w:r>
      <w:r>
        <w:br/>
      </w:r>
      <w:r>
        <w:rPr>
          <w:rFonts w:ascii="Times New Roman"/>
          <w:b w:val="false"/>
          <w:i w:val="false"/>
          <w:color w:val="000000"/>
          <w:sz w:val="28"/>
        </w:rPr>
        <w:t xml:space="preserve">
      (iii) тоқыма материалдан немесе адам шаштарынан жасалған май сығуға немесе ұқсас мақсаттарға арналған сыққыштарда пайдаланылатын сүзгiш маталар; </w:t>
      </w:r>
      <w:r>
        <w:br/>
      </w:r>
      <w:r>
        <w:rPr>
          <w:rFonts w:ascii="Times New Roman"/>
          <w:b w:val="false"/>
          <w:i w:val="false"/>
          <w:color w:val="000000"/>
          <w:sz w:val="28"/>
        </w:rPr>
        <w:t xml:space="preserve">
      (iv) машина жасауда немесе басқа техникалық мақсаттарда пайдаланылатын басылған немесе басылмаған, сiңiрiлген немесе сiңiрiлмеген немесе жабындысы бар немесе жабындысы жоқ, көптеген негiзгi немесе арқаулық жiптерi бар жазық маталар; </w:t>
      </w:r>
      <w:r>
        <w:br/>
      </w:r>
      <w:r>
        <w:rPr>
          <w:rFonts w:ascii="Times New Roman"/>
          <w:b w:val="false"/>
          <w:i w:val="false"/>
          <w:color w:val="000000"/>
          <w:sz w:val="28"/>
        </w:rPr>
        <w:t xml:space="preserve">
      (v) техникалық мақсаттарда пайдаланылатын металлмен арматураланған тоқыма материалдар; </w:t>
      </w:r>
      <w:r>
        <w:br/>
      </w:r>
      <w:r>
        <w:rPr>
          <w:rFonts w:ascii="Times New Roman"/>
          <w:b w:val="false"/>
          <w:i w:val="false"/>
          <w:color w:val="000000"/>
          <w:sz w:val="28"/>
        </w:rPr>
        <w:t xml:space="preserve">
      (vi) өндiрiсте орамдық немесе астарлық материалдар ретiнде пайдаланылатын жабындысы бар немесе жабындысы жоқ, сiңiрiлген немесе сiңiрiлмеген немесе металлмен арматураланған немесе арматураланбаған баулар, ызбалар және ұқсас бұйымдар; </w:t>
      </w:r>
      <w:r>
        <w:br/>
      </w:r>
      <w:r>
        <w:rPr>
          <w:rFonts w:ascii="Times New Roman"/>
          <w:b w:val="false"/>
          <w:i w:val="false"/>
          <w:color w:val="000000"/>
          <w:sz w:val="28"/>
        </w:rPr>
        <w:t xml:space="preserve">
      (б) техникалық мақсаттарда пайдаланылатын тоқыма бұйымдар (59.08-59.10 тауар позициясының бұйымдарынан басқа) (мысалы, шексiз немесе бiрiктiргiш құралдары бap қағаз жасайтын немесе ұқсас машиналарда (мысалы целлюлоза немесе асбестцементке арналған) қолданылатын тоқыма материалдар және киiз немесе фетр, қымтағыш төселгiштер, жылтыратқыш дисктер және машинаның басқа да бөлiктерi).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59.01              Кiтап түптеулерiн дайындауға немесе ұқсас </w:t>
      </w:r>
      <w:r>
        <w:br/>
      </w:r>
      <w:r>
        <w:rPr>
          <w:rFonts w:ascii="Times New Roman"/>
          <w:b w:val="false"/>
          <w:i w:val="false"/>
          <w:color w:val="000000"/>
          <w:sz w:val="28"/>
        </w:rPr>
        <w:t xml:space="preserve">
                   мақсаттарда пайдаланылатын шайырланған немесе </w:t>
      </w:r>
      <w:r>
        <w:br/>
      </w:r>
      <w:r>
        <w:rPr>
          <w:rFonts w:ascii="Times New Roman"/>
          <w:b w:val="false"/>
          <w:i w:val="false"/>
          <w:color w:val="000000"/>
          <w:sz w:val="28"/>
        </w:rPr>
        <w:t xml:space="preserve">
                   крахмалданған тоқыма материалдар; калька; </w:t>
      </w:r>
      <w:r>
        <w:br/>
      </w:r>
      <w:r>
        <w:rPr>
          <w:rFonts w:ascii="Times New Roman"/>
          <w:b w:val="false"/>
          <w:i w:val="false"/>
          <w:color w:val="000000"/>
          <w:sz w:val="28"/>
        </w:rPr>
        <w:t xml:space="preserve">
                   кескiндемеге арналған тегiстелген кенеп; қатырғы </w:t>
      </w:r>
      <w:r>
        <w:br/>
      </w:r>
      <w:r>
        <w:rPr>
          <w:rFonts w:ascii="Times New Roman"/>
          <w:b w:val="false"/>
          <w:i w:val="false"/>
          <w:color w:val="000000"/>
          <w:sz w:val="28"/>
        </w:rPr>
        <w:t xml:space="preserve">
                   және қалпақтардың қаңқасына арналған ұқсас қатты </w:t>
      </w:r>
      <w:r>
        <w:br/>
      </w:r>
      <w:r>
        <w:rPr>
          <w:rFonts w:ascii="Times New Roman"/>
          <w:b w:val="false"/>
          <w:i w:val="false"/>
          <w:color w:val="000000"/>
          <w:sz w:val="28"/>
        </w:rPr>
        <w:t xml:space="preserve">
                   тоқыма материалдар: </w:t>
      </w:r>
      <w:r>
        <w:br/>
      </w:r>
      <w:r>
        <w:rPr>
          <w:rFonts w:ascii="Times New Roman"/>
          <w:b w:val="false"/>
          <w:i w:val="false"/>
          <w:color w:val="000000"/>
          <w:sz w:val="28"/>
        </w:rPr>
        <w:t xml:space="preserve">
          5901.10  Кiтап түптеулерiн дайындауға немесе ұқсас </w:t>
      </w:r>
      <w:r>
        <w:br/>
      </w:r>
      <w:r>
        <w:rPr>
          <w:rFonts w:ascii="Times New Roman"/>
          <w:b w:val="false"/>
          <w:i w:val="false"/>
          <w:color w:val="000000"/>
          <w:sz w:val="28"/>
        </w:rPr>
        <w:t xml:space="preserve">
                   мақсаттарда пайдаланылатын шайырланған немесе </w:t>
      </w:r>
      <w:r>
        <w:br/>
      </w:r>
      <w:r>
        <w:rPr>
          <w:rFonts w:ascii="Times New Roman"/>
          <w:b w:val="false"/>
          <w:i w:val="false"/>
          <w:color w:val="000000"/>
          <w:sz w:val="28"/>
        </w:rPr>
        <w:t xml:space="preserve">
                   крахмалданған тоқыма материалдар </w:t>
      </w:r>
      <w:r>
        <w:br/>
      </w:r>
      <w:r>
        <w:rPr>
          <w:rFonts w:ascii="Times New Roman"/>
          <w:b w:val="false"/>
          <w:i w:val="false"/>
          <w:color w:val="000000"/>
          <w:sz w:val="28"/>
        </w:rPr>
        <w:t xml:space="preserve">
          5901.90  - өзгелерi </w:t>
      </w:r>
      <w:r>
        <w:br/>
      </w:r>
      <w:r>
        <w:rPr>
          <w:rFonts w:ascii="Times New Roman"/>
          <w:b w:val="false"/>
          <w:i w:val="false"/>
          <w:color w:val="000000"/>
          <w:sz w:val="28"/>
        </w:rPr>
        <w:t xml:space="preserve">
59.02              Жоғары берiктiктегi найлон немесе өзге </w:t>
      </w:r>
      <w:r>
        <w:br/>
      </w:r>
      <w:r>
        <w:rPr>
          <w:rFonts w:ascii="Times New Roman"/>
          <w:b w:val="false"/>
          <w:i w:val="false"/>
          <w:color w:val="000000"/>
          <w:sz w:val="28"/>
        </w:rPr>
        <w:t xml:space="preserve">
                   полиамидті, полиэфирлi немесе вискозалық </w:t>
      </w:r>
      <w:r>
        <w:br/>
      </w:r>
      <w:r>
        <w:rPr>
          <w:rFonts w:ascii="Times New Roman"/>
          <w:b w:val="false"/>
          <w:i w:val="false"/>
          <w:color w:val="000000"/>
          <w:sz w:val="28"/>
        </w:rPr>
        <w:t xml:space="preserve">
                   жiптерден жасалған шиналарға арналған кордтық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5902.10  - найлон немесе өзге полиамидтi жiптерден </w:t>
      </w:r>
      <w:r>
        <w:br/>
      </w:r>
      <w:r>
        <w:rPr>
          <w:rFonts w:ascii="Times New Roman"/>
          <w:b w:val="false"/>
          <w:i w:val="false"/>
          <w:color w:val="000000"/>
          <w:sz w:val="28"/>
        </w:rPr>
        <w:t xml:space="preserve">
          5902.20  - полиэфирлi жiптерден </w:t>
      </w:r>
      <w:r>
        <w:br/>
      </w:r>
      <w:r>
        <w:rPr>
          <w:rFonts w:ascii="Times New Roman"/>
          <w:b w:val="false"/>
          <w:i w:val="false"/>
          <w:color w:val="000000"/>
          <w:sz w:val="28"/>
        </w:rPr>
        <w:t xml:space="preserve">
          5902.90  - өзгелерi </w:t>
      </w:r>
      <w:r>
        <w:br/>
      </w:r>
      <w:r>
        <w:rPr>
          <w:rFonts w:ascii="Times New Roman"/>
          <w:b w:val="false"/>
          <w:i w:val="false"/>
          <w:color w:val="000000"/>
          <w:sz w:val="28"/>
        </w:rPr>
        <w:t xml:space="preserve">
59.03              59.02 тауар позициясының материалдарынан басқа </w:t>
      </w:r>
      <w:r>
        <w:br/>
      </w:r>
      <w:r>
        <w:rPr>
          <w:rFonts w:ascii="Times New Roman"/>
          <w:b w:val="false"/>
          <w:i w:val="false"/>
          <w:color w:val="000000"/>
          <w:sz w:val="28"/>
        </w:rPr>
        <w:t xml:space="preserve">
                   сiңірiлген жабындысы бар немесе пластмассалармен </w:t>
      </w:r>
      <w:r>
        <w:br/>
      </w:r>
      <w:r>
        <w:rPr>
          <w:rFonts w:ascii="Times New Roman"/>
          <w:b w:val="false"/>
          <w:i w:val="false"/>
          <w:color w:val="000000"/>
          <w:sz w:val="28"/>
        </w:rPr>
        <w:t xml:space="preserve">
                   қатырмаланған тоқыма материалдар: </w:t>
      </w:r>
    </w:p>
    <w:p>
      <w:pPr>
        <w:spacing w:after="0"/>
        <w:ind w:left="0"/>
        <w:jc w:val="both"/>
      </w:pPr>
      <w:r>
        <w:rPr>
          <w:rFonts w:ascii="Times New Roman"/>
          <w:b w:val="false"/>
          <w:i w:val="false"/>
          <w:color w:val="000000"/>
          <w:sz w:val="28"/>
        </w:rPr>
        <w:t xml:space="preserve">XI-тарау </w:t>
      </w:r>
      <w:r>
        <w:br/>
      </w:r>
      <w:r>
        <w:rPr>
          <w:rFonts w:ascii="Times New Roman"/>
          <w:b w:val="false"/>
          <w:i w:val="false"/>
          <w:color w:val="000000"/>
          <w:sz w:val="28"/>
        </w:rPr>
        <w:t xml:space="preserve">
59-топ </w:t>
      </w:r>
      <w:r>
        <w:br/>
      </w:r>
      <w:r>
        <w:rPr>
          <w:rFonts w:ascii="Times New Roman"/>
          <w:b w:val="false"/>
          <w:i w:val="false"/>
          <w:color w:val="000000"/>
          <w:sz w:val="28"/>
        </w:rPr>
        <w:t xml:space="preserve">
59.03 </w:t>
      </w:r>
      <w:r>
        <w:rPr>
          <w:rFonts w:ascii="Times New Roman"/>
          <w:b w:val="false"/>
          <w:i w:val="false"/>
          <w:color w:val="000000"/>
          <w:vertAlign w:val="subscript"/>
        </w:rPr>
        <w:t xml:space="preserve">2 </w:t>
      </w:r>
      <w:r>
        <w:rPr>
          <w:rFonts w:ascii="Times New Roman"/>
          <w:b w:val="false"/>
          <w:i w:val="false"/>
          <w:color w:val="000000"/>
          <w:sz w:val="28"/>
        </w:rPr>
        <w:t xml:space="preserve">/11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5903.10  - поливинилхлоридпен </w:t>
      </w:r>
      <w:r>
        <w:br/>
      </w:r>
      <w:r>
        <w:rPr>
          <w:rFonts w:ascii="Times New Roman"/>
          <w:b w:val="false"/>
          <w:i w:val="false"/>
          <w:color w:val="000000"/>
          <w:sz w:val="28"/>
        </w:rPr>
        <w:t xml:space="preserve">
          5903.20  - полиуретанмен </w:t>
      </w:r>
      <w:r>
        <w:br/>
      </w:r>
      <w:r>
        <w:rPr>
          <w:rFonts w:ascii="Times New Roman"/>
          <w:b w:val="false"/>
          <w:i w:val="false"/>
          <w:color w:val="000000"/>
          <w:sz w:val="28"/>
        </w:rPr>
        <w:t xml:space="preserve">
          5903.90  - өзгелерi </w:t>
      </w:r>
      <w:r>
        <w:br/>
      </w:r>
      <w:r>
        <w:rPr>
          <w:rFonts w:ascii="Times New Roman"/>
          <w:b w:val="false"/>
          <w:i w:val="false"/>
          <w:color w:val="000000"/>
          <w:sz w:val="28"/>
        </w:rPr>
        <w:t xml:space="preserve">
59.04              нысан бойынша пiшiлген немесе пiшiлмеген </w:t>
      </w:r>
      <w:r>
        <w:br/>
      </w:r>
      <w:r>
        <w:rPr>
          <w:rFonts w:ascii="Times New Roman"/>
          <w:b w:val="false"/>
          <w:i w:val="false"/>
          <w:color w:val="000000"/>
          <w:sz w:val="28"/>
        </w:rPr>
        <w:t xml:space="preserve">
                   линолеум; тоқымалық негiздегi нысан бойынша </w:t>
      </w:r>
      <w:r>
        <w:br/>
      </w:r>
      <w:r>
        <w:rPr>
          <w:rFonts w:ascii="Times New Roman"/>
          <w:b w:val="false"/>
          <w:i w:val="false"/>
          <w:color w:val="000000"/>
          <w:sz w:val="28"/>
        </w:rPr>
        <w:t xml:space="preserve">
                   пiшiлген немесе пiшiлмеген еден төсенiштерi: </w:t>
      </w:r>
      <w:r>
        <w:br/>
      </w:r>
      <w:r>
        <w:rPr>
          <w:rFonts w:ascii="Times New Roman"/>
          <w:b w:val="false"/>
          <w:i w:val="false"/>
          <w:color w:val="000000"/>
          <w:sz w:val="28"/>
        </w:rPr>
        <w:t xml:space="preserve">
          5904.10  - линолеум </w:t>
      </w:r>
      <w:r>
        <w:br/>
      </w:r>
      <w:r>
        <w:rPr>
          <w:rFonts w:ascii="Times New Roman"/>
          <w:b w:val="false"/>
          <w:i w:val="false"/>
          <w:color w:val="000000"/>
          <w:sz w:val="28"/>
        </w:rPr>
        <w:t xml:space="preserve">
          5904.90  - өзгелерi </w:t>
      </w:r>
      <w:r>
        <w:br/>
      </w:r>
      <w:r>
        <w:rPr>
          <w:rFonts w:ascii="Times New Roman"/>
          <w:b w:val="false"/>
          <w:i w:val="false"/>
          <w:color w:val="000000"/>
          <w:sz w:val="28"/>
        </w:rPr>
        <w:t xml:space="preserve">
59.05     5905.00  Тоқыма материалдардан жасалған қабырға </w:t>
      </w:r>
      <w:r>
        <w:br/>
      </w:r>
      <w:r>
        <w:rPr>
          <w:rFonts w:ascii="Times New Roman"/>
          <w:b w:val="false"/>
          <w:i w:val="false"/>
          <w:color w:val="000000"/>
          <w:sz w:val="28"/>
        </w:rPr>
        <w:t xml:space="preserve">
                   жабындылары. </w:t>
      </w:r>
      <w:r>
        <w:br/>
      </w:r>
      <w:r>
        <w:rPr>
          <w:rFonts w:ascii="Times New Roman"/>
          <w:b w:val="false"/>
          <w:i w:val="false"/>
          <w:color w:val="000000"/>
          <w:sz w:val="28"/>
        </w:rPr>
        <w:t xml:space="preserve">
59.06              59.02 тауар позициясының материалдарынан басқа </w:t>
      </w:r>
      <w:r>
        <w:br/>
      </w:r>
      <w:r>
        <w:rPr>
          <w:rFonts w:ascii="Times New Roman"/>
          <w:b w:val="false"/>
          <w:i w:val="false"/>
          <w:color w:val="000000"/>
          <w:sz w:val="28"/>
        </w:rPr>
        <w:t xml:space="preserve">
                   резеңкеленген тоқыма материалдары: </w:t>
      </w:r>
      <w:r>
        <w:br/>
      </w:r>
      <w:r>
        <w:rPr>
          <w:rFonts w:ascii="Times New Roman"/>
          <w:b w:val="false"/>
          <w:i w:val="false"/>
          <w:color w:val="000000"/>
          <w:sz w:val="28"/>
        </w:rPr>
        <w:t xml:space="preserve">
          5906.10  - енi 20 см. аспайтын жабысқақ таспалар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5906.91  -- Машинамен немесе қолымен тоқылған </w:t>
      </w:r>
      <w:r>
        <w:br/>
      </w:r>
      <w:r>
        <w:rPr>
          <w:rFonts w:ascii="Times New Roman"/>
          <w:b w:val="false"/>
          <w:i w:val="false"/>
          <w:color w:val="000000"/>
          <w:sz w:val="28"/>
        </w:rPr>
        <w:t xml:space="preserve">
          5906.99  -- өзгелерi </w:t>
      </w:r>
      <w:r>
        <w:br/>
      </w:r>
      <w:r>
        <w:rPr>
          <w:rFonts w:ascii="Times New Roman"/>
          <w:b w:val="false"/>
          <w:i w:val="false"/>
          <w:color w:val="000000"/>
          <w:sz w:val="28"/>
        </w:rPr>
        <w:t xml:space="preserve">
59.07     5907.00  Өзге тәсiлдермен сiңiрiлген немесе жабындыланған </w:t>
      </w:r>
      <w:r>
        <w:br/>
      </w:r>
      <w:r>
        <w:rPr>
          <w:rFonts w:ascii="Times New Roman"/>
          <w:b w:val="false"/>
          <w:i w:val="false"/>
          <w:color w:val="000000"/>
          <w:sz w:val="28"/>
        </w:rPr>
        <w:t xml:space="preserve">
                   тоқыма материалдар; театрлық сәндемелер, көркем </w:t>
      </w:r>
      <w:r>
        <w:br/>
      </w:r>
      <w:r>
        <w:rPr>
          <w:rFonts w:ascii="Times New Roman"/>
          <w:b w:val="false"/>
          <w:i w:val="false"/>
          <w:color w:val="000000"/>
          <w:sz w:val="28"/>
        </w:rPr>
        <w:t xml:space="preserve">
                   сурет студиялары немесе ұқсастар үшiн түп қалқа </w:t>
      </w:r>
      <w:r>
        <w:br/>
      </w:r>
      <w:r>
        <w:rPr>
          <w:rFonts w:ascii="Times New Roman"/>
          <w:b w:val="false"/>
          <w:i w:val="false"/>
          <w:color w:val="000000"/>
          <w:sz w:val="28"/>
        </w:rPr>
        <w:t xml:space="preserve">
                   болып табылатын безелген кенептер. </w:t>
      </w:r>
      <w:r>
        <w:br/>
      </w:r>
      <w:r>
        <w:rPr>
          <w:rFonts w:ascii="Times New Roman"/>
          <w:b w:val="false"/>
          <w:i w:val="false"/>
          <w:color w:val="000000"/>
          <w:sz w:val="28"/>
        </w:rPr>
        <w:t xml:space="preserve">
59.08     5908.00  Шамдарға, жермайлықтарға, тұтатқыштарға, май </w:t>
      </w:r>
      <w:r>
        <w:br/>
      </w:r>
      <w:r>
        <w:rPr>
          <w:rFonts w:ascii="Times New Roman"/>
          <w:b w:val="false"/>
          <w:i w:val="false"/>
          <w:color w:val="000000"/>
          <w:sz w:val="28"/>
        </w:rPr>
        <w:t xml:space="preserve">
                   шамдарға немесе ұқсас бұйымдарға арналған </w:t>
      </w:r>
      <w:r>
        <w:br/>
      </w:r>
      <w:r>
        <w:rPr>
          <w:rFonts w:ascii="Times New Roman"/>
          <w:b w:val="false"/>
          <w:i w:val="false"/>
          <w:color w:val="000000"/>
          <w:sz w:val="28"/>
        </w:rPr>
        <w:t xml:space="preserve">
                   тоқылған, өрiлген тоқыма немесе трикотаж </w:t>
      </w:r>
      <w:r>
        <w:br/>
      </w:r>
      <w:r>
        <w:rPr>
          <w:rFonts w:ascii="Times New Roman"/>
          <w:b w:val="false"/>
          <w:i w:val="false"/>
          <w:color w:val="000000"/>
          <w:sz w:val="28"/>
        </w:rPr>
        <w:t xml:space="preserve">
                   бiлтелер; газ фонарларына арналған калильдi </w:t>
      </w:r>
      <w:r>
        <w:br/>
      </w:r>
      <w:r>
        <w:rPr>
          <w:rFonts w:ascii="Times New Roman"/>
          <w:b w:val="false"/>
          <w:i w:val="false"/>
          <w:color w:val="000000"/>
          <w:sz w:val="28"/>
        </w:rPr>
        <w:t xml:space="preserve">
                   торлар және сiңiрiлген немесе сiңiрiлмеген газ </w:t>
      </w:r>
      <w:r>
        <w:br/>
      </w:r>
      <w:r>
        <w:rPr>
          <w:rFonts w:ascii="Times New Roman"/>
          <w:b w:val="false"/>
          <w:i w:val="false"/>
          <w:color w:val="000000"/>
          <w:sz w:val="28"/>
        </w:rPr>
        <w:t xml:space="preserve">
                   фонарларының калильдi торларына арналған </w:t>
      </w:r>
      <w:r>
        <w:br/>
      </w:r>
      <w:r>
        <w:rPr>
          <w:rFonts w:ascii="Times New Roman"/>
          <w:b w:val="false"/>
          <w:i w:val="false"/>
          <w:color w:val="000000"/>
          <w:sz w:val="28"/>
        </w:rPr>
        <w:t xml:space="preserve">
                   түтiктi трикотаж жайма. </w:t>
      </w:r>
      <w:r>
        <w:br/>
      </w:r>
      <w:r>
        <w:rPr>
          <w:rFonts w:ascii="Times New Roman"/>
          <w:b w:val="false"/>
          <w:i w:val="false"/>
          <w:color w:val="000000"/>
          <w:sz w:val="28"/>
        </w:rPr>
        <w:t xml:space="preserve">
59.09     5909.00  Басқа материалдардан жасалған астары, қаптамасы </w:t>
      </w:r>
      <w:r>
        <w:br/>
      </w:r>
      <w:r>
        <w:rPr>
          <w:rFonts w:ascii="Times New Roman"/>
          <w:b w:val="false"/>
          <w:i w:val="false"/>
          <w:color w:val="000000"/>
          <w:sz w:val="28"/>
        </w:rPr>
        <w:t xml:space="preserve">
                   немесе жабдықтары бар немесе оларсыз тоқыма </w:t>
      </w:r>
      <w:r>
        <w:br/>
      </w:r>
      <w:r>
        <w:rPr>
          <w:rFonts w:ascii="Times New Roman"/>
          <w:b w:val="false"/>
          <w:i w:val="false"/>
          <w:color w:val="000000"/>
          <w:sz w:val="28"/>
        </w:rPr>
        <w:t xml:space="preserve">
                   шлангтер және ұқсас тоқыма түтiктер. </w:t>
      </w:r>
      <w:r>
        <w:br/>
      </w:r>
      <w:r>
        <w:rPr>
          <w:rFonts w:ascii="Times New Roman"/>
          <w:b w:val="false"/>
          <w:i w:val="false"/>
          <w:color w:val="000000"/>
          <w:sz w:val="28"/>
        </w:rPr>
        <w:t xml:space="preserve">
59.10     5910.00  Сiңiрiлген немесе сiңiрiлмеген, жабындысы бар </w:t>
      </w:r>
      <w:r>
        <w:br/>
      </w:r>
      <w:r>
        <w:rPr>
          <w:rFonts w:ascii="Times New Roman"/>
          <w:b w:val="false"/>
          <w:i w:val="false"/>
          <w:color w:val="000000"/>
          <w:sz w:val="28"/>
        </w:rPr>
        <w:t xml:space="preserve">
                   немесе жабындысы жоқ, пластмассамен </w:t>
      </w:r>
      <w:r>
        <w:br/>
      </w:r>
      <w:r>
        <w:rPr>
          <w:rFonts w:ascii="Times New Roman"/>
          <w:b w:val="false"/>
          <w:i w:val="false"/>
          <w:color w:val="000000"/>
          <w:sz w:val="28"/>
        </w:rPr>
        <w:t xml:space="preserve">
                   қатырмаланған немесе қатырмаланбаған немесе </w:t>
      </w:r>
      <w:r>
        <w:br/>
      </w:r>
      <w:r>
        <w:rPr>
          <w:rFonts w:ascii="Times New Roman"/>
          <w:b w:val="false"/>
          <w:i w:val="false"/>
          <w:color w:val="000000"/>
          <w:sz w:val="28"/>
        </w:rPr>
        <w:t xml:space="preserve">
                   металлмен немесе өзге материалмен арматураланған </w:t>
      </w:r>
      <w:r>
        <w:br/>
      </w:r>
      <w:r>
        <w:rPr>
          <w:rFonts w:ascii="Times New Roman"/>
          <w:b w:val="false"/>
          <w:i w:val="false"/>
          <w:color w:val="000000"/>
          <w:sz w:val="28"/>
        </w:rPr>
        <w:t xml:space="preserve">
                   тоқыма материалдардан конвейерлiк таспалар және </w:t>
      </w:r>
      <w:r>
        <w:br/>
      </w:r>
      <w:r>
        <w:rPr>
          <w:rFonts w:ascii="Times New Roman"/>
          <w:b w:val="false"/>
          <w:i w:val="false"/>
          <w:color w:val="000000"/>
          <w:sz w:val="28"/>
        </w:rPr>
        <w:t xml:space="preserve">
                   қозғалтатын ременьдер, немесе бельтингтер. </w:t>
      </w:r>
      <w:r>
        <w:br/>
      </w:r>
      <w:r>
        <w:rPr>
          <w:rFonts w:ascii="Times New Roman"/>
          <w:b w:val="false"/>
          <w:i w:val="false"/>
          <w:color w:val="000000"/>
          <w:sz w:val="28"/>
        </w:rPr>
        <w:t xml:space="preserve">
59.11              Аталған топқа арналған 7 ескертуде келтiрiлген </w:t>
      </w:r>
      <w:r>
        <w:br/>
      </w:r>
      <w:r>
        <w:rPr>
          <w:rFonts w:ascii="Times New Roman"/>
          <w:b w:val="false"/>
          <w:i w:val="false"/>
          <w:color w:val="000000"/>
          <w:sz w:val="28"/>
        </w:rPr>
        <w:t xml:space="preserve">
                   техникалық мақсаттарға арналған тоқыма </w:t>
      </w:r>
      <w:r>
        <w:br/>
      </w:r>
      <w:r>
        <w:rPr>
          <w:rFonts w:ascii="Times New Roman"/>
          <w:b w:val="false"/>
          <w:i w:val="false"/>
          <w:color w:val="000000"/>
          <w:sz w:val="28"/>
        </w:rPr>
        <w:t xml:space="preserve">
                   материалдар мен бұйымдар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59-топ </w:t>
      </w:r>
      <w:r>
        <w:br/>
      </w:r>
      <w:r>
        <w:rPr>
          <w:rFonts w:ascii="Times New Roman"/>
          <w:b w:val="false"/>
          <w:i w:val="false"/>
          <w:color w:val="000000"/>
          <w:sz w:val="28"/>
        </w:rPr>
        <w:t xml:space="preserve">
59.11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5911.10  - инелi таспаларға қолданылатын жабындысы бар </w:t>
      </w:r>
      <w:r>
        <w:br/>
      </w:r>
      <w:r>
        <w:rPr>
          <w:rFonts w:ascii="Times New Roman"/>
          <w:b w:val="false"/>
          <w:i w:val="false"/>
          <w:color w:val="000000"/>
          <w:sz w:val="28"/>
        </w:rPr>
        <w:t xml:space="preserve">
                   немесе резеңкемен, былғарымен немесе басқа </w:t>
      </w:r>
      <w:r>
        <w:br/>
      </w:r>
      <w:r>
        <w:rPr>
          <w:rFonts w:ascii="Times New Roman"/>
          <w:b w:val="false"/>
          <w:i w:val="false"/>
          <w:color w:val="000000"/>
          <w:sz w:val="28"/>
        </w:rPr>
        <w:t xml:space="preserve">
                   материалмен қатырмаланған тоқыма материалдар, </w:t>
      </w:r>
      <w:r>
        <w:br/>
      </w:r>
      <w:r>
        <w:rPr>
          <w:rFonts w:ascii="Times New Roman"/>
          <w:b w:val="false"/>
          <w:i w:val="false"/>
          <w:color w:val="000000"/>
          <w:sz w:val="28"/>
        </w:rPr>
        <w:t xml:space="preserve">
                   киiз немесе фетр және киiз астарлы маталар және </w:t>
      </w:r>
      <w:r>
        <w:br/>
      </w:r>
      <w:r>
        <w:rPr>
          <w:rFonts w:ascii="Times New Roman"/>
          <w:b w:val="false"/>
          <w:i w:val="false"/>
          <w:color w:val="000000"/>
          <w:sz w:val="28"/>
        </w:rPr>
        <w:t xml:space="preserve">
                   тоқыма ұршықтарды жабындылауға арналған </w:t>
      </w:r>
      <w:r>
        <w:br/>
      </w:r>
      <w:r>
        <w:rPr>
          <w:rFonts w:ascii="Times New Roman"/>
          <w:b w:val="false"/>
          <w:i w:val="false"/>
          <w:color w:val="000000"/>
          <w:sz w:val="28"/>
        </w:rPr>
        <w:t xml:space="preserve">
                   резеңкемен сiңiрiлген енсiз шибарқыттан жасалған </w:t>
      </w:r>
      <w:r>
        <w:br/>
      </w:r>
      <w:r>
        <w:rPr>
          <w:rFonts w:ascii="Times New Roman"/>
          <w:b w:val="false"/>
          <w:i w:val="false"/>
          <w:color w:val="000000"/>
          <w:sz w:val="28"/>
        </w:rPr>
        <w:t xml:space="preserve">
                   маталарды қоса алғанда басқа да техникалық </w:t>
      </w:r>
      <w:r>
        <w:br/>
      </w:r>
      <w:r>
        <w:rPr>
          <w:rFonts w:ascii="Times New Roman"/>
          <w:b w:val="false"/>
          <w:i w:val="false"/>
          <w:color w:val="000000"/>
          <w:sz w:val="28"/>
        </w:rPr>
        <w:t xml:space="preserve">
                   мақсаттарда қолданылатын ұқсас материалдар </w:t>
      </w:r>
      <w:r>
        <w:br/>
      </w:r>
      <w:r>
        <w:rPr>
          <w:rFonts w:ascii="Times New Roman"/>
          <w:b w:val="false"/>
          <w:i w:val="false"/>
          <w:color w:val="000000"/>
          <w:sz w:val="28"/>
        </w:rPr>
        <w:t xml:space="preserve">
          5911.20  - дайын немесе дайын емес түрдегi елекмата </w:t>
      </w:r>
      <w:r>
        <w:br/>
      </w:r>
      <w:r>
        <w:rPr>
          <w:rFonts w:ascii="Times New Roman"/>
          <w:b w:val="false"/>
          <w:i w:val="false"/>
          <w:color w:val="000000"/>
          <w:sz w:val="28"/>
        </w:rPr>
        <w:t xml:space="preserve">
                   - шексiз немесе бiрiктiргiш құралдары бар қағаз </w:t>
      </w:r>
      <w:r>
        <w:br/>
      </w:r>
      <w:r>
        <w:rPr>
          <w:rFonts w:ascii="Times New Roman"/>
          <w:b w:val="false"/>
          <w:i w:val="false"/>
          <w:color w:val="000000"/>
          <w:sz w:val="28"/>
        </w:rPr>
        <w:t xml:space="preserve">
                   жасайтын немесе ұқсас машиналарда (мысалы, </w:t>
      </w:r>
      <w:r>
        <w:br/>
      </w:r>
      <w:r>
        <w:rPr>
          <w:rFonts w:ascii="Times New Roman"/>
          <w:b w:val="false"/>
          <w:i w:val="false"/>
          <w:color w:val="000000"/>
          <w:sz w:val="28"/>
        </w:rPr>
        <w:t xml:space="preserve">
                   целлюлоза немесе асбестцементке арналған) </w:t>
      </w:r>
      <w:r>
        <w:br/>
      </w:r>
      <w:r>
        <w:rPr>
          <w:rFonts w:ascii="Times New Roman"/>
          <w:b w:val="false"/>
          <w:i w:val="false"/>
          <w:color w:val="000000"/>
          <w:sz w:val="28"/>
        </w:rPr>
        <w:t xml:space="preserve">
                   қолданылатын тоқыма материалдар </w:t>
      </w:r>
      <w:r>
        <w:br/>
      </w:r>
      <w:r>
        <w:rPr>
          <w:rFonts w:ascii="Times New Roman"/>
          <w:b w:val="false"/>
          <w:i w:val="false"/>
          <w:color w:val="000000"/>
          <w:sz w:val="28"/>
        </w:rPr>
        <w:t xml:space="preserve">
          5911.31  -- беткi тығыздығы 650 г/м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болатын </w:t>
      </w:r>
      <w:r>
        <w:br/>
      </w:r>
      <w:r>
        <w:rPr>
          <w:rFonts w:ascii="Times New Roman"/>
          <w:b w:val="false"/>
          <w:i w:val="false"/>
          <w:color w:val="000000"/>
          <w:sz w:val="28"/>
        </w:rPr>
        <w:t xml:space="preserve">
          5911.32  -- беткi тығыздығы 650 г/м </w:t>
      </w:r>
      <w:r>
        <w:rPr>
          <w:rFonts w:ascii="Times New Roman"/>
          <w:b w:val="false"/>
          <w:i w:val="false"/>
          <w:color w:val="000000"/>
          <w:vertAlign w:val="superscript"/>
        </w:rPr>
        <w:t xml:space="preserve">2 </w:t>
      </w:r>
      <w:r>
        <w:rPr>
          <w:rFonts w:ascii="Times New Roman"/>
          <w:b w:val="false"/>
          <w:i w:val="false"/>
          <w:color w:val="000000"/>
          <w:sz w:val="28"/>
        </w:rPr>
        <w:t xml:space="preserve">кем немесе одан да </w:t>
      </w:r>
      <w:r>
        <w:br/>
      </w:r>
      <w:r>
        <w:rPr>
          <w:rFonts w:ascii="Times New Roman"/>
          <w:b w:val="false"/>
          <w:i w:val="false"/>
          <w:color w:val="000000"/>
          <w:sz w:val="28"/>
        </w:rPr>
        <w:t xml:space="preserve">
                   көп болатын </w:t>
      </w:r>
      <w:r>
        <w:br/>
      </w:r>
      <w:r>
        <w:rPr>
          <w:rFonts w:ascii="Times New Roman"/>
          <w:b w:val="false"/>
          <w:i w:val="false"/>
          <w:color w:val="000000"/>
          <w:sz w:val="28"/>
        </w:rPr>
        <w:t xml:space="preserve">
          5911.40  - адам шаштарынан жасалған маталарды қоса алғанда </w:t>
      </w:r>
      <w:r>
        <w:br/>
      </w:r>
      <w:r>
        <w:rPr>
          <w:rFonts w:ascii="Times New Roman"/>
          <w:b w:val="false"/>
          <w:i w:val="false"/>
          <w:color w:val="000000"/>
          <w:sz w:val="28"/>
        </w:rPr>
        <w:t xml:space="preserve">
                   май сығуға немece ұқсас мақсаттарға арналған </w:t>
      </w:r>
      <w:r>
        <w:br/>
      </w:r>
      <w:r>
        <w:rPr>
          <w:rFonts w:ascii="Times New Roman"/>
          <w:b w:val="false"/>
          <w:i w:val="false"/>
          <w:color w:val="000000"/>
          <w:sz w:val="28"/>
        </w:rPr>
        <w:t xml:space="preserve">
                   сыққыштарда пайдаланылатын сүзгiш маталар </w:t>
      </w:r>
      <w:r>
        <w:br/>
      </w:r>
      <w:r>
        <w:rPr>
          <w:rFonts w:ascii="Times New Roman"/>
          <w:b w:val="false"/>
          <w:i w:val="false"/>
          <w:color w:val="000000"/>
          <w:sz w:val="28"/>
        </w:rPr>
        <w:t xml:space="preserve">
          5911.90  - өзгелерi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60-топ </w:t>
      </w:r>
      <w:r>
        <w:br/>
      </w:r>
      <w:r>
        <w:rPr>
          <w:rFonts w:ascii="Times New Roman"/>
          <w:b w:val="false"/>
          <w:i w:val="false"/>
          <w:color w:val="000000"/>
          <w:sz w:val="28"/>
        </w:rPr>
        <w:t xml:space="preserve">
60.01/03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60-топ </w:t>
      </w:r>
      <w:r>
        <w:br/>
      </w:r>
      <w:r>
        <w:rPr>
          <w:rFonts w:ascii="Times New Roman"/>
          <w:b/>
          <w:i w:val="false"/>
          <w:color w:val="000000"/>
        </w:rPr>
        <w:t xml:space="preserve">
Машинамен немесе қолмен тоқылған трикотаж жаймалар </w:t>
      </w:r>
    </w:p>
    <w:p>
      <w:pPr>
        <w:spacing w:after="0"/>
        <w:ind w:left="0"/>
        <w:jc w:val="both"/>
      </w:pPr>
      <w:r>
        <w:rPr>
          <w:rFonts w:ascii="Times New Roman"/>
          <w:b w:val="false"/>
          <w:i w:val="false"/>
          <w:color w:val="000000"/>
          <w:sz w:val="28"/>
        </w:rPr>
        <w:t xml:space="preserve">      Ескepтулер: </w:t>
      </w:r>
      <w:r>
        <w:br/>
      </w:r>
      <w:r>
        <w:rPr>
          <w:rFonts w:ascii="Times New Roman"/>
          <w:b w:val="false"/>
          <w:i w:val="false"/>
          <w:color w:val="000000"/>
          <w:sz w:val="28"/>
        </w:rPr>
        <w:t xml:space="preserve">
      1.- Аталған топқа мыналар енгiзiлмейдi: </w:t>
      </w:r>
      <w:r>
        <w:br/>
      </w:r>
      <w:r>
        <w:rPr>
          <w:rFonts w:ascii="Times New Roman"/>
          <w:b w:val="false"/>
          <w:i w:val="false"/>
          <w:color w:val="000000"/>
          <w:sz w:val="28"/>
        </w:rPr>
        <w:t xml:space="preserve">
      (а) 58.04 тауар позициясының қолмен тоқылған шiлтерлерi: </w:t>
      </w:r>
      <w:r>
        <w:br/>
      </w:r>
      <w:r>
        <w:rPr>
          <w:rFonts w:ascii="Times New Roman"/>
          <w:b w:val="false"/>
          <w:i w:val="false"/>
          <w:color w:val="000000"/>
          <w:sz w:val="28"/>
        </w:rPr>
        <w:t xml:space="preserve">
      (б) 58.07 тауар позициясының машинамен немесе қолмен тоқылған трикотаж жапсырмалары, эмблемалары және ұқсас бұйымдары; немесе </w:t>
      </w:r>
      <w:r>
        <w:br/>
      </w:r>
      <w:r>
        <w:rPr>
          <w:rFonts w:ascii="Times New Roman"/>
          <w:b w:val="false"/>
          <w:i w:val="false"/>
          <w:color w:val="000000"/>
          <w:sz w:val="28"/>
        </w:rPr>
        <w:t xml:space="preserve">
      (в) 59 топтың машинамен немесе қолмен тоқылған сiңiрiлген, жабындысы бар немесе қатырмаланған трикотаж жаймалары. Бiрақ, машинамен немесе қолмен тоқылған сiңiрiлген жабындысы бар немесе қатырмаланған түктi трикотаж жаймалар 60.01 тауар позициясына енгiзiледi. </w:t>
      </w:r>
      <w:r>
        <w:br/>
      </w:r>
      <w:r>
        <w:rPr>
          <w:rFonts w:ascii="Times New Roman"/>
          <w:b w:val="false"/>
          <w:i w:val="false"/>
          <w:color w:val="000000"/>
          <w:sz w:val="28"/>
        </w:rPr>
        <w:t xml:space="preserve">
      2.- Аталған топқа металл жiптерден дайындалған және киiмдерде жиhаздық маталар ретiнде немесе ұқсас мақсаттар үшiн пайдаланылатын жаймалар да енгiзiледi. </w:t>
      </w:r>
      <w:r>
        <w:br/>
      </w:r>
      <w:r>
        <w:rPr>
          <w:rFonts w:ascii="Times New Roman"/>
          <w:b w:val="false"/>
          <w:i w:val="false"/>
          <w:color w:val="000000"/>
          <w:sz w:val="28"/>
        </w:rPr>
        <w:t xml:space="preserve">
      3.- Номенклатураның бар жерiнде "трикотаж" бұйымдарға жасалған кез-келген сiлтемеге тiзбек инешаншымдары тоқыма жiптен құралған тоқыма-тiгу бұйымдарына сiлтеме енедi.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60.01              Ұзынтүктi жаймалар мен түктi жаймаларды қоса </w:t>
      </w:r>
      <w:r>
        <w:br/>
      </w:r>
      <w:r>
        <w:rPr>
          <w:rFonts w:ascii="Times New Roman"/>
          <w:b w:val="false"/>
          <w:i w:val="false"/>
          <w:color w:val="000000"/>
          <w:sz w:val="28"/>
        </w:rPr>
        <w:t xml:space="preserve">
                   алғанда машинамен немесе қолмен тоқылған түктi </w:t>
      </w:r>
      <w:r>
        <w:br/>
      </w:r>
      <w:r>
        <w:rPr>
          <w:rFonts w:ascii="Times New Roman"/>
          <w:b w:val="false"/>
          <w:i w:val="false"/>
          <w:color w:val="000000"/>
          <w:sz w:val="28"/>
        </w:rPr>
        <w:t xml:space="preserve">
                   трикотаж жаймалар </w:t>
      </w:r>
      <w:r>
        <w:br/>
      </w:r>
      <w:r>
        <w:rPr>
          <w:rFonts w:ascii="Times New Roman"/>
          <w:b w:val="false"/>
          <w:i w:val="false"/>
          <w:color w:val="000000"/>
          <w:sz w:val="28"/>
        </w:rPr>
        <w:t xml:space="preserve">
          6001.10  - ұзынтүктi жаймалар </w:t>
      </w:r>
      <w:r>
        <w:br/>
      </w:r>
      <w:r>
        <w:rPr>
          <w:rFonts w:ascii="Times New Roman"/>
          <w:b w:val="false"/>
          <w:i w:val="false"/>
          <w:color w:val="000000"/>
          <w:sz w:val="28"/>
        </w:rPr>
        <w:t xml:space="preserve">
                   - iлмектi түгi бар жаймалар </w:t>
      </w:r>
      <w:r>
        <w:br/>
      </w:r>
      <w:r>
        <w:rPr>
          <w:rFonts w:ascii="Times New Roman"/>
          <w:b w:val="false"/>
          <w:i w:val="false"/>
          <w:color w:val="000000"/>
          <w:sz w:val="28"/>
        </w:rPr>
        <w:t xml:space="preserve">
          6001.21  -- мақта иiрiмжiптерден жасалғандар </w:t>
      </w:r>
      <w:r>
        <w:br/>
      </w:r>
      <w:r>
        <w:rPr>
          <w:rFonts w:ascii="Times New Roman"/>
          <w:b w:val="false"/>
          <w:i w:val="false"/>
          <w:color w:val="000000"/>
          <w:sz w:val="28"/>
        </w:rPr>
        <w:t xml:space="preserve">
          6001.22  -- химиялық жiптерден жасалғандар </w:t>
      </w:r>
      <w:r>
        <w:br/>
      </w:r>
      <w:r>
        <w:rPr>
          <w:rFonts w:ascii="Times New Roman"/>
          <w:b w:val="false"/>
          <w:i w:val="false"/>
          <w:color w:val="000000"/>
          <w:sz w:val="28"/>
        </w:rPr>
        <w:t xml:space="preserve">
          6001.29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6001.91  -- мақта иiрiмжiптерден жасалғандар </w:t>
      </w:r>
      <w:r>
        <w:br/>
      </w:r>
      <w:r>
        <w:rPr>
          <w:rFonts w:ascii="Times New Roman"/>
          <w:b w:val="false"/>
          <w:i w:val="false"/>
          <w:color w:val="000000"/>
          <w:sz w:val="28"/>
        </w:rPr>
        <w:t xml:space="preserve">
          6001.92  -- химиялық жiптерден жасалғандар </w:t>
      </w:r>
      <w:r>
        <w:br/>
      </w:r>
      <w:r>
        <w:rPr>
          <w:rFonts w:ascii="Times New Roman"/>
          <w:b w:val="false"/>
          <w:i w:val="false"/>
          <w:color w:val="000000"/>
          <w:sz w:val="28"/>
        </w:rPr>
        <w:t xml:space="preserve">
          6001.99  -- өзге тоқыма материалдардан жасалғандар </w:t>
      </w:r>
      <w:r>
        <w:br/>
      </w:r>
      <w:r>
        <w:rPr>
          <w:rFonts w:ascii="Times New Roman"/>
          <w:b w:val="false"/>
          <w:i w:val="false"/>
          <w:color w:val="000000"/>
          <w:sz w:val="28"/>
        </w:rPr>
        <w:t xml:space="preserve">
60.02              60.01 тауар позициясының жаймаларынан басқа енi </w:t>
      </w:r>
      <w:r>
        <w:br/>
      </w:r>
      <w:r>
        <w:rPr>
          <w:rFonts w:ascii="Times New Roman"/>
          <w:b w:val="false"/>
          <w:i w:val="false"/>
          <w:color w:val="000000"/>
          <w:sz w:val="28"/>
        </w:rPr>
        <w:t xml:space="preserve">
                   30 см аспайтын, 5 мас.% немесе одан да көп </w:t>
      </w:r>
      <w:r>
        <w:br/>
      </w:r>
      <w:r>
        <w:rPr>
          <w:rFonts w:ascii="Times New Roman"/>
          <w:b w:val="false"/>
          <w:i w:val="false"/>
          <w:color w:val="000000"/>
          <w:sz w:val="28"/>
        </w:rPr>
        <w:t xml:space="preserve">
                   эластомерлi немесе резеңке жiптердi құрайтын </w:t>
      </w:r>
      <w:r>
        <w:br/>
      </w:r>
      <w:r>
        <w:rPr>
          <w:rFonts w:ascii="Times New Roman"/>
          <w:b w:val="false"/>
          <w:i w:val="false"/>
          <w:color w:val="000000"/>
          <w:sz w:val="28"/>
        </w:rPr>
        <w:t xml:space="preserve">
                   машинамен немесе қолмен тоқылған трикотаж </w:t>
      </w:r>
      <w:r>
        <w:br/>
      </w:r>
      <w:r>
        <w:rPr>
          <w:rFonts w:ascii="Times New Roman"/>
          <w:b w:val="false"/>
          <w:i w:val="false"/>
          <w:color w:val="000000"/>
          <w:sz w:val="28"/>
        </w:rPr>
        <w:t xml:space="preserve">
                   жаймалар </w:t>
      </w:r>
      <w:r>
        <w:br/>
      </w:r>
      <w:r>
        <w:rPr>
          <w:rFonts w:ascii="Times New Roman"/>
          <w:b w:val="false"/>
          <w:i w:val="false"/>
          <w:color w:val="000000"/>
          <w:sz w:val="28"/>
        </w:rPr>
        <w:t xml:space="preserve">
          6002.40  - 5 мас.% немесе одан да көп эластомерлi жiптердi </w:t>
      </w:r>
      <w:r>
        <w:br/>
      </w:r>
      <w:r>
        <w:rPr>
          <w:rFonts w:ascii="Times New Roman"/>
          <w:b w:val="false"/>
          <w:i w:val="false"/>
          <w:color w:val="000000"/>
          <w:sz w:val="28"/>
        </w:rPr>
        <w:t xml:space="preserve">
                   құрайтын, бiрақ резеңке жiптерi жоқ </w:t>
      </w:r>
      <w:r>
        <w:br/>
      </w:r>
      <w:r>
        <w:rPr>
          <w:rFonts w:ascii="Times New Roman"/>
          <w:b w:val="false"/>
          <w:i w:val="false"/>
          <w:color w:val="000000"/>
          <w:sz w:val="28"/>
        </w:rPr>
        <w:t xml:space="preserve">
          6002.90  - өзгелерi </w:t>
      </w:r>
      <w:r>
        <w:br/>
      </w:r>
      <w:r>
        <w:rPr>
          <w:rFonts w:ascii="Times New Roman"/>
          <w:b w:val="false"/>
          <w:i w:val="false"/>
          <w:color w:val="000000"/>
          <w:sz w:val="28"/>
        </w:rPr>
        <w:t xml:space="preserve">
60.03.             60.03 немесе 60.02 тауар позицияларының трикотаж </w:t>
      </w:r>
      <w:r>
        <w:br/>
      </w:r>
      <w:r>
        <w:rPr>
          <w:rFonts w:ascii="Times New Roman"/>
          <w:b w:val="false"/>
          <w:i w:val="false"/>
          <w:color w:val="000000"/>
          <w:sz w:val="28"/>
        </w:rPr>
        <w:t xml:space="preserve">
                   жаймаларынан басқа енi 30 см аспайтын машинамен </w:t>
      </w:r>
      <w:r>
        <w:br/>
      </w:r>
      <w:r>
        <w:rPr>
          <w:rFonts w:ascii="Times New Roman"/>
          <w:b w:val="false"/>
          <w:i w:val="false"/>
          <w:color w:val="000000"/>
          <w:sz w:val="28"/>
        </w:rPr>
        <w:t xml:space="preserve">
                   немесе қолмен тоқылған трикотаж жаймалар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60-топ </w:t>
      </w:r>
      <w:r>
        <w:br/>
      </w:r>
      <w:r>
        <w:rPr>
          <w:rFonts w:ascii="Times New Roman"/>
          <w:b w:val="false"/>
          <w:i w:val="false"/>
          <w:color w:val="000000"/>
          <w:sz w:val="28"/>
        </w:rPr>
        <w:t xml:space="preserve">
60.03 </w:t>
      </w:r>
      <w:r>
        <w:rPr>
          <w:rFonts w:ascii="Times New Roman"/>
          <w:b w:val="false"/>
          <w:i w:val="false"/>
          <w:color w:val="000000"/>
          <w:vertAlign w:val="subscript"/>
        </w:rPr>
        <w:t xml:space="preserve">2 </w:t>
      </w:r>
      <w:r>
        <w:rPr>
          <w:rFonts w:ascii="Times New Roman"/>
          <w:b w:val="false"/>
          <w:i w:val="false"/>
          <w:color w:val="000000"/>
          <w:sz w:val="28"/>
        </w:rPr>
        <w:t xml:space="preserve">/06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6003.10  жүндiк иiрiмжiптен немесе жануарлардың жұқа </w:t>
      </w:r>
      <w:r>
        <w:br/>
      </w:r>
      <w:r>
        <w:rPr>
          <w:rFonts w:ascii="Times New Roman"/>
          <w:b w:val="false"/>
          <w:i w:val="false"/>
          <w:color w:val="000000"/>
          <w:sz w:val="28"/>
        </w:rPr>
        <w:t xml:space="preserve">
                   қылынан жасалған иiрiмжiптен жасырғандар </w:t>
      </w:r>
      <w:r>
        <w:br/>
      </w:r>
      <w:r>
        <w:rPr>
          <w:rFonts w:ascii="Times New Roman"/>
          <w:b w:val="false"/>
          <w:i w:val="false"/>
          <w:color w:val="000000"/>
          <w:sz w:val="28"/>
        </w:rPr>
        <w:t xml:space="preserve">
          6003.20  - мақта иiрiмжiптерден жасалғандар </w:t>
      </w:r>
      <w:r>
        <w:br/>
      </w:r>
      <w:r>
        <w:rPr>
          <w:rFonts w:ascii="Times New Roman"/>
          <w:b w:val="false"/>
          <w:i w:val="false"/>
          <w:color w:val="000000"/>
          <w:sz w:val="28"/>
        </w:rPr>
        <w:t xml:space="preserve">
          6003.30  - синтетикалық жiптерден жасалғандар </w:t>
      </w:r>
      <w:r>
        <w:br/>
      </w:r>
      <w:r>
        <w:rPr>
          <w:rFonts w:ascii="Times New Roman"/>
          <w:b w:val="false"/>
          <w:i w:val="false"/>
          <w:color w:val="000000"/>
          <w:sz w:val="28"/>
        </w:rPr>
        <w:t xml:space="preserve">
          6003.40  - жасанды жiптерден жасалғандар </w:t>
      </w:r>
      <w:r>
        <w:br/>
      </w:r>
      <w:r>
        <w:rPr>
          <w:rFonts w:ascii="Times New Roman"/>
          <w:b w:val="false"/>
          <w:i w:val="false"/>
          <w:color w:val="000000"/>
          <w:sz w:val="28"/>
        </w:rPr>
        <w:t xml:space="preserve">
          6003.90  - өзгелерi </w:t>
      </w:r>
      <w:r>
        <w:br/>
      </w:r>
      <w:r>
        <w:rPr>
          <w:rFonts w:ascii="Times New Roman"/>
          <w:b w:val="false"/>
          <w:i w:val="false"/>
          <w:color w:val="000000"/>
          <w:sz w:val="28"/>
        </w:rPr>
        <w:t xml:space="preserve">
60.04              60.01 тауар позициясының жаймаларынан басқа енi </w:t>
      </w:r>
      <w:r>
        <w:br/>
      </w:r>
      <w:r>
        <w:rPr>
          <w:rFonts w:ascii="Times New Roman"/>
          <w:b w:val="false"/>
          <w:i w:val="false"/>
          <w:color w:val="000000"/>
          <w:sz w:val="28"/>
        </w:rPr>
        <w:t xml:space="preserve">
                   30 см аспайтын, 5 мас % немесе одан да көп </w:t>
      </w:r>
      <w:r>
        <w:br/>
      </w:r>
      <w:r>
        <w:rPr>
          <w:rFonts w:ascii="Times New Roman"/>
          <w:b w:val="false"/>
          <w:i w:val="false"/>
          <w:color w:val="000000"/>
          <w:sz w:val="28"/>
        </w:rPr>
        <w:t xml:space="preserve">
                   эластомерлi немесе резеңке жiптердi құрайтын </w:t>
      </w:r>
      <w:r>
        <w:br/>
      </w:r>
      <w:r>
        <w:rPr>
          <w:rFonts w:ascii="Times New Roman"/>
          <w:b w:val="false"/>
          <w:i w:val="false"/>
          <w:color w:val="000000"/>
          <w:sz w:val="28"/>
        </w:rPr>
        <w:t xml:space="preserve">
                   машинамен немесе қолмен тоқылған трикотаж </w:t>
      </w:r>
      <w:r>
        <w:br/>
      </w:r>
      <w:r>
        <w:rPr>
          <w:rFonts w:ascii="Times New Roman"/>
          <w:b w:val="false"/>
          <w:i w:val="false"/>
          <w:color w:val="000000"/>
          <w:sz w:val="28"/>
        </w:rPr>
        <w:t xml:space="preserve">
                   жаймалар </w:t>
      </w:r>
      <w:r>
        <w:br/>
      </w:r>
      <w:r>
        <w:rPr>
          <w:rFonts w:ascii="Times New Roman"/>
          <w:b w:val="false"/>
          <w:i w:val="false"/>
          <w:color w:val="000000"/>
          <w:sz w:val="28"/>
        </w:rPr>
        <w:t xml:space="preserve">
          6004.10  - 5 мас.% немесе одан да көп эластомерлi жiптердi </w:t>
      </w:r>
      <w:r>
        <w:br/>
      </w:r>
      <w:r>
        <w:rPr>
          <w:rFonts w:ascii="Times New Roman"/>
          <w:b w:val="false"/>
          <w:i w:val="false"/>
          <w:color w:val="000000"/>
          <w:sz w:val="28"/>
        </w:rPr>
        <w:t xml:space="preserve">
                   құрайтын, бiрақ резеңке жiптерi жоқ </w:t>
      </w:r>
      <w:r>
        <w:br/>
      </w:r>
      <w:r>
        <w:rPr>
          <w:rFonts w:ascii="Times New Roman"/>
          <w:b w:val="false"/>
          <w:i w:val="false"/>
          <w:color w:val="000000"/>
          <w:sz w:val="28"/>
        </w:rPr>
        <w:t xml:space="preserve">
          6004.90  - өзгелерi </w:t>
      </w:r>
      <w:r>
        <w:br/>
      </w:r>
      <w:r>
        <w:rPr>
          <w:rFonts w:ascii="Times New Roman"/>
          <w:b w:val="false"/>
          <w:i w:val="false"/>
          <w:color w:val="000000"/>
          <w:sz w:val="28"/>
        </w:rPr>
        <w:t xml:space="preserve">
60.05              60.01-60.04 тауар позициясының трикотаж </w:t>
      </w:r>
      <w:r>
        <w:br/>
      </w:r>
      <w:r>
        <w:rPr>
          <w:rFonts w:ascii="Times New Roman"/>
          <w:b w:val="false"/>
          <w:i w:val="false"/>
          <w:color w:val="000000"/>
          <w:sz w:val="28"/>
        </w:rPr>
        <w:t xml:space="preserve">
                   жаймаларынан басқа желiжiптiк жаймалар (оқалар </w:t>
      </w:r>
      <w:r>
        <w:br/>
      </w:r>
      <w:r>
        <w:rPr>
          <w:rFonts w:ascii="Times New Roman"/>
          <w:b w:val="false"/>
          <w:i w:val="false"/>
          <w:color w:val="000000"/>
          <w:sz w:val="28"/>
        </w:rPr>
        <w:t xml:space="preserve">
                   дайындауға арналған трикотаждық машиналарда </w:t>
      </w:r>
      <w:r>
        <w:br/>
      </w:r>
      <w:r>
        <w:rPr>
          <w:rFonts w:ascii="Times New Roman"/>
          <w:b w:val="false"/>
          <w:i w:val="false"/>
          <w:color w:val="000000"/>
          <w:sz w:val="28"/>
        </w:rPr>
        <w:t xml:space="preserve">
                   тоқылғандарды қоса алғанда) </w:t>
      </w:r>
      <w:r>
        <w:br/>
      </w:r>
      <w:r>
        <w:rPr>
          <w:rFonts w:ascii="Times New Roman"/>
          <w:b w:val="false"/>
          <w:i w:val="false"/>
          <w:color w:val="000000"/>
          <w:sz w:val="28"/>
        </w:rPr>
        <w:t xml:space="preserve">
          6005.10  - жүндік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 мақта иiрiмжiптерден жасалғандар </w:t>
      </w:r>
      <w:r>
        <w:br/>
      </w:r>
      <w:r>
        <w:rPr>
          <w:rFonts w:ascii="Times New Roman"/>
          <w:b w:val="false"/>
          <w:i w:val="false"/>
          <w:color w:val="000000"/>
          <w:sz w:val="28"/>
        </w:rPr>
        <w:t xml:space="preserve">
          6005.21  -- ағартылмағандар немесе ағартылғандар </w:t>
      </w:r>
      <w:r>
        <w:br/>
      </w:r>
      <w:r>
        <w:rPr>
          <w:rFonts w:ascii="Times New Roman"/>
          <w:b w:val="false"/>
          <w:i w:val="false"/>
          <w:color w:val="000000"/>
          <w:sz w:val="28"/>
        </w:rPr>
        <w:t xml:space="preserve">
          6005.22  -- боялғандар </w:t>
      </w:r>
      <w:r>
        <w:br/>
      </w:r>
      <w:r>
        <w:rPr>
          <w:rFonts w:ascii="Times New Roman"/>
          <w:b w:val="false"/>
          <w:i w:val="false"/>
          <w:color w:val="000000"/>
          <w:sz w:val="28"/>
        </w:rPr>
        <w:t xml:space="preserve">
          6005.23  -- әртүрлi түстi иiрiмжiптерден жасалғандар </w:t>
      </w:r>
      <w:r>
        <w:br/>
      </w:r>
      <w:r>
        <w:rPr>
          <w:rFonts w:ascii="Times New Roman"/>
          <w:b w:val="false"/>
          <w:i w:val="false"/>
          <w:color w:val="000000"/>
          <w:sz w:val="28"/>
        </w:rPr>
        <w:t xml:space="preserve">
          6005.24  -- басылғандар </w:t>
      </w:r>
      <w:r>
        <w:br/>
      </w:r>
      <w:r>
        <w:rPr>
          <w:rFonts w:ascii="Times New Roman"/>
          <w:b w:val="false"/>
          <w:i w:val="false"/>
          <w:color w:val="000000"/>
          <w:sz w:val="28"/>
        </w:rPr>
        <w:t xml:space="preserve">
                   - синтетикалық жiптерден жасалғандар </w:t>
      </w:r>
      <w:r>
        <w:br/>
      </w:r>
      <w:r>
        <w:rPr>
          <w:rFonts w:ascii="Times New Roman"/>
          <w:b w:val="false"/>
          <w:i w:val="false"/>
          <w:color w:val="000000"/>
          <w:sz w:val="28"/>
        </w:rPr>
        <w:t xml:space="preserve">
          6005.31  -- ағартылмағандар немесе ағартылғандар </w:t>
      </w:r>
      <w:r>
        <w:br/>
      </w:r>
      <w:r>
        <w:rPr>
          <w:rFonts w:ascii="Times New Roman"/>
          <w:b w:val="false"/>
          <w:i w:val="false"/>
          <w:color w:val="000000"/>
          <w:sz w:val="28"/>
        </w:rPr>
        <w:t xml:space="preserve">
          6005.32  -- боялғандар </w:t>
      </w:r>
      <w:r>
        <w:br/>
      </w:r>
      <w:r>
        <w:rPr>
          <w:rFonts w:ascii="Times New Roman"/>
          <w:b w:val="false"/>
          <w:i w:val="false"/>
          <w:color w:val="000000"/>
          <w:sz w:val="28"/>
        </w:rPr>
        <w:t xml:space="preserve">
          6005.33  -- әртүрлi түстi иiрiмжiптерден жасалғандар </w:t>
      </w:r>
      <w:r>
        <w:br/>
      </w:r>
      <w:r>
        <w:rPr>
          <w:rFonts w:ascii="Times New Roman"/>
          <w:b w:val="false"/>
          <w:i w:val="false"/>
          <w:color w:val="000000"/>
          <w:sz w:val="28"/>
        </w:rPr>
        <w:t xml:space="preserve">
          6005.34  -- басылғандар </w:t>
      </w:r>
      <w:r>
        <w:br/>
      </w:r>
      <w:r>
        <w:rPr>
          <w:rFonts w:ascii="Times New Roman"/>
          <w:b w:val="false"/>
          <w:i w:val="false"/>
          <w:color w:val="000000"/>
          <w:sz w:val="28"/>
        </w:rPr>
        <w:t xml:space="preserve">
                   - жасанды жiптерден жасалғандар </w:t>
      </w:r>
      <w:r>
        <w:br/>
      </w:r>
      <w:r>
        <w:rPr>
          <w:rFonts w:ascii="Times New Roman"/>
          <w:b w:val="false"/>
          <w:i w:val="false"/>
          <w:color w:val="000000"/>
          <w:sz w:val="28"/>
        </w:rPr>
        <w:t xml:space="preserve">
          6005.41  -- ағартылмағандар немесе ағартылғандар </w:t>
      </w:r>
      <w:r>
        <w:br/>
      </w:r>
      <w:r>
        <w:rPr>
          <w:rFonts w:ascii="Times New Roman"/>
          <w:b w:val="false"/>
          <w:i w:val="false"/>
          <w:color w:val="000000"/>
          <w:sz w:val="28"/>
        </w:rPr>
        <w:t xml:space="preserve">
          6005.42  -- боялғандар </w:t>
      </w:r>
      <w:r>
        <w:br/>
      </w:r>
      <w:r>
        <w:rPr>
          <w:rFonts w:ascii="Times New Roman"/>
          <w:b w:val="false"/>
          <w:i w:val="false"/>
          <w:color w:val="000000"/>
          <w:sz w:val="28"/>
        </w:rPr>
        <w:t xml:space="preserve">
          6005.43  -- әртүрлi түстi иiрiмжiптерден жасалғандар </w:t>
      </w:r>
      <w:r>
        <w:br/>
      </w:r>
      <w:r>
        <w:rPr>
          <w:rFonts w:ascii="Times New Roman"/>
          <w:b w:val="false"/>
          <w:i w:val="false"/>
          <w:color w:val="000000"/>
          <w:sz w:val="28"/>
        </w:rPr>
        <w:t xml:space="preserve">
          6005.44  -- басылғандар </w:t>
      </w:r>
      <w:r>
        <w:br/>
      </w:r>
      <w:r>
        <w:rPr>
          <w:rFonts w:ascii="Times New Roman"/>
          <w:b w:val="false"/>
          <w:i w:val="false"/>
          <w:color w:val="000000"/>
          <w:sz w:val="28"/>
        </w:rPr>
        <w:t xml:space="preserve">
          6005.90  - өзгелерi </w:t>
      </w:r>
      <w:r>
        <w:br/>
      </w:r>
      <w:r>
        <w:rPr>
          <w:rFonts w:ascii="Times New Roman"/>
          <w:b w:val="false"/>
          <w:i w:val="false"/>
          <w:color w:val="000000"/>
          <w:sz w:val="28"/>
        </w:rPr>
        <w:t xml:space="preserve">
60.06              Өзге машинамен немесе қолмен тоқылған </w:t>
      </w:r>
      <w:r>
        <w:br/>
      </w:r>
      <w:r>
        <w:rPr>
          <w:rFonts w:ascii="Times New Roman"/>
          <w:b w:val="false"/>
          <w:i w:val="false"/>
          <w:color w:val="000000"/>
          <w:sz w:val="28"/>
        </w:rPr>
        <w:t xml:space="preserve">
                   трикотаж жаймалар </w:t>
      </w:r>
      <w:r>
        <w:br/>
      </w:r>
      <w:r>
        <w:rPr>
          <w:rFonts w:ascii="Times New Roman"/>
          <w:b w:val="false"/>
          <w:i w:val="false"/>
          <w:color w:val="000000"/>
          <w:sz w:val="28"/>
        </w:rPr>
        <w:t xml:space="preserve">
          6006.10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 мақта иiрiмжiптерден жасалғандар </w:t>
      </w:r>
      <w:r>
        <w:br/>
      </w:r>
      <w:r>
        <w:rPr>
          <w:rFonts w:ascii="Times New Roman"/>
          <w:b w:val="false"/>
          <w:i w:val="false"/>
          <w:color w:val="000000"/>
          <w:sz w:val="28"/>
        </w:rPr>
        <w:t xml:space="preserve">
          6006.21  -- ағартылмағандар немесе ағартылғандар </w:t>
      </w:r>
      <w:r>
        <w:br/>
      </w:r>
      <w:r>
        <w:rPr>
          <w:rFonts w:ascii="Times New Roman"/>
          <w:b w:val="false"/>
          <w:i w:val="false"/>
          <w:color w:val="000000"/>
          <w:sz w:val="28"/>
        </w:rPr>
        <w:t xml:space="preserve">
          6006.22  -- боялғандар </w:t>
      </w:r>
      <w:r>
        <w:br/>
      </w:r>
      <w:r>
        <w:rPr>
          <w:rFonts w:ascii="Times New Roman"/>
          <w:b w:val="false"/>
          <w:i w:val="false"/>
          <w:color w:val="000000"/>
          <w:sz w:val="28"/>
        </w:rPr>
        <w:t xml:space="preserve">
          6006.23  -- әртүрлi түстi иiрiмжiптерден жасалғандар </w:t>
      </w:r>
      <w:r>
        <w:br/>
      </w:r>
      <w:r>
        <w:rPr>
          <w:rFonts w:ascii="Times New Roman"/>
          <w:b w:val="false"/>
          <w:i w:val="false"/>
          <w:color w:val="000000"/>
          <w:sz w:val="28"/>
        </w:rPr>
        <w:t xml:space="preserve">
          6006.24  -- басылғандар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60-топ </w:t>
      </w:r>
      <w:r>
        <w:br/>
      </w:r>
      <w:r>
        <w:rPr>
          <w:rFonts w:ascii="Times New Roman"/>
          <w:b w:val="false"/>
          <w:i w:val="false"/>
          <w:color w:val="000000"/>
          <w:sz w:val="28"/>
        </w:rPr>
        <w:t xml:space="preserve">
60.06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синтетикалық жiптерден жасалғандар </w:t>
      </w:r>
      <w:r>
        <w:br/>
      </w:r>
      <w:r>
        <w:rPr>
          <w:rFonts w:ascii="Times New Roman"/>
          <w:b w:val="false"/>
          <w:i w:val="false"/>
          <w:color w:val="000000"/>
          <w:sz w:val="28"/>
        </w:rPr>
        <w:t xml:space="preserve">
          6006.31  -- ағартылмағандар немесе ағартылғандар </w:t>
      </w:r>
      <w:r>
        <w:br/>
      </w:r>
      <w:r>
        <w:rPr>
          <w:rFonts w:ascii="Times New Roman"/>
          <w:b w:val="false"/>
          <w:i w:val="false"/>
          <w:color w:val="000000"/>
          <w:sz w:val="28"/>
        </w:rPr>
        <w:t xml:space="preserve">
          6006.32  -- боялғандар </w:t>
      </w:r>
      <w:r>
        <w:br/>
      </w:r>
      <w:r>
        <w:rPr>
          <w:rFonts w:ascii="Times New Roman"/>
          <w:b w:val="false"/>
          <w:i w:val="false"/>
          <w:color w:val="000000"/>
          <w:sz w:val="28"/>
        </w:rPr>
        <w:t xml:space="preserve">
          6006.33  -- әртүрлi түстi иiрiмжiптерден жасалғандар </w:t>
      </w:r>
      <w:r>
        <w:br/>
      </w:r>
      <w:r>
        <w:rPr>
          <w:rFonts w:ascii="Times New Roman"/>
          <w:b w:val="false"/>
          <w:i w:val="false"/>
          <w:color w:val="000000"/>
          <w:sz w:val="28"/>
        </w:rPr>
        <w:t xml:space="preserve">
          6006.34  -- басылғандар </w:t>
      </w:r>
      <w:r>
        <w:br/>
      </w:r>
      <w:r>
        <w:rPr>
          <w:rFonts w:ascii="Times New Roman"/>
          <w:b w:val="false"/>
          <w:i w:val="false"/>
          <w:color w:val="000000"/>
          <w:sz w:val="28"/>
        </w:rPr>
        <w:t xml:space="preserve">
                   - жасанды жiптерден жасалғандар </w:t>
      </w:r>
      <w:r>
        <w:br/>
      </w:r>
      <w:r>
        <w:rPr>
          <w:rFonts w:ascii="Times New Roman"/>
          <w:b w:val="false"/>
          <w:i w:val="false"/>
          <w:color w:val="000000"/>
          <w:sz w:val="28"/>
        </w:rPr>
        <w:t xml:space="preserve">
          6006.41  -- ағартылмағандар немесе ағартылғандар </w:t>
      </w:r>
      <w:r>
        <w:br/>
      </w:r>
      <w:r>
        <w:rPr>
          <w:rFonts w:ascii="Times New Roman"/>
          <w:b w:val="false"/>
          <w:i w:val="false"/>
          <w:color w:val="000000"/>
          <w:sz w:val="28"/>
        </w:rPr>
        <w:t xml:space="preserve">
          6006.42  -- боялғандар </w:t>
      </w:r>
      <w:r>
        <w:br/>
      </w:r>
      <w:r>
        <w:rPr>
          <w:rFonts w:ascii="Times New Roman"/>
          <w:b w:val="false"/>
          <w:i w:val="false"/>
          <w:color w:val="000000"/>
          <w:sz w:val="28"/>
        </w:rPr>
        <w:t xml:space="preserve">
          6006.43  -- әртүрлi түстi иiрiмжiптерден жасалғандар </w:t>
      </w:r>
      <w:r>
        <w:br/>
      </w:r>
      <w:r>
        <w:rPr>
          <w:rFonts w:ascii="Times New Roman"/>
          <w:b w:val="false"/>
          <w:i w:val="false"/>
          <w:color w:val="000000"/>
          <w:sz w:val="28"/>
        </w:rPr>
        <w:t xml:space="preserve">
          6006.44  -- басылғандар </w:t>
      </w:r>
      <w:r>
        <w:br/>
      </w:r>
      <w:r>
        <w:rPr>
          <w:rFonts w:ascii="Times New Roman"/>
          <w:b w:val="false"/>
          <w:i w:val="false"/>
          <w:color w:val="000000"/>
          <w:sz w:val="28"/>
        </w:rPr>
        <w:t xml:space="preserve">
          6006.90  - өзгелерi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61-топ </w:t>
      </w:r>
      <w:r>
        <w:br/>
      </w:r>
      <w:r>
        <w:rPr>
          <w:rFonts w:ascii="Times New Roman"/>
          <w:b/>
          <w:i w:val="false"/>
          <w:color w:val="000000"/>
        </w:rPr>
        <w:t xml:space="preserve">
Машинамен немесе қолмен тоқылған трикотаж </w:t>
      </w:r>
      <w:r>
        <w:br/>
      </w:r>
      <w:r>
        <w:rPr>
          <w:rFonts w:ascii="Times New Roman"/>
          <w:b/>
          <w:i w:val="false"/>
          <w:color w:val="000000"/>
        </w:rPr>
        <w:t xml:space="preserve">
киімдер және киiмдердiң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тек дайын машинамен немесе қолмен тоқылған трикотаж бұйымдар ғана енгiзiледi. </w:t>
      </w:r>
      <w:r>
        <w:br/>
      </w:r>
      <w:r>
        <w:rPr>
          <w:rFonts w:ascii="Times New Roman"/>
          <w:b w:val="false"/>
          <w:i w:val="false"/>
          <w:color w:val="000000"/>
          <w:sz w:val="28"/>
        </w:rPr>
        <w:t xml:space="preserve">
      2.- Бұл топқа мыналар енгiзiлмейдi: </w:t>
      </w:r>
      <w:r>
        <w:br/>
      </w:r>
      <w:r>
        <w:rPr>
          <w:rFonts w:ascii="Times New Roman"/>
          <w:b w:val="false"/>
          <w:i w:val="false"/>
          <w:color w:val="000000"/>
          <w:sz w:val="28"/>
        </w:rPr>
        <w:t xml:space="preserve">
      (а) 62.12 тауар позициясының бұйымдары; </w:t>
      </w:r>
      <w:r>
        <w:br/>
      </w:r>
      <w:r>
        <w:rPr>
          <w:rFonts w:ascii="Times New Roman"/>
          <w:b w:val="false"/>
          <w:i w:val="false"/>
          <w:color w:val="000000"/>
          <w:sz w:val="28"/>
        </w:rPr>
        <w:t xml:space="preserve">
      (б) пайдаланылуда болған киiмдер немесе 63.09 тауар позициясының пайдаланылуда болған өзге бұйымдары; немесе </w:t>
      </w:r>
      <w:r>
        <w:br/>
      </w:r>
      <w:r>
        <w:rPr>
          <w:rFonts w:ascii="Times New Roman"/>
          <w:b w:val="false"/>
          <w:i w:val="false"/>
          <w:color w:val="000000"/>
          <w:sz w:val="28"/>
        </w:rPr>
        <w:t xml:space="preserve">
      (в) ортопедиялық керек-жарақтар, хирургиялық ременьдер, тартпалар немесе ұқсас бұйымдар (90.21 тауар позициясы). </w:t>
      </w:r>
      <w:r>
        <w:br/>
      </w:r>
      <w:r>
        <w:rPr>
          <w:rFonts w:ascii="Times New Roman"/>
          <w:b w:val="false"/>
          <w:i w:val="false"/>
          <w:color w:val="000000"/>
          <w:sz w:val="28"/>
        </w:rPr>
        <w:t xml:space="preserve">
      3.- 61.03 және 61.04 тауар позицияларында: </w:t>
      </w:r>
      <w:r>
        <w:br/>
      </w:r>
      <w:r>
        <w:rPr>
          <w:rFonts w:ascii="Times New Roman"/>
          <w:b w:val="false"/>
          <w:i w:val="false"/>
          <w:color w:val="000000"/>
          <w:sz w:val="28"/>
        </w:rPr>
        <w:t xml:space="preserve">
      (а) "Костюм" терминi беткi жағы ұқсас жаймалардан жасалған екi немесе үш заттан құралатын және мыналарды енгiзетiн киiмнiң жинағын бiлдiредi: </w:t>
      </w:r>
      <w:r>
        <w:br/>
      </w:r>
      <w:r>
        <w:rPr>
          <w:rFonts w:ascii="Times New Roman"/>
          <w:b w:val="false"/>
          <w:i w:val="false"/>
          <w:color w:val="000000"/>
          <w:sz w:val="28"/>
        </w:rPr>
        <w:t xml:space="preserve">
      - жеңдерiн қоспағанда беткi жақтары дененiң жоғарғы бөлiгiне арналған төрт немесе одан да көп детальдардан тұратын, толықтыру ретiнде алдыңғы бойы жинақтың басқа құрам бөлiктерiнiң беткi жағы тiгiлген материалдан жасалған, ал арқасы пенжак немесе жекеттің астары тігілген материалдан тiгiлген келiстi көкiрекшесi болуы мүмкiн бiр пенжак немесе жекет; және </w:t>
      </w:r>
      <w:r>
        <w:br/>
      </w:r>
      <w:r>
        <w:rPr>
          <w:rFonts w:ascii="Times New Roman"/>
          <w:b w:val="false"/>
          <w:i w:val="false"/>
          <w:color w:val="000000"/>
          <w:sz w:val="28"/>
        </w:rPr>
        <w:t xml:space="preserve">
      - дененiң төменгi бөлiгiне арналған және шалбар, бриджи немесе шорты (сулық денежабымдардан басқа), юбка немесе баусыз немесе көкiрекшесiз юбка-шалбар түрiндегi киiмнiң бiр заты. </w:t>
      </w:r>
      <w:r>
        <w:br/>
      </w:r>
      <w:r>
        <w:rPr>
          <w:rFonts w:ascii="Times New Roman"/>
          <w:b w:val="false"/>
          <w:i w:val="false"/>
          <w:color w:val="000000"/>
          <w:sz w:val="28"/>
        </w:rPr>
        <w:t xml:space="preserve">
      "Костюмнiң" барлық құрамбөлiктерi өрiмi, түсi және құрамы бiрдей жаймалардан тiгiлген болуы керек; олар сондай-aқ бiр фасондағы және сәйкес немесе бiрдей мөлшерде болулары керек. Алайда бұл құрамбөлiктердiң шеттiктерi (материалдың тiгiсiне қондырып тiгiлген жолағы) басқа материалдан жасалуы мүмкін. </w:t>
      </w:r>
      <w:r>
        <w:br/>
      </w:r>
      <w:r>
        <w:rPr>
          <w:rFonts w:ascii="Times New Roman"/>
          <w:b w:val="false"/>
          <w:i w:val="false"/>
          <w:color w:val="000000"/>
          <w:sz w:val="28"/>
        </w:rPr>
        <w:t xml:space="preserve">
      Егер киiмнен дененiң төменгi бөлiгiне арналған бiрнеше жеке заттары (мысалы, шалбардың екi пары немесе шалбар мен шорты немесе, юбка немесе юбка-шалбар және шалбар) бiрге берiлсе, онда костюмнiң дененiң төменгi бөлiгiне арналған құрамбөлiгi шалбарлардың бiр пары немесе әйелдер немесе қыздарға арналған костюмдер жағдайында юбка немесе юбка-шалбар болуы қажет, киiмнiң өзге заттары жеке жiктеледi. </w:t>
      </w:r>
      <w:r>
        <w:br/>
      </w:r>
      <w:r>
        <w:rPr>
          <w:rFonts w:ascii="Times New Roman"/>
          <w:b w:val="false"/>
          <w:i w:val="false"/>
          <w:color w:val="000000"/>
          <w:sz w:val="28"/>
        </w:rPr>
        <w:t xml:space="preserve">
      "Ер адамдар костюмы" терминi олар жоғарыда көрсетiлген барлық талаптарға сай, сай емесiне қарамастан киiмнiң мынадай заттарының жинағын бiлдiредi: </w:t>
      </w:r>
      <w:r>
        <w:br/>
      </w:r>
      <w:r>
        <w:rPr>
          <w:rFonts w:ascii="Times New Roman"/>
          <w:b w:val="false"/>
          <w:i w:val="false"/>
          <w:color w:val="000000"/>
          <w:sz w:val="28"/>
        </w:rPr>
        <w:t xml:space="preserve">
      - төменгi жағы дөңгелектенген етектi бiр реңдi пенжактан және жолақты шалбардан тұратын таңғы костюм; </w:t>
      </w:r>
      <w:r>
        <w:br/>
      </w:r>
      <w:r>
        <w:rPr>
          <w:rFonts w:ascii="Times New Roman"/>
          <w:b w:val="false"/>
          <w:i w:val="false"/>
          <w:color w:val="000000"/>
          <w:sz w:val="28"/>
        </w:rPr>
        <w:t xml:space="preserve">
      басқалармен салыстырғанда пенжагiнiң алдыңғы жағы қысқа, түймеленбейтiн және тар етектi, алдыңғы жағынан санға дейiн қысқартылған және артқы жағынан фалда түрiнде салбырап тұратын әдетте қара материалдан тiгiлген кешкi костюм (фрак); </w:t>
      </w:r>
      <w:r>
        <w:br/>
      </w:r>
      <w:r>
        <w:rPr>
          <w:rFonts w:ascii="Times New Roman"/>
          <w:b w:val="false"/>
          <w:i w:val="false"/>
          <w:color w:val="000000"/>
          <w:sz w:val="28"/>
        </w:rPr>
        <w:t xml:space="preserve">
      - смокинг-пенжагы қарапайым пенжактар сияқты фасондағы (бұл ретте жеңде алдыңғы жағынан барынша ашық қалдырылады), бірақ жылтырақ табиғи немесе жасанды жiбектен жасалған лацкандары бар костюм.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(б) "Жиынтық" терминi ұқсас жаймалардан дайындалған бiрнеше заттардан тұратын, бөлшек саудаға арналған және мыналар енгiзiлетiн киiмнiң жинағын (61.07, 61.08 немесе 61.09 тауар позициясының костюмдерi мен бұйымдарынан басқа) бiлдiредi: </w:t>
      </w:r>
      <w:r>
        <w:br/>
      </w:r>
      <w:r>
        <w:rPr>
          <w:rFonts w:ascii="Times New Roman"/>
          <w:b w:val="false"/>
          <w:i w:val="false"/>
          <w:color w:val="000000"/>
          <w:sz w:val="28"/>
        </w:rPr>
        <w:t xml:space="preserve">
      - бұлар да дененiң жоғарғы жағына арналған екiншi зат бола алатын екi заттық жиынтық жағдайларында дененiң жоғарғы жағына арналған екiншi зат болатын полуверлердi және көкiрекшенi қоспағанда киiмнен дененiң жоғарғы жағына арналған бір заты; және </w:t>
      </w:r>
      <w:r>
        <w:br/>
      </w:r>
      <w:r>
        <w:rPr>
          <w:rFonts w:ascii="Times New Roman"/>
          <w:b w:val="false"/>
          <w:i w:val="false"/>
          <w:color w:val="000000"/>
          <w:sz w:val="28"/>
        </w:rPr>
        <w:t xml:space="preserve">
      - киiмнiң шалбар, көкiрекшесi және бауы бap нымшашалбар, бриджи, шорты (сулық денежабымдардан басқа), юбка немесе юбка-шалбар түрiндегi дененiң төменгi жағына арналған бiр немесе екi әртүрлі заты. </w:t>
      </w:r>
      <w:r>
        <w:br/>
      </w:r>
      <w:r>
        <w:rPr>
          <w:rFonts w:ascii="Times New Roman"/>
          <w:b w:val="false"/>
          <w:i w:val="false"/>
          <w:color w:val="000000"/>
          <w:sz w:val="28"/>
        </w:rPr>
        <w:t xml:space="preserve">
      Жиынтықтың барлық құрамбөлiктерi өрiмi, түсi және құрамы бірдей жаймалардан тiгiлген болуы керек; олар сондай-ақ сәйкес немесе бiрдей мөлшерде болулары керек. "Жиынтық" терминiнiң 61.12 тауар позициясының спорт немесе шаңғы костюмдарына қатысы жоқ. </w:t>
      </w:r>
      <w:r>
        <w:br/>
      </w:r>
      <w:r>
        <w:rPr>
          <w:rFonts w:ascii="Times New Roman"/>
          <w:b w:val="false"/>
          <w:i w:val="false"/>
          <w:color w:val="000000"/>
          <w:sz w:val="28"/>
        </w:rPr>
        <w:t xml:space="preserve">
      4.- 61.06 және 61.06 тауар позицияларына белден, төмен қалталары бар, киiмнiң төменгі бөлігінде созылмалы белдiктерi немесе тартып байлаудың басқа құралдары бар киiмдер немесе орташа алғанда 10 см х 10 см кем болмайтын көлемдi аумаққа есептелген әрбiр бағытта 1 сызбалық сантиметрге 10 iлмектен кем болмайтын тоқу тығыздығы бар киiмдер. 61.05 тауар позициясына жеңi жоқ киiмдер енгiзiлмейді. </w:t>
      </w:r>
      <w:r>
        <w:br/>
      </w:r>
      <w:r>
        <w:rPr>
          <w:rFonts w:ascii="Times New Roman"/>
          <w:b w:val="false"/>
          <w:i w:val="false"/>
          <w:color w:val="000000"/>
          <w:sz w:val="28"/>
        </w:rPr>
        <w:t xml:space="preserve">
      5.- 61.09 тауар позициясына тартылатын баулы, киiмнiң төменгi бөлiгiнде созылмалы белдiктерi немесе тартып байлаудың басқа құралдары бар киiмдер енгiзiлмейді. </w:t>
      </w:r>
      <w:r>
        <w:br/>
      </w:r>
      <w:r>
        <w:rPr>
          <w:rFonts w:ascii="Times New Roman"/>
          <w:b w:val="false"/>
          <w:i w:val="false"/>
          <w:color w:val="000000"/>
          <w:sz w:val="28"/>
        </w:rPr>
        <w:t xml:space="preserve">
      6.- 61.11 тауар позициясында: </w:t>
      </w:r>
      <w:r>
        <w:br/>
      </w:r>
      <w:r>
        <w:rPr>
          <w:rFonts w:ascii="Times New Roman"/>
          <w:b w:val="false"/>
          <w:i w:val="false"/>
          <w:color w:val="000000"/>
          <w:sz w:val="28"/>
        </w:rPr>
        <w:t xml:space="preserve">
      (а) "балалар киiмi және балалар киiмiнiң керек-жарақтары" терминi бойы 86 см аспайтын балаларға арналған бұйымдарды бiлдiредi: ол балалар жаялықтарына да таратылады: </w:t>
      </w:r>
      <w:r>
        <w:br/>
      </w:r>
      <w:r>
        <w:rPr>
          <w:rFonts w:ascii="Times New Roman"/>
          <w:b w:val="false"/>
          <w:i w:val="false"/>
          <w:color w:val="000000"/>
          <w:sz w:val="28"/>
        </w:rPr>
        <w:t xml:space="preserve">
      (б) бiр қарағанда аталған топтың 61.11 тауар позициясына да басқа тауар позицияларына да енгiзiлуi мүмкiн бұйымдар 61.11 тауар позициясына енгiзiлуi керек. </w:t>
      </w:r>
      <w:r>
        <w:br/>
      </w:r>
      <w:r>
        <w:rPr>
          <w:rFonts w:ascii="Times New Roman"/>
          <w:b w:val="false"/>
          <w:i w:val="false"/>
          <w:color w:val="000000"/>
          <w:sz w:val="28"/>
        </w:rPr>
        <w:t xml:space="preserve">
      7.- 61.12 тауар позициясында "шаңғы костюмдары" терминi сыртқы түрi мен материалының фактурасы бойынша басты түрде шаңғымен (жүгiру немесе тау) сырғанау үшiн арналған киiм ретiнде үйлестiруге болатын киiмдi немесе киiм заттарының жиынтығын бiлдiредi. Олар мыналардан тұрады: </w:t>
      </w:r>
      <w:r>
        <w:br/>
      </w:r>
      <w:r>
        <w:rPr>
          <w:rFonts w:ascii="Times New Roman"/>
          <w:b w:val="false"/>
          <w:i w:val="false"/>
          <w:color w:val="000000"/>
          <w:sz w:val="28"/>
        </w:rPr>
        <w:t xml:space="preserve">
      (а) "шаңғылық кобинезоннан", яғни дененiң жоғарғы және төменгi бөлiктерiне арналған киiмнiң бiр затынан; жеңдерi мен жағасына қосымша шаңғылық комбинезонның қалталары немесе балақбаулары болуы мүмкiн; немесе </w:t>
      </w:r>
      <w:r>
        <w:br/>
      </w:r>
      <w:r>
        <w:rPr>
          <w:rFonts w:ascii="Times New Roman"/>
          <w:b w:val="false"/>
          <w:i w:val="false"/>
          <w:color w:val="000000"/>
          <w:sz w:val="28"/>
        </w:rPr>
        <w:t xml:space="preserve">
      (б) "шаңғы жиынтығынан", яғни киiмнiң екi немесе үш затынан тұратын, бөлшек саудаға арналған және мыналар енгiзiлетiн киiм жиынтығынан: </w:t>
      </w:r>
      <w:r>
        <w:br/>
      </w:r>
      <w:r>
        <w:rPr>
          <w:rFonts w:ascii="Times New Roman"/>
          <w:b w:val="false"/>
          <w:i w:val="false"/>
          <w:color w:val="000000"/>
          <w:sz w:val="28"/>
        </w:rPr>
        <w:t xml:space="preserve">
      - "сыдырма" түймелiгi бар, қосымша жеңсiз киiмi болуы мүмкiн капюшоны бар күртеше, жұқа күрте, қалың күрте немесе ұқсас бұйымдар сияқты киiмнiң бiр заты, және </w:t>
      </w:r>
      <w:r>
        <w:br/>
      </w:r>
      <w:r>
        <w:rPr>
          <w:rFonts w:ascii="Times New Roman"/>
          <w:b w:val="false"/>
          <w:i w:val="false"/>
          <w:color w:val="000000"/>
          <w:sz w:val="28"/>
        </w:rPr>
        <w:t xml:space="preserve">
      - белден жоғары немесе жоғары емес болатын шалбардың бiр пары, бриджидiң бiр пары немесе көкiрекшесi мен баулары бap комбинезон.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61.01/02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"Шаңғы жиынтығының" барлық құрамбөлiктерi өрiмi, түрi және құрамы бiрдей, бiр немесе әр түстi жаймалардан тiгiлген болуы керек: олар сондай-ақ бiр фасондағы және сәйкес немесе бiрдей мөлшерде болулары керек. </w:t>
      </w:r>
      <w:r>
        <w:br/>
      </w:r>
      <w:r>
        <w:rPr>
          <w:rFonts w:ascii="Times New Roman"/>
          <w:b w:val="false"/>
          <w:i w:val="false"/>
          <w:color w:val="000000"/>
          <w:sz w:val="28"/>
        </w:rPr>
        <w:t xml:space="preserve">
      8.- 61.11 тауар позициясын қоспағанда бiр қарағанда осы топтың 61.13 тауар позициясына да басқа тауар позицияларына да енгiзiлуi мүмкiн киiм заттары 61.13 тауар позициясына енгiзiледi. </w:t>
      </w:r>
      <w:r>
        <w:br/>
      </w:r>
      <w:r>
        <w:rPr>
          <w:rFonts w:ascii="Times New Roman"/>
          <w:b w:val="false"/>
          <w:i w:val="false"/>
          <w:color w:val="000000"/>
          <w:sz w:val="28"/>
        </w:rPr>
        <w:t xml:space="preserve">
      9.- Осы топтың алдыңғы жағынан солдан оңға қарай түймелеуге арналған киiм заттары ер адамдар немесе ұл балаларға арналған киiм ретiнде қаралуы, ал алдыңғы жағынан оннан солға қарай түймелеуге арналған киiм заттары әйел адамдар немесе қыз балаларға арналған киiм ретiнде қаралуы тиiс. Егер киiмнің пiшiмiнен бiр немесе басқа жынысқа арналғандығы көрiнiп тұрса бұл ереже қолданылмайды. </w:t>
      </w:r>
      <w:r>
        <w:br/>
      </w:r>
      <w:r>
        <w:rPr>
          <w:rFonts w:ascii="Times New Roman"/>
          <w:b w:val="false"/>
          <w:i w:val="false"/>
          <w:color w:val="000000"/>
          <w:sz w:val="28"/>
        </w:rPr>
        <w:t xml:space="preserve">
      Ер адамдар немесе ұл балаларға арналған киiмдерге немесе әйел адамдар немесе қыз балаларға арналған киiмдерге тiкелей жатқызылмайтын киiм заттары әйел адамдар немесе қыз балаларға арналған киiмдер енетiн тауар позициясына жатқызылуы тиiс. </w:t>
      </w:r>
      <w:r>
        <w:br/>
      </w:r>
      <w:r>
        <w:rPr>
          <w:rFonts w:ascii="Times New Roman"/>
          <w:b w:val="false"/>
          <w:i w:val="false"/>
          <w:color w:val="000000"/>
          <w:sz w:val="28"/>
        </w:rPr>
        <w:t xml:space="preserve">
      10.- Аталған топтың бұйымдары металл жiптерден дайындалуы мүмкiн.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61.01              61.03 тауар позициясы бұйымдарынан басқа </w:t>
      </w:r>
      <w:r>
        <w:br/>
      </w:r>
      <w:r>
        <w:rPr>
          <w:rFonts w:ascii="Times New Roman"/>
          <w:b w:val="false"/>
          <w:i w:val="false"/>
          <w:color w:val="000000"/>
          <w:sz w:val="28"/>
        </w:rPr>
        <w:t xml:space="preserve">
                   машинамен немесе қолмен тоқылған трикотаж, ер </w:t>
      </w:r>
      <w:r>
        <w:br/>
      </w:r>
      <w:r>
        <w:rPr>
          <w:rFonts w:ascii="Times New Roman"/>
          <w:b w:val="false"/>
          <w:i w:val="false"/>
          <w:color w:val="000000"/>
          <w:sz w:val="28"/>
        </w:rPr>
        <w:t xml:space="preserve">
                   адамдар немесе ұл балаларға арналған пәлте, </w:t>
      </w:r>
      <w:r>
        <w:br/>
      </w:r>
      <w:r>
        <w:rPr>
          <w:rFonts w:ascii="Times New Roman"/>
          <w:b w:val="false"/>
          <w:i w:val="false"/>
          <w:color w:val="000000"/>
          <w:sz w:val="28"/>
        </w:rPr>
        <w:t xml:space="preserve">
                   қысқа пәлте, желбейлер, жадағайлар, күртешелер </w:t>
      </w:r>
      <w:r>
        <w:br/>
      </w:r>
      <w:r>
        <w:rPr>
          <w:rFonts w:ascii="Times New Roman"/>
          <w:b w:val="false"/>
          <w:i w:val="false"/>
          <w:color w:val="000000"/>
          <w:sz w:val="28"/>
        </w:rPr>
        <w:t xml:space="preserve">
                   (шаңғылықтарды қоса алғанда), жұқа күртелер, </w:t>
      </w:r>
      <w:r>
        <w:br/>
      </w:r>
      <w:r>
        <w:rPr>
          <w:rFonts w:ascii="Times New Roman"/>
          <w:b w:val="false"/>
          <w:i w:val="false"/>
          <w:color w:val="000000"/>
          <w:sz w:val="28"/>
        </w:rPr>
        <w:t xml:space="preserve">
                   қалың күртелер және ұқсас бұйымдар: </w:t>
      </w:r>
      <w:r>
        <w:br/>
      </w:r>
      <w:r>
        <w:rPr>
          <w:rFonts w:ascii="Times New Roman"/>
          <w:b w:val="false"/>
          <w:i w:val="false"/>
          <w:color w:val="000000"/>
          <w:sz w:val="28"/>
        </w:rPr>
        <w:t xml:space="preserve">
          6101.10  жүндек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6101.20  - мақта иiрiмжiптерден жасалғандар </w:t>
      </w:r>
      <w:r>
        <w:br/>
      </w:r>
      <w:r>
        <w:rPr>
          <w:rFonts w:ascii="Times New Roman"/>
          <w:b w:val="false"/>
          <w:i w:val="false"/>
          <w:color w:val="000000"/>
          <w:sz w:val="28"/>
        </w:rPr>
        <w:t xml:space="preserve">
          6101.30  - химиялық жiптерден жасалғандар </w:t>
      </w:r>
      <w:r>
        <w:br/>
      </w:r>
      <w:r>
        <w:rPr>
          <w:rFonts w:ascii="Times New Roman"/>
          <w:b w:val="false"/>
          <w:i w:val="false"/>
          <w:color w:val="000000"/>
          <w:sz w:val="28"/>
        </w:rPr>
        <w:t xml:space="preserve">
          6101.90  - өзге тоқыма материалдардан жасалғандар </w:t>
      </w:r>
      <w:r>
        <w:br/>
      </w:r>
      <w:r>
        <w:rPr>
          <w:rFonts w:ascii="Times New Roman"/>
          <w:b w:val="false"/>
          <w:i w:val="false"/>
          <w:color w:val="000000"/>
          <w:sz w:val="28"/>
        </w:rPr>
        <w:t xml:space="preserve">
61.02              61.04 тауар позициясы бұйымдарынан басқа </w:t>
      </w:r>
      <w:r>
        <w:br/>
      </w:r>
      <w:r>
        <w:rPr>
          <w:rFonts w:ascii="Times New Roman"/>
          <w:b w:val="false"/>
          <w:i w:val="false"/>
          <w:color w:val="000000"/>
          <w:sz w:val="28"/>
        </w:rPr>
        <w:t xml:space="preserve">
                   машинамен немесе қолмен тоқылған трикотаж, әйел </w:t>
      </w:r>
      <w:r>
        <w:br/>
      </w:r>
      <w:r>
        <w:rPr>
          <w:rFonts w:ascii="Times New Roman"/>
          <w:b w:val="false"/>
          <w:i w:val="false"/>
          <w:color w:val="000000"/>
          <w:sz w:val="28"/>
        </w:rPr>
        <w:t xml:space="preserve">
                   адамдар немесе қыз балаларға арналған пәлте, </w:t>
      </w:r>
      <w:r>
        <w:br/>
      </w:r>
      <w:r>
        <w:rPr>
          <w:rFonts w:ascii="Times New Roman"/>
          <w:b w:val="false"/>
          <w:i w:val="false"/>
          <w:color w:val="000000"/>
          <w:sz w:val="28"/>
        </w:rPr>
        <w:t xml:space="preserve">
                   қысқа пәлте, желбейлер, жадағайлар, күртешелер </w:t>
      </w:r>
      <w:r>
        <w:br/>
      </w:r>
      <w:r>
        <w:rPr>
          <w:rFonts w:ascii="Times New Roman"/>
          <w:b w:val="false"/>
          <w:i w:val="false"/>
          <w:color w:val="000000"/>
          <w:sz w:val="28"/>
        </w:rPr>
        <w:t xml:space="preserve">
                   (шаңғылықтарды қоса алғанда), жұқа күртелер, </w:t>
      </w:r>
      <w:r>
        <w:br/>
      </w:r>
      <w:r>
        <w:rPr>
          <w:rFonts w:ascii="Times New Roman"/>
          <w:b w:val="false"/>
          <w:i w:val="false"/>
          <w:color w:val="000000"/>
          <w:sz w:val="28"/>
        </w:rPr>
        <w:t xml:space="preserve">
                   қалың күртелеp және ұқсас бұйымдар: </w:t>
      </w:r>
      <w:r>
        <w:br/>
      </w:r>
      <w:r>
        <w:rPr>
          <w:rFonts w:ascii="Times New Roman"/>
          <w:b w:val="false"/>
          <w:i w:val="false"/>
          <w:color w:val="000000"/>
          <w:sz w:val="28"/>
        </w:rPr>
        <w:t xml:space="preserve">
          6102.10  жүндік иірiмжіптен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6102.20  - мақта иiрiмжiптерден жасалғандар </w:t>
      </w:r>
      <w:r>
        <w:br/>
      </w:r>
      <w:r>
        <w:rPr>
          <w:rFonts w:ascii="Times New Roman"/>
          <w:b w:val="false"/>
          <w:i w:val="false"/>
          <w:color w:val="000000"/>
          <w:sz w:val="28"/>
        </w:rPr>
        <w:t xml:space="preserve">
          6102.30  - химиялық жіптерден жасалғандар </w:t>
      </w:r>
      <w:r>
        <w:br/>
      </w:r>
      <w:r>
        <w:rPr>
          <w:rFonts w:ascii="Times New Roman"/>
          <w:b w:val="false"/>
          <w:i w:val="false"/>
          <w:color w:val="000000"/>
          <w:sz w:val="28"/>
        </w:rPr>
        <w:t xml:space="preserve">
          6102.90  - өзге тоқыма материалдардан жасалғандар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61.03/04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61.03              Машинамен немесе қолмен тоқылған трикотаж, ер </w:t>
      </w:r>
      <w:r>
        <w:br/>
      </w:r>
      <w:r>
        <w:rPr>
          <w:rFonts w:ascii="Times New Roman"/>
          <w:b w:val="false"/>
          <w:i w:val="false"/>
          <w:color w:val="000000"/>
          <w:sz w:val="28"/>
        </w:rPr>
        <w:t xml:space="preserve">
                   адамдар немесе ұл балаларға арналған костюмдер </w:t>
      </w:r>
      <w:r>
        <w:br/>
      </w:r>
      <w:r>
        <w:rPr>
          <w:rFonts w:ascii="Times New Roman"/>
          <w:b w:val="false"/>
          <w:i w:val="false"/>
          <w:color w:val="000000"/>
          <w:sz w:val="28"/>
        </w:rPr>
        <w:t xml:space="preserve">
                   жиынтықтар, пенжактар, блайзерлер, шалбарлар, </w:t>
      </w:r>
      <w:r>
        <w:br/>
      </w:r>
      <w:r>
        <w:rPr>
          <w:rFonts w:ascii="Times New Roman"/>
          <w:b w:val="false"/>
          <w:i w:val="false"/>
          <w:color w:val="000000"/>
          <w:sz w:val="28"/>
        </w:rPr>
        <w:t xml:space="preserve">
                   көкірекшесі және бауы бар нымшашалбарлар, </w:t>
      </w:r>
      <w:r>
        <w:br/>
      </w:r>
      <w:r>
        <w:rPr>
          <w:rFonts w:ascii="Times New Roman"/>
          <w:b w:val="false"/>
          <w:i w:val="false"/>
          <w:color w:val="000000"/>
          <w:sz w:val="28"/>
        </w:rPr>
        <w:t xml:space="preserve">
                   бриджилер және шортылар (сулық денежабымдардан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 костюмдер: </w:t>
      </w:r>
      <w:r>
        <w:br/>
      </w:r>
      <w:r>
        <w:rPr>
          <w:rFonts w:ascii="Times New Roman"/>
          <w:b w:val="false"/>
          <w:i w:val="false"/>
          <w:color w:val="000000"/>
          <w:sz w:val="28"/>
        </w:rPr>
        <w:t xml:space="preserve">
          6103.11  -- жүндік иірімжіптен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6103.12  -- синтетикалық жіптерден жасалғандар </w:t>
      </w:r>
      <w:r>
        <w:br/>
      </w:r>
      <w:r>
        <w:rPr>
          <w:rFonts w:ascii="Times New Roman"/>
          <w:b w:val="false"/>
          <w:i w:val="false"/>
          <w:color w:val="000000"/>
          <w:sz w:val="28"/>
        </w:rPr>
        <w:t xml:space="preserve">
          6103.19  -- өзге тоқыма материалдардан жасалғандар </w:t>
      </w:r>
      <w:r>
        <w:br/>
      </w:r>
      <w:r>
        <w:rPr>
          <w:rFonts w:ascii="Times New Roman"/>
          <w:b w:val="false"/>
          <w:i w:val="false"/>
          <w:color w:val="000000"/>
          <w:sz w:val="28"/>
        </w:rPr>
        <w:t xml:space="preserve">
                   - жиынтықтар </w:t>
      </w:r>
      <w:r>
        <w:br/>
      </w:r>
      <w:r>
        <w:rPr>
          <w:rFonts w:ascii="Times New Roman"/>
          <w:b w:val="false"/>
          <w:i w:val="false"/>
          <w:color w:val="000000"/>
          <w:sz w:val="28"/>
        </w:rPr>
        <w:t xml:space="preserve">
          6103.21  -- жүндiк иірімжiптен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6103.22  -- мақта иiрiмжiптерден жасалғандар </w:t>
      </w:r>
      <w:r>
        <w:br/>
      </w:r>
      <w:r>
        <w:rPr>
          <w:rFonts w:ascii="Times New Roman"/>
          <w:b w:val="false"/>
          <w:i w:val="false"/>
          <w:color w:val="000000"/>
          <w:sz w:val="28"/>
        </w:rPr>
        <w:t xml:space="preserve">
          6103.23  -- синтетикалық жiптерден жасалғандар </w:t>
      </w:r>
      <w:r>
        <w:br/>
      </w:r>
      <w:r>
        <w:rPr>
          <w:rFonts w:ascii="Times New Roman"/>
          <w:b w:val="false"/>
          <w:i w:val="false"/>
          <w:color w:val="000000"/>
          <w:sz w:val="28"/>
        </w:rPr>
        <w:t xml:space="preserve">
          6103.29  -- өзге тоқыма материалдардан жасалғандар </w:t>
      </w:r>
      <w:r>
        <w:br/>
      </w:r>
      <w:r>
        <w:rPr>
          <w:rFonts w:ascii="Times New Roman"/>
          <w:b w:val="false"/>
          <w:i w:val="false"/>
          <w:color w:val="000000"/>
          <w:sz w:val="28"/>
        </w:rPr>
        <w:t xml:space="preserve">
                   - пенжактар мен блайзерлер: </w:t>
      </w:r>
      <w:r>
        <w:br/>
      </w:r>
      <w:r>
        <w:rPr>
          <w:rFonts w:ascii="Times New Roman"/>
          <w:b w:val="false"/>
          <w:i w:val="false"/>
          <w:color w:val="000000"/>
          <w:sz w:val="28"/>
        </w:rPr>
        <w:t xml:space="preserve">
          6103.31  -- жүндік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6103.32  -- мақта иiрiмжіптерден жасалғандар </w:t>
      </w:r>
      <w:r>
        <w:br/>
      </w:r>
      <w:r>
        <w:rPr>
          <w:rFonts w:ascii="Times New Roman"/>
          <w:b w:val="false"/>
          <w:i w:val="false"/>
          <w:color w:val="000000"/>
          <w:sz w:val="28"/>
        </w:rPr>
        <w:t xml:space="preserve">
          6103.33  -- синтетикалық жiптерден жасалғандар </w:t>
      </w:r>
      <w:r>
        <w:br/>
      </w:r>
      <w:r>
        <w:rPr>
          <w:rFonts w:ascii="Times New Roman"/>
          <w:b w:val="false"/>
          <w:i w:val="false"/>
          <w:color w:val="000000"/>
          <w:sz w:val="28"/>
        </w:rPr>
        <w:t xml:space="preserve">
          6103.39  -- өзге тоқыма материалдардан жасалғандар </w:t>
      </w:r>
      <w:r>
        <w:br/>
      </w:r>
      <w:r>
        <w:rPr>
          <w:rFonts w:ascii="Times New Roman"/>
          <w:b w:val="false"/>
          <w:i w:val="false"/>
          <w:color w:val="000000"/>
          <w:sz w:val="28"/>
        </w:rPr>
        <w:t xml:space="preserve">
                   - шалбарлаp, көкiрекшесi және бауы бар </w:t>
      </w:r>
      <w:r>
        <w:br/>
      </w:r>
      <w:r>
        <w:rPr>
          <w:rFonts w:ascii="Times New Roman"/>
          <w:b w:val="false"/>
          <w:i w:val="false"/>
          <w:color w:val="000000"/>
          <w:sz w:val="28"/>
        </w:rPr>
        <w:t xml:space="preserve">
                   нымшашалбарлар, бриджилер және шортылар </w:t>
      </w:r>
      <w:r>
        <w:br/>
      </w:r>
      <w:r>
        <w:rPr>
          <w:rFonts w:ascii="Times New Roman"/>
          <w:b w:val="false"/>
          <w:i w:val="false"/>
          <w:color w:val="000000"/>
          <w:sz w:val="28"/>
        </w:rPr>
        <w:t xml:space="preserve">
          6103.41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6103.42  -- мақта иірімжіптерден жасалғандар </w:t>
      </w:r>
      <w:r>
        <w:br/>
      </w:r>
      <w:r>
        <w:rPr>
          <w:rFonts w:ascii="Times New Roman"/>
          <w:b w:val="false"/>
          <w:i w:val="false"/>
          <w:color w:val="000000"/>
          <w:sz w:val="28"/>
        </w:rPr>
        <w:t xml:space="preserve">
          6103.43  -- синтетикалық жiптерден жасалғандар </w:t>
      </w:r>
      <w:r>
        <w:br/>
      </w:r>
      <w:r>
        <w:rPr>
          <w:rFonts w:ascii="Times New Roman"/>
          <w:b w:val="false"/>
          <w:i w:val="false"/>
          <w:color w:val="000000"/>
          <w:sz w:val="28"/>
        </w:rPr>
        <w:t xml:space="preserve">
          6103.49  -- өзге тоқыма материалдардан жасалғандар </w:t>
      </w:r>
      <w:r>
        <w:br/>
      </w:r>
      <w:r>
        <w:rPr>
          <w:rFonts w:ascii="Times New Roman"/>
          <w:b w:val="false"/>
          <w:i w:val="false"/>
          <w:color w:val="000000"/>
          <w:sz w:val="28"/>
        </w:rPr>
        <w:t xml:space="preserve">
61.04              Машинамен немесе қолмен тоқылған трикотаж, әйел </w:t>
      </w:r>
      <w:r>
        <w:br/>
      </w:r>
      <w:r>
        <w:rPr>
          <w:rFonts w:ascii="Times New Roman"/>
          <w:b w:val="false"/>
          <w:i w:val="false"/>
          <w:color w:val="000000"/>
          <w:sz w:val="28"/>
        </w:rPr>
        <w:t xml:space="preserve">
                   адамдар немесе қыз балаларға арналған костюмдер, </w:t>
      </w:r>
      <w:r>
        <w:br/>
      </w:r>
      <w:r>
        <w:rPr>
          <w:rFonts w:ascii="Times New Roman"/>
          <w:b w:val="false"/>
          <w:i w:val="false"/>
          <w:color w:val="000000"/>
          <w:sz w:val="28"/>
        </w:rPr>
        <w:t xml:space="preserve">
                   жиынтықтар, жекеттер, блайзерлер, көйлектер, </w:t>
      </w:r>
      <w:r>
        <w:br/>
      </w:r>
      <w:r>
        <w:rPr>
          <w:rFonts w:ascii="Times New Roman"/>
          <w:b w:val="false"/>
          <w:i w:val="false"/>
          <w:color w:val="000000"/>
          <w:sz w:val="28"/>
        </w:rPr>
        <w:t xml:space="preserve">
                   юбкалар, юбка-шалбарлар, шалбарлар, көкiрекшесi </w:t>
      </w:r>
      <w:r>
        <w:br/>
      </w:r>
      <w:r>
        <w:rPr>
          <w:rFonts w:ascii="Times New Roman"/>
          <w:b w:val="false"/>
          <w:i w:val="false"/>
          <w:color w:val="000000"/>
          <w:sz w:val="28"/>
        </w:rPr>
        <w:t xml:space="preserve">
                   және бауы бар нымшашалбарлар, бриджилер және </w:t>
      </w:r>
      <w:r>
        <w:br/>
      </w:r>
      <w:r>
        <w:rPr>
          <w:rFonts w:ascii="Times New Roman"/>
          <w:b w:val="false"/>
          <w:i w:val="false"/>
          <w:color w:val="000000"/>
          <w:sz w:val="28"/>
        </w:rPr>
        <w:t xml:space="preserve">
                   шортылар (сулық денежабымдардан басқа): </w:t>
      </w:r>
      <w:r>
        <w:br/>
      </w:r>
      <w:r>
        <w:rPr>
          <w:rFonts w:ascii="Times New Roman"/>
          <w:b w:val="false"/>
          <w:i w:val="false"/>
          <w:color w:val="000000"/>
          <w:sz w:val="28"/>
        </w:rPr>
        <w:t xml:space="preserve">
                   - костюмдер: </w:t>
      </w:r>
      <w:r>
        <w:br/>
      </w:r>
      <w:r>
        <w:rPr>
          <w:rFonts w:ascii="Times New Roman"/>
          <w:b w:val="false"/>
          <w:i w:val="false"/>
          <w:color w:val="000000"/>
          <w:sz w:val="28"/>
        </w:rPr>
        <w:t xml:space="preserve">
          6104.11  -- жүндік иiрiмжіптен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6104.12  -- мақта иірімжіптерден жасалғандар </w:t>
      </w:r>
      <w:r>
        <w:br/>
      </w:r>
      <w:r>
        <w:rPr>
          <w:rFonts w:ascii="Times New Roman"/>
          <w:b w:val="false"/>
          <w:i w:val="false"/>
          <w:color w:val="000000"/>
          <w:sz w:val="28"/>
        </w:rPr>
        <w:t xml:space="preserve">
          6104.13  -- синтетикалық жiптерден жасалғандар </w:t>
      </w:r>
      <w:r>
        <w:br/>
      </w:r>
      <w:r>
        <w:rPr>
          <w:rFonts w:ascii="Times New Roman"/>
          <w:b w:val="false"/>
          <w:i w:val="false"/>
          <w:color w:val="000000"/>
          <w:sz w:val="28"/>
        </w:rPr>
        <w:t xml:space="preserve">
          6104.19  -- өзге тоқыма материалдардан жасалғандар </w:t>
      </w:r>
      <w:r>
        <w:br/>
      </w:r>
      <w:r>
        <w:rPr>
          <w:rFonts w:ascii="Times New Roman"/>
          <w:b w:val="false"/>
          <w:i w:val="false"/>
          <w:color w:val="000000"/>
          <w:sz w:val="28"/>
        </w:rPr>
        <w:t xml:space="preserve">
                   - жиынтықтар: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61.04 </w:t>
      </w:r>
      <w:r>
        <w:rPr>
          <w:rFonts w:ascii="Times New Roman"/>
          <w:b w:val="false"/>
          <w:i w:val="false"/>
          <w:color w:val="000000"/>
          <w:vertAlign w:val="subscript"/>
        </w:rPr>
        <w:t xml:space="preserve">2 </w:t>
      </w:r>
      <w:r>
        <w:rPr>
          <w:rFonts w:ascii="Times New Roman"/>
          <w:b w:val="false"/>
          <w:i w:val="false"/>
          <w:color w:val="000000"/>
          <w:sz w:val="28"/>
        </w:rPr>
        <w:t xml:space="preserve">/06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6104.21  -- жүндік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6104.22  -- мақта иiрiмжiптерден жасалғандар </w:t>
      </w:r>
      <w:r>
        <w:br/>
      </w:r>
      <w:r>
        <w:rPr>
          <w:rFonts w:ascii="Times New Roman"/>
          <w:b w:val="false"/>
          <w:i w:val="false"/>
          <w:color w:val="000000"/>
          <w:sz w:val="28"/>
        </w:rPr>
        <w:t xml:space="preserve">
          6104.23  -- синтетикалық жіптерден жасалғандар </w:t>
      </w:r>
      <w:r>
        <w:br/>
      </w:r>
      <w:r>
        <w:rPr>
          <w:rFonts w:ascii="Times New Roman"/>
          <w:b w:val="false"/>
          <w:i w:val="false"/>
          <w:color w:val="000000"/>
          <w:sz w:val="28"/>
        </w:rPr>
        <w:t xml:space="preserve">
          6104.29  -- өзге тоқыма материалдардан жасалғандар </w:t>
      </w:r>
      <w:r>
        <w:br/>
      </w:r>
      <w:r>
        <w:rPr>
          <w:rFonts w:ascii="Times New Roman"/>
          <w:b w:val="false"/>
          <w:i w:val="false"/>
          <w:color w:val="000000"/>
          <w:sz w:val="28"/>
        </w:rPr>
        <w:t xml:space="preserve">
                   - жекеттер мен блайзерлер: </w:t>
      </w:r>
      <w:r>
        <w:br/>
      </w:r>
      <w:r>
        <w:rPr>
          <w:rFonts w:ascii="Times New Roman"/>
          <w:b w:val="false"/>
          <w:i w:val="false"/>
          <w:color w:val="000000"/>
          <w:sz w:val="28"/>
        </w:rPr>
        <w:t xml:space="preserve">
          6104.31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6104.32  -- мақта иiрiмжiптерден жасалғандар </w:t>
      </w:r>
      <w:r>
        <w:br/>
      </w:r>
      <w:r>
        <w:rPr>
          <w:rFonts w:ascii="Times New Roman"/>
          <w:b w:val="false"/>
          <w:i w:val="false"/>
          <w:color w:val="000000"/>
          <w:sz w:val="28"/>
        </w:rPr>
        <w:t xml:space="preserve">
          6104.33  -- синтетикалық жіптерден жасалғандар </w:t>
      </w:r>
      <w:r>
        <w:br/>
      </w:r>
      <w:r>
        <w:rPr>
          <w:rFonts w:ascii="Times New Roman"/>
          <w:b w:val="false"/>
          <w:i w:val="false"/>
          <w:color w:val="000000"/>
          <w:sz w:val="28"/>
        </w:rPr>
        <w:t xml:space="preserve">
          6104.39  -- өзге тоқыма материалдардан жасалғандар </w:t>
      </w:r>
      <w:r>
        <w:br/>
      </w:r>
      <w:r>
        <w:rPr>
          <w:rFonts w:ascii="Times New Roman"/>
          <w:b w:val="false"/>
          <w:i w:val="false"/>
          <w:color w:val="000000"/>
          <w:sz w:val="28"/>
        </w:rPr>
        <w:t xml:space="preserve">
                   - көйлектер: </w:t>
      </w:r>
      <w:r>
        <w:br/>
      </w:r>
      <w:r>
        <w:rPr>
          <w:rFonts w:ascii="Times New Roman"/>
          <w:b w:val="false"/>
          <w:i w:val="false"/>
          <w:color w:val="000000"/>
          <w:sz w:val="28"/>
        </w:rPr>
        <w:t xml:space="preserve">
          6104.41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6104.42  -- мақта иiрiмжiптерден жасалғандар </w:t>
      </w:r>
      <w:r>
        <w:br/>
      </w:r>
      <w:r>
        <w:rPr>
          <w:rFonts w:ascii="Times New Roman"/>
          <w:b w:val="false"/>
          <w:i w:val="false"/>
          <w:color w:val="000000"/>
          <w:sz w:val="28"/>
        </w:rPr>
        <w:t xml:space="preserve">
          6104.43  -- синтетикалық жіптерден жасалғандар </w:t>
      </w:r>
      <w:r>
        <w:br/>
      </w:r>
      <w:r>
        <w:rPr>
          <w:rFonts w:ascii="Times New Roman"/>
          <w:b w:val="false"/>
          <w:i w:val="false"/>
          <w:color w:val="000000"/>
          <w:sz w:val="28"/>
        </w:rPr>
        <w:t xml:space="preserve">
          6104.44  -- жасанды жiптерден жасалғандар </w:t>
      </w:r>
      <w:r>
        <w:br/>
      </w:r>
      <w:r>
        <w:rPr>
          <w:rFonts w:ascii="Times New Roman"/>
          <w:b w:val="false"/>
          <w:i w:val="false"/>
          <w:color w:val="000000"/>
          <w:sz w:val="28"/>
        </w:rPr>
        <w:t xml:space="preserve">
          6104.49  -- өзге тоқыма материалдардан жасалғандар </w:t>
      </w:r>
      <w:r>
        <w:br/>
      </w:r>
      <w:r>
        <w:rPr>
          <w:rFonts w:ascii="Times New Roman"/>
          <w:b w:val="false"/>
          <w:i w:val="false"/>
          <w:color w:val="000000"/>
          <w:sz w:val="28"/>
        </w:rPr>
        <w:t xml:space="preserve">
                   - юбкалap және юбка-шалбарлар: </w:t>
      </w:r>
      <w:r>
        <w:br/>
      </w:r>
      <w:r>
        <w:rPr>
          <w:rFonts w:ascii="Times New Roman"/>
          <w:b w:val="false"/>
          <w:i w:val="false"/>
          <w:color w:val="000000"/>
          <w:sz w:val="28"/>
        </w:rPr>
        <w:t xml:space="preserve">
          6104.51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6104.52  -- мақта иiрiмжiптерден жасалғандар </w:t>
      </w:r>
      <w:r>
        <w:br/>
      </w:r>
      <w:r>
        <w:rPr>
          <w:rFonts w:ascii="Times New Roman"/>
          <w:b w:val="false"/>
          <w:i w:val="false"/>
          <w:color w:val="000000"/>
          <w:sz w:val="28"/>
        </w:rPr>
        <w:t xml:space="preserve">
          6104.53  -- синтетикалық жiптерден жасалғандар </w:t>
      </w:r>
      <w:r>
        <w:br/>
      </w:r>
      <w:r>
        <w:rPr>
          <w:rFonts w:ascii="Times New Roman"/>
          <w:b w:val="false"/>
          <w:i w:val="false"/>
          <w:color w:val="000000"/>
          <w:sz w:val="28"/>
        </w:rPr>
        <w:t xml:space="preserve">
          6104.59  -- өзге тоқыма материалдардан жасалғандар </w:t>
      </w:r>
      <w:r>
        <w:br/>
      </w:r>
      <w:r>
        <w:rPr>
          <w:rFonts w:ascii="Times New Roman"/>
          <w:b w:val="false"/>
          <w:i w:val="false"/>
          <w:color w:val="000000"/>
          <w:sz w:val="28"/>
        </w:rPr>
        <w:t xml:space="preserve">
                   - шалбарлар, көкiрекшесi және бауы бар </w:t>
      </w:r>
      <w:r>
        <w:br/>
      </w:r>
      <w:r>
        <w:rPr>
          <w:rFonts w:ascii="Times New Roman"/>
          <w:b w:val="false"/>
          <w:i w:val="false"/>
          <w:color w:val="000000"/>
          <w:sz w:val="28"/>
        </w:rPr>
        <w:t xml:space="preserve">
                   нымшашалбарлар, бриджилер және шортылар: </w:t>
      </w:r>
      <w:r>
        <w:br/>
      </w:r>
      <w:r>
        <w:rPr>
          <w:rFonts w:ascii="Times New Roman"/>
          <w:b w:val="false"/>
          <w:i w:val="false"/>
          <w:color w:val="000000"/>
          <w:sz w:val="28"/>
        </w:rPr>
        <w:t xml:space="preserve">
          6104.61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6104.62  -- мақта иiрiмжiптерден жасалғандар </w:t>
      </w:r>
      <w:r>
        <w:br/>
      </w:r>
      <w:r>
        <w:rPr>
          <w:rFonts w:ascii="Times New Roman"/>
          <w:b w:val="false"/>
          <w:i w:val="false"/>
          <w:color w:val="000000"/>
          <w:sz w:val="28"/>
        </w:rPr>
        <w:t xml:space="preserve">
          6104.63  -- синтетикалық жiптерден жасалғандар </w:t>
      </w:r>
      <w:r>
        <w:br/>
      </w:r>
      <w:r>
        <w:rPr>
          <w:rFonts w:ascii="Times New Roman"/>
          <w:b w:val="false"/>
          <w:i w:val="false"/>
          <w:color w:val="000000"/>
          <w:sz w:val="28"/>
        </w:rPr>
        <w:t xml:space="preserve">
          6104.69  -- өзге тоқыма материалдардан жасалғандар </w:t>
      </w:r>
      <w:r>
        <w:br/>
      </w:r>
      <w:r>
        <w:rPr>
          <w:rFonts w:ascii="Times New Roman"/>
          <w:b w:val="false"/>
          <w:i w:val="false"/>
          <w:color w:val="000000"/>
          <w:sz w:val="28"/>
        </w:rPr>
        <w:t xml:space="preserve">
61.05              Машинамен немесе қолмен тоқылған трикотаж, ер </w:t>
      </w:r>
      <w:r>
        <w:br/>
      </w:r>
      <w:r>
        <w:rPr>
          <w:rFonts w:ascii="Times New Roman"/>
          <w:b w:val="false"/>
          <w:i w:val="false"/>
          <w:color w:val="000000"/>
          <w:sz w:val="28"/>
        </w:rPr>
        <w:t xml:space="preserve">
                   адамдар немесе ұл балаларға арналған жейделер: </w:t>
      </w:r>
      <w:r>
        <w:br/>
      </w:r>
      <w:r>
        <w:rPr>
          <w:rFonts w:ascii="Times New Roman"/>
          <w:b w:val="false"/>
          <w:i w:val="false"/>
          <w:color w:val="000000"/>
          <w:sz w:val="28"/>
        </w:rPr>
        <w:t xml:space="preserve">
          6105.10  - мақта иiрiмжiптерден жасалғандар </w:t>
      </w:r>
      <w:r>
        <w:br/>
      </w:r>
      <w:r>
        <w:rPr>
          <w:rFonts w:ascii="Times New Roman"/>
          <w:b w:val="false"/>
          <w:i w:val="false"/>
          <w:color w:val="000000"/>
          <w:sz w:val="28"/>
        </w:rPr>
        <w:t xml:space="preserve">
          6105.20  - химиялық жiптерден жасалғандар </w:t>
      </w:r>
      <w:r>
        <w:br/>
      </w:r>
      <w:r>
        <w:rPr>
          <w:rFonts w:ascii="Times New Roman"/>
          <w:b w:val="false"/>
          <w:i w:val="false"/>
          <w:color w:val="000000"/>
          <w:sz w:val="28"/>
        </w:rPr>
        <w:t xml:space="preserve">
          6105.90  - өзге тоқыма материалдардан жасалғандар </w:t>
      </w:r>
      <w:r>
        <w:br/>
      </w:r>
      <w:r>
        <w:rPr>
          <w:rFonts w:ascii="Times New Roman"/>
          <w:b w:val="false"/>
          <w:i w:val="false"/>
          <w:color w:val="000000"/>
          <w:sz w:val="28"/>
        </w:rPr>
        <w:t xml:space="preserve">
61.06              Машинамен немесе қолмен тоқылған трикотаж, </w:t>
      </w:r>
      <w:r>
        <w:br/>
      </w:r>
      <w:r>
        <w:rPr>
          <w:rFonts w:ascii="Times New Roman"/>
          <w:b w:val="false"/>
          <w:i w:val="false"/>
          <w:color w:val="000000"/>
          <w:sz w:val="28"/>
        </w:rPr>
        <w:t xml:space="preserve">
                   әйел адамдар немесе қыз балаларға арналған әйел </w:t>
      </w:r>
      <w:r>
        <w:br/>
      </w:r>
      <w:r>
        <w:rPr>
          <w:rFonts w:ascii="Times New Roman"/>
          <w:b w:val="false"/>
          <w:i w:val="false"/>
          <w:color w:val="000000"/>
          <w:sz w:val="28"/>
        </w:rPr>
        <w:t xml:space="preserve">
                   жейдесi, блузалар және блузондар: </w:t>
      </w:r>
      <w:r>
        <w:br/>
      </w:r>
      <w:r>
        <w:rPr>
          <w:rFonts w:ascii="Times New Roman"/>
          <w:b w:val="false"/>
          <w:i w:val="false"/>
          <w:color w:val="000000"/>
          <w:sz w:val="28"/>
        </w:rPr>
        <w:t xml:space="preserve">
          6106.10  - мақта иiрiмжiптерден жасалғандар </w:t>
      </w:r>
      <w:r>
        <w:br/>
      </w:r>
      <w:r>
        <w:rPr>
          <w:rFonts w:ascii="Times New Roman"/>
          <w:b w:val="false"/>
          <w:i w:val="false"/>
          <w:color w:val="000000"/>
          <w:sz w:val="28"/>
        </w:rPr>
        <w:t xml:space="preserve">
          6106.20  - химиялық жiптерден жасалғандар </w:t>
      </w:r>
      <w:r>
        <w:br/>
      </w:r>
      <w:r>
        <w:rPr>
          <w:rFonts w:ascii="Times New Roman"/>
          <w:b w:val="false"/>
          <w:i w:val="false"/>
          <w:color w:val="000000"/>
          <w:sz w:val="28"/>
        </w:rPr>
        <w:t xml:space="preserve">
          6106.90  - өзге тоқыма материалдардан жасалғандар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61.07/10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61.07              Машинамен немесе қолмен тоқылған трикотаж, ер </w:t>
      </w:r>
      <w:r>
        <w:br/>
      </w:r>
      <w:r>
        <w:rPr>
          <w:rFonts w:ascii="Times New Roman"/>
          <w:b w:val="false"/>
          <w:i w:val="false"/>
          <w:color w:val="000000"/>
          <w:sz w:val="28"/>
        </w:rPr>
        <w:t xml:space="preserve">
                   адамдар немесе ұл балаларға арналған дамбалдар, </w:t>
      </w:r>
      <w:r>
        <w:br/>
      </w:r>
      <w:r>
        <w:rPr>
          <w:rFonts w:ascii="Times New Roman"/>
          <w:b w:val="false"/>
          <w:i w:val="false"/>
          <w:color w:val="000000"/>
          <w:sz w:val="28"/>
        </w:rPr>
        <w:t xml:space="preserve">
                   трусилер, түнгi жейде, пижамалар, сулық халаттар, </w:t>
      </w:r>
      <w:r>
        <w:br/>
      </w:r>
      <w:r>
        <w:rPr>
          <w:rFonts w:ascii="Times New Roman"/>
          <w:b w:val="false"/>
          <w:i w:val="false"/>
          <w:color w:val="000000"/>
          <w:sz w:val="28"/>
        </w:rPr>
        <w:t xml:space="preserve">
                   үй халаттары және ұқсас бұйымдар: </w:t>
      </w:r>
      <w:r>
        <w:br/>
      </w:r>
      <w:r>
        <w:rPr>
          <w:rFonts w:ascii="Times New Roman"/>
          <w:b w:val="false"/>
          <w:i w:val="false"/>
          <w:color w:val="000000"/>
          <w:sz w:val="28"/>
        </w:rPr>
        <w:t xml:space="preserve">
                   - дамбалдар мен трусилер: </w:t>
      </w:r>
      <w:r>
        <w:br/>
      </w:r>
      <w:r>
        <w:rPr>
          <w:rFonts w:ascii="Times New Roman"/>
          <w:b w:val="false"/>
          <w:i w:val="false"/>
          <w:color w:val="000000"/>
          <w:sz w:val="28"/>
        </w:rPr>
        <w:t xml:space="preserve">
          6107.11  -- мақта иiрiмжіптерден жасалғандар </w:t>
      </w:r>
      <w:r>
        <w:br/>
      </w:r>
      <w:r>
        <w:rPr>
          <w:rFonts w:ascii="Times New Roman"/>
          <w:b w:val="false"/>
          <w:i w:val="false"/>
          <w:color w:val="000000"/>
          <w:sz w:val="28"/>
        </w:rPr>
        <w:t xml:space="preserve">
          6107.12  -- химиялық жiптерден жасалғандар </w:t>
      </w:r>
      <w:r>
        <w:br/>
      </w:r>
      <w:r>
        <w:rPr>
          <w:rFonts w:ascii="Times New Roman"/>
          <w:b w:val="false"/>
          <w:i w:val="false"/>
          <w:color w:val="000000"/>
          <w:sz w:val="28"/>
        </w:rPr>
        <w:t xml:space="preserve">
          6107.19  -- өзге тоқыма материалдардан жасалғандар </w:t>
      </w:r>
      <w:r>
        <w:br/>
      </w:r>
      <w:r>
        <w:rPr>
          <w:rFonts w:ascii="Times New Roman"/>
          <w:b w:val="false"/>
          <w:i w:val="false"/>
          <w:color w:val="000000"/>
          <w:sz w:val="28"/>
        </w:rPr>
        <w:t xml:space="preserve">
                   - түнгі жейделер мен пижамалар: </w:t>
      </w:r>
      <w:r>
        <w:br/>
      </w:r>
      <w:r>
        <w:rPr>
          <w:rFonts w:ascii="Times New Roman"/>
          <w:b w:val="false"/>
          <w:i w:val="false"/>
          <w:color w:val="000000"/>
          <w:sz w:val="28"/>
        </w:rPr>
        <w:t xml:space="preserve">
          6107.21  -- мақта иiрiмжiптерден жасалғандар </w:t>
      </w:r>
      <w:r>
        <w:br/>
      </w:r>
      <w:r>
        <w:rPr>
          <w:rFonts w:ascii="Times New Roman"/>
          <w:b w:val="false"/>
          <w:i w:val="false"/>
          <w:color w:val="000000"/>
          <w:sz w:val="28"/>
        </w:rPr>
        <w:t xml:space="preserve">
          6107.22  -- химиялық жiптерден жасалғандар </w:t>
      </w:r>
      <w:r>
        <w:br/>
      </w:r>
      <w:r>
        <w:rPr>
          <w:rFonts w:ascii="Times New Roman"/>
          <w:b w:val="false"/>
          <w:i w:val="false"/>
          <w:color w:val="000000"/>
          <w:sz w:val="28"/>
        </w:rPr>
        <w:t xml:space="preserve">
          6107.29  -- өзге тоқыма материалдардан жасалғандар </w:t>
      </w:r>
      <w:r>
        <w:br/>
      </w:r>
      <w:r>
        <w:rPr>
          <w:rFonts w:ascii="Times New Roman"/>
          <w:b w:val="false"/>
          <w:i w:val="false"/>
          <w:color w:val="000000"/>
          <w:sz w:val="28"/>
        </w:rPr>
        <w:t xml:space="preserve">
                   - өзгелері: </w:t>
      </w:r>
      <w:r>
        <w:br/>
      </w:r>
      <w:r>
        <w:rPr>
          <w:rFonts w:ascii="Times New Roman"/>
          <w:b w:val="false"/>
          <w:i w:val="false"/>
          <w:color w:val="000000"/>
          <w:sz w:val="28"/>
        </w:rPr>
        <w:t xml:space="preserve">
          6107.91  -- мақта иiрiмжіптерден жасалғандар </w:t>
      </w:r>
      <w:r>
        <w:br/>
      </w:r>
      <w:r>
        <w:rPr>
          <w:rFonts w:ascii="Times New Roman"/>
          <w:b w:val="false"/>
          <w:i w:val="false"/>
          <w:color w:val="000000"/>
          <w:sz w:val="28"/>
        </w:rPr>
        <w:t xml:space="preserve">
          6107.92  -- химиялық жiптерден жасалғандар </w:t>
      </w:r>
      <w:r>
        <w:br/>
      </w:r>
      <w:r>
        <w:rPr>
          <w:rFonts w:ascii="Times New Roman"/>
          <w:b w:val="false"/>
          <w:i w:val="false"/>
          <w:color w:val="000000"/>
          <w:sz w:val="28"/>
        </w:rPr>
        <w:t xml:space="preserve">
          6107.99  -- өзге тоқыма материалдардан жасалғандар </w:t>
      </w:r>
      <w:r>
        <w:br/>
      </w:r>
      <w:r>
        <w:rPr>
          <w:rFonts w:ascii="Times New Roman"/>
          <w:b w:val="false"/>
          <w:i w:val="false"/>
          <w:color w:val="000000"/>
          <w:sz w:val="28"/>
        </w:rPr>
        <w:t xml:space="preserve">
61.08              Машинамен немесе қолмен тоқылған трикотаж, </w:t>
      </w:r>
      <w:r>
        <w:br/>
      </w:r>
      <w:r>
        <w:rPr>
          <w:rFonts w:ascii="Times New Roman"/>
          <w:b w:val="false"/>
          <w:i w:val="false"/>
          <w:color w:val="000000"/>
          <w:sz w:val="28"/>
        </w:rPr>
        <w:t xml:space="preserve">
                   әйел адамдар немесе қыз балаларға арналған </w:t>
      </w:r>
      <w:r>
        <w:br/>
      </w:r>
      <w:r>
        <w:rPr>
          <w:rFonts w:ascii="Times New Roman"/>
          <w:b w:val="false"/>
          <w:i w:val="false"/>
          <w:color w:val="000000"/>
          <w:sz w:val="28"/>
        </w:rPr>
        <w:t xml:space="preserve">
                   iшкөйлектер, iшкi юбка, трусилер, панталондар, </w:t>
      </w:r>
      <w:r>
        <w:br/>
      </w:r>
      <w:r>
        <w:rPr>
          <w:rFonts w:ascii="Times New Roman"/>
          <w:b w:val="false"/>
          <w:i w:val="false"/>
          <w:color w:val="000000"/>
          <w:sz w:val="28"/>
        </w:rPr>
        <w:t xml:space="preserve">
                   түнгі жейделер, пижамалар, пеньюарлар, сулық </w:t>
      </w:r>
      <w:r>
        <w:br/>
      </w:r>
      <w:r>
        <w:rPr>
          <w:rFonts w:ascii="Times New Roman"/>
          <w:b w:val="false"/>
          <w:i w:val="false"/>
          <w:color w:val="000000"/>
          <w:sz w:val="28"/>
        </w:rPr>
        <w:t xml:space="preserve">
                   халаттар, үй халаттары және ұқсас бұйымдар: </w:t>
      </w:r>
      <w:r>
        <w:br/>
      </w:r>
      <w:r>
        <w:rPr>
          <w:rFonts w:ascii="Times New Roman"/>
          <w:b w:val="false"/>
          <w:i w:val="false"/>
          <w:color w:val="000000"/>
          <w:sz w:val="28"/>
        </w:rPr>
        <w:t xml:space="preserve">
                   - iшкөйлектер мен iшкi юбкалар: </w:t>
      </w:r>
      <w:r>
        <w:br/>
      </w:r>
      <w:r>
        <w:rPr>
          <w:rFonts w:ascii="Times New Roman"/>
          <w:b w:val="false"/>
          <w:i w:val="false"/>
          <w:color w:val="000000"/>
          <w:sz w:val="28"/>
        </w:rPr>
        <w:t xml:space="preserve">
          6108.13  -- химиялық жiптерден жасалғандар </w:t>
      </w:r>
      <w:r>
        <w:br/>
      </w:r>
      <w:r>
        <w:rPr>
          <w:rFonts w:ascii="Times New Roman"/>
          <w:b w:val="false"/>
          <w:i w:val="false"/>
          <w:color w:val="000000"/>
          <w:sz w:val="28"/>
        </w:rPr>
        <w:t xml:space="preserve">
          6308.19  -- өзге тоқыма материалдардан жасалғандар </w:t>
      </w:r>
      <w:r>
        <w:br/>
      </w:r>
      <w:r>
        <w:rPr>
          <w:rFonts w:ascii="Times New Roman"/>
          <w:b w:val="false"/>
          <w:i w:val="false"/>
          <w:color w:val="000000"/>
          <w:sz w:val="28"/>
        </w:rPr>
        <w:t xml:space="preserve">
                   - трусилер және панталондар: </w:t>
      </w:r>
      <w:r>
        <w:br/>
      </w:r>
      <w:r>
        <w:rPr>
          <w:rFonts w:ascii="Times New Roman"/>
          <w:b w:val="false"/>
          <w:i w:val="false"/>
          <w:color w:val="000000"/>
          <w:sz w:val="28"/>
        </w:rPr>
        <w:t xml:space="preserve">
          6108.21  -- мақта иiрiмжiптерден жасалғандар  </w:t>
      </w:r>
      <w:r>
        <w:br/>
      </w:r>
      <w:r>
        <w:rPr>
          <w:rFonts w:ascii="Times New Roman"/>
          <w:b w:val="false"/>
          <w:i w:val="false"/>
          <w:color w:val="000000"/>
          <w:sz w:val="28"/>
        </w:rPr>
        <w:t xml:space="preserve">
          6108.22  -- химиялық жiптерден жасалғандар </w:t>
      </w:r>
      <w:r>
        <w:br/>
      </w:r>
      <w:r>
        <w:rPr>
          <w:rFonts w:ascii="Times New Roman"/>
          <w:b w:val="false"/>
          <w:i w:val="false"/>
          <w:color w:val="000000"/>
          <w:sz w:val="28"/>
        </w:rPr>
        <w:t xml:space="preserve">
          6108.29  -- өзге тоқыма материалдардан жасалғандар </w:t>
      </w:r>
      <w:r>
        <w:br/>
      </w:r>
      <w:r>
        <w:rPr>
          <w:rFonts w:ascii="Times New Roman"/>
          <w:b w:val="false"/>
          <w:i w:val="false"/>
          <w:color w:val="000000"/>
          <w:sz w:val="28"/>
        </w:rPr>
        <w:t xml:space="preserve">
                   - түнгi жейделер мен пижамалар: </w:t>
      </w:r>
      <w:r>
        <w:br/>
      </w:r>
      <w:r>
        <w:rPr>
          <w:rFonts w:ascii="Times New Roman"/>
          <w:b w:val="false"/>
          <w:i w:val="false"/>
          <w:color w:val="000000"/>
          <w:sz w:val="28"/>
        </w:rPr>
        <w:t xml:space="preserve">
          6108.31  -- мақта иiрiмжiптерден жасалғандар </w:t>
      </w:r>
      <w:r>
        <w:br/>
      </w:r>
      <w:r>
        <w:rPr>
          <w:rFonts w:ascii="Times New Roman"/>
          <w:b w:val="false"/>
          <w:i w:val="false"/>
          <w:color w:val="000000"/>
          <w:sz w:val="28"/>
        </w:rPr>
        <w:t xml:space="preserve">
          6108.32  -- химиялық жiптерден жасалғандар </w:t>
      </w:r>
      <w:r>
        <w:br/>
      </w:r>
      <w:r>
        <w:rPr>
          <w:rFonts w:ascii="Times New Roman"/>
          <w:b w:val="false"/>
          <w:i w:val="false"/>
          <w:color w:val="000000"/>
          <w:sz w:val="28"/>
        </w:rPr>
        <w:t xml:space="preserve">
          6108.39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6108.91  -- мақта иiрiмжiптерден жасалғандар </w:t>
      </w:r>
      <w:r>
        <w:br/>
      </w:r>
      <w:r>
        <w:rPr>
          <w:rFonts w:ascii="Times New Roman"/>
          <w:b w:val="false"/>
          <w:i w:val="false"/>
          <w:color w:val="000000"/>
          <w:sz w:val="28"/>
        </w:rPr>
        <w:t xml:space="preserve">
          6108.92  -- химиялық жiптерден жасалғандар </w:t>
      </w:r>
      <w:r>
        <w:br/>
      </w:r>
      <w:r>
        <w:rPr>
          <w:rFonts w:ascii="Times New Roman"/>
          <w:b w:val="false"/>
          <w:i w:val="false"/>
          <w:color w:val="000000"/>
          <w:sz w:val="28"/>
        </w:rPr>
        <w:t xml:space="preserve">
          6108.99  -- өзге тоқыма материалдардан жасалғандар </w:t>
      </w:r>
      <w:r>
        <w:br/>
      </w:r>
      <w:r>
        <w:rPr>
          <w:rFonts w:ascii="Times New Roman"/>
          <w:b w:val="false"/>
          <w:i w:val="false"/>
          <w:color w:val="000000"/>
          <w:sz w:val="28"/>
        </w:rPr>
        <w:t xml:space="preserve">
61.09              Машинамен немесе қолмен тоқылған трикотаж </w:t>
      </w:r>
      <w:r>
        <w:br/>
      </w:r>
      <w:r>
        <w:rPr>
          <w:rFonts w:ascii="Times New Roman"/>
          <w:b w:val="false"/>
          <w:i w:val="false"/>
          <w:color w:val="000000"/>
          <w:sz w:val="28"/>
        </w:rPr>
        <w:t xml:space="preserve">
                   майкiлер, жеңi бар фуфайкiлер және өзге де iштен </w:t>
      </w:r>
      <w:r>
        <w:br/>
      </w:r>
      <w:r>
        <w:rPr>
          <w:rFonts w:ascii="Times New Roman"/>
          <w:b w:val="false"/>
          <w:i w:val="false"/>
          <w:color w:val="000000"/>
          <w:sz w:val="28"/>
        </w:rPr>
        <w:t xml:space="preserve">
                   киетiн фуфайлiлер: </w:t>
      </w:r>
      <w:r>
        <w:br/>
      </w:r>
      <w:r>
        <w:rPr>
          <w:rFonts w:ascii="Times New Roman"/>
          <w:b w:val="false"/>
          <w:i w:val="false"/>
          <w:color w:val="000000"/>
          <w:sz w:val="28"/>
        </w:rPr>
        <w:t xml:space="preserve">
          6109.10  - мақта иiрiмжiптерден жасалғандар </w:t>
      </w:r>
      <w:r>
        <w:br/>
      </w:r>
      <w:r>
        <w:rPr>
          <w:rFonts w:ascii="Times New Roman"/>
          <w:b w:val="false"/>
          <w:i w:val="false"/>
          <w:color w:val="000000"/>
          <w:sz w:val="28"/>
        </w:rPr>
        <w:t xml:space="preserve">
          6109.90  - өзге тоқыма материалдардан жасалғандар </w:t>
      </w:r>
      <w:r>
        <w:br/>
      </w:r>
      <w:r>
        <w:rPr>
          <w:rFonts w:ascii="Times New Roman"/>
          <w:b w:val="false"/>
          <w:i w:val="false"/>
          <w:color w:val="000000"/>
          <w:sz w:val="28"/>
        </w:rPr>
        <w:t xml:space="preserve">
61.10              Машинамен немесе қолмен тоқылған трикотаж </w:t>
      </w:r>
      <w:r>
        <w:br/>
      </w:r>
      <w:r>
        <w:rPr>
          <w:rFonts w:ascii="Times New Roman"/>
          <w:b w:val="false"/>
          <w:i w:val="false"/>
          <w:color w:val="000000"/>
          <w:sz w:val="28"/>
        </w:rPr>
        <w:t xml:space="preserve">
                   свитерлер, полуверлер, кардигандар, желеттер </w:t>
      </w:r>
      <w:r>
        <w:br/>
      </w:r>
      <w:r>
        <w:rPr>
          <w:rFonts w:ascii="Times New Roman"/>
          <w:b w:val="false"/>
          <w:i w:val="false"/>
          <w:color w:val="000000"/>
          <w:sz w:val="28"/>
        </w:rPr>
        <w:t xml:space="preserve">
                   және ұқсас бұйымдар: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61.10 </w:t>
      </w:r>
      <w:r>
        <w:rPr>
          <w:rFonts w:ascii="Times New Roman"/>
          <w:b w:val="false"/>
          <w:i w:val="false"/>
          <w:color w:val="000000"/>
          <w:vertAlign w:val="subscript"/>
        </w:rPr>
        <w:t xml:space="preserve">2 </w:t>
      </w: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6110.11  -- жүндiк иiрiмжiптен жасалғандар </w:t>
      </w:r>
      <w:r>
        <w:br/>
      </w:r>
      <w:r>
        <w:rPr>
          <w:rFonts w:ascii="Times New Roman"/>
          <w:b w:val="false"/>
          <w:i w:val="false"/>
          <w:color w:val="000000"/>
          <w:sz w:val="28"/>
        </w:rPr>
        <w:t xml:space="preserve">
          6110.12  -- кашмир ешкiсiнiң жұқа қылынан жасалған </w:t>
      </w:r>
      <w:r>
        <w:br/>
      </w:r>
      <w:r>
        <w:rPr>
          <w:rFonts w:ascii="Times New Roman"/>
          <w:b w:val="false"/>
          <w:i w:val="false"/>
          <w:color w:val="000000"/>
          <w:sz w:val="28"/>
        </w:rPr>
        <w:t xml:space="preserve">
                   иiрiмжiптен жасалғандар </w:t>
      </w:r>
      <w:r>
        <w:br/>
      </w:r>
      <w:r>
        <w:rPr>
          <w:rFonts w:ascii="Times New Roman"/>
          <w:b w:val="false"/>
          <w:i w:val="false"/>
          <w:color w:val="000000"/>
          <w:sz w:val="28"/>
        </w:rPr>
        <w:t xml:space="preserve">
          6110.19  -- өзгелерi </w:t>
      </w:r>
      <w:r>
        <w:br/>
      </w:r>
      <w:r>
        <w:rPr>
          <w:rFonts w:ascii="Times New Roman"/>
          <w:b w:val="false"/>
          <w:i w:val="false"/>
          <w:color w:val="000000"/>
          <w:sz w:val="28"/>
        </w:rPr>
        <w:t xml:space="preserve">
          6110.20  - мақта иiрiмжiптерден жасалғандар </w:t>
      </w:r>
      <w:r>
        <w:br/>
      </w:r>
      <w:r>
        <w:rPr>
          <w:rFonts w:ascii="Times New Roman"/>
          <w:b w:val="false"/>
          <w:i w:val="false"/>
          <w:color w:val="000000"/>
          <w:sz w:val="28"/>
        </w:rPr>
        <w:t xml:space="preserve">
          6110.30  -- химиялық жiптерден жасалғандар </w:t>
      </w:r>
      <w:r>
        <w:br/>
      </w:r>
      <w:r>
        <w:rPr>
          <w:rFonts w:ascii="Times New Roman"/>
          <w:b w:val="false"/>
          <w:i w:val="false"/>
          <w:color w:val="000000"/>
          <w:sz w:val="28"/>
        </w:rPr>
        <w:t xml:space="preserve">
          6110.90  - өзге тоқыма материалдардан жасалғандар </w:t>
      </w:r>
      <w:r>
        <w:br/>
      </w:r>
      <w:r>
        <w:rPr>
          <w:rFonts w:ascii="Times New Roman"/>
          <w:b w:val="false"/>
          <w:i w:val="false"/>
          <w:color w:val="000000"/>
          <w:sz w:val="28"/>
        </w:rPr>
        <w:t xml:space="preserve">
61.11              Машинамен немесе қолмен тоқылған трикотаж </w:t>
      </w:r>
      <w:r>
        <w:br/>
      </w:r>
      <w:r>
        <w:rPr>
          <w:rFonts w:ascii="Times New Roman"/>
          <w:b w:val="false"/>
          <w:i w:val="false"/>
          <w:color w:val="000000"/>
          <w:sz w:val="28"/>
        </w:rPr>
        <w:t xml:space="preserve">
                   (балалар киiмi және балалар киiмiнiң </w:t>
      </w:r>
      <w:r>
        <w:br/>
      </w:r>
      <w:r>
        <w:rPr>
          <w:rFonts w:ascii="Times New Roman"/>
          <w:b w:val="false"/>
          <w:i w:val="false"/>
          <w:color w:val="000000"/>
          <w:sz w:val="28"/>
        </w:rPr>
        <w:t xml:space="preserve">
                   керек-жарақтары): </w:t>
      </w:r>
      <w:r>
        <w:br/>
      </w:r>
      <w:r>
        <w:rPr>
          <w:rFonts w:ascii="Times New Roman"/>
          <w:b w:val="false"/>
          <w:i w:val="false"/>
          <w:color w:val="000000"/>
          <w:sz w:val="28"/>
        </w:rPr>
        <w:t xml:space="preserve">
          6111.10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6111.20  - мақта иiрiмжiптерден жасалғандар </w:t>
      </w:r>
      <w:r>
        <w:br/>
      </w:r>
      <w:r>
        <w:rPr>
          <w:rFonts w:ascii="Times New Roman"/>
          <w:b w:val="false"/>
          <w:i w:val="false"/>
          <w:color w:val="000000"/>
          <w:sz w:val="28"/>
        </w:rPr>
        <w:t xml:space="preserve">
          6111.30  - синтетикалық жiптерден жасалғандар </w:t>
      </w:r>
      <w:r>
        <w:br/>
      </w:r>
      <w:r>
        <w:rPr>
          <w:rFonts w:ascii="Times New Roman"/>
          <w:b w:val="false"/>
          <w:i w:val="false"/>
          <w:color w:val="000000"/>
          <w:sz w:val="28"/>
        </w:rPr>
        <w:t xml:space="preserve">
          6111.90  - өзге тоқыма материалдардан жасалғандар </w:t>
      </w:r>
      <w:r>
        <w:br/>
      </w:r>
      <w:r>
        <w:rPr>
          <w:rFonts w:ascii="Times New Roman"/>
          <w:b w:val="false"/>
          <w:i w:val="false"/>
          <w:color w:val="000000"/>
          <w:sz w:val="28"/>
        </w:rPr>
        <w:t xml:space="preserve">
61.12              Машинамен немесе қолмен тоқылған трикотаж </w:t>
      </w:r>
      <w:r>
        <w:br/>
      </w:r>
      <w:r>
        <w:rPr>
          <w:rFonts w:ascii="Times New Roman"/>
          <w:b w:val="false"/>
          <w:i w:val="false"/>
          <w:color w:val="000000"/>
          <w:sz w:val="28"/>
        </w:rPr>
        <w:t xml:space="preserve">
                   спорт, шаңғы және сулық денежабым костюмдерi </w:t>
      </w:r>
      <w:r>
        <w:br/>
      </w:r>
      <w:r>
        <w:rPr>
          <w:rFonts w:ascii="Times New Roman"/>
          <w:b w:val="false"/>
          <w:i w:val="false"/>
          <w:color w:val="000000"/>
          <w:sz w:val="28"/>
        </w:rPr>
        <w:t xml:space="preserve">
                   - спорт костюмдерi: </w:t>
      </w:r>
      <w:r>
        <w:br/>
      </w:r>
      <w:r>
        <w:rPr>
          <w:rFonts w:ascii="Times New Roman"/>
          <w:b w:val="false"/>
          <w:i w:val="false"/>
          <w:color w:val="000000"/>
          <w:sz w:val="28"/>
        </w:rPr>
        <w:t xml:space="preserve">
          6112.11  - мақта иiрiмжiптерден жасалғандар </w:t>
      </w:r>
      <w:r>
        <w:br/>
      </w:r>
      <w:r>
        <w:rPr>
          <w:rFonts w:ascii="Times New Roman"/>
          <w:b w:val="false"/>
          <w:i w:val="false"/>
          <w:color w:val="000000"/>
          <w:sz w:val="28"/>
        </w:rPr>
        <w:t xml:space="preserve">
          6112.12  -- синтетикалық жiптерден жасалғандар </w:t>
      </w:r>
      <w:r>
        <w:br/>
      </w:r>
      <w:r>
        <w:rPr>
          <w:rFonts w:ascii="Times New Roman"/>
          <w:b w:val="false"/>
          <w:i w:val="false"/>
          <w:color w:val="000000"/>
          <w:sz w:val="28"/>
        </w:rPr>
        <w:t xml:space="preserve">
          6112.19  -- өзге тоқыма материалдардан жасалғандар </w:t>
      </w:r>
      <w:r>
        <w:br/>
      </w:r>
      <w:r>
        <w:rPr>
          <w:rFonts w:ascii="Times New Roman"/>
          <w:b w:val="false"/>
          <w:i w:val="false"/>
          <w:color w:val="000000"/>
          <w:sz w:val="28"/>
        </w:rPr>
        <w:t xml:space="preserve">
          6112.20  - шаңғы костюмдерi </w:t>
      </w:r>
      <w:r>
        <w:br/>
      </w:r>
      <w:r>
        <w:rPr>
          <w:rFonts w:ascii="Times New Roman"/>
          <w:b w:val="false"/>
          <w:i w:val="false"/>
          <w:color w:val="000000"/>
          <w:sz w:val="28"/>
        </w:rPr>
        <w:t xml:space="preserve">
                   - ер адамдар немесе ұл балаларға арналған сулық </w:t>
      </w:r>
      <w:r>
        <w:br/>
      </w:r>
      <w:r>
        <w:rPr>
          <w:rFonts w:ascii="Times New Roman"/>
          <w:b w:val="false"/>
          <w:i w:val="false"/>
          <w:color w:val="000000"/>
          <w:sz w:val="28"/>
        </w:rPr>
        <w:t xml:space="preserve">
                   денежабым костюмдерi </w:t>
      </w:r>
      <w:r>
        <w:br/>
      </w:r>
      <w:r>
        <w:rPr>
          <w:rFonts w:ascii="Times New Roman"/>
          <w:b w:val="false"/>
          <w:i w:val="false"/>
          <w:color w:val="000000"/>
          <w:sz w:val="28"/>
        </w:rPr>
        <w:t xml:space="preserve">
          6112.31  -- синтетикалық жiптерден жасалғандар </w:t>
      </w:r>
      <w:r>
        <w:br/>
      </w:r>
      <w:r>
        <w:rPr>
          <w:rFonts w:ascii="Times New Roman"/>
          <w:b w:val="false"/>
          <w:i w:val="false"/>
          <w:color w:val="000000"/>
          <w:sz w:val="28"/>
        </w:rPr>
        <w:t xml:space="preserve">
          6112.39  -- өзге тоқыма материалдардан жасалғандар </w:t>
      </w:r>
      <w:r>
        <w:br/>
      </w:r>
      <w:r>
        <w:rPr>
          <w:rFonts w:ascii="Times New Roman"/>
          <w:b w:val="false"/>
          <w:i w:val="false"/>
          <w:color w:val="000000"/>
          <w:sz w:val="28"/>
        </w:rPr>
        <w:t xml:space="preserve">
                   - әйел адамдар немесе қыз балаларға арналған </w:t>
      </w:r>
      <w:r>
        <w:br/>
      </w:r>
      <w:r>
        <w:rPr>
          <w:rFonts w:ascii="Times New Roman"/>
          <w:b w:val="false"/>
          <w:i w:val="false"/>
          <w:color w:val="000000"/>
          <w:sz w:val="28"/>
        </w:rPr>
        <w:t xml:space="preserve">
                   сулық денежабым костюмдерi </w:t>
      </w:r>
      <w:r>
        <w:br/>
      </w:r>
      <w:r>
        <w:rPr>
          <w:rFonts w:ascii="Times New Roman"/>
          <w:b w:val="false"/>
          <w:i w:val="false"/>
          <w:color w:val="000000"/>
          <w:sz w:val="28"/>
        </w:rPr>
        <w:t xml:space="preserve">
          6112.41  -- синтетикалық жiптерден жасалғандар </w:t>
      </w:r>
      <w:r>
        <w:br/>
      </w:r>
      <w:r>
        <w:rPr>
          <w:rFonts w:ascii="Times New Roman"/>
          <w:b w:val="false"/>
          <w:i w:val="false"/>
          <w:color w:val="000000"/>
          <w:sz w:val="28"/>
        </w:rPr>
        <w:t xml:space="preserve">
          6112.49  -- өзге тоқыма материалдардан жасалғандар </w:t>
      </w:r>
      <w:r>
        <w:br/>
      </w:r>
      <w:r>
        <w:rPr>
          <w:rFonts w:ascii="Times New Roman"/>
          <w:b w:val="false"/>
          <w:i w:val="false"/>
          <w:color w:val="000000"/>
          <w:sz w:val="28"/>
        </w:rPr>
        <w:t xml:space="preserve">
61.13     6113.00  Машинамен немесе қолмен тоқылған трикотаж </w:t>
      </w:r>
      <w:r>
        <w:br/>
      </w:r>
      <w:r>
        <w:rPr>
          <w:rFonts w:ascii="Times New Roman"/>
          <w:b w:val="false"/>
          <w:i w:val="false"/>
          <w:color w:val="000000"/>
          <w:sz w:val="28"/>
        </w:rPr>
        <w:t xml:space="preserve">
                   жаймасынан жасалған 59.03. 59.06 немесе 59.07 </w:t>
      </w:r>
      <w:r>
        <w:br/>
      </w:r>
      <w:r>
        <w:rPr>
          <w:rFonts w:ascii="Times New Roman"/>
          <w:b w:val="false"/>
          <w:i w:val="false"/>
          <w:color w:val="000000"/>
          <w:sz w:val="28"/>
        </w:rPr>
        <w:t xml:space="preserve">
                   тауар позициясының киім заттары </w:t>
      </w:r>
      <w:r>
        <w:br/>
      </w:r>
      <w:r>
        <w:rPr>
          <w:rFonts w:ascii="Times New Roman"/>
          <w:b w:val="false"/>
          <w:i w:val="false"/>
          <w:color w:val="000000"/>
          <w:sz w:val="28"/>
        </w:rPr>
        <w:t xml:space="preserve">
61.14              Машинамен немесе қолмен тоқылған трикотаж </w:t>
      </w:r>
      <w:r>
        <w:br/>
      </w:r>
      <w:r>
        <w:rPr>
          <w:rFonts w:ascii="Times New Roman"/>
          <w:b w:val="false"/>
          <w:i w:val="false"/>
          <w:color w:val="000000"/>
          <w:sz w:val="28"/>
        </w:rPr>
        <w:t xml:space="preserve">
                   жаймасынан жасалған басқа киiм заттары: </w:t>
      </w:r>
      <w:r>
        <w:br/>
      </w:r>
      <w:r>
        <w:rPr>
          <w:rFonts w:ascii="Times New Roman"/>
          <w:b w:val="false"/>
          <w:i w:val="false"/>
          <w:color w:val="000000"/>
          <w:sz w:val="28"/>
        </w:rPr>
        <w:t xml:space="preserve">
          6114.10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6114.20  - мақта иiрiмжiптерден жасалғандар </w:t>
      </w:r>
      <w:r>
        <w:br/>
      </w:r>
      <w:r>
        <w:rPr>
          <w:rFonts w:ascii="Times New Roman"/>
          <w:b w:val="false"/>
          <w:i w:val="false"/>
          <w:color w:val="000000"/>
          <w:sz w:val="28"/>
        </w:rPr>
        <w:t xml:space="preserve">
          6114.30  - химиялық жiптерден жасалғандар </w:t>
      </w:r>
      <w:r>
        <w:br/>
      </w:r>
      <w:r>
        <w:rPr>
          <w:rFonts w:ascii="Times New Roman"/>
          <w:b w:val="false"/>
          <w:i w:val="false"/>
          <w:color w:val="000000"/>
          <w:sz w:val="28"/>
        </w:rPr>
        <w:t xml:space="preserve">
          6114.90  - өзге тоқыма материалдардан жасалғандар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61-топ </w:t>
      </w:r>
      <w:r>
        <w:br/>
      </w:r>
      <w:r>
        <w:rPr>
          <w:rFonts w:ascii="Times New Roman"/>
          <w:b w:val="false"/>
          <w:i w:val="false"/>
          <w:color w:val="000000"/>
          <w:sz w:val="28"/>
        </w:rPr>
        <w:t xml:space="preserve">
61.15/17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61.15              Күре тамырлары ұлғаюмен зардап шегетiндерге </w:t>
      </w:r>
      <w:r>
        <w:br/>
      </w:r>
      <w:r>
        <w:rPr>
          <w:rFonts w:ascii="Times New Roman"/>
          <w:b w:val="false"/>
          <w:i w:val="false"/>
          <w:color w:val="000000"/>
          <w:sz w:val="28"/>
        </w:rPr>
        <w:t xml:space="preserve">
                   арналған шұлықтарды қоса алғанда машинамен </w:t>
      </w:r>
      <w:r>
        <w:br/>
      </w:r>
      <w:r>
        <w:rPr>
          <w:rFonts w:ascii="Times New Roman"/>
          <w:b w:val="false"/>
          <w:i w:val="false"/>
          <w:color w:val="000000"/>
          <w:sz w:val="28"/>
        </w:rPr>
        <w:t xml:space="preserve">
                   немесе қолмен тоқылған трикотаж колготкалар, </w:t>
      </w:r>
      <w:r>
        <w:br/>
      </w:r>
      <w:r>
        <w:rPr>
          <w:rFonts w:ascii="Times New Roman"/>
          <w:b w:val="false"/>
          <w:i w:val="false"/>
          <w:color w:val="000000"/>
          <w:sz w:val="28"/>
        </w:rPr>
        <w:t xml:space="preserve">
                   шұлықтар, қысқа шұлықтар, ұйықтар және аяқ </w:t>
      </w:r>
      <w:r>
        <w:br/>
      </w:r>
      <w:r>
        <w:rPr>
          <w:rFonts w:ascii="Times New Roman"/>
          <w:b w:val="false"/>
          <w:i w:val="false"/>
          <w:color w:val="000000"/>
          <w:sz w:val="28"/>
        </w:rPr>
        <w:t xml:space="preserve">
                   басына киетiндер, басқа да шұлықтық-ұйықтық </w:t>
      </w:r>
      <w:r>
        <w:br/>
      </w:r>
      <w:r>
        <w:rPr>
          <w:rFonts w:ascii="Times New Roman"/>
          <w:b w:val="false"/>
          <w:i w:val="false"/>
          <w:color w:val="000000"/>
          <w:sz w:val="28"/>
        </w:rPr>
        <w:t xml:space="preserve">
                   бұйымдар және ұлтансыз аяқ киiм: </w:t>
      </w:r>
      <w:r>
        <w:br/>
      </w:r>
      <w:r>
        <w:rPr>
          <w:rFonts w:ascii="Times New Roman"/>
          <w:b w:val="false"/>
          <w:i w:val="false"/>
          <w:color w:val="000000"/>
          <w:sz w:val="28"/>
        </w:rPr>
        <w:t xml:space="preserve">
                   - колготкалар: </w:t>
      </w:r>
      <w:r>
        <w:br/>
      </w:r>
      <w:r>
        <w:rPr>
          <w:rFonts w:ascii="Times New Roman"/>
          <w:b w:val="false"/>
          <w:i w:val="false"/>
          <w:color w:val="000000"/>
          <w:sz w:val="28"/>
        </w:rPr>
        <w:t xml:space="preserve">
          6115.11  -- жалаң жiптің кемiнде 6.7 текс болатын </w:t>
      </w:r>
      <w:r>
        <w:br/>
      </w:r>
      <w:r>
        <w:rPr>
          <w:rFonts w:ascii="Times New Roman"/>
          <w:b w:val="false"/>
          <w:i w:val="false"/>
          <w:color w:val="000000"/>
          <w:sz w:val="28"/>
        </w:rPr>
        <w:t xml:space="preserve">
                   сызықтық тығыздықтағы синтетикалық жiптерден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6115.12  -- жалаң жiптің кемiнде 6.7 текс немесе одан </w:t>
      </w:r>
      <w:r>
        <w:br/>
      </w:r>
      <w:r>
        <w:rPr>
          <w:rFonts w:ascii="Times New Roman"/>
          <w:b w:val="false"/>
          <w:i w:val="false"/>
          <w:color w:val="000000"/>
          <w:sz w:val="28"/>
        </w:rPr>
        <w:t xml:space="preserve">
                   да көп болатын сызықтық тығыздықтағы </w:t>
      </w:r>
      <w:r>
        <w:br/>
      </w:r>
      <w:r>
        <w:rPr>
          <w:rFonts w:ascii="Times New Roman"/>
          <w:b w:val="false"/>
          <w:i w:val="false"/>
          <w:color w:val="000000"/>
          <w:sz w:val="28"/>
        </w:rPr>
        <w:t xml:space="preserve">
                   синтетикалық жiптерден жасалғандар </w:t>
      </w:r>
      <w:r>
        <w:br/>
      </w:r>
      <w:r>
        <w:rPr>
          <w:rFonts w:ascii="Times New Roman"/>
          <w:b w:val="false"/>
          <w:i w:val="false"/>
          <w:color w:val="000000"/>
          <w:sz w:val="28"/>
        </w:rPr>
        <w:t xml:space="preserve">
          6115.19  -- өзге тоқыма материалдардан жасалғандар </w:t>
      </w:r>
      <w:r>
        <w:br/>
      </w:r>
      <w:r>
        <w:rPr>
          <w:rFonts w:ascii="Times New Roman"/>
          <w:b w:val="false"/>
          <w:i w:val="false"/>
          <w:color w:val="000000"/>
          <w:sz w:val="28"/>
        </w:rPr>
        <w:t xml:space="preserve">
          6115.20  -- жалаң жiптің кемiнде 6.7 текс болатын </w:t>
      </w:r>
      <w:r>
        <w:br/>
      </w:r>
      <w:r>
        <w:rPr>
          <w:rFonts w:ascii="Times New Roman"/>
          <w:b w:val="false"/>
          <w:i w:val="false"/>
          <w:color w:val="000000"/>
          <w:sz w:val="28"/>
        </w:rPr>
        <w:t xml:space="preserve">
                   сызықтық тығыздықтағы жіптерден жасалған </w:t>
      </w:r>
      <w:r>
        <w:br/>
      </w:r>
      <w:r>
        <w:rPr>
          <w:rFonts w:ascii="Times New Roman"/>
          <w:b w:val="false"/>
          <w:i w:val="false"/>
          <w:color w:val="000000"/>
          <w:sz w:val="28"/>
        </w:rPr>
        <w:t xml:space="preserve">
                   әйелдердің шұлықтары мен қысқа шұлықтары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6115.91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6115.92  -- мақта иiрiмжiптерден жасалғандар </w:t>
      </w:r>
      <w:r>
        <w:br/>
      </w:r>
      <w:r>
        <w:rPr>
          <w:rFonts w:ascii="Times New Roman"/>
          <w:b w:val="false"/>
          <w:i w:val="false"/>
          <w:color w:val="000000"/>
          <w:sz w:val="28"/>
        </w:rPr>
        <w:t xml:space="preserve">
          6115.93  -- синтетикалық жiптерден жасалғандар </w:t>
      </w:r>
      <w:r>
        <w:br/>
      </w:r>
      <w:r>
        <w:rPr>
          <w:rFonts w:ascii="Times New Roman"/>
          <w:b w:val="false"/>
          <w:i w:val="false"/>
          <w:color w:val="000000"/>
          <w:sz w:val="28"/>
        </w:rPr>
        <w:t xml:space="preserve">
          6115.99  -- өзге тоқыма материалдардан жасалғандар </w:t>
      </w:r>
      <w:r>
        <w:br/>
      </w:r>
      <w:r>
        <w:rPr>
          <w:rFonts w:ascii="Times New Roman"/>
          <w:b w:val="false"/>
          <w:i w:val="false"/>
          <w:color w:val="000000"/>
          <w:sz w:val="28"/>
        </w:rPr>
        <w:t xml:space="preserve">
61.16              Машинамен немесе қолмен тоқылған трикотаж </w:t>
      </w:r>
      <w:r>
        <w:br/>
      </w:r>
      <w:r>
        <w:rPr>
          <w:rFonts w:ascii="Times New Roman"/>
          <w:b w:val="false"/>
          <w:i w:val="false"/>
          <w:color w:val="000000"/>
          <w:sz w:val="28"/>
        </w:rPr>
        <w:t xml:space="preserve">
                   биялайлар, қолғаптар және митенкалар: </w:t>
      </w:r>
      <w:r>
        <w:br/>
      </w:r>
      <w:r>
        <w:rPr>
          <w:rFonts w:ascii="Times New Roman"/>
          <w:b w:val="false"/>
          <w:i w:val="false"/>
          <w:color w:val="000000"/>
          <w:sz w:val="28"/>
        </w:rPr>
        <w:t xml:space="preserve">
          6116.10  - сiңiрiлген немесе пластмассамен немесе </w:t>
      </w:r>
      <w:r>
        <w:br/>
      </w:r>
      <w:r>
        <w:rPr>
          <w:rFonts w:ascii="Times New Roman"/>
          <w:b w:val="false"/>
          <w:i w:val="false"/>
          <w:color w:val="000000"/>
          <w:sz w:val="28"/>
        </w:rPr>
        <w:t xml:space="preserve">
                   резеңкемен жабынғыланғандар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6116.91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6116.92  -- мақта иiрiмжiптерден жасалғандар </w:t>
      </w:r>
      <w:r>
        <w:br/>
      </w:r>
      <w:r>
        <w:rPr>
          <w:rFonts w:ascii="Times New Roman"/>
          <w:b w:val="false"/>
          <w:i w:val="false"/>
          <w:color w:val="000000"/>
          <w:sz w:val="28"/>
        </w:rPr>
        <w:t xml:space="preserve">
          6116.93  -- синтетикалық жiптерден жасалғандар </w:t>
      </w:r>
      <w:r>
        <w:br/>
      </w:r>
      <w:r>
        <w:rPr>
          <w:rFonts w:ascii="Times New Roman"/>
          <w:b w:val="false"/>
          <w:i w:val="false"/>
          <w:color w:val="000000"/>
          <w:sz w:val="28"/>
        </w:rPr>
        <w:t xml:space="preserve">
          6116.99  -- өзге тоқыма материалдардан жасалғандар </w:t>
      </w:r>
      <w:r>
        <w:br/>
      </w:r>
      <w:r>
        <w:rPr>
          <w:rFonts w:ascii="Times New Roman"/>
          <w:b w:val="false"/>
          <w:i w:val="false"/>
          <w:color w:val="000000"/>
          <w:sz w:val="28"/>
        </w:rPr>
        <w:t xml:space="preserve">
61.17              Машинамен немесе қолмен тоқылған трикотаж </w:t>
      </w:r>
      <w:r>
        <w:br/>
      </w:r>
      <w:r>
        <w:rPr>
          <w:rFonts w:ascii="Times New Roman"/>
          <w:b w:val="false"/>
          <w:i w:val="false"/>
          <w:color w:val="000000"/>
          <w:sz w:val="28"/>
        </w:rPr>
        <w:t xml:space="preserve">
                   өзге дайын киiмнiң керек-жарақтары; машинамен </w:t>
      </w:r>
      <w:r>
        <w:br/>
      </w:r>
      <w:r>
        <w:rPr>
          <w:rFonts w:ascii="Times New Roman"/>
          <w:b w:val="false"/>
          <w:i w:val="false"/>
          <w:color w:val="000000"/>
          <w:sz w:val="28"/>
        </w:rPr>
        <w:t xml:space="preserve">
                   немесе қолмен тоқылған трикотаж киiм бөлiктерi </w:t>
      </w:r>
      <w:r>
        <w:br/>
      </w:r>
      <w:r>
        <w:rPr>
          <w:rFonts w:ascii="Times New Roman"/>
          <w:b w:val="false"/>
          <w:i w:val="false"/>
          <w:color w:val="000000"/>
          <w:sz w:val="28"/>
        </w:rPr>
        <w:t xml:space="preserve">
                   немесе киiмге керек-жарақтар: </w:t>
      </w:r>
      <w:r>
        <w:br/>
      </w:r>
      <w:r>
        <w:rPr>
          <w:rFonts w:ascii="Times New Roman"/>
          <w:b w:val="false"/>
          <w:i w:val="false"/>
          <w:color w:val="000000"/>
          <w:sz w:val="28"/>
        </w:rPr>
        <w:t xml:space="preserve">
          6111.10  - шәлiлер, бөкебайлар, мойынорамалдар, </w:t>
      </w:r>
      <w:r>
        <w:br/>
      </w:r>
      <w:r>
        <w:rPr>
          <w:rFonts w:ascii="Times New Roman"/>
          <w:b w:val="false"/>
          <w:i w:val="false"/>
          <w:color w:val="000000"/>
          <w:sz w:val="28"/>
        </w:rPr>
        <w:t xml:space="preserve">
                   мантильдер, бетперделер және ұқсас бұйымдар </w:t>
      </w:r>
      <w:r>
        <w:br/>
      </w:r>
      <w:r>
        <w:rPr>
          <w:rFonts w:ascii="Times New Roman"/>
          <w:b w:val="false"/>
          <w:i w:val="false"/>
          <w:color w:val="000000"/>
          <w:sz w:val="28"/>
        </w:rPr>
        <w:t xml:space="preserve">
          6111.20  - галстуктер, галстук-көбелектер және мойын </w:t>
      </w:r>
      <w:r>
        <w:br/>
      </w:r>
      <w:r>
        <w:rPr>
          <w:rFonts w:ascii="Times New Roman"/>
          <w:b w:val="false"/>
          <w:i w:val="false"/>
          <w:color w:val="000000"/>
          <w:sz w:val="28"/>
        </w:rPr>
        <w:t xml:space="preserve">
                   орамалдары </w:t>
      </w:r>
      <w:r>
        <w:br/>
      </w:r>
      <w:r>
        <w:rPr>
          <w:rFonts w:ascii="Times New Roman"/>
          <w:b w:val="false"/>
          <w:i w:val="false"/>
          <w:color w:val="000000"/>
          <w:sz w:val="28"/>
        </w:rPr>
        <w:t xml:space="preserve">
          6117.80  - өзге керек-жарақтар </w:t>
      </w:r>
      <w:r>
        <w:br/>
      </w:r>
      <w:r>
        <w:rPr>
          <w:rFonts w:ascii="Times New Roman"/>
          <w:b w:val="false"/>
          <w:i w:val="false"/>
          <w:color w:val="000000"/>
          <w:sz w:val="28"/>
        </w:rPr>
        <w:t xml:space="preserve">
          6117.90  - бөлiктерi      </w:t>
      </w:r>
    </w:p>
    <w:p>
      <w:pPr>
        <w:spacing w:after="0"/>
        <w:ind w:left="0"/>
        <w:jc w:val="both"/>
      </w:pPr>
      <w:r>
        <w:rPr>
          <w:rFonts w:ascii="Times New Roman"/>
          <w:b w:val="false"/>
          <w:i w:val="false"/>
          <w:color w:val="000000"/>
          <w:sz w:val="28"/>
        </w:rPr>
        <w:t xml:space="preserve">      ХІ-тарау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62-топ </w:t>
      </w:r>
    </w:p>
    <w:p>
      <w:pPr>
        <w:spacing w:after="0"/>
        <w:ind w:left="0"/>
        <w:jc w:val="left"/>
      </w:pPr>
      <w:r>
        <w:rPr>
          <w:rFonts w:ascii="Times New Roman"/>
          <w:b/>
          <w:i w:val="false"/>
          <w:color w:val="000000"/>
        </w:rPr>
        <w:t xml:space="preserve">   Киiм заттары және машинамен немесе қолмен тоқылған трикотаж киiмiнен басқа киiмдердiң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1.-Аталған топқа мақтадан басқа, машинамен немесе қолмен тоқылған трикотаж бұйымдарды қоспағанда (62.12 тауар позициясына жататындарды қоспағанда), кез-келген тоқыма материалдан жасалған дайын бұйымдар ғана енгiзiледі; </w:t>
      </w:r>
      <w:r>
        <w:br/>
      </w:r>
      <w:r>
        <w:rPr>
          <w:rFonts w:ascii="Times New Roman"/>
          <w:b w:val="false"/>
          <w:i w:val="false"/>
          <w:color w:val="000000"/>
          <w:sz w:val="28"/>
        </w:rPr>
        <w:t xml:space="preserve">
      2.-Аталған топқа мыналар енгiзiлмейдi: </w:t>
      </w:r>
      <w:r>
        <w:br/>
      </w:r>
      <w:r>
        <w:rPr>
          <w:rFonts w:ascii="Times New Roman"/>
          <w:b w:val="false"/>
          <w:i w:val="false"/>
          <w:color w:val="000000"/>
          <w:sz w:val="28"/>
        </w:rPr>
        <w:t xml:space="preserve">
      (а) пайдалануда болған киімдер, немесе 63.09 тауар позициясының тұтынуда болған өзге бұйымдары: немесе </w:t>
      </w:r>
      <w:r>
        <w:br/>
      </w:r>
      <w:r>
        <w:rPr>
          <w:rFonts w:ascii="Times New Roman"/>
          <w:b w:val="false"/>
          <w:i w:val="false"/>
          <w:color w:val="000000"/>
          <w:sz w:val="28"/>
        </w:rPr>
        <w:t xml:space="preserve">
      (б) ортопедиялық керек-жарақтар, хирургиялық ременьдер, тартпалар немесе ұқсас бұйымдар (90.21 тауар позициясы). </w:t>
      </w:r>
      <w:r>
        <w:br/>
      </w:r>
      <w:r>
        <w:rPr>
          <w:rFonts w:ascii="Times New Roman"/>
          <w:b w:val="false"/>
          <w:i w:val="false"/>
          <w:color w:val="000000"/>
          <w:sz w:val="28"/>
        </w:rPr>
        <w:t xml:space="preserve">
      3.-61.03 және 61.04 тауар позицияларында: </w:t>
      </w:r>
      <w:r>
        <w:br/>
      </w:r>
      <w:r>
        <w:rPr>
          <w:rFonts w:ascii="Times New Roman"/>
          <w:b w:val="false"/>
          <w:i w:val="false"/>
          <w:color w:val="000000"/>
          <w:sz w:val="28"/>
        </w:rPr>
        <w:t xml:space="preserve">
      (а) "Костюм" терминi беткi жағы ұқсас материалдардан жасалған екi немесе үш заттардан құралатын және мыналарды енгiзетiн киiмнiң жинағын бiлдiредi: </w:t>
      </w:r>
      <w:r>
        <w:br/>
      </w:r>
      <w:r>
        <w:rPr>
          <w:rFonts w:ascii="Times New Roman"/>
          <w:b w:val="false"/>
          <w:i w:val="false"/>
          <w:color w:val="000000"/>
          <w:sz w:val="28"/>
        </w:rPr>
        <w:t xml:space="preserve">
      жеңдерiн қоспағанда беткi жақтары дененiң жоғарғы бөлiгiне арналған төрт немесе одан да көп детальдардан тұратын, толықтыру ретiнде алдыңғы бойы жинақтың бacқa құрамбөлiктерiнiң беткi жағы тiгiлген материалдан жасалған, ал арқасы пенжак немесе жекеттiң астары тiгiлген материалдан тiгiлген келiстi көкiрекшесi болуы мүмкiн бiр пенжак немесе жекет: және </w:t>
      </w:r>
      <w:r>
        <w:br/>
      </w:r>
      <w:r>
        <w:rPr>
          <w:rFonts w:ascii="Times New Roman"/>
          <w:b w:val="false"/>
          <w:i w:val="false"/>
          <w:color w:val="000000"/>
          <w:sz w:val="28"/>
        </w:rPr>
        <w:t xml:space="preserve">
      дененiң төменгi бөлiгiне арналған және шалбар, бриджи немесе шорты (сулық денежабымдардан басқа), юбка немесе баусыз немесе көкiрекшесiз юбка-шалбар түрiндегi киiмнiң бiр заты. </w:t>
      </w:r>
      <w:r>
        <w:br/>
      </w:r>
      <w:r>
        <w:rPr>
          <w:rFonts w:ascii="Times New Roman"/>
          <w:b w:val="false"/>
          <w:i w:val="false"/>
          <w:color w:val="000000"/>
          <w:sz w:val="28"/>
        </w:rPr>
        <w:t xml:space="preserve">
      "Костюмнiң" барлық құрамбөлiктерi өрiмi, түсi және құрамы бiрдей жаймалардан тiгiлген болуы керек: олар сондай-ақ бiр фасондағы және сәйкес немесе бiрдей мөлшерде болулары керек. Алайда </w:t>
      </w:r>
      <w:r>
        <w:br/>
      </w:r>
      <w:r>
        <w:rPr>
          <w:rFonts w:ascii="Times New Roman"/>
          <w:b w:val="false"/>
          <w:i w:val="false"/>
          <w:color w:val="000000"/>
          <w:sz w:val="28"/>
        </w:rPr>
        <w:t xml:space="preserve">
бұл құрамбөлiктердiң шеттiктерi (материалдың тiгiсiне қондырып </w:t>
      </w:r>
      <w:r>
        <w:br/>
      </w:r>
      <w:r>
        <w:rPr>
          <w:rFonts w:ascii="Times New Roman"/>
          <w:b w:val="false"/>
          <w:i w:val="false"/>
          <w:color w:val="000000"/>
          <w:sz w:val="28"/>
        </w:rPr>
        <w:t xml:space="preserve">
тiгiлген жолағы) басқа материалдан жасалуы мүмкiн. </w:t>
      </w:r>
      <w:r>
        <w:br/>
      </w:r>
      <w:r>
        <w:rPr>
          <w:rFonts w:ascii="Times New Roman"/>
          <w:b w:val="false"/>
          <w:i w:val="false"/>
          <w:color w:val="000000"/>
          <w:sz w:val="28"/>
        </w:rPr>
        <w:t xml:space="preserve">
      Егер киiмнiң дененiң төменгi бөлiгiне арналған бiрнеше жеке заттары (мысалы, шалбардың екi пары немесе шалбар мен шорты, немесе юбка немесе юбка-шалбар және шалбар) бiрге берiлсе, онда костюмнiң дененiң төменгі бөлiгiне арналған құрамбөлiгi шалбарлардын бiр пары немесе әйелдер немесе қыздарға арналған костюмдер жағдайында юбка немесе юбка-шалбар болуы қажет, киiмнiң өзге заттары жеке жiктеледi. </w:t>
      </w:r>
      <w:r>
        <w:br/>
      </w:r>
      <w:r>
        <w:rPr>
          <w:rFonts w:ascii="Times New Roman"/>
          <w:b w:val="false"/>
          <w:i w:val="false"/>
          <w:color w:val="000000"/>
          <w:sz w:val="28"/>
        </w:rPr>
        <w:t xml:space="preserve">
      "Ep адамдар костюмы" терминi олар жоғарыда көрсетiлгeн барлық </w:t>
      </w:r>
      <w:r>
        <w:br/>
      </w:r>
      <w:r>
        <w:rPr>
          <w:rFonts w:ascii="Times New Roman"/>
          <w:b w:val="false"/>
          <w:i w:val="false"/>
          <w:color w:val="000000"/>
          <w:sz w:val="28"/>
        </w:rPr>
        <w:t xml:space="preserve">
талаптарға сай, сай емесiне қарамастан киiмнiң мынадай заттарының жинағын бiлдiредi: </w:t>
      </w:r>
      <w:r>
        <w:br/>
      </w:r>
      <w:r>
        <w:rPr>
          <w:rFonts w:ascii="Times New Roman"/>
          <w:b w:val="false"/>
          <w:i w:val="false"/>
          <w:color w:val="000000"/>
          <w:sz w:val="28"/>
        </w:rPr>
        <w:t xml:space="preserve">
      төменгi жағы дөңгелектенген етектi бiр реңдi пенжактан және жолақты шалбардан тұратын таңғы костюм; </w:t>
      </w:r>
      <w:r>
        <w:br/>
      </w:r>
      <w:r>
        <w:rPr>
          <w:rFonts w:ascii="Times New Roman"/>
          <w:b w:val="false"/>
          <w:i w:val="false"/>
          <w:color w:val="000000"/>
          <w:sz w:val="28"/>
        </w:rPr>
        <w:t xml:space="preserve">
      басқалармен салыстырғанда пенжагiнiң алдыңғы жағы қысқа, түймеленбейтiн және тар етекті, алдыңғы жағынан санға дейiн қысқартылған және артқы жағынан фалда түрiнде салбырап тұратын әдетте қара материалдан тiгiлген кешкi костюм (фрак):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смокинг-пенжагы қарапайым пенжактар сияқты фасондағы (бұл ретте жейде алдыңғы жағынан барынша ашық қалдырылады), бiрақ жылтырақ табиғи немесе жасанды жiбектен жасалған лацкандары бар костюм. </w:t>
      </w:r>
      <w:r>
        <w:br/>
      </w:r>
      <w:r>
        <w:rPr>
          <w:rFonts w:ascii="Times New Roman"/>
          <w:b w:val="false"/>
          <w:i w:val="false"/>
          <w:color w:val="000000"/>
          <w:sz w:val="28"/>
        </w:rPr>
        <w:t xml:space="preserve">
      (б) "Жиынтық" терминi ұқсас материалдардан дайындалған бірнеше </w:t>
      </w:r>
      <w:r>
        <w:br/>
      </w:r>
      <w:r>
        <w:rPr>
          <w:rFonts w:ascii="Times New Roman"/>
          <w:b w:val="false"/>
          <w:i w:val="false"/>
          <w:color w:val="000000"/>
          <w:sz w:val="28"/>
        </w:rPr>
        <w:t xml:space="preserve">
заттардан тұратын, бөлшек саудаға арналған және мыналар енгiзiлетiн </w:t>
      </w:r>
      <w:r>
        <w:br/>
      </w:r>
      <w:r>
        <w:rPr>
          <w:rFonts w:ascii="Times New Roman"/>
          <w:b w:val="false"/>
          <w:i w:val="false"/>
          <w:color w:val="000000"/>
          <w:sz w:val="28"/>
        </w:rPr>
        <w:t xml:space="preserve">
киiмнің жинағын (62.07 немесе 62.08 тауар позициясының костюмдерi мен бұйымдарынан басқа) бiлдiреді: </w:t>
      </w:r>
      <w:r>
        <w:br/>
      </w:r>
      <w:r>
        <w:rPr>
          <w:rFonts w:ascii="Times New Roman"/>
          <w:b w:val="false"/>
          <w:i w:val="false"/>
          <w:color w:val="000000"/>
          <w:sz w:val="28"/>
        </w:rPr>
        <w:t xml:space="preserve">
      - бұлар да дененiң жоғарғы жағына арналған екiншi зат бола алатын көкiрекшенi қоспағанда киiмнiң дененің жоғарғы жағына арналған бір заты: және </w:t>
      </w:r>
      <w:r>
        <w:br/>
      </w:r>
      <w:r>
        <w:rPr>
          <w:rFonts w:ascii="Times New Roman"/>
          <w:b w:val="false"/>
          <w:i w:val="false"/>
          <w:color w:val="000000"/>
          <w:sz w:val="28"/>
        </w:rPr>
        <w:t xml:space="preserve">
      - киiмнiң шалбар, көкiрекшесi және бауы бар нымшашалбар, бриджи, шорты (сулық денежабымдардан басқа), юбка немесе юбка-шалбар түрiндегi дененiң төменгi жағына арналған бір немесе екi әртүрлi заты. </w:t>
      </w:r>
      <w:r>
        <w:br/>
      </w:r>
      <w:r>
        <w:rPr>
          <w:rFonts w:ascii="Times New Roman"/>
          <w:b w:val="false"/>
          <w:i w:val="false"/>
          <w:color w:val="000000"/>
          <w:sz w:val="28"/>
        </w:rPr>
        <w:t xml:space="preserve">
      Жиынтықтың барлық құрамбөлiктерi өрiмi, түсi және құрамы бiрдей материалдардан тiгiлген болуы керек: олар сондай-ақ сәйкес немесе бiрдей мөлшерде болулары керек. "Жиынтық" терминiнiң 62.11 тауар позициясының спорт немесе шаңғы костюмдарына қатысы жоқ. </w:t>
      </w:r>
      <w:r>
        <w:br/>
      </w:r>
      <w:r>
        <w:rPr>
          <w:rFonts w:ascii="Times New Roman"/>
          <w:b w:val="false"/>
          <w:i w:val="false"/>
          <w:color w:val="000000"/>
          <w:sz w:val="28"/>
        </w:rPr>
        <w:t xml:space="preserve">
      4.- 62.09 тауар позициясында: </w:t>
      </w:r>
      <w:r>
        <w:br/>
      </w:r>
      <w:r>
        <w:rPr>
          <w:rFonts w:ascii="Times New Roman"/>
          <w:b w:val="false"/>
          <w:i w:val="false"/>
          <w:color w:val="000000"/>
          <w:sz w:val="28"/>
        </w:rPr>
        <w:t xml:space="preserve">
      (а) "балалар киiмi және балалар киiмiнiң керек-жарақтары" терминi бойы 86 см аспайтын балаларға арналған бұйымдарды бiлдiредi: ол балалар жаялықтарына да таратылады: </w:t>
      </w:r>
      <w:r>
        <w:br/>
      </w:r>
      <w:r>
        <w:rPr>
          <w:rFonts w:ascii="Times New Roman"/>
          <w:b w:val="false"/>
          <w:i w:val="false"/>
          <w:color w:val="000000"/>
          <w:sz w:val="28"/>
        </w:rPr>
        <w:t xml:space="preserve">
      (б) бiр қарағанда аталған топтың 62.09 тауар позициясына да басқа тауар позицияларына да енгiзiлуi мүмкiн бұйымдар 62.09 тауар позициясына енгiзiлуi керек. </w:t>
      </w:r>
      <w:r>
        <w:br/>
      </w:r>
      <w:r>
        <w:rPr>
          <w:rFonts w:ascii="Times New Roman"/>
          <w:b w:val="false"/>
          <w:i w:val="false"/>
          <w:color w:val="000000"/>
          <w:sz w:val="28"/>
        </w:rPr>
        <w:t xml:space="preserve">
      5.- 62.09 тауар позициясын қоспағанда бiр қарағанда осы топтың 62.10 тауар позициясына да басқа тауар позицияларына да енгiзiлуi мүмкiн киiм заттары 62.10 тауар позициясына енгiзiледi. </w:t>
      </w:r>
      <w:r>
        <w:br/>
      </w:r>
      <w:r>
        <w:rPr>
          <w:rFonts w:ascii="Times New Roman"/>
          <w:b w:val="false"/>
          <w:i w:val="false"/>
          <w:color w:val="000000"/>
          <w:sz w:val="28"/>
        </w:rPr>
        <w:t xml:space="preserve">
      6.- 62.11 тауар позициясында "шаңғы костюмдары" терминi сыртқы түрі мен материалының фактурасы бойынша басты түрде шаңғымен (жүгiру немесе тау) сырғанау үшiн арналған киім ретiнде үйлестiруге болатын киiмдi немесе киiм заттарының жиынтығын бiлдiредi. Олар мыналардан тұрады: </w:t>
      </w:r>
      <w:r>
        <w:br/>
      </w:r>
      <w:r>
        <w:rPr>
          <w:rFonts w:ascii="Times New Roman"/>
          <w:b w:val="false"/>
          <w:i w:val="false"/>
          <w:color w:val="000000"/>
          <w:sz w:val="28"/>
        </w:rPr>
        <w:t xml:space="preserve">
      (а) "шаңғылық кобинезонан", яғни дененiң жоғарғы және төменгі бөлiктерiне арналған киiмнiң бiр затынан; жеңдерi мен жағасына қосымша шаңғылық комбинезонның қалталары немесе балақбаулары болуы мүмкiн: немесе </w:t>
      </w:r>
      <w:r>
        <w:br/>
      </w:r>
      <w:r>
        <w:rPr>
          <w:rFonts w:ascii="Times New Roman"/>
          <w:b w:val="false"/>
          <w:i w:val="false"/>
          <w:color w:val="000000"/>
          <w:sz w:val="28"/>
        </w:rPr>
        <w:t xml:space="preserve">
      (б) "шаңғы жиынтығынан", яғни киiмнiң екi немесе үш затынан тұратын, бөлшек саудаға арналған және мыналар енгiзiлетiн киiм жиынтығынан: </w:t>
      </w:r>
      <w:r>
        <w:br/>
      </w:r>
      <w:r>
        <w:rPr>
          <w:rFonts w:ascii="Times New Roman"/>
          <w:b w:val="false"/>
          <w:i w:val="false"/>
          <w:color w:val="000000"/>
          <w:sz w:val="28"/>
        </w:rPr>
        <w:t xml:space="preserve">
      - "сыдырма" түймелiгi бap, қосымша жеңсiз киiмi болуы мүмкін капюшоны бар күртеше, жұқа күрте, қалың күрте немесе ұқсас бұйымдар сияқты киiмнiң бiр заты, және </w:t>
      </w:r>
      <w:r>
        <w:br/>
      </w:r>
      <w:r>
        <w:rPr>
          <w:rFonts w:ascii="Times New Roman"/>
          <w:b w:val="false"/>
          <w:i w:val="false"/>
          <w:color w:val="000000"/>
          <w:sz w:val="28"/>
        </w:rPr>
        <w:t xml:space="preserve">
      - белден жоғары немесе жоғары емес болатын шалбардың бiр пары, бриджидiң бiр пары немесе көкiрекшесi мен баулары бар комбинезон. </w:t>
      </w:r>
      <w:r>
        <w:br/>
      </w:r>
      <w:r>
        <w:rPr>
          <w:rFonts w:ascii="Times New Roman"/>
          <w:b w:val="false"/>
          <w:i w:val="false"/>
          <w:color w:val="000000"/>
          <w:sz w:val="28"/>
        </w:rPr>
        <w:t xml:space="preserve">
      "Шаңғы жиынтығының" барлық құрамбөлiктерi өрiмi, түрi және құрамы бiрдей, бiр немесе әр түстi материалдардан тiгiлген болуы керек; олар сондай-ақ бiр фасондағы және сәйкес немесе бірдей мөлшерде болулары керек. </w:t>
      </w:r>
      <w:r>
        <w:br/>
      </w:r>
      <w:r>
        <w:rPr>
          <w:rFonts w:ascii="Times New Roman"/>
          <w:b w:val="false"/>
          <w:i w:val="false"/>
          <w:color w:val="000000"/>
          <w:sz w:val="28"/>
        </w:rPr>
        <w:t xml:space="preserve">
      7.- шаршы немесе шаршыға жақын қай жағы болмасын 60 см артық.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62.01/02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ұзындықта болмайтын бөкебайлар және бөкебайларға ұқсас бұйымдар орамалдар ретiнде жiктелуi тиiс (62.13 тауар позициясы). Жақтарының кез-келгенi 60 см артық орамалдар 62.14 тауар позициясына енгiзiлуi тиiс. </w:t>
      </w:r>
      <w:r>
        <w:br/>
      </w:r>
      <w:r>
        <w:rPr>
          <w:rFonts w:ascii="Times New Roman"/>
          <w:b w:val="false"/>
          <w:i w:val="false"/>
          <w:color w:val="000000"/>
          <w:sz w:val="28"/>
        </w:rPr>
        <w:t xml:space="preserve">
      8.- Аталған топтың алдыңғы жағынан солдан оңға қарай түймелеуге арналған киiм заттары ер адамдар немесе ұл балаларға арналған киiм ретiнде қаралуы, ал алдыңғы жағынан оңнан солға қарай түймелеуге арналған киiм заттары әйел адамдар немесе қыз балаларға арналған киiм ретiнде қаралуы тиiс. Егер киiмнiң пiшiмiнен бiр немесе басқа жынысқа арналғандығы көрiнiп тұрса бұл ереже қолданылмайды. </w:t>
      </w:r>
      <w:r>
        <w:br/>
      </w:r>
      <w:r>
        <w:rPr>
          <w:rFonts w:ascii="Times New Roman"/>
          <w:b w:val="false"/>
          <w:i w:val="false"/>
          <w:color w:val="000000"/>
          <w:sz w:val="28"/>
        </w:rPr>
        <w:t xml:space="preserve">
      9.- Аталған топтың бұйымдары металл жiптерден дайындалуы мүмкiн. </w:t>
      </w:r>
      <w:r>
        <w:br/>
      </w:r>
      <w:r>
        <w:rPr>
          <w:rFonts w:ascii="Times New Roman"/>
          <w:b w:val="false"/>
          <w:i w:val="false"/>
          <w:color w:val="000000"/>
          <w:sz w:val="28"/>
        </w:rPr>
        <w:t xml:space="preserve">
      Ер адамдар немесе ұл балаларға арналған киiмдерге немесе әйел адамдар немесе қыз балаларға арналған киiмдерге тiкелей жатқызылмайтын киiм заттары әйел адамдар немесе қыз балаларға арналған киiмдер енетiн тауар позициясына жатқызылуы тиiс.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62.01              62.03 тауар позициясы бұйымдарынан басқа ер </w:t>
      </w:r>
      <w:r>
        <w:br/>
      </w:r>
      <w:r>
        <w:rPr>
          <w:rFonts w:ascii="Times New Roman"/>
          <w:b w:val="false"/>
          <w:i w:val="false"/>
          <w:color w:val="000000"/>
          <w:sz w:val="28"/>
        </w:rPr>
        <w:t xml:space="preserve">
                   адамдар немесе ұл балаларға арналған пәлте, қысқа </w:t>
      </w:r>
      <w:r>
        <w:br/>
      </w:r>
      <w:r>
        <w:rPr>
          <w:rFonts w:ascii="Times New Roman"/>
          <w:b w:val="false"/>
          <w:i w:val="false"/>
          <w:color w:val="000000"/>
          <w:sz w:val="28"/>
        </w:rPr>
        <w:t xml:space="preserve">
                   пәлте, желбейлер, жадағайлар, күртешелер </w:t>
      </w:r>
      <w:r>
        <w:br/>
      </w:r>
      <w:r>
        <w:rPr>
          <w:rFonts w:ascii="Times New Roman"/>
          <w:b w:val="false"/>
          <w:i w:val="false"/>
          <w:color w:val="000000"/>
          <w:sz w:val="28"/>
        </w:rPr>
        <w:t xml:space="preserve">
                   (шаңғылықтарды қоса алғанда), жұқа күртелер, </w:t>
      </w:r>
      <w:r>
        <w:br/>
      </w:r>
      <w:r>
        <w:rPr>
          <w:rFonts w:ascii="Times New Roman"/>
          <w:b w:val="false"/>
          <w:i w:val="false"/>
          <w:color w:val="000000"/>
          <w:sz w:val="28"/>
        </w:rPr>
        <w:t xml:space="preserve">
                   қалың күртелер және ұқсас бұйымдар: </w:t>
      </w:r>
      <w:r>
        <w:br/>
      </w:r>
      <w:r>
        <w:rPr>
          <w:rFonts w:ascii="Times New Roman"/>
          <w:b w:val="false"/>
          <w:i w:val="false"/>
          <w:color w:val="000000"/>
          <w:sz w:val="28"/>
        </w:rPr>
        <w:t xml:space="preserve">
                   пәлте, қысқа пәлте, желбейлер, жадағайлар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6201.11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6201.12  -- мақта иiрiмжiптерден жасалғандар </w:t>
      </w:r>
      <w:r>
        <w:br/>
      </w:r>
      <w:r>
        <w:rPr>
          <w:rFonts w:ascii="Times New Roman"/>
          <w:b w:val="false"/>
          <w:i w:val="false"/>
          <w:color w:val="000000"/>
          <w:sz w:val="28"/>
        </w:rPr>
        <w:t xml:space="preserve">
          6201.13  - химиялық жiптерден жасалғандар </w:t>
      </w:r>
      <w:r>
        <w:br/>
      </w:r>
      <w:r>
        <w:rPr>
          <w:rFonts w:ascii="Times New Roman"/>
          <w:b w:val="false"/>
          <w:i w:val="false"/>
          <w:color w:val="000000"/>
          <w:sz w:val="28"/>
        </w:rPr>
        <w:t xml:space="preserve">
          6201.19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6201.91  -- жүндiк иiрiмжiптен немесе жануарлардың жұқа </w:t>
      </w:r>
      <w:r>
        <w:br/>
      </w:r>
      <w:r>
        <w:rPr>
          <w:rFonts w:ascii="Times New Roman"/>
          <w:b w:val="false"/>
          <w:i w:val="false"/>
          <w:color w:val="000000"/>
          <w:sz w:val="28"/>
        </w:rPr>
        <w:t xml:space="preserve">
                   қылынан жасалған иірiмжiптен жасалғандар </w:t>
      </w:r>
      <w:r>
        <w:br/>
      </w:r>
      <w:r>
        <w:rPr>
          <w:rFonts w:ascii="Times New Roman"/>
          <w:b w:val="false"/>
          <w:i w:val="false"/>
          <w:color w:val="000000"/>
          <w:sz w:val="28"/>
        </w:rPr>
        <w:t xml:space="preserve">
          6201.92  -- мақта иiрiмжiптерден жасалғандар </w:t>
      </w:r>
      <w:r>
        <w:br/>
      </w:r>
      <w:r>
        <w:rPr>
          <w:rFonts w:ascii="Times New Roman"/>
          <w:b w:val="false"/>
          <w:i w:val="false"/>
          <w:color w:val="000000"/>
          <w:sz w:val="28"/>
        </w:rPr>
        <w:t xml:space="preserve">
          6201.93  -- химиялық жiптерден жасалғандар </w:t>
      </w:r>
      <w:r>
        <w:br/>
      </w:r>
      <w:r>
        <w:rPr>
          <w:rFonts w:ascii="Times New Roman"/>
          <w:b w:val="false"/>
          <w:i w:val="false"/>
          <w:color w:val="000000"/>
          <w:sz w:val="28"/>
        </w:rPr>
        <w:t xml:space="preserve">
          6201.99  -- өзге тоқыма материалдардан жасалғандар </w:t>
      </w:r>
      <w:r>
        <w:br/>
      </w:r>
      <w:r>
        <w:rPr>
          <w:rFonts w:ascii="Times New Roman"/>
          <w:b w:val="false"/>
          <w:i w:val="false"/>
          <w:color w:val="000000"/>
          <w:sz w:val="28"/>
        </w:rPr>
        <w:t xml:space="preserve">
61.02              62.04 тауар позициясы бұйымдарынан басқа әйел </w:t>
      </w:r>
      <w:r>
        <w:br/>
      </w:r>
      <w:r>
        <w:rPr>
          <w:rFonts w:ascii="Times New Roman"/>
          <w:b w:val="false"/>
          <w:i w:val="false"/>
          <w:color w:val="000000"/>
          <w:sz w:val="28"/>
        </w:rPr>
        <w:t xml:space="preserve">
                   адамдар немесе қыз балаларға арналған пәлте, </w:t>
      </w:r>
      <w:r>
        <w:br/>
      </w:r>
      <w:r>
        <w:rPr>
          <w:rFonts w:ascii="Times New Roman"/>
          <w:b w:val="false"/>
          <w:i w:val="false"/>
          <w:color w:val="000000"/>
          <w:sz w:val="28"/>
        </w:rPr>
        <w:t xml:space="preserve">
                   қысқа пәлте, желбейлер, жадағайлар, күртешелер </w:t>
      </w:r>
      <w:r>
        <w:br/>
      </w:r>
      <w:r>
        <w:rPr>
          <w:rFonts w:ascii="Times New Roman"/>
          <w:b w:val="false"/>
          <w:i w:val="false"/>
          <w:color w:val="000000"/>
          <w:sz w:val="28"/>
        </w:rPr>
        <w:t xml:space="preserve">
                   (шанғылықтарды қоса алғанда), жұқа күртелер, </w:t>
      </w:r>
      <w:r>
        <w:br/>
      </w:r>
      <w:r>
        <w:rPr>
          <w:rFonts w:ascii="Times New Roman"/>
          <w:b w:val="false"/>
          <w:i w:val="false"/>
          <w:color w:val="000000"/>
          <w:sz w:val="28"/>
        </w:rPr>
        <w:t xml:space="preserve">
                   қалың күртелер және ұқсас бұйымдар: </w:t>
      </w:r>
      <w:r>
        <w:br/>
      </w:r>
      <w:r>
        <w:rPr>
          <w:rFonts w:ascii="Times New Roman"/>
          <w:b w:val="false"/>
          <w:i w:val="false"/>
          <w:color w:val="000000"/>
          <w:sz w:val="28"/>
        </w:rPr>
        <w:t xml:space="preserve">
                   пәлте, қысқа пәлте, желбейлер, жадағайлар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6202.11  -- жүндiк иiрiмжiптен немесе жануарлардың жұқа </w:t>
      </w:r>
      <w:r>
        <w:br/>
      </w:r>
      <w:r>
        <w:rPr>
          <w:rFonts w:ascii="Times New Roman"/>
          <w:b w:val="false"/>
          <w:i w:val="false"/>
          <w:color w:val="000000"/>
          <w:sz w:val="28"/>
        </w:rPr>
        <w:t xml:space="preserve">
                   қылынан жасалған иiрiмжіптен жасалғандар </w:t>
      </w:r>
      <w:r>
        <w:br/>
      </w:r>
      <w:r>
        <w:rPr>
          <w:rFonts w:ascii="Times New Roman"/>
          <w:b w:val="false"/>
          <w:i w:val="false"/>
          <w:color w:val="000000"/>
          <w:sz w:val="28"/>
        </w:rPr>
        <w:t xml:space="preserve">
          6202.12  -- мақта иiрiмжiптерден жасалғандар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62.02 </w:t>
      </w:r>
      <w:r>
        <w:rPr>
          <w:rFonts w:ascii="Times New Roman"/>
          <w:b w:val="false"/>
          <w:i w:val="false"/>
          <w:color w:val="000000"/>
          <w:vertAlign w:val="subscript"/>
        </w:rPr>
        <w:t xml:space="preserve">2 </w:t>
      </w:r>
      <w:r>
        <w:rPr>
          <w:rFonts w:ascii="Times New Roman"/>
          <w:b w:val="false"/>
          <w:i w:val="false"/>
          <w:color w:val="000000"/>
          <w:sz w:val="28"/>
        </w:rPr>
        <w:t xml:space="preserve">/03 </w:t>
      </w:r>
    </w:p>
    <w:p>
      <w:pPr>
        <w:spacing w:after="0"/>
        <w:ind w:left="0"/>
        <w:jc w:val="both"/>
      </w:pPr>
      <w:r>
        <w:rPr>
          <w:rFonts w:ascii="Times New Roman"/>
          <w:b w:val="false"/>
          <w:i w:val="false"/>
          <w:color w:val="000000"/>
          <w:sz w:val="28"/>
        </w:rPr>
        <w:t xml:space="preserve">Тayap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6202.13  -- химиялық жiптерден жасалғандар </w:t>
      </w:r>
      <w:r>
        <w:br/>
      </w:r>
      <w:r>
        <w:rPr>
          <w:rFonts w:ascii="Times New Roman"/>
          <w:b w:val="false"/>
          <w:i w:val="false"/>
          <w:color w:val="000000"/>
          <w:sz w:val="28"/>
        </w:rPr>
        <w:t xml:space="preserve">
          6202.19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6202.91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6202.92  -- мақта иiрiмжiптерден жасалғандар </w:t>
      </w:r>
      <w:r>
        <w:br/>
      </w:r>
      <w:r>
        <w:rPr>
          <w:rFonts w:ascii="Times New Roman"/>
          <w:b w:val="false"/>
          <w:i w:val="false"/>
          <w:color w:val="000000"/>
          <w:sz w:val="28"/>
        </w:rPr>
        <w:t xml:space="preserve">
          6202.93  -- химиялық жiптерден жасағандар </w:t>
      </w:r>
      <w:r>
        <w:br/>
      </w:r>
      <w:r>
        <w:rPr>
          <w:rFonts w:ascii="Times New Roman"/>
          <w:b w:val="false"/>
          <w:i w:val="false"/>
          <w:color w:val="000000"/>
          <w:sz w:val="28"/>
        </w:rPr>
        <w:t xml:space="preserve">
          6202.99  -- өзге тоқыма материалдардан жасалғандар </w:t>
      </w:r>
      <w:r>
        <w:br/>
      </w:r>
      <w:r>
        <w:rPr>
          <w:rFonts w:ascii="Times New Roman"/>
          <w:b w:val="false"/>
          <w:i w:val="false"/>
          <w:color w:val="000000"/>
          <w:sz w:val="28"/>
        </w:rPr>
        <w:t xml:space="preserve">
          6102.10  - жүндік иiрiмжiптен немесе жануарлардың жұқа </w:t>
      </w:r>
      <w:r>
        <w:br/>
      </w:r>
      <w:r>
        <w:rPr>
          <w:rFonts w:ascii="Times New Roman"/>
          <w:b w:val="false"/>
          <w:i w:val="false"/>
          <w:color w:val="000000"/>
          <w:sz w:val="28"/>
        </w:rPr>
        <w:t xml:space="preserve">
                   қалынан жасалған иiрiмжiптен жасалғандар </w:t>
      </w:r>
      <w:r>
        <w:br/>
      </w:r>
      <w:r>
        <w:rPr>
          <w:rFonts w:ascii="Times New Roman"/>
          <w:b w:val="false"/>
          <w:i w:val="false"/>
          <w:color w:val="000000"/>
          <w:sz w:val="28"/>
        </w:rPr>
        <w:t xml:space="preserve">
          6102.20  - мақта иiрiмжiптерден жасалғандар </w:t>
      </w:r>
      <w:r>
        <w:br/>
      </w:r>
      <w:r>
        <w:rPr>
          <w:rFonts w:ascii="Times New Roman"/>
          <w:b w:val="false"/>
          <w:i w:val="false"/>
          <w:color w:val="000000"/>
          <w:sz w:val="28"/>
        </w:rPr>
        <w:t xml:space="preserve">
          6102.90  - өзге тоқыма материалдардан жасалғандар </w:t>
      </w:r>
      <w:r>
        <w:br/>
      </w:r>
      <w:r>
        <w:rPr>
          <w:rFonts w:ascii="Times New Roman"/>
          <w:b w:val="false"/>
          <w:i w:val="false"/>
          <w:color w:val="000000"/>
          <w:sz w:val="28"/>
        </w:rPr>
        <w:t xml:space="preserve">
62.03              Ер адамдар немесе ұл балаларға арналған </w:t>
      </w:r>
      <w:r>
        <w:br/>
      </w:r>
      <w:r>
        <w:rPr>
          <w:rFonts w:ascii="Times New Roman"/>
          <w:b w:val="false"/>
          <w:i w:val="false"/>
          <w:color w:val="000000"/>
          <w:sz w:val="28"/>
        </w:rPr>
        <w:t xml:space="preserve">
                   костюмдер, жиынтықтар, пенжактар, блайзерлер, </w:t>
      </w:r>
      <w:r>
        <w:br/>
      </w:r>
      <w:r>
        <w:rPr>
          <w:rFonts w:ascii="Times New Roman"/>
          <w:b w:val="false"/>
          <w:i w:val="false"/>
          <w:color w:val="000000"/>
          <w:sz w:val="28"/>
        </w:rPr>
        <w:t xml:space="preserve">
                   шалбарлар, көкiрешесі және бауы бар </w:t>
      </w:r>
      <w:r>
        <w:br/>
      </w:r>
      <w:r>
        <w:rPr>
          <w:rFonts w:ascii="Times New Roman"/>
          <w:b w:val="false"/>
          <w:i w:val="false"/>
          <w:color w:val="000000"/>
          <w:sz w:val="28"/>
        </w:rPr>
        <w:t xml:space="preserve">
                   нымшашалбарлар, бриджилер және шортылар </w:t>
      </w:r>
      <w:r>
        <w:br/>
      </w:r>
      <w:r>
        <w:rPr>
          <w:rFonts w:ascii="Times New Roman"/>
          <w:b w:val="false"/>
          <w:i w:val="false"/>
          <w:color w:val="000000"/>
          <w:sz w:val="28"/>
        </w:rPr>
        <w:t xml:space="preserve">
                   (сулық денежабымдардан басқа): </w:t>
      </w:r>
      <w:r>
        <w:br/>
      </w:r>
      <w:r>
        <w:rPr>
          <w:rFonts w:ascii="Times New Roman"/>
          <w:b w:val="false"/>
          <w:i w:val="false"/>
          <w:color w:val="000000"/>
          <w:sz w:val="28"/>
        </w:rPr>
        <w:t xml:space="preserve">
                   - костюмдер: </w:t>
      </w:r>
      <w:r>
        <w:br/>
      </w:r>
      <w:r>
        <w:rPr>
          <w:rFonts w:ascii="Times New Roman"/>
          <w:b w:val="false"/>
          <w:i w:val="false"/>
          <w:color w:val="000000"/>
          <w:sz w:val="28"/>
        </w:rPr>
        <w:t xml:space="preserve">
          6203.11  -- жүндiк иiрiмжiптен немесе жануарлардың жұқа </w:t>
      </w:r>
      <w:r>
        <w:br/>
      </w:r>
      <w:r>
        <w:rPr>
          <w:rFonts w:ascii="Times New Roman"/>
          <w:b w:val="false"/>
          <w:i w:val="false"/>
          <w:color w:val="000000"/>
          <w:sz w:val="28"/>
        </w:rPr>
        <w:t xml:space="preserve">
                   қылынан жасалған иiрімжiптен жасалғандар </w:t>
      </w:r>
      <w:r>
        <w:br/>
      </w:r>
      <w:r>
        <w:rPr>
          <w:rFonts w:ascii="Times New Roman"/>
          <w:b w:val="false"/>
          <w:i w:val="false"/>
          <w:color w:val="000000"/>
          <w:sz w:val="28"/>
        </w:rPr>
        <w:t xml:space="preserve">
          6203.12  -- синтетикалық жiптерден жасалғандар </w:t>
      </w:r>
      <w:r>
        <w:br/>
      </w:r>
      <w:r>
        <w:rPr>
          <w:rFonts w:ascii="Times New Roman"/>
          <w:b w:val="false"/>
          <w:i w:val="false"/>
          <w:color w:val="000000"/>
          <w:sz w:val="28"/>
        </w:rPr>
        <w:t xml:space="preserve">
          6203.19  -- өзге тоқыма материалдардан жасалғандар </w:t>
      </w:r>
      <w:r>
        <w:br/>
      </w:r>
      <w:r>
        <w:rPr>
          <w:rFonts w:ascii="Times New Roman"/>
          <w:b w:val="false"/>
          <w:i w:val="false"/>
          <w:color w:val="000000"/>
          <w:sz w:val="28"/>
        </w:rPr>
        <w:t xml:space="preserve">
                   - жиынтықтар: </w:t>
      </w:r>
      <w:r>
        <w:br/>
      </w:r>
      <w:r>
        <w:rPr>
          <w:rFonts w:ascii="Times New Roman"/>
          <w:b w:val="false"/>
          <w:i w:val="false"/>
          <w:color w:val="000000"/>
          <w:sz w:val="28"/>
        </w:rPr>
        <w:t xml:space="preserve">
          6203.21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6203.22  -- мақта иiрiмжiптерден жасалғандар </w:t>
      </w:r>
      <w:r>
        <w:br/>
      </w:r>
      <w:r>
        <w:rPr>
          <w:rFonts w:ascii="Times New Roman"/>
          <w:b w:val="false"/>
          <w:i w:val="false"/>
          <w:color w:val="000000"/>
          <w:sz w:val="28"/>
        </w:rPr>
        <w:t xml:space="preserve">
          6203.23  -- синтетикалық жiптерден жасалғандар </w:t>
      </w:r>
      <w:r>
        <w:br/>
      </w:r>
      <w:r>
        <w:rPr>
          <w:rFonts w:ascii="Times New Roman"/>
          <w:b w:val="false"/>
          <w:i w:val="false"/>
          <w:color w:val="000000"/>
          <w:sz w:val="28"/>
        </w:rPr>
        <w:t xml:space="preserve">
          6203.29  -- өзге тоқыма материалдардан жасалғандар </w:t>
      </w:r>
      <w:r>
        <w:br/>
      </w:r>
      <w:r>
        <w:rPr>
          <w:rFonts w:ascii="Times New Roman"/>
          <w:b w:val="false"/>
          <w:i w:val="false"/>
          <w:color w:val="000000"/>
          <w:sz w:val="28"/>
        </w:rPr>
        <w:t xml:space="preserve">
                   - пенжактар мен блайзерлер: </w:t>
      </w:r>
      <w:r>
        <w:br/>
      </w:r>
      <w:r>
        <w:rPr>
          <w:rFonts w:ascii="Times New Roman"/>
          <w:b w:val="false"/>
          <w:i w:val="false"/>
          <w:color w:val="000000"/>
          <w:sz w:val="28"/>
        </w:rPr>
        <w:t xml:space="preserve">
          6203.31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6203.32  -- мақта иiрiмжiптерден жасалғандар </w:t>
      </w:r>
      <w:r>
        <w:br/>
      </w:r>
      <w:r>
        <w:rPr>
          <w:rFonts w:ascii="Times New Roman"/>
          <w:b w:val="false"/>
          <w:i w:val="false"/>
          <w:color w:val="000000"/>
          <w:sz w:val="28"/>
        </w:rPr>
        <w:t xml:space="preserve">
          6203.33  -- синтетикалық жiптерден жасығандар </w:t>
      </w:r>
      <w:r>
        <w:br/>
      </w:r>
      <w:r>
        <w:rPr>
          <w:rFonts w:ascii="Times New Roman"/>
          <w:b w:val="false"/>
          <w:i w:val="false"/>
          <w:color w:val="000000"/>
          <w:sz w:val="28"/>
        </w:rPr>
        <w:t xml:space="preserve">
          6203.39  -- өзге тоқыма материалдардан жасалғандар </w:t>
      </w:r>
      <w:r>
        <w:br/>
      </w:r>
      <w:r>
        <w:rPr>
          <w:rFonts w:ascii="Times New Roman"/>
          <w:b w:val="false"/>
          <w:i w:val="false"/>
          <w:color w:val="000000"/>
          <w:sz w:val="28"/>
        </w:rPr>
        <w:t xml:space="preserve">
                   - шалбарлар, көкiрекшесі және бауы бар </w:t>
      </w:r>
      <w:r>
        <w:br/>
      </w:r>
      <w:r>
        <w:rPr>
          <w:rFonts w:ascii="Times New Roman"/>
          <w:b w:val="false"/>
          <w:i w:val="false"/>
          <w:color w:val="000000"/>
          <w:sz w:val="28"/>
        </w:rPr>
        <w:t xml:space="preserve">
                   нымшашалбарлар, бриджилер және шортылар: </w:t>
      </w:r>
      <w:r>
        <w:br/>
      </w:r>
      <w:r>
        <w:rPr>
          <w:rFonts w:ascii="Times New Roman"/>
          <w:b w:val="false"/>
          <w:i w:val="false"/>
          <w:color w:val="000000"/>
          <w:sz w:val="28"/>
        </w:rPr>
        <w:t xml:space="preserve">
          6203.41  -- жүндiк иiрiмжiптен немесе жануарлардың жұқа </w:t>
      </w:r>
      <w:r>
        <w:br/>
      </w:r>
      <w:r>
        <w:rPr>
          <w:rFonts w:ascii="Times New Roman"/>
          <w:b w:val="false"/>
          <w:i w:val="false"/>
          <w:color w:val="000000"/>
          <w:sz w:val="28"/>
        </w:rPr>
        <w:t xml:space="preserve">
                   қылынан жасалған иiрімжіптен жасалғандар </w:t>
      </w:r>
      <w:r>
        <w:br/>
      </w:r>
      <w:r>
        <w:rPr>
          <w:rFonts w:ascii="Times New Roman"/>
          <w:b w:val="false"/>
          <w:i w:val="false"/>
          <w:color w:val="000000"/>
          <w:sz w:val="28"/>
        </w:rPr>
        <w:t xml:space="preserve">
          6203.42  -- мақта иiрiмжiптерден жасалғандар </w:t>
      </w:r>
      <w:r>
        <w:br/>
      </w:r>
      <w:r>
        <w:rPr>
          <w:rFonts w:ascii="Times New Roman"/>
          <w:b w:val="false"/>
          <w:i w:val="false"/>
          <w:color w:val="000000"/>
          <w:sz w:val="28"/>
        </w:rPr>
        <w:t xml:space="preserve">
          6203.43  -- синтетикалық жiптерден жасалғандар </w:t>
      </w:r>
      <w:r>
        <w:br/>
      </w:r>
      <w:r>
        <w:rPr>
          <w:rFonts w:ascii="Times New Roman"/>
          <w:b w:val="false"/>
          <w:i w:val="false"/>
          <w:color w:val="000000"/>
          <w:sz w:val="28"/>
        </w:rPr>
        <w:t xml:space="preserve">
          6203.49  - өзге тоқыма материалдардан жасалғандар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62.04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62.04              Әйел адамдар немесе қыз балаларға арналған </w:t>
      </w:r>
      <w:r>
        <w:br/>
      </w:r>
      <w:r>
        <w:rPr>
          <w:rFonts w:ascii="Times New Roman"/>
          <w:b w:val="false"/>
          <w:i w:val="false"/>
          <w:color w:val="000000"/>
          <w:sz w:val="28"/>
        </w:rPr>
        <w:t xml:space="preserve">
                   костюмдер, жиынтықтар, жекеттер, </w:t>
      </w:r>
      <w:r>
        <w:br/>
      </w:r>
      <w:r>
        <w:rPr>
          <w:rFonts w:ascii="Times New Roman"/>
          <w:b w:val="false"/>
          <w:i w:val="false"/>
          <w:color w:val="000000"/>
          <w:sz w:val="28"/>
        </w:rPr>
        <w:t xml:space="preserve">
                   блайзерлер, көйлектер, юбкалар, юбка-шалбарлар, </w:t>
      </w:r>
      <w:r>
        <w:br/>
      </w:r>
      <w:r>
        <w:rPr>
          <w:rFonts w:ascii="Times New Roman"/>
          <w:b w:val="false"/>
          <w:i w:val="false"/>
          <w:color w:val="000000"/>
          <w:sz w:val="28"/>
        </w:rPr>
        <w:t xml:space="preserve">
                   шалбарлар, көкiрекшесi және бауы бар </w:t>
      </w:r>
      <w:r>
        <w:br/>
      </w:r>
      <w:r>
        <w:rPr>
          <w:rFonts w:ascii="Times New Roman"/>
          <w:b w:val="false"/>
          <w:i w:val="false"/>
          <w:color w:val="000000"/>
          <w:sz w:val="28"/>
        </w:rPr>
        <w:t xml:space="preserve">
                   нымшашалбарлар, бриджилер және шортылар (сулық </w:t>
      </w:r>
      <w:r>
        <w:br/>
      </w:r>
      <w:r>
        <w:rPr>
          <w:rFonts w:ascii="Times New Roman"/>
          <w:b w:val="false"/>
          <w:i w:val="false"/>
          <w:color w:val="000000"/>
          <w:sz w:val="28"/>
        </w:rPr>
        <w:t xml:space="preserve">
                   денежабымдардан басқа): </w:t>
      </w:r>
      <w:r>
        <w:br/>
      </w:r>
      <w:r>
        <w:rPr>
          <w:rFonts w:ascii="Times New Roman"/>
          <w:b w:val="false"/>
          <w:i w:val="false"/>
          <w:color w:val="000000"/>
          <w:sz w:val="28"/>
        </w:rPr>
        <w:t xml:space="preserve">
                   - костюмдер: </w:t>
      </w:r>
      <w:r>
        <w:br/>
      </w:r>
      <w:r>
        <w:rPr>
          <w:rFonts w:ascii="Times New Roman"/>
          <w:b w:val="false"/>
          <w:i w:val="false"/>
          <w:color w:val="000000"/>
          <w:sz w:val="28"/>
        </w:rPr>
        <w:t xml:space="preserve">
          6204.11  -- жүндiк иiрiмжiптен немесе жануарлардың жұқа </w:t>
      </w:r>
      <w:r>
        <w:br/>
      </w:r>
      <w:r>
        <w:rPr>
          <w:rFonts w:ascii="Times New Roman"/>
          <w:b w:val="false"/>
          <w:i w:val="false"/>
          <w:color w:val="000000"/>
          <w:sz w:val="28"/>
        </w:rPr>
        <w:t xml:space="preserve">
                   қалынан жасалған иірімжіптен жасалғандар </w:t>
      </w:r>
      <w:r>
        <w:br/>
      </w:r>
      <w:r>
        <w:rPr>
          <w:rFonts w:ascii="Times New Roman"/>
          <w:b w:val="false"/>
          <w:i w:val="false"/>
          <w:color w:val="000000"/>
          <w:sz w:val="28"/>
        </w:rPr>
        <w:t xml:space="preserve">
          6204.12  -- мақта иiрiмжiптерден жасалғандар </w:t>
      </w:r>
      <w:r>
        <w:br/>
      </w:r>
      <w:r>
        <w:rPr>
          <w:rFonts w:ascii="Times New Roman"/>
          <w:b w:val="false"/>
          <w:i w:val="false"/>
          <w:color w:val="000000"/>
          <w:sz w:val="28"/>
        </w:rPr>
        <w:t xml:space="preserve">
          6204.13  -- синтетикалық жiптерден жасалғандар </w:t>
      </w:r>
      <w:r>
        <w:br/>
      </w:r>
      <w:r>
        <w:rPr>
          <w:rFonts w:ascii="Times New Roman"/>
          <w:b w:val="false"/>
          <w:i w:val="false"/>
          <w:color w:val="000000"/>
          <w:sz w:val="28"/>
        </w:rPr>
        <w:t xml:space="preserve">
          6204.19  -- өзге тоқыма материалдардан жасалғандар </w:t>
      </w:r>
      <w:r>
        <w:br/>
      </w:r>
      <w:r>
        <w:rPr>
          <w:rFonts w:ascii="Times New Roman"/>
          <w:b w:val="false"/>
          <w:i w:val="false"/>
          <w:color w:val="000000"/>
          <w:sz w:val="28"/>
        </w:rPr>
        <w:t xml:space="preserve">
                   - жиынтықтар: </w:t>
      </w:r>
      <w:r>
        <w:br/>
      </w:r>
      <w:r>
        <w:rPr>
          <w:rFonts w:ascii="Times New Roman"/>
          <w:b w:val="false"/>
          <w:i w:val="false"/>
          <w:color w:val="000000"/>
          <w:sz w:val="28"/>
        </w:rPr>
        <w:t xml:space="preserve">
          6204.21  -- жүндік иірiмжіптен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6204.22  -- мақта иiрiмжiптерден жасалғандар </w:t>
      </w:r>
      <w:r>
        <w:br/>
      </w:r>
      <w:r>
        <w:rPr>
          <w:rFonts w:ascii="Times New Roman"/>
          <w:b w:val="false"/>
          <w:i w:val="false"/>
          <w:color w:val="000000"/>
          <w:sz w:val="28"/>
        </w:rPr>
        <w:t xml:space="preserve">
          6204.23  -- синтетикалық жiптерден жасалғандар </w:t>
      </w:r>
      <w:r>
        <w:br/>
      </w:r>
      <w:r>
        <w:rPr>
          <w:rFonts w:ascii="Times New Roman"/>
          <w:b w:val="false"/>
          <w:i w:val="false"/>
          <w:color w:val="000000"/>
          <w:sz w:val="28"/>
        </w:rPr>
        <w:t xml:space="preserve">
          6204.29  -- өзге тоқыма материалдардан жасалғандар </w:t>
      </w:r>
      <w:r>
        <w:br/>
      </w:r>
      <w:r>
        <w:rPr>
          <w:rFonts w:ascii="Times New Roman"/>
          <w:b w:val="false"/>
          <w:i w:val="false"/>
          <w:color w:val="000000"/>
          <w:sz w:val="28"/>
        </w:rPr>
        <w:t xml:space="preserve">
                   - жекеттер мен блайзерлер: </w:t>
      </w:r>
      <w:r>
        <w:br/>
      </w:r>
      <w:r>
        <w:rPr>
          <w:rFonts w:ascii="Times New Roman"/>
          <w:b w:val="false"/>
          <w:i w:val="false"/>
          <w:color w:val="000000"/>
          <w:sz w:val="28"/>
        </w:rPr>
        <w:t xml:space="preserve">
          6204.31  жүндiк иiрімжiптен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6204.32  -- мақта иiрiмжiптерден жасалғандар </w:t>
      </w:r>
      <w:r>
        <w:br/>
      </w:r>
      <w:r>
        <w:rPr>
          <w:rFonts w:ascii="Times New Roman"/>
          <w:b w:val="false"/>
          <w:i w:val="false"/>
          <w:color w:val="000000"/>
          <w:sz w:val="28"/>
        </w:rPr>
        <w:t xml:space="preserve">
          6204.33  -- синтетикалық жiптерден жасалғандар </w:t>
      </w:r>
      <w:r>
        <w:br/>
      </w:r>
      <w:r>
        <w:rPr>
          <w:rFonts w:ascii="Times New Roman"/>
          <w:b w:val="false"/>
          <w:i w:val="false"/>
          <w:color w:val="000000"/>
          <w:sz w:val="28"/>
        </w:rPr>
        <w:t xml:space="preserve">
          6204.39  -- өзге тоқыма материалдардан жасалғандар </w:t>
      </w:r>
      <w:r>
        <w:br/>
      </w:r>
      <w:r>
        <w:rPr>
          <w:rFonts w:ascii="Times New Roman"/>
          <w:b w:val="false"/>
          <w:i w:val="false"/>
          <w:color w:val="000000"/>
          <w:sz w:val="28"/>
        </w:rPr>
        <w:t xml:space="preserve">
                   - көйлектер: </w:t>
      </w:r>
      <w:r>
        <w:br/>
      </w:r>
      <w:r>
        <w:rPr>
          <w:rFonts w:ascii="Times New Roman"/>
          <w:b w:val="false"/>
          <w:i w:val="false"/>
          <w:color w:val="000000"/>
          <w:sz w:val="28"/>
        </w:rPr>
        <w:t xml:space="preserve">
          6204.41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6204.42  -- мақта иiрiмжiптерден жасалғандар </w:t>
      </w:r>
      <w:r>
        <w:br/>
      </w:r>
      <w:r>
        <w:rPr>
          <w:rFonts w:ascii="Times New Roman"/>
          <w:b w:val="false"/>
          <w:i w:val="false"/>
          <w:color w:val="000000"/>
          <w:sz w:val="28"/>
        </w:rPr>
        <w:t xml:space="preserve">
          6204.43  -- синтетикалық жiптерден жасалғандар </w:t>
      </w:r>
      <w:r>
        <w:br/>
      </w:r>
      <w:r>
        <w:rPr>
          <w:rFonts w:ascii="Times New Roman"/>
          <w:b w:val="false"/>
          <w:i w:val="false"/>
          <w:color w:val="000000"/>
          <w:sz w:val="28"/>
        </w:rPr>
        <w:t xml:space="preserve">
          6204.44  -- жасанды жiптерден жасалғандар </w:t>
      </w:r>
      <w:r>
        <w:br/>
      </w:r>
      <w:r>
        <w:rPr>
          <w:rFonts w:ascii="Times New Roman"/>
          <w:b w:val="false"/>
          <w:i w:val="false"/>
          <w:color w:val="000000"/>
          <w:sz w:val="28"/>
        </w:rPr>
        <w:t xml:space="preserve">
          6204.49  -- өзге тоқыма материалдардан жасалғандар </w:t>
      </w:r>
      <w:r>
        <w:br/>
      </w:r>
      <w:r>
        <w:rPr>
          <w:rFonts w:ascii="Times New Roman"/>
          <w:b w:val="false"/>
          <w:i w:val="false"/>
          <w:color w:val="000000"/>
          <w:sz w:val="28"/>
        </w:rPr>
        <w:t xml:space="preserve">
                   - юбкалар және юбка-шалбарлар: </w:t>
      </w:r>
      <w:r>
        <w:br/>
      </w:r>
      <w:r>
        <w:rPr>
          <w:rFonts w:ascii="Times New Roman"/>
          <w:b w:val="false"/>
          <w:i w:val="false"/>
          <w:color w:val="000000"/>
          <w:sz w:val="28"/>
        </w:rPr>
        <w:t xml:space="preserve">
          6204.51  -- жүндiк иiрiмжiптен немесе жануарлардың жұқа </w:t>
      </w:r>
      <w:r>
        <w:br/>
      </w:r>
      <w:r>
        <w:rPr>
          <w:rFonts w:ascii="Times New Roman"/>
          <w:b w:val="false"/>
          <w:i w:val="false"/>
          <w:color w:val="000000"/>
          <w:sz w:val="28"/>
        </w:rPr>
        <w:t xml:space="preserve">
                   қылынан жасалған иiрiмжiптен жасағандар </w:t>
      </w:r>
      <w:r>
        <w:br/>
      </w:r>
      <w:r>
        <w:rPr>
          <w:rFonts w:ascii="Times New Roman"/>
          <w:b w:val="false"/>
          <w:i w:val="false"/>
          <w:color w:val="000000"/>
          <w:sz w:val="28"/>
        </w:rPr>
        <w:t xml:space="preserve">
          6204.52  -- мақта иiрiмжiптерден жасалғандар </w:t>
      </w:r>
      <w:r>
        <w:br/>
      </w:r>
      <w:r>
        <w:rPr>
          <w:rFonts w:ascii="Times New Roman"/>
          <w:b w:val="false"/>
          <w:i w:val="false"/>
          <w:color w:val="000000"/>
          <w:sz w:val="28"/>
        </w:rPr>
        <w:t xml:space="preserve">
          6204.53  -- синтетикалық жiптерден жасалғандар </w:t>
      </w:r>
      <w:r>
        <w:br/>
      </w:r>
      <w:r>
        <w:rPr>
          <w:rFonts w:ascii="Times New Roman"/>
          <w:b w:val="false"/>
          <w:i w:val="false"/>
          <w:color w:val="000000"/>
          <w:sz w:val="28"/>
        </w:rPr>
        <w:t xml:space="preserve">
          6204.59  -- өзге тоқыма материалдардан жасалғандаp </w:t>
      </w:r>
      <w:r>
        <w:br/>
      </w:r>
      <w:r>
        <w:rPr>
          <w:rFonts w:ascii="Times New Roman"/>
          <w:b w:val="false"/>
          <w:i w:val="false"/>
          <w:color w:val="000000"/>
          <w:sz w:val="28"/>
        </w:rPr>
        <w:t xml:space="preserve">
                   - шалбарлар, көкiрекшесі және бауы бар </w:t>
      </w:r>
      <w:r>
        <w:br/>
      </w:r>
      <w:r>
        <w:rPr>
          <w:rFonts w:ascii="Times New Roman"/>
          <w:b w:val="false"/>
          <w:i w:val="false"/>
          <w:color w:val="000000"/>
          <w:sz w:val="28"/>
        </w:rPr>
        <w:t xml:space="preserve">
                   нымшашалбарлар, бриджилер және шортылар: </w:t>
      </w:r>
      <w:r>
        <w:br/>
      </w:r>
      <w:r>
        <w:rPr>
          <w:rFonts w:ascii="Times New Roman"/>
          <w:b w:val="false"/>
          <w:i w:val="false"/>
          <w:color w:val="000000"/>
          <w:sz w:val="28"/>
        </w:rPr>
        <w:t xml:space="preserve">
          6204.61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6204.62  -- мақта иiрiмжiптерден жасалғандар </w:t>
      </w:r>
      <w:r>
        <w:br/>
      </w:r>
      <w:r>
        <w:rPr>
          <w:rFonts w:ascii="Times New Roman"/>
          <w:b w:val="false"/>
          <w:i w:val="false"/>
          <w:color w:val="000000"/>
          <w:sz w:val="28"/>
        </w:rPr>
        <w:t xml:space="preserve">
          6204.63  -- синтетикалық жiптерден жасалғандар </w:t>
      </w:r>
      <w:r>
        <w:br/>
      </w:r>
      <w:r>
        <w:rPr>
          <w:rFonts w:ascii="Times New Roman"/>
          <w:b w:val="false"/>
          <w:i w:val="false"/>
          <w:color w:val="000000"/>
          <w:sz w:val="28"/>
        </w:rPr>
        <w:t xml:space="preserve">
          6204.69  -- өзге тоқыма материалдардан жасалғандар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62.05/08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62.05              Ер адамдар немесе ұл балаларға арналған жейделер: </w:t>
      </w:r>
      <w:r>
        <w:br/>
      </w:r>
      <w:r>
        <w:rPr>
          <w:rFonts w:ascii="Times New Roman"/>
          <w:b w:val="false"/>
          <w:i w:val="false"/>
          <w:color w:val="000000"/>
          <w:sz w:val="28"/>
        </w:rPr>
        <w:t xml:space="preserve">
          6205.10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6205.20  - мақта иiрiмжiптерден жасалғандар </w:t>
      </w:r>
      <w:r>
        <w:br/>
      </w:r>
      <w:r>
        <w:rPr>
          <w:rFonts w:ascii="Times New Roman"/>
          <w:b w:val="false"/>
          <w:i w:val="false"/>
          <w:color w:val="000000"/>
          <w:sz w:val="28"/>
        </w:rPr>
        <w:t xml:space="preserve">
          6205.30  - химиялық жiптерден жасалғандар </w:t>
      </w:r>
      <w:r>
        <w:br/>
      </w:r>
      <w:r>
        <w:rPr>
          <w:rFonts w:ascii="Times New Roman"/>
          <w:b w:val="false"/>
          <w:i w:val="false"/>
          <w:color w:val="000000"/>
          <w:sz w:val="28"/>
        </w:rPr>
        <w:t xml:space="preserve">
          6205.90  - өзге тоқыма материалдардан жасалғандар </w:t>
      </w:r>
      <w:r>
        <w:br/>
      </w:r>
      <w:r>
        <w:rPr>
          <w:rFonts w:ascii="Times New Roman"/>
          <w:b w:val="false"/>
          <w:i w:val="false"/>
          <w:color w:val="000000"/>
          <w:sz w:val="28"/>
        </w:rPr>
        <w:t xml:space="preserve">
62.06              Әйел адамдар немесе қыз балаларға арналған әйел </w:t>
      </w:r>
      <w:r>
        <w:br/>
      </w:r>
      <w:r>
        <w:rPr>
          <w:rFonts w:ascii="Times New Roman"/>
          <w:b w:val="false"/>
          <w:i w:val="false"/>
          <w:color w:val="000000"/>
          <w:sz w:val="28"/>
        </w:rPr>
        <w:t xml:space="preserve">
                   жейдесi, блузалар және блузондар: </w:t>
      </w:r>
      <w:r>
        <w:br/>
      </w:r>
      <w:r>
        <w:rPr>
          <w:rFonts w:ascii="Times New Roman"/>
          <w:b w:val="false"/>
          <w:i w:val="false"/>
          <w:color w:val="000000"/>
          <w:sz w:val="28"/>
        </w:rPr>
        <w:t xml:space="preserve">
          6206.10  - жiбек жiптерден немесе жiбек қалдықтардан </w:t>
      </w:r>
      <w:r>
        <w:br/>
      </w:r>
      <w:r>
        <w:rPr>
          <w:rFonts w:ascii="Times New Roman"/>
          <w:b w:val="false"/>
          <w:i w:val="false"/>
          <w:color w:val="000000"/>
          <w:sz w:val="28"/>
        </w:rPr>
        <w:t xml:space="preserve">
                   жасалған иiрiмжiптен жасалғандар </w:t>
      </w:r>
      <w:r>
        <w:br/>
      </w:r>
      <w:r>
        <w:rPr>
          <w:rFonts w:ascii="Times New Roman"/>
          <w:b w:val="false"/>
          <w:i w:val="false"/>
          <w:color w:val="000000"/>
          <w:sz w:val="28"/>
        </w:rPr>
        <w:t xml:space="preserve">
          6206.20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6206.30  - мақта иiрiмжiптерден жасалғандар </w:t>
      </w:r>
      <w:r>
        <w:br/>
      </w:r>
      <w:r>
        <w:rPr>
          <w:rFonts w:ascii="Times New Roman"/>
          <w:b w:val="false"/>
          <w:i w:val="false"/>
          <w:color w:val="000000"/>
          <w:sz w:val="28"/>
        </w:rPr>
        <w:t xml:space="preserve">
          6206.40  - химиялық жiптерден жасалғандар </w:t>
      </w:r>
      <w:r>
        <w:br/>
      </w:r>
      <w:r>
        <w:rPr>
          <w:rFonts w:ascii="Times New Roman"/>
          <w:b w:val="false"/>
          <w:i w:val="false"/>
          <w:color w:val="000000"/>
          <w:sz w:val="28"/>
        </w:rPr>
        <w:t xml:space="preserve">
          6106.90  - өзге тоқыма материалдардан жасалғандар </w:t>
      </w:r>
      <w:r>
        <w:br/>
      </w:r>
      <w:r>
        <w:rPr>
          <w:rFonts w:ascii="Times New Roman"/>
          <w:b w:val="false"/>
          <w:i w:val="false"/>
          <w:color w:val="000000"/>
          <w:sz w:val="28"/>
        </w:rPr>
        <w:t xml:space="preserve">
62.07              Ер адамдар немесе ұл балаларға арналған майкiлер </w:t>
      </w:r>
      <w:r>
        <w:br/>
      </w:r>
      <w:r>
        <w:rPr>
          <w:rFonts w:ascii="Times New Roman"/>
          <w:b w:val="false"/>
          <w:i w:val="false"/>
          <w:color w:val="000000"/>
          <w:sz w:val="28"/>
        </w:rPr>
        <w:t xml:space="preserve">
                   және өзге де iштен киетiн фуфайкiлер, дамбалдар, </w:t>
      </w:r>
      <w:r>
        <w:br/>
      </w:r>
      <w:r>
        <w:rPr>
          <w:rFonts w:ascii="Times New Roman"/>
          <w:b w:val="false"/>
          <w:i w:val="false"/>
          <w:color w:val="000000"/>
          <w:sz w:val="28"/>
        </w:rPr>
        <w:t xml:space="preserve">
                   трусилер, түнгi жейде, пижамалар, сулық халаттар, </w:t>
      </w:r>
      <w:r>
        <w:br/>
      </w:r>
      <w:r>
        <w:rPr>
          <w:rFonts w:ascii="Times New Roman"/>
          <w:b w:val="false"/>
          <w:i w:val="false"/>
          <w:color w:val="000000"/>
          <w:sz w:val="28"/>
        </w:rPr>
        <w:t xml:space="preserve">
                   үй халаттары және ұқсас бұйымдар: </w:t>
      </w:r>
      <w:r>
        <w:br/>
      </w:r>
      <w:r>
        <w:rPr>
          <w:rFonts w:ascii="Times New Roman"/>
          <w:b w:val="false"/>
          <w:i w:val="false"/>
          <w:color w:val="000000"/>
          <w:sz w:val="28"/>
        </w:rPr>
        <w:t xml:space="preserve">
                   - дамбалдар мен трусилер: </w:t>
      </w:r>
      <w:r>
        <w:br/>
      </w:r>
      <w:r>
        <w:rPr>
          <w:rFonts w:ascii="Times New Roman"/>
          <w:b w:val="false"/>
          <w:i w:val="false"/>
          <w:color w:val="000000"/>
          <w:sz w:val="28"/>
        </w:rPr>
        <w:t xml:space="preserve">
          6207.11  -- мақта иiрiмжiптерден жасалғандар </w:t>
      </w:r>
      <w:r>
        <w:br/>
      </w:r>
      <w:r>
        <w:rPr>
          <w:rFonts w:ascii="Times New Roman"/>
          <w:b w:val="false"/>
          <w:i w:val="false"/>
          <w:color w:val="000000"/>
          <w:sz w:val="28"/>
        </w:rPr>
        <w:t xml:space="preserve">
          6207.19  -- өзге тоқыма материалдардан жасалғандар </w:t>
      </w:r>
      <w:r>
        <w:br/>
      </w:r>
      <w:r>
        <w:rPr>
          <w:rFonts w:ascii="Times New Roman"/>
          <w:b w:val="false"/>
          <w:i w:val="false"/>
          <w:color w:val="000000"/>
          <w:sz w:val="28"/>
        </w:rPr>
        <w:t xml:space="preserve">
                   - түнгi жейделер мен пижамалар: </w:t>
      </w:r>
      <w:r>
        <w:br/>
      </w:r>
      <w:r>
        <w:rPr>
          <w:rFonts w:ascii="Times New Roman"/>
          <w:b w:val="false"/>
          <w:i w:val="false"/>
          <w:color w:val="000000"/>
          <w:sz w:val="28"/>
        </w:rPr>
        <w:t xml:space="preserve">
          6207.21  -- мақта иiрiмжiптерден жасалғандар </w:t>
      </w:r>
      <w:r>
        <w:br/>
      </w:r>
      <w:r>
        <w:rPr>
          <w:rFonts w:ascii="Times New Roman"/>
          <w:b w:val="false"/>
          <w:i w:val="false"/>
          <w:color w:val="000000"/>
          <w:sz w:val="28"/>
        </w:rPr>
        <w:t xml:space="preserve">
          6207.22  - химиялық жiптерден жасалғандар </w:t>
      </w:r>
      <w:r>
        <w:br/>
      </w:r>
      <w:r>
        <w:rPr>
          <w:rFonts w:ascii="Times New Roman"/>
          <w:b w:val="false"/>
          <w:i w:val="false"/>
          <w:color w:val="000000"/>
          <w:sz w:val="28"/>
        </w:rPr>
        <w:t xml:space="preserve">
          6207.29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6207.91  -- мақта иiрiмжiптерден жасалғандар </w:t>
      </w:r>
      <w:r>
        <w:br/>
      </w:r>
      <w:r>
        <w:rPr>
          <w:rFonts w:ascii="Times New Roman"/>
          <w:b w:val="false"/>
          <w:i w:val="false"/>
          <w:color w:val="000000"/>
          <w:sz w:val="28"/>
        </w:rPr>
        <w:t xml:space="preserve">
          6207.92  -- химиялық жiптерден жасалғандар </w:t>
      </w:r>
      <w:r>
        <w:br/>
      </w:r>
      <w:r>
        <w:rPr>
          <w:rFonts w:ascii="Times New Roman"/>
          <w:b w:val="false"/>
          <w:i w:val="false"/>
          <w:color w:val="000000"/>
          <w:sz w:val="28"/>
        </w:rPr>
        <w:t xml:space="preserve">
          6207.99  -- өзге тоқыма материалдардан жасалғандар </w:t>
      </w:r>
      <w:r>
        <w:br/>
      </w:r>
      <w:r>
        <w:rPr>
          <w:rFonts w:ascii="Times New Roman"/>
          <w:b w:val="false"/>
          <w:i w:val="false"/>
          <w:color w:val="000000"/>
          <w:sz w:val="28"/>
        </w:rPr>
        <w:t xml:space="preserve">
62.08              Әйел адамдар немесе қыз балаларға арналған </w:t>
      </w:r>
      <w:r>
        <w:br/>
      </w:r>
      <w:r>
        <w:rPr>
          <w:rFonts w:ascii="Times New Roman"/>
          <w:b w:val="false"/>
          <w:i w:val="false"/>
          <w:color w:val="000000"/>
          <w:sz w:val="28"/>
        </w:rPr>
        <w:t xml:space="preserve">
                   майкiлер және өзге де iштен киетiн фуфайкiлер, </w:t>
      </w:r>
      <w:r>
        <w:br/>
      </w:r>
      <w:r>
        <w:rPr>
          <w:rFonts w:ascii="Times New Roman"/>
          <w:b w:val="false"/>
          <w:i w:val="false"/>
          <w:color w:val="000000"/>
          <w:sz w:val="28"/>
        </w:rPr>
        <w:t xml:space="preserve">
                   iшкөйлектер, iшкi юбка, трусилер, панталондар, </w:t>
      </w:r>
      <w:r>
        <w:br/>
      </w:r>
      <w:r>
        <w:rPr>
          <w:rFonts w:ascii="Times New Roman"/>
          <w:b w:val="false"/>
          <w:i w:val="false"/>
          <w:color w:val="000000"/>
          <w:sz w:val="28"/>
        </w:rPr>
        <w:t xml:space="preserve">
                   түнгi жейделер, пижамалаp, пеньюарлар, сулық </w:t>
      </w:r>
      <w:r>
        <w:br/>
      </w:r>
      <w:r>
        <w:rPr>
          <w:rFonts w:ascii="Times New Roman"/>
          <w:b w:val="false"/>
          <w:i w:val="false"/>
          <w:color w:val="000000"/>
          <w:sz w:val="28"/>
        </w:rPr>
        <w:t xml:space="preserve">
                   халаттар, үй халаттары және ұқсас бұйымдар: </w:t>
      </w:r>
      <w:r>
        <w:br/>
      </w:r>
      <w:r>
        <w:rPr>
          <w:rFonts w:ascii="Times New Roman"/>
          <w:b w:val="false"/>
          <w:i w:val="false"/>
          <w:color w:val="000000"/>
          <w:sz w:val="28"/>
        </w:rPr>
        <w:t xml:space="preserve">
                   - iшкөйлектер мен iшкi юбкалар: </w:t>
      </w:r>
      <w:r>
        <w:br/>
      </w:r>
      <w:r>
        <w:rPr>
          <w:rFonts w:ascii="Times New Roman"/>
          <w:b w:val="false"/>
          <w:i w:val="false"/>
          <w:color w:val="000000"/>
          <w:sz w:val="28"/>
        </w:rPr>
        <w:t xml:space="preserve">
          6208.11 -- химиялық жiптерден жасалғандар </w:t>
      </w:r>
      <w:r>
        <w:br/>
      </w:r>
      <w:r>
        <w:rPr>
          <w:rFonts w:ascii="Times New Roman"/>
          <w:b w:val="false"/>
          <w:i w:val="false"/>
          <w:color w:val="000000"/>
          <w:sz w:val="28"/>
        </w:rPr>
        <w:t xml:space="preserve">
          6208.19  -- өзге тоқыма материалдардан жасалғандар </w:t>
      </w:r>
      <w:r>
        <w:br/>
      </w:r>
      <w:r>
        <w:rPr>
          <w:rFonts w:ascii="Times New Roman"/>
          <w:b w:val="false"/>
          <w:i w:val="false"/>
          <w:color w:val="000000"/>
          <w:sz w:val="28"/>
        </w:rPr>
        <w:t xml:space="preserve">
                   - түнгi жейделер мен пижамалар: </w:t>
      </w:r>
      <w:r>
        <w:br/>
      </w:r>
      <w:r>
        <w:rPr>
          <w:rFonts w:ascii="Times New Roman"/>
          <w:b w:val="false"/>
          <w:i w:val="false"/>
          <w:color w:val="000000"/>
          <w:sz w:val="28"/>
        </w:rPr>
        <w:t xml:space="preserve">
          6208.21  -- мақта иiрiмжiптерден жасалғандар </w:t>
      </w:r>
      <w:r>
        <w:br/>
      </w:r>
      <w:r>
        <w:rPr>
          <w:rFonts w:ascii="Times New Roman"/>
          <w:b w:val="false"/>
          <w:i w:val="false"/>
          <w:color w:val="000000"/>
          <w:sz w:val="28"/>
        </w:rPr>
        <w:t xml:space="preserve">
          6208.22  -- химиялық жiптерден жасалғандар </w:t>
      </w:r>
      <w:r>
        <w:br/>
      </w:r>
      <w:r>
        <w:rPr>
          <w:rFonts w:ascii="Times New Roman"/>
          <w:b w:val="false"/>
          <w:i w:val="false"/>
          <w:color w:val="000000"/>
          <w:sz w:val="28"/>
        </w:rPr>
        <w:t xml:space="preserve">
          6208.29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6208.91  -- мақта иiрiмжiптерден жасалғандар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62.08 </w:t>
      </w:r>
      <w:r>
        <w:rPr>
          <w:rFonts w:ascii="Times New Roman"/>
          <w:b w:val="false"/>
          <w:i w:val="false"/>
          <w:color w:val="000000"/>
          <w:vertAlign w:val="subscript"/>
        </w:rPr>
        <w:t xml:space="preserve">2 </w:t>
      </w: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6208.92  -- химиялық жiптерден жасалғандар </w:t>
      </w:r>
      <w:r>
        <w:br/>
      </w:r>
      <w:r>
        <w:rPr>
          <w:rFonts w:ascii="Times New Roman"/>
          <w:b w:val="false"/>
          <w:i w:val="false"/>
          <w:color w:val="000000"/>
          <w:sz w:val="28"/>
        </w:rPr>
        <w:t xml:space="preserve">
          6208.99  -- өзге тоқыма материалдардан жасалғандар </w:t>
      </w:r>
      <w:r>
        <w:br/>
      </w:r>
      <w:r>
        <w:rPr>
          <w:rFonts w:ascii="Times New Roman"/>
          <w:b w:val="false"/>
          <w:i w:val="false"/>
          <w:color w:val="000000"/>
          <w:sz w:val="28"/>
        </w:rPr>
        <w:t xml:space="preserve">
62.09              Балалар киiмi және балалар киiмiнiң керек- </w:t>
      </w:r>
      <w:r>
        <w:br/>
      </w:r>
      <w:r>
        <w:rPr>
          <w:rFonts w:ascii="Times New Roman"/>
          <w:b w:val="false"/>
          <w:i w:val="false"/>
          <w:color w:val="000000"/>
          <w:sz w:val="28"/>
        </w:rPr>
        <w:t xml:space="preserve">
                   жарақтары: </w:t>
      </w:r>
      <w:r>
        <w:br/>
      </w:r>
      <w:r>
        <w:rPr>
          <w:rFonts w:ascii="Times New Roman"/>
          <w:b w:val="false"/>
          <w:i w:val="false"/>
          <w:color w:val="000000"/>
          <w:sz w:val="28"/>
        </w:rPr>
        <w:t xml:space="preserve">
          6209.10  - жүндік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6209.20  - мақта иiрiмжiптерден жасалғандар </w:t>
      </w:r>
      <w:r>
        <w:br/>
      </w:r>
      <w:r>
        <w:rPr>
          <w:rFonts w:ascii="Times New Roman"/>
          <w:b w:val="false"/>
          <w:i w:val="false"/>
          <w:color w:val="000000"/>
          <w:sz w:val="28"/>
        </w:rPr>
        <w:t xml:space="preserve">
          6209.30  - синтетикалық жiптерден жасалғандар </w:t>
      </w:r>
      <w:r>
        <w:br/>
      </w:r>
      <w:r>
        <w:rPr>
          <w:rFonts w:ascii="Times New Roman"/>
          <w:b w:val="false"/>
          <w:i w:val="false"/>
          <w:color w:val="000000"/>
          <w:sz w:val="28"/>
        </w:rPr>
        <w:t xml:space="preserve">
          6209.90  - өзге тоқыма материалдардан жасалғандар </w:t>
      </w:r>
      <w:r>
        <w:br/>
      </w:r>
      <w:r>
        <w:rPr>
          <w:rFonts w:ascii="Times New Roman"/>
          <w:b w:val="false"/>
          <w:i w:val="false"/>
          <w:color w:val="000000"/>
          <w:sz w:val="28"/>
        </w:rPr>
        <w:t xml:space="preserve">
62.10              56.02. 56.03. 59.03, 59.06 немесе 59.07 тауар </w:t>
      </w:r>
      <w:r>
        <w:br/>
      </w:r>
      <w:r>
        <w:rPr>
          <w:rFonts w:ascii="Times New Roman"/>
          <w:b w:val="false"/>
          <w:i w:val="false"/>
          <w:color w:val="000000"/>
          <w:sz w:val="28"/>
        </w:rPr>
        <w:t xml:space="preserve">
                   позициясының материалдарынан жасалған киiм </w:t>
      </w:r>
      <w:r>
        <w:br/>
      </w:r>
      <w:r>
        <w:rPr>
          <w:rFonts w:ascii="Times New Roman"/>
          <w:b w:val="false"/>
          <w:i w:val="false"/>
          <w:color w:val="000000"/>
          <w:sz w:val="28"/>
        </w:rPr>
        <w:t xml:space="preserve">
                   заттары: </w:t>
      </w:r>
      <w:r>
        <w:br/>
      </w:r>
      <w:r>
        <w:rPr>
          <w:rFonts w:ascii="Times New Roman"/>
          <w:b w:val="false"/>
          <w:i w:val="false"/>
          <w:color w:val="000000"/>
          <w:sz w:val="28"/>
        </w:rPr>
        <w:t xml:space="preserve">
          6210.10  - 56.02 немесе 56.03 тауар позициясының </w:t>
      </w:r>
      <w:r>
        <w:br/>
      </w:r>
      <w:r>
        <w:rPr>
          <w:rFonts w:ascii="Times New Roman"/>
          <w:b w:val="false"/>
          <w:i w:val="false"/>
          <w:color w:val="000000"/>
          <w:sz w:val="28"/>
        </w:rPr>
        <w:t xml:space="preserve">
                   материалдарынан жасалғандар </w:t>
      </w:r>
      <w:r>
        <w:br/>
      </w:r>
      <w:r>
        <w:rPr>
          <w:rFonts w:ascii="Times New Roman"/>
          <w:b w:val="false"/>
          <w:i w:val="false"/>
          <w:color w:val="000000"/>
          <w:sz w:val="28"/>
        </w:rPr>
        <w:t xml:space="preserve">
          6210.20  - 6201.11 - 6202.19 субпозицияларда көрсетiлген </w:t>
      </w:r>
      <w:r>
        <w:br/>
      </w:r>
      <w:r>
        <w:rPr>
          <w:rFonts w:ascii="Times New Roman"/>
          <w:b w:val="false"/>
          <w:i w:val="false"/>
          <w:color w:val="000000"/>
          <w:sz w:val="28"/>
        </w:rPr>
        <w:t xml:space="preserve">
                   түрдегi өзге киiм заттары </w:t>
      </w:r>
      <w:r>
        <w:br/>
      </w:r>
      <w:r>
        <w:rPr>
          <w:rFonts w:ascii="Times New Roman"/>
          <w:b w:val="false"/>
          <w:i w:val="false"/>
          <w:color w:val="000000"/>
          <w:sz w:val="28"/>
        </w:rPr>
        <w:t xml:space="preserve">
          6210.30  6201.11 - 6202.19 субпозицияларда көрсетiлген </w:t>
      </w:r>
      <w:r>
        <w:br/>
      </w:r>
      <w:r>
        <w:rPr>
          <w:rFonts w:ascii="Times New Roman"/>
          <w:b w:val="false"/>
          <w:i w:val="false"/>
          <w:color w:val="000000"/>
          <w:sz w:val="28"/>
        </w:rPr>
        <w:t xml:space="preserve">
                   түрдегi өзге киiм заттары </w:t>
      </w:r>
      <w:r>
        <w:br/>
      </w:r>
      <w:r>
        <w:rPr>
          <w:rFonts w:ascii="Times New Roman"/>
          <w:b w:val="false"/>
          <w:i w:val="false"/>
          <w:color w:val="000000"/>
          <w:sz w:val="28"/>
        </w:rPr>
        <w:t xml:space="preserve">
          6210.40  - ер адамдар немесе ұл балаларға арналған өзге </w:t>
      </w:r>
      <w:r>
        <w:br/>
      </w:r>
      <w:r>
        <w:rPr>
          <w:rFonts w:ascii="Times New Roman"/>
          <w:b w:val="false"/>
          <w:i w:val="false"/>
          <w:color w:val="000000"/>
          <w:sz w:val="28"/>
        </w:rPr>
        <w:t xml:space="preserve">
                   киiм заттары </w:t>
      </w:r>
      <w:r>
        <w:br/>
      </w:r>
      <w:r>
        <w:rPr>
          <w:rFonts w:ascii="Times New Roman"/>
          <w:b w:val="false"/>
          <w:i w:val="false"/>
          <w:color w:val="000000"/>
          <w:sz w:val="28"/>
        </w:rPr>
        <w:t xml:space="preserve">
          6210.50  - әйел адамдар немесе қыз балаларға арналған өзге </w:t>
      </w:r>
      <w:r>
        <w:br/>
      </w:r>
      <w:r>
        <w:rPr>
          <w:rFonts w:ascii="Times New Roman"/>
          <w:b w:val="false"/>
          <w:i w:val="false"/>
          <w:color w:val="000000"/>
          <w:sz w:val="28"/>
        </w:rPr>
        <w:t xml:space="preserve">
                   киiм заттары </w:t>
      </w:r>
      <w:r>
        <w:br/>
      </w:r>
      <w:r>
        <w:rPr>
          <w:rFonts w:ascii="Times New Roman"/>
          <w:b w:val="false"/>
          <w:i w:val="false"/>
          <w:color w:val="000000"/>
          <w:sz w:val="28"/>
        </w:rPr>
        <w:t xml:space="preserve">
61.11     6110.11  Спорт шаңғы және сулық денежабым костюмдерi; </w:t>
      </w:r>
      <w:r>
        <w:br/>
      </w:r>
      <w:r>
        <w:rPr>
          <w:rFonts w:ascii="Times New Roman"/>
          <w:b w:val="false"/>
          <w:i w:val="false"/>
          <w:color w:val="000000"/>
          <w:sz w:val="28"/>
        </w:rPr>
        <w:t xml:space="preserve">
                   өзге киiм заттары </w:t>
      </w:r>
      <w:r>
        <w:br/>
      </w:r>
      <w:r>
        <w:rPr>
          <w:rFonts w:ascii="Times New Roman"/>
          <w:b w:val="false"/>
          <w:i w:val="false"/>
          <w:color w:val="000000"/>
          <w:sz w:val="28"/>
        </w:rPr>
        <w:t xml:space="preserve">
                   - сулық денежабым костюмдерi: </w:t>
      </w:r>
      <w:r>
        <w:br/>
      </w:r>
      <w:r>
        <w:rPr>
          <w:rFonts w:ascii="Times New Roman"/>
          <w:b w:val="false"/>
          <w:i w:val="false"/>
          <w:color w:val="000000"/>
          <w:sz w:val="28"/>
        </w:rPr>
        <w:t xml:space="preserve">
          6211.11  -- ер адамдар немесе ұл балаларға арналған </w:t>
      </w:r>
      <w:r>
        <w:br/>
      </w:r>
      <w:r>
        <w:rPr>
          <w:rFonts w:ascii="Times New Roman"/>
          <w:b w:val="false"/>
          <w:i w:val="false"/>
          <w:color w:val="000000"/>
          <w:sz w:val="28"/>
        </w:rPr>
        <w:t xml:space="preserve">
          6211.12  -- әйел адамдар немесе қыз балаларға арналған </w:t>
      </w:r>
      <w:r>
        <w:br/>
      </w:r>
      <w:r>
        <w:rPr>
          <w:rFonts w:ascii="Times New Roman"/>
          <w:b w:val="false"/>
          <w:i w:val="false"/>
          <w:color w:val="000000"/>
          <w:sz w:val="28"/>
        </w:rPr>
        <w:t xml:space="preserve">
          6211.20  - шаңғы костюмдерi </w:t>
      </w:r>
      <w:r>
        <w:br/>
      </w:r>
      <w:r>
        <w:rPr>
          <w:rFonts w:ascii="Times New Roman"/>
          <w:b w:val="false"/>
          <w:i w:val="false"/>
          <w:color w:val="000000"/>
          <w:sz w:val="28"/>
        </w:rPr>
        <w:t xml:space="preserve">
                   - ер адамдар немесе ұл балаларға арналған өзге </w:t>
      </w:r>
      <w:r>
        <w:br/>
      </w:r>
      <w:r>
        <w:rPr>
          <w:rFonts w:ascii="Times New Roman"/>
          <w:b w:val="false"/>
          <w:i w:val="false"/>
          <w:color w:val="000000"/>
          <w:sz w:val="28"/>
        </w:rPr>
        <w:t xml:space="preserve">
                   киiм заттары </w:t>
      </w:r>
      <w:r>
        <w:br/>
      </w:r>
      <w:r>
        <w:rPr>
          <w:rFonts w:ascii="Times New Roman"/>
          <w:b w:val="false"/>
          <w:i w:val="false"/>
          <w:color w:val="000000"/>
          <w:sz w:val="28"/>
        </w:rPr>
        <w:t xml:space="preserve">
          6211.31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6211.32  -- мақта иiрiмжiптерден жасалғандар </w:t>
      </w:r>
      <w:r>
        <w:br/>
      </w:r>
      <w:r>
        <w:rPr>
          <w:rFonts w:ascii="Times New Roman"/>
          <w:b w:val="false"/>
          <w:i w:val="false"/>
          <w:color w:val="000000"/>
          <w:sz w:val="28"/>
        </w:rPr>
        <w:t xml:space="preserve">
          6211.33  -- химиялық жiптерден жасалғандар </w:t>
      </w:r>
      <w:r>
        <w:br/>
      </w:r>
      <w:r>
        <w:rPr>
          <w:rFonts w:ascii="Times New Roman"/>
          <w:b w:val="false"/>
          <w:i w:val="false"/>
          <w:color w:val="000000"/>
          <w:sz w:val="28"/>
        </w:rPr>
        <w:t xml:space="preserve">
          6211.39  -- өзге тоқыма материалдардан жасалғандар </w:t>
      </w:r>
      <w:r>
        <w:br/>
      </w:r>
      <w:r>
        <w:rPr>
          <w:rFonts w:ascii="Times New Roman"/>
          <w:b w:val="false"/>
          <w:i w:val="false"/>
          <w:color w:val="000000"/>
          <w:sz w:val="28"/>
        </w:rPr>
        <w:t xml:space="preserve">
                   - әйел адамдар немесе қыз балаларға арналған өзге </w:t>
      </w:r>
      <w:r>
        <w:br/>
      </w:r>
      <w:r>
        <w:rPr>
          <w:rFonts w:ascii="Times New Roman"/>
          <w:b w:val="false"/>
          <w:i w:val="false"/>
          <w:color w:val="000000"/>
          <w:sz w:val="28"/>
        </w:rPr>
        <w:t xml:space="preserve">
                   киiм заттары </w:t>
      </w:r>
      <w:r>
        <w:br/>
      </w:r>
      <w:r>
        <w:rPr>
          <w:rFonts w:ascii="Times New Roman"/>
          <w:b w:val="false"/>
          <w:i w:val="false"/>
          <w:color w:val="000000"/>
          <w:sz w:val="28"/>
        </w:rPr>
        <w:t xml:space="preserve">
          6211.41  - жүндік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6211.42  -- мақта иiрiмжiптерден жасалғандар </w:t>
      </w:r>
      <w:r>
        <w:br/>
      </w:r>
      <w:r>
        <w:rPr>
          <w:rFonts w:ascii="Times New Roman"/>
          <w:b w:val="false"/>
          <w:i w:val="false"/>
          <w:color w:val="000000"/>
          <w:sz w:val="28"/>
        </w:rPr>
        <w:t xml:space="preserve">
          6211.43  -- химиялық жiптерден жасалғандар </w:t>
      </w:r>
      <w:r>
        <w:br/>
      </w:r>
      <w:r>
        <w:rPr>
          <w:rFonts w:ascii="Times New Roman"/>
          <w:b w:val="false"/>
          <w:i w:val="false"/>
          <w:color w:val="000000"/>
          <w:sz w:val="28"/>
        </w:rPr>
        <w:t xml:space="preserve">
          6211 49  -- өзге тоқыма материалдардан жасалғандар </w:t>
      </w:r>
    </w:p>
    <w:p>
      <w:pPr>
        <w:spacing w:after="0"/>
        <w:ind w:left="0"/>
        <w:jc w:val="both"/>
      </w:pPr>
      <w:r>
        <w:rPr>
          <w:rFonts w:ascii="Times New Roman"/>
          <w:b w:val="false"/>
          <w:i w:val="false"/>
          <w:color w:val="000000"/>
          <w:sz w:val="28"/>
        </w:rPr>
        <w:t xml:space="preserve">XІ-тарау </w:t>
      </w:r>
      <w:r>
        <w:br/>
      </w:r>
      <w:r>
        <w:rPr>
          <w:rFonts w:ascii="Times New Roman"/>
          <w:b w:val="false"/>
          <w:i w:val="false"/>
          <w:color w:val="000000"/>
          <w:sz w:val="28"/>
        </w:rPr>
        <w:t xml:space="preserve">
62-топ </w:t>
      </w:r>
      <w:r>
        <w:br/>
      </w:r>
      <w:r>
        <w:rPr>
          <w:rFonts w:ascii="Times New Roman"/>
          <w:b w:val="false"/>
          <w:i w:val="false"/>
          <w:color w:val="000000"/>
          <w:sz w:val="28"/>
        </w:rPr>
        <w:t xml:space="preserve">
62.12/17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62.12              Тосқаптар, белдiктер, корсеттер, иықбаулар, </w:t>
      </w:r>
      <w:r>
        <w:br/>
      </w:r>
      <w:r>
        <w:rPr>
          <w:rFonts w:ascii="Times New Roman"/>
          <w:b w:val="false"/>
          <w:i w:val="false"/>
          <w:color w:val="000000"/>
          <w:sz w:val="28"/>
        </w:rPr>
        <w:t xml:space="preserve">
                   байламжiптер және ұқсас бұйымдар және олардың </w:t>
      </w:r>
      <w:r>
        <w:br/>
      </w:r>
      <w:r>
        <w:rPr>
          <w:rFonts w:ascii="Times New Roman"/>
          <w:b w:val="false"/>
          <w:i w:val="false"/>
          <w:color w:val="000000"/>
          <w:sz w:val="28"/>
        </w:rPr>
        <w:t xml:space="preserve">
                   машинамен немесе қолмен тоқылған трикотаж немесе </w:t>
      </w:r>
      <w:r>
        <w:br/>
      </w:r>
      <w:r>
        <w:rPr>
          <w:rFonts w:ascii="Times New Roman"/>
          <w:b w:val="false"/>
          <w:i w:val="false"/>
          <w:color w:val="000000"/>
          <w:sz w:val="28"/>
        </w:rPr>
        <w:t xml:space="preserve">
                   трикотаж емес бөлiктерi: </w:t>
      </w:r>
      <w:r>
        <w:br/>
      </w:r>
      <w:r>
        <w:rPr>
          <w:rFonts w:ascii="Times New Roman"/>
          <w:b w:val="false"/>
          <w:i w:val="false"/>
          <w:color w:val="000000"/>
          <w:sz w:val="28"/>
        </w:rPr>
        <w:t xml:space="preserve">
          6212.10  - төсқаптар </w:t>
      </w:r>
      <w:r>
        <w:br/>
      </w:r>
      <w:r>
        <w:rPr>
          <w:rFonts w:ascii="Times New Roman"/>
          <w:b w:val="false"/>
          <w:i w:val="false"/>
          <w:color w:val="000000"/>
          <w:sz w:val="28"/>
        </w:rPr>
        <w:t xml:space="preserve">
          6212.20  - белдiктер және белдiк-трусилер </w:t>
      </w:r>
      <w:r>
        <w:br/>
      </w:r>
      <w:r>
        <w:rPr>
          <w:rFonts w:ascii="Times New Roman"/>
          <w:b w:val="false"/>
          <w:i w:val="false"/>
          <w:color w:val="000000"/>
          <w:sz w:val="28"/>
        </w:rPr>
        <w:t xml:space="preserve">
          6212.30  - грациялар </w:t>
      </w:r>
      <w:r>
        <w:br/>
      </w:r>
      <w:r>
        <w:rPr>
          <w:rFonts w:ascii="Times New Roman"/>
          <w:b w:val="false"/>
          <w:i w:val="false"/>
          <w:color w:val="000000"/>
          <w:sz w:val="28"/>
        </w:rPr>
        <w:t xml:space="preserve">
          6212.90  - өзгелері </w:t>
      </w:r>
      <w:r>
        <w:br/>
      </w:r>
      <w:r>
        <w:rPr>
          <w:rFonts w:ascii="Times New Roman"/>
          <w:b w:val="false"/>
          <w:i w:val="false"/>
          <w:color w:val="000000"/>
          <w:sz w:val="28"/>
        </w:rPr>
        <w:t xml:space="preserve">
62.13              Орамалдар: </w:t>
      </w:r>
      <w:r>
        <w:br/>
      </w:r>
      <w:r>
        <w:rPr>
          <w:rFonts w:ascii="Times New Roman"/>
          <w:b w:val="false"/>
          <w:i w:val="false"/>
          <w:color w:val="000000"/>
          <w:sz w:val="28"/>
        </w:rPr>
        <w:t xml:space="preserve">
          6213.10  - жiбек жiптерден немесе жiбек қалдықтардан </w:t>
      </w:r>
      <w:r>
        <w:br/>
      </w:r>
      <w:r>
        <w:rPr>
          <w:rFonts w:ascii="Times New Roman"/>
          <w:b w:val="false"/>
          <w:i w:val="false"/>
          <w:color w:val="000000"/>
          <w:sz w:val="28"/>
        </w:rPr>
        <w:t xml:space="preserve">
                   жасалған иiрiмжiптен жасалғандар </w:t>
      </w:r>
      <w:r>
        <w:br/>
      </w:r>
      <w:r>
        <w:rPr>
          <w:rFonts w:ascii="Times New Roman"/>
          <w:b w:val="false"/>
          <w:i w:val="false"/>
          <w:color w:val="000000"/>
          <w:sz w:val="28"/>
        </w:rPr>
        <w:t xml:space="preserve">
          6213.20  - мақта иiрiмжiптерден жасалғандар </w:t>
      </w:r>
      <w:r>
        <w:br/>
      </w:r>
      <w:r>
        <w:rPr>
          <w:rFonts w:ascii="Times New Roman"/>
          <w:b w:val="false"/>
          <w:i w:val="false"/>
          <w:color w:val="000000"/>
          <w:sz w:val="28"/>
        </w:rPr>
        <w:t xml:space="preserve">
          6213.90  - өзге тоқыма материалдардан жасалған </w:t>
      </w:r>
      <w:r>
        <w:br/>
      </w:r>
      <w:r>
        <w:rPr>
          <w:rFonts w:ascii="Times New Roman"/>
          <w:b w:val="false"/>
          <w:i w:val="false"/>
          <w:color w:val="000000"/>
          <w:sz w:val="28"/>
        </w:rPr>
        <w:t xml:space="preserve">
62.14              Шәлiлер, бөкебайлар, мойынорамалдар, мантильдер, </w:t>
      </w:r>
      <w:r>
        <w:br/>
      </w:r>
      <w:r>
        <w:rPr>
          <w:rFonts w:ascii="Times New Roman"/>
          <w:b w:val="false"/>
          <w:i w:val="false"/>
          <w:color w:val="000000"/>
          <w:sz w:val="28"/>
        </w:rPr>
        <w:t xml:space="preserve">
                   бетперделер және ұқсас бұйымдар: </w:t>
      </w:r>
      <w:r>
        <w:br/>
      </w:r>
      <w:r>
        <w:rPr>
          <w:rFonts w:ascii="Times New Roman"/>
          <w:b w:val="false"/>
          <w:i w:val="false"/>
          <w:color w:val="000000"/>
          <w:sz w:val="28"/>
        </w:rPr>
        <w:t xml:space="preserve">
          6214.10  жібек жiптерден немесе жiбек қалдықтардан </w:t>
      </w:r>
      <w:r>
        <w:br/>
      </w:r>
      <w:r>
        <w:rPr>
          <w:rFonts w:ascii="Times New Roman"/>
          <w:b w:val="false"/>
          <w:i w:val="false"/>
          <w:color w:val="000000"/>
          <w:sz w:val="28"/>
        </w:rPr>
        <w:t xml:space="preserve">
                   жасалған иiрiмжiптен жасалғандар </w:t>
      </w:r>
      <w:r>
        <w:br/>
      </w:r>
      <w:r>
        <w:rPr>
          <w:rFonts w:ascii="Times New Roman"/>
          <w:b w:val="false"/>
          <w:i w:val="false"/>
          <w:color w:val="000000"/>
          <w:sz w:val="28"/>
        </w:rPr>
        <w:t xml:space="preserve">
          6214.20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жасалғандар </w:t>
      </w:r>
      <w:r>
        <w:br/>
      </w:r>
      <w:r>
        <w:rPr>
          <w:rFonts w:ascii="Times New Roman"/>
          <w:b w:val="false"/>
          <w:i w:val="false"/>
          <w:color w:val="000000"/>
          <w:sz w:val="28"/>
        </w:rPr>
        <w:t xml:space="preserve">
          6214.30  - синтетикалық жiптерден жасалғандар </w:t>
      </w:r>
      <w:r>
        <w:br/>
      </w:r>
      <w:r>
        <w:rPr>
          <w:rFonts w:ascii="Times New Roman"/>
          <w:b w:val="false"/>
          <w:i w:val="false"/>
          <w:color w:val="000000"/>
          <w:sz w:val="28"/>
        </w:rPr>
        <w:t xml:space="preserve">
          6214.40  - жасанды жiптерден жасалғандар </w:t>
      </w:r>
      <w:r>
        <w:br/>
      </w:r>
      <w:r>
        <w:rPr>
          <w:rFonts w:ascii="Times New Roman"/>
          <w:b w:val="false"/>
          <w:i w:val="false"/>
          <w:color w:val="000000"/>
          <w:sz w:val="28"/>
        </w:rPr>
        <w:t xml:space="preserve">
          6214.90  - өзге тоқыма материалдардан жасалғандар </w:t>
      </w:r>
      <w:r>
        <w:br/>
      </w:r>
      <w:r>
        <w:rPr>
          <w:rFonts w:ascii="Times New Roman"/>
          <w:b w:val="false"/>
          <w:i w:val="false"/>
          <w:color w:val="000000"/>
          <w:sz w:val="28"/>
        </w:rPr>
        <w:t xml:space="preserve">
62.15              Галстуктер, галстук-көбелектер және мойын </w:t>
      </w:r>
      <w:r>
        <w:br/>
      </w:r>
      <w:r>
        <w:rPr>
          <w:rFonts w:ascii="Times New Roman"/>
          <w:b w:val="false"/>
          <w:i w:val="false"/>
          <w:color w:val="000000"/>
          <w:sz w:val="28"/>
        </w:rPr>
        <w:t xml:space="preserve">
                   орамалдары: </w:t>
      </w:r>
      <w:r>
        <w:br/>
      </w:r>
      <w:r>
        <w:rPr>
          <w:rFonts w:ascii="Times New Roman"/>
          <w:b w:val="false"/>
          <w:i w:val="false"/>
          <w:color w:val="000000"/>
          <w:sz w:val="28"/>
        </w:rPr>
        <w:t xml:space="preserve">
          6215.10  - жiбек  жiптерден немесе жiбек қалдықтардан </w:t>
      </w:r>
      <w:r>
        <w:br/>
      </w:r>
      <w:r>
        <w:rPr>
          <w:rFonts w:ascii="Times New Roman"/>
          <w:b w:val="false"/>
          <w:i w:val="false"/>
          <w:color w:val="000000"/>
          <w:sz w:val="28"/>
        </w:rPr>
        <w:t xml:space="preserve">
                   жасалған иiрiмжiптен жасалғандар </w:t>
      </w:r>
      <w:r>
        <w:br/>
      </w:r>
      <w:r>
        <w:rPr>
          <w:rFonts w:ascii="Times New Roman"/>
          <w:b w:val="false"/>
          <w:i w:val="false"/>
          <w:color w:val="000000"/>
          <w:sz w:val="28"/>
        </w:rPr>
        <w:t xml:space="preserve">
          6215.20  - химиялық жiптерден жасалғандар </w:t>
      </w:r>
      <w:r>
        <w:br/>
      </w:r>
      <w:r>
        <w:rPr>
          <w:rFonts w:ascii="Times New Roman"/>
          <w:b w:val="false"/>
          <w:i w:val="false"/>
          <w:color w:val="000000"/>
          <w:sz w:val="28"/>
        </w:rPr>
        <w:t xml:space="preserve">
          6215.90  - өзге тоқыма материалдардан жасалғандар </w:t>
      </w:r>
      <w:r>
        <w:br/>
      </w:r>
      <w:r>
        <w:rPr>
          <w:rFonts w:ascii="Times New Roman"/>
          <w:b w:val="false"/>
          <w:i w:val="false"/>
          <w:color w:val="000000"/>
          <w:sz w:val="28"/>
        </w:rPr>
        <w:t xml:space="preserve">
62.16     6216.00  Биялайлар, қолғаптар және митенкалар. </w:t>
      </w:r>
      <w:r>
        <w:br/>
      </w:r>
      <w:r>
        <w:rPr>
          <w:rFonts w:ascii="Times New Roman"/>
          <w:b w:val="false"/>
          <w:i w:val="false"/>
          <w:color w:val="000000"/>
          <w:sz w:val="28"/>
        </w:rPr>
        <w:t xml:space="preserve">
6217.              Дайын өзге киiм керек-жарақтары; 62.12 тауар </w:t>
      </w:r>
      <w:r>
        <w:br/>
      </w:r>
      <w:r>
        <w:rPr>
          <w:rFonts w:ascii="Times New Roman"/>
          <w:b w:val="false"/>
          <w:i w:val="false"/>
          <w:color w:val="000000"/>
          <w:sz w:val="28"/>
        </w:rPr>
        <w:t xml:space="preserve">
                   позициясына енгiзiлгендердi қоспағанда киiмнiң </w:t>
      </w:r>
      <w:r>
        <w:br/>
      </w:r>
      <w:r>
        <w:rPr>
          <w:rFonts w:ascii="Times New Roman"/>
          <w:b w:val="false"/>
          <w:i w:val="false"/>
          <w:color w:val="000000"/>
          <w:sz w:val="28"/>
        </w:rPr>
        <w:t xml:space="preserve">
                   бөлiктерi немесе киiм керек-жарақтары: </w:t>
      </w:r>
      <w:r>
        <w:br/>
      </w:r>
      <w:r>
        <w:rPr>
          <w:rFonts w:ascii="Times New Roman"/>
          <w:b w:val="false"/>
          <w:i w:val="false"/>
          <w:color w:val="000000"/>
          <w:sz w:val="28"/>
        </w:rPr>
        <w:t xml:space="preserve">
          6217.10  - керек-жарақтар </w:t>
      </w:r>
      <w:r>
        <w:br/>
      </w:r>
      <w:r>
        <w:rPr>
          <w:rFonts w:ascii="Times New Roman"/>
          <w:b w:val="false"/>
          <w:i w:val="false"/>
          <w:color w:val="000000"/>
          <w:sz w:val="28"/>
        </w:rPr>
        <w:t xml:space="preserve">
          6217.90  - бөлiктері </w:t>
      </w:r>
    </w:p>
    <w:p>
      <w:pPr>
        <w:spacing w:after="0"/>
        <w:ind w:left="0"/>
        <w:jc w:val="both"/>
      </w:pPr>
      <w:r>
        <w:rPr>
          <w:rFonts w:ascii="Times New Roman"/>
          <w:b w:val="false"/>
          <w:i w:val="false"/>
          <w:color w:val="000000"/>
          <w:sz w:val="28"/>
        </w:rPr>
        <w:t xml:space="preserve">ХІ-тapaу </w:t>
      </w:r>
      <w:r>
        <w:br/>
      </w:r>
      <w:r>
        <w:rPr>
          <w:rFonts w:ascii="Times New Roman"/>
          <w:b w:val="false"/>
          <w:i w:val="false"/>
          <w:color w:val="000000"/>
          <w:sz w:val="28"/>
        </w:rPr>
        <w:t xml:space="preserve">
63-топ </w:t>
      </w:r>
      <w:r>
        <w:br/>
      </w:r>
      <w:r>
        <w:rPr>
          <w:rFonts w:ascii="Times New Roman"/>
          <w:b w:val="false"/>
          <w:i w:val="false"/>
          <w:color w:val="000000"/>
          <w:sz w:val="28"/>
        </w:rPr>
        <w:t xml:space="preserve">
63.01/02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63 топ </w:t>
      </w:r>
    </w:p>
    <w:p>
      <w:pPr>
        <w:spacing w:after="0"/>
        <w:ind w:left="0"/>
        <w:jc w:val="left"/>
      </w:pPr>
      <w:r>
        <w:rPr>
          <w:rFonts w:ascii="Times New Roman"/>
          <w:b/>
          <w:i w:val="false"/>
          <w:color w:val="000000"/>
        </w:rPr>
        <w:t xml:space="preserve"> Өзге де дайын тоқыма бұйымдары; жиынтықтар; киiм жәнe бұрын пайдалануда болған тоқыма бұйымдары; ескi-құсқылар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1.- 1 кiшi топқа кез-келген тоқыма материалдарынан жасалған дайын бұйымдар ғана енгiзiледi. </w:t>
      </w:r>
      <w:r>
        <w:br/>
      </w:r>
      <w:r>
        <w:rPr>
          <w:rFonts w:ascii="Times New Roman"/>
          <w:b w:val="false"/>
          <w:i w:val="false"/>
          <w:color w:val="000000"/>
          <w:sz w:val="28"/>
        </w:rPr>
        <w:t xml:space="preserve">
      2.- 1 кiшi топқа мыналар енгізілмейді: </w:t>
      </w:r>
      <w:r>
        <w:br/>
      </w:r>
      <w:r>
        <w:rPr>
          <w:rFonts w:ascii="Times New Roman"/>
          <w:b w:val="false"/>
          <w:i w:val="false"/>
          <w:color w:val="000000"/>
          <w:sz w:val="28"/>
        </w:rPr>
        <w:t xml:space="preserve">
      (а) 56-62 топтардың тауарлары; немесе </w:t>
      </w:r>
      <w:r>
        <w:br/>
      </w:r>
      <w:r>
        <w:rPr>
          <w:rFonts w:ascii="Times New Roman"/>
          <w:b w:val="false"/>
          <w:i w:val="false"/>
          <w:color w:val="000000"/>
          <w:sz w:val="28"/>
        </w:rPr>
        <w:t xml:space="preserve">
      (б) бұрын пайдалануда болған киiмдер, немесе 63.09 тауар позициясының бұрын пайдалануда болған өзге бұйымдары. </w:t>
      </w:r>
      <w:r>
        <w:br/>
      </w:r>
      <w:r>
        <w:rPr>
          <w:rFonts w:ascii="Times New Roman"/>
          <w:b w:val="false"/>
          <w:i w:val="false"/>
          <w:color w:val="000000"/>
          <w:sz w:val="28"/>
        </w:rPr>
        <w:t xml:space="preserve">
      3.- 63.09 тауар позициясына тек мынадай тауарлар ғана енгiзiледi: </w:t>
      </w:r>
      <w:r>
        <w:br/>
      </w:r>
      <w:r>
        <w:rPr>
          <w:rFonts w:ascii="Times New Roman"/>
          <w:b w:val="false"/>
          <w:i w:val="false"/>
          <w:color w:val="000000"/>
          <w:sz w:val="28"/>
        </w:rPr>
        <w:t xml:space="preserve">
      (а) тоқыма материалдарынан жасалған бұйымдар: </w:t>
      </w:r>
      <w:r>
        <w:br/>
      </w:r>
      <w:r>
        <w:rPr>
          <w:rFonts w:ascii="Times New Roman"/>
          <w:b w:val="false"/>
          <w:i w:val="false"/>
          <w:color w:val="000000"/>
          <w:sz w:val="28"/>
        </w:rPr>
        <w:t xml:space="preserve">
      (i) киiм және киiмнiң керек-жарақтары және олардың бөлiктерi; </w:t>
      </w:r>
      <w:r>
        <w:br/>
      </w:r>
      <w:r>
        <w:rPr>
          <w:rFonts w:ascii="Times New Roman"/>
          <w:b w:val="false"/>
          <w:i w:val="false"/>
          <w:color w:val="000000"/>
          <w:sz w:val="28"/>
        </w:rPr>
        <w:t xml:space="preserve">
      (ii) көрпелер және жол жамылғылары; </w:t>
      </w:r>
      <w:r>
        <w:br/>
      </w:r>
      <w:r>
        <w:rPr>
          <w:rFonts w:ascii="Times New Roman"/>
          <w:b w:val="false"/>
          <w:i w:val="false"/>
          <w:color w:val="000000"/>
          <w:sz w:val="28"/>
        </w:rPr>
        <w:t xml:space="preserve">
      (iіі) төсек, асхана, туалет және ас үй жаймалары; </w:t>
      </w:r>
      <w:r>
        <w:br/>
      </w:r>
      <w:r>
        <w:rPr>
          <w:rFonts w:ascii="Times New Roman"/>
          <w:b w:val="false"/>
          <w:i w:val="false"/>
          <w:color w:val="000000"/>
          <w:sz w:val="28"/>
        </w:rPr>
        <w:t xml:space="preserve">
      (vi) 57.01-57.05 тауар позициясының кiлемдерiн және 58.05 тауар позициясының қолмен тоқылған гобелендерiн қоспағанда сәндiк бұйымдар; </w:t>
      </w:r>
      <w:r>
        <w:br/>
      </w:r>
      <w:r>
        <w:rPr>
          <w:rFonts w:ascii="Times New Roman"/>
          <w:b w:val="false"/>
          <w:i w:val="false"/>
          <w:color w:val="000000"/>
          <w:sz w:val="28"/>
        </w:rPr>
        <w:t xml:space="preserve">
      (б) асбестан басқа кез-келген материалдан жасалған аяқ-киiмдер мен бас киiмдер. </w:t>
      </w:r>
      <w:r>
        <w:br/>
      </w:r>
      <w:r>
        <w:rPr>
          <w:rFonts w:ascii="Times New Roman"/>
          <w:b w:val="false"/>
          <w:i w:val="false"/>
          <w:color w:val="000000"/>
          <w:sz w:val="28"/>
        </w:rPr>
        <w:t xml:space="preserve">
      Жоғарыда аталған бұйымдарды нақты тауар позициясына енгiзу үшiн мынадай екi талаптарға жауап беруi тиiс: </w:t>
      </w:r>
      <w:r>
        <w:br/>
      </w:r>
      <w:r>
        <w:rPr>
          <w:rFonts w:ascii="Times New Roman"/>
          <w:b w:val="false"/>
          <w:i w:val="false"/>
          <w:color w:val="000000"/>
          <w:sz w:val="28"/>
        </w:rPr>
        <w:t xml:space="preserve">
      (i) айтарлықтай тозу белгiлерi болуы қажет, және </w:t>
      </w:r>
      <w:r>
        <w:br/>
      </w:r>
      <w:r>
        <w:rPr>
          <w:rFonts w:ascii="Times New Roman"/>
          <w:b w:val="false"/>
          <w:i w:val="false"/>
          <w:color w:val="000000"/>
          <w:sz w:val="28"/>
        </w:rPr>
        <w:t xml:space="preserve">
      (ii) көп немесе тендермен, қаптарда немесе ұқсас орамда жеткiзiлуi тиiс.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I. Өзге дайын тоқыма бұйымдары </w:t>
      </w:r>
      <w:r>
        <w:br/>
      </w:r>
      <w:r>
        <w:rPr>
          <w:rFonts w:ascii="Times New Roman"/>
          <w:b w:val="false"/>
          <w:i w:val="false"/>
          <w:color w:val="000000"/>
          <w:sz w:val="28"/>
        </w:rPr>
        <w:t xml:space="preserve">
63.01              Көрпелер және жол жамылғылары: </w:t>
      </w:r>
      <w:r>
        <w:br/>
      </w:r>
      <w:r>
        <w:rPr>
          <w:rFonts w:ascii="Times New Roman"/>
          <w:b w:val="false"/>
          <w:i w:val="false"/>
          <w:color w:val="000000"/>
          <w:sz w:val="28"/>
        </w:rPr>
        <w:t xml:space="preserve">
          6301.10  - электрлi көрпелер </w:t>
      </w:r>
      <w:r>
        <w:br/>
      </w:r>
      <w:r>
        <w:rPr>
          <w:rFonts w:ascii="Times New Roman"/>
          <w:b w:val="false"/>
          <w:i w:val="false"/>
          <w:color w:val="000000"/>
          <w:sz w:val="28"/>
        </w:rPr>
        <w:t xml:space="preserve">
          6301.20  - жүндiк иiрiмжiптен немесе жануарлардың жұқа </w:t>
      </w:r>
      <w:r>
        <w:br/>
      </w:r>
      <w:r>
        <w:rPr>
          <w:rFonts w:ascii="Times New Roman"/>
          <w:b w:val="false"/>
          <w:i w:val="false"/>
          <w:color w:val="000000"/>
          <w:sz w:val="28"/>
        </w:rPr>
        <w:t xml:space="preserve">
                   қылынан жасалған иiрiмжiптен жасалған көрпелер </w:t>
      </w:r>
      <w:r>
        <w:br/>
      </w:r>
      <w:r>
        <w:rPr>
          <w:rFonts w:ascii="Times New Roman"/>
          <w:b w:val="false"/>
          <w:i w:val="false"/>
          <w:color w:val="000000"/>
          <w:sz w:val="28"/>
        </w:rPr>
        <w:t xml:space="preserve">
                   мен жол жамылғылары (электрлiлерден басқа) </w:t>
      </w:r>
      <w:r>
        <w:br/>
      </w:r>
      <w:r>
        <w:rPr>
          <w:rFonts w:ascii="Times New Roman"/>
          <w:b w:val="false"/>
          <w:i w:val="false"/>
          <w:color w:val="000000"/>
          <w:sz w:val="28"/>
        </w:rPr>
        <w:t xml:space="preserve">
          6301.30  - мақта иiрiмжiптерден жасалған көрпелер мен жол </w:t>
      </w:r>
      <w:r>
        <w:br/>
      </w:r>
      <w:r>
        <w:rPr>
          <w:rFonts w:ascii="Times New Roman"/>
          <w:b w:val="false"/>
          <w:i w:val="false"/>
          <w:color w:val="000000"/>
          <w:sz w:val="28"/>
        </w:rPr>
        <w:t xml:space="preserve">
                   жамылғылары (электрлiлерден басқа) </w:t>
      </w:r>
      <w:r>
        <w:br/>
      </w:r>
      <w:r>
        <w:rPr>
          <w:rFonts w:ascii="Times New Roman"/>
          <w:b w:val="false"/>
          <w:i w:val="false"/>
          <w:color w:val="000000"/>
          <w:sz w:val="28"/>
        </w:rPr>
        <w:t xml:space="preserve">
          6301.40  - синтетикалық жiптерден жасалған көрпелер мен </w:t>
      </w:r>
      <w:r>
        <w:br/>
      </w:r>
      <w:r>
        <w:rPr>
          <w:rFonts w:ascii="Times New Roman"/>
          <w:b w:val="false"/>
          <w:i w:val="false"/>
          <w:color w:val="000000"/>
          <w:sz w:val="28"/>
        </w:rPr>
        <w:t xml:space="preserve">
                   жол жамылғылары (электрлiлерден басқа) </w:t>
      </w:r>
      <w:r>
        <w:br/>
      </w:r>
      <w:r>
        <w:rPr>
          <w:rFonts w:ascii="Times New Roman"/>
          <w:b w:val="false"/>
          <w:i w:val="false"/>
          <w:color w:val="000000"/>
          <w:sz w:val="28"/>
        </w:rPr>
        <w:t xml:space="preserve">
          6303.90  - басқа көрпелер мен жол жамылғылары </w:t>
      </w:r>
      <w:r>
        <w:br/>
      </w:r>
      <w:r>
        <w:rPr>
          <w:rFonts w:ascii="Times New Roman"/>
          <w:b w:val="false"/>
          <w:i w:val="false"/>
          <w:color w:val="000000"/>
          <w:sz w:val="28"/>
        </w:rPr>
        <w:t xml:space="preserve">
63.02              Төсек, асхана, туалет және ас үй жаймалары: </w:t>
      </w:r>
      <w:r>
        <w:br/>
      </w:r>
      <w:r>
        <w:rPr>
          <w:rFonts w:ascii="Times New Roman"/>
          <w:b w:val="false"/>
          <w:i w:val="false"/>
          <w:color w:val="000000"/>
          <w:sz w:val="28"/>
        </w:rPr>
        <w:t xml:space="preserve">
          6302.10  - машинамен немесе қолмен тоқылған трикотаж төсек </w:t>
      </w:r>
      <w:r>
        <w:br/>
      </w:r>
      <w:r>
        <w:rPr>
          <w:rFonts w:ascii="Times New Roman"/>
          <w:b w:val="false"/>
          <w:i w:val="false"/>
          <w:color w:val="000000"/>
          <w:sz w:val="28"/>
        </w:rPr>
        <w:t xml:space="preserve">
                   жаймасы </w:t>
      </w:r>
      <w:r>
        <w:br/>
      </w:r>
      <w:r>
        <w:rPr>
          <w:rFonts w:ascii="Times New Roman"/>
          <w:b w:val="false"/>
          <w:i w:val="false"/>
          <w:color w:val="000000"/>
          <w:sz w:val="28"/>
        </w:rPr>
        <w:t xml:space="preserve">
                   - басылған өзге төсек жаймалары: </w:t>
      </w:r>
      <w:r>
        <w:br/>
      </w:r>
      <w:r>
        <w:rPr>
          <w:rFonts w:ascii="Times New Roman"/>
          <w:b w:val="false"/>
          <w:i w:val="false"/>
          <w:color w:val="000000"/>
          <w:sz w:val="28"/>
        </w:rPr>
        <w:t xml:space="preserve">
          6302.21  -- мақта иiрiмжiптерден жасалғандар </w:t>
      </w:r>
      <w:r>
        <w:br/>
      </w:r>
      <w:r>
        <w:rPr>
          <w:rFonts w:ascii="Times New Roman"/>
          <w:b w:val="false"/>
          <w:i w:val="false"/>
          <w:color w:val="000000"/>
          <w:sz w:val="28"/>
        </w:rPr>
        <w:t xml:space="preserve">
          6302.22  -- химиялық жiптерден жасалғандар </w:t>
      </w:r>
    </w:p>
    <w:p>
      <w:pPr>
        <w:spacing w:after="0"/>
        <w:ind w:left="0"/>
        <w:jc w:val="both"/>
      </w:pPr>
      <w:r>
        <w:rPr>
          <w:rFonts w:ascii="Times New Roman"/>
          <w:b w:val="false"/>
          <w:i w:val="false"/>
          <w:color w:val="000000"/>
          <w:sz w:val="28"/>
        </w:rPr>
        <w:t xml:space="preserve">ХI-тарау </w:t>
      </w:r>
      <w:r>
        <w:br/>
      </w:r>
      <w:r>
        <w:rPr>
          <w:rFonts w:ascii="Times New Roman"/>
          <w:b w:val="false"/>
          <w:i w:val="false"/>
          <w:color w:val="000000"/>
          <w:sz w:val="28"/>
        </w:rPr>
        <w:t xml:space="preserve">
63-топ </w:t>
      </w:r>
      <w:r>
        <w:br/>
      </w:r>
      <w:r>
        <w:rPr>
          <w:rFonts w:ascii="Times New Roman"/>
          <w:b w:val="false"/>
          <w:i w:val="false"/>
          <w:color w:val="000000"/>
          <w:sz w:val="28"/>
        </w:rPr>
        <w:t xml:space="preserve">
63.02 </w:t>
      </w:r>
      <w:r>
        <w:rPr>
          <w:rFonts w:ascii="Times New Roman"/>
          <w:b w:val="false"/>
          <w:i w:val="false"/>
          <w:color w:val="000000"/>
          <w:vertAlign w:val="subscript"/>
        </w:rPr>
        <w:t xml:space="preserve">2 </w:t>
      </w:r>
      <w:r>
        <w:rPr>
          <w:rFonts w:ascii="Times New Roman"/>
          <w:b w:val="false"/>
          <w:i w:val="false"/>
          <w:color w:val="000000"/>
          <w:sz w:val="28"/>
        </w:rPr>
        <w:t xml:space="preserve">/05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6302.29  -- өзге тоқыма материалдардан жасалғандар </w:t>
      </w:r>
      <w:r>
        <w:br/>
      </w:r>
      <w:r>
        <w:rPr>
          <w:rFonts w:ascii="Times New Roman"/>
          <w:b w:val="false"/>
          <w:i w:val="false"/>
          <w:color w:val="000000"/>
          <w:sz w:val="28"/>
        </w:rPr>
        <w:t xml:space="preserve">
                   - өзге төсек жаймалары: </w:t>
      </w:r>
      <w:r>
        <w:br/>
      </w:r>
      <w:r>
        <w:rPr>
          <w:rFonts w:ascii="Times New Roman"/>
          <w:b w:val="false"/>
          <w:i w:val="false"/>
          <w:color w:val="000000"/>
          <w:sz w:val="28"/>
        </w:rPr>
        <w:t xml:space="preserve">
          6302.31  -- мақта иiрiмжiптерден жасалғандар </w:t>
      </w:r>
      <w:r>
        <w:br/>
      </w:r>
      <w:r>
        <w:rPr>
          <w:rFonts w:ascii="Times New Roman"/>
          <w:b w:val="false"/>
          <w:i w:val="false"/>
          <w:color w:val="000000"/>
          <w:sz w:val="28"/>
        </w:rPr>
        <w:t xml:space="preserve">
          6302.32  -- химиялық жiптерден жасалғандар </w:t>
      </w:r>
      <w:r>
        <w:br/>
      </w:r>
      <w:r>
        <w:rPr>
          <w:rFonts w:ascii="Times New Roman"/>
          <w:b w:val="false"/>
          <w:i w:val="false"/>
          <w:color w:val="000000"/>
          <w:sz w:val="28"/>
        </w:rPr>
        <w:t xml:space="preserve">
          6302.39  -- өзге тоқыма материалдардан жасалғандар </w:t>
      </w:r>
      <w:r>
        <w:br/>
      </w:r>
      <w:r>
        <w:rPr>
          <w:rFonts w:ascii="Times New Roman"/>
          <w:b w:val="false"/>
          <w:i w:val="false"/>
          <w:color w:val="000000"/>
          <w:sz w:val="28"/>
        </w:rPr>
        <w:t xml:space="preserve">
          6302.40  - машинамен немесе қолмен тоқылған трикотаж </w:t>
      </w:r>
      <w:r>
        <w:br/>
      </w:r>
      <w:r>
        <w:rPr>
          <w:rFonts w:ascii="Times New Roman"/>
          <w:b w:val="false"/>
          <w:i w:val="false"/>
          <w:color w:val="000000"/>
          <w:sz w:val="28"/>
        </w:rPr>
        <w:t xml:space="preserve">
                   асхана жаймасы </w:t>
      </w:r>
      <w:r>
        <w:br/>
      </w:r>
      <w:r>
        <w:rPr>
          <w:rFonts w:ascii="Times New Roman"/>
          <w:b w:val="false"/>
          <w:i w:val="false"/>
          <w:color w:val="000000"/>
          <w:sz w:val="28"/>
        </w:rPr>
        <w:t xml:space="preserve">
                   - өзге асхана жаймалары: </w:t>
      </w:r>
      <w:r>
        <w:br/>
      </w:r>
      <w:r>
        <w:rPr>
          <w:rFonts w:ascii="Times New Roman"/>
          <w:b w:val="false"/>
          <w:i w:val="false"/>
          <w:color w:val="000000"/>
          <w:sz w:val="28"/>
        </w:rPr>
        <w:t xml:space="preserve">
          6302.51  -- мақта иiрiмжiптерден жасалғандар </w:t>
      </w:r>
      <w:r>
        <w:br/>
      </w:r>
      <w:r>
        <w:rPr>
          <w:rFonts w:ascii="Times New Roman"/>
          <w:b w:val="false"/>
          <w:i w:val="false"/>
          <w:color w:val="000000"/>
          <w:sz w:val="28"/>
        </w:rPr>
        <w:t xml:space="preserve">
          6302.52  -- химиялық жiптерден жасалғандар </w:t>
      </w:r>
      <w:r>
        <w:br/>
      </w:r>
      <w:r>
        <w:rPr>
          <w:rFonts w:ascii="Times New Roman"/>
          <w:b w:val="false"/>
          <w:i w:val="false"/>
          <w:color w:val="000000"/>
          <w:sz w:val="28"/>
        </w:rPr>
        <w:t xml:space="preserve">
          6302.53  -- зығыр иiрiмжiптерден жасалғандар </w:t>
      </w:r>
      <w:r>
        <w:br/>
      </w:r>
      <w:r>
        <w:rPr>
          <w:rFonts w:ascii="Times New Roman"/>
          <w:b w:val="false"/>
          <w:i w:val="false"/>
          <w:color w:val="000000"/>
          <w:sz w:val="28"/>
        </w:rPr>
        <w:t xml:space="preserve">
          6302.59  -- өзге тоқыма материалдардан жасалғандар </w:t>
      </w:r>
      <w:r>
        <w:br/>
      </w:r>
      <w:r>
        <w:rPr>
          <w:rFonts w:ascii="Times New Roman"/>
          <w:b w:val="false"/>
          <w:i w:val="false"/>
          <w:color w:val="000000"/>
          <w:sz w:val="28"/>
        </w:rPr>
        <w:t xml:space="preserve">
          6302.60  - ұзынтүктi сүлгiлiк маталардан немесе ұқсас </w:t>
      </w:r>
      <w:r>
        <w:br/>
      </w:r>
      <w:r>
        <w:rPr>
          <w:rFonts w:ascii="Times New Roman"/>
          <w:b w:val="false"/>
          <w:i w:val="false"/>
          <w:color w:val="000000"/>
          <w:sz w:val="28"/>
        </w:rPr>
        <w:t xml:space="preserve">
                   тоқылған ұзынтүктi материалдардан жасалған мақта, </w:t>
      </w:r>
      <w:r>
        <w:br/>
      </w:r>
      <w:r>
        <w:rPr>
          <w:rFonts w:ascii="Times New Roman"/>
          <w:b w:val="false"/>
          <w:i w:val="false"/>
          <w:color w:val="000000"/>
          <w:sz w:val="28"/>
        </w:rPr>
        <w:t xml:space="preserve">
                   иiрiмжiптерден жасалған туалет және ас үй </w:t>
      </w:r>
      <w:r>
        <w:br/>
      </w:r>
      <w:r>
        <w:rPr>
          <w:rFonts w:ascii="Times New Roman"/>
          <w:b w:val="false"/>
          <w:i w:val="false"/>
          <w:color w:val="000000"/>
          <w:sz w:val="28"/>
        </w:rPr>
        <w:t xml:space="preserve">
                   жаймалары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6302.91  -- мақта иiрiмжiптерден жасалғандар </w:t>
      </w:r>
      <w:r>
        <w:br/>
      </w:r>
      <w:r>
        <w:rPr>
          <w:rFonts w:ascii="Times New Roman"/>
          <w:b w:val="false"/>
          <w:i w:val="false"/>
          <w:color w:val="000000"/>
          <w:sz w:val="28"/>
        </w:rPr>
        <w:t xml:space="preserve">
          6302.92  -- химиялық жiптерден жасалғандар </w:t>
      </w:r>
      <w:r>
        <w:br/>
      </w:r>
      <w:r>
        <w:rPr>
          <w:rFonts w:ascii="Times New Roman"/>
          <w:b w:val="false"/>
          <w:i w:val="false"/>
          <w:color w:val="000000"/>
          <w:sz w:val="28"/>
        </w:rPr>
        <w:t xml:space="preserve">
          6302.93  -- зығыр иiрiмжiптерден жасалғандар </w:t>
      </w:r>
      <w:r>
        <w:br/>
      </w:r>
      <w:r>
        <w:rPr>
          <w:rFonts w:ascii="Times New Roman"/>
          <w:b w:val="false"/>
          <w:i w:val="false"/>
          <w:color w:val="000000"/>
          <w:sz w:val="28"/>
        </w:rPr>
        <w:t xml:space="preserve">
          6302.99  -- өзге тоқыма материалдардан жасалғандар </w:t>
      </w:r>
      <w:r>
        <w:br/>
      </w:r>
      <w:r>
        <w:rPr>
          <w:rFonts w:ascii="Times New Roman"/>
          <w:b w:val="false"/>
          <w:i w:val="false"/>
          <w:color w:val="000000"/>
          <w:sz w:val="28"/>
        </w:rPr>
        <w:t xml:space="preserve">
63.03              Шымылдықтар (портьерлердi қоса алғанда) және </w:t>
      </w:r>
      <w:r>
        <w:br/>
      </w:r>
      <w:r>
        <w:rPr>
          <w:rFonts w:ascii="Times New Roman"/>
          <w:b w:val="false"/>
          <w:i w:val="false"/>
          <w:color w:val="000000"/>
          <w:sz w:val="28"/>
        </w:rPr>
        <w:t xml:space="preserve">
                   iшкi перделер; ламбрекендер немесе төсектерге </w:t>
      </w:r>
      <w:r>
        <w:br/>
      </w:r>
      <w:r>
        <w:rPr>
          <w:rFonts w:ascii="Times New Roman"/>
          <w:b w:val="false"/>
          <w:i w:val="false"/>
          <w:color w:val="000000"/>
          <w:sz w:val="28"/>
        </w:rPr>
        <w:t xml:space="preserve">
                   арналған көмкерме әдiптep: </w:t>
      </w:r>
      <w:r>
        <w:br/>
      </w:r>
      <w:r>
        <w:rPr>
          <w:rFonts w:ascii="Times New Roman"/>
          <w:b w:val="false"/>
          <w:i w:val="false"/>
          <w:color w:val="000000"/>
          <w:sz w:val="28"/>
        </w:rPr>
        <w:t xml:space="preserve">
                   - машинамен немесе қолмен тоқылған трикотажды: </w:t>
      </w:r>
      <w:r>
        <w:br/>
      </w:r>
      <w:r>
        <w:rPr>
          <w:rFonts w:ascii="Times New Roman"/>
          <w:b w:val="false"/>
          <w:i w:val="false"/>
          <w:color w:val="000000"/>
          <w:sz w:val="28"/>
        </w:rPr>
        <w:t xml:space="preserve">
          6303.11  -- мақта иiрiмжіптерден жасалғандар </w:t>
      </w:r>
      <w:r>
        <w:br/>
      </w:r>
      <w:r>
        <w:rPr>
          <w:rFonts w:ascii="Times New Roman"/>
          <w:b w:val="false"/>
          <w:i w:val="false"/>
          <w:color w:val="000000"/>
          <w:sz w:val="28"/>
        </w:rPr>
        <w:t xml:space="preserve">
          6303.12  -- синтетикалық жiптерден жасалғандар </w:t>
      </w:r>
      <w:r>
        <w:br/>
      </w:r>
      <w:r>
        <w:rPr>
          <w:rFonts w:ascii="Times New Roman"/>
          <w:b w:val="false"/>
          <w:i w:val="false"/>
          <w:color w:val="000000"/>
          <w:sz w:val="28"/>
        </w:rPr>
        <w:t xml:space="preserve">
          6303.19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6303.91  -- мақта иiрiмжiптерден жасалғандар </w:t>
      </w:r>
      <w:r>
        <w:br/>
      </w:r>
      <w:r>
        <w:rPr>
          <w:rFonts w:ascii="Times New Roman"/>
          <w:b w:val="false"/>
          <w:i w:val="false"/>
          <w:color w:val="000000"/>
          <w:sz w:val="28"/>
        </w:rPr>
        <w:t xml:space="preserve">
          6303.92  -- синтетикалық жiптерден жасалғандар </w:t>
      </w:r>
      <w:r>
        <w:br/>
      </w:r>
      <w:r>
        <w:rPr>
          <w:rFonts w:ascii="Times New Roman"/>
          <w:b w:val="false"/>
          <w:i w:val="false"/>
          <w:color w:val="000000"/>
          <w:sz w:val="28"/>
        </w:rPr>
        <w:t xml:space="preserve">
          6303.99  -- өзге тоқыма материалдардан жасалғандар </w:t>
      </w:r>
      <w:r>
        <w:br/>
      </w:r>
      <w:r>
        <w:rPr>
          <w:rFonts w:ascii="Times New Roman"/>
          <w:b w:val="false"/>
          <w:i w:val="false"/>
          <w:color w:val="000000"/>
          <w:sz w:val="28"/>
        </w:rPr>
        <w:t xml:space="preserve">
63.04              94.04 тауар позициясының бұйымдарынан басқа </w:t>
      </w:r>
      <w:r>
        <w:br/>
      </w:r>
      <w:r>
        <w:rPr>
          <w:rFonts w:ascii="Times New Roman"/>
          <w:b w:val="false"/>
          <w:i w:val="false"/>
          <w:color w:val="000000"/>
          <w:sz w:val="28"/>
        </w:rPr>
        <w:t xml:space="preserve">
                   сәндiк өзге бұйымдар: </w:t>
      </w:r>
      <w:r>
        <w:br/>
      </w:r>
      <w:r>
        <w:rPr>
          <w:rFonts w:ascii="Times New Roman"/>
          <w:b w:val="false"/>
          <w:i w:val="false"/>
          <w:color w:val="000000"/>
          <w:sz w:val="28"/>
        </w:rPr>
        <w:t xml:space="preserve">
                   Төсек жапқыштары: </w:t>
      </w:r>
      <w:r>
        <w:br/>
      </w:r>
      <w:r>
        <w:rPr>
          <w:rFonts w:ascii="Times New Roman"/>
          <w:b w:val="false"/>
          <w:i w:val="false"/>
          <w:color w:val="000000"/>
          <w:sz w:val="28"/>
        </w:rPr>
        <w:t xml:space="preserve">
          6304.11  -- машинамен немесе қолмен тоқылған трикотажды </w:t>
      </w:r>
      <w:r>
        <w:br/>
      </w:r>
      <w:r>
        <w:rPr>
          <w:rFonts w:ascii="Times New Roman"/>
          <w:b w:val="false"/>
          <w:i w:val="false"/>
          <w:color w:val="000000"/>
          <w:sz w:val="28"/>
        </w:rPr>
        <w:t xml:space="preserve">
          6304.19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6304.91  -- машинамен немесе қолмен тоқылған трикотажды </w:t>
      </w:r>
      <w:r>
        <w:br/>
      </w:r>
      <w:r>
        <w:rPr>
          <w:rFonts w:ascii="Times New Roman"/>
          <w:b w:val="false"/>
          <w:i w:val="false"/>
          <w:color w:val="000000"/>
          <w:sz w:val="28"/>
        </w:rPr>
        <w:t xml:space="preserve">
          6304.92  -- мақта иiрiмжiптерден жасалған трикотаж еместер </w:t>
      </w:r>
      <w:r>
        <w:br/>
      </w:r>
      <w:r>
        <w:rPr>
          <w:rFonts w:ascii="Times New Roman"/>
          <w:b w:val="false"/>
          <w:i w:val="false"/>
          <w:color w:val="000000"/>
          <w:sz w:val="28"/>
        </w:rPr>
        <w:t xml:space="preserve">
          6304.93  -- синтетикалық жiптерден жасалған трикотаж </w:t>
      </w:r>
      <w:r>
        <w:br/>
      </w:r>
      <w:r>
        <w:rPr>
          <w:rFonts w:ascii="Times New Roman"/>
          <w:b w:val="false"/>
          <w:i w:val="false"/>
          <w:color w:val="000000"/>
          <w:sz w:val="28"/>
        </w:rPr>
        <w:t xml:space="preserve">
                   еместер </w:t>
      </w:r>
      <w:r>
        <w:br/>
      </w:r>
      <w:r>
        <w:rPr>
          <w:rFonts w:ascii="Times New Roman"/>
          <w:b w:val="false"/>
          <w:i w:val="false"/>
          <w:color w:val="000000"/>
          <w:sz w:val="28"/>
        </w:rPr>
        <w:t xml:space="preserve">
          6304.99  -- өзге тоқыма материалдардан жасалған трикотаж </w:t>
      </w:r>
      <w:r>
        <w:br/>
      </w:r>
      <w:r>
        <w:rPr>
          <w:rFonts w:ascii="Times New Roman"/>
          <w:b w:val="false"/>
          <w:i w:val="false"/>
          <w:color w:val="000000"/>
          <w:sz w:val="28"/>
        </w:rPr>
        <w:t xml:space="preserve">
                   еместер </w:t>
      </w:r>
    </w:p>
    <w:p>
      <w:pPr>
        <w:spacing w:after="0"/>
        <w:ind w:left="0"/>
        <w:jc w:val="both"/>
      </w:pPr>
      <w:r>
        <w:rPr>
          <w:rFonts w:ascii="Times New Roman"/>
          <w:b w:val="false"/>
          <w:i w:val="false"/>
          <w:color w:val="000000"/>
          <w:sz w:val="28"/>
        </w:rPr>
        <w:t xml:space="preserve">63.05              Қаптауға арналған қаптар мен пакеттер: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63-топ </w:t>
      </w:r>
      <w:r>
        <w:br/>
      </w:r>
      <w:r>
        <w:rPr>
          <w:rFonts w:ascii="Times New Roman"/>
          <w:b w:val="false"/>
          <w:i w:val="false"/>
          <w:color w:val="000000"/>
          <w:sz w:val="28"/>
        </w:rPr>
        <w:t xml:space="preserve">
63.05 </w:t>
      </w:r>
      <w:r>
        <w:rPr>
          <w:rFonts w:ascii="Times New Roman"/>
          <w:b w:val="false"/>
          <w:i w:val="false"/>
          <w:color w:val="000000"/>
          <w:vertAlign w:val="subscript"/>
        </w:rPr>
        <w:t xml:space="preserve">2 </w:t>
      </w:r>
      <w:r>
        <w:rPr>
          <w:rFonts w:ascii="Times New Roman"/>
          <w:b w:val="false"/>
          <w:i w:val="false"/>
          <w:color w:val="000000"/>
          <w:sz w:val="28"/>
        </w:rPr>
        <w:t xml:space="preserve">/08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6305.10  - кендiр немесе 53.03 тауар позициясының өзге </w:t>
      </w:r>
      <w:r>
        <w:br/>
      </w:r>
      <w:r>
        <w:rPr>
          <w:rFonts w:ascii="Times New Roman"/>
          <w:b w:val="false"/>
          <w:i w:val="false"/>
          <w:color w:val="000000"/>
          <w:sz w:val="28"/>
        </w:rPr>
        <w:t xml:space="preserve">
                   тоқыма қабықтық талшықтарынан жасалған </w:t>
      </w:r>
      <w:r>
        <w:br/>
      </w:r>
      <w:r>
        <w:rPr>
          <w:rFonts w:ascii="Times New Roman"/>
          <w:b w:val="false"/>
          <w:i w:val="false"/>
          <w:color w:val="000000"/>
          <w:sz w:val="28"/>
        </w:rPr>
        <w:t xml:space="preserve">
                   иiрiмжiптерден жасалғандар </w:t>
      </w:r>
      <w:r>
        <w:br/>
      </w:r>
      <w:r>
        <w:rPr>
          <w:rFonts w:ascii="Times New Roman"/>
          <w:b w:val="false"/>
          <w:i w:val="false"/>
          <w:color w:val="000000"/>
          <w:sz w:val="28"/>
        </w:rPr>
        <w:t xml:space="preserve">
          6305.20  - мақта иiрiмжiптерден жасалғандар </w:t>
      </w:r>
      <w:r>
        <w:br/>
      </w:r>
      <w:r>
        <w:rPr>
          <w:rFonts w:ascii="Times New Roman"/>
          <w:b w:val="false"/>
          <w:i w:val="false"/>
          <w:color w:val="000000"/>
          <w:sz w:val="28"/>
        </w:rPr>
        <w:t xml:space="preserve">
                   - химиялық тоқыма материалдардан жасалғандар: </w:t>
      </w:r>
      <w:r>
        <w:br/>
      </w:r>
      <w:r>
        <w:rPr>
          <w:rFonts w:ascii="Times New Roman"/>
          <w:b w:val="false"/>
          <w:i w:val="false"/>
          <w:color w:val="000000"/>
          <w:sz w:val="28"/>
        </w:rPr>
        <w:t xml:space="preserve">
          6305.32  -- үлкен ыдыстың иiлмелi аралық контейнерлерi </w:t>
      </w:r>
      <w:r>
        <w:br/>
      </w:r>
      <w:r>
        <w:rPr>
          <w:rFonts w:ascii="Times New Roman"/>
          <w:b w:val="false"/>
          <w:i w:val="false"/>
          <w:color w:val="000000"/>
          <w:sz w:val="28"/>
        </w:rPr>
        <w:t xml:space="preserve">
          6305.33  -- жолақтардан немесе таспалардан немесе ұқсас </w:t>
      </w:r>
      <w:r>
        <w:br/>
      </w:r>
      <w:r>
        <w:rPr>
          <w:rFonts w:ascii="Times New Roman"/>
          <w:b w:val="false"/>
          <w:i w:val="false"/>
          <w:color w:val="000000"/>
          <w:sz w:val="28"/>
        </w:rPr>
        <w:t xml:space="preserve">
                   нысанда дайындалған полиэтилендерден немесе </w:t>
      </w:r>
      <w:r>
        <w:br/>
      </w:r>
      <w:r>
        <w:rPr>
          <w:rFonts w:ascii="Times New Roman"/>
          <w:b w:val="false"/>
          <w:i w:val="false"/>
          <w:color w:val="000000"/>
          <w:sz w:val="28"/>
        </w:rPr>
        <w:t xml:space="preserve">
                   полипропиленнен жасалған өзгелерi </w:t>
      </w:r>
      <w:r>
        <w:br/>
      </w:r>
      <w:r>
        <w:rPr>
          <w:rFonts w:ascii="Times New Roman"/>
          <w:b w:val="false"/>
          <w:i w:val="false"/>
          <w:color w:val="000000"/>
          <w:sz w:val="28"/>
        </w:rPr>
        <w:t xml:space="preserve">
          6305.39  -- өзгелерi </w:t>
      </w:r>
      <w:r>
        <w:br/>
      </w:r>
      <w:r>
        <w:rPr>
          <w:rFonts w:ascii="Times New Roman"/>
          <w:b w:val="false"/>
          <w:i w:val="false"/>
          <w:color w:val="000000"/>
          <w:sz w:val="28"/>
        </w:rPr>
        <w:t xml:space="preserve">
          6305.90  - өзге тоқыма материалдардан жасалғандар </w:t>
      </w:r>
      <w:r>
        <w:br/>
      </w:r>
      <w:r>
        <w:rPr>
          <w:rFonts w:ascii="Times New Roman"/>
          <w:b w:val="false"/>
          <w:i w:val="false"/>
          <w:color w:val="000000"/>
          <w:sz w:val="28"/>
        </w:rPr>
        <w:t xml:space="preserve">
63.06              Брезенттер, өрелер, тенттер; шатырлар; </w:t>
      </w:r>
      <w:r>
        <w:br/>
      </w:r>
      <w:r>
        <w:rPr>
          <w:rFonts w:ascii="Times New Roman"/>
          <w:b w:val="false"/>
          <w:i w:val="false"/>
          <w:color w:val="000000"/>
          <w:sz w:val="28"/>
        </w:rPr>
        <w:t xml:space="preserve">
                   қайықтарға, виндсерфингтерге арналған </w:t>
      </w:r>
      <w:r>
        <w:br/>
      </w:r>
      <w:r>
        <w:rPr>
          <w:rFonts w:ascii="Times New Roman"/>
          <w:b w:val="false"/>
          <w:i w:val="false"/>
          <w:color w:val="000000"/>
          <w:sz w:val="28"/>
        </w:rPr>
        <w:t xml:space="preserve">
                   тақтайларға немесе құрлықтағы көлiк құралдарына </w:t>
      </w:r>
      <w:r>
        <w:br/>
      </w:r>
      <w:r>
        <w:rPr>
          <w:rFonts w:ascii="Times New Roman"/>
          <w:b w:val="false"/>
          <w:i w:val="false"/>
          <w:color w:val="000000"/>
          <w:sz w:val="28"/>
        </w:rPr>
        <w:t xml:space="preserve">
                   арналған желкендер; кемпингке арналған </w:t>
      </w:r>
      <w:r>
        <w:br/>
      </w:r>
      <w:r>
        <w:rPr>
          <w:rFonts w:ascii="Times New Roman"/>
          <w:b w:val="false"/>
          <w:i w:val="false"/>
          <w:color w:val="000000"/>
          <w:sz w:val="28"/>
        </w:rPr>
        <w:t xml:space="preserve">
                   керек-жарақтар: </w:t>
      </w:r>
      <w:r>
        <w:br/>
      </w:r>
      <w:r>
        <w:rPr>
          <w:rFonts w:ascii="Times New Roman"/>
          <w:b w:val="false"/>
          <w:i w:val="false"/>
          <w:color w:val="000000"/>
          <w:sz w:val="28"/>
        </w:rPr>
        <w:t xml:space="preserve">
                   - брезенттер, өрелер, тенттер: </w:t>
      </w:r>
      <w:r>
        <w:br/>
      </w:r>
      <w:r>
        <w:rPr>
          <w:rFonts w:ascii="Times New Roman"/>
          <w:b w:val="false"/>
          <w:i w:val="false"/>
          <w:color w:val="000000"/>
          <w:sz w:val="28"/>
        </w:rPr>
        <w:t xml:space="preserve">
          6306.11  -- мақта иiрiмжiптерден жасалғандар </w:t>
      </w:r>
      <w:r>
        <w:br/>
      </w:r>
      <w:r>
        <w:rPr>
          <w:rFonts w:ascii="Times New Roman"/>
          <w:b w:val="false"/>
          <w:i w:val="false"/>
          <w:color w:val="000000"/>
          <w:sz w:val="28"/>
        </w:rPr>
        <w:t xml:space="preserve">
          6306.12  -- синтетикалық жiптерден жасалғандар </w:t>
      </w:r>
      <w:r>
        <w:br/>
      </w:r>
      <w:r>
        <w:rPr>
          <w:rFonts w:ascii="Times New Roman"/>
          <w:b w:val="false"/>
          <w:i w:val="false"/>
          <w:color w:val="000000"/>
          <w:sz w:val="28"/>
        </w:rPr>
        <w:t xml:space="preserve">
          6306.19  -- өзге тоқыма материалдардан жасалғандар </w:t>
      </w:r>
      <w:r>
        <w:br/>
      </w:r>
      <w:r>
        <w:rPr>
          <w:rFonts w:ascii="Times New Roman"/>
          <w:b w:val="false"/>
          <w:i w:val="false"/>
          <w:color w:val="000000"/>
          <w:sz w:val="28"/>
        </w:rPr>
        <w:t xml:space="preserve">
                   - шатырлар: </w:t>
      </w:r>
      <w:r>
        <w:br/>
      </w:r>
      <w:r>
        <w:rPr>
          <w:rFonts w:ascii="Times New Roman"/>
          <w:b w:val="false"/>
          <w:i w:val="false"/>
          <w:color w:val="000000"/>
          <w:sz w:val="28"/>
        </w:rPr>
        <w:t xml:space="preserve">
          6306.21  -- мақта иiрiмжiптерден жасалғандар </w:t>
      </w:r>
      <w:r>
        <w:br/>
      </w:r>
      <w:r>
        <w:rPr>
          <w:rFonts w:ascii="Times New Roman"/>
          <w:b w:val="false"/>
          <w:i w:val="false"/>
          <w:color w:val="000000"/>
          <w:sz w:val="28"/>
        </w:rPr>
        <w:t xml:space="preserve">
          6306.22  -- синтетикалық жiптерден жасалғандар </w:t>
      </w:r>
      <w:r>
        <w:br/>
      </w:r>
      <w:r>
        <w:rPr>
          <w:rFonts w:ascii="Times New Roman"/>
          <w:b w:val="false"/>
          <w:i w:val="false"/>
          <w:color w:val="000000"/>
          <w:sz w:val="28"/>
        </w:rPr>
        <w:t xml:space="preserve">
          6306.29  -- өзге тоқыма материалдардан жасалғандар </w:t>
      </w:r>
      <w:r>
        <w:br/>
      </w:r>
      <w:r>
        <w:rPr>
          <w:rFonts w:ascii="Times New Roman"/>
          <w:b w:val="false"/>
          <w:i w:val="false"/>
          <w:color w:val="000000"/>
          <w:sz w:val="28"/>
        </w:rPr>
        <w:t xml:space="preserve">
                   - желкендер: </w:t>
      </w:r>
      <w:r>
        <w:br/>
      </w:r>
      <w:r>
        <w:rPr>
          <w:rFonts w:ascii="Times New Roman"/>
          <w:b w:val="false"/>
          <w:i w:val="false"/>
          <w:color w:val="000000"/>
          <w:sz w:val="28"/>
        </w:rPr>
        <w:t xml:space="preserve">
          6306.31  -- мақта иiрiмжiптерден жасалғандар </w:t>
      </w:r>
      <w:r>
        <w:br/>
      </w:r>
      <w:r>
        <w:rPr>
          <w:rFonts w:ascii="Times New Roman"/>
          <w:b w:val="false"/>
          <w:i w:val="false"/>
          <w:color w:val="000000"/>
          <w:sz w:val="28"/>
        </w:rPr>
        <w:t xml:space="preserve">
          6306.39  -- өзге тоқыма материалдардан жасалғандар </w:t>
      </w:r>
      <w:r>
        <w:br/>
      </w:r>
      <w:r>
        <w:rPr>
          <w:rFonts w:ascii="Times New Roman"/>
          <w:b w:val="false"/>
          <w:i w:val="false"/>
          <w:color w:val="000000"/>
          <w:sz w:val="28"/>
        </w:rPr>
        <w:t xml:space="preserve">
                   - үрленетін матрацтаp: </w:t>
      </w:r>
      <w:r>
        <w:br/>
      </w:r>
      <w:r>
        <w:rPr>
          <w:rFonts w:ascii="Times New Roman"/>
          <w:b w:val="false"/>
          <w:i w:val="false"/>
          <w:color w:val="000000"/>
          <w:sz w:val="28"/>
        </w:rPr>
        <w:t xml:space="preserve">
          6306.4l  -- мақта иiрiмжiптерден жасалғандар </w:t>
      </w:r>
      <w:r>
        <w:br/>
      </w:r>
      <w:r>
        <w:rPr>
          <w:rFonts w:ascii="Times New Roman"/>
          <w:b w:val="false"/>
          <w:i w:val="false"/>
          <w:color w:val="000000"/>
          <w:sz w:val="28"/>
        </w:rPr>
        <w:t xml:space="preserve">
          6306.49  -- өзге тоқыма материалдардан жасалғандар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6306.91  -- мақта иiрiмжiптерден жасалғандар </w:t>
      </w:r>
      <w:r>
        <w:br/>
      </w:r>
      <w:r>
        <w:rPr>
          <w:rFonts w:ascii="Times New Roman"/>
          <w:b w:val="false"/>
          <w:i w:val="false"/>
          <w:color w:val="000000"/>
          <w:sz w:val="28"/>
        </w:rPr>
        <w:t xml:space="preserve">
          6306.99  -- өзге тоқыма материалдардан жасалғандар </w:t>
      </w:r>
      <w:r>
        <w:br/>
      </w:r>
      <w:r>
        <w:rPr>
          <w:rFonts w:ascii="Times New Roman"/>
          <w:b w:val="false"/>
          <w:i w:val="false"/>
          <w:color w:val="000000"/>
          <w:sz w:val="28"/>
        </w:rPr>
        <w:t xml:space="preserve">
63.07              Киiмнiң пiшiмiн қоса алғанда өзге дайын бұйымдар </w:t>
      </w:r>
      <w:r>
        <w:br/>
      </w:r>
      <w:r>
        <w:rPr>
          <w:rFonts w:ascii="Times New Roman"/>
          <w:b w:val="false"/>
          <w:i w:val="false"/>
          <w:color w:val="000000"/>
          <w:sz w:val="28"/>
        </w:rPr>
        <w:t xml:space="preserve">
          6307.10  - еден, ыдыс-аяқ жууға, шаң сүртуге арналған </w:t>
      </w:r>
      <w:r>
        <w:br/>
      </w:r>
      <w:r>
        <w:rPr>
          <w:rFonts w:ascii="Times New Roman"/>
          <w:b w:val="false"/>
          <w:i w:val="false"/>
          <w:color w:val="000000"/>
          <w:sz w:val="28"/>
        </w:rPr>
        <w:t xml:space="preserve">
                   шүберектер және ұқсас сүрткiш материалдар </w:t>
      </w:r>
      <w:r>
        <w:br/>
      </w:r>
      <w:r>
        <w:rPr>
          <w:rFonts w:ascii="Times New Roman"/>
          <w:b w:val="false"/>
          <w:i w:val="false"/>
          <w:color w:val="000000"/>
          <w:sz w:val="28"/>
        </w:rPr>
        <w:t xml:space="preserve">
          6307.20  - кұтқару белдiктерi мен кеудешелерi </w:t>
      </w:r>
      <w:r>
        <w:br/>
      </w:r>
      <w:r>
        <w:rPr>
          <w:rFonts w:ascii="Times New Roman"/>
          <w:b w:val="false"/>
          <w:i w:val="false"/>
          <w:color w:val="000000"/>
          <w:sz w:val="28"/>
        </w:rPr>
        <w:t xml:space="preserve">
          6307.90  - өзгелерi </w:t>
      </w:r>
      <w:r>
        <w:br/>
      </w:r>
      <w:r>
        <w:rPr>
          <w:rFonts w:ascii="Times New Roman"/>
          <w:b w:val="false"/>
          <w:i w:val="false"/>
          <w:color w:val="000000"/>
          <w:sz w:val="28"/>
        </w:rPr>
        <w:t xml:space="preserve">
                   ІІ. Жиынтықтар </w:t>
      </w:r>
      <w:r>
        <w:br/>
      </w:r>
      <w:r>
        <w:rPr>
          <w:rFonts w:ascii="Times New Roman"/>
          <w:b w:val="false"/>
          <w:i w:val="false"/>
          <w:color w:val="000000"/>
          <w:sz w:val="28"/>
        </w:rPr>
        <w:t xml:space="preserve">
63.08     6308.00  Матадан және иiрiмжiптерден немесе жiптерден </w:t>
      </w:r>
      <w:r>
        <w:br/>
      </w:r>
      <w:r>
        <w:rPr>
          <w:rFonts w:ascii="Times New Roman"/>
          <w:b w:val="false"/>
          <w:i w:val="false"/>
          <w:color w:val="000000"/>
          <w:sz w:val="28"/>
        </w:rPr>
        <w:t xml:space="preserve">
                   тұратын керек-жарақтары бар немесе оларсыз, </w:t>
      </w:r>
      <w:r>
        <w:br/>
      </w:r>
      <w:r>
        <w:rPr>
          <w:rFonts w:ascii="Times New Roman"/>
          <w:b w:val="false"/>
          <w:i w:val="false"/>
          <w:color w:val="000000"/>
          <w:sz w:val="28"/>
        </w:rPr>
        <w:t xml:space="preserve">
                   кiлемдер, гобелендер, кестеленген дастарқандар </w:t>
      </w:r>
      <w:r>
        <w:br/>
      </w:r>
      <w:r>
        <w:rPr>
          <w:rFonts w:ascii="Times New Roman"/>
          <w:b w:val="false"/>
          <w:i w:val="false"/>
          <w:color w:val="000000"/>
          <w:sz w:val="28"/>
        </w:rPr>
        <w:t xml:space="preserve">
                   немесе салфеткалар немесе ұқсас тоқыма бұйымдарын </w:t>
      </w:r>
      <w:r>
        <w:br/>
      </w:r>
      <w:r>
        <w:rPr>
          <w:rFonts w:ascii="Times New Roman"/>
          <w:b w:val="false"/>
          <w:i w:val="false"/>
          <w:color w:val="000000"/>
          <w:sz w:val="28"/>
        </w:rPr>
        <w:t xml:space="preserve">
                   дайындау үшiн арналған, бөлшек саудаға арнап </w:t>
      </w:r>
      <w:r>
        <w:br/>
      </w:r>
      <w:r>
        <w:rPr>
          <w:rFonts w:ascii="Times New Roman"/>
          <w:b w:val="false"/>
          <w:i w:val="false"/>
          <w:color w:val="000000"/>
          <w:sz w:val="28"/>
        </w:rPr>
        <w:t xml:space="preserve">
                   оралған жиынтықтар.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63-топ </w:t>
      </w:r>
      <w:r>
        <w:br/>
      </w:r>
      <w:r>
        <w:rPr>
          <w:rFonts w:ascii="Times New Roman"/>
          <w:b w:val="false"/>
          <w:i w:val="false"/>
          <w:color w:val="000000"/>
          <w:sz w:val="28"/>
        </w:rPr>
        <w:t xml:space="preserve">
63.09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III. Киім және бұрын пайдалануда болған тоқыма </w:t>
      </w:r>
      <w:r>
        <w:br/>
      </w:r>
      <w:r>
        <w:rPr>
          <w:rFonts w:ascii="Times New Roman"/>
          <w:b w:val="false"/>
          <w:i w:val="false"/>
          <w:color w:val="000000"/>
          <w:sz w:val="28"/>
        </w:rPr>
        <w:t xml:space="preserve">
                        бұйымдары; ескі-құсқылар </w:t>
      </w:r>
      <w:r>
        <w:br/>
      </w:r>
      <w:r>
        <w:rPr>
          <w:rFonts w:ascii="Times New Roman"/>
          <w:b w:val="false"/>
          <w:i w:val="false"/>
          <w:color w:val="000000"/>
          <w:sz w:val="28"/>
        </w:rPr>
        <w:t xml:space="preserve">
63.09.    6309.00  Киім және бұрын пайдалануда болған өзге </w:t>
      </w:r>
      <w:r>
        <w:br/>
      </w:r>
      <w:r>
        <w:rPr>
          <w:rFonts w:ascii="Times New Roman"/>
          <w:b w:val="false"/>
          <w:i w:val="false"/>
          <w:color w:val="000000"/>
          <w:sz w:val="28"/>
        </w:rPr>
        <w:t xml:space="preserve">
                   бұйымдар </w:t>
      </w:r>
    </w:p>
    <w:p>
      <w:pPr>
        <w:spacing w:after="0"/>
        <w:ind w:left="0"/>
        <w:jc w:val="both"/>
      </w:pPr>
      <w:r>
        <w:rPr>
          <w:rFonts w:ascii="Times New Roman"/>
          <w:b w:val="false"/>
          <w:i w:val="false"/>
          <w:color w:val="000000"/>
          <w:sz w:val="28"/>
        </w:rPr>
        <w:t xml:space="preserve">XІІ-тарау </w:t>
      </w:r>
      <w:r>
        <w:br/>
      </w:r>
      <w:r>
        <w:rPr>
          <w:rFonts w:ascii="Times New Roman"/>
          <w:b w:val="false"/>
          <w:i w:val="false"/>
          <w:color w:val="000000"/>
          <w:sz w:val="28"/>
        </w:rPr>
        <w:t xml:space="preserve">
64-топ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ХІІ тарау  Аяқ-киім, бас киімдер, қол шатырлар, күннен қорғайтын </w:t>
      </w:r>
      <w:r>
        <w:br/>
      </w:r>
      <w:r>
        <w:rPr>
          <w:rFonts w:ascii="Times New Roman"/>
          <w:b/>
          <w:i w:val="false"/>
          <w:color w:val="000000"/>
        </w:rPr>
        <w:t xml:space="preserve">
күн шатырлары, таяқтар, таяқ-орындықтар, шыбыртқылар, </w:t>
      </w:r>
      <w:r>
        <w:br/>
      </w:r>
      <w:r>
        <w:rPr>
          <w:rFonts w:ascii="Times New Roman"/>
          <w:b/>
          <w:i w:val="false"/>
          <w:color w:val="000000"/>
        </w:rPr>
        <w:t xml:space="preserve">
қамшылар және олардың бөліктері; өңделген қауырсындар </w:t>
      </w:r>
      <w:r>
        <w:br/>
      </w:r>
      <w:r>
        <w:rPr>
          <w:rFonts w:ascii="Times New Roman"/>
          <w:b/>
          <w:i w:val="false"/>
          <w:color w:val="000000"/>
        </w:rPr>
        <w:t xml:space="preserve">
және олардан жасалған бұйымдар; жасанды гүлдер; адамның </w:t>
      </w:r>
      <w:r>
        <w:br/>
      </w:r>
      <w:r>
        <w:rPr>
          <w:rFonts w:ascii="Times New Roman"/>
          <w:b/>
          <w:i w:val="false"/>
          <w:color w:val="000000"/>
        </w:rPr>
        <w:t xml:space="preserve">
шашынан жасалған бұйымдар  64-топ  Аяқ-киiм, гетралар және ұқсас бұйымдар; олардың бөлiктерi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жасалған аяқтың басына арналған немесе ұзаққа жарамсыз материалдардан (мысалы қағаздан, пластмассадан жасалған қабыршықтан) жасалған бекiтiлетiн табансыз аяқ киiмдер үшiн бiр жолғы қаптар. Бұл тауарлар оларды құрайтын материалдарға сәйкес топтастырылады; </w:t>
      </w:r>
      <w:r>
        <w:br/>
      </w:r>
      <w:r>
        <w:rPr>
          <w:rFonts w:ascii="Times New Roman"/>
          <w:b w:val="false"/>
          <w:i w:val="false"/>
          <w:color w:val="000000"/>
          <w:sz w:val="28"/>
        </w:rPr>
        <w:t xml:space="preserve">
      (б) тоқыма материалдан жасалған, аяқ киiмнiң үстiне желiмделген, тiгiлген немесе басқа тәсiлмен бекiтiлген сыртқы табаны жоқ аяқ киiм (ХІ тарау); </w:t>
      </w:r>
      <w:r>
        <w:br/>
      </w:r>
      <w:r>
        <w:rPr>
          <w:rFonts w:ascii="Times New Roman"/>
          <w:b w:val="false"/>
          <w:i w:val="false"/>
          <w:color w:val="000000"/>
          <w:sz w:val="28"/>
        </w:rPr>
        <w:t xml:space="preserve">
      (в) 63.09 тауар позициясының бұрын пайдаланылған аяқ киiмдерi; </w:t>
      </w:r>
      <w:r>
        <w:br/>
      </w:r>
      <w:r>
        <w:rPr>
          <w:rFonts w:ascii="Times New Roman"/>
          <w:b w:val="false"/>
          <w:i w:val="false"/>
          <w:color w:val="000000"/>
          <w:sz w:val="28"/>
        </w:rPr>
        <w:t xml:space="preserve">
      (г) асбестен жасалған бұйымдар (68.12 тауар позициясы); </w:t>
      </w:r>
      <w:r>
        <w:br/>
      </w:r>
      <w:r>
        <w:rPr>
          <w:rFonts w:ascii="Times New Roman"/>
          <w:b w:val="false"/>
          <w:i w:val="false"/>
          <w:color w:val="000000"/>
          <w:sz w:val="28"/>
        </w:rPr>
        <w:t xml:space="preserve">
      (д) ортопедиялық аяқ киiм немесе басқа да ортопедиялық құралдар, немесе олардың бөлiктерi (90.21 тауар позициясы); немесе </w:t>
      </w:r>
      <w:r>
        <w:br/>
      </w:r>
      <w:r>
        <w:rPr>
          <w:rFonts w:ascii="Times New Roman"/>
          <w:b w:val="false"/>
          <w:i w:val="false"/>
          <w:color w:val="000000"/>
          <w:sz w:val="28"/>
        </w:rPr>
        <w:t xml:space="preserve">
      (e) ойыншық аяқ киiмдер немесе оларға мұзда тебетiн немесе доңғалақты конькилер бекiтiлген бәтеңкелер: жiлiншiкке арналған қорғаныс қалқаншалары немесе ұқсас спорттық қорғаныс құралдары (95-топ) енгiзiлмейдi. </w:t>
      </w:r>
      <w:r>
        <w:br/>
      </w:r>
      <w:r>
        <w:rPr>
          <w:rFonts w:ascii="Times New Roman"/>
          <w:b w:val="false"/>
          <w:i w:val="false"/>
          <w:color w:val="000000"/>
          <w:sz w:val="28"/>
        </w:rPr>
        <w:t xml:space="preserve">
      2.- 64.06 тауар позициясындағы "бөлшектер" терминiне нагелдер, протекторлар, түймелiктер, iлгектер, қапсырмалар, әшекейлер, ызбалар, баулар, бумашашақтар немесе өзге де безендiру детальдары (тиiстi тауар позицияларына енетiндер) немесе түймелер немесе 96.06 тауар позициясының басқа тауарлары енгiзiлмейдi. </w:t>
      </w:r>
      <w:r>
        <w:br/>
      </w:r>
      <w:r>
        <w:rPr>
          <w:rFonts w:ascii="Times New Roman"/>
          <w:b w:val="false"/>
          <w:i w:val="false"/>
          <w:color w:val="000000"/>
          <w:sz w:val="28"/>
        </w:rPr>
        <w:t xml:space="preserve">
      3.- Аталған топта: </w:t>
      </w:r>
      <w:r>
        <w:br/>
      </w:r>
      <w:r>
        <w:rPr>
          <w:rFonts w:ascii="Times New Roman"/>
          <w:b w:val="false"/>
          <w:i w:val="false"/>
          <w:color w:val="000000"/>
          <w:sz w:val="28"/>
        </w:rPr>
        <w:t xml:space="preserve">
      (а) "резеңке" және "пластмасса" терминдерi жай көзге көрiнетiн сыртқы резеңке немесе пластмасса қабаты бар маталарды немесе басқа тоқыма материалдарын да бiлдiредi, бұл ретте кейiннен болатын түр-түстiң қандай да бiр өзгеруi назарға алынбайды: және </w:t>
      </w:r>
      <w:r>
        <w:br/>
      </w:r>
      <w:r>
        <w:rPr>
          <w:rFonts w:ascii="Times New Roman"/>
          <w:b w:val="false"/>
          <w:i w:val="false"/>
          <w:color w:val="000000"/>
          <w:sz w:val="28"/>
        </w:rPr>
        <w:t xml:space="preserve">
      (б) "былғары" терминi 41.07. 41.12-41.14 тауар позицияларының бұйымдарына жатады. </w:t>
      </w:r>
      <w:r>
        <w:br/>
      </w:r>
      <w:r>
        <w:rPr>
          <w:rFonts w:ascii="Times New Roman"/>
          <w:b w:val="false"/>
          <w:i w:val="false"/>
          <w:color w:val="000000"/>
          <w:sz w:val="28"/>
        </w:rPr>
        <w:t xml:space="preserve">
      4.- Осы топқа 3-ескертудегi ереженi сақтау шарты жағдайында: </w:t>
      </w:r>
      <w:r>
        <w:br/>
      </w:r>
      <w:r>
        <w:rPr>
          <w:rFonts w:ascii="Times New Roman"/>
          <w:b w:val="false"/>
          <w:i w:val="false"/>
          <w:color w:val="000000"/>
          <w:sz w:val="28"/>
        </w:rPr>
        <w:t xml:space="preserve">
      (а) аяқ киiмнiң үстiне арналған материалдар ретiнде штафиркалар, жиектер, сәндiк детальдар, қапсырмалар, iлгектер, блочкалар немесе ұқсас құралдар сияқты аксессуарларды немесе күшейткiш детальдарды ескерместен, сыртқы бетiнiң аумағы мейiлiнше көп материалдар саналады; </w:t>
      </w:r>
      <w:r>
        <w:br/>
      </w:r>
      <w:r>
        <w:rPr>
          <w:rFonts w:ascii="Times New Roman"/>
          <w:b w:val="false"/>
          <w:i w:val="false"/>
          <w:color w:val="000000"/>
          <w:sz w:val="28"/>
        </w:rPr>
        <w:t xml:space="preserve">
      (б) бұдырлар, жиектер, шегелер, протекторлар немесе ұқсас элементтер сияқты аксессуарларды немесе күшейткiш детальдарды ескерместен, үстiңгi бетiнiң мейiлiнше көп аумағын алатын грунтпен беттестiрiлген материалдар аяқ киiмнiң табаны дайындалған негiзгi материал болып саналады. </w:t>
      </w:r>
    </w:p>
    <w:p>
      <w:pPr>
        <w:spacing w:after="0"/>
        <w:ind w:left="0"/>
        <w:jc w:val="both"/>
      </w:pPr>
      <w:r>
        <w:rPr>
          <w:rFonts w:ascii="Times New Roman"/>
          <w:b w:val="false"/>
          <w:i w:val="false"/>
          <w:color w:val="000000"/>
          <w:sz w:val="28"/>
        </w:rPr>
        <w:t xml:space="preserve">ХIІ-тарау </w:t>
      </w:r>
      <w:r>
        <w:br/>
      </w:r>
      <w:r>
        <w:rPr>
          <w:rFonts w:ascii="Times New Roman"/>
          <w:b w:val="false"/>
          <w:i w:val="false"/>
          <w:color w:val="000000"/>
          <w:sz w:val="28"/>
        </w:rPr>
        <w:t xml:space="preserve">
64-топ </w:t>
      </w:r>
      <w:r>
        <w:br/>
      </w:r>
      <w:r>
        <w:rPr>
          <w:rFonts w:ascii="Times New Roman"/>
          <w:b w:val="false"/>
          <w:i w:val="false"/>
          <w:color w:val="000000"/>
          <w:sz w:val="28"/>
        </w:rPr>
        <w:t xml:space="preserve">
64.01/03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1.- 6402.12, 6402.19, 6403.12, 6403.19 және 6404.11 субпозицияларындағы "спорттық аяқ киiм" терминi тек мыналарды бiлдiредi: </w:t>
      </w:r>
      <w:r>
        <w:br/>
      </w:r>
      <w:r>
        <w:rPr>
          <w:rFonts w:ascii="Times New Roman"/>
          <w:b w:val="false"/>
          <w:i w:val="false"/>
          <w:color w:val="000000"/>
          <w:sz w:val="28"/>
        </w:rPr>
        <w:t xml:space="preserve">
      (а) спортпен айналысу үшiн көзделген және бұдырлары, штифтары табандары, қысқыштары, жиектерi және ұқсас құралдары бар немесе бекiтуге арналған бұдырлары, штифтары табандары, қысқыштары, жиектерi немесе ұқcac құралдары бар аяқ киiмдерді; </w:t>
      </w:r>
      <w:r>
        <w:br/>
      </w:r>
      <w:r>
        <w:rPr>
          <w:rFonts w:ascii="Times New Roman"/>
          <w:b w:val="false"/>
          <w:i w:val="false"/>
          <w:color w:val="000000"/>
          <w:sz w:val="28"/>
        </w:rPr>
        <w:t xml:space="preserve">
      (б) конькиге арналған бәтеңкелердi, шаңғы бәтеңкелерін және шаңғымен жүгiруге арналған аяқ киiмдердi, сноубордқа арналған бәтеңкелердi, спорттық күрестерге, бокстерге және велоспортқа арналған аяқ киiмдердi.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64.01              Ұлтанды және жiппен де, түйреуiшпен де, шегемен </w:t>
      </w:r>
      <w:r>
        <w:br/>
      </w:r>
      <w:r>
        <w:rPr>
          <w:rFonts w:ascii="Times New Roman"/>
          <w:b w:val="false"/>
          <w:i w:val="false"/>
          <w:color w:val="000000"/>
          <w:sz w:val="28"/>
        </w:rPr>
        <w:t xml:space="preserve">
                   де, бұрандамен де, бекiткiшпен де, қандай да </w:t>
      </w:r>
      <w:r>
        <w:br/>
      </w:r>
      <w:r>
        <w:rPr>
          <w:rFonts w:ascii="Times New Roman"/>
          <w:b w:val="false"/>
          <w:i w:val="false"/>
          <w:color w:val="000000"/>
          <w:sz w:val="28"/>
        </w:rPr>
        <w:t xml:space="preserve">
                   болмасын басқа да ұқсас тәсiлдермен ұлтанға </w:t>
      </w:r>
      <w:r>
        <w:br/>
      </w:r>
      <w:r>
        <w:rPr>
          <w:rFonts w:ascii="Times New Roman"/>
          <w:b w:val="false"/>
          <w:i w:val="false"/>
          <w:color w:val="000000"/>
          <w:sz w:val="28"/>
        </w:rPr>
        <w:t xml:space="preserve">
                   бекітілмейтін және онымен бiрiкпейтiн резеңке </w:t>
      </w:r>
      <w:r>
        <w:br/>
      </w:r>
      <w:r>
        <w:rPr>
          <w:rFonts w:ascii="Times New Roman"/>
          <w:b w:val="false"/>
          <w:i w:val="false"/>
          <w:color w:val="000000"/>
          <w:sz w:val="28"/>
        </w:rPr>
        <w:t xml:space="preserve">
                   немесе пластмассадан жасалған үстi бар су </w:t>
      </w:r>
      <w:r>
        <w:br/>
      </w:r>
      <w:r>
        <w:rPr>
          <w:rFonts w:ascii="Times New Roman"/>
          <w:b w:val="false"/>
          <w:i w:val="false"/>
          <w:color w:val="000000"/>
          <w:sz w:val="28"/>
        </w:rPr>
        <w:t xml:space="preserve">
                   өткiзбейтiн аяқ киiм: </w:t>
      </w:r>
      <w:r>
        <w:br/>
      </w:r>
      <w:r>
        <w:rPr>
          <w:rFonts w:ascii="Times New Roman"/>
          <w:b w:val="false"/>
          <w:i w:val="false"/>
          <w:color w:val="000000"/>
          <w:sz w:val="28"/>
        </w:rPr>
        <w:t xml:space="preserve">
          6401.10  - қорғанысты металл астыңғы арқауы бар аяқ киiм </w:t>
      </w:r>
      <w:r>
        <w:br/>
      </w:r>
      <w:r>
        <w:rPr>
          <w:rFonts w:ascii="Times New Roman"/>
          <w:b w:val="false"/>
          <w:i w:val="false"/>
          <w:color w:val="000000"/>
          <w:sz w:val="28"/>
        </w:rPr>
        <w:t xml:space="preserve">
                   - мынадай өзге де аяқ киiмдер: </w:t>
      </w:r>
      <w:r>
        <w:br/>
      </w:r>
      <w:r>
        <w:rPr>
          <w:rFonts w:ascii="Times New Roman"/>
          <w:b w:val="false"/>
          <w:i w:val="false"/>
          <w:color w:val="000000"/>
          <w:sz w:val="28"/>
        </w:rPr>
        <w:t xml:space="preserve">
          6401.91  -- тiзенi жабатын </w:t>
      </w:r>
      <w:r>
        <w:br/>
      </w:r>
      <w:r>
        <w:rPr>
          <w:rFonts w:ascii="Times New Roman"/>
          <w:b w:val="false"/>
          <w:i w:val="false"/>
          <w:color w:val="000000"/>
          <w:sz w:val="28"/>
        </w:rPr>
        <w:t xml:space="preserve">
          6401.92  -- балтырды жабатын бiрақ тiзенi жаппайтын </w:t>
      </w:r>
      <w:r>
        <w:br/>
      </w:r>
      <w:r>
        <w:rPr>
          <w:rFonts w:ascii="Times New Roman"/>
          <w:b w:val="false"/>
          <w:i w:val="false"/>
          <w:color w:val="000000"/>
          <w:sz w:val="28"/>
        </w:rPr>
        <w:t xml:space="preserve">
          6401.99  -- өзгелерi </w:t>
      </w:r>
      <w:r>
        <w:br/>
      </w:r>
      <w:r>
        <w:rPr>
          <w:rFonts w:ascii="Times New Roman"/>
          <w:b w:val="false"/>
          <w:i w:val="false"/>
          <w:color w:val="000000"/>
          <w:sz w:val="28"/>
        </w:rPr>
        <w:t xml:space="preserve">
64.02              Ұлтанды және резеңкеден немесе пластмассадан </w:t>
      </w:r>
      <w:r>
        <w:br/>
      </w:r>
      <w:r>
        <w:rPr>
          <w:rFonts w:ascii="Times New Roman"/>
          <w:b w:val="false"/>
          <w:i w:val="false"/>
          <w:color w:val="000000"/>
          <w:sz w:val="28"/>
        </w:rPr>
        <w:t xml:space="preserve">
                   жасалған үстi бар өзге де аяқ киiмдер: </w:t>
      </w:r>
      <w:r>
        <w:br/>
      </w:r>
      <w:r>
        <w:rPr>
          <w:rFonts w:ascii="Times New Roman"/>
          <w:b w:val="false"/>
          <w:i w:val="false"/>
          <w:color w:val="000000"/>
          <w:sz w:val="28"/>
        </w:rPr>
        <w:t xml:space="preserve">
                   - мынадай спорттық аяқ киiмдер: </w:t>
      </w:r>
      <w:r>
        <w:br/>
      </w:r>
      <w:r>
        <w:rPr>
          <w:rFonts w:ascii="Times New Roman"/>
          <w:b w:val="false"/>
          <w:i w:val="false"/>
          <w:color w:val="000000"/>
          <w:sz w:val="28"/>
        </w:rPr>
        <w:t xml:space="preserve">
          6402.12  -- шаңғы бәтеңкелерi, шаңғымен жүгiруге арналған </w:t>
      </w:r>
      <w:r>
        <w:br/>
      </w:r>
      <w:r>
        <w:rPr>
          <w:rFonts w:ascii="Times New Roman"/>
          <w:b w:val="false"/>
          <w:i w:val="false"/>
          <w:color w:val="000000"/>
          <w:sz w:val="28"/>
        </w:rPr>
        <w:t xml:space="preserve">
                   аяқ киiмдер, сноубордқа арналған бәтеңкелер </w:t>
      </w:r>
      <w:r>
        <w:br/>
      </w:r>
      <w:r>
        <w:rPr>
          <w:rFonts w:ascii="Times New Roman"/>
          <w:b w:val="false"/>
          <w:i w:val="false"/>
          <w:color w:val="000000"/>
          <w:sz w:val="28"/>
        </w:rPr>
        <w:t xml:space="preserve">
          6402.19  -- өзгелерi </w:t>
      </w:r>
      <w:r>
        <w:br/>
      </w:r>
      <w:r>
        <w:rPr>
          <w:rFonts w:ascii="Times New Roman"/>
          <w:b w:val="false"/>
          <w:i w:val="false"/>
          <w:color w:val="000000"/>
          <w:sz w:val="28"/>
        </w:rPr>
        <w:t xml:space="preserve">
          6402.20  - баулардан немесе жолақтармен жасалған үстi бар </w:t>
      </w:r>
      <w:r>
        <w:br/>
      </w:r>
      <w:r>
        <w:rPr>
          <w:rFonts w:ascii="Times New Roman"/>
          <w:b w:val="false"/>
          <w:i w:val="false"/>
          <w:color w:val="000000"/>
          <w:sz w:val="28"/>
        </w:rPr>
        <w:t xml:space="preserve">
                   және ол ұлтанына штифтармен бекiтiлген аяқ </w:t>
      </w:r>
      <w:r>
        <w:br/>
      </w:r>
      <w:r>
        <w:rPr>
          <w:rFonts w:ascii="Times New Roman"/>
          <w:b w:val="false"/>
          <w:i w:val="false"/>
          <w:color w:val="000000"/>
          <w:sz w:val="28"/>
        </w:rPr>
        <w:t xml:space="preserve">
                   киiмдер </w:t>
      </w:r>
      <w:r>
        <w:br/>
      </w:r>
      <w:r>
        <w:rPr>
          <w:rFonts w:ascii="Times New Roman"/>
          <w:b w:val="false"/>
          <w:i w:val="false"/>
          <w:color w:val="000000"/>
          <w:sz w:val="28"/>
        </w:rPr>
        <w:t xml:space="preserve">
          6402.30  - өзге де қорғанысты металл астыңғы арқауы бар </w:t>
      </w:r>
      <w:r>
        <w:br/>
      </w:r>
      <w:r>
        <w:rPr>
          <w:rFonts w:ascii="Times New Roman"/>
          <w:b w:val="false"/>
          <w:i w:val="false"/>
          <w:color w:val="000000"/>
          <w:sz w:val="28"/>
        </w:rPr>
        <w:t xml:space="preserve">
                   аяқ киім </w:t>
      </w:r>
      <w:r>
        <w:br/>
      </w:r>
      <w:r>
        <w:rPr>
          <w:rFonts w:ascii="Times New Roman"/>
          <w:b w:val="false"/>
          <w:i w:val="false"/>
          <w:color w:val="000000"/>
          <w:sz w:val="28"/>
        </w:rPr>
        <w:t xml:space="preserve">
                   - мынадай өзге де аяқ киiмдер: </w:t>
      </w:r>
      <w:r>
        <w:br/>
      </w:r>
      <w:r>
        <w:rPr>
          <w:rFonts w:ascii="Times New Roman"/>
          <w:b w:val="false"/>
          <w:i w:val="false"/>
          <w:color w:val="000000"/>
          <w:sz w:val="28"/>
        </w:rPr>
        <w:t xml:space="preserve">
          6402.91  -- балтырды жабатын </w:t>
      </w:r>
      <w:r>
        <w:br/>
      </w:r>
      <w:r>
        <w:rPr>
          <w:rFonts w:ascii="Times New Roman"/>
          <w:b w:val="false"/>
          <w:i w:val="false"/>
          <w:color w:val="000000"/>
          <w:sz w:val="28"/>
        </w:rPr>
        <w:t xml:space="preserve">
          6402.99  -- өзгелерi </w:t>
      </w:r>
      <w:r>
        <w:br/>
      </w:r>
      <w:r>
        <w:rPr>
          <w:rFonts w:ascii="Times New Roman"/>
          <w:b w:val="false"/>
          <w:i w:val="false"/>
          <w:color w:val="000000"/>
          <w:sz w:val="28"/>
        </w:rPr>
        <w:t xml:space="preserve">
64.03              Ұлтаны резеңкеден, пластмассадан, табиғи немесе </w:t>
      </w:r>
      <w:r>
        <w:br/>
      </w:r>
      <w:r>
        <w:rPr>
          <w:rFonts w:ascii="Times New Roman"/>
          <w:b w:val="false"/>
          <w:i w:val="false"/>
          <w:color w:val="000000"/>
          <w:sz w:val="28"/>
        </w:rPr>
        <w:t xml:space="preserve">
                   композициялық былғарыдан жасалған және табиғи </w:t>
      </w:r>
      <w:r>
        <w:br/>
      </w:r>
      <w:r>
        <w:rPr>
          <w:rFonts w:ascii="Times New Roman"/>
          <w:b w:val="false"/>
          <w:i w:val="false"/>
          <w:color w:val="000000"/>
          <w:sz w:val="28"/>
        </w:rPr>
        <w:t xml:space="preserve">
                   былғарыдан жасалған үстi бар аяқ киiм: </w:t>
      </w:r>
      <w:r>
        <w:br/>
      </w:r>
      <w:r>
        <w:rPr>
          <w:rFonts w:ascii="Times New Roman"/>
          <w:b w:val="false"/>
          <w:i w:val="false"/>
          <w:color w:val="000000"/>
          <w:sz w:val="28"/>
        </w:rPr>
        <w:t xml:space="preserve">
                   - мынадай спорттық аяқ киiмдер: </w:t>
      </w:r>
    </w:p>
    <w:p>
      <w:pPr>
        <w:spacing w:after="0"/>
        <w:ind w:left="0"/>
        <w:jc w:val="both"/>
      </w:pPr>
      <w:r>
        <w:rPr>
          <w:rFonts w:ascii="Times New Roman"/>
          <w:b w:val="false"/>
          <w:i w:val="false"/>
          <w:color w:val="000000"/>
          <w:sz w:val="28"/>
        </w:rPr>
        <w:t xml:space="preserve">XIІ-Tapaу </w:t>
      </w:r>
      <w:r>
        <w:br/>
      </w:r>
      <w:r>
        <w:rPr>
          <w:rFonts w:ascii="Times New Roman"/>
          <w:b w:val="false"/>
          <w:i w:val="false"/>
          <w:color w:val="000000"/>
          <w:sz w:val="28"/>
        </w:rPr>
        <w:t xml:space="preserve">
64-топ </w:t>
      </w:r>
      <w:r>
        <w:br/>
      </w:r>
      <w:r>
        <w:rPr>
          <w:rFonts w:ascii="Times New Roman"/>
          <w:b w:val="false"/>
          <w:i w:val="false"/>
          <w:color w:val="000000"/>
          <w:sz w:val="28"/>
        </w:rPr>
        <w:t xml:space="preserve">
64.03 </w:t>
      </w:r>
      <w:r>
        <w:rPr>
          <w:rFonts w:ascii="Times New Roman"/>
          <w:b w:val="false"/>
          <w:i w:val="false"/>
          <w:color w:val="000000"/>
          <w:vertAlign w:val="subscript"/>
        </w:rPr>
        <w:t xml:space="preserve">2 </w:t>
      </w:r>
      <w:r>
        <w:rPr>
          <w:rFonts w:ascii="Times New Roman"/>
          <w:b w:val="false"/>
          <w:i w:val="false"/>
          <w:color w:val="000000"/>
          <w:sz w:val="28"/>
        </w:rPr>
        <w:t xml:space="preserve">/06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6403.12  -- шаңғы бәтеңкелерi, шаңғымен жүгiруге арналған </w:t>
      </w:r>
      <w:r>
        <w:br/>
      </w:r>
      <w:r>
        <w:rPr>
          <w:rFonts w:ascii="Times New Roman"/>
          <w:b w:val="false"/>
          <w:i w:val="false"/>
          <w:color w:val="000000"/>
          <w:sz w:val="28"/>
        </w:rPr>
        <w:t xml:space="preserve">
                   аяқ киiмдер, сноубордқа арналған бәтеңкелер </w:t>
      </w:r>
      <w:r>
        <w:br/>
      </w:r>
      <w:r>
        <w:rPr>
          <w:rFonts w:ascii="Times New Roman"/>
          <w:b w:val="false"/>
          <w:i w:val="false"/>
          <w:color w:val="000000"/>
          <w:sz w:val="28"/>
        </w:rPr>
        <w:t xml:space="preserve">
          6403.19  -- өзгелерi </w:t>
      </w:r>
      <w:r>
        <w:br/>
      </w:r>
      <w:r>
        <w:rPr>
          <w:rFonts w:ascii="Times New Roman"/>
          <w:b w:val="false"/>
          <w:i w:val="false"/>
          <w:color w:val="000000"/>
          <w:sz w:val="28"/>
        </w:rPr>
        <w:t xml:space="preserve">
          6403.20  табиғи былғарыдан жасалған ұлтанды және аяқ </w:t>
      </w:r>
      <w:r>
        <w:br/>
      </w:r>
      <w:r>
        <w:rPr>
          <w:rFonts w:ascii="Times New Roman"/>
          <w:b w:val="false"/>
          <w:i w:val="false"/>
          <w:color w:val="000000"/>
          <w:sz w:val="28"/>
        </w:rPr>
        <w:t xml:space="preserve">
                   алқымы арқылы ететiн және табанның үлкен </w:t>
      </w:r>
      <w:r>
        <w:br/>
      </w:r>
      <w:r>
        <w:rPr>
          <w:rFonts w:ascii="Times New Roman"/>
          <w:b w:val="false"/>
          <w:i w:val="false"/>
          <w:color w:val="000000"/>
          <w:sz w:val="28"/>
        </w:rPr>
        <w:t xml:space="preserve">
                   башпайын қамтитын табиғи былғарыдан жасалған </w:t>
      </w:r>
      <w:r>
        <w:br/>
      </w:r>
      <w:r>
        <w:rPr>
          <w:rFonts w:ascii="Times New Roman"/>
          <w:b w:val="false"/>
          <w:i w:val="false"/>
          <w:color w:val="000000"/>
          <w:sz w:val="28"/>
        </w:rPr>
        <w:t xml:space="preserve">
                   баулардан жасалған үстi бap аяқ киiм </w:t>
      </w:r>
      <w:r>
        <w:br/>
      </w:r>
      <w:r>
        <w:rPr>
          <w:rFonts w:ascii="Times New Roman"/>
          <w:b w:val="false"/>
          <w:i w:val="false"/>
          <w:color w:val="000000"/>
          <w:sz w:val="28"/>
        </w:rPr>
        <w:t xml:space="preserve">
          6403.30  - негiзiндегi немесе ағаштан жасалған </w:t>
      </w:r>
      <w:r>
        <w:br/>
      </w:r>
      <w:r>
        <w:rPr>
          <w:rFonts w:ascii="Times New Roman"/>
          <w:b w:val="false"/>
          <w:i w:val="false"/>
          <w:color w:val="000000"/>
          <w:sz w:val="28"/>
        </w:rPr>
        <w:t xml:space="preserve">
                   платформадағы, iшкi ұлтарағы жоқ немесе астыңғы </w:t>
      </w:r>
      <w:r>
        <w:br/>
      </w:r>
      <w:r>
        <w:rPr>
          <w:rFonts w:ascii="Times New Roman"/>
          <w:b w:val="false"/>
          <w:i w:val="false"/>
          <w:color w:val="000000"/>
          <w:sz w:val="28"/>
        </w:rPr>
        <w:t xml:space="preserve">
                   арқауында металл қорғанысы жоқ аяқ киім </w:t>
      </w:r>
      <w:r>
        <w:br/>
      </w:r>
      <w:r>
        <w:rPr>
          <w:rFonts w:ascii="Times New Roman"/>
          <w:b w:val="false"/>
          <w:i w:val="false"/>
          <w:color w:val="000000"/>
          <w:sz w:val="28"/>
        </w:rPr>
        <w:t xml:space="preserve">
          6403.40  - өзге де қорғанысты металл астыңғы арқауы бар </w:t>
      </w:r>
      <w:r>
        <w:br/>
      </w:r>
      <w:r>
        <w:rPr>
          <w:rFonts w:ascii="Times New Roman"/>
          <w:b w:val="false"/>
          <w:i w:val="false"/>
          <w:color w:val="000000"/>
          <w:sz w:val="28"/>
        </w:rPr>
        <w:t xml:space="preserve">
                   аяқ киім </w:t>
      </w:r>
      <w:r>
        <w:br/>
      </w:r>
      <w:r>
        <w:rPr>
          <w:rFonts w:ascii="Times New Roman"/>
          <w:b w:val="false"/>
          <w:i w:val="false"/>
          <w:color w:val="000000"/>
          <w:sz w:val="28"/>
        </w:rPr>
        <w:t xml:space="preserve">
                   - мынадай табиғи былғарыдан жасалған ұлтанды өзге </w:t>
      </w:r>
      <w:r>
        <w:br/>
      </w:r>
      <w:r>
        <w:rPr>
          <w:rFonts w:ascii="Times New Roman"/>
          <w:b w:val="false"/>
          <w:i w:val="false"/>
          <w:color w:val="000000"/>
          <w:sz w:val="28"/>
        </w:rPr>
        <w:t xml:space="preserve">
                   де аяқ киiмдер: </w:t>
      </w:r>
      <w:r>
        <w:br/>
      </w:r>
      <w:r>
        <w:rPr>
          <w:rFonts w:ascii="Times New Roman"/>
          <w:b w:val="false"/>
          <w:i w:val="false"/>
          <w:color w:val="000000"/>
          <w:sz w:val="28"/>
        </w:rPr>
        <w:t xml:space="preserve">
          6403.51  -- балтырды жабатын </w:t>
      </w:r>
      <w:r>
        <w:br/>
      </w:r>
      <w:r>
        <w:rPr>
          <w:rFonts w:ascii="Times New Roman"/>
          <w:b w:val="false"/>
          <w:i w:val="false"/>
          <w:color w:val="000000"/>
          <w:sz w:val="28"/>
        </w:rPr>
        <w:t xml:space="preserve">
          6403.59  -- өзгелерi </w:t>
      </w:r>
      <w:r>
        <w:br/>
      </w:r>
      <w:r>
        <w:rPr>
          <w:rFonts w:ascii="Times New Roman"/>
          <w:b w:val="false"/>
          <w:i w:val="false"/>
          <w:color w:val="000000"/>
          <w:sz w:val="28"/>
        </w:rPr>
        <w:t xml:space="preserve">
                   - мынадай өзге де аяқ киiмдер: </w:t>
      </w:r>
      <w:r>
        <w:br/>
      </w:r>
      <w:r>
        <w:rPr>
          <w:rFonts w:ascii="Times New Roman"/>
          <w:b w:val="false"/>
          <w:i w:val="false"/>
          <w:color w:val="000000"/>
          <w:sz w:val="28"/>
        </w:rPr>
        <w:t xml:space="preserve">
          6403.91  -- балтырды жабатын </w:t>
      </w:r>
      <w:r>
        <w:br/>
      </w:r>
      <w:r>
        <w:rPr>
          <w:rFonts w:ascii="Times New Roman"/>
          <w:b w:val="false"/>
          <w:i w:val="false"/>
          <w:color w:val="000000"/>
          <w:sz w:val="28"/>
        </w:rPr>
        <w:t xml:space="preserve">
          6403.99  -- өзгелерi </w:t>
      </w:r>
      <w:r>
        <w:br/>
      </w:r>
      <w:r>
        <w:rPr>
          <w:rFonts w:ascii="Times New Roman"/>
          <w:b w:val="false"/>
          <w:i w:val="false"/>
          <w:color w:val="000000"/>
          <w:sz w:val="28"/>
        </w:rPr>
        <w:t xml:space="preserve">
64.04              Резеңке, пластмасса, табиғи немесе композициялық </w:t>
      </w:r>
      <w:r>
        <w:br/>
      </w:r>
      <w:r>
        <w:rPr>
          <w:rFonts w:ascii="Times New Roman"/>
          <w:b w:val="false"/>
          <w:i w:val="false"/>
          <w:color w:val="000000"/>
          <w:sz w:val="28"/>
        </w:rPr>
        <w:t xml:space="preserve">
                   былғары ұлтанды және үстi тоқыма материалдардан </w:t>
      </w:r>
      <w:r>
        <w:br/>
      </w:r>
      <w:r>
        <w:rPr>
          <w:rFonts w:ascii="Times New Roman"/>
          <w:b w:val="false"/>
          <w:i w:val="false"/>
          <w:color w:val="000000"/>
          <w:sz w:val="28"/>
        </w:rPr>
        <w:t xml:space="preserve">
                   жасалған аяқ киiм: </w:t>
      </w:r>
      <w:r>
        <w:br/>
      </w:r>
      <w:r>
        <w:rPr>
          <w:rFonts w:ascii="Times New Roman"/>
          <w:b w:val="false"/>
          <w:i w:val="false"/>
          <w:color w:val="000000"/>
          <w:sz w:val="28"/>
        </w:rPr>
        <w:t xml:space="preserve">
                   - мынадай резеңке немесе пластмасса ұлтанды аяқ </w:t>
      </w:r>
      <w:r>
        <w:br/>
      </w:r>
      <w:r>
        <w:rPr>
          <w:rFonts w:ascii="Times New Roman"/>
          <w:b w:val="false"/>
          <w:i w:val="false"/>
          <w:color w:val="000000"/>
          <w:sz w:val="28"/>
        </w:rPr>
        <w:t xml:space="preserve">
                   киiмдер: </w:t>
      </w:r>
      <w:r>
        <w:br/>
      </w:r>
      <w:r>
        <w:rPr>
          <w:rFonts w:ascii="Times New Roman"/>
          <w:b w:val="false"/>
          <w:i w:val="false"/>
          <w:color w:val="000000"/>
          <w:sz w:val="28"/>
        </w:rPr>
        <w:t xml:space="preserve">
          6404.11  спорттық аяқ киiм; тенниске, баскетболға, </w:t>
      </w:r>
      <w:r>
        <w:br/>
      </w:r>
      <w:r>
        <w:rPr>
          <w:rFonts w:ascii="Times New Roman"/>
          <w:b w:val="false"/>
          <w:i w:val="false"/>
          <w:color w:val="000000"/>
          <w:sz w:val="28"/>
        </w:rPr>
        <w:t xml:space="preserve">
                   гимнастикаға арналған аяқ-киiмдер, жаттығу және </w:t>
      </w:r>
      <w:r>
        <w:br/>
      </w:r>
      <w:r>
        <w:rPr>
          <w:rFonts w:ascii="Times New Roman"/>
          <w:b w:val="false"/>
          <w:i w:val="false"/>
          <w:color w:val="000000"/>
          <w:sz w:val="28"/>
        </w:rPr>
        <w:t xml:space="preserve">
                   ұқсас аяқ киiмдер </w:t>
      </w:r>
      <w:r>
        <w:br/>
      </w:r>
      <w:r>
        <w:rPr>
          <w:rFonts w:ascii="Times New Roman"/>
          <w:b w:val="false"/>
          <w:i w:val="false"/>
          <w:color w:val="000000"/>
          <w:sz w:val="28"/>
        </w:rPr>
        <w:t xml:space="preserve">
          6404.19  -- өзгелерi </w:t>
      </w:r>
      <w:r>
        <w:br/>
      </w:r>
      <w:r>
        <w:rPr>
          <w:rFonts w:ascii="Times New Roman"/>
          <w:b w:val="false"/>
          <w:i w:val="false"/>
          <w:color w:val="000000"/>
          <w:sz w:val="28"/>
        </w:rPr>
        <w:t xml:space="preserve">
          6404.20  - табиғи немесе композициялық былғары ұлтанды аяқ </w:t>
      </w:r>
      <w:r>
        <w:br/>
      </w:r>
      <w:r>
        <w:rPr>
          <w:rFonts w:ascii="Times New Roman"/>
          <w:b w:val="false"/>
          <w:i w:val="false"/>
          <w:color w:val="000000"/>
          <w:sz w:val="28"/>
        </w:rPr>
        <w:t xml:space="preserve">
                   киiмдер </w:t>
      </w:r>
      <w:r>
        <w:br/>
      </w:r>
      <w:r>
        <w:rPr>
          <w:rFonts w:ascii="Times New Roman"/>
          <w:b w:val="false"/>
          <w:i w:val="false"/>
          <w:color w:val="000000"/>
          <w:sz w:val="28"/>
        </w:rPr>
        <w:t xml:space="preserve">
64.05              Өзге де аяқ киiмдер: </w:t>
      </w:r>
      <w:r>
        <w:br/>
      </w:r>
      <w:r>
        <w:rPr>
          <w:rFonts w:ascii="Times New Roman"/>
          <w:b w:val="false"/>
          <w:i w:val="false"/>
          <w:color w:val="000000"/>
          <w:sz w:val="28"/>
        </w:rPr>
        <w:t xml:space="preserve">
          6405.10  үстi табиғи немесе композициялық былғарыдан </w:t>
      </w:r>
      <w:r>
        <w:br/>
      </w:r>
      <w:r>
        <w:rPr>
          <w:rFonts w:ascii="Times New Roman"/>
          <w:b w:val="false"/>
          <w:i w:val="false"/>
          <w:color w:val="000000"/>
          <w:sz w:val="28"/>
        </w:rPr>
        <w:t xml:space="preserve">
                   тiгілген аяқ киiм </w:t>
      </w:r>
      <w:r>
        <w:br/>
      </w:r>
      <w:r>
        <w:rPr>
          <w:rFonts w:ascii="Times New Roman"/>
          <w:b w:val="false"/>
          <w:i w:val="false"/>
          <w:color w:val="000000"/>
          <w:sz w:val="28"/>
        </w:rPr>
        <w:t xml:space="preserve">
          6405.20  - үстi тоқыма материалдарынан тiгiлгендер </w:t>
      </w:r>
      <w:r>
        <w:br/>
      </w:r>
      <w:r>
        <w:rPr>
          <w:rFonts w:ascii="Times New Roman"/>
          <w:b w:val="false"/>
          <w:i w:val="false"/>
          <w:color w:val="000000"/>
          <w:sz w:val="28"/>
        </w:rPr>
        <w:t xml:space="preserve">
          6405.90  - өзгелерi </w:t>
      </w:r>
      <w:r>
        <w:br/>
      </w:r>
      <w:r>
        <w:rPr>
          <w:rFonts w:ascii="Times New Roman"/>
          <w:b w:val="false"/>
          <w:i w:val="false"/>
          <w:color w:val="000000"/>
          <w:sz w:val="28"/>
        </w:rPr>
        <w:t xml:space="preserve">
64.06              Аяқ киiм бөлiктерi (бекiтiлген немесе </w:t>
      </w:r>
      <w:r>
        <w:br/>
      </w:r>
      <w:r>
        <w:rPr>
          <w:rFonts w:ascii="Times New Roman"/>
          <w:b w:val="false"/>
          <w:i w:val="false"/>
          <w:color w:val="000000"/>
          <w:sz w:val="28"/>
        </w:rPr>
        <w:t xml:space="preserve">
                   бекiтiлмеген негiзгi ұлтарағы бар аяқ киiмнiң </w:t>
      </w:r>
      <w:r>
        <w:br/>
      </w:r>
      <w:r>
        <w:rPr>
          <w:rFonts w:ascii="Times New Roman"/>
          <w:b w:val="false"/>
          <w:i w:val="false"/>
          <w:color w:val="000000"/>
          <w:sz w:val="28"/>
        </w:rPr>
        <w:t xml:space="preserve">
                   үстiн қоса алғанда); алмалы салмалы ұлтарақ, өкше </w:t>
      </w:r>
      <w:r>
        <w:br/>
      </w:r>
      <w:r>
        <w:rPr>
          <w:rFonts w:ascii="Times New Roman"/>
          <w:b w:val="false"/>
          <w:i w:val="false"/>
          <w:color w:val="000000"/>
          <w:sz w:val="28"/>
        </w:rPr>
        <w:t xml:space="preserve">
                   астының ұлтарағы және ұқсас бұйымдар; гетралар, </w:t>
      </w:r>
      <w:r>
        <w:br/>
      </w:r>
      <w:r>
        <w:rPr>
          <w:rFonts w:ascii="Times New Roman"/>
          <w:b w:val="false"/>
          <w:i w:val="false"/>
          <w:color w:val="000000"/>
          <w:sz w:val="28"/>
        </w:rPr>
        <w:t xml:space="preserve">
                   гамаштар және ұқсас бұйымдар, және олардың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6406.10  - сiрiлерiн және iшкi қатты және аралық </w:t>
      </w:r>
      <w:r>
        <w:br/>
      </w:r>
      <w:r>
        <w:rPr>
          <w:rFonts w:ascii="Times New Roman"/>
          <w:b w:val="false"/>
          <w:i w:val="false"/>
          <w:color w:val="000000"/>
          <w:sz w:val="28"/>
        </w:rPr>
        <w:t xml:space="preserve">
                   детальдарды қоспағанда аяқ киiмнiң үстi және </w:t>
      </w:r>
      <w:r>
        <w:br/>
      </w:r>
      <w:r>
        <w:rPr>
          <w:rFonts w:ascii="Times New Roman"/>
          <w:b w:val="false"/>
          <w:i w:val="false"/>
          <w:color w:val="000000"/>
          <w:sz w:val="28"/>
        </w:rPr>
        <w:t xml:space="preserve">
                   оның бөлiктерi </w:t>
      </w:r>
      <w:r>
        <w:br/>
      </w:r>
      <w:r>
        <w:rPr>
          <w:rFonts w:ascii="Times New Roman"/>
          <w:b w:val="false"/>
          <w:i w:val="false"/>
          <w:color w:val="000000"/>
          <w:sz w:val="28"/>
        </w:rPr>
        <w:t xml:space="preserve">
          6406.20  резеңкеден немесе Пластмассадан жасалған табан </w:t>
      </w:r>
      <w:r>
        <w:br/>
      </w:r>
      <w:r>
        <w:rPr>
          <w:rFonts w:ascii="Times New Roman"/>
          <w:b w:val="false"/>
          <w:i w:val="false"/>
          <w:color w:val="000000"/>
          <w:sz w:val="28"/>
        </w:rPr>
        <w:t xml:space="preserve">
                   және өкше </w:t>
      </w:r>
    </w:p>
    <w:p>
      <w:pPr>
        <w:spacing w:after="0"/>
        <w:ind w:left="0"/>
        <w:jc w:val="both"/>
      </w:pPr>
      <w:r>
        <w:rPr>
          <w:rFonts w:ascii="Times New Roman"/>
          <w:b w:val="false"/>
          <w:i w:val="false"/>
          <w:color w:val="000000"/>
          <w:sz w:val="28"/>
        </w:rPr>
        <w:t xml:space="preserve">XІІ-тарaу </w:t>
      </w:r>
      <w:r>
        <w:br/>
      </w:r>
      <w:r>
        <w:rPr>
          <w:rFonts w:ascii="Times New Roman"/>
          <w:b w:val="false"/>
          <w:i w:val="false"/>
          <w:color w:val="000000"/>
          <w:sz w:val="28"/>
        </w:rPr>
        <w:t xml:space="preserve">
64-топ </w:t>
      </w:r>
      <w:r>
        <w:br/>
      </w:r>
      <w:r>
        <w:rPr>
          <w:rFonts w:ascii="Times New Roman"/>
          <w:b w:val="false"/>
          <w:i w:val="false"/>
          <w:color w:val="000000"/>
          <w:sz w:val="28"/>
        </w:rPr>
        <w:t xml:space="preserve">
64.06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6406.91  -- ағаштан жасалғандар </w:t>
      </w:r>
      <w:r>
        <w:br/>
      </w:r>
      <w:r>
        <w:rPr>
          <w:rFonts w:ascii="Times New Roman"/>
          <w:b w:val="false"/>
          <w:i w:val="false"/>
          <w:color w:val="000000"/>
          <w:sz w:val="28"/>
        </w:rPr>
        <w:t xml:space="preserve">
          6406.99  -- басқа да материалдардан жасалғандар </w:t>
      </w:r>
    </w:p>
    <w:p>
      <w:pPr>
        <w:spacing w:after="0"/>
        <w:ind w:left="0"/>
        <w:jc w:val="both"/>
      </w:pPr>
      <w:r>
        <w:rPr>
          <w:rFonts w:ascii="Times New Roman"/>
          <w:b w:val="false"/>
          <w:i w:val="false"/>
          <w:color w:val="000000"/>
          <w:sz w:val="28"/>
        </w:rPr>
        <w:t xml:space="preserve">ХIІ-тарау </w:t>
      </w:r>
      <w:r>
        <w:br/>
      </w:r>
      <w:r>
        <w:rPr>
          <w:rFonts w:ascii="Times New Roman"/>
          <w:b w:val="false"/>
          <w:i w:val="false"/>
          <w:color w:val="000000"/>
          <w:sz w:val="28"/>
        </w:rPr>
        <w:t xml:space="preserve">
65-топ </w:t>
      </w:r>
      <w:r>
        <w:br/>
      </w:r>
      <w:r>
        <w:rPr>
          <w:rFonts w:ascii="Times New Roman"/>
          <w:b w:val="false"/>
          <w:i w:val="false"/>
          <w:color w:val="000000"/>
          <w:sz w:val="28"/>
        </w:rPr>
        <w:t xml:space="preserve">
65.01/05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65-топ  Бас киiмдер және олардың бөлiктерi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мыналар енгiзiлмейдi: </w:t>
      </w:r>
      <w:r>
        <w:br/>
      </w:r>
      <w:r>
        <w:rPr>
          <w:rFonts w:ascii="Times New Roman"/>
          <w:b w:val="false"/>
          <w:i w:val="false"/>
          <w:color w:val="000000"/>
          <w:sz w:val="28"/>
        </w:rPr>
        <w:t xml:space="preserve">
      (а) 63.09 тауар позициясының бұрын пайдаланылған бас киiмдерi; </w:t>
      </w:r>
      <w:r>
        <w:br/>
      </w:r>
      <w:r>
        <w:rPr>
          <w:rFonts w:ascii="Times New Roman"/>
          <w:b w:val="false"/>
          <w:i w:val="false"/>
          <w:color w:val="000000"/>
          <w:sz w:val="28"/>
        </w:rPr>
        <w:t xml:space="preserve">
      (б) асбестен жасалған бас киiмдер (68.12 тауар позициясы); немесе </w:t>
      </w:r>
      <w:r>
        <w:br/>
      </w:r>
      <w:r>
        <w:rPr>
          <w:rFonts w:ascii="Times New Roman"/>
          <w:b w:val="false"/>
          <w:i w:val="false"/>
          <w:color w:val="000000"/>
          <w:sz w:val="28"/>
        </w:rPr>
        <w:t xml:space="preserve">
      (в) қуыршақтарға арналған қалпақтар, 95-топтың басқа да ойыншық бас киiмдерi немесе карнавал бұйымдары. </w:t>
      </w:r>
      <w:r>
        <w:br/>
      </w:r>
      <w:r>
        <w:rPr>
          <w:rFonts w:ascii="Times New Roman"/>
          <w:b w:val="false"/>
          <w:i w:val="false"/>
          <w:color w:val="000000"/>
          <w:sz w:val="28"/>
        </w:rPr>
        <w:t xml:space="preserve">
      2.- 65.02 тауар позициясына спираль бойынша жолақ қайып тiгiлiп орындалған қалпақтық жартылай фабрикаттардан басқа, тiгiлген қалпақтық жартылай фабрикаттар енгiзiлмейдi.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65.01     6501.00  Фетрден тігілген, қалыпсыз, жиексіз қалпақ </w:t>
      </w:r>
      <w:r>
        <w:br/>
      </w:r>
      <w:r>
        <w:rPr>
          <w:rFonts w:ascii="Times New Roman"/>
          <w:b w:val="false"/>
          <w:i w:val="false"/>
          <w:color w:val="000000"/>
          <w:sz w:val="28"/>
        </w:rPr>
        <w:t xml:space="preserve">
                   қалыптары, қалпақ дайындамалары және қалпақтар; </w:t>
      </w:r>
      <w:r>
        <w:br/>
      </w:r>
      <w:r>
        <w:rPr>
          <w:rFonts w:ascii="Times New Roman"/>
          <w:b w:val="false"/>
          <w:i w:val="false"/>
          <w:color w:val="000000"/>
          <w:sz w:val="28"/>
        </w:rPr>
        <w:t xml:space="preserve">
                   фетрден жасалған тегiс және цилиндрлi </w:t>
      </w:r>
      <w:r>
        <w:br/>
      </w:r>
      <w:r>
        <w:rPr>
          <w:rFonts w:ascii="Times New Roman"/>
          <w:b w:val="false"/>
          <w:i w:val="false"/>
          <w:color w:val="000000"/>
          <w:sz w:val="28"/>
        </w:rPr>
        <w:t xml:space="preserve">
                   дайындамалар (ұзынынан тiлiнгендердi қоса). </w:t>
      </w:r>
      <w:r>
        <w:br/>
      </w:r>
      <w:r>
        <w:rPr>
          <w:rFonts w:ascii="Times New Roman"/>
          <w:b w:val="false"/>
          <w:i w:val="false"/>
          <w:color w:val="000000"/>
          <w:sz w:val="28"/>
        </w:rPr>
        <w:t xml:space="preserve">
65.02     6502.00  Өрiлген немесе кез келген материалдың </w:t>
      </w:r>
      <w:r>
        <w:br/>
      </w:r>
      <w:r>
        <w:rPr>
          <w:rFonts w:ascii="Times New Roman"/>
          <w:b w:val="false"/>
          <w:i w:val="false"/>
          <w:color w:val="000000"/>
          <w:sz w:val="28"/>
        </w:rPr>
        <w:t xml:space="preserve">
                   жолақтарын қосу жолымен дайындалған, </w:t>
      </w:r>
      <w:r>
        <w:br/>
      </w:r>
      <w:r>
        <w:rPr>
          <w:rFonts w:ascii="Times New Roman"/>
          <w:b w:val="false"/>
          <w:i w:val="false"/>
          <w:color w:val="000000"/>
          <w:sz w:val="28"/>
        </w:rPr>
        <w:t xml:space="preserve">
                   қалыптанбаған, жиексiз, астарсыз және өңделмеген </w:t>
      </w:r>
      <w:r>
        <w:br/>
      </w:r>
      <w:r>
        <w:rPr>
          <w:rFonts w:ascii="Times New Roman"/>
          <w:b w:val="false"/>
          <w:i w:val="false"/>
          <w:color w:val="000000"/>
          <w:sz w:val="28"/>
        </w:rPr>
        <w:t xml:space="preserve">
                   қалпақтық жартылай фабрикаттар. </w:t>
      </w:r>
      <w:r>
        <w:br/>
      </w:r>
      <w:r>
        <w:rPr>
          <w:rFonts w:ascii="Times New Roman"/>
          <w:b w:val="false"/>
          <w:i w:val="false"/>
          <w:color w:val="000000"/>
          <w:sz w:val="28"/>
        </w:rPr>
        <w:t xml:space="preserve">
65.03     6503.00  65.01 тауар позициясының қалпақ дайындамаларынан, </w:t>
      </w:r>
      <w:r>
        <w:br/>
      </w:r>
      <w:r>
        <w:rPr>
          <w:rFonts w:ascii="Times New Roman"/>
          <w:b w:val="false"/>
          <w:i w:val="false"/>
          <w:color w:val="000000"/>
          <w:sz w:val="28"/>
        </w:rPr>
        <w:t xml:space="preserve">
                   қалпақтарынан немесе тегiс дайындамаларынан </w:t>
      </w:r>
      <w:r>
        <w:br/>
      </w:r>
      <w:r>
        <w:rPr>
          <w:rFonts w:ascii="Times New Roman"/>
          <w:b w:val="false"/>
          <w:i w:val="false"/>
          <w:color w:val="000000"/>
          <w:sz w:val="28"/>
        </w:rPr>
        <w:t xml:space="preserve">
                   жасалған, астарлы немесе астарсыз немесе өңделген </w:t>
      </w:r>
      <w:r>
        <w:br/>
      </w:r>
      <w:r>
        <w:rPr>
          <w:rFonts w:ascii="Times New Roman"/>
          <w:b w:val="false"/>
          <w:i w:val="false"/>
          <w:color w:val="000000"/>
          <w:sz w:val="28"/>
        </w:rPr>
        <w:t xml:space="preserve">
                   немесе өңделмеген фетр қалпақтар және өзге де </w:t>
      </w:r>
      <w:r>
        <w:br/>
      </w:r>
      <w:r>
        <w:rPr>
          <w:rFonts w:ascii="Times New Roman"/>
          <w:b w:val="false"/>
          <w:i w:val="false"/>
          <w:color w:val="000000"/>
          <w:sz w:val="28"/>
        </w:rPr>
        <w:t xml:space="preserve">
                   бас киiмдер. </w:t>
      </w:r>
      <w:r>
        <w:br/>
      </w:r>
      <w:r>
        <w:rPr>
          <w:rFonts w:ascii="Times New Roman"/>
          <w:b w:val="false"/>
          <w:i w:val="false"/>
          <w:color w:val="000000"/>
          <w:sz w:val="28"/>
        </w:rPr>
        <w:t xml:space="preserve">
65.04     6504.00  Өрiлген немесе кез келген материалдың жолақтарын </w:t>
      </w:r>
      <w:r>
        <w:br/>
      </w:r>
      <w:r>
        <w:rPr>
          <w:rFonts w:ascii="Times New Roman"/>
          <w:b w:val="false"/>
          <w:i w:val="false"/>
          <w:color w:val="000000"/>
          <w:sz w:val="28"/>
        </w:rPr>
        <w:t xml:space="preserve">
                   қосу жолымен дайындалған, астарлы немесе </w:t>
      </w:r>
      <w:r>
        <w:br/>
      </w:r>
      <w:r>
        <w:rPr>
          <w:rFonts w:ascii="Times New Roman"/>
          <w:b w:val="false"/>
          <w:i w:val="false"/>
          <w:color w:val="000000"/>
          <w:sz w:val="28"/>
        </w:rPr>
        <w:t xml:space="preserve">
                   астарсыз, өңделген немесе өңделмеген қалпақтар </w:t>
      </w:r>
      <w:r>
        <w:br/>
      </w:r>
      <w:r>
        <w:rPr>
          <w:rFonts w:ascii="Times New Roman"/>
          <w:b w:val="false"/>
          <w:i w:val="false"/>
          <w:color w:val="000000"/>
          <w:sz w:val="28"/>
        </w:rPr>
        <w:t xml:space="preserve">
                   және өзге де бас киiмдер. </w:t>
      </w:r>
      <w:r>
        <w:br/>
      </w:r>
      <w:r>
        <w:rPr>
          <w:rFonts w:ascii="Times New Roman"/>
          <w:b w:val="false"/>
          <w:i w:val="false"/>
          <w:color w:val="000000"/>
          <w:sz w:val="28"/>
        </w:rPr>
        <w:t xml:space="preserve">
65.05              Машинамен немесе қолмен тоқылған трикотаж, </w:t>
      </w:r>
      <w:r>
        <w:br/>
      </w:r>
      <w:r>
        <w:rPr>
          <w:rFonts w:ascii="Times New Roman"/>
          <w:b w:val="false"/>
          <w:i w:val="false"/>
          <w:color w:val="000000"/>
          <w:sz w:val="28"/>
        </w:rPr>
        <w:t xml:space="preserve">
                   немесе шiлтердiң, фетрдiң немесе басқа да тоқыма </w:t>
      </w:r>
      <w:r>
        <w:br/>
      </w:r>
      <w:r>
        <w:rPr>
          <w:rFonts w:ascii="Times New Roman"/>
          <w:b w:val="false"/>
          <w:i w:val="false"/>
          <w:color w:val="000000"/>
          <w:sz w:val="28"/>
        </w:rPr>
        <w:t xml:space="preserve">
                   материалдарының тұтас (бiрақ жолақтардан </w:t>
      </w:r>
      <w:r>
        <w:br/>
      </w:r>
      <w:r>
        <w:rPr>
          <w:rFonts w:ascii="Times New Roman"/>
          <w:b w:val="false"/>
          <w:i w:val="false"/>
          <w:color w:val="000000"/>
          <w:sz w:val="28"/>
        </w:rPr>
        <w:t xml:space="preserve">
                   жасалған емес) құрақтарынан дайындалған, астарлы </w:t>
      </w:r>
      <w:r>
        <w:br/>
      </w:r>
      <w:r>
        <w:rPr>
          <w:rFonts w:ascii="Times New Roman"/>
          <w:b w:val="false"/>
          <w:i w:val="false"/>
          <w:color w:val="000000"/>
          <w:sz w:val="28"/>
        </w:rPr>
        <w:t xml:space="preserve">
                   немесе астарсыз немесе өңделген немесе </w:t>
      </w:r>
      <w:r>
        <w:br/>
      </w:r>
      <w:r>
        <w:rPr>
          <w:rFonts w:ascii="Times New Roman"/>
          <w:b w:val="false"/>
          <w:i w:val="false"/>
          <w:color w:val="000000"/>
          <w:sz w:val="28"/>
        </w:rPr>
        <w:t xml:space="preserve">
                   өңделмеген қалпақтар және өзге де бас киiмдер; </w:t>
      </w:r>
      <w:r>
        <w:br/>
      </w:r>
      <w:r>
        <w:rPr>
          <w:rFonts w:ascii="Times New Roman"/>
          <w:b w:val="false"/>
          <w:i w:val="false"/>
          <w:color w:val="000000"/>
          <w:sz w:val="28"/>
        </w:rPr>
        <w:t xml:space="preserve">
                   кез келген материалдан жасалған шашқа арналған, </w:t>
      </w:r>
      <w:r>
        <w:br/>
      </w:r>
      <w:r>
        <w:rPr>
          <w:rFonts w:ascii="Times New Roman"/>
          <w:b w:val="false"/>
          <w:i w:val="false"/>
          <w:color w:val="000000"/>
          <w:sz w:val="28"/>
        </w:rPr>
        <w:t xml:space="preserve">
                   астарланған немесе астарланбаған немесе өңделген </w:t>
      </w:r>
      <w:r>
        <w:br/>
      </w:r>
      <w:r>
        <w:rPr>
          <w:rFonts w:ascii="Times New Roman"/>
          <w:b w:val="false"/>
          <w:i w:val="false"/>
          <w:color w:val="000000"/>
          <w:sz w:val="28"/>
        </w:rPr>
        <w:t xml:space="preserve">
                   немесе өңделмеген торлар: </w:t>
      </w:r>
    </w:p>
    <w:p>
      <w:pPr>
        <w:spacing w:after="0"/>
        <w:ind w:left="0"/>
        <w:jc w:val="both"/>
      </w:pPr>
      <w:r>
        <w:rPr>
          <w:rFonts w:ascii="Times New Roman"/>
          <w:b w:val="false"/>
          <w:i w:val="false"/>
          <w:color w:val="000000"/>
          <w:sz w:val="28"/>
        </w:rPr>
        <w:t xml:space="preserve">ХIІ-тарау </w:t>
      </w:r>
      <w:r>
        <w:br/>
      </w:r>
      <w:r>
        <w:rPr>
          <w:rFonts w:ascii="Times New Roman"/>
          <w:b w:val="false"/>
          <w:i w:val="false"/>
          <w:color w:val="000000"/>
          <w:sz w:val="28"/>
        </w:rPr>
        <w:t xml:space="preserve">
65-топ </w:t>
      </w:r>
      <w:r>
        <w:br/>
      </w:r>
      <w:r>
        <w:rPr>
          <w:rFonts w:ascii="Times New Roman"/>
          <w:b w:val="false"/>
          <w:i w:val="false"/>
          <w:color w:val="000000"/>
          <w:sz w:val="28"/>
        </w:rPr>
        <w:t xml:space="preserve">
65.05 </w:t>
      </w:r>
      <w:r>
        <w:rPr>
          <w:rFonts w:ascii="Times New Roman"/>
          <w:b w:val="false"/>
          <w:i w:val="false"/>
          <w:color w:val="000000"/>
          <w:vertAlign w:val="subscript"/>
        </w:rPr>
        <w:t xml:space="preserve">2 </w:t>
      </w:r>
      <w:r>
        <w:rPr>
          <w:rFonts w:ascii="Times New Roman"/>
          <w:b w:val="false"/>
          <w:i w:val="false"/>
          <w:color w:val="000000"/>
          <w:sz w:val="28"/>
        </w:rPr>
        <w:t xml:space="preserve">/07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6505.10  - шашқа арналған торлар </w:t>
      </w:r>
      <w:r>
        <w:br/>
      </w:r>
      <w:r>
        <w:rPr>
          <w:rFonts w:ascii="Times New Roman"/>
          <w:b w:val="false"/>
          <w:i w:val="false"/>
          <w:color w:val="000000"/>
          <w:sz w:val="28"/>
        </w:rPr>
        <w:t xml:space="preserve">
          6505.90  - өзгелерi </w:t>
      </w:r>
      <w:r>
        <w:br/>
      </w:r>
      <w:r>
        <w:rPr>
          <w:rFonts w:ascii="Times New Roman"/>
          <w:b w:val="false"/>
          <w:i w:val="false"/>
          <w:color w:val="000000"/>
          <w:sz w:val="28"/>
        </w:rPr>
        <w:t xml:space="preserve">
65.06              Астарлы немесе астарсыз немесе өңделген немесе </w:t>
      </w:r>
      <w:r>
        <w:br/>
      </w:r>
      <w:r>
        <w:rPr>
          <w:rFonts w:ascii="Times New Roman"/>
          <w:b w:val="false"/>
          <w:i w:val="false"/>
          <w:color w:val="000000"/>
          <w:sz w:val="28"/>
        </w:rPr>
        <w:t xml:space="preserve">
                   өңделмеген өзге де бас киiмдер: </w:t>
      </w:r>
      <w:r>
        <w:br/>
      </w:r>
      <w:r>
        <w:rPr>
          <w:rFonts w:ascii="Times New Roman"/>
          <w:b w:val="false"/>
          <w:i w:val="false"/>
          <w:color w:val="000000"/>
          <w:sz w:val="28"/>
        </w:rPr>
        <w:t xml:space="preserve">
          6506.10  - қорғаныс бас киiмдерi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6506.91  -- резеңкеден немесе пластмассадан жасалғандар </w:t>
      </w:r>
      <w:r>
        <w:br/>
      </w:r>
      <w:r>
        <w:rPr>
          <w:rFonts w:ascii="Times New Roman"/>
          <w:b w:val="false"/>
          <w:i w:val="false"/>
          <w:color w:val="000000"/>
          <w:sz w:val="28"/>
        </w:rPr>
        <w:t xml:space="preserve">
          6506.92  -- табиғи былғарыдан жасалғандар </w:t>
      </w:r>
      <w:r>
        <w:br/>
      </w:r>
      <w:r>
        <w:rPr>
          <w:rFonts w:ascii="Times New Roman"/>
          <w:b w:val="false"/>
          <w:i w:val="false"/>
          <w:color w:val="000000"/>
          <w:sz w:val="28"/>
        </w:rPr>
        <w:t xml:space="preserve">
          6506.99  -- өзге де материалдардан жасалғандар </w:t>
      </w:r>
      <w:r>
        <w:br/>
      </w:r>
      <w:r>
        <w:rPr>
          <w:rFonts w:ascii="Times New Roman"/>
          <w:b w:val="false"/>
          <w:i w:val="false"/>
          <w:color w:val="000000"/>
          <w:sz w:val="28"/>
        </w:rPr>
        <w:t xml:space="preserve">
65.07     6507.00  Бас киiмдерге арналған ленталар, астарлар, </w:t>
      </w:r>
      <w:r>
        <w:br/>
      </w:r>
      <w:r>
        <w:rPr>
          <w:rFonts w:ascii="Times New Roman"/>
          <w:b w:val="false"/>
          <w:i w:val="false"/>
          <w:color w:val="000000"/>
          <w:sz w:val="28"/>
        </w:rPr>
        <w:t xml:space="preserve">
                   қаптар, негiздер, қаңқалар, күнқағарлар және </w:t>
      </w:r>
      <w:r>
        <w:br/>
      </w:r>
      <w:r>
        <w:rPr>
          <w:rFonts w:ascii="Times New Roman"/>
          <w:b w:val="false"/>
          <w:i w:val="false"/>
          <w:color w:val="000000"/>
          <w:sz w:val="28"/>
        </w:rPr>
        <w:t xml:space="preserve">
                   байлаулар. </w:t>
      </w:r>
    </w:p>
    <w:p>
      <w:pPr>
        <w:spacing w:after="0"/>
        <w:ind w:left="0"/>
        <w:jc w:val="both"/>
      </w:pPr>
      <w:r>
        <w:rPr>
          <w:rFonts w:ascii="Times New Roman"/>
          <w:b w:val="false"/>
          <w:i w:val="false"/>
          <w:color w:val="000000"/>
          <w:sz w:val="28"/>
        </w:rPr>
        <w:t xml:space="preserve">ХІІ-тарау </w:t>
      </w:r>
      <w:r>
        <w:br/>
      </w:r>
      <w:r>
        <w:rPr>
          <w:rFonts w:ascii="Times New Roman"/>
          <w:b w:val="false"/>
          <w:i w:val="false"/>
          <w:color w:val="000000"/>
          <w:sz w:val="28"/>
        </w:rPr>
        <w:t xml:space="preserve">
66-топ </w:t>
      </w:r>
      <w:r>
        <w:br/>
      </w:r>
      <w:r>
        <w:rPr>
          <w:rFonts w:ascii="Times New Roman"/>
          <w:b w:val="false"/>
          <w:i w:val="false"/>
          <w:color w:val="000000"/>
          <w:sz w:val="28"/>
        </w:rPr>
        <w:t xml:space="preserve">
66.01/03 </w:t>
      </w:r>
    </w:p>
    <w:p>
      <w:pPr>
        <w:spacing w:after="0"/>
        <w:ind w:left="0"/>
        <w:jc w:val="left"/>
      </w:pPr>
      <w:r>
        <w:rPr>
          <w:rFonts w:ascii="Times New Roman"/>
          <w:b/>
          <w:i w:val="false"/>
          <w:color w:val="000000"/>
        </w:rPr>
        <w:t xml:space="preserve"> 66-топ  Қолшатырлар, күннен қорғайтын қолшатырлар, таяқтар, </w:t>
      </w:r>
      <w:r>
        <w:br/>
      </w:r>
      <w:r>
        <w:rPr>
          <w:rFonts w:ascii="Times New Roman"/>
          <w:b/>
          <w:i w:val="false"/>
          <w:color w:val="000000"/>
        </w:rPr>
        <w:t xml:space="preserve">
таяқ-орындықтар, бишiктер, атқа мiнiп жүруге арналған </w:t>
      </w:r>
      <w:r>
        <w:br/>
      </w:r>
      <w:r>
        <w:rPr>
          <w:rFonts w:ascii="Times New Roman"/>
          <w:b/>
          <w:i w:val="false"/>
          <w:color w:val="000000"/>
        </w:rPr>
        <w:t xml:space="preserve">
қамшылар және олардың бөлiктерi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мыналар енгiзiлмейдi: </w:t>
      </w:r>
      <w:r>
        <w:br/>
      </w:r>
      <w:r>
        <w:rPr>
          <w:rFonts w:ascii="Times New Roman"/>
          <w:b w:val="false"/>
          <w:i w:val="false"/>
          <w:color w:val="000000"/>
          <w:sz w:val="28"/>
        </w:rPr>
        <w:t xml:space="preserve">
      (а) өлшем таяқтары немесе ұқсас бұйымдар (90.17 тауар позициясы); </w:t>
      </w:r>
      <w:r>
        <w:br/>
      </w:r>
      <w:r>
        <w:rPr>
          <w:rFonts w:ascii="Times New Roman"/>
          <w:b w:val="false"/>
          <w:i w:val="false"/>
          <w:color w:val="000000"/>
          <w:sz w:val="28"/>
        </w:rPr>
        <w:t xml:space="preserve">
      (б) қорғасын құйылған атыс қаруы, салынбалы сапысы бар, таяқтар немесе ұқсас бұйымдар (93-топ); немесе </w:t>
      </w:r>
      <w:r>
        <w:br/>
      </w:r>
      <w:r>
        <w:rPr>
          <w:rFonts w:ascii="Times New Roman"/>
          <w:b w:val="false"/>
          <w:i w:val="false"/>
          <w:color w:val="000000"/>
          <w:sz w:val="28"/>
        </w:rPr>
        <w:t xml:space="preserve">
      (в) 96-топтың тауарлары (мысалы, ойыншық қолшатырлар, ойыншық күннен қорғайтын қолшатырлар). </w:t>
      </w:r>
      <w:r>
        <w:br/>
      </w:r>
      <w:r>
        <w:rPr>
          <w:rFonts w:ascii="Times New Roman"/>
          <w:b w:val="false"/>
          <w:i w:val="false"/>
          <w:color w:val="000000"/>
          <w:sz w:val="28"/>
        </w:rPr>
        <w:t xml:space="preserve">
      2.- 66.03 тауар позициясына тоқыма материалдарынан жасалған бөлiктер, әшекейлеу детальдары немесе керек-жарақтар, сондай-ақ қол шатырларға арналған қаптар, шашақшалар, тартпалар, футлярлар немесе кез келген материалдардан жасалған ұқсас заттар енгiзiлмейдi. Мұндай, 66.01 немесе 66.02 тауар позициясының бұйымдарымен бiрге ұсынылған, бiрақ оларға бекiтiлмеген тауарлар жеке топтастырылады және осы бұйымдардың құрамдық бөлiгi ретiнде қаралмайды.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66.01              Қолшатырлар, күннен қорғайтын қолшатырлар </w:t>
      </w:r>
      <w:r>
        <w:br/>
      </w:r>
      <w:r>
        <w:rPr>
          <w:rFonts w:ascii="Times New Roman"/>
          <w:b w:val="false"/>
          <w:i w:val="false"/>
          <w:color w:val="000000"/>
          <w:sz w:val="28"/>
        </w:rPr>
        <w:t xml:space="preserve">
                   (қол шатыр-таяқтарды, бақ зонттарын және ұқсас </w:t>
      </w:r>
      <w:r>
        <w:br/>
      </w:r>
      <w:r>
        <w:rPr>
          <w:rFonts w:ascii="Times New Roman"/>
          <w:b w:val="false"/>
          <w:i w:val="false"/>
          <w:color w:val="000000"/>
          <w:sz w:val="28"/>
        </w:rPr>
        <w:t xml:space="preserve">
                   бұйымдарды қоса): </w:t>
      </w:r>
      <w:r>
        <w:br/>
      </w:r>
      <w:r>
        <w:rPr>
          <w:rFonts w:ascii="Times New Roman"/>
          <w:b w:val="false"/>
          <w:i w:val="false"/>
          <w:color w:val="000000"/>
          <w:sz w:val="28"/>
        </w:rPr>
        <w:t xml:space="preserve">
          6601.10  - бақ зонттары және ұқсас бұйымдар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6601.91  -- жазылмалы өзегi бар </w:t>
      </w:r>
      <w:r>
        <w:br/>
      </w:r>
      <w:r>
        <w:rPr>
          <w:rFonts w:ascii="Times New Roman"/>
          <w:b w:val="false"/>
          <w:i w:val="false"/>
          <w:color w:val="000000"/>
          <w:sz w:val="28"/>
        </w:rPr>
        <w:t xml:space="preserve">
          6601.99  -- өзгелерi </w:t>
      </w:r>
      <w:r>
        <w:br/>
      </w:r>
      <w:r>
        <w:rPr>
          <w:rFonts w:ascii="Times New Roman"/>
          <w:b w:val="false"/>
          <w:i w:val="false"/>
          <w:color w:val="000000"/>
          <w:sz w:val="28"/>
        </w:rPr>
        <w:t xml:space="preserve">
66.02     6602.00  Таяқтар, таяқ-орындық, бишiктер, атқа мiнiп </w:t>
      </w:r>
      <w:r>
        <w:br/>
      </w:r>
      <w:r>
        <w:rPr>
          <w:rFonts w:ascii="Times New Roman"/>
          <w:b w:val="false"/>
          <w:i w:val="false"/>
          <w:color w:val="000000"/>
          <w:sz w:val="28"/>
        </w:rPr>
        <w:t xml:space="preserve">
                   жүруге арналған қамшылар және ұқсас бұйымдар. </w:t>
      </w:r>
      <w:r>
        <w:br/>
      </w:r>
      <w:r>
        <w:rPr>
          <w:rFonts w:ascii="Times New Roman"/>
          <w:b w:val="false"/>
          <w:i w:val="false"/>
          <w:color w:val="000000"/>
          <w:sz w:val="28"/>
        </w:rPr>
        <w:t xml:space="preserve">
66.03              66.01 немесе 66.02 тауар позициясының </w:t>
      </w:r>
      <w:r>
        <w:br/>
      </w:r>
      <w:r>
        <w:rPr>
          <w:rFonts w:ascii="Times New Roman"/>
          <w:b w:val="false"/>
          <w:i w:val="false"/>
          <w:color w:val="000000"/>
          <w:sz w:val="28"/>
        </w:rPr>
        <w:t xml:space="preserve">
                   бұйымдарына арналған бөлiктер, әрлеу детальдары </w:t>
      </w:r>
      <w:r>
        <w:br/>
      </w:r>
      <w:r>
        <w:rPr>
          <w:rFonts w:ascii="Times New Roman"/>
          <w:b w:val="false"/>
          <w:i w:val="false"/>
          <w:color w:val="000000"/>
          <w:sz w:val="28"/>
        </w:rPr>
        <w:t xml:space="preserve">
                   және керек-жарақтар: </w:t>
      </w:r>
      <w:r>
        <w:br/>
      </w:r>
      <w:r>
        <w:rPr>
          <w:rFonts w:ascii="Times New Roman"/>
          <w:b w:val="false"/>
          <w:i w:val="false"/>
          <w:color w:val="000000"/>
          <w:sz w:val="28"/>
        </w:rPr>
        <w:t xml:space="preserve">
          6603.10  - тұтқалары және ұстайтын жерлерi </w:t>
      </w:r>
      <w:r>
        <w:br/>
      </w:r>
      <w:r>
        <w:rPr>
          <w:rFonts w:ascii="Times New Roman"/>
          <w:b w:val="false"/>
          <w:i w:val="false"/>
          <w:color w:val="000000"/>
          <w:sz w:val="28"/>
        </w:rPr>
        <w:t xml:space="preserve">
          6603.20  - өзектерге (таяқтарға) орнатылған қанқаларды </w:t>
      </w:r>
      <w:r>
        <w:br/>
      </w:r>
      <w:r>
        <w:rPr>
          <w:rFonts w:ascii="Times New Roman"/>
          <w:b w:val="false"/>
          <w:i w:val="false"/>
          <w:color w:val="000000"/>
          <w:sz w:val="28"/>
        </w:rPr>
        <w:t xml:space="preserve">
                   қоса алғанда көл шатырлардың қаңқасы </w:t>
      </w:r>
      <w:r>
        <w:br/>
      </w:r>
      <w:r>
        <w:rPr>
          <w:rFonts w:ascii="Times New Roman"/>
          <w:b w:val="false"/>
          <w:i w:val="false"/>
          <w:color w:val="000000"/>
          <w:sz w:val="28"/>
        </w:rPr>
        <w:t xml:space="preserve">
          6603.90  - өзгелерi </w:t>
      </w:r>
    </w:p>
    <w:p>
      <w:pPr>
        <w:spacing w:after="0"/>
        <w:ind w:left="0"/>
        <w:jc w:val="both"/>
      </w:pPr>
      <w:r>
        <w:rPr>
          <w:rFonts w:ascii="Times New Roman"/>
          <w:b w:val="false"/>
          <w:i w:val="false"/>
          <w:color w:val="000000"/>
          <w:sz w:val="28"/>
        </w:rPr>
        <w:t xml:space="preserve">XІІ-тарау </w:t>
      </w:r>
      <w:r>
        <w:br/>
      </w:r>
      <w:r>
        <w:rPr>
          <w:rFonts w:ascii="Times New Roman"/>
          <w:b w:val="false"/>
          <w:i w:val="false"/>
          <w:color w:val="000000"/>
          <w:sz w:val="28"/>
        </w:rPr>
        <w:t xml:space="preserve">
67-топ </w:t>
      </w:r>
      <w:r>
        <w:br/>
      </w:r>
      <w:r>
        <w:rPr>
          <w:rFonts w:ascii="Times New Roman"/>
          <w:b w:val="false"/>
          <w:i w:val="false"/>
          <w:color w:val="000000"/>
          <w:sz w:val="28"/>
        </w:rPr>
        <w:t xml:space="preserve">
67.01/02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67-топ  Өңделген қауырсындар мен мамық және қауырсындардан </w:t>
      </w:r>
      <w:r>
        <w:br/>
      </w:r>
      <w:r>
        <w:rPr>
          <w:rFonts w:ascii="Times New Roman"/>
          <w:b/>
          <w:i w:val="false"/>
          <w:color w:val="000000"/>
        </w:rPr>
        <w:t xml:space="preserve">
немесе мамықтан жасалған бұйымдар; жасанды гүлдер; </w:t>
      </w:r>
      <w:r>
        <w:br/>
      </w:r>
      <w:r>
        <w:rPr>
          <w:rFonts w:ascii="Times New Roman"/>
          <w:b/>
          <w:i w:val="false"/>
          <w:color w:val="000000"/>
        </w:rPr>
        <w:t xml:space="preserve">
адамның шашынан жасалған бұйымдар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мыналар енгiзiлмейдi: </w:t>
      </w:r>
      <w:r>
        <w:br/>
      </w:r>
      <w:r>
        <w:rPr>
          <w:rFonts w:ascii="Times New Roman"/>
          <w:b w:val="false"/>
          <w:i w:val="false"/>
          <w:color w:val="000000"/>
          <w:sz w:val="28"/>
        </w:rPr>
        <w:t xml:space="preserve">
      (а) адам шашынан жасалған сүзгiш маталар (59.11 тауар позициясы); </w:t>
      </w:r>
      <w:r>
        <w:br/>
      </w:r>
      <w:r>
        <w:rPr>
          <w:rFonts w:ascii="Times New Roman"/>
          <w:b w:val="false"/>
          <w:i w:val="false"/>
          <w:color w:val="000000"/>
          <w:sz w:val="28"/>
        </w:rPr>
        <w:t xml:space="preserve">
      (б) өсiмдiк ою-өрнегi бар шiлтерлер, кестелер немесе басқа да тоқыма материалдары (XІ бөлiм); </w:t>
      </w:r>
      <w:r>
        <w:br/>
      </w:r>
      <w:r>
        <w:rPr>
          <w:rFonts w:ascii="Times New Roman"/>
          <w:b w:val="false"/>
          <w:i w:val="false"/>
          <w:color w:val="000000"/>
          <w:sz w:val="28"/>
        </w:rPr>
        <w:t xml:space="preserve">
      (в) аяқ киiмдер (64-топ); </w:t>
      </w:r>
      <w:r>
        <w:br/>
      </w:r>
      <w:r>
        <w:rPr>
          <w:rFonts w:ascii="Times New Roman"/>
          <w:b w:val="false"/>
          <w:i w:val="false"/>
          <w:color w:val="000000"/>
          <w:sz w:val="28"/>
        </w:rPr>
        <w:t xml:space="preserve">
      (г) бас киiмдер немесе шашқа арналған торлар (65-топ); </w:t>
      </w:r>
      <w:r>
        <w:br/>
      </w:r>
      <w:r>
        <w:rPr>
          <w:rFonts w:ascii="Times New Roman"/>
          <w:b w:val="false"/>
          <w:i w:val="false"/>
          <w:color w:val="000000"/>
          <w:sz w:val="28"/>
        </w:rPr>
        <w:t xml:space="preserve">
      (д) ойыншықтар, импорттық құралдар немесе карнавалдық бұйымдар (95-топ); немесе </w:t>
      </w:r>
      <w:r>
        <w:br/>
      </w:r>
      <w:r>
        <w:rPr>
          <w:rFonts w:ascii="Times New Roman"/>
          <w:b w:val="false"/>
          <w:i w:val="false"/>
          <w:color w:val="000000"/>
          <w:sz w:val="28"/>
        </w:rPr>
        <w:t xml:space="preserve">
      (е) қауырсыннан жасалған сыпырғыштар, опалауға арналған мамықтар немесе шаш сүзгiлер (96-топ). </w:t>
      </w:r>
      <w:r>
        <w:br/>
      </w:r>
      <w:r>
        <w:rPr>
          <w:rFonts w:ascii="Times New Roman"/>
          <w:b w:val="false"/>
          <w:i w:val="false"/>
          <w:color w:val="000000"/>
          <w:sz w:val="28"/>
        </w:rPr>
        <w:t xml:space="preserve">
      2.- 67.01 тауар позициясына мыналар енгiзiлмейдi: </w:t>
      </w:r>
      <w:r>
        <w:br/>
      </w:r>
      <w:r>
        <w:rPr>
          <w:rFonts w:ascii="Times New Roman"/>
          <w:b w:val="false"/>
          <w:i w:val="false"/>
          <w:color w:val="000000"/>
          <w:sz w:val="28"/>
        </w:rPr>
        <w:t xml:space="preserve">
      (а) қауырсындар немесе мамықтар тек толтырғыш ретiнде ғана пайдаланылатын бұйымдар немесе айшықтау материалдары (мысалы, 94.04 тауар позициясының төсектiк керек-жарақтары); </w:t>
      </w:r>
      <w:r>
        <w:br/>
      </w:r>
      <w:r>
        <w:rPr>
          <w:rFonts w:ascii="Times New Roman"/>
          <w:b w:val="false"/>
          <w:i w:val="false"/>
          <w:color w:val="000000"/>
          <w:sz w:val="28"/>
        </w:rPr>
        <w:t xml:space="preserve">
      (б) қауырсындар немесе мамықтар тек өңдеу немесе баспасуреттеу үшiн ғана пайдаланылатын киiм заттары немесе киiмдердiң керек-жарақтары; немесе </w:t>
      </w:r>
      <w:r>
        <w:br/>
      </w:r>
      <w:r>
        <w:rPr>
          <w:rFonts w:ascii="Times New Roman"/>
          <w:b w:val="false"/>
          <w:i w:val="false"/>
          <w:color w:val="000000"/>
          <w:sz w:val="28"/>
        </w:rPr>
        <w:t xml:space="preserve">
      (в) жасанды гүлдер немесе жапырақтар немесе олардың бөлшектерi немесе 67.02 тауар позициясының дайын бұйымдары. </w:t>
      </w:r>
      <w:r>
        <w:br/>
      </w:r>
      <w:r>
        <w:rPr>
          <w:rFonts w:ascii="Times New Roman"/>
          <w:b w:val="false"/>
          <w:i w:val="false"/>
          <w:color w:val="000000"/>
          <w:sz w:val="28"/>
        </w:rPr>
        <w:t xml:space="preserve">
      3.- 67.02 тауар позициясына мыналар енгiзiлмейдi: </w:t>
      </w:r>
      <w:r>
        <w:br/>
      </w:r>
      <w:r>
        <w:rPr>
          <w:rFonts w:ascii="Times New Roman"/>
          <w:b w:val="false"/>
          <w:i w:val="false"/>
          <w:color w:val="000000"/>
          <w:sz w:val="28"/>
        </w:rPr>
        <w:t xml:space="preserve">
      (а) шыныдан жасалған бұйымдар (70-топ); немесе </w:t>
      </w:r>
      <w:r>
        <w:br/>
      </w:r>
      <w:r>
        <w:rPr>
          <w:rFonts w:ascii="Times New Roman"/>
          <w:b w:val="false"/>
          <w:i w:val="false"/>
          <w:color w:val="000000"/>
          <w:sz w:val="28"/>
        </w:rPr>
        <w:t xml:space="preserve">
      (б) қыштан, тастан, металдан, ағаштан немесе басқа материалдардан құю, соғу, бұрғылау, қалыптау немесе өзге жолымен алынған тұтас бұйымдар түрiндегi немесе қайталап өруден, желiмдеуден, жинақтаудан немесе ұқсас тәсiлдерден басқа кез келген тәсiлмен жабыстырылған бөлшектерден тұратын жасанды гүлдер, жапырақтар немесе жемiстер.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67.01     6701.00  Құстардың терiлерi және қауырсындармен немесе </w:t>
      </w:r>
      <w:r>
        <w:br/>
      </w:r>
      <w:r>
        <w:rPr>
          <w:rFonts w:ascii="Times New Roman"/>
          <w:b w:val="false"/>
          <w:i w:val="false"/>
          <w:color w:val="000000"/>
          <w:sz w:val="28"/>
        </w:rPr>
        <w:t xml:space="preserve">
                   түбiтпен, мамықпен жабылған өзге де бөлiктерi, </w:t>
      </w:r>
      <w:r>
        <w:br/>
      </w:r>
      <w:r>
        <w:rPr>
          <w:rFonts w:ascii="Times New Roman"/>
          <w:b w:val="false"/>
          <w:i w:val="false"/>
          <w:color w:val="000000"/>
          <w:sz w:val="28"/>
        </w:rPr>
        <w:t xml:space="preserve">
                   қауырсындар, қауырсындарының бөлiктерi, түбiт </w:t>
      </w:r>
      <w:r>
        <w:br/>
      </w:r>
      <w:r>
        <w:rPr>
          <w:rFonts w:ascii="Times New Roman"/>
          <w:b w:val="false"/>
          <w:i w:val="false"/>
          <w:color w:val="000000"/>
          <w:sz w:val="28"/>
        </w:rPr>
        <w:t xml:space="preserve">
                   және осы материалдардан жасалған бұйымдар </w:t>
      </w:r>
      <w:r>
        <w:br/>
      </w:r>
      <w:r>
        <w:rPr>
          <w:rFonts w:ascii="Times New Roman"/>
          <w:b w:val="false"/>
          <w:i w:val="false"/>
          <w:color w:val="000000"/>
          <w:sz w:val="28"/>
        </w:rPr>
        <w:t xml:space="preserve">
                   (05.05 тауар позициясының бұйымдарынан және </w:t>
      </w:r>
      <w:r>
        <w:br/>
      </w:r>
      <w:r>
        <w:rPr>
          <w:rFonts w:ascii="Times New Roman"/>
          <w:b w:val="false"/>
          <w:i w:val="false"/>
          <w:color w:val="000000"/>
          <w:sz w:val="28"/>
        </w:rPr>
        <w:t xml:space="preserve">
                   өңделген дiңдiлiк пен қауырсын өзегiнен басқа). </w:t>
      </w:r>
      <w:r>
        <w:br/>
      </w:r>
      <w:r>
        <w:rPr>
          <w:rFonts w:ascii="Times New Roman"/>
          <w:b w:val="false"/>
          <w:i w:val="false"/>
          <w:color w:val="000000"/>
          <w:sz w:val="28"/>
        </w:rPr>
        <w:t xml:space="preserve">
67.02              Жасанды гүлдер, жапырақтар және жемiстер және </w:t>
      </w:r>
      <w:r>
        <w:br/>
      </w:r>
      <w:r>
        <w:rPr>
          <w:rFonts w:ascii="Times New Roman"/>
          <w:b w:val="false"/>
          <w:i w:val="false"/>
          <w:color w:val="000000"/>
          <w:sz w:val="28"/>
        </w:rPr>
        <w:t xml:space="preserve">
                   олардың бөлiктерi: жасанды гүлдерден, </w:t>
      </w:r>
      <w:r>
        <w:br/>
      </w:r>
      <w:r>
        <w:rPr>
          <w:rFonts w:ascii="Times New Roman"/>
          <w:b w:val="false"/>
          <w:i w:val="false"/>
          <w:color w:val="000000"/>
          <w:sz w:val="28"/>
        </w:rPr>
        <w:t xml:space="preserve">
                   жапырақтардан немесе жемiстерден жасалған </w:t>
      </w:r>
      <w:r>
        <w:br/>
      </w:r>
      <w:r>
        <w:rPr>
          <w:rFonts w:ascii="Times New Roman"/>
          <w:b w:val="false"/>
          <w:i w:val="false"/>
          <w:color w:val="000000"/>
          <w:sz w:val="28"/>
        </w:rPr>
        <w:t xml:space="preserve">
                   бұйымдар: </w:t>
      </w:r>
    </w:p>
    <w:p>
      <w:pPr>
        <w:spacing w:after="0"/>
        <w:ind w:left="0"/>
        <w:jc w:val="both"/>
      </w:pPr>
      <w:r>
        <w:rPr>
          <w:rFonts w:ascii="Times New Roman"/>
          <w:b w:val="false"/>
          <w:i w:val="false"/>
          <w:color w:val="000000"/>
          <w:sz w:val="28"/>
        </w:rPr>
        <w:t xml:space="preserve">ХІІ-тарау </w:t>
      </w:r>
      <w:r>
        <w:br/>
      </w:r>
      <w:r>
        <w:rPr>
          <w:rFonts w:ascii="Times New Roman"/>
          <w:b w:val="false"/>
          <w:i w:val="false"/>
          <w:color w:val="000000"/>
          <w:sz w:val="28"/>
        </w:rPr>
        <w:t xml:space="preserve">
65-топ </w:t>
      </w:r>
      <w:r>
        <w:br/>
      </w:r>
      <w:r>
        <w:rPr>
          <w:rFonts w:ascii="Times New Roman"/>
          <w:b w:val="false"/>
          <w:i w:val="false"/>
          <w:color w:val="000000"/>
          <w:sz w:val="28"/>
        </w:rPr>
        <w:t xml:space="preserve">
65.02 </w:t>
      </w:r>
      <w:r>
        <w:rPr>
          <w:rFonts w:ascii="Times New Roman"/>
          <w:b w:val="false"/>
          <w:i w:val="false"/>
          <w:color w:val="000000"/>
          <w:vertAlign w:val="subscript"/>
        </w:rPr>
        <w:t xml:space="preserve">2 </w:t>
      </w:r>
      <w:r>
        <w:rPr>
          <w:rFonts w:ascii="Times New Roman"/>
          <w:b w:val="false"/>
          <w:i w:val="false"/>
          <w:color w:val="000000"/>
          <w:sz w:val="28"/>
        </w:rPr>
        <w:t xml:space="preserve">/04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6702.10  - пластмассадан жасалғандар </w:t>
      </w:r>
      <w:r>
        <w:br/>
      </w:r>
      <w:r>
        <w:rPr>
          <w:rFonts w:ascii="Times New Roman"/>
          <w:b w:val="false"/>
          <w:i w:val="false"/>
          <w:color w:val="000000"/>
          <w:sz w:val="28"/>
        </w:rPr>
        <w:t xml:space="preserve">
          6702.90  - өзге де материалдардан жасалғандар </w:t>
      </w:r>
      <w:r>
        <w:br/>
      </w:r>
      <w:r>
        <w:rPr>
          <w:rFonts w:ascii="Times New Roman"/>
          <w:b w:val="false"/>
          <w:i w:val="false"/>
          <w:color w:val="000000"/>
          <w:sz w:val="28"/>
        </w:rPr>
        <w:t xml:space="preserve">
67.03     6703.00  Таралған, сиретiлген, түсi кетiрiлген немесе </w:t>
      </w:r>
      <w:r>
        <w:br/>
      </w:r>
      <w:r>
        <w:rPr>
          <w:rFonts w:ascii="Times New Roman"/>
          <w:b w:val="false"/>
          <w:i w:val="false"/>
          <w:color w:val="000000"/>
          <w:sz w:val="28"/>
        </w:rPr>
        <w:t xml:space="preserve">
                   өзге де тәсiлмен өңделген адам шаштары; жүн </w:t>
      </w:r>
      <w:r>
        <w:br/>
      </w:r>
      <w:r>
        <w:rPr>
          <w:rFonts w:ascii="Times New Roman"/>
          <w:b w:val="false"/>
          <w:i w:val="false"/>
          <w:color w:val="000000"/>
          <w:sz w:val="28"/>
        </w:rPr>
        <w:t xml:space="preserve">
                   немесе өзге де жануар шаштары немесе париктер </w:t>
      </w:r>
      <w:r>
        <w:br/>
      </w:r>
      <w:r>
        <w:rPr>
          <w:rFonts w:ascii="Times New Roman"/>
          <w:b w:val="false"/>
          <w:i w:val="false"/>
          <w:color w:val="000000"/>
          <w:sz w:val="28"/>
        </w:rPr>
        <w:t xml:space="preserve">
                   немесе ұқсас бұйымдар жасауға арналған өзге де </w:t>
      </w:r>
      <w:r>
        <w:br/>
      </w:r>
      <w:r>
        <w:rPr>
          <w:rFonts w:ascii="Times New Roman"/>
          <w:b w:val="false"/>
          <w:i w:val="false"/>
          <w:color w:val="000000"/>
          <w:sz w:val="28"/>
        </w:rPr>
        <w:t xml:space="preserve">
                   тоқыма материалдары. </w:t>
      </w:r>
      <w:r>
        <w:br/>
      </w:r>
      <w:r>
        <w:rPr>
          <w:rFonts w:ascii="Times New Roman"/>
          <w:b w:val="false"/>
          <w:i w:val="false"/>
          <w:color w:val="000000"/>
          <w:sz w:val="28"/>
        </w:rPr>
        <w:t xml:space="preserve">
67.04              Адам шаштарынан немесе жануарлар шаштарынан </w:t>
      </w:r>
      <w:r>
        <w:br/>
      </w:r>
      <w:r>
        <w:rPr>
          <w:rFonts w:ascii="Times New Roman"/>
          <w:b w:val="false"/>
          <w:i w:val="false"/>
          <w:color w:val="000000"/>
          <w:sz w:val="28"/>
        </w:rPr>
        <w:t xml:space="preserve">
                   немесе тоқыма материалдарынан жасалған </w:t>
      </w:r>
      <w:r>
        <w:br/>
      </w:r>
      <w:r>
        <w:rPr>
          <w:rFonts w:ascii="Times New Roman"/>
          <w:b w:val="false"/>
          <w:i w:val="false"/>
          <w:color w:val="000000"/>
          <w:sz w:val="28"/>
        </w:rPr>
        <w:t xml:space="preserve">
                   париктер, жапсырмалы сақалдар, қастар және </w:t>
      </w:r>
      <w:r>
        <w:br/>
      </w:r>
      <w:r>
        <w:rPr>
          <w:rFonts w:ascii="Times New Roman"/>
          <w:b w:val="false"/>
          <w:i w:val="false"/>
          <w:color w:val="000000"/>
          <w:sz w:val="28"/>
        </w:rPr>
        <w:t xml:space="preserve">
                   кiрпiктер, жапсырмалар және ұқсас бұйымдар; </w:t>
      </w:r>
      <w:r>
        <w:br/>
      </w:r>
      <w:r>
        <w:rPr>
          <w:rFonts w:ascii="Times New Roman"/>
          <w:b w:val="false"/>
          <w:i w:val="false"/>
          <w:color w:val="000000"/>
          <w:sz w:val="28"/>
        </w:rPr>
        <w:t xml:space="preserve">
                   басқа жерлерде аталмаған немесе енгiзiлмеген адам </w:t>
      </w:r>
      <w:r>
        <w:br/>
      </w:r>
      <w:r>
        <w:rPr>
          <w:rFonts w:ascii="Times New Roman"/>
          <w:b w:val="false"/>
          <w:i w:val="false"/>
          <w:color w:val="000000"/>
          <w:sz w:val="28"/>
        </w:rPr>
        <w:t xml:space="preserve">
                   шаштарынан жасалған бұйымдар; </w:t>
      </w:r>
      <w:r>
        <w:br/>
      </w:r>
      <w:r>
        <w:rPr>
          <w:rFonts w:ascii="Times New Roman"/>
          <w:b w:val="false"/>
          <w:i w:val="false"/>
          <w:color w:val="000000"/>
          <w:sz w:val="28"/>
        </w:rPr>
        <w:t xml:space="preserve">
                   - мынадай синтетикалық тоқыма материалдарынан </w:t>
      </w:r>
      <w:r>
        <w:br/>
      </w:r>
      <w:r>
        <w:rPr>
          <w:rFonts w:ascii="Times New Roman"/>
          <w:b w:val="false"/>
          <w:i w:val="false"/>
          <w:color w:val="000000"/>
          <w:sz w:val="28"/>
        </w:rPr>
        <w:t xml:space="preserve">
                   жасалғандар: </w:t>
      </w:r>
      <w:r>
        <w:br/>
      </w:r>
      <w:r>
        <w:rPr>
          <w:rFonts w:ascii="Times New Roman"/>
          <w:b w:val="false"/>
          <w:i w:val="false"/>
          <w:color w:val="000000"/>
          <w:sz w:val="28"/>
        </w:rPr>
        <w:t xml:space="preserve">
          6704.11  -- жасалынып бiткен париктер </w:t>
      </w:r>
      <w:r>
        <w:br/>
      </w:r>
      <w:r>
        <w:rPr>
          <w:rFonts w:ascii="Times New Roman"/>
          <w:b w:val="false"/>
          <w:i w:val="false"/>
          <w:color w:val="000000"/>
          <w:sz w:val="28"/>
        </w:rPr>
        <w:t xml:space="preserve">
          6704.19  -- өзгелерi </w:t>
      </w:r>
      <w:r>
        <w:br/>
      </w:r>
      <w:r>
        <w:rPr>
          <w:rFonts w:ascii="Times New Roman"/>
          <w:b w:val="false"/>
          <w:i w:val="false"/>
          <w:color w:val="000000"/>
          <w:sz w:val="28"/>
        </w:rPr>
        <w:t xml:space="preserve">
          6704.20  - адам шашынан жасалған </w:t>
      </w:r>
      <w:r>
        <w:br/>
      </w:r>
      <w:r>
        <w:rPr>
          <w:rFonts w:ascii="Times New Roman"/>
          <w:b w:val="false"/>
          <w:i w:val="false"/>
          <w:color w:val="000000"/>
          <w:sz w:val="28"/>
        </w:rPr>
        <w:t xml:space="preserve">
          6704.90  - өзге де материалдардан жасалған </w:t>
      </w:r>
    </w:p>
    <w:p>
      <w:pPr>
        <w:spacing w:after="0"/>
        <w:ind w:left="0"/>
        <w:jc w:val="both"/>
      </w:pPr>
      <w:r>
        <w:rPr>
          <w:rFonts w:ascii="Times New Roman"/>
          <w:b w:val="false"/>
          <w:i w:val="false"/>
          <w:color w:val="000000"/>
          <w:sz w:val="28"/>
        </w:rPr>
        <w:t xml:space="preserve">ХIІІ-тарау </w:t>
      </w:r>
      <w:r>
        <w:br/>
      </w:r>
      <w:r>
        <w:rPr>
          <w:rFonts w:ascii="Times New Roman"/>
          <w:b w:val="false"/>
          <w:i w:val="false"/>
          <w:color w:val="000000"/>
          <w:sz w:val="28"/>
        </w:rPr>
        <w:t xml:space="preserve">
68-топ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ХIІІ бөлiм  Тастан, гипстен, цементтен, асбестен, слюдадан </w:t>
      </w:r>
      <w:r>
        <w:br/>
      </w:r>
      <w:r>
        <w:rPr>
          <w:rFonts w:ascii="Times New Roman"/>
          <w:b/>
          <w:i w:val="false"/>
          <w:color w:val="000000"/>
        </w:rPr>
        <w:t xml:space="preserve">
немесе ұқсас материалдардан жасалған бұйымдар; </w:t>
      </w:r>
      <w:r>
        <w:br/>
      </w:r>
      <w:r>
        <w:rPr>
          <w:rFonts w:ascii="Times New Roman"/>
          <w:b/>
          <w:i w:val="false"/>
          <w:color w:val="000000"/>
        </w:rPr>
        <w:t xml:space="preserve">
керамикалық бұйымдар; шыны және одан жасалған </w:t>
      </w:r>
      <w:r>
        <w:br/>
      </w:r>
      <w:r>
        <w:rPr>
          <w:rFonts w:ascii="Times New Roman"/>
          <w:b/>
          <w:i w:val="false"/>
          <w:color w:val="000000"/>
        </w:rPr>
        <w:t xml:space="preserve">
бұйымдар  68-топ  Тастан, гипстен, цементтен, асбесттен, слюдадан </w:t>
      </w:r>
      <w:r>
        <w:br/>
      </w:r>
      <w:r>
        <w:rPr>
          <w:rFonts w:ascii="Times New Roman"/>
          <w:b/>
          <w:i w:val="false"/>
          <w:color w:val="000000"/>
        </w:rPr>
        <w:t xml:space="preserve">
немесе ұқсас материалдардан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25-топтың тауарлары; </w:t>
      </w:r>
      <w:r>
        <w:br/>
      </w:r>
      <w:r>
        <w:rPr>
          <w:rFonts w:ascii="Times New Roman"/>
          <w:b w:val="false"/>
          <w:i w:val="false"/>
          <w:color w:val="000000"/>
          <w:sz w:val="28"/>
        </w:rPr>
        <w:t xml:space="preserve">
      (б) 48.10 немесе 48.11 тауар позициясының сiңiрiндiсi бар немесе жағындысы бар қағаз немесе кapтон (мысалы слюда немесе графит ұнтағы жағылған, битумдалған немесе асфальтталған қағаз бен картон); </w:t>
      </w:r>
      <w:r>
        <w:br/>
      </w:r>
      <w:r>
        <w:rPr>
          <w:rFonts w:ascii="Times New Roman"/>
          <w:b w:val="false"/>
          <w:i w:val="false"/>
          <w:color w:val="000000"/>
          <w:sz w:val="28"/>
        </w:rPr>
        <w:t xml:space="preserve">
      (в) 56 немесе 59 топтарының сiңiрiндiсi бар немесе жағындысы бар тоқыма маталар (мысалы, слюда ұнтағы жағылған, битумдалған немесе асфальтталған мата); </w:t>
      </w:r>
      <w:r>
        <w:br/>
      </w:r>
      <w:r>
        <w:rPr>
          <w:rFonts w:ascii="Times New Roman"/>
          <w:b w:val="false"/>
          <w:i w:val="false"/>
          <w:color w:val="000000"/>
          <w:sz w:val="28"/>
        </w:rPr>
        <w:t xml:space="preserve">
      (г) 71-топтың бұйымдары; </w:t>
      </w:r>
      <w:r>
        <w:br/>
      </w:r>
      <w:r>
        <w:rPr>
          <w:rFonts w:ascii="Times New Roman"/>
          <w:b w:val="false"/>
          <w:i w:val="false"/>
          <w:color w:val="000000"/>
          <w:sz w:val="28"/>
        </w:rPr>
        <w:t xml:space="preserve">
      (д) 82-топтың аспаптары немесе олардың бөлiктерi; </w:t>
      </w:r>
      <w:r>
        <w:br/>
      </w:r>
      <w:r>
        <w:rPr>
          <w:rFonts w:ascii="Times New Roman"/>
          <w:b w:val="false"/>
          <w:i w:val="false"/>
          <w:color w:val="000000"/>
          <w:sz w:val="28"/>
        </w:rPr>
        <w:t xml:space="preserve">
      (е) 84.42 тауар позициясының литографиялық тастары; </w:t>
      </w:r>
      <w:r>
        <w:br/>
      </w:r>
      <w:r>
        <w:rPr>
          <w:rFonts w:ascii="Times New Roman"/>
          <w:b w:val="false"/>
          <w:i w:val="false"/>
          <w:color w:val="000000"/>
          <w:sz w:val="28"/>
        </w:rPr>
        <w:t xml:space="preserve">
      (ж) электр оқшаулағыштары (85.46 тауар позициясы) немесе 85.47 тауар позициясының оқшаулағыш материалдардан жасалған арматурасы; </w:t>
      </w:r>
      <w:r>
        <w:br/>
      </w:r>
      <w:r>
        <w:rPr>
          <w:rFonts w:ascii="Times New Roman"/>
          <w:b w:val="false"/>
          <w:i w:val="false"/>
          <w:color w:val="000000"/>
          <w:sz w:val="28"/>
        </w:rPr>
        <w:t xml:space="preserve">
      (з) тiс боры (90.18 тауар позициясы); </w:t>
      </w:r>
      <w:r>
        <w:br/>
      </w:r>
      <w:r>
        <w:rPr>
          <w:rFonts w:ascii="Times New Roman"/>
          <w:b w:val="false"/>
          <w:i w:val="false"/>
          <w:color w:val="000000"/>
          <w:sz w:val="28"/>
        </w:rPr>
        <w:t xml:space="preserve">
      (и) 91-топтың бұйымдары (мысалы, өзiмен немесе тағып алып жүруге арналмаған сағаттар және олардың корпустары); </w:t>
      </w:r>
      <w:r>
        <w:br/>
      </w:r>
      <w:r>
        <w:rPr>
          <w:rFonts w:ascii="Times New Roman"/>
          <w:b w:val="false"/>
          <w:i w:val="false"/>
          <w:color w:val="000000"/>
          <w:sz w:val="28"/>
        </w:rPr>
        <w:t xml:space="preserve">
      (к) 94-топтың бұйымдары (мысалы, жиhаз, шамдар және жарықтандырғыш құралдар, құрама құрылыс конструкциялары); </w:t>
      </w:r>
      <w:r>
        <w:br/>
      </w:r>
      <w:r>
        <w:rPr>
          <w:rFonts w:ascii="Times New Roman"/>
          <w:b w:val="false"/>
          <w:i w:val="false"/>
          <w:color w:val="000000"/>
          <w:sz w:val="28"/>
        </w:rPr>
        <w:t xml:space="preserve">
      (л) 95-топтың бұйымдары (мысалы ойыншықтар, ойындар және спорт мүкәммалы); </w:t>
      </w:r>
      <w:r>
        <w:br/>
      </w:r>
      <w:r>
        <w:rPr>
          <w:rFonts w:ascii="Times New Roman"/>
          <w:b w:val="false"/>
          <w:i w:val="false"/>
          <w:color w:val="000000"/>
          <w:sz w:val="28"/>
        </w:rPr>
        <w:t xml:space="preserve">
      (м) 96-топтың 2б ескертуiнде көрсетiлген материалдардан дайындалған бұйымдар немесе 96.06 (мысалы, түймелер), 96.09 (мысалы, қарындаштардың грифельдерi) немесе 96.10 (мысалы, грифель тақтайлар) тауар позицияларының бұйымдары; немесе </w:t>
      </w:r>
      <w:r>
        <w:br/>
      </w:r>
      <w:r>
        <w:rPr>
          <w:rFonts w:ascii="Times New Roman"/>
          <w:b w:val="false"/>
          <w:i w:val="false"/>
          <w:color w:val="000000"/>
          <w:sz w:val="28"/>
        </w:rPr>
        <w:t xml:space="preserve">
      (н) 97-топтың бұйымдары (мысалы өнер шығармалары). </w:t>
      </w:r>
      <w:r>
        <w:br/>
      </w:r>
      <w:r>
        <w:rPr>
          <w:rFonts w:ascii="Times New Roman"/>
          <w:b w:val="false"/>
          <w:i w:val="false"/>
          <w:color w:val="000000"/>
          <w:sz w:val="28"/>
        </w:rPr>
        <w:t xml:space="preserve">
      2.- 68.02 тауар позициясындағы "ескерткiштер немесе құрылыс үшiн өңделген тас" терминi 25.15 немесе 25.16 тауар позицияларындағы әр түрдегi тастарды ғана емес, сланецтi қоспағанда, ұқсас үлгiде өңделген табиғи тастың барлық басқа түрлерiн (мысалы кварцит, кремень, доломит және стеатит) бiлдiредi. </w:t>
      </w:r>
    </w:p>
    <w:p>
      <w:pPr>
        <w:spacing w:after="0"/>
        <w:ind w:left="0"/>
        <w:jc w:val="both"/>
      </w:pPr>
      <w:r>
        <w:rPr>
          <w:rFonts w:ascii="Times New Roman"/>
          <w:b w:val="false"/>
          <w:i w:val="false"/>
          <w:color w:val="000000"/>
          <w:sz w:val="28"/>
        </w:rPr>
        <w:t xml:space="preserve">XIІІ-таpaу </w:t>
      </w:r>
      <w:r>
        <w:br/>
      </w:r>
      <w:r>
        <w:rPr>
          <w:rFonts w:ascii="Times New Roman"/>
          <w:b w:val="false"/>
          <w:i w:val="false"/>
          <w:color w:val="000000"/>
          <w:sz w:val="28"/>
        </w:rPr>
        <w:t xml:space="preserve">
68-топ </w:t>
      </w:r>
      <w:r>
        <w:br/>
      </w:r>
      <w:r>
        <w:rPr>
          <w:rFonts w:ascii="Times New Roman"/>
          <w:b w:val="false"/>
          <w:i w:val="false"/>
          <w:color w:val="000000"/>
          <w:sz w:val="28"/>
        </w:rPr>
        <w:t xml:space="preserve">
68.01/04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68.01     6801.00  Төсемтас, жиектастық тастар және табиғи тастан </w:t>
      </w:r>
      <w:r>
        <w:br/>
      </w:r>
      <w:r>
        <w:rPr>
          <w:rFonts w:ascii="Times New Roman"/>
          <w:b w:val="false"/>
          <w:i w:val="false"/>
          <w:color w:val="000000"/>
          <w:sz w:val="28"/>
        </w:rPr>
        <w:t xml:space="preserve">
                   (сланецтен басқа) өруге арналған плиталар </w:t>
      </w:r>
      <w:r>
        <w:br/>
      </w:r>
      <w:r>
        <w:rPr>
          <w:rFonts w:ascii="Times New Roman"/>
          <w:b w:val="false"/>
          <w:i w:val="false"/>
          <w:color w:val="000000"/>
          <w:sz w:val="28"/>
        </w:rPr>
        <w:t xml:space="preserve">
68.02              68.01 тауар позициясының тауарларынан басқа, </w:t>
      </w:r>
      <w:r>
        <w:br/>
      </w:r>
      <w:r>
        <w:rPr>
          <w:rFonts w:ascii="Times New Roman"/>
          <w:b w:val="false"/>
          <w:i w:val="false"/>
          <w:color w:val="000000"/>
          <w:sz w:val="28"/>
        </w:rPr>
        <w:t xml:space="preserve">
                   ескерткiштер немесе құрылыс үшiн өңделген тас </w:t>
      </w:r>
      <w:r>
        <w:br/>
      </w:r>
      <w:r>
        <w:rPr>
          <w:rFonts w:ascii="Times New Roman"/>
          <w:b w:val="false"/>
          <w:i w:val="false"/>
          <w:color w:val="000000"/>
          <w:sz w:val="28"/>
        </w:rPr>
        <w:t xml:space="preserve">
                   (сланецтен басқa) және одан жасалған бұйымдар; </w:t>
      </w:r>
      <w:r>
        <w:br/>
      </w:r>
      <w:r>
        <w:rPr>
          <w:rFonts w:ascii="Times New Roman"/>
          <w:b w:val="false"/>
          <w:i w:val="false"/>
          <w:color w:val="000000"/>
          <w:sz w:val="28"/>
        </w:rPr>
        <w:t xml:space="preserve">
                   табиғи тастан (сланецтен басқа) жасалған </w:t>
      </w:r>
      <w:r>
        <w:br/>
      </w:r>
      <w:r>
        <w:rPr>
          <w:rFonts w:ascii="Times New Roman"/>
          <w:b w:val="false"/>
          <w:i w:val="false"/>
          <w:color w:val="000000"/>
          <w:sz w:val="28"/>
        </w:rPr>
        <w:t xml:space="preserve">
                   мозайкаға арналған табандағы немесе табансыз </w:t>
      </w:r>
      <w:r>
        <w:br/>
      </w:r>
      <w:r>
        <w:rPr>
          <w:rFonts w:ascii="Times New Roman"/>
          <w:b w:val="false"/>
          <w:i w:val="false"/>
          <w:color w:val="000000"/>
          <w:sz w:val="28"/>
        </w:rPr>
        <w:t xml:space="preserve">
                   кубиктер немесе ұқсас бұйымдар; табиғи тастан </w:t>
      </w:r>
      <w:r>
        <w:br/>
      </w:r>
      <w:r>
        <w:rPr>
          <w:rFonts w:ascii="Times New Roman"/>
          <w:b w:val="false"/>
          <w:i w:val="false"/>
          <w:color w:val="000000"/>
          <w:sz w:val="28"/>
        </w:rPr>
        <w:t xml:space="preserve">
                   (сланецтi қоса алғанда) жасалған, қолдан                            сырланған түйiршiктер, үгінділер және ұнтақ: </w:t>
      </w:r>
      <w:r>
        <w:br/>
      </w:r>
      <w:r>
        <w:rPr>
          <w:rFonts w:ascii="Times New Roman"/>
          <w:b w:val="false"/>
          <w:i w:val="false"/>
          <w:color w:val="000000"/>
          <w:sz w:val="28"/>
        </w:rPr>
        <w:t xml:space="preserve">
          6802.10  - барынша үлкен қыры 7 см-ден кем емес мөлшерлi </w:t>
      </w:r>
      <w:r>
        <w:br/>
      </w:r>
      <w:r>
        <w:rPr>
          <w:rFonts w:ascii="Times New Roman"/>
          <w:b w:val="false"/>
          <w:i w:val="false"/>
          <w:color w:val="000000"/>
          <w:sz w:val="28"/>
        </w:rPr>
        <w:t xml:space="preserve">
                   жағымен шаршыға кiрiгетiн тiк бұрыш немесе тiк </w:t>
      </w:r>
      <w:r>
        <w:br/>
      </w:r>
      <w:r>
        <w:rPr>
          <w:rFonts w:ascii="Times New Roman"/>
          <w:b w:val="false"/>
          <w:i w:val="false"/>
          <w:color w:val="000000"/>
          <w:sz w:val="28"/>
        </w:rPr>
        <w:t xml:space="preserve">
                   бұрыш емес нысандағы (шаршылықты қоса алғанда) </w:t>
      </w:r>
      <w:r>
        <w:br/>
      </w:r>
      <w:r>
        <w:rPr>
          <w:rFonts w:ascii="Times New Roman"/>
          <w:b w:val="false"/>
          <w:i w:val="false"/>
          <w:color w:val="000000"/>
          <w:sz w:val="28"/>
        </w:rPr>
        <w:t xml:space="preserve">
                   плиткалар, кубиктер және ұқсас бұйымдар; қолдан </w:t>
      </w:r>
      <w:r>
        <w:br/>
      </w:r>
      <w:r>
        <w:rPr>
          <w:rFonts w:ascii="Times New Roman"/>
          <w:b w:val="false"/>
          <w:i w:val="false"/>
          <w:color w:val="000000"/>
          <w:sz w:val="28"/>
        </w:rPr>
        <w:t xml:space="preserve">
                   сырланған түйiршiктер, үгiндiлер және ұнтақ </w:t>
      </w:r>
      <w:r>
        <w:br/>
      </w:r>
      <w:r>
        <w:rPr>
          <w:rFonts w:ascii="Times New Roman"/>
          <w:b w:val="false"/>
          <w:i w:val="false"/>
          <w:color w:val="000000"/>
          <w:sz w:val="28"/>
        </w:rPr>
        <w:t xml:space="preserve">
                   - ескерткiштерге немесе құрылысқа арналған </w:t>
      </w:r>
      <w:r>
        <w:br/>
      </w:r>
      <w:r>
        <w:rPr>
          <w:rFonts w:ascii="Times New Roman"/>
          <w:b w:val="false"/>
          <w:i w:val="false"/>
          <w:color w:val="000000"/>
          <w:sz w:val="28"/>
        </w:rPr>
        <w:t xml:space="preserve">
                   қырланған немесе кесiлген, жазық немесе тегiс </w:t>
      </w:r>
      <w:r>
        <w:br/>
      </w:r>
      <w:r>
        <w:rPr>
          <w:rFonts w:ascii="Times New Roman"/>
          <w:b w:val="false"/>
          <w:i w:val="false"/>
          <w:color w:val="000000"/>
          <w:sz w:val="28"/>
        </w:rPr>
        <w:t xml:space="preserve">
                   беттi өзге де тастар: </w:t>
      </w:r>
      <w:r>
        <w:br/>
      </w:r>
      <w:r>
        <w:rPr>
          <w:rFonts w:ascii="Times New Roman"/>
          <w:b w:val="false"/>
          <w:i w:val="false"/>
          <w:color w:val="000000"/>
          <w:sz w:val="28"/>
        </w:rPr>
        <w:t xml:space="preserve">
          6802.21  -- мәрмәр, травертин және алебастр </w:t>
      </w:r>
      <w:r>
        <w:br/>
      </w:r>
      <w:r>
        <w:rPr>
          <w:rFonts w:ascii="Times New Roman"/>
          <w:b w:val="false"/>
          <w:i w:val="false"/>
          <w:color w:val="000000"/>
          <w:sz w:val="28"/>
        </w:rPr>
        <w:t xml:space="preserve">
          6802.22  -- өзге де әктастар </w:t>
      </w:r>
      <w:r>
        <w:br/>
      </w:r>
      <w:r>
        <w:rPr>
          <w:rFonts w:ascii="Times New Roman"/>
          <w:b w:val="false"/>
          <w:i w:val="false"/>
          <w:color w:val="000000"/>
          <w:sz w:val="28"/>
        </w:rPr>
        <w:t xml:space="preserve">
          6802.33  -- гранит </w:t>
      </w:r>
      <w:r>
        <w:br/>
      </w:r>
      <w:r>
        <w:rPr>
          <w:rFonts w:ascii="Times New Roman"/>
          <w:b w:val="false"/>
          <w:i w:val="false"/>
          <w:color w:val="000000"/>
          <w:sz w:val="28"/>
        </w:rPr>
        <w:t xml:space="preserve">
          6802.29  -- өзге де тастар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6802.91  -- мәрмәр травертин және алебастр </w:t>
      </w:r>
      <w:r>
        <w:br/>
      </w:r>
      <w:r>
        <w:rPr>
          <w:rFonts w:ascii="Times New Roman"/>
          <w:b w:val="false"/>
          <w:i w:val="false"/>
          <w:color w:val="000000"/>
          <w:sz w:val="28"/>
        </w:rPr>
        <w:t xml:space="preserve">
          6802.92  -- өзге де әктастар </w:t>
      </w:r>
      <w:r>
        <w:br/>
      </w:r>
      <w:r>
        <w:rPr>
          <w:rFonts w:ascii="Times New Roman"/>
          <w:b w:val="false"/>
          <w:i w:val="false"/>
          <w:color w:val="000000"/>
          <w:sz w:val="28"/>
        </w:rPr>
        <w:t xml:space="preserve">
          6302.93  -- гранит </w:t>
      </w:r>
      <w:r>
        <w:br/>
      </w:r>
      <w:r>
        <w:rPr>
          <w:rFonts w:ascii="Times New Roman"/>
          <w:b w:val="false"/>
          <w:i w:val="false"/>
          <w:color w:val="000000"/>
          <w:sz w:val="28"/>
        </w:rPr>
        <w:t xml:space="preserve">
          6802.99  -- өзге де тастар </w:t>
      </w:r>
      <w:r>
        <w:br/>
      </w:r>
      <w:r>
        <w:rPr>
          <w:rFonts w:ascii="Times New Roman"/>
          <w:b w:val="false"/>
          <w:i w:val="false"/>
          <w:color w:val="000000"/>
          <w:sz w:val="28"/>
        </w:rPr>
        <w:t xml:space="preserve">
68.03     6803.00  Өңделген сланец және сланецтен немесе </w:t>
      </w:r>
      <w:r>
        <w:br/>
      </w:r>
      <w:r>
        <w:rPr>
          <w:rFonts w:ascii="Times New Roman"/>
          <w:b w:val="false"/>
          <w:i w:val="false"/>
          <w:color w:val="000000"/>
          <w:sz w:val="28"/>
        </w:rPr>
        <w:t xml:space="preserve">
                   агломериялацияланған сланецтен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68.04              Тегiстеуге, қайрауға, жалтыратуға, икемдеуге </w:t>
      </w:r>
      <w:r>
        <w:br/>
      </w:r>
      <w:r>
        <w:rPr>
          <w:rFonts w:ascii="Times New Roman"/>
          <w:b w:val="false"/>
          <w:i w:val="false"/>
          <w:color w:val="000000"/>
          <w:sz w:val="28"/>
        </w:rPr>
        <w:t xml:space="preserve">
                   немесе кесуге арналған диiрмен тас, қайрақ </w:t>
      </w:r>
      <w:r>
        <w:br/>
      </w:r>
      <w:r>
        <w:rPr>
          <w:rFonts w:ascii="Times New Roman"/>
          <w:b w:val="false"/>
          <w:i w:val="false"/>
          <w:color w:val="000000"/>
          <w:sz w:val="28"/>
        </w:rPr>
        <w:t xml:space="preserve">
                   тастар, тегiстеу шеңберлерi мен ұқсас қаңқасыз </w:t>
      </w:r>
      <w:r>
        <w:br/>
      </w:r>
      <w:r>
        <w:rPr>
          <w:rFonts w:ascii="Times New Roman"/>
          <w:b w:val="false"/>
          <w:i w:val="false"/>
          <w:color w:val="000000"/>
          <w:sz w:val="28"/>
        </w:rPr>
        <w:t xml:space="preserve">
                   бұйымдар, басқа материалдардан жасалған </w:t>
      </w:r>
      <w:r>
        <w:br/>
      </w:r>
      <w:r>
        <w:rPr>
          <w:rFonts w:ascii="Times New Roman"/>
          <w:b w:val="false"/>
          <w:i w:val="false"/>
          <w:color w:val="000000"/>
          <w:sz w:val="28"/>
        </w:rPr>
        <w:t xml:space="preserve">
                   бөлшектермен жиынтықтағы немесе бұл бөлшектерсiз </w:t>
      </w:r>
      <w:r>
        <w:br/>
      </w:r>
      <w:r>
        <w:rPr>
          <w:rFonts w:ascii="Times New Roman"/>
          <w:b w:val="false"/>
          <w:i w:val="false"/>
          <w:color w:val="000000"/>
          <w:sz w:val="28"/>
        </w:rPr>
        <w:t xml:space="preserve">
                   қолдан қайрауға немесе жалтыратуға арналған </w:t>
      </w:r>
      <w:r>
        <w:br/>
      </w:r>
      <w:r>
        <w:rPr>
          <w:rFonts w:ascii="Times New Roman"/>
          <w:b w:val="false"/>
          <w:i w:val="false"/>
          <w:color w:val="000000"/>
          <w:sz w:val="28"/>
        </w:rPr>
        <w:t xml:space="preserve">
                   тастар және олардың табиғи тастан, </w:t>
      </w:r>
      <w:r>
        <w:br/>
      </w:r>
      <w:r>
        <w:rPr>
          <w:rFonts w:ascii="Times New Roman"/>
          <w:b w:val="false"/>
          <w:i w:val="false"/>
          <w:color w:val="000000"/>
          <w:sz w:val="28"/>
        </w:rPr>
        <w:t xml:space="preserve">
                   агломериялацияланған табиғи немесе абразивтерден </w:t>
      </w:r>
      <w:r>
        <w:br/>
      </w:r>
      <w:r>
        <w:rPr>
          <w:rFonts w:ascii="Times New Roman"/>
          <w:b w:val="false"/>
          <w:i w:val="false"/>
          <w:color w:val="000000"/>
          <w:sz w:val="28"/>
        </w:rPr>
        <w:t xml:space="preserve">
                   немесе қыштан жасалған бөлiктерi: </w:t>
      </w:r>
      <w:r>
        <w:br/>
      </w:r>
      <w:r>
        <w:rPr>
          <w:rFonts w:ascii="Times New Roman"/>
          <w:b w:val="false"/>
          <w:i w:val="false"/>
          <w:color w:val="000000"/>
          <w:sz w:val="28"/>
        </w:rPr>
        <w:t xml:space="preserve">
          6804.10  - тегiстеуге, қайрауға немесе уатуға арналған </w:t>
      </w:r>
      <w:r>
        <w:br/>
      </w:r>
      <w:r>
        <w:rPr>
          <w:rFonts w:ascii="Times New Roman"/>
          <w:b w:val="false"/>
          <w:i w:val="false"/>
          <w:color w:val="000000"/>
          <w:sz w:val="28"/>
        </w:rPr>
        <w:t xml:space="preserve">
                   диiрмен тастар мен қайрақ тастар </w:t>
      </w:r>
    </w:p>
    <w:p>
      <w:pPr>
        <w:spacing w:after="0"/>
        <w:ind w:left="0"/>
        <w:jc w:val="both"/>
      </w:pPr>
      <w:r>
        <w:rPr>
          <w:rFonts w:ascii="Times New Roman"/>
          <w:b w:val="false"/>
          <w:i w:val="false"/>
          <w:color w:val="000000"/>
          <w:sz w:val="28"/>
        </w:rPr>
        <w:t xml:space="preserve">ХІІІ-тарау </w:t>
      </w:r>
      <w:r>
        <w:br/>
      </w:r>
      <w:r>
        <w:rPr>
          <w:rFonts w:ascii="Times New Roman"/>
          <w:b w:val="false"/>
          <w:i w:val="false"/>
          <w:color w:val="000000"/>
          <w:sz w:val="28"/>
        </w:rPr>
        <w:t xml:space="preserve">
68-топ </w:t>
      </w:r>
      <w:r>
        <w:br/>
      </w:r>
      <w:r>
        <w:rPr>
          <w:rFonts w:ascii="Times New Roman"/>
          <w:b w:val="false"/>
          <w:i w:val="false"/>
          <w:color w:val="000000"/>
          <w:sz w:val="28"/>
        </w:rPr>
        <w:t xml:space="preserve">
68.04 </w:t>
      </w:r>
      <w:r>
        <w:rPr>
          <w:rFonts w:ascii="Times New Roman"/>
          <w:b w:val="false"/>
          <w:i w:val="false"/>
          <w:color w:val="000000"/>
          <w:vertAlign w:val="subscript"/>
        </w:rPr>
        <w:t xml:space="preserve">2 </w:t>
      </w:r>
      <w:r>
        <w:rPr>
          <w:rFonts w:ascii="Times New Roman"/>
          <w:b w:val="false"/>
          <w:i w:val="false"/>
          <w:color w:val="000000"/>
          <w:sz w:val="28"/>
        </w:rPr>
        <w:t xml:space="preserve">/08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өзге де диiрмен тастар, қайрақ тастар, тегiстеу </w:t>
      </w:r>
      <w:r>
        <w:br/>
      </w:r>
      <w:r>
        <w:rPr>
          <w:rFonts w:ascii="Times New Roman"/>
          <w:b w:val="false"/>
          <w:i w:val="false"/>
          <w:color w:val="000000"/>
          <w:sz w:val="28"/>
        </w:rPr>
        <w:t xml:space="preserve">
                   шеңберлерi мен ұқсас бұйымдар: </w:t>
      </w:r>
      <w:r>
        <w:br/>
      </w:r>
      <w:r>
        <w:rPr>
          <w:rFonts w:ascii="Times New Roman"/>
          <w:b w:val="false"/>
          <w:i w:val="false"/>
          <w:color w:val="000000"/>
          <w:sz w:val="28"/>
        </w:rPr>
        <w:t xml:space="preserve">
          6804.21  -- агломериялацияланған синтетикалық немесе </w:t>
      </w:r>
      <w:r>
        <w:br/>
      </w:r>
      <w:r>
        <w:rPr>
          <w:rFonts w:ascii="Times New Roman"/>
          <w:b w:val="false"/>
          <w:i w:val="false"/>
          <w:color w:val="000000"/>
          <w:sz w:val="28"/>
        </w:rPr>
        <w:t xml:space="preserve">
                   табиғи алмаздардан жасалған </w:t>
      </w:r>
      <w:r>
        <w:br/>
      </w:r>
      <w:r>
        <w:rPr>
          <w:rFonts w:ascii="Times New Roman"/>
          <w:b w:val="false"/>
          <w:i w:val="false"/>
          <w:color w:val="000000"/>
          <w:sz w:val="28"/>
        </w:rPr>
        <w:t xml:space="preserve">
          6804.22  -- өзге де агломериялацияланған абразивтерден </w:t>
      </w:r>
      <w:r>
        <w:br/>
      </w:r>
      <w:r>
        <w:rPr>
          <w:rFonts w:ascii="Times New Roman"/>
          <w:b w:val="false"/>
          <w:i w:val="false"/>
          <w:color w:val="000000"/>
          <w:sz w:val="28"/>
        </w:rPr>
        <w:t xml:space="preserve">
                   немесе қыштан жасалған </w:t>
      </w:r>
      <w:r>
        <w:br/>
      </w:r>
      <w:r>
        <w:rPr>
          <w:rFonts w:ascii="Times New Roman"/>
          <w:b w:val="false"/>
          <w:i w:val="false"/>
          <w:color w:val="000000"/>
          <w:sz w:val="28"/>
        </w:rPr>
        <w:t xml:space="preserve">
          6804.23  -- табиғи тастан жасалған </w:t>
      </w:r>
      <w:r>
        <w:br/>
      </w:r>
      <w:r>
        <w:rPr>
          <w:rFonts w:ascii="Times New Roman"/>
          <w:b w:val="false"/>
          <w:i w:val="false"/>
          <w:color w:val="000000"/>
          <w:sz w:val="28"/>
        </w:rPr>
        <w:t xml:space="preserve">
          6804.30  - қолмен қайрауға немесе жалтыратуға арналған </w:t>
      </w:r>
      <w:r>
        <w:br/>
      </w:r>
      <w:r>
        <w:rPr>
          <w:rFonts w:ascii="Times New Roman"/>
          <w:b w:val="false"/>
          <w:i w:val="false"/>
          <w:color w:val="000000"/>
          <w:sz w:val="28"/>
        </w:rPr>
        <w:t xml:space="preserve">
                   тастар </w:t>
      </w:r>
      <w:r>
        <w:br/>
      </w:r>
      <w:r>
        <w:rPr>
          <w:rFonts w:ascii="Times New Roman"/>
          <w:b w:val="false"/>
          <w:i w:val="false"/>
          <w:color w:val="000000"/>
          <w:sz w:val="28"/>
        </w:rPr>
        <w:t xml:space="preserve">
68.05              Бөлiнген немесе тiгiлген немесе белгiлi бiр </w:t>
      </w:r>
      <w:r>
        <w:br/>
      </w:r>
      <w:r>
        <w:rPr>
          <w:rFonts w:ascii="Times New Roman"/>
          <w:b w:val="false"/>
          <w:i w:val="false"/>
          <w:color w:val="000000"/>
          <w:sz w:val="28"/>
        </w:rPr>
        <w:t xml:space="preserve">
                   нысан алу үшiн басқа тәсiлмен өңделген немесе </w:t>
      </w:r>
      <w:r>
        <w:br/>
      </w:r>
      <w:r>
        <w:rPr>
          <w:rFonts w:ascii="Times New Roman"/>
          <w:b w:val="false"/>
          <w:i w:val="false"/>
          <w:color w:val="000000"/>
          <w:sz w:val="28"/>
        </w:rPr>
        <w:t xml:space="preserve">
                   өңделмеген мата, қағаз, картон немесе өзге де </w:t>
      </w:r>
      <w:r>
        <w:br/>
      </w:r>
      <w:r>
        <w:rPr>
          <w:rFonts w:ascii="Times New Roman"/>
          <w:b w:val="false"/>
          <w:i w:val="false"/>
          <w:color w:val="000000"/>
          <w:sz w:val="28"/>
        </w:rPr>
        <w:t xml:space="preserve">
                   негiздегi табиғи немесе жасанды абразивтiк ұнтақ </w:t>
      </w:r>
      <w:r>
        <w:br/>
      </w:r>
      <w:r>
        <w:rPr>
          <w:rFonts w:ascii="Times New Roman"/>
          <w:b w:val="false"/>
          <w:i w:val="false"/>
          <w:color w:val="000000"/>
          <w:sz w:val="28"/>
        </w:rPr>
        <w:t xml:space="preserve">
                   немесе дән: </w:t>
      </w:r>
      <w:r>
        <w:br/>
      </w:r>
      <w:r>
        <w:rPr>
          <w:rFonts w:ascii="Times New Roman"/>
          <w:b w:val="false"/>
          <w:i w:val="false"/>
          <w:color w:val="000000"/>
          <w:sz w:val="28"/>
        </w:rPr>
        <w:t xml:space="preserve">
          6805.10  - тек тоқыма мата негiздегi ғана </w:t>
      </w:r>
      <w:r>
        <w:br/>
      </w:r>
      <w:r>
        <w:rPr>
          <w:rFonts w:ascii="Times New Roman"/>
          <w:b w:val="false"/>
          <w:i w:val="false"/>
          <w:color w:val="000000"/>
          <w:sz w:val="28"/>
        </w:rPr>
        <w:t xml:space="preserve">
          6305.20  - тек қағаз немесе картон негiздегi ғана </w:t>
      </w:r>
      <w:r>
        <w:br/>
      </w:r>
      <w:r>
        <w:rPr>
          <w:rFonts w:ascii="Times New Roman"/>
          <w:b w:val="false"/>
          <w:i w:val="false"/>
          <w:color w:val="000000"/>
          <w:sz w:val="28"/>
        </w:rPr>
        <w:t xml:space="preserve">
          6805.30  - басқа материалдардан жасалған негiздегi </w:t>
      </w:r>
      <w:r>
        <w:br/>
      </w:r>
      <w:r>
        <w:rPr>
          <w:rFonts w:ascii="Times New Roman"/>
          <w:b w:val="false"/>
          <w:i w:val="false"/>
          <w:color w:val="000000"/>
          <w:sz w:val="28"/>
        </w:rPr>
        <w:t xml:space="preserve">
68.06              Шлакватасы, минералдық силикат вата және ұқсас </w:t>
      </w:r>
      <w:r>
        <w:br/>
      </w:r>
      <w:r>
        <w:rPr>
          <w:rFonts w:ascii="Times New Roman"/>
          <w:b w:val="false"/>
          <w:i w:val="false"/>
          <w:color w:val="000000"/>
          <w:sz w:val="28"/>
        </w:rPr>
        <w:t xml:space="preserve">
                   минерал ваталар; қатпарланған вермикулит, </w:t>
      </w:r>
      <w:r>
        <w:br/>
      </w:r>
      <w:r>
        <w:rPr>
          <w:rFonts w:ascii="Times New Roman"/>
          <w:b w:val="false"/>
          <w:i w:val="false"/>
          <w:color w:val="000000"/>
          <w:sz w:val="28"/>
        </w:rPr>
        <w:t xml:space="preserve">
                   iсiнген балшықтар, көбiктi шлак пен ұқсас </w:t>
      </w:r>
      <w:r>
        <w:br/>
      </w:r>
      <w:r>
        <w:rPr>
          <w:rFonts w:ascii="Times New Roman"/>
          <w:b w:val="false"/>
          <w:i w:val="false"/>
          <w:color w:val="000000"/>
          <w:sz w:val="28"/>
        </w:rPr>
        <w:t xml:space="preserve">
                   ісіңкі минералдық өнiмдер; 68.11 немесе 68.12 </w:t>
      </w:r>
      <w:r>
        <w:br/>
      </w:r>
      <w:r>
        <w:rPr>
          <w:rFonts w:ascii="Times New Roman"/>
          <w:b w:val="false"/>
          <w:i w:val="false"/>
          <w:color w:val="000000"/>
          <w:sz w:val="28"/>
        </w:rPr>
        <w:t xml:space="preserve">
                   тауар позицияларының немесе 69-тобының </w:t>
      </w:r>
      <w:r>
        <w:br/>
      </w:r>
      <w:r>
        <w:rPr>
          <w:rFonts w:ascii="Times New Roman"/>
          <w:b w:val="false"/>
          <w:i w:val="false"/>
          <w:color w:val="000000"/>
          <w:sz w:val="28"/>
        </w:rPr>
        <w:t xml:space="preserve">
                   бұйымдарынан басқа, жылуоқшаулағыш, </w:t>
      </w:r>
      <w:r>
        <w:br/>
      </w:r>
      <w:r>
        <w:rPr>
          <w:rFonts w:ascii="Times New Roman"/>
          <w:b w:val="false"/>
          <w:i w:val="false"/>
          <w:color w:val="000000"/>
          <w:sz w:val="28"/>
        </w:rPr>
        <w:t xml:space="preserve">
                   дыбысоқшаулағыш немесе дыбыс жұтқыш минералдық </w:t>
      </w:r>
      <w:r>
        <w:br/>
      </w:r>
      <w:r>
        <w:rPr>
          <w:rFonts w:ascii="Times New Roman"/>
          <w:b w:val="false"/>
          <w:i w:val="false"/>
          <w:color w:val="000000"/>
          <w:sz w:val="28"/>
        </w:rPr>
        <w:t xml:space="preserve">
                   материалдардан жасалған қоспалар мен бұйымдар: </w:t>
      </w:r>
      <w:r>
        <w:br/>
      </w:r>
      <w:r>
        <w:rPr>
          <w:rFonts w:ascii="Times New Roman"/>
          <w:b w:val="false"/>
          <w:i w:val="false"/>
          <w:color w:val="000000"/>
          <w:sz w:val="28"/>
        </w:rPr>
        <w:t xml:space="preserve">
          6806.10  - төкпелi, беттердегi немесе рулондардағы </w:t>
      </w:r>
      <w:r>
        <w:br/>
      </w:r>
      <w:r>
        <w:rPr>
          <w:rFonts w:ascii="Times New Roman"/>
          <w:b w:val="false"/>
          <w:i w:val="false"/>
          <w:color w:val="000000"/>
          <w:sz w:val="28"/>
        </w:rPr>
        <w:t xml:space="preserve">
                   шлакватасы, минералдық силикат вата және ұқсас </w:t>
      </w:r>
      <w:r>
        <w:br/>
      </w:r>
      <w:r>
        <w:rPr>
          <w:rFonts w:ascii="Times New Roman"/>
          <w:b w:val="false"/>
          <w:i w:val="false"/>
          <w:color w:val="000000"/>
          <w:sz w:val="28"/>
        </w:rPr>
        <w:t xml:space="preserve">
                   минерал ваталар (олардың қоспаларын қоса алғанда) </w:t>
      </w:r>
      <w:r>
        <w:br/>
      </w:r>
      <w:r>
        <w:rPr>
          <w:rFonts w:ascii="Times New Roman"/>
          <w:b w:val="false"/>
          <w:i w:val="false"/>
          <w:color w:val="000000"/>
          <w:sz w:val="28"/>
        </w:rPr>
        <w:t xml:space="preserve">
          6806.20  - қатпарланған вермикулит, iсiнген балшықтар, </w:t>
      </w:r>
      <w:r>
        <w:br/>
      </w:r>
      <w:r>
        <w:rPr>
          <w:rFonts w:ascii="Times New Roman"/>
          <w:b w:val="false"/>
          <w:i w:val="false"/>
          <w:color w:val="000000"/>
          <w:sz w:val="28"/>
        </w:rPr>
        <w:t xml:space="preserve">
                   көбiктi шлак пен өзге де iсiнiңкi минералдық </w:t>
      </w:r>
      <w:r>
        <w:br/>
      </w:r>
      <w:r>
        <w:rPr>
          <w:rFonts w:ascii="Times New Roman"/>
          <w:b w:val="false"/>
          <w:i w:val="false"/>
          <w:color w:val="000000"/>
          <w:sz w:val="28"/>
        </w:rPr>
        <w:t xml:space="preserve">
                   өнiмдер (олардың қоспаларын қоса алғанда) </w:t>
      </w:r>
      <w:r>
        <w:br/>
      </w:r>
      <w:r>
        <w:rPr>
          <w:rFonts w:ascii="Times New Roman"/>
          <w:b w:val="false"/>
          <w:i w:val="false"/>
          <w:color w:val="000000"/>
          <w:sz w:val="28"/>
        </w:rPr>
        <w:t xml:space="preserve">
          6806.90  - өзгелерi </w:t>
      </w:r>
      <w:r>
        <w:br/>
      </w:r>
      <w:r>
        <w:rPr>
          <w:rFonts w:ascii="Times New Roman"/>
          <w:b w:val="false"/>
          <w:i w:val="false"/>
          <w:color w:val="000000"/>
          <w:sz w:val="28"/>
        </w:rPr>
        <w:t xml:space="preserve">
68.07              Асфальттан немесе ұқсас бұйымдардан (мысалы, </w:t>
      </w:r>
      <w:r>
        <w:br/>
      </w:r>
      <w:r>
        <w:rPr>
          <w:rFonts w:ascii="Times New Roman"/>
          <w:b w:val="false"/>
          <w:i w:val="false"/>
          <w:color w:val="000000"/>
          <w:sz w:val="28"/>
        </w:rPr>
        <w:t xml:space="preserve">
                   мұнай битумынан немесе таскөмiр пiспесiнен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6807.10  - рулондардағы </w:t>
      </w:r>
      <w:r>
        <w:br/>
      </w:r>
      <w:r>
        <w:rPr>
          <w:rFonts w:ascii="Times New Roman"/>
          <w:b w:val="false"/>
          <w:i w:val="false"/>
          <w:color w:val="000000"/>
          <w:sz w:val="28"/>
        </w:rPr>
        <w:t xml:space="preserve">
          6807.90  өзгелерi </w:t>
      </w:r>
      <w:r>
        <w:br/>
      </w:r>
      <w:r>
        <w:rPr>
          <w:rFonts w:ascii="Times New Roman"/>
          <w:b w:val="false"/>
          <w:i w:val="false"/>
          <w:color w:val="000000"/>
          <w:sz w:val="28"/>
        </w:rPr>
        <w:t xml:space="preserve">
68.08     6808.00  Панельдер, тақталар, тақташалар, блоктар және </w:t>
      </w:r>
      <w:r>
        <w:br/>
      </w:r>
      <w:r>
        <w:rPr>
          <w:rFonts w:ascii="Times New Roman"/>
          <w:b w:val="false"/>
          <w:i w:val="false"/>
          <w:color w:val="000000"/>
          <w:sz w:val="28"/>
        </w:rPr>
        <w:t xml:space="preserve">
                   цементпен, гипспен немесе өзге де минералдық </w:t>
      </w:r>
      <w:r>
        <w:br/>
      </w:r>
      <w:r>
        <w:rPr>
          <w:rFonts w:ascii="Times New Roman"/>
          <w:b w:val="false"/>
          <w:i w:val="false"/>
          <w:color w:val="000000"/>
          <w:sz w:val="28"/>
        </w:rPr>
        <w:t xml:space="preserve">
                   байланыстырғыш заттаpмен агломериалацияланған </w:t>
      </w:r>
      <w:r>
        <w:br/>
      </w:r>
      <w:r>
        <w:rPr>
          <w:rFonts w:ascii="Times New Roman"/>
          <w:b w:val="false"/>
          <w:i w:val="false"/>
          <w:color w:val="000000"/>
          <w:sz w:val="28"/>
        </w:rPr>
        <w:t xml:space="preserve">
                   өсiмдiк талшықтарынан, сабаннан немесе </w:t>
      </w:r>
      <w:r>
        <w:br/>
      </w:r>
      <w:r>
        <w:rPr>
          <w:rFonts w:ascii="Times New Roman"/>
          <w:b w:val="false"/>
          <w:i w:val="false"/>
          <w:color w:val="000000"/>
          <w:sz w:val="28"/>
        </w:rPr>
        <w:t xml:space="preserve">
                   жаңқалардан, жоңқалардан, бөлшектерден немесе </w:t>
      </w:r>
      <w:r>
        <w:br/>
      </w:r>
      <w:r>
        <w:rPr>
          <w:rFonts w:ascii="Times New Roman"/>
          <w:b w:val="false"/>
          <w:i w:val="false"/>
          <w:color w:val="000000"/>
          <w:sz w:val="28"/>
        </w:rPr>
        <w:t xml:space="preserve">
                   үгiндiлерден немесе басқа да ағаш қалдықтарынан </w:t>
      </w:r>
      <w:r>
        <w:br/>
      </w:r>
      <w:r>
        <w:rPr>
          <w:rFonts w:ascii="Times New Roman"/>
          <w:b w:val="false"/>
          <w:i w:val="false"/>
          <w:color w:val="000000"/>
          <w:sz w:val="28"/>
        </w:rPr>
        <w:t xml:space="preserve">
                   жасалған ұқсас бұйымдар. </w:t>
      </w:r>
    </w:p>
    <w:p>
      <w:pPr>
        <w:spacing w:after="0"/>
        <w:ind w:left="0"/>
        <w:jc w:val="both"/>
      </w:pPr>
      <w:r>
        <w:rPr>
          <w:rFonts w:ascii="Times New Roman"/>
          <w:b w:val="false"/>
          <w:i w:val="false"/>
          <w:color w:val="000000"/>
          <w:sz w:val="28"/>
        </w:rPr>
        <w:t xml:space="preserve">ХІІІ-тарау </w:t>
      </w:r>
      <w:r>
        <w:br/>
      </w:r>
      <w:r>
        <w:rPr>
          <w:rFonts w:ascii="Times New Roman"/>
          <w:b w:val="false"/>
          <w:i w:val="false"/>
          <w:color w:val="000000"/>
          <w:sz w:val="28"/>
        </w:rPr>
        <w:t xml:space="preserve">
68-топ </w:t>
      </w:r>
      <w:r>
        <w:br/>
      </w:r>
      <w:r>
        <w:rPr>
          <w:rFonts w:ascii="Times New Roman"/>
          <w:b w:val="false"/>
          <w:i w:val="false"/>
          <w:color w:val="000000"/>
          <w:sz w:val="28"/>
        </w:rPr>
        <w:t xml:space="preserve">
68.09/12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68.09              Гипстен немесе оның негiзiндегi қоспалардан </w:t>
      </w:r>
      <w:r>
        <w:br/>
      </w:r>
      <w:r>
        <w:rPr>
          <w:rFonts w:ascii="Times New Roman"/>
          <w:b w:val="false"/>
          <w:i w:val="false"/>
          <w:color w:val="000000"/>
          <w:sz w:val="28"/>
        </w:rPr>
        <w:t xml:space="preserve">
                   жасалған бұйымдар: </w:t>
      </w:r>
      <w:r>
        <w:br/>
      </w:r>
      <w:r>
        <w:rPr>
          <w:rFonts w:ascii="Times New Roman"/>
          <w:b w:val="false"/>
          <w:i w:val="false"/>
          <w:color w:val="000000"/>
          <w:sz w:val="28"/>
        </w:rPr>
        <w:t xml:space="preserve">
                   - тақталар, беттер, панелдер, тақташалар және </w:t>
      </w:r>
      <w:r>
        <w:br/>
      </w:r>
      <w:r>
        <w:rPr>
          <w:rFonts w:ascii="Times New Roman"/>
          <w:b w:val="false"/>
          <w:i w:val="false"/>
          <w:color w:val="000000"/>
          <w:sz w:val="28"/>
        </w:rPr>
        <w:t xml:space="preserve">
                   өрнексiз ұқсас бұйымдар: </w:t>
      </w:r>
      <w:r>
        <w:br/>
      </w:r>
      <w:r>
        <w:rPr>
          <w:rFonts w:ascii="Times New Roman"/>
          <w:b w:val="false"/>
          <w:i w:val="false"/>
          <w:color w:val="000000"/>
          <w:sz w:val="28"/>
        </w:rPr>
        <w:t xml:space="preserve">
          6809.11  -- қағазбен немесе картонмен жабылған немесе </w:t>
      </w:r>
      <w:r>
        <w:br/>
      </w:r>
      <w:r>
        <w:rPr>
          <w:rFonts w:ascii="Times New Roman"/>
          <w:b w:val="false"/>
          <w:i w:val="false"/>
          <w:color w:val="000000"/>
          <w:sz w:val="28"/>
        </w:rPr>
        <w:t xml:space="preserve">
                   арматураланған </w:t>
      </w:r>
      <w:r>
        <w:br/>
      </w:r>
      <w:r>
        <w:rPr>
          <w:rFonts w:ascii="Times New Roman"/>
          <w:b w:val="false"/>
          <w:i w:val="false"/>
          <w:color w:val="000000"/>
          <w:sz w:val="28"/>
        </w:rPr>
        <w:t xml:space="preserve">
          6809.19  -- өзгелерi </w:t>
      </w:r>
      <w:r>
        <w:br/>
      </w:r>
      <w:r>
        <w:rPr>
          <w:rFonts w:ascii="Times New Roman"/>
          <w:b w:val="false"/>
          <w:i w:val="false"/>
          <w:color w:val="000000"/>
          <w:sz w:val="28"/>
        </w:rPr>
        <w:t xml:space="preserve">
          6809.90  - өзге де бұйымдар </w:t>
      </w:r>
      <w:r>
        <w:br/>
      </w:r>
      <w:r>
        <w:rPr>
          <w:rFonts w:ascii="Times New Roman"/>
          <w:b w:val="false"/>
          <w:i w:val="false"/>
          <w:color w:val="000000"/>
          <w:sz w:val="28"/>
        </w:rPr>
        <w:t xml:space="preserve">
68.10              Цементтен, бетоннан немесе жасанды тастан </w:t>
      </w:r>
      <w:r>
        <w:br/>
      </w:r>
      <w:r>
        <w:rPr>
          <w:rFonts w:ascii="Times New Roman"/>
          <w:b w:val="false"/>
          <w:i w:val="false"/>
          <w:color w:val="000000"/>
          <w:sz w:val="28"/>
        </w:rPr>
        <w:t xml:space="preserve">
                   жасалған арматураланбаған немесе арматураланған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 жабынқыш, тақталар, кiрпiштер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6810.11  -- құрылыс блоктары мен кiрпiштер </w:t>
      </w:r>
      <w:r>
        <w:br/>
      </w:r>
      <w:r>
        <w:rPr>
          <w:rFonts w:ascii="Times New Roman"/>
          <w:b w:val="false"/>
          <w:i w:val="false"/>
          <w:color w:val="000000"/>
          <w:sz w:val="28"/>
        </w:rPr>
        <w:t xml:space="preserve">
          6810.19  -- өзгелерi </w:t>
      </w:r>
      <w:r>
        <w:br/>
      </w:r>
      <w:r>
        <w:rPr>
          <w:rFonts w:ascii="Times New Roman"/>
          <w:b w:val="false"/>
          <w:i w:val="false"/>
          <w:color w:val="000000"/>
          <w:sz w:val="28"/>
        </w:rPr>
        <w:t xml:space="preserve">
                   - өзге де бұйымдар: </w:t>
      </w:r>
      <w:r>
        <w:br/>
      </w:r>
      <w:r>
        <w:rPr>
          <w:rFonts w:ascii="Times New Roman"/>
          <w:b w:val="false"/>
          <w:i w:val="false"/>
          <w:color w:val="000000"/>
          <w:sz w:val="28"/>
        </w:rPr>
        <w:t xml:space="preserve">
          6810.91  -- тұрғын үйлiктi қоса алғанда құрылысқа арналған </w:t>
      </w:r>
      <w:r>
        <w:br/>
      </w:r>
      <w:r>
        <w:rPr>
          <w:rFonts w:ascii="Times New Roman"/>
          <w:b w:val="false"/>
          <w:i w:val="false"/>
          <w:color w:val="000000"/>
          <w:sz w:val="28"/>
        </w:rPr>
        <w:t xml:space="preserve">
                   құрама құрылыс блоктары </w:t>
      </w:r>
      <w:r>
        <w:br/>
      </w:r>
      <w:r>
        <w:rPr>
          <w:rFonts w:ascii="Times New Roman"/>
          <w:b w:val="false"/>
          <w:i w:val="false"/>
          <w:color w:val="000000"/>
          <w:sz w:val="28"/>
        </w:rPr>
        <w:t xml:space="preserve">
          6810.99  -- өзгелерi </w:t>
      </w:r>
      <w:r>
        <w:br/>
      </w:r>
      <w:r>
        <w:rPr>
          <w:rFonts w:ascii="Times New Roman"/>
          <w:b w:val="false"/>
          <w:i w:val="false"/>
          <w:color w:val="000000"/>
          <w:sz w:val="28"/>
        </w:rPr>
        <w:t xml:space="preserve">
68.11              Асбоцементтен, целлюлоза талшықтары бар </w:t>
      </w:r>
      <w:r>
        <w:br/>
      </w:r>
      <w:r>
        <w:rPr>
          <w:rFonts w:ascii="Times New Roman"/>
          <w:b w:val="false"/>
          <w:i w:val="false"/>
          <w:color w:val="000000"/>
          <w:sz w:val="28"/>
        </w:rPr>
        <w:t xml:space="preserve">
                   цементтен немесе ұқсас материалдардан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6811.10  - гофрленген беттер </w:t>
      </w:r>
      <w:r>
        <w:br/>
      </w:r>
      <w:r>
        <w:rPr>
          <w:rFonts w:ascii="Times New Roman"/>
          <w:b w:val="false"/>
          <w:i w:val="false"/>
          <w:color w:val="000000"/>
          <w:sz w:val="28"/>
        </w:rPr>
        <w:t xml:space="preserve">
          6811.20  - беттер, панельдер, өзге де тақташалар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6811.30  - түтiктер, түтiктер және олардың фитингтерi </w:t>
      </w:r>
      <w:r>
        <w:br/>
      </w:r>
      <w:r>
        <w:rPr>
          <w:rFonts w:ascii="Times New Roman"/>
          <w:b w:val="false"/>
          <w:i w:val="false"/>
          <w:color w:val="000000"/>
          <w:sz w:val="28"/>
        </w:rPr>
        <w:t xml:space="preserve">
          6811.90  - өзге де бұйымдар </w:t>
      </w:r>
      <w:r>
        <w:br/>
      </w:r>
      <w:r>
        <w:rPr>
          <w:rFonts w:ascii="Times New Roman"/>
          <w:b w:val="false"/>
          <w:i w:val="false"/>
          <w:color w:val="000000"/>
          <w:sz w:val="28"/>
        </w:rPr>
        <w:t xml:space="preserve">
68.12              Өңделген асбест талшықтар; асбесттiң немесе </w:t>
      </w:r>
      <w:r>
        <w:br/>
      </w:r>
      <w:r>
        <w:rPr>
          <w:rFonts w:ascii="Times New Roman"/>
          <w:b w:val="false"/>
          <w:i w:val="false"/>
          <w:color w:val="000000"/>
          <w:sz w:val="28"/>
        </w:rPr>
        <w:t xml:space="preserve">
                   асбест пен магний карбонатының негiзiндегi </w:t>
      </w:r>
      <w:r>
        <w:br/>
      </w:r>
      <w:r>
        <w:rPr>
          <w:rFonts w:ascii="Times New Roman"/>
          <w:b w:val="false"/>
          <w:i w:val="false"/>
          <w:color w:val="000000"/>
          <w:sz w:val="28"/>
        </w:rPr>
        <w:t xml:space="preserve">
                   қоспалар; осы қоспалардан немесе асбесттен </w:t>
      </w:r>
      <w:r>
        <w:br/>
      </w:r>
      <w:r>
        <w:rPr>
          <w:rFonts w:ascii="Times New Roman"/>
          <w:b w:val="false"/>
          <w:i w:val="false"/>
          <w:color w:val="000000"/>
          <w:sz w:val="28"/>
        </w:rPr>
        <w:t xml:space="preserve">
                   жасалған 68.11 немесе 68.13 тауар позициясының </w:t>
      </w:r>
      <w:r>
        <w:br/>
      </w:r>
      <w:r>
        <w:rPr>
          <w:rFonts w:ascii="Times New Roman"/>
          <w:b w:val="false"/>
          <w:i w:val="false"/>
          <w:color w:val="000000"/>
          <w:sz w:val="28"/>
        </w:rPr>
        <w:t xml:space="preserve">
                   тауарларынан басқа арматураланған немесе </w:t>
      </w:r>
      <w:r>
        <w:br/>
      </w:r>
      <w:r>
        <w:rPr>
          <w:rFonts w:ascii="Times New Roman"/>
          <w:b w:val="false"/>
          <w:i w:val="false"/>
          <w:color w:val="000000"/>
          <w:sz w:val="28"/>
        </w:rPr>
        <w:t xml:space="preserve">
                   арматураланбаған бұйымдар (мысалы, жiптер, </w:t>
      </w:r>
      <w:r>
        <w:br/>
      </w:r>
      <w:r>
        <w:rPr>
          <w:rFonts w:ascii="Times New Roman"/>
          <w:b w:val="false"/>
          <w:i w:val="false"/>
          <w:color w:val="000000"/>
          <w:sz w:val="28"/>
        </w:rPr>
        <w:t xml:space="preserve">
                   маталар, киiмдер, бас киiмдер, аяқ киiм, </w:t>
      </w:r>
      <w:r>
        <w:br/>
      </w:r>
      <w:r>
        <w:rPr>
          <w:rFonts w:ascii="Times New Roman"/>
          <w:b w:val="false"/>
          <w:i w:val="false"/>
          <w:color w:val="000000"/>
          <w:sz w:val="28"/>
        </w:rPr>
        <w:t xml:space="preserve">
                   аратөсемдер): </w:t>
      </w:r>
      <w:r>
        <w:br/>
      </w:r>
      <w:r>
        <w:rPr>
          <w:rFonts w:ascii="Times New Roman"/>
          <w:b w:val="false"/>
          <w:i w:val="false"/>
          <w:color w:val="000000"/>
          <w:sz w:val="28"/>
        </w:rPr>
        <w:t xml:space="preserve">
          6812.50  - киiмдер, киiмдердiң керек-жарақтары, аяқ киiм </w:t>
      </w:r>
      <w:r>
        <w:br/>
      </w:r>
      <w:r>
        <w:rPr>
          <w:rFonts w:ascii="Times New Roman"/>
          <w:b w:val="false"/>
          <w:i w:val="false"/>
          <w:color w:val="000000"/>
          <w:sz w:val="28"/>
        </w:rPr>
        <w:t xml:space="preserve">
                   және бас киiмдер </w:t>
      </w:r>
      <w:r>
        <w:br/>
      </w:r>
      <w:r>
        <w:rPr>
          <w:rFonts w:ascii="Times New Roman"/>
          <w:b w:val="false"/>
          <w:i w:val="false"/>
          <w:color w:val="000000"/>
          <w:sz w:val="28"/>
        </w:rPr>
        <w:t xml:space="preserve">
          6812.60  - қағаз, қалың картон және киiз, немесе фетр </w:t>
      </w:r>
      <w:r>
        <w:br/>
      </w:r>
      <w:r>
        <w:rPr>
          <w:rFonts w:ascii="Times New Roman"/>
          <w:b w:val="false"/>
          <w:i w:val="false"/>
          <w:color w:val="000000"/>
          <w:sz w:val="28"/>
        </w:rPr>
        <w:t xml:space="preserve">
          6812.70  - нығыздалған асбесттен жасалған беттер немесе </w:t>
      </w:r>
      <w:r>
        <w:br/>
      </w:r>
      <w:r>
        <w:rPr>
          <w:rFonts w:ascii="Times New Roman"/>
          <w:b w:val="false"/>
          <w:i w:val="false"/>
          <w:color w:val="000000"/>
          <w:sz w:val="28"/>
        </w:rPr>
        <w:t xml:space="preserve">
                   рулондар </w:t>
      </w:r>
      <w:r>
        <w:br/>
      </w:r>
      <w:r>
        <w:rPr>
          <w:rFonts w:ascii="Times New Roman"/>
          <w:b w:val="false"/>
          <w:i w:val="false"/>
          <w:color w:val="000000"/>
          <w:sz w:val="28"/>
        </w:rPr>
        <w:t xml:space="preserve">
          6812.90  - өзгелерi </w:t>
      </w:r>
    </w:p>
    <w:p>
      <w:pPr>
        <w:spacing w:after="0"/>
        <w:ind w:left="0"/>
        <w:jc w:val="both"/>
      </w:pPr>
      <w:r>
        <w:rPr>
          <w:rFonts w:ascii="Times New Roman"/>
          <w:b w:val="false"/>
          <w:i w:val="false"/>
          <w:color w:val="000000"/>
          <w:sz w:val="28"/>
        </w:rPr>
        <w:t xml:space="preserve">ХІІІ-тарау </w:t>
      </w:r>
      <w:r>
        <w:br/>
      </w:r>
      <w:r>
        <w:rPr>
          <w:rFonts w:ascii="Times New Roman"/>
          <w:b w:val="false"/>
          <w:i w:val="false"/>
          <w:color w:val="000000"/>
          <w:sz w:val="28"/>
        </w:rPr>
        <w:t xml:space="preserve">
68-топ </w:t>
      </w:r>
      <w:r>
        <w:br/>
      </w:r>
      <w:r>
        <w:rPr>
          <w:rFonts w:ascii="Times New Roman"/>
          <w:b w:val="false"/>
          <w:i w:val="false"/>
          <w:color w:val="000000"/>
          <w:sz w:val="28"/>
        </w:rPr>
        <w:t xml:space="preserve">
68.013/15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68.13              Құрастырылмаған, тежегiштер, iлiнiспелер немесе </w:t>
      </w:r>
      <w:r>
        <w:br/>
      </w:r>
      <w:r>
        <w:rPr>
          <w:rFonts w:ascii="Times New Roman"/>
          <w:b w:val="false"/>
          <w:i w:val="false"/>
          <w:color w:val="000000"/>
          <w:sz w:val="28"/>
        </w:rPr>
        <w:t xml:space="preserve">
                   ұқсас құрылғылар үшiн пайдаланылатын, тоқыма </w:t>
      </w:r>
      <w:r>
        <w:br/>
      </w:r>
      <w:r>
        <w:rPr>
          <w:rFonts w:ascii="Times New Roman"/>
          <w:b w:val="false"/>
          <w:i w:val="false"/>
          <w:color w:val="000000"/>
          <w:sz w:val="28"/>
        </w:rPr>
        <w:t xml:space="preserve">
                   немесе басқа да материалдармен бiрлесiп немесе </w:t>
      </w:r>
      <w:r>
        <w:br/>
      </w:r>
      <w:r>
        <w:rPr>
          <w:rFonts w:ascii="Times New Roman"/>
          <w:b w:val="false"/>
          <w:i w:val="false"/>
          <w:color w:val="000000"/>
          <w:sz w:val="28"/>
        </w:rPr>
        <w:t xml:space="preserve">
                   оларсыз асбесттiң, басқа да минералдық заттардың </w:t>
      </w:r>
      <w:r>
        <w:br/>
      </w:r>
      <w:r>
        <w:rPr>
          <w:rFonts w:ascii="Times New Roman"/>
          <w:b w:val="false"/>
          <w:i w:val="false"/>
          <w:color w:val="000000"/>
          <w:sz w:val="28"/>
        </w:rPr>
        <w:t xml:space="preserve">
                   немесе целлюлозаның негiзiндегi фрикциялық </w:t>
      </w:r>
      <w:r>
        <w:br/>
      </w:r>
      <w:r>
        <w:rPr>
          <w:rFonts w:ascii="Times New Roman"/>
          <w:b w:val="false"/>
          <w:i w:val="false"/>
          <w:color w:val="000000"/>
          <w:sz w:val="28"/>
        </w:rPr>
        <w:t xml:space="preserve">
                   материалдар және олардан жасалған бұйымдар: </w:t>
      </w:r>
      <w:r>
        <w:br/>
      </w:r>
      <w:r>
        <w:rPr>
          <w:rFonts w:ascii="Times New Roman"/>
          <w:b w:val="false"/>
          <w:i w:val="false"/>
          <w:color w:val="000000"/>
          <w:sz w:val="28"/>
        </w:rPr>
        <w:t xml:space="preserve">
          6813.10  - тежегiш қалыптардың жапсырмалары </w:t>
      </w:r>
      <w:r>
        <w:br/>
      </w:r>
      <w:r>
        <w:rPr>
          <w:rFonts w:ascii="Times New Roman"/>
          <w:b w:val="false"/>
          <w:i w:val="false"/>
          <w:color w:val="000000"/>
          <w:sz w:val="28"/>
        </w:rPr>
        <w:t xml:space="preserve">
          6813.90  - өзгелерi </w:t>
      </w:r>
      <w:r>
        <w:br/>
      </w:r>
      <w:r>
        <w:rPr>
          <w:rFonts w:ascii="Times New Roman"/>
          <w:b w:val="false"/>
          <w:i w:val="false"/>
          <w:color w:val="000000"/>
          <w:sz w:val="28"/>
        </w:rPr>
        <w:t xml:space="preserve">
68.14              Қағаз, картон немесе басқа негiздегi немесе </w:t>
      </w:r>
      <w:r>
        <w:br/>
      </w:r>
      <w:r>
        <w:rPr>
          <w:rFonts w:ascii="Times New Roman"/>
          <w:b w:val="false"/>
          <w:i w:val="false"/>
          <w:color w:val="000000"/>
          <w:sz w:val="28"/>
        </w:rPr>
        <w:t xml:space="preserve">
                   онысыз, агломериалацияланған немесе қайта </w:t>
      </w:r>
      <w:r>
        <w:br/>
      </w:r>
      <w:r>
        <w:rPr>
          <w:rFonts w:ascii="Times New Roman"/>
          <w:b w:val="false"/>
          <w:i w:val="false"/>
          <w:color w:val="000000"/>
          <w:sz w:val="28"/>
        </w:rPr>
        <w:t xml:space="preserve">
                   өңделген слюданы қоса алғанда, өңделген слюда </w:t>
      </w:r>
      <w:r>
        <w:br/>
      </w:r>
      <w:r>
        <w:rPr>
          <w:rFonts w:ascii="Times New Roman"/>
          <w:b w:val="false"/>
          <w:i w:val="false"/>
          <w:color w:val="000000"/>
          <w:sz w:val="28"/>
        </w:rPr>
        <w:t xml:space="preserve">
                   және одан жасалған бұйымдар: </w:t>
      </w:r>
      <w:r>
        <w:br/>
      </w:r>
      <w:r>
        <w:rPr>
          <w:rFonts w:ascii="Times New Roman"/>
          <w:b w:val="false"/>
          <w:i w:val="false"/>
          <w:color w:val="000000"/>
          <w:sz w:val="28"/>
        </w:rPr>
        <w:t xml:space="preserve">
          6814.10  агломериалацияланған немесе қайта өңделген </w:t>
      </w:r>
      <w:r>
        <w:br/>
      </w:r>
      <w:r>
        <w:rPr>
          <w:rFonts w:ascii="Times New Roman"/>
          <w:b w:val="false"/>
          <w:i w:val="false"/>
          <w:color w:val="000000"/>
          <w:sz w:val="28"/>
        </w:rPr>
        <w:t xml:space="preserve">
                   слюдадан жасалған, негiздегi немесе онысыз </w:t>
      </w:r>
      <w:r>
        <w:br/>
      </w:r>
      <w:r>
        <w:rPr>
          <w:rFonts w:ascii="Times New Roman"/>
          <w:b w:val="false"/>
          <w:i w:val="false"/>
          <w:color w:val="000000"/>
          <w:sz w:val="28"/>
        </w:rPr>
        <w:t xml:space="preserve">
                   пластиналар, беттер және таспалар </w:t>
      </w:r>
      <w:r>
        <w:br/>
      </w:r>
      <w:r>
        <w:rPr>
          <w:rFonts w:ascii="Times New Roman"/>
          <w:b w:val="false"/>
          <w:i w:val="false"/>
          <w:color w:val="000000"/>
          <w:sz w:val="28"/>
        </w:rPr>
        <w:t xml:space="preserve">
          6814.90  - өзгелерi </w:t>
      </w:r>
      <w:r>
        <w:br/>
      </w:r>
      <w:r>
        <w:rPr>
          <w:rFonts w:ascii="Times New Roman"/>
          <w:b w:val="false"/>
          <w:i w:val="false"/>
          <w:color w:val="000000"/>
          <w:sz w:val="28"/>
        </w:rPr>
        <w:t xml:space="preserve">
68.15              Басқа жерде аталмаған немесе енгiзiлмеген тастан </w:t>
      </w:r>
      <w:r>
        <w:br/>
      </w:r>
      <w:r>
        <w:rPr>
          <w:rFonts w:ascii="Times New Roman"/>
          <w:b w:val="false"/>
          <w:i w:val="false"/>
          <w:color w:val="000000"/>
          <w:sz w:val="28"/>
        </w:rPr>
        <w:t xml:space="preserve">
                   немесе басқа минералдық заттардан жасалған </w:t>
      </w:r>
      <w:r>
        <w:br/>
      </w:r>
      <w:r>
        <w:rPr>
          <w:rFonts w:ascii="Times New Roman"/>
          <w:b w:val="false"/>
          <w:i w:val="false"/>
          <w:color w:val="000000"/>
          <w:sz w:val="28"/>
        </w:rPr>
        <w:t xml:space="preserve">
                   бұйымдар (көмiртегi талшықтарын, көмiртегi </w:t>
      </w:r>
      <w:r>
        <w:br/>
      </w:r>
      <w:r>
        <w:rPr>
          <w:rFonts w:ascii="Times New Roman"/>
          <w:b w:val="false"/>
          <w:i w:val="false"/>
          <w:color w:val="000000"/>
          <w:sz w:val="28"/>
        </w:rPr>
        <w:t xml:space="preserve">
                   талшықтарынан жасалған бұйымдар мен торфтан </w:t>
      </w:r>
      <w:r>
        <w:br/>
      </w:r>
      <w:r>
        <w:rPr>
          <w:rFonts w:ascii="Times New Roman"/>
          <w:b w:val="false"/>
          <w:i w:val="false"/>
          <w:color w:val="000000"/>
          <w:sz w:val="28"/>
        </w:rPr>
        <w:t xml:space="preserve">
                   жасалған бұйымдарды қоса алғанда): </w:t>
      </w:r>
      <w:r>
        <w:br/>
      </w:r>
      <w:r>
        <w:rPr>
          <w:rFonts w:ascii="Times New Roman"/>
          <w:b w:val="false"/>
          <w:i w:val="false"/>
          <w:color w:val="000000"/>
          <w:sz w:val="28"/>
        </w:rPr>
        <w:t xml:space="preserve">
          6815.10  - графиттан немесе электротехникада </w:t>
      </w:r>
      <w:r>
        <w:br/>
      </w:r>
      <w:r>
        <w:rPr>
          <w:rFonts w:ascii="Times New Roman"/>
          <w:b w:val="false"/>
          <w:i w:val="false"/>
          <w:color w:val="000000"/>
          <w:sz w:val="28"/>
        </w:rPr>
        <w:t xml:space="preserve">
                   пайдаланылмайтын өзге де көміртегілік </w:t>
      </w:r>
      <w:r>
        <w:br/>
      </w:r>
      <w:r>
        <w:rPr>
          <w:rFonts w:ascii="Times New Roman"/>
          <w:b w:val="false"/>
          <w:i w:val="false"/>
          <w:color w:val="000000"/>
          <w:sz w:val="28"/>
        </w:rPr>
        <w:t xml:space="preserve">
                   материалдардан жасалған бұйымдар </w:t>
      </w:r>
      <w:r>
        <w:br/>
      </w:r>
      <w:r>
        <w:rPr>
          <w:rFonts w:ascii="Times New Roman"/>
          <w:b w:val="false"/>
          <w:i w:val="false"/>
          <w:color w:val="000000"/>
          <w:sz w:val="28"/>
        </w:rPr>
        <w:t xml:space="preserve">
          6815.20  - торфтан жасалған бұйымдар </w:t>
      </w:r>
      <w:r>
        <w:br/>
      </w:r>
      <w:r>
        <w:rPr>
          <w:rFonts w:ascii="Times New Roman"/>
          <w:b w:val="false"/>
          <w:i w:val="false"/>
          <w:color w:val="000000"/>
          <w:sz w:val="28"/>
        </w:rPr>
        <w:t xml:space="preserve">
                   - өзге де бұйымдар: </w:t>
      </w:r>
      <w:r>
        <w:br/>
      </w:r>
      <w:r>
        <w:rPr>
          <w:rFonts w:ascii="Times New Roman"/>
          <w:b w:val="false"/>
          <w:i w:val="false"/>
          <w:color w:val="000000"/>
          <w:sz w:val="28"/>
        </w:rPr>
        <w:t xml:space="preserve">
          6815.91  -- магнезитi, доломитi немесе хромитi барлар </w:t>
      </w:r>
      <w:r>
        <w:br/>
      </w:r>
      <w:r>
        <w:rPr>
          <w:rFonts w:ascii="Times New Roman"/>
          <w:b w:val="false"/>
          <w:i w:val="false"/>
          <w:color w:val="000000"/>
          <w:sz w:val="28"/>
        </w:rPr>
        <w:t xml:space="preserve">
          6815.99  -- өзгелерi </w:t>
      </w:r>
    </w:p>
    <w:p>
      <w:pPr>
        <w:spacing w:after="0"/>
        <w:ind w:left="0"/>
        <w:jc w:val="both"/>
      </w:pPr>
      <w:r>
        <w:rPr>
          <w:rFonts w:ascii="Times New Roman"/>
          <w:b w:val="false"/>
          <w:i w:val="false"/>
          <w:color w:val="000000"/>
          <w:sz w:val="28"/>
        </w:rPr>
        <w:t xml:space="preserve">ХIII-таpау </w:t>
      </w:r>
      <w:r>
        <w:br/>
      </w:r>
      <w:r>
        <w:rPr>
          <w:rFonts w:ascii="Times New Roman"/>
          <w:b w:val="false"/>
          <w:i w:val="false"/>
          <w:color w:val="000000"/>
          <w:sz w:val="28"/>
        </w:rPr>
        <w:t xml:space="preserve">
69-топ </w:t>
      </w:r>
      <w:r>
        <w:br/>
      </w:r>
      <w:r>
        <w:rPr>
          <w:rFonts w:ascii="Times New Roman"/>
          <w:b w:val="false"/>
          <w:i w:val="false"/>
          <w:color w:val="000000"/>
          <w:sz w:val="28"/>
        </w:rPr>
        <w:t xml:space="preserve">
69.01/02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69-топ  Қыш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тек пiшiнделгеннен кейiн күйдiруге ұшыраған қыш бұйымдар ғана енгiзiледi. 69.04-69.14 тауар позицияларына тек 69.01-69.03 тауар позицияларына енгiзiлмейтiн бұйымдар ғана кiредi. </w:t>
      </w:r>
      <w:r>
        <w:br/>
      </w:r>
      <w:r>
        <w:rPr>
          <w:rFonts w:ascii="Times New Roman"/>
          <w:b w:val="false"/>
          <w:i w:val="false"/>
          <w:color w:val="000000"/>
          <w:sz w:val="28"/>
        </w:rPr>
        <w:t xml:space="preserve">
      2.- Аталған топқа: </w:t>
      </w:r>
      <w:r>
        <w:br/>
      </w:r>
      <w:r>
        <w:rPr>
          <w:rFonts w:ascii="Times New Roman"/>
          <w:b w:val="false"/>
          <w:i w:val="false"/>
          <w:color w:val="000000"/>
          <w:sz w:val="28"/>
        </w:rPr>
        <w:t xml:space="preserve">
      (а) 28.44 тауар позициясының тауарлары; </w:t>
      </w:r>
      <w:r>
        <w:br/>
      </w:r>
      <w:r>
        <w:rPr>
          <w:rFonts w:ascii="Times New Roman"/>
          <w:b w:val="false"/>
          <w:i w:val="false"/>
          <w:color w:val="000000"/>
          <w:sz w:val="28"/>
        </w:rPr>
        <w:t xml:space="preserve">
      (б) 68.04 тауар позициясынын бұйымдары; </w:t>
      </w:r>
      <w:r>
        <w:br/>
      </w:r>
      <w:r>
        <w:rPr>
          <w:rFonts w:ascii="Times New Roman"/>
          <w:b w:val="false"/>
          <w:i w:val="false"/>
          <w:color w:val="000000"/>
          <w:sz w:val="28"/>
        </w:rPr>
        <w:t xml:space="preserve">
      (в) 71-топтың бұйымдары (мысалы бижутерия); </w:t>
      </w:r>
      <w:r>
        <w:br/>
      </w:r>
      <w:r>
        <w:rPr>
          <w:rFonts w:ascii="Times New Roman"/>
          <w:b w:val="false"/>
          <w:i w:val="false"/>
          <w:color w:val="000000"/>
          <w:sz w:val="28"/>
        </w:rPr>
        <w:t xml:space="preserve">
      (г) 81.13 тауар позициясының металл қышы; </w:t>
      </w:r>
      <w:r>
        <w:br/>
      </w:r>
      <w:r>
        <w:rPr>
          <w:rFonts w:ascii="Times New Roman"/>
          <w:b w:val="false"/>
          <w:i w:val="false"/>
          <w:color w:val="000000"/>
          <w:sz w:val="28"/>
        </w:rPr>
        <w:t xml:space="preserve">
      (д) 82-топтың бұйымдары; </w:t>
      </w:r>
      <w:r>
        <w:br/>
      </w:r>
      <w:r>
        <w:rPr>
          <w:rFonts w:ascii="Times New Roman"/>
          <w:b w:val="false"/>
          <w:i w:val="false"/>
          <w:color w:val="000000"/>
          <w:sz w:val="28"/>
        </w:rPr>
        <w:t xml:space="preserve">
      (e) электр оқшаулағыштары (85.46 тауар позициясы) немесе 85.47 тауар позициясының оқшаулағыш материалдарынан жасалған арматура; </w:t>
      </w:r>
      <w:r>
        <w:br/>
      </w:r>
      <w:r>
        <w:rPr>
          <w:rFonts w:ascii="Times New Roman"/>
          <w:b w:val="false"/>
          <w:i w:val="false"/>
          <w:color w:val="000000"/>
          <w:sz w:val="28"/>
        </w:rPr>
        <w:t xml:space="preserve">
      (ж) жасанды тiстер (90.21) тауар позициясы; </w:t>
      </w:r>
      <w:r>
        <w:br/>
      </w:r>
      <w:r>
        <w:rPr>
          <w:rFonts w:ascii="Times New Roman"/>
          <w:b w:val="false"/>
          <w:i w:val="false"/>
          <w:color w:val="000000"/>
          <w:sz w:val="28"/>
        </w:rPr>
        <w:t xml:space="preserve">
      (з) 91-топтың бұйымдары (мысалы, өзiмен немесе тағып алып жүруге арналмаған сағаттар және олардың корпустары); </w:t>
      </w:r>
      <w:r>
        <w:br/>
      </w:r>
      <w:r>
        <w:rPr>
          <w:rFonts w:ascii="Times New Roman"/>
          <w:b w:val="false"/>
          <w:i w:val="false"/>
          <w:color w:val="000000"/>
          <w:sz w:val="28"/>
        </w:rPr>
        <w:t xml:space="preserve">
      (и) 94-топтың бұйымдары (мысалы жиhаз, шамдар және жарықтандырғыш құралдар, құрама, құрылыс конструкциялары); </w:t>
      </w:r>
      <w:r>
        <w:br/>
      </w:r>
      <w:r>
        <w:rPr>
          <w:rFonts w:ascii="Times New Roman"/>
          <w:b w:val="false"/>
          <w:i w:val="false"/>
          <w:color w:val="000000"/>
          <w:sz w:val="28"/>
        </w:rPr>
        <w:t xml:space="preserve">
      (к) 95-топтың бұйымдары (мысалы ойыншықтар, ойындар және спорт мүкәммалы); </w:t>
      </w:r>
      <w:r>
        <w:br/>
      </w:r>
      <w:r>
        <w:rPr>
          <w:rFonts w:ascii="Times New Roman"/>
          <w:b w:val="false"/>
          <w:i w:val="false"/>
          <w:color w:val="000000"/>
          <w:sz w:val="28"/>
        </w:rPr>
        <w:t xml:space="preserve">
      (л) 96.06 (мысалы түймелер) немесе 96.14 (мысалы темекi шегу түтiкшелерi) тауар позицияларының бұйымдары; немесе </w:t>
      </w:r>
      <w:r>
        <w:br/>
      </w:r>
      <w:r>
        <w:rPr>
          <w:rFonts w:ascii="Times New Roman"/>
          <w:b w:val="false"/>
          <w:i w:val="false"/>
          <w:color w:val="000000"/>
          <w:sz w:val="28"/>
        </w:rPr>
        <w:t xml:space="preserve">
      (м) 97-топтың бұйымдары (мысалы өнер шығармалары).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I. Кремнеземдік тас ұнынан немесе ұқсас </w:t>
      </w:r>
      <w:r>
        <w:br/>
      </w:r>
      <w:r>
        <w:rPr>
          <w:rFonts w:ascii="Times New Roman"/>
          <w:b w:val="false"/>
          <w:i w:val="false"/>
          <w:color w:val="000000"/>
          <w:sz w:val="28"/>
        </w:rPr>
        <w:t xml:space="preserve">
                   кремнеземдік жыныстардан жасалған бұйымдар және </w:t>
      </w:r>
      <w:r>
        <w:br/>
      </w:r>
      <w:r>
        <w:rPr>
          <w:rFonts w:ascii="Times New Roman"/>
          <w:b w:val="false"/>
          <w:i w:val="false"/>
          <w:color w:val="000000"/>
          <w:sz w:val="28"/>
        </w:rPr>
        <w:t xml:space="preserve">
                   отқа төзімді бұйымдар </w:t>
      </w:r>
      <w:r>
        <w:br/>
      </w:r>
      <w:r>
        <w:rPr>
          <w:rFonts w:ascii="Times New Roman"/>
          <w:b w:val="false"/>
          <w:i w:val="false"/>
          <w:color w:val="000000"/>
          <w:sz w:val="28"/>
        </w:rPr>
        <w:t xml:space="preserve">
69.01     6901.00  Кремнеземдiк тас ұнынан (мысалы, кизельгурдан, </w:t>
      </w:r>
      <w:r>
        <w:br/>
      </w:r>
      <w:r>
        <w:rPr>
          <w:rFonts w:ascii="Times New Roman"/>
          <w:b w:val="false"/>
          <w:i w:val="false"/>
          <w:color w:val="000000"/>
          <w:sz w:val="28"/>
        </w:rPr>
        <w:t xml:space="preserve">
                   триполиттен немесе диатомиттен) жасалған немесе </w:t>
      </w:r>
      <w:r>
        <w:br/>
      </w:r>
      <w:r>
        <w:rPr>
          <w:rFonts w:ascii="Times New Roman"/>
          <w:b w:val="false"/>
          <w:i w:val="false"/>
          <w:color w:val="000000"/>
          <w:sz w:val="28"/>
        </w:rPr>
        <w:t xml:space="preserve">
                   ұқсас кремнеземдiк жыныстардан жасалған </w:t>
      </w:r>
      <w:r>
        <w:br/>
      </w:r>
      <w:r>
        <w:rPr>
          <w:rFonts w:ascii="Times New Roman"/>
          <w:b w:val="false"/>
          <w:i w:val="false"/>
          <w:color w:val="000000"/>
          <w:sz w:val="28"/>
        </w:rPr>
        <w:t xml:space="preserve">
                   кiрпiштер, блоктар, тақташалар және басқа да қыш </w:t>
      </w:r>
      <w:r>
        <w:br/>
      </w:r>
      <w:r>
        <w:rPr>
          <w:rFonts w:ascii="Times New Roman"/>
          <w:b w:val="false"/>
          <w:i w:val="false"/>
          <w:color w:val="000000"/>
          <w:sz w:val="28"/>
        </w:rPr>
        <w:t xml:space="preserve">
                   бұйымдары. </w:t>
      </w:r>
      <w:r>
        <w:br/>
      </w:r>
      <w:r>
        <w:rPr>
          <w:rFonts w:ascii="Times New Roman"/>
          <w:b w:val="false"/>
          <w:i w:val="false"/>
          <w:color w:val="000000"/>
          <w:sz w:val="28"/>
        </w:rPr>
        <w:t xml:space="preserve">
69.02              Кремнеземдiк тас ұнынан немесе ұқсас </w:t>
      </w:r>
      <w:r>
        <w:br/>
      </w:r>
      <w:r>
        <w:rPr>
          <w:rFonts w:ascii="Times New Roman"/>
          <w:b w:val="false"/>
          <w:i w:val="false"/>
          <w:color w:val="000000"/>
          <w:sz w:val="28"/>
        </w:rPr>
        <w:t xml:space="preserve">
                   кремнеземдiк жыныстардан жасалған бұйымдардан </w:t>
      </w:r>
      <w:r>
        <w:br/>
      </w:r>
      <w:r>
        <w:rPr>
          <w:rFonts w:ascii="Times New Roman"/>
          <w:b w:val="false"/>
          <w:i w:val="false"/>
          <w:color w:val="000000"/>
          <w:sz w:val="28"/>
        </w:rPr>
        <w:t xml:space="preserve">
                   басқа отқа төзiмдi кiрпiштер, блоктар, </w:t>
      </w:r>
      <w:r>
        <w:br/>
      </w:r>
      <w:r>
        <w:rPr>
          <w:rFonts w:ascii="Times New Roman"/>
          <w:b w:val="false"/>
          <w:i w:val="false"/>
          <w:color w:val="000000"/>
          <w:sz w:val="28"/>
        </w:rPr>
        <w:t xml:space="preserve">
                   тақташалар және ұқсас отқа төзiмдi қыш құрылыс </w:t>
      </w:r>
      <w:r>
        <w:br/>
      </w:r>
      <w:r>
        <w:rPr>
          <w:rFonts w:ascii="Times New Roman"/>
          <w:b w:val="false"/>
          <w:i w:val="false"/>
          <w:color w:val="000000"/>
          <w:sz w:val="28"/>
        </w:rPr>
        <w:t xml:space="preserve">
                   материалдары: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69-топ </w:t>
      </w:r>
      <w:r>
        <w:br/>
      </w:r>
      <w:r>
        <w:rPr>
          <w:rFonts w:ascii="Times New Roman"/>
          <w:b w:val="false"/>
          <w:i w:val="false"/>
          <w:color w:val="000000"/>
          <w:sz w:val="28"/>
        </w:rPr>
        <w:t xml:space="preserve">
69.02 </w:t>
      </w:r>
      <w:r>
        <w:rPr>
          <w:rFonts w:ascii="Times New Roman"/>
          <w:b w:val="false"/>
          <w:i w:val="false"/>
          <w:color w:val="000000"/>
          <w:vertAlign w:val="subscript"/>
        </w:rPr>
        <w:t xml:space="preserve">2 </w:t>
      </w:r>
      <w:r>
        <w:rPr>
          <w:rFonts w:ascii="Times New Roman"/>
          <w:b w:val="false"/>
          <w:i w:val="false"/>
          <w:color w:val="000000"/>
          <w:sz w:val="28"/>
        </w:rPr>
        <w:t xml:space="preserve">/07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6902.10  - MgO, СаО немесе Сr </w:t>
      </w:r>
      <w:r>
        <w:rPr>
          <w:rFonts w:ascii="Times New Roman"/>
          <w:b w:val="false"/>
          <w:i w:val="false"/>
          <w:color w:val="000000"/>
          <w:vertAlign w:val="subscript"/>
        </w:rPr>
        <w:t xml:space="preserve">2 </w:t>
      </w:r>
      <w:r>
        <w:rPr>
          <w:rFonts w:ascii="Times New Roman"/>
          <w:b w:val="false"/>
          <w:i w:val="false"/>
          <w:color w:val="000000"/>
          <w:sz w:val="28"/>
        </w:rPr>
        <w:t xml:space="preserve">O </w:t>
      </w:r>
      <w:r>
        <w:rPr>
          <w:rFonts w:ascii="Times New Roman"/>
          <w:b w:val="false"/>
          <w:i w:val="false"/>
          <w:color w:val="000000"/>
          <w:vertAlign w:val="subscript"/>
        </w:rPr>
        <w:t xml:space="preserve">3 </w:t>
      </w:r>
      <w:r>
        <w:rPr>
          <w:rFonts w:ascii="Times New Roman"/>
          <w:b w:val="false"/>
          <w:i w:val="false"/>
          <w:color w:val="000000"/>
          <w:sz w:val="28"/>
        </w:rPr>
        <w:t xml:space="preserve">қайта есептегенде жеке </w:t>
      </w:r>
      <w:r>
        <w:br/>
      </w:r>
      <w:r>
        <w:rPr>
          <w:rFonts w:ascii="Times New Roman"/>
          <w:b w:val="false"/>
          <w:i w:val="false"/>
          <w:color w:val="000000"/>
          <w:sz w:val="28"/>
        </w:rPr>
        <w:t xml:space="preserve">
                   немесе бiрге алынған Mg, Са немесе Сr </w:t>
      </w:r>
      <w:r>
        <w:br/>
      </w:r>
      <w:r>
        <w:rPr>
          <w:rFonts w:ascii="Times New Roman"/>
          <w:b w:val="false"/>
          <w:i w:val="false"/>
          <w:color w:val="000000"/>
          <w:sz w:val="28"/>
        </w:rPr>
        <w:t xml:space="preserve">
                   элементтерiнiң 50 мас.% астамын қамтитын </w:t>
      </w:r>
      <w:r>
        <w:br/>
      </w:r>
      <w:r>
        <w:rPr>
          <w:rFonts w:ascii="Times New Roman"/>
          <w:b w:val="false"/>
          <w:i w:val="false"/>
          <w:color w:val="000000"/>
          <w:sz w:val="28"/>
        </w:rPr>
        <w:t xml:space="preserve">
          6902.20  - балшық-топырақтың (Аl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 кремнеземнiң (SiO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немесе осы өнiмдер қоспаларының немесе </w:t>
      </w:r>
      <w:r>
        <w:br/>
      </w:r>
      <w:r>
        <w:rPr>
          <w:rFonts w:ascii="Times New Roman"/>
          <w:b w:val="false"/>
          <w:i w:val="false"/>
          <w:color w:val="000000"/>
          <w:sz w:val="28"/>
        </w:rPr>
        <w:t xml:space="preserve">
                   қосылыстарының 50 мас.% астамын қамтитын </w:t>
      </w:r>
      <w:r>
        <w:br/>
      </w:r>
      <w:r>
        <w:rPr>
          <w:rFonts w:ascii="Times New Roman"/>
          <w:b w:val="false"/>
          <w:i w:val="false"/>
          <w:color w:val="000000"/>
          <w:sz w:val="28"/>
        </w:rPr>
        <w:t xml:space="preserve">
          6902.90  - өзгелерi </w:t>
      </w:r>
      <w:r>
        <w:br/>
      </w:r>
      <w:r>
        <w:rPr>
          <w:rFonts w:ascii="Times New Roman"/>
          <w:b w:val="false"/>
          <w:i w:val="false"/>
          <w:color w:val="000000"/>
          <w:sz w:val="28"/>
        </w:rPr>
        <w:t xml:space="preserve">
69.03              Кремнеземдiк тас ұнынан немесе ұқсас </w:t>
      </w:r>
      <w:r>
        <w:br/>
      </w:r>
      <w:r>
        <w:rPr>
          <w:rFonts w:ascii="Times New Roman"/>
          <w:b w:val="false"/>
          <w:i w:val="false"/>
          <w:color w:val="000000"/>
          <w:sz w:val="28"/>
        </w:rPr>
        <w:t xml:space="preserve">
                   кремнеземдiк жыныстардан басқа өзге де отқа </w:t>
      </w:r>
      <w:r>
        <w:br/>
      </w:r>
      <w:r>
        <w:rPr>
          <w:rFonts w:ascii="Times New Roman"/>
          <w:b w:val="false"/>
          <w:i w:val="false"/>
          <w:color w:val="000000"/>
          <w:sz w:val="28"/>
        </w:rPr>
        <w:t xml:space="preserve">
                   төзімді қыш бұйымдары (мысалы, реторттар, </w:t>
      </w:r>
      <w:r>
        <w:br/>
      </w:r>
      <w:r>
        <w:rPr>
          <w:rFonts w:ascii="Times New Roman"/>
          <w:b w:val="false"/>
          <w:i w:val="false"/>
          <w:color w:val="000000"/>
          <w:sz w:val="28"/>
        </w:rPr>
        <w:t xml:space="preserve">
                   тиглдер, муфелдер, саптамалаp, бұқтырмалар, </w:t>
      </w:r>
      <w:r>
        <w:br/>
      </w:r>
      <w:r>
        <w:rPr>
          <w:rFonts w:ascii="Times New Roman"/>
          <w:b w:val="false"/>
          <w:i w:val="false"/>
          <w:color w:val="000000"/>
          <w:sz w:val="28"/>
        </w:rPr>
        <w:t xml:space="preserve">
                   тiреуiштер, сынамалау тостағандары, түтiктер, </w:t>
      </w:r>
      <w:r>
        <w:br/>
      </w:r>
      <w:r>
        <w:rPr>
          <w:rFonts w:ascii="Times New Roman"/>
          <w:b w:val="false"/>
          <w:i w:val="false"/>
          <w:color w:val="000000"/>
          <w:sz w:val="28"/>
        </w:rPr>
        <w:t xml:space="preserve">
                   түтiкшелер, қаптамалар, шыбықтар, өзектер): </w:t>
      </w:r>
      <w:r>
        <w:br/>
      </w:r>
      <w:r>
        <w:rPr>
          <w:rFonts w:ascii="Times New Roman"/>
          <w:b w:val="false"/>
          <w:i w:val="false"/>
          <w:color w:val="000000"/>
          <w:sz w:val="28"/>
        </w:rPr>
        <w:t xml:space="preserve">
          6903.10  - графиттiң немесе басқа да көмiртегi </w:t>
      </w:r>
      <w:r>
        <w:br/>
      </w:r>
      <w:r>
        <w:rPr>
          <w:rFonts w:ascii="Times New Roman"/>
          <w:b w:val="false"/>
          <w:i w:val="false"/>
          <w:color w:val="000000"/>
          <w:sz w:val="28"/>
        </w:rPr>
        <w:t xml:space="preserve">
                   нысандарының немесе осы өнiмдердiң қоспаларының </w:t>
      </w:r>
      <w:r>
        <w:br/>
      </w:r>
      <w:r>
        <w:rPr>
          <w:rFonts w:ascii="Times New Roman"/>
          <w:b w:val="false"/>
          <w:i w:val="false"/>
          <w:color w:val="000000"/>
          <w:sz w:val="28"/>
        </w:rPr>
        <w:t xml:space="preserve">
                   50 мас.% астамын қамтитын </w:t>
      </w:r>
      <w:r>
        <w:br/>
      </w:r>
      <w:r>
        <w:rPr>
          <w:rFonts w:ascii="Times New Roman"/>
          <w:b w:val="false"/>
          <w:i w:val="false"/>
          <w:color w:val="000000"/>
          <w:sz w:val="28"/>
        </w:rPr>
        <w:t xml:space="preserve">
          6903.20  балшық-топырақтың (Аl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 немесе </w:t>
      </w:r>
      <w:r>
        <w:br/>
      </w:r>
      <w:r>
        <w:rPr>
          <w:rFonts w:ascii="Times New Roman"/>
          <w:b w:val="false"/>
          <w:i w:val="false"/>
          <w:color w:val="000000"/>
          <w:sz w:val="28"/>
        </w:rPr>
        <w:t xml:space="preserve">
                   балшық-топырақтың кремнеземмен (SiO </w:t>
      </w:r>
      <w:r>
        <w:rPr>
          <w:rFonts w:ascii="Times New Roman"/>
          <w:b w:val="false"/>
          <w:i w:val="false"/>
          <w:color w:val="000000"/>
          <w:vertAlign w:val="subscript"/>
        </w:rPr>
        <w:t xml:space="preserve">2 </w:t>
      </w:r>
      <w:r>
        <w:rPr>
          <w:rFonts w:ascii="Times New Roman"/>
          <w:b w:val="false"/>
          <w:i w:val="false"/>
          <w:color w:val="000000"/>
          <w:sz w:val="28"/>
        </w:rPr>
        <w:t xml:space="preserve">) қоспасының </w:t>
      </w:r>
      <w:r>
        <w:br/>
      </w:r>
      <w:r>
        <w:rPr>
          <w:rFonts w:ascii="Times New Roman"/>
          <w:b w:val="false"/>
          <w:i w:val="false"/>
          <w:color w:val="000000"/>
          <w:sz w:val="28"/>
        </w:rPr>
        <w:t xml:space="preserve">
                   50 мас.% астамын қамтитын </w:t>
      </w:r>
      <w:r>
        <w:br/>
      </w:r>
      <w:r>
        <w:rPr>
          <w:rFonts w:ascii="Times New Roman"/>
          <w:b w:val="false"/>
          <w:i w:val="false"/>
          <w:color w:val="000000"/>
          <w:sz w:val="28"/>
        </w:rPr>
        <w:t xml:space="preserve">
          6903.90  - өзгелерi </w:t>
      </w:r>
      <w:r>
        <w:br/>
      </w:r>
      <w:r>
        <w:rPr>
          <w:rFonts w:ascii="Times New Roman"/>
          <w:b w:val="false"/>
          <w:i w:val="false"/>
          <w:color w:val="000000"/>
          <w:sz w:val="28"/>
        </w:rPr>
        <w:t xml:space="preserve">
                   ІІ. Өзге де қыш бұйымдар </w:t>
      </w:r>
      <w:r>
        <w:br/>
      </w:r>
      <w:r>
        <w:rPr>
          <w:rFonts w:ascii="Times New Roman"/>
          <w:b w:val="false"/>
          <w:i w:val="false"/>
          <w:color w:val="000000"/>
          <w:sz w:val="28"/>
        </w:rPr>
        <w:t xml:space="preserve">
69.04              Құрылыс кiрпiштерi, еденге арналған блоктар, </w:t>
      </w:r>
      <w:r>
        <w:br/>
      </w:r>
      <w:r>
        <w:rPr>
          <w:rFonts w:ascii="Times New Roman"/>
          <w:b w:val="false"/>
          <w:i w:val="false"/>
          <w:color w:val="000000"/>
          <w:sz w:val="28"/>
        </w:rPr>
        <w:t xml:space="preserve">
                   көтерiп тұратын немесе қаптамалық тақташалар </w:t>
      </w:r>
      <w:r>
        <w:br/>
      </w:r>
      <w:r>
        <w:rPr>
          <w:rFonts w:ascii="Times New Roman"/>
          <w:b w:val="false"/>
          <w:i w:val="false"/>
          <w:color w:val="000000"/>
          <w:sz w:val="28"/>
        </w:rPr>
        <w:t xml:space="preserve">
                   және қыштан жасалған ұқсас бұйымдар: </w:t>
      </w:r>
      <w:r>
        <w:br/>
      </w:r>
      <w:r>
        <w:rPr>
          <w:rFonts w:ascii="Times New Roman"/>
          <w:b w:val="false"/>
          <w:i w:val="false"/>
          <w:color w:val="000000"/>
          <w:sz w:val="28"/>
        </w:rPr>
        <w:t xml:space="preserve">
          6904.10  - құрылыс кiрпiшi </w:t>
      </w:r>
      <w:r>
        <w:br/>
      </w:r>
      <w:r>
        <w:rPr>
          <w:rFonts w:ascii="Times New Roman"/>
          <w:b w:val="false"/>
          <w:i w:val="false"/>
          <w:color w:val="000000"/>
          <w:sz w:val="28"/>
        </w:rPr>
        <w:t xml:space="preserve">
          6904.90  - өзгелерi </w:t>
      </w:r>
      <w:r>
        <w:br/>
      </w:r>
      <w:r>
        <w:rPr>
          <w:rFonts w:ascii="Times New Roman"/>
          <w:b w:val="false"/>
          <w:i w:val="false"/>
          <w:color w:val="000000"/>
          <w:sz w:val="28"/>
        </w:rPr>
        <w:t xml:space="preserve">
69.05              Жабынқыш, дефлекторлар, түтін шығу тұрбаларының </w:t>
      </w:r>
      <w:r>
        <w:br/>
      </w:r>
      <w:r>
        <w:rPr>
          <w:rFonts w:ascii="Times New Roman"/>
          <w:b w:val="false"/>
          <w:i w:val="false"/>
          <w:color w:val="000000"/>
          <w:sz w:val="28"/>
        </w:rPr>
        <w:t xml:space="preserve">
                   үстiндегi зонттар, түтiнжүргiштердiң бөлiктерi, </w:t>
      </w:r>
      <w:r>
        <w:br/>
      </w:r>
      <w:r>
        <w:rPr>
          <w:rFonts w:ascii="Times New Roman"/>
          <w:b w:val="false"/>
          <w:i w:val="false"/>
          <w:color w:val="000000"/>
          <w:sz w:val="28"/>
        </w:rPr>
        <w:t xml:space="preserve">
                   архитектуралық әшекейлер және қыштан жасалатын </w:t>
      </w:r>
      <w:r>
        <w:br/>
      </w:r>
      <w:r>
        <w:rPr>
          <w:rFonts w:ascii="Times New Roman"/>
          <w:b w:val="false"/>
          <w:i w:val="false"/>
          <w:color w:val="000000"/>
          <w:sz w:val="28"/>
        </w:rPr>
        <w:t xml:space="preserve">
                   өзге де құрылыс бөлшектерi: </w:t>
      </w:r>
      <w:r>
        <w:br/>
      </w:r>
      <w:r>
        <w:rPr>
          <w:rFonts w:ascii="Times New Roman"/>
          <w:b w:val="false"/>
          <w:i w:val="false"/>
          <w:color w:val="000000"/>
          <w:sz w:val="28"/>
        </w:rPr>
        <w:t xml:space="preserve">
          6905.10  - жабынқыш </w:t>
      </w:r>
      <w:r>
        <w:br/>
      </w:r>
      <w:r>
        <w:rPr>
          <w:rFonts w:ascii="Times New Roman"/>
          <w:b w:val="false"/>
          <w:i w:val="false"/>
          <w:color w:val="000000"/>
          <w:sz w:val="28"/>
        </w:rPr>
        <w:t xml:space="preserve">
          6905.90  - өзгелерi </w:t>
      </w:r>
      <w:r>
        <w:br/>
      </w:r>
      <w:r>
        <w:rPr>
          <w:rFonts w:ascii="Times New Roman"/>
          <w:b w:val="false"/>
          <w:i w:val="false"/>
          <w:color w:val="000000"/>
          <w:sz w:val="28"/>
        </w:rPr>
        <w:t xml:space="preserve">
69.06     6906.00  Қыш түтiктер, оқшауланған құбыр желiлерi, су </w:t>
      </w:r>
      <w:r>
        <w:br/>
      </w:r>
      <w:r>
        <w:rPr>
          <w:rFonts w:ascii="Times New Roman"/>
          <w:b w:val="false"/>
          <w:i w:val="false"/>
          <w:color w:val="000000"/>
          <w:sz w:val="28"/>
        </w:rPr>
        <w:t xml:space="preserve">
                   бұрғышытар және түтiктердiң фитингтерi </w:t>
      </w:r>
      <w:r>
        <w:br/>
      </w:r>
      <w:r>
        <w:rPr>
          <w:rFonts w:ascii="Times New Roman"/>
          <w:b w:val="false"/>
          <w:i w:val="false"/>
          <w:color w:val="000000"/>
          <w:sz w:val="28"/>
        </w:rPr>
        <w:t xml:space="preserve">
69.07              Өруге арналған тақталар, еденге, пештерге, </w:t>
      </w:r>
      <w:r>
        <w:br/>
      </w:r>
      <w:r>
        <w:rPr>
          <w:rFonts w:ascii="Times New Roman"/>
          <w:b w:val="false"/>
          <w:i w:val="false"/>
          <w:color w:val="000000"/>
          <w:sz w:val="28"/>
        </w:rPr>
        <w:t xml:space="preserve">
                   каминдерге немесе зертасталған қыш қабырғаларға </w:t>
      </w:r>
      <w:r>
        <w:br/>
      </w:r>
      <w:r>
        <w:rPr>
          <w:rFonts w:ascii="Times New Roman"/>
          <w:b w:val="false"/>
          <w:i w:val="false"/>
          <w:color w:val="000000"/>
          <w:sz w:val="28"/>
        </w:rPr>
        <w:t xml:space="preserve">
                   арналған қаптама тақташалар; таскестелiк </w:t>
      </w:r>
      <w:r>
        <w:br/>
      </w:r>
      <w:r>
        <w:rPr>
          <w:rFonts w:ascii="Times New Roman"/>
          <w:b w:val="false"/>
          <w:i w:val="false"/>
          <w:color w:val="000000"/>
          <w:sz w:val="28"/>
        </w:rPr>
        <w:t xml:space="preserve">
                   жұмыстарға арналған зертасталған қыш кубиктер </w:t>
      </w:r>
      <w:r>
        <w:br/>
      </w:r>
      <w:r>
        <w:rPr>
          <w:rFonts w:ascii="Times New Roman"/>
          <w:b w:val="false"/>
          <w:i w:val="false"/>
          <w:color w:val="000000"/>
          <w:sz w:val="28"/>
        </w:rPr>
        <w:t xml:space="preserve">
                   және негiздегi немесе онысыз ұқсас бұйымдар: </w:t>
      </w:r>
    </w:p>
    <w:p>
      <w:pPr>
        <w:spacing w:after="0"/>
        <w:ind w:left="0"/>
        <w:jc w:val="both"/>
      </w:pPr>
      <w:r>
        <w:rPr>
          <w:rFonts w:ascii="Times New Roman"/>
          <w:b w:val="false"/>
          <w:i w:val="false"/>
          <w:color w:val="000000"/>
          <w:sz w:val="28"/>
        </w:rPr>
        <w:t xml:space="preserve">XІІІ-тарау </w:t>
      </w:r>
      <w:r>
        <w:br/>
      </w:r>
      <w:r>
        <w:rPr>
          <w:rFonts w:ascii="Times New Roman"/>
          <w:b w:val="false"/>
          <w:i w:val="false"/>
          <w:color w:val="000000"/>
          <w:sz w:val="28"/>
        </w:rPr>
        <w:t xml:space="preserve">
69-топ </w:t>
      </w:r>
      <w:r>
        <w:br/>
      </w:r>
      <w:r>
        <w:rPr>
          <w:rFonts w:ascii="Times New Roman"/>
          <w:b w:val="false"/>
          <w:i w:val="false"/>
          <w:color w:val="000000"/>
          <w:sz w:val="28"/>
        </w:rPr>
        <w:t xml:space="preserve">
69.08 </w:t>
      </w:r>
      <w:r>
        <w:rPr>
          <w:rFonts w:ascii="Times New Roman"/>
          <w:b w:val="false"/>
          <w:i w:val="false"/>
          <w:color w:val="000000"/>
          <w:vertAlign w:val="subscript"/>
        </w:rPr>
        <w:t xml:space="preserve">2 </w:t>
      </w: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6908.10  - тақташалар, кубиктер және ең үлкен қырлары бiр </w:t>
      </w:r>
      <w:r>
        <w:br/>
      </w:r>
      <w:r>
        <w:rPr>
          <w:rFonts w:ascii="Times New Roman"/>
          <w:b w:val="false"/>
          <w:i w:val="false"/>
          <w:color w:val="000000"/>
          <w:sz w:val="28"/>
        </w:rPr>
        <w:t xml:space="preserve">
                   жағы 7 мм-ге жетпейтiн шаршыға кiрiгуi мүмкiн </w:t>
      </w:r>
      <w:r>
        <w:br/>
      </w:r>
      <w:r>
        <w:rPr>
          <w:rFonts w:ascii="Times New Roman"/>
          <w:b w:val="false"/>
          <w:i w:val="false"/>
          <w:color w:val="000000"/>
          <w:sz w:val="28"/>
        </w:rPr>
        <w:t xml:space="preserve">
                   тiкбұрыш немесе басқа нысандағы ұқсас бұйымдар </w:t>
      </w:r>
      <w:r>
        <w:br/>
      </w:r>
      <w:r>
        <w:rPr>
          <w:rFonts w:ascii="Times New Roman"/>
          <w:b w:val="false"/>
          <w:i w:val="false"/>
          <w:color w:val="000000"/>
          <w:sz w:val="28"/>
        </w:rPr>
        <w:t xml:space="preserve">
          6908.90  - өзгелерi </w:t>
      </w:r>
      <w:r>
        <w:br/>
      </w:r>
      <w:r>
        <w:rPr>
          <w:rFonts w:ascii="Times New Roman"/>
          <w:b w:val="false"/>
          <w:i w:val="false"/>
          <w:color w:val="000000"/>
          <w:sz w:val="28"/>
        </w:rPr>
        <w:t xml:space="preserve">
69.09              Зертханалық, химиялық немесе басқа да техникалық </w:t>
      </w:r>
      <w:r>
        <w:br/>
      </w:r>
      <w:r>
        <w:rPr>
          <w:rFonts w:ascii="Times New Roman"/>
          <w:b w:val="false"/>
          <w:i w:val="false"/>
          <w:color w:val="000000"/>
          <w:sz w:val="28"/>
        </w:rPr>
        <w:t xml:space="preserve">
                   мақсаттарға арналған қыш бұйымдар; қыш науалар, </w:t>
      </w:r>
      <w:r>
        <w:br/>
      </w:r>
      <w:r>
        <w:rPr>
          <w:rFonts w:ascii="Times New Roman"/>
          <w:b w:val="false"/>
          <w:i w:val="false"/>
          <w:color w:val="000000"/>
          <w:sz w:val="28"/>
        </w:rPr>
        <w:t xml:space="preserve">
                   кеспектер және ауыл шаруашылығында </w:t>
      </w:r>
      <w:r>
        <w:br/>
      </w:r>
      <w:r>
        <w:rPr>
          <w:rFonts w:ascii="Times New Roman"/>
          <w:b w:val="false"/>
          <w:i w:val="false"/>
          <w:color w:val="000000"/>
          <w:sz w:val="28"/>
        </w:rPr>
        <w:t xml:space="preserve">
                   пайдаланылатын ұқсас ыдыстар; қыш құмыралар, </w:t>
      </w:r>
      <w:r>
        <w:br/>
      </w:r>
      <w:r>
        <w:rPr>
          <w:rFonts w:ascii="Times New Roman"/>
          <w:b w:val="false"/>
          <w:i w:val="false"/>
          <w:color w:val="000000"/>
          <w:sz w:val="28"/>
        </w:rPr>
        <w:t xml:space="preserve">
                   ыдыстар және тауарларды тасымалдау немесе </w:t>
      </w:r>
      <w:r>
        <w:br/>
      </w:r>
      <w:r>
        <w:rPr>
          <w:rFonts w:ascii="Times New Roman"/>
          <w:b w:val="false"/>
          <w:i w:val="false"/>
          <w:color w:val="000000"/>
          <w:sz w:val="28"/>
        </w:rPr>
        <w:t xml:space="preserve">
                   буып-түю үшiн пайдаланылатын ұқсас бұйымдар: </w:t>
      </w:r>
      <w:r>
        <w:br/>
      </w:r>
      <w:r>
        <w:rPr>
          <w:rFonts w:ascii="Times New Roman"/>
          <w:b w:val="false"/>
          <w:i w:val="false"/>
          <w:color w:val="000000"/>
          <w:sz w:val="28"/>
        </w:rPr>
        <w:t xml:space="preserve">
                   - зертханалық, химиялық немесе басқа да </w:t>
      </w:r>
      <w:r>
        <w:br/>
      </w:r>
      <w:r>
        <w:rPr>
          <w:rFonts w:ascii="Times New Roman"/>
          <w:b w:val="false"/>
          <w:i w:val="false"/>
          <w:color w:val="000000"/>
          <w:sz w:val="28"/>
        </w:rPr>
        <w:t xml:space="preserve">
                   техникалық мақсаттарға арналған қыш бұйымдар: </w:t>
      </w:r>
      <w:r>
        <w:br/>
      </w:r>
      <w:r>
        <w:rPr>
          <w:rFonts w:ascii="Times New Roman"/>
          <w:b w:val="false"/>
          <w:i w:val="false"/>
          <w:color w:val="000000"/>
          <w:sz w:val="28"/>
        </w:rPr>
        <w:t xml:space="preserve">
          6909.11  -- фарфордан </w:t>
      </w:r>
      <w:r>
        <w:br/>
      </w:r>
      <w:r>
        <w:rPr>
          <w:rFonts w:ascii="Times New Roman"/>
          <w:b w:val="false"/>
          <w:i w:val="false"/>
          <w:color w:val="000000"/>
          <w:sz w:val="28"/>
        </w:rPr>
        <w:t xml:space="preserve">
          6909.12  -- Моос шкаласы бойынша 9 немесе одан да көп </w:t>
      </w:r>
      <w:r>
        <w:br/>
      </w:r>
      <w:r>
        <w:rPr>
          <w:rFonts w:ascii="Times New Roman"/>
          <w:b w:val="false"/>
          <w:i w:val="false"/>
          <w:color w:val="000000"/>
          <w:sz w:val="28"/>
        </w:rPr>
        <w:t xml:space="preserve">
                   қаттылық эквивалентi бар бұйымдар </w:t>
      </w:r>
      <w:r>
        <w:br/>
      </w:r>
      <w:r>
        <w:rPr>
          <w:rFonts w:ascii="Times New Roman"/>
          <w:b w:val="false"/>
          <w:i w:val="false"/>
          <w:color w:val="000000"/>
          <w:sz w:val="28"/>
        </w:rPr>
        <w:t xml:space="preserve">
          6909.19  -- өзгелерi </w:t>
      </w:r>
      <w:r>
        <w:br/>
      </w:r>
      <w:r>
        <w:rPr>
          <w:rFonts w:ascii="Times New Roman"/>
          <w:b w:val="false"/>
          <w:i w:val="false"/>
          <w:color w:val="000000"/>
          <w:sz w:val="28"/>
        </w:rPr>
        <w:t xml:space="preserve">
          6909.90  - өзгелерi </w:t>
      </w:r>
      <w:r>
        <w:br/>
      </w:r>
      <w:r>
        <w:rPr>
          <w:rFonts w:ascii="Times New Roman"/>
          <w:b w:val="false"/>
          <w:i w:val="false"/>
          <w:color w:val="000000"/>
          <w:sz w:val="28"/>
        </w:rPr>
        <w:t xml:space="preserve">
69.10              Раковиналар, қолжуғыштар, раковиналардың </w:t>
      </w:r>
      <w:r>
        <w:br/>
      </w:r>
      <w:r>
        <w:rPr>
          <w:rFonts w:ascii="Times New Roman"/>
          <w:b w:val="false"/>
          <w:i w:val="false"/>
          <w:color w:val="000000"/>
          <w:sz w:val="28"/>
        </w:rPr>
        <w:t xml:space="preserve">
                   аспалары, ванналар, биде, унитаздар, ағызу </w:t>
      </w:r>
      <w:r>
        <w:br/>
      </w:r>
      <w:r>
        <w:rPr>
          <w:rFonts w:ascii="Times New Roman"/>
          <w:b w:val="false"/>
          <w:i w:val="false"/>
          <w:color w:val="000000"/>
          <w:sz w:val="28"/>
        </w:rPr>
        <w:t xml:space="preserve">
                   бәктерi, писсуарлар және қыштан жасалған ұқсас </w:t>
      </w:r>
      <w:r>
        <w:br/>
      </w:r>
      <w:r>
        <w:rPr>
          <w:rFonts w:ascii="Times New Roman"/>
          <w:b w:val="false"/>
          <w:i w:val="false"/>
          <w:color w:val="000000"/>
          <w:sz w:val="28"/>
        </w:rPr>
        <w:t xml:space="preserve">
                   санитарлық-техникалық бұйымдар: </w:t>
      </w:r>
      <w:r>
        <w:br/>
      </w:r>
      <w:r>
        <w:rPr>
          <w:rFonts w:ascii="Times New Roman"/>
          <w:b w:val="false"/>
          <w:i w:val="false"/>
          <w:color w:val="000000"/>
          <w:sz w:val="28"/>
        </w:rPr>
        <w:t xml:space="preserve">
          6910.10  - фарфордан </w:t>
      </w:r>
      <w:r>
        <w:br/>
      </w:r>
      <w:r>
        <w:rPr>
          <w:rFonts w:ascii="Times New Roman"/>
          <w:b w:val="false"/>
          <w:i w:val="false"/>
          <w:color w:val="000000"/>
          <w:sz w:val="28"/>
        </w:rPr>
        <w:t xml:space="preserve">
          6910.90  - өзгелерi </w:t>
      </w:r>
      <w:r>
        <w:br/>
      </w:r>
      <w:r>
        <w:rPr>
          <w:rFonts w:ascii="Times New Roman"/>
          <w:b w:val="false"/>
          <w:i w:val="false"/>
          <w:color w:val="000000"/>
          <w:sz w:val="28"/>
        </w:rPr>
        <w:t xml:space="preserve">
69.11              Асхана, асүй ыдыстары және фарфордан жасалған </w:t>
      </w:r>
      <w:r>
        <w:br/>
      </w:r>
      <w:r>
        <w:rPr>
          <w:rFonts w:ascii="Times New Roman"/>
          <w:b w:val="false"/>
          <w:i w:val="false"/>
          <w:color w:val="000000"/>
          <w:sz w:val="28"/>
        </w:rPr>
        <w:t xml:space="preserve">
                   өзге де шаруашылық және туалет бұйымдары: </w:t>
      </w:r>
      <w:r>
        <w:br/>
      </w:r>
      <w:r>
        <w:rPr>
          <w:rFonts w:ascii="Times New Roman"/>
          <w:b w:val="false"/>
          <w:i w:val="false"/>
          <w:color w:val="000000"/>
          <w:sz w:val="28"/>
        </w:rPr>
        <w:t xml:space="preserve">
          6911.10  асхана және ас үй ыдыстары </w:t>
      </w:r>
      <w:r>
        <w:br/>
      </w:r>
      <w:r>
        <w:rPr>
          <w:rFonts w:ascii="Times New Roman"/>
          <w:b w:val="false"/>
          <w:i w:val="false"/>
          <w:color w:val="000000"/>
          <w:sz w:val="28"/>
        </w:rPr>
        <w:t xml:space="preserve">
          6911.90  - өзгелерi </w:t>
      </w:r>
      <w:r>
        <w:br/>
      </w:r>
      <w:r>
        <w:rPr>
          <w:rFonts w:ascii="Times New Roman"/>
          <w:b w:val="false"/>
          <w:i w:val="false"/>
          <w:color w:val="000000"/>
          <w:sz w:val="28"/>
        </w:rPr>
        <w:t xml:space="preserve">
69.12     6912.00  асхана, асүй ыдыстары және фарфордан басқа, </w:t>
      </w:r>
      <w:r>
        <w:br/>
      </w:r>
      <w:r>
        <w:rPr>
          <w:rFonts w:ascii="Times New Roman"/>
          <w:b w:val="false"/>
          <w:i w:val="false"/>
          <w:color w:val="000000"/>
          <w:sz w:val="28"/>
        </w:rPr>
        <w:t xml:space="preserve">
                   қыштан жасалған өзге де шаруашылық және туалет </w:t>
      </w:r>
      <w:r>
        <w:br/>
      </w:r>
      <w:r>
        <w:rPr>
          <w:rFonts w:ascii="Times New Roman"/>
          <w:b w:val="false"/>
          <w:i w:val="false"/>
          <w:color w:val="000000"/>
          <w:sz w:val="28"/>
        </w:rPr>
        <w:t xml:space="preserve">
                   бұйымдары: </w:t>
      </w:r>
      <w:r>
        <w:br/>
      </w:r>
      <w:r>
        <w:rPr>
          <w:rFonts w:ascii="Times New Roman"/>
          <w:b w:val="false"/>
          <w:i w:val="false"/>
          <w:color w:val="000000"/>
          <w:sz w:val="28"/>
        </w:rPr>
        <w:t xml:space="preserve">
69.13              Статуэткалар және қыштан жасалған өзге де </w:t>
      </w:r>
      <w:r>
        <w:br/>
      </w:r>
      <w:r>
        <w:rPr>
          <w:rFonts w:ascii="Times New Roman"/>
          <w:b w:val="false"/>
          <w:i w:val="false"/>
          <w:color w:val="000000"/>
          <w:sz w:val="28"/>
        </w:rPr>
        <w:t xml:space="preserve">
                   әсемдiк бұйымдар: </w:t>
      </w:r>
      <w:r>
        <w:br/>
      </w:r>
      <w:r>
        <w:rPr>
          <w:rFonts w:ascii="Times New Roman"/>
          <w:b w:val="false"/>
          <w:i w:val="false"/>
          <w:color w:val="000000"/>
          <w:sz w:val="28"/>
        </w:rPr>
        <w:t xml:space="preserve">
          6913.10  - фарфордан </w:t>
      </w:r>
      <w:r>
        <w:br/>
      </w:r>
      <w:r>
        <w:rPr>
          <w:rFonts w:ascii="Times New Roman"/>
          <w:b w:val="false"/>
          <w:i w:val="false"/>
          <w:color w:val="000000"/>
          <w:sz w:val="28"/>
        </w:rPr>
        <w:t xml:space="preserve">
          6913.90  - өзгелерi </w:t>
      </w:r>
      <w:r>
        <w:br/>
      </w:r>
      <w:r>
        <w:rPr>
          <w:rFonts w:ascii="Times New Roman"/>
          <w:b w:val="false"/>
          <w:i w:val="false"/>
          <w:color w:val="000000"/>
          <w:sz w:val="28"/>
        </w:rPr>
        <w:t xml:space="preserve">
69.14              Өзге де қыш бұйымдар: </w:t>
      </w:r>
      <w:r>
        <w:br/>
      </w:r>
      <w:r>
        <w:rPr>
          <w:rFonts w:ascii="Times New Roman"/>
          <w:b w:val="false"/>
          <w:i w:val="false"/>
          <w:color w:val="000000"/>
          <w:sz w:val="28"/>
        </w:rPr>
        <w:t xml:space="preserve">
          6914.10  - фарфордан </w:t>
      </w:r>
      <w:r>
        <w:br/>
      </w:r>
      <w:r>
        <w:rPr>
          <w:rFonts w:ascii="Times New Roman"/>
          <w:b w:val="false"/>
          <w:i w:val="false"/>
          <w:color w:val="000000"/>
          <w:sz w:val="28"/>
        </w:rPr>
        <w:t xml:space="preserve">
          6914.90  - өзгелерi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70-топ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70-топ  Шыны және одан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32.07 тауар позициясының тауарлары (мысалы, шыны түрiндегi эмальдар және зертастар, шыны түрiндегі фритта, ұнтақтағы, түйiршiктегi немесе үлпектегi өзге де шыны); </w:t>
      </w:r>
      <w:r>
        <w:br/>
      </w:r>
      <w:r>
        <w:rPr>
          <w:rFonts w:ascii="Times New Roman"/>
          <w:b w:val="false"/>
          <w:i w:val="false"/>
          <w:color w:val="000000"/>
          <w:sz w:val="28"/>
        </w:rPr>
        <w:t xml:space="preserve">
      (б) 71-топтың бұйымдары (мысалы, бижутерия); </w:t>
      </w:r>
      <w:r>
        <w:br/>
      </w:r>
      <w:r>
        <w:rPr>
          <w:rFonts w:ascii="Times New Roman"/>
          <w:b w:val="false"/>
          <w:i w:val="false"/>
          <w:color w:val="000000"/>
          <w:sz w:val="28"/>
        </w:rPr>
        <w:t xml:space="preserve">
      (в) 85.44 тауар позициясының талшық-оптикалық кабелдерi, электр оқшаулағыштары (85.46 тауар позициясы) немесе 85.47 тауар позициясының оқшаулағыш материалдарынан жасалған арматура; </w:t>
      </w:r>
      <w:r>
        <w:br/>
      </w:r>
      <w:r>
        <w:rPr>
          <w:rFonts w:ascii="Times New Roman"/>
          <w:b w:val="false"/>
          <w:i w:val="false"/>
          <w:color w:val="000000"/>
          <w:sz w:val="28"/>
        </w:rPr>
        <w:t xml:space="preserve">
      (г) оптикалық талшықтар, оптикалық өңделген оптикалық элементтер, терi асты инъекцияларына арналған шприцтер, жасанды көздер, термометрлер, барометрлер, гидрометрлер немесе 90-топтың басқа дa бұйымдары; </w:t>
      </w:r>
      <w:r>
        <w:br/>
      </w:r>
      <w:r>
        <w:rPr>
          <w:rFonts w:ascii="Times New Roman"/>
          <w:b w:val="false"/>
          <w:i w:val="false"/>
          <w:color w:val="000000"/>
          <w:sz w:val="28"/>
        </w:rPr>
        <w:t xml:space="preserve">
      (д) шамдар немесе жарықтандырғыш жабдықтар, жарықтық маңдайша жазулары, аты немесе атауы немесе мекен-жайы жазылған жарықтық табличкалар немесе кiрiктiрiлген жарық көзi немесе олардың бөлiктерi бар 94.05 тауар позициясының ұқсас бұйымдары; </w:t>
      </w:r>
      <w:r>
        <w:br/>
      </w:r>
      <w:r>
        <w:rPr>
          <w:rFonts w:ascii="Times New Roman"/>
          <w:b w:val="false"/>
          <w:i w:val="false"/>
          <w:color w:val="000000"/>
          <w:sz w:val="28"/>
        </w:rPr>
        <w:t xml:space="preserve">
      (e) ойыншықтар, ойындар, спорт мүкәммалы, жаңа жылдық шырша әшекейлерi немесе 95-топтың басқа да тауарлары (қуыршақтарға арналған тетiктерсiз шыны көздердi немесе 95-топтың өзге де бұйымдарын қоспағанда); немесе </w:t>
      </w:r>
      <w:r>
        <w:br/>
      </w:r>
      <w:r>
        <w:rPr>
          <w:rFonts w:ascii="Times New Roman"/>
          <w:b w:val="false"/>
          <w:i w:val="false"/>
          <w:color w:val="000000"/>
          <w:sz w:val="28"/>
        </w:rPr>
        <w:t xml:space="preserve">
      (ж) түймелер, құрастырылған түрдегi вакуум ыдыстары, тозаңдатқыштар немесе ұқсас бүрiккiштер немесе 96-топтың өзге де бұйымдары. </w:t>
      </w:r>
      <w:r>
        <w:br/>
      </w:r>
      <w:r>
        <w:rPr>
          <w:rFonts w:ascii="Times New Roman"/>
          <w:b w:val="false"/>
          <w:i w:val="false"/>
          <w:color w:val="000000"/>
          <w:sz w:val="28"/>
        </w:rPr>
        <w:t xml:space="preserve">
      2.- 70.03, 70.04 және 70.05 тауар позицияларында: </w:t>
      </w:r>
      <w:r>
        <w:br/>
      </w:r>
      <w:r>
        <w:rPr>
          <w:rFonts w:ascii="Times New Roman"/>
          <w:b w:val="false"/>
          <w:i w:val="false"/>
          <w:color w:val="000000"/>
          <w:sz w:val="28"/>
        </w:rPr>
        <w:t xml:space="preserve">
      (а) оның жасытуға дейiн қандай процеске ұшырағандығына қарамастан, шыны "өңделген" болып саналмайды; </w:t>
      </w:r>
      <w:r>
        <w:br/>
      </w:r>
      <w:r>
        <w:rPr>
          <w:rFonts w:ascii="Times New Roman"/>
          <w:b w:val="false"/>
          <w:i w:val="false"/>
          <w:color w:val="000000"/>
          <w:sz w:val="28"/>
        </w:rPr>
        <w:t xml:space="preserve">
      (б) шыны кесiндiсi нысаны бойынша өзiнiң беттiк шыны ретiндегi жiктелуiн өзгертпейдi; </w:t>
      </w:r>
      <w:r>
        <w:br/>
      </w:r>
      <w:r>
        <w:rPr>
          <w:rFonts w:ascii="Times New Roman"/>
          <w:b w:val="false"/>
          <w:i w:val="false"/>
          <w:color w:val="000000"/>
          <w:sz w:val="28"/>
        </w:rPr>
        <w:t xml:space="preserve">
      (в) "жұтқыш, шағылыстырғыш немесе шағылыстырмайтын қабат" терминi мысалы, инфрақызыл сәуленi жұтатын немесе бұл орайда оның жылтырлық немесе өткiзгiштiк дәрежесiн сақтай отырып шынының шағылысу қабiлетiн жақсартатын; немесе шыны бетiнен жарықтың шағылысуына кедергi келтiретін металмен немесе химиялық қосылыспен (мысалы, металл оксидiмен) микроскопиялық жұқа қаптауды бiлдiредi. </w:t>
      </w:r>
      <w:r>
        <w:br/>
      </w:r>
      <w:r>
        <w:rPr>
          <w:rFonts w:ascii="Times New Roman"/>
          <w:b w:val="false"/>
          <w:i w:val="false"/>
          <w:color w:val="000000"/>
          <w:sz w:val="28"/>
        </w:rPr>
        <w:t xml:space="preserve">
      3.- 70.06 тауар позициясына енгiзiлетiн бұйымдар оған олардың дайын бұйымдар сипаты болған кезде енгізiледi. </w:t>
      </w:r>
      <w:r>
        <w:br/>
      </w:r>
      <w:r>
        <w:rPr>
          <w:rFonts w:ascii="Times New Roman"/>
          <w:b w:val="false"/>
          <w:i w:val="false"/>
          <w:color w:val="000000"/>
          <w:sz w:val="28"/>
        </w:rPr>
        <w:t xml:space="preserve">
      4.- 70.19 тауар позициясындағы "шынымақта" терминi: </w:t>
      </w:r>
      <w:r>
        <w:br/>
      </w:r>
      <w:r>
        <w:rPr>
          <w:rFonts w:ascii="Times New Roman"/>
          <w:b w:val="false"/>
          <w:i w:val="false"/>
          <w:color w:val="000000"/>
          <w:sz w:val="28"/>
        </w:rPr>
        <w:t xml:space="preserve">
      (а) құрамында 60 мас.% кем емес кремний оксидi (SiO </w:t>
      </w:r>
      <w:r>
        <w:rPr>
          <w:rFonts w:ascii="Times New Roman"/>
          <w:b w:val="false"/>
          <w:i w:val="false"/>
          <w:color w:val="000000"/>
          <w:vertAlign w:val="subscript"/>
        </w:rPr>
        <w:t xml:space="preserve">2 </w:t>
      </w:r>
      <w:r>
        <w:rPr>
          <w:rFonts w:ascii="Times New Roman"/>
          <w:b w:val="false"/>
          <w:i w:val="false"/>
          <w:color w:val="000000"/>
          <w:sz w:val="28"/>
        </w:rPr>
        <w:t xml:space="preserve">) бар минералды ватаны; </w:t>
      </w:r>
      <w:r>
        <w:br/>
      </w:r>
      <w:r>
        <w:rPr>
          <w:rFonts w:ascii="Times New Roman"/>
          <w:b w:val="false"/>
          <w:i w:val="false"/>
          <w:color w:val="000000"/>
          <w:sz w:val="28"/>
        </w:rPr>
        <w:t xml:space="preserve">
      (б) құрамында 60 мас.% кем емес кремний оксидi (SiO </w:t>
      </w:r>
      <w:r>
        <w:rPr>
          <w:rFonts w:ascii="Times New Roman"/>
          <w:b w:val="false"/>
          <w:i w:val="false"/>
          <w:color w:val="000000"/>
          <w:vertAlign w:val="subscript"/>
        </w:rPr>
        <w:t xml:space="preserve">2 </w:t>
      </w:r>
      <w:r>
        <w:rPr>
          <w:rFonts w:ascii="Times New Roman"/>
          <w:b w:val="false"/>
          <w:i w:val="false"/>
          <w:color w:val="000000"/>
          <w:sz w:val="28"/>
        </w:rPr>
        <w:t xml:space="preserve">), 5 мас.% астам сiлтiлiк металл оксидi (K </w:t>
      </w:r>
      <w:r>
        <w:rPr>
          <w:rFonts w:ascii="Times New Roman"/>
          <w:b w:val="false"/>
          <w:i w:val="false"/>
          <w:color w:val="000000"/>
          <w:vertAlign w:val="subscript"/>
        </w:rPr>
        <w:t xml:space="preserve">2 </w:t>
      </w:r>
      <w:r>
        <w:rPr>
          <w:rFonts w:ascii="Times New Roman"/>
          <w:b w:val="false"/>
          <w:i w:val="false"/>
          <w:color w:val="000000"/>
          <w:sz w:val="28"/>
        </w:rPr>
        <w:t xml:space="preserve">O немесе N </w:t>
      </w:r>
      <w:r>
        <w:rPr>
          <w:rFonts w:ascii="Times New Roman"/>
          <w:b w:val="false"/>
          <w:i w:val="false"/>
          <w:color w:val="000000"/>
          <w:vertAlign w:val="subscript"/>
        </w:rPr>
        <w:t xml:space="preserve">2 </w:t>
      </w:r>
      <w:r>
        <w:rPr>
          <w:rFonts w:ascii="Times New Roman"/>
          <w:b w:val="false"/>
          <w:i w:val="false"/>
          <w:color w:val="000000"/>
          <w:sz w:val="28"/>
        </w:rPr>
        <w:t xml:space="preserve">О) немесе 2 мас.% астам бор оксидi бар минералды ватаны бiлдiредi. </w:t>
      </w:r>
      <w:r>
        <w:br/>
      </w:r>
      <w:r>
        <w:rPr>
          <w:rFonts w:ascii="Times New Roman"/>
          <w:b w:val="false"/>
          <w:i w:val="false"/>
          <w:color w:val="000000"/>
          <w:sz w:val="28"/>
        </w:rPr>
        <w:t xml:space="preserve">
      Минералды ватаның басқа түрлерi 68.06 тауар позициясына енгiзiледi. </w:t>
      </w:r>
      <w:r>
        <w:br/>
      </w:r>
      <w:r>
        <w:rPr>
          <w:rFonts w:ascii="Times New Roman"/>
          <w:b w:val="false"/>
          <w:i w:val="false"/>
          <w:color w:val="000000"/>
          <w:sz w:val="28"/>
        </w:rPr>
        <w:t xml:space="preserve">
      5.- Бүкіл Номенклатурада "шыны" терминi қорытылған кварц пен басқа да қорытылған кремнеземдi бiлдiредi.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70-топ </w:t>
      </w:r>
      <w:r>
        <w:br/>
      </w:r>
      <w:r>
        <w:rPr>
          <w:rFonts w:ascii="Times New Roman"/>
          <w:b w:val="false"/>
          <w:i w:val="false"/>
          <w:color w:val="000000"/>
          <w:sz w:val="28"/>
        </w:rPr>
        <w:t xml:space="preserve">
70.01/04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1.- 7013.21, 7013.31 және 7013.91 субпозицияларындағы "қорғасын хрусталы" терминi тек құрамында 24 мас.% кем емес қорғасын монооксидi (PbO) бар шыныны ғана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70.01     7001.00  Шыны сынықтары, жиындылары және шынының </w:t>
      </w:r>
      <w:r>
        <w:br/>
      </w:r>
      <w:r>
        <w:rPr>
          <w:rFonts w:ascii="Times New Roman"/>
          <w:b w:val="false"/>
          <w:i w:val="false"/>
          <w:color w:val="000000"/>
          <w:sz w:val="28"/>
        </w:rPr>
        <w:t xml:space="preserve">
                   өзге де қалдықтары; блоктардағы шыны </w:t>
      </w:r>
      <w:r>
        <w:br/>
      </w:r>
      <w:r>
        <w:rPr>
          <w:rFonts w:ascii="Times New Roman"/>
          <w:b w:val="false"/>
          <w:i w:val="false"/>
          <w:color w:val="000000"/>
          <w:sz w:val="28"/>
        </w:rPr>
        <w:t xml:space="preserve">
70.02              Шар (70.18 тауар позициясының микросфераларынан </w:t>
      </w:r>
      <w:r>
        <w:br/>
      </w:r>
      <w:r>
        <w:rPr>
          <w:rFonts w:ascii="Times New Roman"/>
          <w:b w:val="false"/>
          <w:i w:val="false"/>
          <w:color w:val="000000"/>
          <w:sz w:val="28"/>
        </w:rPr>
        <w:t xml:space="preserve">
                   басқа), шыбықтар немесе түтікшелер нысанындағы, </w:t>
      </w:r>
      <w:r>
        <w:br/>
      </w:r>
      <w:r>
        <w:rPr>
          <w:rFonts w:ascii="Times New Roman"/>
          <w:b w:val="false"/>
          <w:i w:val="false"/>
          <w:color w:val="000000"/>
          <w:sz w:val="28"/>
        </w:rPr>
        <w:t xml:space="preserve">
                   өңделмеген шыны: </w:t>
      </w:r>
      <w:r>
        <w:br/>
      </w:r>
      <w:r>
        <w:rPr>
          <w:rFonts w:ascii="Times New Roman"/>
          <w:b w:val="false"/>
          <w:i w:val="false"/>
          <w:color w:val="000000"/>
          <w:sz w:val="28"/>
        </w:rPr>
        <w:t xml:space="preserve">
          7002.10  - шарлар </w:t>
      </w:r>
      <w:r>
        <w:br/>
      </w:r>
      <w:r>
        <w:rPr>
          <w:rFonts w:ascii="Times New Roman"/>
          <w:b w:val="false"/>
          <w:i w:val="false"/>
          <w:color w:val="000000"/>
          <w:sz w:val="28"/>
        </w:rPr>
        <w:t xml:space="preserve">
          7002.20  - шыбықтар </w:t>
      </w:r>
      <w:r>
        <w:br/>
      </w:r>
      <w:r>
        <w:rPr>
          <w:rFonts w:ascii="Times New Roman"/>
          <w:b w:val="false"/>
          <w:i w:val="false"/>
          <w:color w:val="000000"/>
          <w:sz w:val="28"/>
        </w:rPr>
        <w:t xml:space="preserve">
                   - түтiкшелер: </w:t>
      </w:r>
      <w:r>
        <w:br/>
      </w:r>
      <w:r>
        <w:rPr>
          <w:rFonts w:ascii="Times New Roman"/>
          <w:b w:val="false"/>
          <w:i w:val="false"/>
          <w:color w:val="000000"/>
          <w:sz w:val="28"/>
        </w:rPr>
        <w:t xml:space="preserve">
          7002.31  -- қорытылған кварцтан немесе басқа да қорытылған </w:t>
      </w:r>
      <w:r>
        <w:br/>
      </w:r>
      <w:r>
        <w:rPr>
          <w:rFonts w:ascii="Times New Roman"/>
          <w:b w:val="false"/>
          <w:i w:val="false"/>
          <w:color w:val="000000"/>
          <w:sz w:val="28"/>
        </w:rPr>
        <w:t xml:space="preserve">
                   кремнеземдерден жасалған </w:t>
      </w:r>
      <w:r>
        <w:br/>
      </w:r>
      <w:r>
        <w:rPr>
          <w:rFonts w:ascii="Times New Roman"/>
          <w:b w:val="false"/>
          <w:i w:val="false"/>
          <w:color w:val="000000"/>
          <w:sz w:val="28"/>
        </w:rPr>
        <w:t xml:space="preserve">
          7002.32  0 </w:t>
      </w:r>
      <w:r>
        <w:rPr>
          <w:rFonts w:ascii="Times New Roman"/>
          <w:b w:val="false"/>
          <w:i w:val="false"/>
          <w:color w:val="000000"/>
          <w:vertAlign w:val="superscript"/>
        </w:rPr>
        <w:t xml:space="preserve">0 </w:t>
      </w:r>
      <w:r>
        <w:rPr>
          <w:rFonts w:ascii="Times New Roman"/>
          <w:b w:val="false"/>
          <w:i w:val="false"/>
          <w:color w:val="000000"/>
          <w:sz w:val="28"/>
        </w:rPr>
        <w:t xml:space="preserve">С-ден 300 </w:t>
      </w:r>
      <w:r>
        <w:rPr>
          <w:rFonts w:ascii="Times New Roman"/>
          <w:b w:val="false"/>
          <w:i w:val="false"/>
          <w:color w:val="000000"/>
          <w:vertAlign w:val="superscript"/>
        </w:rPr>
        <w:t xml:space="preserve">0 </w:t>
      </w:r>
      <w:r>
        <w:rPr>
          <w:rFonts w:ascii="Times New Roman"/>
          <w:b w:val="false"/>
          <w:i w:val="false"/>
          <w:color w:val="000000"/>
          <w:sz w:val="28"/>
        </w:rPr>
        <w:t xml:space="preserve">С-ге дейiнгi температуралар аралығында </w:t>
      </w:r>
      <w:r>
        <w:br/>
      </w:r>
      <w:r>
        <w:rPr>
          <w:rFonts w:ascii="Times New Roman"/>
          <w:b w:val="false"/>
          <w:i w:val="false"/>
          <w:color w:val="000000"/>
          <w:sz w:val="28"/>
        </w:rPr>
        <w:t xml:space="preserve">
                   К-ға 5x10 </w:t>
      </w:r>
      <w:r>
        <w:rPr>
          <w:rFonts w:ascii="Times New Roman"/>
          <w:b w:val="false"/>
          <w:i w:val="false"/>
          <w:color w:val="000000"/>
          <w:vertAlign w:val="superscript"/>
        </w:rPr>
        <w:t xml:space="preserve">-6 </w:t>
      </w:r>
      <w:r>
        <w:rPr>
          <w:rFonts w:ascii="Times New Roman"/>
          <w:b w:val="false"/>
          <w:i w:val="false"/>
          <w:color w:val="000000"/>
          <w:sz w:val="28"/>
        </w:rPr>
        <w:t xml:space="preserve">аспайтын желiлік кеңею коэффициентi </w:t>
      </w:r>
      <w:r>
        <w:br/>
      </w:r>
      <w:r>
        <w:rPr>
          <w:rFonts w:ascii="Times New Roman"/>
          <w:b w:val="false"/>
          <w:i w:val="false"/>
          <w:color w:val="000000"/>
          <w:sz w:val="28"/>
        </w:rPr>
        <w:t xml:space="preserve">
                   бар өзге де шыныдан жасалған </w:t>
      </w:r>
      <w:r>
        <w:br/>
      </w:r>
      <w:r>
        <w:rPr>
          <w:rFonts w:ascii="Times New Roman"/>
          <w:b w:val="false"/>
          <w:i w:val="false"/>
          <w:color w:val="000000"/>
          <w:sz w:val="28"/>
        </w:rPr>
        <w:t xml:space="preserve">
          7002.39  -- өзгелерi </w:t>
      </w:r>
      <w:r>
        <w:br/>
      </w:r>
      <w:r>
        <w:rPr>
          <w:rFonts w:ascii="Times New Roman"/>
          <w:b w:val="false"/>
          <w:i w:val="false"/>
          <w:color w:val="000000"/>
          <w:sz w:val="28"/>
        </w:rPr>
        <w:t xml:space="preserve">
70.03              Құйылған және прокаттық, табақтар түрiндегi </w:t>
      </w:r>
      <w:r>
        <w:br/>
      </w:r>
      <w:r>
        <w:rPr>
          <w:rFonts w:ascii="Times New Roman"/>
          <w:b w:val="false"/>
          <w:i w:val="false"/>
          <w:color w:val="000000"/>
          <w:sz w:val="28"/>
        </w:rPr>
        <w:t xml:space="preserve">
                   немесе пiшiнделген жұту, шағылыстыратын немесе </w:t>
      </w:r>
      <w:r>
        <w:br/>
      </w:r>
      <w:r>
        <w:rPr>
          <w:rFonts w:ascii="Times New Roman"/>
          <w:b w:val="false"/>
          <w:i w:val="false"/>
          <w:color w:val="000000"/>
          <w:sz w:val="28"/>
        </w:rPr>
        <w:t xml:space="preserve">
                   шағылыстырмайтын қабаты бар немесе жоқ, алайда </w:t>
      </w:r>
      <w:r>
        <w:br/>
      </w:r>
      <w:r>
        <w:rPr>
          <w:rFonts w:ascii="Times New Roman"/>
          <w:b w:val="false"/>
          <w:i w:val="false"/>
          <w:color w:val="000000"/>
          <w:sz w:val="28"/>
        </w:rPr>
        <w:t xml:space="preserve">
                   қандай да бiр өзге тәсiлмен өңделмеген шыны: </w:t>
      </w:r>
      <w:r>
        <w:br/>
      </w:r>
      <w:r>
        <w:rPr>
          <w:rFonts w:ascii="Times New Roman"/>
          <w:b w:val="false"/>
          <w:i w:val="false"/>
          <w:color w:val="000000"/>
          <w:sz w:val="28"/>
        </w:rPr>
        <w:t xml:space="preserve">
                   - арматураланбаған беттер: </w:t>
      </w:r>
      <w:r>
        <w:br/>
      </w:r>
      <w:r>
        <w:rPr>
          <w:rFonts w:ascii="Times New Roman"/>
          <w:b w:val="false"/>
          <w:i w:val="false"/>
          <w:color w:val="000000"/>
          <w:sz w:val="28"/>
        </w:rPr>
        <w:t xml:space="preserve">
          7003.12  -- ауқымы боялған (көлемi күңгiрттелген), </w:t>
      </w:r>
      <w:r>
        <w:br/>
      </w:r>
      <w:r>
        <w:rPr>
          <w:rFonts w:ascii="Times New Roman"/>
          <w:b w:val="false"/>
          <w:i w:val="false"/>
          <w:color w:val="000000"/>
          <w:sz w:val="28"/>
        </w:rPr>
        <w:t xml:space="preserve">
                   сөндiрiлген, жапсырмалы немесе жарықты жұтатын, </w:t>
      </w:r>
      <w:r>
        <w:br/>
      </w:r>
      <w:r>
        <w:rPr>
          <w:rFonts w:ascii="Times New Roman"/>
          <w:b w:val="false"/>
          <w:i w:val="false"/>
          <w:color w:val="000000"/>
          <w:sz w:val="28"/>
        </w:rPr>
        <w:t xml:space="preserve">
                   шағылыстыратын немесе шағылыстырмайтын қабаты бар </w:t>
      </w:r>
      <w:r>
        <w:br/>
      </w:r>
      <w:r>
        <w:rPr>
          <w:rFonts w:ascii="Times New Roman"/>
          <w:b w:val="false"/>
          <w:i w:val="false"/>
          <w:color w:val="000000"/>
          <w:sz w:val="28"/>
        </w:rPr>
        <w:t xml:space="preserve">
          7003.19  -- өзгелерi </w:t>
      </w:r>
      <w:r>
        <w:br/>
      </w:r>
      <w:r>
        <w:rPr>
          <w:rFonts w:ascii="Times New Roman"/>
          <w:b w:val="false"/>
          <w:i w:val="false"/>
          <w:color w:val="000000"/>
          <w:sz w:val="28"/>
        </w:rPr>
        <w:t xml:space="preserve">
          7003.20  - арматураланған беттep </w:t>
      </w:r>
      <w:r>
        <w:br/>
      </w:r>
      <w:r>
        <w:rPr>
          <w:rFonts w:ascii="Times New Roman"/>
          <w:b w:val="false"/>
          <w:i w:val="false"/>
          <w:color w:val="000000"/>
          <w:sz w:val="28"/>
        </w:rPr>
        <w:t xml:space="preserve">
          7003.30  - профильлер </w:t>
      </w:r>
      <w:r>
        <w:br/>
      </w:r>
      <w:r>
        <w:rPr>
          <w:rFonts w:ascii="Times New Roman"/>
          <w:b w:val="false"/>
          <w:i w:val="false"/>
          <w:color w:val="000000"/>
          <w:sz w:val="28"/>
        </w:rPr>
        <w:t xml:space="preserve">
70.04              Созылған және үрленген, табақтар түрiндегi, жұту </w:t>
      </w:r>
      <w:r>
        <w:br/>
      </w:r>
      <w:r>
        <w:rPr>
          <w:rFonts w:ascii="Times New Roman"/>
          <w:b w:val="false"/>
          <w:i w:val="false"/>
          <w:color w:val="000000"/>
          <w:sz w:val="28"/>
        </w:rPr>
        <w:t xml:space="preserve">
                   шағылыстыратын немесе шағылыстырмайтын қабаты </w:t>
      </w:r>
      <w:r>
        <w:br/>
      </w:r>
      <w:r>
        <w:rPr>
          <w:rFonts w:ascii="Times New Roman"/>
          <w:b w:val="false"/>
          <w:i w:val="false"/>
          <w:color w:val="000000"/>
          <w:sz w:val="28"/>
        </w:rPr>
        <w:t xml:space="preserve">
                   бар немесе жоқ, алайда қандай да бiр өзге </w:t>
      </w:r>
      <w:r>
        <w:br/>
      </w:r>
      <w:r>
        <w:rPr>
          <w:rFonts w:ascii="Times New Roman"/>
          <w:b w:val="false"/>
          <w:i w:val="false"/>
          <w:color w:val="000000"/>
          <w:sz w:val="28"/>
        </w:rPr>
        <w:t xml:space="preserve">
                   тәсiлмен өңделмеген шыны: </w:t>
      </w:r>
      <w:r>
        <w:br/>
      </w:r>
      <w:r>
        <w:rPr>
          <w:rFonts w:ascii="Times New Roman"/>
          <w:b w:val="false"/>
          <w:i w:val="false"/>
          <w:color w:val="000000"/>
          <w:sz w:val="28"/>
        </w:rPr>
        <w:t xml:space="preserve">
          7004.20  - ауқымы боялған (көлемi күңгiрттелген), </w:t>
      </w:r>
      <w:r>
        <w:br/>
      </w:r>
      <w:r>
        <w:rPr>
          <w:rFonts w:ascii="Times New Roman"/>
          <w:b w:val="false"/>
          <w:i w:val="false"/>
          <w:color w:val="000000"/>
          <w:sz w:val="28"/>
        </w:rPr>
        <w:t xml:space="preserve">
                   сөндiрiлген, жапсырмалы немесе жарықты жұтатын, </w:t>
      </w:r>
      <w:r>
        <w:br/>
      </w:r>
      <w:r>
        <w:rPr>
          <w:rFonts w:ascii="Times New Roman"/>
          <w:b w:val="false"/>
          <w:i w:val="false"/>
          <w:color w:val="000000"/>
          <w:sz w:val="28"/>
        </w:rPr>
        <w:t xml:space="preserve">
                   шағылыстыратын немесе шағылыстырмайтын қабаты </w:t>
      </w:r>
      <w:r>
        <w:br/>
      </w:r>
      <w:r>
        <w:rPr>
          <w:rFonts w:ascii="Times New Roman"/>
          <w:b w:val="false"/>
          <w:i w:val="false"/>
          <w:color w:val="000000"/>
          <w:sz w:val="28"/>
        </w:rPr>
        <w:t xml:space="preserve">
                   бар шыны </w:t>
      </w:r>
      <w:r>
        <w:br/>
      </w:r>
      <w:r>
        <w:rPr>
          <w:rFonts w:ascii="Times New Roman"/>
          <w:b w:val="false"/>
          <w:i w:val="false"/>
          <w:color w:val="000000"/>
          <w:sz w:val="28"/>
        </w:rPr>
        <w:t xml:space="preserve">
          7004.90  - өзге де шыны </w:t>
      </w:r>
    </w:p>
    <w:p>
      <w:pPr>
        <w:spacing w:after="0"/>
        <w:ind w:left="0"/>
        <w:jc w:val="both"/>
      </w:pPr>
      <w:r>
        <w:rPr>
          <w:rFonts w:ascii="Times New Roman"/>
          <w:b w:val="false"/>
          <w:i w:val="false"/>
          <w:color w:val="000000"/>
          <w:sz w:val="28"/>
        </w:rPr>
        <w:t xml:space="preserve">ХІІІ-тарау </w:t>
      </w:r>
      <w:r>
        <w:br/>
      </w:r>
      <w:r>
        <w:rPr>
          <w:rFonts w:ascii="Times New Roman"/>
          <w:b w:val="false"/>
          <w:i w:val="false"/>
          <w:color w:val="000000"/>
          <w:sz w:val="28"/>
        </w:rPr>
        <w:t xml:space="preserve">
70-топ </w:t>
      </w:r>
      <w:r>
        <w:br/>
      </w:r>
      <w:r>
        <w:rPr>
          <w:rFonts w:ascii="Times New Roman"/>
          <w:b w:val="false"/>
          <w:i w:val="false"/>
          <w:color w:val="000000"/>
          <w:sz w:val="28"/>
        </w:rPr>
        <w:t xml:space="preserve">
70.05/09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70.05              Термикалық жалтыратылған шыны және бетi </w:t>
      </w:r>
      <w:r>
        <w:br/>
      </w:r>
      <w:r>
        <w:rPr>
          <w:rFonts w:ascii="Times New Roman"/>
          <w:b w:val="false"/>
          <w:i w:val="false"/>
          <w:color w:val="000000"/>
          <w:sz w:val="28"/>
        </w:rPr>
        <w:t xml:space="preserve">
                   тегiстелген немесе жалтыратылған, табақтар </w:t>
      </w:r>
      <w:r>
        <w:br/>
      </w:r>
      <w:r>
        <w:rPr>
          <w:rFonts w:ascii="Times New Roman"/>
          <w:b w:val="false"/>
          <w:i w:val="false"/>
          <w:color w:val="000000"/>
          <w:sz w:val="28"/>
        </w:rPr>
        <w:t xml:space="preserve">
                   түрiндегi жұтатын, шағылыстыратын немесе </w:t>
      </w:r>
      <w:r>
        <w:br/>
      </w:r>
      <w:r>
        <w:rPr>
          <w:rFonts w:ascii="Times New Roman"/>
          <w:b w:val="false"/>
          <w:i w:val="false"/>
          <w:color w:val="000000"/>
          <w:sz w:val="28"/>
        </w:rPr>
        <w:t xml:space="preserve">
                   шағылыстырмайтын қабаты бар немесе жоқ, алайда </w:t>
      </w:r>
      <w:r>
        <w:br/>
      </w:r>
      <w:r>
        <w:rPr>
          <w:rFonts w:ascii="Times New Roman"/>
          <w:b w:val="false"/>
          <w:i w:val="false"/>
          <w:color w:val="000000"/>
          <w:sz w:val="28"/>
        </w:rPr>
        <w:t xml:space="preserve">
                   қандай да бiр өзге тәсiлмен өңделмеген шыны: </w:t>
      </w:r>
      <w:r>
        <w:br/>
      </w:r>
      <w:r>
        <w:rPr>
          <w:rFonts w:ascii="Times New Roman"/>
          <w:b w:val="false"/>
          <w:i w:val="false"/>
          <w:color w:val="000000"/>
          <w:sz w:val="28"/>
        </w:rPr>
        <w:t xml:space="preserve">
          7005.10  - жұтатын, шағылыстыратын немесе </w:t>
      </w:r>
      <w:r>
        <w:br/>
      </w:r>
      <w:r>
        <w:rPr>
          <w:rFonts w:ascii="Times New Roman"/>
          <w:b w:val="false"/>
          <w:i w:val="false"/>
          <w:color w:val="000000"/>
          <w:sz w:val="28"/>
        </w:rPr>
        <w:t xml:space="preserve">
                   шағылыстырмайтын қабаты бар арматураланбаған шыны </w:t>
      </w:r>
      <w:r>
        <w:br/>
      </w:r>
      <w:r>
        <w:rPr>
          <w:rFonts w:ascii="Times New Roman"/>
          <w:b w:val="false"/>
          <w:i w:val="false"/>
          <w:color w:val="000000"/>
          <w:sz w:val="28"/>
        </w:rPr>
        <w:t xml:space="preserve">
                   - мынадай өзге де арматураланбаған шыны: </w:t>
      </w:r>
      <w:r>
        <w:br/>
      </w:r>
      <w:r>
        <w:rPr>
          <w:rFonts w:ascii="Times New Roman"/>
          <w:b w:val="false"/>
          <w:i w:val="false"/>
          <w:color w:val="000000"/>
          <w:sz w:val="28"/>
        </w:rPr>
        <w:t xml:space="preserve">
          7005.21  -- ауқымы боялған (көлемi күңгiрттелген), </w:t>
      </w:r>
      <w:r>
        <w:br/>
      </w:r>
      <w:r>
        <w:rPr>
          <w:rFonts w:ascii="Times New Roman"/>
          <w:b w:val="false"/>
          <w:i w:val="false"/>
          <w:color w:val="000000"/>
          <w:sz w:val="28"/>
        </w:rPr>
        <w:t xml:space="preserve">
                   сөндiрiлген, жапсырмалы немесе тек тегiстелген </w:t>
      </w:r>
      <w:r>
        <w:br/>
      </w:r>
      <w:r>
        <w:rPr>
          <w:rFonts w:ascii="Times New Roman"/>
          <w:b w:val="false"/>
          <w:i w:val="false"/>
          <w:color w:val="000000"/>
          <w:sz w:val="28"/>
        </w:rPr>
        <w:t xml:space="preserve">
          7005.29  -- өзгелерi </w:t>
      </w:r>
      <w:r>
        <w:br/>
      </w:r>
      <w:r>
        <w:rPr>
          <w:rFonts w:ascii="Times New Roman"/>
          <w:b w:val="false"/>
          <w:i w:val="false"/>
          <w:color w:val="000000"/>
          <w:sz w:val="28"/>
        </w:rPr>
        <w:t xml:space="preserve">
          7005.30  - арматураланған шыны </w:t>
      </w:r>
      <w:r>
        <w:br/>
      </w:r>
      <w:r>
        <w:rPr>
          <w:rFonts w:ascii="Times New Roman"/>
          <w:b w:val="false"/>
          <w:i w:val="false"/>
          <w:color w:val="000000"/>
          <w:sz w:val="28"/>
        </w:rPr>
        <w:t xml:space="preserve">
70.06     7006.00  Иiлген, қырланған, қырналған, тесiлген, </w:t>
      </w:r>
      <w:r>
        <w:br/>
      </w:r>
      <w:r>
        <w:rPr>
          <w:rFonts w:ascii="Times New Roman"/>
          <w:b w:val="false"/>
          <w:i w:val="false"/>
          <w:color w:val="000000"/>
          <w:sz w:val="28"/>
        </w:rPr>
        <w:t xml:space="preserve">
                   эмалданған немесе өзге де тәсiлмен өңделген, </w:t>
      </w:r>
      <w:r>
        <w:br/>
      </w:r>
      <w:r>
        <w:rPr>
          <w:rFonts w:ascii="Times New Roman"/>
          <w:b w:val="false"/>
          <w:i w:val="false"/>
          <w:color w:val="000000"/>
          <w:sz w:val="28"/>
        </w:rPr>
        <w:t xml:space="preserve">
                   бiрақ рамаға салынбаған немесе басқа </w:t>
      </w:r>
      <w:r>
        <w:br/>
      </w:r>
      <w:r>
        <w:rPr>
          <w:rFonts w:ascii="Times New Roman"/>
          <w:b w:val="false"/>
          <w:i w:val="false"/>
          <w:color w:val="000000"/>
          <w:sz w:val="28"/>
        </w:rPr>
        <w:t xml:space="preserve">
                   материалдармен қиыстырылмаған 70.3, 70.04 немесе </w:t>
      </w:r>
      <w:r>
        <w:br/>
      </w:r>
      <w:r>
        <w:rPr>
          <w:rFonts w:ascii="Times New Roman"/>
          <w:b w:val="false"/>
          <w:i w:val="false"/>
          <w:color w:val="000000"/>
          <w:sz w:val="28"/>
        </w:rPr>
        <w:t xml:space="preserve">
                   70.05 тауар позицияларындағы шыны </w:t>
      </w:r>
      <w:r>
        <w:br/>
      </w:r>
      <w:r>
        <w:rPr>
          <w:rFonts w:ascii="Times New Roman"/>
          <w:b w:val="false"/>
          <w:i w:val="false"/>
          <w:color w:val="000000"/>
          <w:sz w:val="28"/>
        </w:rPr>
        <w:t xml:space="preserve">
70.07              Нығыздалған (шыңдалған) немесе көп қабaтты </w:t>
      </w:r>
      <w:r>
        <w:br/>
      </w:r>
      <w:r>
        <w:rPr>
          <w:rFonts w:ascii="Times New Roman"/>
          <w:b w:val="false"/>
          <w:i w:val="false"/>
          <w:color w:val="000000"/>
          <w:sz w:val="28"/>
        </w:rPr>
        <w:t xml:space="preserve">
                   қауiпсiз шыны: </w:t>
      </w:r>
      <w:r>
        <w:br/>
      </w:r>
      <w:r>
        <w:rPr>
          <w:rFonts w:ascii="Times New Roman"/>
          <w:b w:val="false"/>
          <w:i w:val="false"/>
          <w:color w:val="000000"/>
          <w:sz w:val="28"/>
        </w:rPr>
        <w:t xml:space="preserve">
                   - мынадай нығыздалған (шыңдалған) қауiпсiз шыны: </w:t>
      </w:r>
      <w:r>
        <w:br/>
      </w:r>
      <w:r>
        <w:rPr>
          <w:rFonts w:ascii="Times New Roman"/>
          <w:b w:val="false"/>
          <w:i w:val="false"/>
          <w:color w:val="000000"/>
          <w:sz w:val="28"/>
        </w:rPr>
        <w:t xml:space="preserve">
          7007.11  -- оны жердегi, әуе және су көлiгiнде немесе </w:t>
      </w:r>
      <w:r>
        <w:br/>
      </w:r>
      <w:r>
        <w:rPr>
          <w:rFonts w:ascii="Times New Roman"/>
          <w:b w:val="false"/>
          <w:i w:val="false"/>
          <w:color w:val="000000"/>
          <w:sz w:val="28"/>
        </w:rPr>
        <w:t xml:space="preserve">
                   зымырандық-ғарыштық жүйелер үшiн пайдалануға </w:t>
      </w:r>
      <w:r>
        <w:br/>
      </w:r>
      <w:r>
        <w:rPr>
          <w:rFonts w:ascii="Times New Roman"/>
          <w:b w:val="false"/>
          <w:i w:val="false"/>
          <w:color w:val="000000"/>
          <w:sz w:val="28"/>
        </w:rPr>
        <w:t xml:space="preserve">
                   мүмкiндiк беретiн мөлшерлi және пiшiндi </w:t>
      </w:r>
      <w:r>
        <w:br/>
      </w:r>
      <w:r>
        <w:rPr>
          <w:rFonts w:ascii="Times New Roman"/>
          <w:b w:val="false"/>
          <w:i w:val="false"/>
          <w:color w:val="000000"/>
          <w:sz w:val="28"/>
        </w:rPr>
        <w:t xml:space="preserve">
          7007.19  -- өзгелерi </w:t>
      </w:r>
      <w:r>
        <w:br/>
      </w:r>
      <w:r>
        <w:rPr>
          <w:rFonts w:ascii="Times New Roman"/>
          <w:b w:val="false"/>
          <w:i w:val="false"/>
          <w:color w:val="000000"/>
          <w:sz w:val="28"/>
        </w:rPr>
        <w:t xml:space="preserve">
                   - мынадай көп қабатты қауiпсiз шыны: </w:t>
      </w:r>
      <w:r>
        <w:br/>
      </w:r>
      <w:r>
        <w:rPr>
          <w:rFonts w:ascii="Times New Roman"/>
          <w:b w:val="false"/>
          <w:i w:val="false"/>
          <w:color w:val="000000"/>
          <w:sz w:val="28"/>
        </w:rPr>
        <w:t xml:space="preserve">
          7007.21  -- оны жердегi, әуе және су көлiгiнде немесе </w:t>
      </w:r>
      <w:r>
        <w:br/>
      </w:r>
      <w:r>
        <w:rPr>
          <w:rFonts w:ascii="Times New Roman"/>
          <w:b w:val="false"/>
          <w:i w:val="false"/>
          <w:color w:val="000000"/>
          <w:sz w:val="28"/>
        </w:rPr>
        <w:t xml:space="preserve">
                   зымырандық-ғарыштық жүйелер үшiн пайдалануға </w:t>
      </w:r>
      <w:r>
        <w:br/>
      </w:r>
      <w:r>
        <w:rPr>
          <w:rFonts w:ascii="Times New Roman"/>
          <w:b w:val="false"/>
          <w:i w:val="false"/>
          <w:color w:val="000000"/>
          <w:sz w:val="28"/>
        </w:rPr>
        <w:t xml:space="preserve">
                   мүмкiндiк беретiн мөлшерлi және пiшiндi </w:t>
      </w:r>
      <w:r>
        <w:br/>
      </w:r>
      <w:r>
        <w:rPr>
          <w:rFonts w:ascii="Times New Roman"/>
          <w:b w:val="false"/>
          <w:i w:val="false"/>
          <w:color w:val="000000"/>
          <w:sz w:val="28"/>
        </w:rPr>
        <w:t xml:space="preserve">
          7007.29  -- өзгелерi </w:t>
      </w:r>
      <w:r>
        <w:br/>
      </w:r>
      <w:r>
        <w:rPr>
          <w:rFonts w:ascii="Times New Roman"/>
          <w:b w:val="false"/>
          <w:i w:val="false"/>
          <w:color w:val="000000"/>
          <w:sz w:val="28"/>
        </w:rPr>
        <w:t xml:space="preserve">
70.08     7008.00  Шыныдан жасалған көп қабатты оқшаулағыш бұйымдар </w:t>
      </w:r>
      <w:r>
        <w:br/>
      </w:r>
      <w:r>
        <w:rPr>
          <w:rFonts w:ascii="Times New Roman"/>
          <w:b w:val="false"/>
          <w:i w:val="false"/>
          <w:color w:val="000000"/>
          <w:sz w:val="28"/>
        </w:rPr>
        <w:t xml:space="preserve">
70.09              Артқы жақты шолу айналарын қоса алғанда, </w:t>
      </w:r>
      <w:r>
        <w:br/>
      </w:r>
      <w:r>
        <w:rPr>
          <w:rFonts w:ascii="Times New Roman"/>
          <w:b w:val="false"/>
          <w:i w:val="false"/>
          <w:color w:val="000000"/>
          <w:sz w:val="28"/>
        </w:rPr>
        <w:t xml:space="preserve">
                   рамаларға салынған немесе рамаларсыз шыны </w:t>
      </w:r>
      <w:r>
        <w:br/>
      </w:r>
      <w:r>
        <w:rPr>
          <w:rFonts w:ascii="Times New Roman"/>
          <w:b w:val="false"/>
          <w:i w:val="false"/>
          <w:color w:val="000000"/>
          <w:sz w:val="28"/>
        </w:rPr>
        <w:t xml:space="preserve">
                   айналар: </w:t>
      </w:r>
      <w:r>
        <w:br/>
      </w:r>
      <w:r>
        <w:rPr>
          <w:rFonts w:ascii="Times New Roman"/>
          <w:b w:val="false"/>
          <w:i w:val="false"/>
          <w:color w:val="000000"/>
          <w:sz w:val="28"/>
        </w:rPr>
        <w:t xml:space="preserve">
          7009.10  көлiк құралдарына арналған артқы жақты шолу </w:t>
      </w:r>
      <w:r>
        <w:br/>
      </w:r>
      <w:r>
        <w:rPr>
          <w:rFonts w:ascii="Times New Roman"/>
          <w:b w:val="false"/>
          <w:i w:val="false"/>
          <w:color w:val="000000"/>
          <w:sz w:val="28"/>
        </w:rPr>
        <w:t xml:space="preserve">
                   айналары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7009.91  -- рамасыз </w:t>
      </w:r>
      <w:r>
        <w:br/>
      </w:r>
      <w:r>
        <w:rPr>
          <w:rFonts w:ascii="Times New Roman"/>
          <w:b w:val="false"/>
          <w:i w:val="false"/>
          <w:color w:val="000000"/>
          <w:sz w:val="28"/>
        </w:rPr>
        <w:t xml:space="preserve">
          7009.92  -- рамаларға салынған </w:t>
      </w:r>
    </w:p>
    <w:p>
      <w:pPr>
        <w:spacing w:after="0"/>
        <w:ind w:left="0"/>
        <w:jc w:val="both"/>
      </w:pPr>
      <w:r>
        <w:rPr>
          <w:rFonts w:ascii="Times New Roman"/>
          <w:b w:val="false"/>
          <w:i w:val="false"/>
          <w:color w:val="000000"/>
          <w:sz w:val="28"/>
        </w:rPr>
        <w:t xml:space="preserve">ХIІІ-тарау </w:t>
      </w:r>
      <w:r>
        <w:br/>
      </w:r>
      <w:r>
        <w:rPr>
          <w:rFonts w:ascii="Times New Roman"/>
          <w:b w:val="false"/>
          <w:i w:val="false"/>
          <w:color w:val="000000"/>
          <w:sz w:val="28"/>
        </w:rPr>
        <w:t xml:space="preserve">
70-топ </w:t>
      </w:r>
      <w:r>
        <w:br/>
      </w:r>
      <w:r>
        <w:rPr>
          <w:rFonts w:ascii="Times New Roman"/>
          <w:b w:val="false"/>
          <w:i w:val="false"/>
          <w:color w:val="000000"/>
          <w:sz w:val="28"/>
        </w:rPr>
        <w:t xml:space="preserve">
70.10/14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70.10              Бутылдар, бөтелкелер, құтылар, күбiлер, </w:t>
      </w:r>
      <w:r>
        <w:br/>
      </w:r>
      <w:r>
        <w:rPr>
          <w:rFonts w:ascii="Times New Roman"/>
          <w:b w:val="false"/>
          <w:i w:val="false"/>
          <w:color w:val="000000"/>
          <w:sz w:val="28"/>
        </w:rPr>
        <w:t xml:space="preserve">
                   құмыралар, банкiлер, ампулалар және тауарларды </w:t>
      </w:r>
      <w:r>
        <w:br/>
      </w:r>
      <w:r>
        <w:rPr>
          <w:rFonts w:ascii="Times New Roman"/>
          <w:b w:val="false"/>
          <w:i w:val="false"/>
          <w:color w:val="000000"/>
          <w:sz w:val="28"/>
        </w:rPr>
        <w:t xml:space="preserve">
                   сақтауға, тасымалдауға және қaттауға арналған </w:t>
      </w:r>
      <w:r>
        <w:br/>
      </w:r>
      <w:r>
        <w:rPr>
          <w:rFonts w:ascii="Times New Roman"/>
          <w:b w:val="false"/>
          <w:i w:val="false"/>
          <w:color w:val="000000"/>
          <w:sz w:val="28"/>
        </w:rPr>
        <w:t xml:space="preserve">
                   өзге де шыны ыдыстар; шыныдан жасалған </w:t>
      </w:r>
      <w:r>
        <w:br/>
      </w:r>
      <w:r>
        <w:rPr>
          <w:rFonts w:ascii="Times New Roman"/>
          <w:b w:val="false"/>
          <w:i w:val="false"/>
          <w:color w:val="000000"/>
          <w:sz w:val="28"/>
        </w:rPr>
        <w:t xml:space="preserve">
                   сақтандырғыш тығындар, қақпақтар және өзге де </w:t>
      </w:r>
      <w:r>
        <w:br/>
      </w:r>
      <w:r>
        <w:rPr>
          <w:rFonts w:ascii="Times New Roman"/>
          <w:b w:val="false"/>
          <w:i w:val="false"/>
          <w:color w:val="000000"/>
          <w:sz w:val="28"/>
        </w:rPr>
        <w:t xml:space="preserve">
                   ұқсас шыны бұйымдары: </w:t>
      </w:r>
      <w:r>
        <w:br/>
      </w:r>
      <w:r>
        <w:rPr>
          <w:rFonts w:ascii="Times New Roman"/>
          <w:b w:val="false"/>
          <w:i w:val="false"/>
          <w:color w:val="000000"/>
          <w:sz w:val="28"/>
        </w:rPr>
        <w:t xml:space="preserve">
          7010.10  - ампулалар </w:t>
      </w:r>
      <w:r>
        <w:br/>
      </w:r>
      <w:r>
        <w:rPr>
          <w:rFonts w:ascii="Times New Roman"/>
          <w:b w:val="false"/>
          <w:i w:val="false"/>
          <w:color w:val="000000"/>
          <w:sz w:val="28"/>
        </w:rPr>
        <w:t xml:space="preserve">
          7010.20  - тығындар, қақпақтар және өзге де ұқсас бұйымдар </w:t>
      </w:r>
      <w:r>
        <w:br/>
      </w:r>
      <w:r>
        <w:rPr>
          <w:rFonts w:ascii="Times New Roman"/>
          <w:b w:val="false"/>
          <w:i w:val="false"/>
          <w:color w:val="000000"/>
          <w:sz w:val="28"/>
        </w:rPr>
        <w:t xml:space="preserve">
          7010.90  - өзгелерi </w:t>
      </w:r>
      <w:r>
        <w:br/>
      </w:r>
      <w:r>
        <w:rPr>
          <w:rFonts w:ascii="Times New Roman"/>
          <w:b w:val="false"/>
          <w:i w:val="false"/>
          <w:color w:val="000000"/>
          <w:sz w:val="28"/>
        </w:rPr>
        <w:t xml:space="preserve">
70.11              Ашық шыны баллондар (колбалар мен түтiкшелердi </w:t>
      </w:r>
      <w:r>
        <w:br/>
      </w:r>
      <w:r>
        <w:rPr>
          <w:rFonts w:ascii="Times New Roman"/>
          <w:b w:val="false"/>
          <w:i w:val="false"/>
          <w:color w:val="000000"/>
          <w:sz w:val="28"/>
        </w:rPr>
        <w:t xml:space="preserve">
                   қоса алғанда) жәнe электр лампаларына, </w:t>
      </w:r>
      <w:r>
        <w:br/>
      </w:r>
      <w:r>
        <w:rPr>
          <w:rFonts w:ascii="Times New Roman"/>
          <w:b w:val="false"/>
          <w:i w:val="false"/>
          <w:color w:val="000000"/>
          <w:sz w:val="28"/>
        </w:rPr>
        <w:t xml:space="preserve">
                   электронды-сәулелiк түтiкшелерге немесе ұқсас </w:t>
      </w:r>
      <w:r>
        <w:br/>
      </w:r>
      <w:r>
        <w:rPr>
          <w:rFonts w:ascii="Times New Roman"/>
          <w:b w:val="false"/>
          <w:i w:val="false"/>
          <w:color w:val="000000"/>
          <w:sz w:val="28"/>
        </w:rPr>
        <w:t xml:space="preserve">
                   бұйымдарға арналған фитингтерсiз олардың шыны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7011.10  - электрмен жарықтандыру жабдықтары үшiн </w:t>
      </w:r>
      <w:r>
        <w:br/>
      </w:r>
      <w:r>
        <w:rPr>
          <w:rFonts w:ascii="Times New Roman"/>
          <w:b w:val="false"/>
          <w:i w:val="false"/>
          <w:color w:val="000000"/>
          <w:sz w:val="28"/>
        </w:rPr>
        <w:t xml:space="preserve">
          7011.20  - электронды-сәулелiк түтiкшелер үшiн </w:t>
      </w:r>
      <w:r>
        <w:br/>
      </w:r>
      <w:r>
        <w:rPr>
          <w:rFonts w:ascii="Times New Roman"/>
          <w:b w:val="false"/>
          <w:i w:val="false"/>
          <w:color w:val="000000"/>
          <w:sz w:val="28"/>
        </w:rPr>
        <w:t xml:space="preserve">
          7011.90  - өзгелерi </w:t>
      </w:r>
      <w:r>
        <w:br/>
      </w:r>
      <w:r>
        <w:rPr>
          <w:rFonts w:ascii="Times New Roman"/>
          <w:b w:val="false"/>
          <w:i w:val="false"/>
          <w:color w:val="000000"/>
          <w:sz w:val="28"/>
        </w:rPr>
        <w:t xml:space="preserve">
70.12     7012.00  Термостарға немесе басқа да вакуумдық </w:t>
      </w:r>
      <w:r>
        <w:br/>
      </w:r>
      <w:r>
        <w:rPr>
          <w:rFonts w:ascii="Times New Roman"/>
          <w:b w:val="false"/>
          <w:i w:val="false"/>
          <w:color w:val="000000"/>
          <w:sz w:val="28"/>
        </w:rPr>
        <w:t xml:space="preserve">
                   ыдыстарға арналған шыны колбалар </w:t>
      </w:r>
      <w:r>
        <w:br/>
      </w:r>
      <w:r>
        <w:rPr>
          <w:rFonts w:ascii="Times New Roman"/>
          <w:b w:val="false"/>
          <w:i w:val="false"/>
          <w:color w:val="000000"/>
          <w:sz w:val="28"/>
        </w:rPr>
        <w:t xml:space="preserve">
70.13              Асханалық және асүйлiк шыны ыдыстар, туалет </w:t>
      </w:r>
      <w:r>
        <w:br/>
      </w:r>
      <w:r>
        <w:rPr>
          <w:rFonts w:ascii="Times New Roman"/>
          <w:b w:val="false"/>
          <w:i w:val="false"/>
          <w:color w:val="000000"/>
          <w:sz w:val="28"/>
        </w:rPr>
        <w:t xml:space="preserve">
                   және кеңсе керек-жарақтары, үй жасауларына </w:t>
      </w:r>
      <w:r>
        <w:br/>
      </w:r>
      <w:r>
        <w:rPr>
          <w:rFonts w:ascii="Times New Roman"/>
          <w:b w:val="false"/>
          <w:i w:val="false"/>
          <w:color w:val="000000"/>
          <w:sz w:val="28"/>
        </w:rPr>
        <w:t xml:space="preserve">
                   немесе ұқсас мақсаттарға арналған шыны </w:t>
      </w:r>
      <w:r>
        <w:br/>
      </w:r>
      <w:r>
        <w:rPr>
          <w:rFonts w:ascii="Times New Roman"/>
          <w:b w:val="false"/>
          <w:i w:val="false"/>
          <w:color w:val="000000"/>
          <w:sz w:val="28"/>
        </w:rPr>
        <w:t xml:space="preserve">
                   бұйымдар (70.10 немесе 70.18 тауар </w:t>
      </w:r>
      <w:r>
        <w:br/>
      </w:r>
      <w:r>
        <w:rPr>
          <w:rFonts w:ascii="Times New Roman"/>
          <w:b w:val="false"/>
          <w:i w:val="false"/>
          <w:color w:val="000000"/>
          <w:sz w:val="28"/>
        </w:rPr>
        <w:t xml:space="preserve">
                   позицияларының бұйымдарынан басқа): </w:t>
      </w:r>
      <w:r>
        <w:br/>
      </w:r>
      <w:r>
        <w:rPr>
          <w:rFonts w:ascii="Times New Roman"/>
          <w:b w:val="false"/>
          <w:i w:val="false"/>
          <w:color w:val="000000"/>
          <w:sz w:val="28"/>
        </w:rPr>
        <w:t xml:space="preserve">
          7013.10  - шынықышынан жасалған </w:t>
      </w:r>
      <w:r>
        <w:br/>
      </w:r>
      <w:r>
        <w:rPr>
          <w:rFonts w:ascii="Times New Roman"/>
          <w:b w:val="false"/>
          <w:i w:val="false"/>
          <w:color w:val="000000"/>
          <w:sz w:val="28"/>
        </w:rPr>
        <w:t xml:space="preserve">
                   - шынықышынан дайындалғандардан басқа iшуге </w:t>
      </w:r>
      <w:r>
        <w:br/>
      </w:r>
      <w:r>
        <w:rPr>
          <w:rFonts w:ascii="Times New Roman"/>
          <w:b w:val="false"/>
          <w:i w:val="false"/>
          <w:color w:val="000000"/>
          <w:sz w:val="28"/>
        </w:rPr>
        <w:t xml:space="preserve">
                   арналған ыдыстар: </w:t>
      </w:r>
      <w:r>
        <w:br/>
      </w:r>
      <w:r>
        <w:rPr>
          <w:rFonts w:ascii="Times New Roman"/>
          <w:b w:val="false"/>
          <w:i w:val="false"/>
          <w:color w:val="000000"/>
          <w:sz w:val="28"/>
        </w:rPr>
        <w:t xml:space="preserve">
          7013.21  -- қорғасын хрусталiнен жасалған </w:t>
      </w:r>
      <w:r>
        <w:br/>
      </w:r>
      <w:r>
        <w:rPr>
          <w:rFonts w:ascii="Times New Roman"/>
          <w:b w:val="false"/>
          <w:i w:val="false"/>
          <w:color w:val="000000"/>
          <w:sz w:val="28"/>
        </w:rPr>
        <w:t xml:space="preserve">
          7013.29  -- өзгелерi </w:t>
      </w:r>
      <w:r>
        <w:br/>
      </w:r>
      <w:r>
        <w:rPr>
          <w:rFonts w:ascii="Times New Roman"/>
          <w:b w:val="false"/>
          <w:i w:val="false"/>
          <w:color w:val="000000"/>
          <w:sz w:val="28"/>
        </w:rPr>
        <w:t xml:space="preserve">
                   - шынықышынан дайындалғандардан басқа, асханалық </w:t>
      </w:r>
      <w:r>
        <w:br/>
      </w:r>
      <w:r>
        <w:rPr>
          <w:rFonts w:ascii="Times New Roman"/>
          <w:b w:val="false"/>
          <w:i w:val="false"/>
          <w:color w:val="000000"/>
          <w:sz w:val="28"/>
        </w:rPr>
        <w:t xml:space="preserve">
                   (iшуге арналған ыдыстардан басқа) немесе асүйлiк </w:t>
      </w:r>
      <w:r>
        <w:br/>
      </w:r>
      <w:r>
        <w:rPr>
          <w:rFonts w:ascii="Times New Roman"/>
          <w:b w:val="false"/>
          <w:i w:val="false"/>
          <w:color w:val="000000"/>
          <w:sz w:val="28"/>
        </w:rPr>
        <w:t xml:space="preserve">
                   ыдыстар: </w:t>
      </w:r>
      <w:r>
        <w:br/>
      </w:r>
      <w:r>
        <w:rPr>
          <w:rFonts w:ascii="Times New Roman"/>
          <w:b w:val="false"/>
          <w:i w:val="false"/>
          <w:color w:val="000000"/>
          <w:sz w:val="28"/>
        </w:rPr>
        <w:t xml:space="preserve">
          7013.31  -- қорғасын хрусталiнен жасалған </w:t>
      </w:r>
      <w:r>
        <w:br/>
      </w:r>
      <w:r>
        <w:rPr>
          <w:rFonts w:ascii="Times New Roman"/>
          <w:b w:val="false"/>
          <w:i w:val="false"/>
          <w:color w:val="000000"/>
          <w:sz w:val="28"/>
        </w:rPr>
        <w:t xml:space="preserve">
          7013.32  -- 0 </w:t>
      </w:r>
      <w:r>
        <w:rPr>
          <w:rFonts w:ascii="Times New Roman"/>
          <w:b w:val="false"/>
          <w:i w:val="false"/>
          <w:color w:val="000000"/>
          <w:vertAlign w:val="superscript"/>
        </w:rPr>
        <w:t xml:space="preserve">о </w:t>
      </w:r>
      <w:r>
        <w:rPr>
          <w:rFonts w:ascii="Times New Roman"/>
          <w:b w:val="false"/>
          <w:i w:val="false"/>
          <w:color w:val="000000"/>
          <w:sz w:val="28"/>
        </w:rPr>
        <w:t xml:space="preserve">C-ден 300 </w:t>
      </w:r>
      <w:r>
        <w:rPr>
          <w:rFonts w:ascii="Times New Roman"/>
          <w:b w:val="false"/>
          <w:i w:val="false"/>
          <w:color w:val="000000"/>
          <w:vertAlign w:val="superscript"/>
        </w:rPr>
        <w:t xml:space="preserve">о </w:t>
      </w:r>
      <w:r>
        <w:rPr>
          <w:rFonts w:ascii="Times New Roman"/>
          <w:b w:val="false"/>
          <w:i w:val="false"/>
          <w:color w:val="000000"/>
          <w:sz w:val="28"/>
        </w:rPr>
        <w:t xml:space="preserve">С-ге дейiнгi температуралар </w:t>
      </w:r>
      <w:r>
        <w:br/>
      </w:r>
      <w:r>
        <w:rPr>
          <w:rFonts w:ascii="Times New Roman"/>
          <w:b w:val="false"/>
          <w:i w:val="false"/>
          <w:color w:val="000000"/>
          <w:sz w:val="28"/>
        </w:rPr>
        <w:t xml:space="preserve">
                   аралығында К-ға 5x10 </w:t>
      </w:r>
      <w:r>
        <w:rPr>
          <w:rFonts w:ascii="Times New Roman"/>
          <w:b w:val="false"/>
          <w:i w:val="false"/>
          <w:color w:val="000000"/>
          <w:vertAlign w:val="superscript"/>
        </w:rPr>
        <w:t xml:space="preserve">-6 </w:t>
      </w:r>
      <w:r>
        <w:rPr>
          <w:rFonts w:ascii="Times New Roman"/>
          <w:b w:val="false"/>
          <w:i w:val="false"/>
          <w:color w:val="000000"/>
          <w:sz w:val="28"/>
        </w:rPr>
        <w:t xml:space="preserve">аспайтын желiлiк кеңею </w:t>
      </w:r>
      <w:r>
        <w:br/>
      </w:r>
      <w:r>
        <w:rPr>
          <w:rFonts w:ascii="Times New Roman"/>
          <w:b w:val="false"/>
          <w:i w:val="false"/>
          <w:color w:val="000000"/>
          <w:sz w:val="28"/>
        </w:rPr>
        <w:t xml:space="preserve">
                   коэффициентi бар шыныдан жасалған </w:t>
      </w:r>
      <w:r>
        <w:br/>
      </w:r>
      <w:r>
        <w:rPr>
          <w:rFonts w:ascii="Times New Roman"/>
          <w:b w:val="false"/>
          <w:i w:val="false"/>
          <w:color w:val="000000"/>
          <w:sz w:val="28"/>
        </w:rPr>
        <w:t xml:space="preserve">
          7013.39  -- өзгелерi </w:t>
      </w:r>
      <w:r>
        <w:br/>
      </w:r>
      <w:r>
        <w:rPr>
          <w:rFonts w:ascii="Times New Roman"/>
          <w:b w:val="false"/>
          <w:i w:val="false"/>
          <w:color w:val="000000"/>
          <w:sz w:val="28"/>
        </w:rPr>
        <w:t xml:space="preserve">
                   - шыныдан жасалған өзге де бұйымдар: </w:t>
      </w:r>
      <w:r>
        <w:br/>
      </w:r>
      <w:r>
        <w:rPr>
          <w:rFonts w:ascii="Times New Roman"/>
          <w:b w:val="false"/>
          <w:i w:val="false"/>
          <w:color w:val="000000"/>
          <w:sz w:val="28"/>
        </w:rPr>
        <w:t xml:space="preserve">
          7013.91  -- қорғасын хрусталiнен жасалған </w:t>
      </w:r>
      <w:r>
        <w:br/>
      </w:r>
      <w:r>
        <w:rPr>
          <w:rFonts w:ascii="Times New Roman"/>
          <w:b w:val="false"/>
          <w:i w:val="false"/>
          <w:color w:val="000000"/>
          <w:sz w:val="28"/>
        </w:rPr>
        <w:t xml:space="preserve">
          7013.99  -- өзгелерi </w:t>
      </w:r>
      <w:r>
        <w:br/>
      </w:r>
      <w:r>
        <w:rPr>
          <w:rFonts w:ascii="Times New Roman"/>
          <w:b w:val="false"/>
          <w:i w:val="false"/>
          <w:color w:val="000000"/>
          <w:sz w:val="28"/>
        </w:rPr>
        <w:t xml:space="preserve">
70.14     7014.00  Белгi беру құрылғыларына арналған шыны бұйымдары </w:t>
      </w:r>
      <w:r>
        <w:br/>
      </w:r>
      <w:r>
        <w:rPr>
          <w:rFonts w:ascii="Times New Roman"/>
          <w:b w:val="false"/>
          <w:i w:val="false"/>
          <w:color w:val="000000"/>
          <w:sz w:val="28"/>
        </w:rPr>
        <w:t xml:space="preserve">
                   және оптикалық өңделмеген шыныдан жасалған </w:t>
      </w:r>
      <w:r>
        <w:br/>
      </w:r>
      <w:r>
        <w:rPr>
          <w:rFonts w:ascii="Times New Roman"/>
          <w:b w:val="false"/>
          <w:i w:val="false"/>
          <w:color w:val="000000"/>
          <w:sz w:val="28"/>
        </w:rPr>
        <w:t xml:space="preserve">
                   оптикалық элементтер (70.15 тауар позициясына </w:t>
      </w:r>
      <w:r>
        <w:br/>
      </w:r>
      <w:r>
        <w:rPr>
          <w:rFonts w:ascii="Times New Roman"/>
          <w:b w:val="false"/>
          <w:i w:val="false"/>
          <w:color w:val="000000"/>
          <w:sz w:val="28"/>
        </w:rPr>
        <w:t xml:space="preserve">
                   енгiзiлгендерден басқа) </w:t>
      </w:r>
    </w:p>
    <w:p>
      <w:pPr>
        <w:spacing w:after="0"/>
        <w:ind w:left="0"/>
        <w:jc w:val="both"/>
      </w:pPr>
      <w:r>
        <w:rPr>
          <w:rFonts w:ascii="Times New Roman"/>
          <w:b w:val="false"/>
          <w:i w:val="false"/>
          <w:color w:val="000000"/>
          <w:sz w:val="28"/>
        </w:rPr>
        <w:t xml:space="preserve">ХIIІ-тарау </w:t>
      </w:r>
      <w:r>
        <w:br/>
      </w:r>
      <w:r>
        <w:rPr>
          <w:rFonts w:ascii="Times New Roman"/>
          <w:b w:val="false"/>
          <w:i w:val="false"/>
          <w:color w:val="000000"/>
          <w:sz w:val="28"/>
        </w:rPr>
        <w:t xml:space="preserve">
70-топ </w:t>
      </w:r>
      <w:r>
        <w:br/>
      </w:r>
      <w:r>
        <w:rPr>
          <w:rFonts w:ascii="Times New Roman"/>
          <w:b w:val="false"/>
          <w:i w:val="false"/>
          <w:color w:val="000000"/>
          <w:sz w:val="28"/>
        </w:rPr>
        <w:t xml:space="preserve">
70.15/18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70.15              Сағаттарға арналған шынылар, көрудi түзететiн </w:t>
      </w:r>
      <w:r>
        <w:br/>
      </w:r>
      <w:r>
        <w:rPr>
          <w:rFonts w:ascii="Times New Roman"/>
          <w:b w:val="false"/>
          <w:i w:val="false"/>
          <w:color w:val="000000"/>
          <w:sz w:val="28"/>
        </w:rPr>
        <w:t xml:space="preserve">
                   немесе түзетпейтiн көзiлдiрiктерге арналып </w:t>
      </w:r>
      <w:r>
        <w:br/>
      </w:r>
      <w:r>
        <w:rPr>
          <w:rFonts w:ascii="Times New Roman"/>
          <w:b w:val="false"/>
          <w:i w:val="false"/>
          <w:color w:val="000000"/>
          <w:sz w:val="28"/>
        </w:rPr>
        <w:t xml:space="preserve">
                   иiлген, ойық етiлiп майыстырылған шынылар немесе </w:t>
      </w:r>
      <w:r>
        <w:br/>
      </w:r>
      <w:r>
        <w:rPr>
          <w:rFonts w:ascii="Times New Roman"/>
          <w:b w:val="false"/>
          <w:i w:val="false"/>
          <w:color w:val="000000"/>
          <w:sz w:val="28"/>
        </w:rPr>
        <w:t xml:space="preserve">
                   оптикалық өңделмеген ұқсас шынылар; қуыс шыны </w:t>
      </w:r>
      <w:r>
        <w:br/>
      </w:r>
      <w:r>
        <w:rPr>
          <w:rFonts w:ascii="Times New Roman"/>
          <w:b w:val="false"/>
          <w:i w:val="false"/>
          <w:color w:val="000000"/>
          <w:sz w:val="28"/>
        </w:rPr>
        <w:t xml:space="preserve">
                   сфералар мен олардың көрсетiлген шыныларды </w:t>
      </w:r>
      <w:r>
        <w:br/>
      </w:r>
      <w:r>
        <w:rPr>
          <w:rFonts w:ascii="Times New Roman"/>
          <w:b w:val="false"/>
          <w:i w:val="false"/>
          <w:color w:val="000000"/>
          <w:sz w:val="28"/>
        </w:rPr>
        <w:t xml:space="preserve">
                   дайындауға арналған сегменттерi: </w:t>
      </w:r>
      <w:r>
        <w:br/>
      </w:r>
      <w:r>
        <w:rPr>
          <w:rFonts w:ascii="Times New Roman"/>
          <w:b w:val="false"/>
          <w:i w:val="false"/>
          <w:color w:val="000000"/>
          <w:sz w:val="28"/>
        </w:rPr>
        <w:t xml:space="preserve">
          7015.10  - көрудi түзететiн көзiлдiрiктерге арналған </w:t>
      </w:r>
      <w:r>
        <w:br/>
      </w:r>
      <w:r>
        <w:rPr>
          <w:rFonts w:ascii="Times New Roman"/>
          <w:b w:val="false"/>
          <w:i w:val="false"/>
          <w:color w:val="000000"/>
          <w:sz w:val="28"/>
        </w:rPr>
        <w:t xml:space="preserve">
                   шынылар </w:t>
      </w:r>
      <w:r>
        <w:br/>
      </w:r>
      <w:r>
        <w:rPr>
          <w:rFonts w:ascii="Times New Roman"/>
          <w:b w:val="false"/>
          <w:i w:val="false"/>
          <w:color w:val="000000"/>
          <w:sz w:val="28"/>
        </w:rPr>
        <w:t xml:space="preserve">
          7015.90  - өзгелерi </w:t>
      </w:r>
      <w:r>
        <w:br/>
      </w:r>
      <w:r>
        <w:rPr>
          <w:rFonts w:ascii="Times New Roman"/>
          <w:b w:val="false"/>
          <w:i w:val="false"/>
          <w:color w:val="000000"/>
          <w:sz w:val="28"/>
        </w:rPr>
        <w:t xml:space="preserve">
70.16              Өруге арналған блоктар, плиталар, кiрпiш, </w:t>
      </w:r>
      <w:r>
        <w:br/>
      </w:r>
      <w:r>
        <w:rPr>
          <w:rFonts w:ascii="Times New Roman"/>
          <w:b w:val="false"/>
          <w:i w:val="false"/>
          <w:color w:val="000000"/>
          <w:sz w:val="28"/>
        </w:rPr>
        <w:t xml:space="preserve">
                   тақташалар және құрылыста пайдаланылатын </w:t>
      </w:r>
      <w:r>
        <w:br/>
      </w:r>
      <w:r>
        <w:rPr>
          <w:rFonts w:ascii="Times New Roman"/>
          <w:b w:val="false"/>
          <w:i w:val="false"/>
          <w:color w:val="000000"/>
          <w:sz w:val="28"/>
        </w:rPr>
        <w:t xml:space="preserve">
                   арматураланған немесе арматураланбаған, </w:t>
      </w:r>
      <w:r>
        <w:br/>
      </w:r>
      <w:r>
        <w:rPr>
          <w:rFonts w:ascii="Times New Roman"/>
          <w:b w:val="false"/>
          <w:i w:val="false"/>
          <w:color w:val="000000"/>
          <w:sz w:val="28"/>
        </w:rPr>
        <w:t xml:space="preserve">
                   престелген немесе құйылған шыныдан жасалған өзге </w:t>
      </w:r>
      <w:r>
        <w:br/>
      </w:r>
      <w:r>
        <w:rPr>
          <w:rFonts w:ascii="Times New Roman"/>
          <w:b w:val="false"/>
          <w:i w:val="false"/>
          <w:color w:val="000000"/>
          <w:sz w:val="28"/>
        </w:rPr>
        <w:t xml:space="preserve">
                   де бұйымдар; мозайкалық немесе ұқсас әсемдеу </w:t>
      </w:r>
      <w:r>
        <w:br/>
      </w:r>
      <w:r>
        <w:rPr>
          <w:rFonts w:ascii="Times New Roman"/>
          <w:b w:val="false"/>
          <w:i w:val="false"/>
          <w:color w:val="000000"/>
          <w:sz w:val="28"/>
        </w:rPr>
        <w:t xml:space="preserve">
                   жұмыстарына арналған негiзi бар немесе негiзсiз </w:t>
      </w:r>
      <w:r>
        <w:br/>
      </w:r>
      <w:r>
        <w:rPr>
          <w:rFonts w:ascii="Times New Roman"/>
          <w:b w:val="false"/>
          <w:i w:val="false"/>
          <w:color w:val="000000"/>
          <w:sz w:val="28"/>
        </w:rPr>
        <w:t xml:space="preserve">
                   шыны кубиктер және өзге де шағын шыны нысандар; </w:t>
      </w:r>
      <w:r>
        <w:br/>
      </w:r>
      <w:r>
        <w:rPr>
          <w:rFonts w:ascii="Times New Roman"/>
          <w:b w:val="false"/>
          <w:i w:val="false"/>
          <w:color w:val="000000"/>
          <w:sz w:val="28"/>
        </w:rPr>
        <w:t xml:space="preserve">
                   әшекей әйнектер және ұқсас бұйымдар; қабық </w:t>
      </w:r>
      <w:r>
        <w:br/>
      </w:r>
      <w:r>
        <w:rPr>
          <w:rFonts w:ascii="Times New Roman"/>
          <w:b w:val="false"/>
          <w:i w:val="false"/>
          <w:color w:val="000000"/>
          <w:sz w:val="28"/>
        </w:rPr>
        <w:t xml:space="preserve">
                   түрiндегi немесе басқа нысандағы блоктар, </w:t>
      </w:r>
      <w:r>
        <w:br/>
      </w:r>
      <w:r>
        <w:rPr>
          <w:rFonts w:ascii="Times New Roman"/>
          <w:b w:val="false"/>
          <w:i w:val="false"/>
          <w:color w:val="000000"/>
          <w:sz w:val="28"/>
        </w:rPr>
        <w:t xml:space="preserve">
                   панелдер, плиталар нысанындағы ұяшықты немесе </w:t>
      </w:r>
      <w:r>
        <w:br/>
      </w:r>
      <w:r>
        <w:rPr>
          <w:rFonts w:ascii="Times New Roman"/>
          <w:b w:val="false"/>
          <w:i w:val="false"/>
          <w:color w:val="000000"/>
          <w:sz w:val="28"/>
        </w:rPr>
        <w:t xml:space="preserve">
                   көбiктi шыны: </w:t>
      </w:r>
      <w:r>
        <w:br/>
      </w:r>
      <w:r>
        <w:rPr>
          <w:rFonts w:ascii="Times New Roman"/>
          <w:b w:val="false"/>
          <w:i w:val="false"/>
          <w:color w:val="000000"/>
          <w:sz w:val="28"/>
        </w:rPr>
        <w:t xml:space="preserve">
          7016.10  - мозайкалық немесе ұқсас әсемдеу жұмыстарына </w:t>
      </w:r>
      <w:r>
        <w:br/>
      </w:r>
      <w:r>
        <w:rPr>
          <w:rFonts w:ascii="Times New Roman"/>
          <w:b w:val="false"/>
          <w:i w:val="false"/>
          <w:color w:val="000000"/>
          <w:sz w:val="28"/>
        </w:rPr>
        <w:t xml:space="preserve">
                   арналған негiзi бар немесе негiзсiз шыны кубиктер </w:t>
      </w:r>
      <w:r>
        <w:br/>
      </w:r>
      <w:r>
        <w:rPr>
          <w:rFonts w:ascii="Times New Roman"/>
          <w:b w:val="false"/>
          <w:i w:val="false"/>
          <w:color w:val="000000"/>
          <w:sz w:val="28"/>
        </w:rPr>
        <w:t xml:space="preserve">
                   және өзге де шағын шыны нысандары </w:t>
      </w:r>
      <w:r>
        <w:br/>
      </w:r>
      <w:r>
        <w:rPr>
          <w:rFonts w:ascii="Times New Roman"/>
          <w:b w:val="false"/>
          <w:i w:val="false"/>
          <w:color w:val="000000"/>
          <w:sz w:val="28"/>
        </w:rPr>
        <w:t xml:space="preserve">
          7016.90  - өзгелерi </w:t>
      </w:r>
      <w:r>
        <w:br/>
      </w:r>
      <w:r>
        <w:rPr>
          <w:rFonts w:ascii="Times New Roman"/>
          <w:b w:val="false"/>
          <w:i w:val="false"/>
          <w:color w:val="000000"/>
          <w:sz w:val="28"/>
        </w:rPr>
        <w:t xml:space="preserve">
70.17              Зертханалық, гигиеналық немесе фармацевтикалық </w:t>
      </w:r>
      <w:r>
        <w:br/>
      </w:r>
      <w:r>
        <w:rPr>
          <w:rFonts w:ascii="Times New Roman"/>
          <w:b w:val="false"/>
          <w:i w:val="false"/>
          <w:color w:val="000000"/>
          <w:sz w:val="28"/>
        </w:rPr>
        <w:t xml:space="preserve">
                   мақсаттарға арналған градуирленген немесе </w:t>
      </w:r>
      <w:r>
        <w:br/>
      </w:r>
      <w:r>
        <w:rPr>
          <w:rFonts w:ascii="Times New Roman"/>
          <w:b w:val="false"/>
          <w:i w:val="false"/>
          <w:color w:val="000000"/>
          <w:sz w:val="28"/>
        </w:rPr>
        <w:t xml:space="preserve">
                   градуирленбеген, калибрленген немесе </w:t>
      </w:r>
      <w:r>
        <w:br/>
      </w:r>
      <w:r>
        <w:rPr>
          <w:rFonts w:ascii="Times New Roman"/>
          <w:b w:val="false"/>
          <w:i w:val="false"/>
          <w:color w:val="000000"/>
          <w:sz w:val="28"/>
        </w:rPr>
        <w:t xml:space="preserve">
                   калибрленбеген шыны ыдыстар: </w:t>
      </w:r>
      <w:r>
        <w:br/>
      </w:r>
      <w:r>
        <w:rPr>
          <w:rFonts w:ascii="Times New Roman"/>
          <w:b w:val="false"/>
          <w:i w:val="false"/>
          <w:color w:val="000000"/>
          <w:sz w:val="28"/>
        </w:rPr>
        <w:t xml:space="preserve">
          7017.10  - қорытылған кварцтан немесе басқа да қорытылған </w:t>
      </w:r>
      <w:r>
        <w:br/>
      </w:r>
      <w:r>
        <w:rPr>
          <w:rFonts w:ascii="Times New Roman"/>
          <w:b w:val="false"/>
          <w:i w:val="false"/>
          <w:color w:val="000000"/>
          <w:sz w:val="28"/>
        </w:rPr>
        <w:t xml:space="preserve">
                   кремнеземдерден жасалған </w:t>
      </w:r>
      <w:r>
        <w:br/>
      </w:r>
      <w:r>
        <w:rPr>
          <w:rFonts w:ascii="Times New Roman"/>
          <w:b w:val="false"/>
          <w:i w:val="false"/>
          <w:color w:val="000000"/>
          <w:sz w:val="28"/>
        </w:rPr>
        <w:t xml:space="preserve">
          7017.20  - 0 </w:t>
      </w:r>
      <w:r>
        <w:rPr>
          <w:rFonts w:ascii="Times New Roman"/>
          <w:b w:val="false"/>
          <w:i w:val="false"/>
          <w:color w:val="000000"/>
          <w:vertAlign w:val="superscript"/>
        </w:rPr>
        <w:t xml:space="preserve">о </w:t>
      </w:r>
      <w:r>
        <w:rPr>
          <w:rFonts w:ascii="Times New Roman"/>
          <w:b w:val="false"/>
          <w:i w:val="false"/>
          <w:color w:val="000000"/>
          <w:sz w:val="28"/>
        </w:rPr>
        <w:t xml:space="preserve">C-ден 300 </w:t>
      </w:r>
      <w:r>
        <w:rPr>
          <w:rFonts w:ascii="Times New Roman"/>
          <w:b w:val="false"/>
          <w:i w:val="false"/>
          <w:color w:val="000000"/>
          <w:vertAlign w:val="superscript"/>
        </w:rPr>
        <w:t xml:space="preserve">о </w:t>
      </w:r>
      <w:r>
        <w:rPr>
          <w:rFonts w:ascii="Times New Roman"/>
          <w:b w:val="false"/>
          <w:i w:val="false"/>
          <w:color w:val="000000"/>
          <w:sz w:val="28"/>
        </w:rPr>
        <w:t xml:space="preserve">С-ге дейiнгi температуралар </w:t>
      </w:r>
      <w:r>
        <w:br/>
      </w:r>
      <w:r>
        <w:rPr>
          <w:rFonts w:ascii="Times New Roman"/>
          <w:b w:val="false"/>
          <w:i w:val="false"/>
          <w:color w:val="000000"/>
          <w:sz w:val="28"/>
        </w:rPr>
        <w:t xml:space="preserve">
                   аралығында К-ға 5х10 </w:t>
      </w:r>
      <w:r>
        <w:rPr>
          <w:rFonts w:ascii="Times New Roman"/>
          <w:b w:val="false"/>
          <w:i w:val="false"/>
          <w:color w:val="000000"/>
          <w:vertAlign w:val="superscript"/>
        </w:rPr>
        <w:t xml:space="preserve">-6 </w:t>
      </w:r>
      <w:r>
        <w:rPr>
          <w:rFonts w:ascii="Times New Roman"/>
          <w:b w:val="false"/>
          <w:i w:val="false"/>
          <w:color w:val="000000"/>
          <w:sz w:val="28"/>
        </w:rPr>
        <w:t xml:space="preserve">аспайтын желiлiк кеңею </w:t>
      </w:r>
      <w:r>
        <w:br/>
      </w:r>
      <w:r>
        <w:rPr>
          <w:rFonts w:ascii="Times New Roman"/>
          <w:b w:val="false"/>
          <w:i w:val="false"/>
          <w:color w:val="000000"/>
          <w:sz w:val="28"/>
        </w:rPr>
        <w:t xml:space="preserve">
                   коэффициентi бар өзге де шыныдан жасалған </w:t>
      </w:r>
      <w:r>
        <w:br/>
      </w:r>
      <w:r>
        <w:rPr>
          <w:rFonts w:ascii="Times New Roman"/>
          <w:b w:val="false"/>
          <w:i w:val="false"/>
          <w:color w:val="000000"/>
          <w:sz w:val="28"/>
        </w:rPr>
        <w:t xml:space="preserve">
          7017.90  - өзгелерi </w:t>
      </w:r>
      <w:r>
        <w:br/>
      </w:r>
      <w:r>
        <w:rPr>
          <w:rFonts w:ascii="Times New Roman"/>
          <w:b w:val="false"/>
          <w:i w:val="false"/>
          <w:color w:val="000000"/>
          <w:sz w:val="28"/>
        </w:rPr>
        <w:t xml:space="preserve">
70.18              Шыны моншақтар, iнжуге ұқсатылған бұйымдар, </w:t>
      </w:r>
      <w:r>
        <w:br/>
      </w:r>
      <w:r>
        <w:rPr>
          <w:rFonts w:ascii="Times New Roman"/>
          <w:b w:val="false"/>
          <w:i w:val="false"/>
          <w:color w:val="000000"/>
          <w:sz w:val="28"/>
        </w:rPr>
        <w:t xml:space="preserve">
                   қымбат бағалы немесе жартылай қымбат бағалы </w:t>
      </w:r>
      <w:r>
        <w:br/>
      </w:r>
      <w:r>
        <w:rPr>
          <w:rFonts w:ascii="Times New Roman"/>
          <w:b w:val="false"/>
          <w:i w:val="false"/>
          <w:color w:val="000000"/>
          <w:sz w:val="28"/>
        </w:rPr>
        <w:t xml:space="preserve">
                   тастар және шыныдан жасалған ұқсас шағын </w:t>
      </w:r>
      <w:r>
        <w:br/>
      </w:r>
      <w:r>
        <w:rPr>
          <w:rFonts w:ascii="Times New Roman"/>
          <w:b w:val="false"/>
          <w:i w:val="false"/>
          <w:color w:val="000000"/>
          <w:sz w:val="28"/>
        </w:rPr>
        <w:t xml:space="preserve">
                   нысандар, бижутерийден басқа олардан жасалған </w:t>
      </w:r>
      <w:r>
        <w:br/>
      </w:r>
      <w:r>
        <w:rPr>
          <w:rFonts w:ascii="Times New Roman"/>
          <w:b w:val="false"/>
          <w:i w:val="false"/>
          <w:color w:val="000000"/>
          <w:sz w:val="28"/>
        </w:rPr>
        <w:t xml:space="preserve">
                   бұйымдар; протездерден басқа шыны көздер; </w:t>
      </w:r>
      <w:r>
        <w:br/>
      </w:r>
      <w:r>
        <w:rPr>
          <w:rFonts w:ascii="Times New Roman"/>
          <w:b w:val="false"/>
          <w:i w:val="false"/>
          <w:color w:val="000000"/>
          <w:sz w:val="28"/>
        </w:rPr>
        <w:t xml:space="preserve">
                   статуэткалар және бижутерийден басқа дәнекерлеу </w:t>
      </w:r>
      <w:r>
        <w:br/>
      </w:r>
      <w:r>
        <w:rPr>
          <w:rFonts w:ascii="Times New Roman"/>
          <w:b w:val="false"/>
          <w:i w:val="false"/>
          <w:color w:val="000000"/>
          <w:sz w:val="28"/>
        </w:rPr>
        <w:t xml:space="preserve">
                   лампасымен өңделген шыныдан жасалған әсемдеу </w:t>
      </w:r>
      <w:r>
        <w:br/>
      </w:r>
      <w:r>
        <w:rPr>
          <w:rFonts w:ascii="Times New Roman"/>
          <w:b w:val="false"/>
          <w:i w:val="false"/>
          <w:color w:val="000000"/>
          <w:sz w:val="28"/>
        </w:rPr>
        <w:t xml:space="preserve">
                   бұйымдары; диаметрi 1 мм аспайтын шыны </w:t>
      </w:r>
      <w:r>
        <w:br/>
      </w:r>
      <w:r>
        <w:rPr>
          <w:rFonts w:ascii="Times New Roman"/>
          <w:b w:val="false"/>
          <w:i w:val="false"/>
          <w:color w:val="000000"/>
          <w:sz w:val="28"/>
        </w:rPr>
        <w:t xml:space="preserve">
                   микросфералар: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70-топ </w:t>
      </w:r>
      <w:r>
        <w:br/>
      </w:r>
      <w:r>
        <w:rPr>
          <w:rFonts w:ascii="Times New Roman"/>
          <w:b w:val="false"/>
          <w:i w:val="false"/>
          <w:color w:val="000000"/>
          <w:sz w:val="28"/>
        </w:rPr>
        <w:t xml:space="preserve">
70.18 </w:t>
      </w:r>
      <w:r>
        <w:rPr>
          <w:rFonts w:ascii="Times New Roman"/>
          <w:b w:val="false"/>
          <w:i w:val="false"/>
          <w:color w:val="000000"/>
          <w:vertAlign w:val="subscript"/>
        </w:rPr>
        <w:t xml:space="preserve">2 </w:t>
      </w:r>
      <w:r>
        <w:rPr>
          <w:rFonts w:ascii="Times New Roman"/>
          <w:b w:val="false"/>
          <w:i w:val="false"/>
          <w:color w:val="000000"/>
          <w:sz w:val="28"/>
        </w:rPr>
        <w:t xml:space="preserve">/20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7018.10  - шыны моншақтар, iнжуге ұқсатылған бұйымдар, </w:t>
      </w:r>
      <w:r>
        <w:br/>
      </w:r>
      <w:r>
        <w:rPr>
          <w:rFonts w:ascii="Times New Roman"/>
          <w:b w:val="false"/>
          <w:i w:val="false"/>
          <w:color w:val="000000"/>
          <w:sz w:val="28"/>
        </w:rPr>
        <w:t xml:space="preserve">
                   қымбат бағалы немесе жартылай қымбат бағалы </w:t>
      </w:r>
      <w:r>
        <w:br/>
      </w:r>
      <w:r>
        <w:rPr>
          <w:rFonts w:ascii="Times New Roman"/>
          <w:b w:val="false"/>
          <w:i w:val="false"/>
          <w:color w:val="000000"/>
          <w:sz w:val="28"/>
        </w:rPr>
        <w:t xml:space="preserve">
                   тастар және шыныдан жасалған ұқсас шағын нысандар </w:t>
      </w:r>
      <w:r>
        <w:br/>
      </w:r>
      <w:r>
        <w:rPr>
          <w:rFonts w:ascii="Times New Roman"/>
          <w:b w:val="false"/>
          <w:i w:val="false"/>
          <w:color w:val="000000"/>
          <w:sz w:val="28"/>
        </w:rPr>
        <w:t xml:space="preserve">
          7018.20  - диаметрi 1 мм аспайтын шыны микросфералар </w:t>
      </w:r>
      <w:r>
        <w:br/>
      </w:r>
      <w:r>
        <w:rPr>
          <w:rFonts w:ascii="Times New Roman"/>
          <w:b w:val="false"/>
          <w:i w:val="false"/>
          <w:color w:val="000000"/>
          <w:sz w:val="28"/>
        </w:rPr>
        <w:t xml:space="preserve">
          7018.90  - өзгелерi </w:t>
      </w:r>
      <w:r>
        <w:br/>
      </w:r>
      <w:r>
        <w:rPr>
          <w:rFonts w:ascii="Times New Roman"/>
          <w:b w:val="false"/>
          <w:i w:val="false"/>
          <w:color w:val="000000"/>
          <w:sz w:val="28"/>
        </w:rPr>
        <w:t xml:space="preserve">
70.19              Шыны талшық (шыныватаны қоса алғанда) және </w:t>
      </w:r>
      <w:r>
        <w:br/>
      </w:r>
      <w:r>
        <w:rPr>
          <w:rFonts w:ascii="Times New Roman"/>
          <w:b w:val="false"/>
          <w:i w:val="false"/>
          <w:color w:val="000000"/>
          <w:sz w:val="28"/>
        </w:rPr>
        <w:t xml:space="preserve">
                   одан жасалған бұйымдар (мысалы, иiрiмжiп мата): </w:t>
      </w:r>
      <w:r>
        <w:br/>
      </w:r>
      <w:r>
        <w:rPr>
          <w:rFonts w:ascii="Times New Roman"/>
          <w:b w:val="false"/>
          <w:i w:val="false"/>
          <w:color w:val="000000"/>
          <w:sz w:val="28"/>
        </w:rPr>
        <w:t xml:space="preserve">
                   - таспалар, созба, иiрiмжiп және штапелденген </w:t>
      </w:r>
      <w:r>
        <w:br/>
      </w:r>
      <w:r>
        <w:rPr>
          <w:rFonts w:ascii="Times New Roman"/>
          <w:b w:val="false"/>
          <w:i w:val="false"/>
          <w:color w:val="000000"/>
          <w:sz w:val="28"/>
        </w:rPr>
        <w:t xml:space="preserve">
                   талшық: </w:t>
      </w:r>
      <w:r>
        <w:br/>
      </w:r>
      <w:r>
        <w:rPr>
          <w:rFonts w:ascii="Times New Roman"/>
          <w:b w:val="false"/>
          <w:i w:val="false"/>
          <w:color w:val="000000"/>
          <w:sz w:val="28"/>
        </w:rPr>
        <w:t xml:space="preserve">
          7019.11  -- ұзындығы 50 мм аспайтын штапелденген талшық </w:t>
      </w:r>
      <w:r>
        <w:br/>
      </w:r>
      <w:r>
        <w:rPr>
          <w:rFonts w:ascii="Times New Roman"/>
          <w:b w:val="false"/>
          <w:i w:val="false"/>
          <w:color w:val="000000"/>
          <w:sz w:val="28"/>
        </w:rPr>
        <w:t xml:space="preserve">
          7019.12  -- созба </w:t>
      </w:r>
      <w:r>
        <w:br/>
      </w:r>
      <w:r>
        <w:rPr>
          <w:rFonts w:ascii="Times New Roman"/>
          <w:b w:val="false"/>
          <w:i w:val="false"/>
          <w:color w:val="000000"/>
          <w:sz w:val="28"/>
        </w:rPr>
        <w:t xml:space="preserve">
          7039.19  -- өзгелерi </w:t>
      </w:r>
      <w:r>
        <w:br/>
      </w:r>
      <w:r>
        <w:rPr>
          <w:rFonts w:ascii="Times New Roman"/>
          <w:b w:val="false"/>
          <w:i w:val="false"/>
          <w:color w:val="000000"/>
          <w:sz w:val="28"/>
        </w:rPr>
        <w:t xml:space="preserve">
                   - жұқа маталар (бетперделер), жайғақтар, </w:t>
      </w:r>
      <w:r>
        <w:br/>
      </w:r>
      <w:r>
        <w:rPr>
          <w:rFonts w:ascii="Times New Roman"/>
          <w:b w:val="false"/>
          <w:i w:val="false"/>
          <w:color w:val="000000"/>
          <w:sz w:val="28"/>
        </w:rPr>
        <w:t xml:space="preserve">
                   бойралар, матрацтар, плиталар және өзге де мата </w:t>
      </w:r>
      <w:r>
        <w:br/>
      </w:r>
      <w:r>
        <w:rPr>
          <w:rFonts w:ascii="Times New Roman"/>
          <w:b w:val="false"/>
          <w:i w:val="false"/>
          <w:color w:val="000000"/>
          <w:sz w:val="28"/>
        </w:rPr>
        <w:t xml:space="preserve">
                   емес материалдар: </w:t>
      </w:r>
      <w:r>
        <w:br/>
      </w:r>
      <w:r>
        <w:rPr>
          <w:rFonts w:ascii="Times New Roman"/>
          <w:b w:val="false"/>
          <w:i w:val="false"/>
          <w:color w:val="000000"/>
          <w:sz w:val="28"/>
        </w:rPr>
        <w:t xml:space="preserve">
          7019.31  -- бойралар </w:t>
      </w:r>
      <w:r>
        <w:br/>
      </w:r>
      <w:r>
        <w:rPr>
          <w:rFonts w:ascii="Times New Roman"/>
          <w:b w:val="false"/>
          <w:i w:val="false"/>
          <w:color w:val="000000"/>
          <w:sz w:val="28"/>
        </w:rPr>
        <w:t xml:space="preserve">
          7019.32  -- жұқа маталар (бетперделер) </w:t>
      </w:r>
      <w:r>
        <w:br/>
      </w:r>
      <w:r>
        <w:rPr>
          <w:rFonts w:ascii="Times New Roman"/>
          <w:b w:val="false"/>
          <w:i w:val="false"/>
          <w:color w:val="000000"/>
          <w:sz w:val="28"/>
        </w:rPr>
        <w:t xml:space="preserve">
          7019.39  -- өзгелерi </w:t>
      </w:r>
      <w:r>
        <w:br/>
      </w:r>
      <w:r>
        <w:rPr>
          <w:rFonts w:ascii="Times New Roman"/>
          <w:b w:val="false"/>
          <w:i w:val="false"/>
          <w:color w:val="000000"/>
          <w:sz w:val="28"/>
        </w:rPr>
        <w:t xml:space="preserve">
          7019.40  - созбадан жасалған маталар </w:t>
      </w:r>
      <w:r>
        <w:br/>
      </w:r>
      <w:r>
        <w:rPr>
          <w:rFonts w:ascii="Times New Roman"/>
          <w:b w:val="false"/>
          <w:i w:val="false"/>
          <w:color w:val="000000"/>
          <w:sz w:val="28"/>
        </w:rPr>
        <w:t xml:space="preserve">
                   - өзге де маталар: </w:t>
      </w:r>
      <w:r>
        <w:br/>
      </w:r>
      <w:r>
        <w:rPr>
          <w:rFonts w:ascii="Times New Roman"/>
          <w:b w:val="false"/>
          <w:i w:val="false"/>
          <w:color w:val="000000"/>
          <w:sz w:val="28"/>
        </w:rPr>
        <w:t xml:space="preserve">
          7019.51  -- енi 30 см аспайтын </w:t>
      </w:r>
      <w:r>
        <w:br/>
      </w:r>
      <w:r>
        <w:rPr>
          <w:rFonts w:ascii="Times New Roman"/>
          <w:b w:val="false"/>
          <w:i w:val="false"/>
          <w:color w:val="000000"/>
          <w:sz w:val="28"/>
        </w:rPr>
        <w:t xml:space="preserve">
          7019.52  -- желiлiк тығыздығы бiр қабат жiпке 136 текстен </w:t>
      </w:r>
      <w:r>
        <w:br/>
      </w:r>
      <w:r>
        <w:rPr>
          <w:rFonts w:ascii="Times New Roman"/>
          <w:b w:val="false"/>
          <w:i w:val="false"/>
          <w:color w:val="000000"/>
          <w:sz w:val="28"/>
        </w:rPr>
        <w:t xml:space="preserve">
                   аспайтын жiптен тоқылған беттiк тығыздығы 250 </w:t>
      </w:r>
      <w:r>
        <w:br/>
      </w:r>
      <w:r>
        <w:rPr>
          <w:rFonts w:ascii="Times New Roman"/>
          <w:b w:val="false"/>
          <w:i w:val="false"/>
          <w:color w:val="000000"/>
          <w:sz w:val="28"/>
        </w:rPr>
        <w:t xml:space="preserve">
                   г/м </w:t>
      </w:r>
      <w:r>
        <w:rPr>
          <w:rFonts w:ascii="Times New Roman"/>
          <w:b w:val="false"/>
          <w:i w:val="false"/>
          <w:color w:val="000000"/>
          <w:vertAlign w:val="superscript"/>
        </w:rPr>
        <w:t xml:space="preserve">2 </w:t>
      </w:r>
      <w:r>
        <w:rPr>
          <w:rFonts w:ascii="Times New Roman"/>
          <w:b w:val="false"/>
          <w:i w:val="false"/>
          <w:color w:val="000000"/>
          <w:sz w:val="28"/>
        </w:rPr>
        <w:t xml:space="preserve">-ден аз жаймалық өрiмдi енi 30 см аспайтын </w:t>
      </w:r>
      <w:r>
        <w:br/>
      </w:r>
      <w:r>
        <w:rPr>
          <w:rFonts w:ascii="Times New Roman"/>
          <w:b w:val="false"/>
          <w:i w:val="false"/>
          <w:color w:val="000000"/>
          <w:sz w:val="28"/>
        </w:rPr>
        <w:t xml:space="preserve">
          7019.59  --өзгелерi </w:t>
      </w:r>
      <w:r>
        <w:br/>
      </w:r>
      <w:r>
        <w:rPr>
          <w:rFonts w:ascii="Times New Roman"/>
          <w:b w:val="false"/>
          <w:i w:val="false"/>
          <w:color w:val="000000"/>
          <w:sz w:val="28"/>
        </w:rPr>
        <w:t xml:space="preserve">
          7019.90  - өзгелерi </w:t>
      </w:r>
      <w:r>
        <w:br/>
      </w:r>
      <w:r>
        <w:rPr>
          <w:rFonts w:ascii="Times New Roman"/>
          <w:b w:val="false"/>
          <w:i w:val="false"/>
          <w:color w:val="000000"/>
          <w:sz w:val="28"/>
        </w:rPr>
        <w:t xml:space="preserve">
70.20     7020.00  Өзге де шыныдан жасалған бұйымдар </w:t>
      </w:r>
    </w:p>
    <w:p>
      <w:pPr>
        <w:spacing w:after="0"/>
        <w:ind w:left="0"/>
        <w:jc w:val="both"/>
      </w:pPr>
      <w:r>
        <w:rPr>
          <w:rFonts w:ascii="Times New Roman"/>
          <w:b w:val="false"/>
          <w:i w:val="false"/>
          <w:color w:val="000000"/>
          <w:sz w:val="28"/>
        </w:rPr>
        <w:t xml:space="preserve">ХIY-тарау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ХIY бөлiм </w:t>
      </w:r>
      <w:r>
        <w:br/>
      </w:r>
      <w:r>
        <w:rPr>
          <w:rFonts w:ascii="Times New Roman"/>
          <w:b/>
          <w:i w:val="false"/>
          <w:color w:val="000000"/>
        </w:rPr>
        <w:t xml:space="preserve">
Табиғи немесе қопсытылған інжу, қымбат бағалы немесе жартылай қымбат бағалы тастар, қымбат бағалы металл жалатылған металдар және олардан жасалған бұйымдар; бижутерия; тиындар  71-топ </w:t>
      </w:r>
      <w:r>
        <w:br/>
      </w:r>
      <w:r>
        <w:rPr>
          <w:rFonts w:ascii="Times New Roman"/>
          <w:b/>
          <w:i w:val="false"/>
          <w:color w:val="000000"/>
        </w:rPr>
        <w:t xml:space="preserve">
Табиғи немесе қопсытылған iнжу, қымбат бағалы немесе жартылай қымбат бағалы тастар, қымбат бағалы металдар, қымбат бағалы металдар, жалатылған металдар және олардан жасалған бұйымдар; бижутерия; тиындар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YІ бөлiмге 1-қосымшаның ережелерi және төменде көрсетiлген ерекшелiктер сақталған жағдайда аталған топқа толығымен немесе iшiнара: </w:t>
      </w:r>
      <w:r>
        <w:br/>
      </w:r>
      <w:r>
        <w:rPr>
          <w:rFonts w:ascii="Times New Roman"/>
          <w:b w:val="false"/>
          <w:i w:val="false"/>
          <w:color w:val="000000"/>
          <w:sz w:val="28"/>
        </w:rPr>
        <w:t xml:space="preserve">
      (а) табиғи немесе қопсытылған iнжудан жасалған немесе қымбат бағалы немесе жартылай қымбат бағалы тастардан жасалған (табиғи, жасанды немесе өзгертiлген); немесе </w:t>
      </w:r>
      <w:r>
        <w:br/>
      </w:r>
      <w:r>
        <w:rPr>
          <w:rFonts w:ascii="Times New Roman"/>
          <w:b w:val="false"/>
          <w:i w:val="false"/>
          <w:color w:val="000000"/>
          <w:sz w:val="28"/>
        </w:rPr>
        <w:t xml:space="preserve">
      (б) қымбат бағалы металдар жалатылған, қымбат бағалы металдардан немесе металдардан жасалған барлық бұйымдар енгiзiледi. </w:t>
      </w:r>
      <w:r>
        <w:br/>
      </w:r>
      <w:r>
        <w:rPr>
          <w:rFonts w:ascii="Times New Roman"/>
          <w:b w:val="false"/>
          <w:i w:val="false"/>
          <w:color w:val="000000"/>
          <w:sz w:val="28"/>
        </w:rPr>
        <w:t xml:space="preserve">
      2.- (а) 71.13, 71.14 және 71.15 тауар позицияларына қымбат бағалы металл немесе қымбат бағалы металл жалатылған металл ұсақ фурнитура немесе екiншi дәрежедегi әрлеу сияқты (мысалы, монограммалар, тоғыншалар және шеттiктеулер) тек екiншi дәрежелi құрамдастар ретiнде ғана қатысатын бұйымдар енгiзiлмейдi, және 1-қосымшаның (б) бөлiмiндегi ережелер осы бұйымдарға таратылмайды.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 </w:t>
      </w:r>
      <w:r>
        <w:rPr>
          <w:rFonts w:ascii="Times New Roman"/>
          <w:b w:val="false"/>
          <w:i w:val="false"/>
          <w:color w:val="000000"/>
          <w:sz w:val="28"/>
        </w:rPr>
        <w:t xml:space="preserve">осы ескертудегi сызылған бөлiк мәтінге қатысы жоғын көрсетедi </w:t>
      </w:r>
    </w:p>
    <w:p>
      <w:pPr>
        <w:spacing w:after="0"/>
        <w:ind w:left="0"/>
        <w:jc w:val="both"/>
      </w:pPr>
      <w:r>
        <w:rPr>
          <w:rFonts w:ascii="Times New Roman"/>
          <w:b w:val="false"/>
          <w:i w:val="false"/>
          <w:color w:val="000000"/>
          <w:sz w:val="28"/>
        </w:rPr>
        <w:t xml:space="preserve">      (б) 71.16 тауар позициясына қымбат бағалы металдардан немесе қымбат бағалы металдар жалатылған металдардан тұратын бұйымдар енгiзiлмейдi (ұсақ құрамды бөлiктерден басқа). </w:t>
      </w:r>
      <w:r>
        <w:br/>
      </w:r>
      <w:r>
        <w:rPr>
          <w:rFonts w:ascii="Times New Roman"/>
          <w:b w:val="false"/>
          <w:i w:val="false"/>
          <w:color w:val="000000"/>
          <w:sz w:val="28"/>
        </w:rPr>
        <w:t xml:space="preserve">
      3.- Аталған топқа: </w:t>
      </w:r>
      <w:r>
        <w:br/>
      </w:r>
      <w:r>
        <w:rPr>
          <w:rFonts w:ascii="Times New Roman"/>
          <w:b w:val="false"/>
          <w:i w:val="false"/>
          <w:color w:val="000000"/>
          <w:sz w:val="28"/>
        </w:rPr>
        <w:t xml:space="preserve">
      (а) қымбат бағалы металдардың амальгамдары немесе коллоидтық күйдегi қымбат бағалы металдар (28.43 тауар позициясы); </w:t>
      </w:r>
      <w:r>
        <w:br/>
      </w:r>
      <w:r>
        <w:rPr>
          <w:rFonts w:ascii="Times New Roman"/>
          <w:b w:val="false"/>
          <w:i w:val="false"/>
          <w:color w:val="000000"/>
          <w:sz w:val="28"/>
        </w:rPr>
        <w:t xml:space="preserve">
      (б) хирургиялық тiгiстер салуға арналған стерильдiк материалдар, тiстердi пломбалау үшiн арналған материалдар немесе 30-топтың басқа да тауарлары; </w:t>
      </w:r>
      <w:r>
        <w:br/>
      </w:r>
      <w:r>
        <w:rPr>
          <w:rFonts w:ascii="Times New Roman"/>
          <w:b w:val="false"/>
          <w:i w:val="false"/>
          <w:color w:val="000000"/>
          <w:sz w:val="28"/>
        </w:rPr>
        <w:t xml:space="preserve">
      (в) 32-топтың тауарлары (мысалы, жалтырақтар); </w:t>
      </w:r>
      <w:r>
        <w:br/>
      </w:r>
      <w:r>
        <w:rPr>
          <w:rFonts w:ascii="Times New Roman"/>
          <w:b w:val="false"/>
          <w:i w:val="false"/>
          <w:color w:val="000000"/>
          <w:sz w:val="28"/>
        </w:rPr>
        <w:t xml:space="preserve">
      (г) тасымалдаушылардағы катализаторлар (38.15 тауар позициясы); </w:t>
      </w:r>
      <w:r>
        <w:br/>
      </w:r>
      <w:r>
        <w:rPr>
          <w:rFonts w:ascii="Times New Roman"/>
          <w:b w:val="false"/>
          <w:i w:val="false"/>
          <w:color w:val="000000"/>
          <w:sz w:val="28"/>
        </w:rPr>
        <w:t xml:space="preserve">
      (д) 42.02 немесе 42.03 тауар позициясындағы бұйымдар (42-топтың 2Б-қосымшасын қараңыз); </w:t>
      </w:r>
      <w:r>
        <w:br/>
      </w:r>
      <w:r>
        <w:rPr>
          <w:rFonts w:ascii="Times New Roman"/>
          <w:b w:val="false"/>
          <w:i w:val="false"/>
          <w:color w:val="000000"/>
          <w:sz w:val="28"/>
        </w:rPr>
        <w:t xml:space="preserve">
      (е) 43.03 немесе 43.04 тауар позициясындағы бұйымдар; </w:t>
      </w:r>
      <w:r>
        <w:br/>
      </w:r>
      <w:r>
        <w:rPr>
          <w:rFonts w:ascii="Times New Roman"/>
          <w:b w:val="false"/>
          <w:i w:val="false"/>
          <w:color w:val="000000"/>
          <w:sz w:val="28"/>
        </w:rPr>
        <w:t xml:space="preserve">
      (ж) XІ бөлiмдегi тауарлар (тоқыма материалдар мен тоқыма бұйымдар); </w:t>
      </w:r>
    </w:p>
    <w:p>
      <w:pPr>
        <w:spacing w:after="0"/>
        <w:ind w:left="0"/>
        <w:jc w:val="both"/>
      </w:pPr>
      <w:r>
        <w:rPr>
          <w:rFonts w:ascii="Times New Roman"/>
          <w:b w:val="false"/>
          <w:i w:val="false"/>
          <w:color w:val="000000"/>
          <w:sz w:val="28"/>
        </w:rPr>
        <w:t xml:space="preserve">ХIҮ-тарау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(з) аяқ-киiм, бас киiм немесе 64 немесе 65-топтың өзге де бұйымдары; </w:t>
      </w:r>
      <w:r>
        <w:br/>
      </w:r>
      <w:r>
        <w:rPr>
          <w:rFonts w:ascii="Times New Roman"/>
          <w:b w:val="false"/>
          <w:i w:val="false"/>
          <w:color w:val="000000"/>
          <w:sz w:val="28"/>
        </w:rPr>
        <w:t xml:space="preserve">
      (и) қол шатырлары, таяқтар немесе 66-топтың өзге де бұйымдары; </w:t>
      </w:r>
      <w:r>
        <w:br/>
      </w:r>
      <w:r>
        <w:rPr>
          <w:rFonts w:ascii="Times New Roman"/>
          <w:b w:val="false"/>
          <w:i w:val="false"/>
          <w:color w:val="000000"/>
          <w:sz w:val="28"/>
        </w:rPr>
        <w:t xml:space="preserve">
      (к) 68.04 немесе 68.05 тауарлық позициясындағы құрамында қымбат бағалы немесе жартылай қымбат бағалы тастардың түйiрлерi немесе ұнтақтары бар жемiрлiк материалдар (табиғи немесе жасанды); жұмыс бөлiгі қымбат бағалы немесе жартылай қымбат бағалы тастардан (табиғи, жасанды немесе өзгертiлген) тұратын 82-топқа енгізiлген бұйымдар; XYI бөлiмнiң механизмдері, механикалық құрылғылары, электр тауарлары, немесе олардың бөлiктерi. Алайда аталған топқа дыбыс түсiру инелерiне арналған үшiн өңделген жақұтпен және алмаспен бекiтiлгендердi (85.22 тауар позициясы) қоспағанда, толығымен қымбат бағалы немесе жартылай қымбат бағалы тастардан (табиғи, жасанды немесе өзгертілген) тұратын бұйымдар мен олардың бөлiктерi аталған топқа енгiзiледi; </w:t>
      </w:r>
      <w:r>
        <w:br/>
      </w:r>
      <w:r>
        <w:rPr>
          <w:rFonts w:ascii="Times New Roman"/>
          <w:b w:val="false"/>
          <w:i w:val="false"/>
          <w:color w:val="000000"/>
          <w:sz w:val="28"/>
        </w:rPr>
        <w:t xml:space="preserve">
      (л) 90, 91 немесе 92-топтың бұйымдары (ғылыми жабдықтар, барлық түрдегі сағаттар, музыка аспаптары); </w:t>
      </w:r>
      <w:r>
        <w:br/>
      </w:r>
      <w:r>
        <w:rPr>
          <w:rFonts w:ascii="Times New Roman"/>
          <w:b w:val="false"/>
          <w:i w:val="false"/>
          <w:color w:val="000000"/>
          <w:sz w:val="28"/>
        </w:rPr>
        <w:t xml:space="preserve">
      (м) қару-жарақтар немесе оның бөлiктерi (93-топ); </w:t>
      </w:r>
      <w:r>
        <w:br/>
      </w:r>
      <w:r>
        <w:rPr>
          <w:rFonts w:ascii="Times New Roman"/>
          <w:b w:val="false"/>
          <w:i w:val="false"/>
          <w:color w:val="000000"/>
          <w:sz w:val="28"/>
        </w:rPr>
        <w:t xml:space="preserve">
      (н) 95-топқа 2-ескертуде көрсетiлген бұйымдары; </w:t>
      </w:r>
      <w:r>
        <w:br/>
      </w:r>
      <w:r>
        <w:rPr>
          <w:rFonts w:ascii="Times New Roman"/>
          <w:b w:val="false"/>
          <w:i w:val="false"/>
          <w:color w:val="000000"/>
          <w:sz w:val="28"/>
        </w:rPr>
        <w:t xml:space="preserve">
      (о) 96-топқа 4-ескертуге сәйкес жасалған, 96-топтың бұйымдары; немесе; </w:t>
      </w:r>
      <w:r>
        <w:br/>
      </w:r>
      <w:r>
        <w:rPr>
          <w:rFonts w:ascii="Times New Roman"/>
          <w:b w:val="false"/>
          <w:i w:val="false"/>
          <w:color w:val="000000"/>
          <w:sz w:val="28"/>
        </w:rPr>
        <w:t xml:space="preserve">
      (п) табиғи немесе қопсытылған iнжудан немесе қымбат бағалы немесе жартылай қымбат бағалы тастардан басқа мүсiндердiң немесе мүсiншелердiң түпнұсқалары (97.03 тауар позициясы), коллекциялау заттары (97.05 тауар позициясы) немесе жас шамасы жүз жылдан асатын антиквариат (97.06 тауар позициясы) енгізiлмейдi. </w:t>
      </w:r>
      <w:r>
        <w:br/>
      </w:r>
      <w:r>
        <w:rPr>
          <w:rFonts w:ascii="Times New Roman"/>
          <w:b w:val="false"/>
          <w:i w:val="false"/>
          <w:color w:val="000000"/>
          <w:sz w:val="28"/>
        </w:rPr>
        <w:t xml:space="preserve">
      4.- (а) "Қымбат бағалы металл" терминi күмiс, алтын және платинаны бiлдiредi. </w:t>
      </w:r>
      <w:r>
        <w:br/>
      </w:r>
      <w:r>
        <w:rPr>
          <w:rFonts w:ascii="Times New Roman"/>
          <w:b w:val="false"/>
          <w:i w:val="false"/>
          <w:color w:val="000000"/>
          <w:sz w:val="28"/>
        </w:rPr>
        <w:t xml:space="preserve">
      (б) "Платина" терминi платинаны, иридийдi, осмийдi, палладийдi, родийдi және рутенийдi бiлдiредi. </w:t>
      </w:r>
      <w:r>
        <w:br/>
      </w:r>
      <w:r>
        <w:rPr>
          <w:rFonts w:ascii="Times New Roman"/>
          <w:b w:val="false"/>
          <w:i w:val="false"/>
          <w:color w:val="000000"/>
          <w:sz w:val="28"/>
        </w:rPr>
        <w:t xml:space="preserve">
      (н) "Қымбат бағалы немесе жартылай қымбат бағалы тастар" терминi 96-топқа 2б-ескертуде көрсетiлгeн материалдарға таратылмайды. </w:t>
      </w:r>
      <w:r>
        <w:br/>
      </w:r>
      <w:r>
        <w:rPr>
          <w:rFonts w:ascii="Times New Roman"/>
          <w:b w:val="false"/>
          <w:i w:val="false"/>
          <w:color w:val="000000"/>
          <w:sz w:val="28"/>
        </w:rPr>
        <w:t xml:space="preserve">
      5.- Аталған топта қымбат бағалы металдан тұратын кез келген қорытпаны (агломерияцияланған қоспаны немесе интерметалды қосылысты қоса алғанда), егер оның қорытпадағы үлесi 2 мас.% кем болмаса қымбат бағалы металдың қорытпасы деп санау қажет. Қымбат бағалы металдардың қорытпаларын мына ережелер бойынша: </w:t>
      </w:r>
      <w:r>
        <w:br/>
      </w:r>
      <w:r>
        <w:rPr>
          <w:rFonts w:ascii="Times New Roman"/>
          <w:b w:val="false"/>
          <w:i w:val="false"/>
          <w:color w:val="000000"/>
          <w:sz w:val="28"/>
        </w:rPr>
        <w:t xml:space="preserve">
      (а) құрамында 2 мас.% немесе одан да көп платинасы бар қорытпаларды - платина қорытпасы ретінде; </w:t>
      </w:r>
      <w:r>
        <w:br/>
      </w:r>
      <w:r>
        <w:rPr>
          <w:rFonts w:ascii="Times New Roman"/>
          <w:b w:val="false"/>
          <w:i w:val="false"/>
          <w:color w:val="000000"/>
          <w:sz w:val="28"/>
        </w:rPr>
        <w:t xml:space="preserve">
      (б) құрамында 2 мас.% немесе одан да көп алтыны бар, бiрақ платинасыз нeмece құрамында 2 мас.% аз платинасы бар қорытпаны - алтынның қорытпасы ретiнде; </w:t>
      </w:r>
      <w:r>
        <w:br/>
      </w:r>
      <w:r>
        <w:rPr>
          <w:rFonts w:ascii="Times New Roman"/>
          <w:b w:val="false"/>
          <w:i w:val="false"/>
          <w:color w:val="000000"/>
          <w:sz w:val="28"/>
        </w:rPr>
        <w:t xml:space="preserve">
      (в) құрамында 2 мас.% немесе одан да кеп күмiсi бар өзге де қорытпаларды - күмiс қорытпалары ретiнде жiктеу қажет. </w:t>
      </w:r>
      <w:r>
        <w:br/>
      </w:r>
      <w:r>
        <w:rPr>
          <w:rFonts w:ascii="Times New Roman"/>
          <w:b w:val="false"/>
          <w:i w:val="false"/>
          <w:color w:val="000000"/>
          <w:sz w:val="28"/>
        </w:rPr>
        <w:t xml:space="preserve">
      6.- Егер мәтiнде өзгеше келiсiлмесе, жоғарыда 5-ескертуде көрсетiлген ережелерге сәйкес Номенклатурадағы кез келген қымбат бағалы металдарға немесе кез келген нақты қымбат бағалы металға сiлтеме қымбат бағалы металдардың қорытпаларына немесе нақты металға сiлтеменi қамтиды. Алайда </w:t>
      </w:r>
    </w:p>
    <w:p>
      <w:pPr>
        <w:spacing w:after="0"/>
        <w:ind w:left="0"/>
        <w:jc w:val="both"/>
      </w:pPr>
      <w:r>
        <w:rPr>
          <w:rFonts w:ascii="Times New Roman"/>
          <w:b w:val="false"/>
          <w:i w:val="false"/>
          <w:color w:val="000000"/>
          <w:sz w:val="28"/>
        </w:rPr>
        <w:t xml:space="preserve">ХIҮ-тарау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бұл қымбат бағалы металл жалатылған металдарға, қымбат бағалы емес металдарға немесе қымбат бағалы металл гальвандау тәсiлiмен жалатылған метал еместерге жатпайды. </w:t>
      </w:r>
      <w:r>
        <w:br/>
      </w:r>
      <w:r>
        <w:rPr>
          <w:rFonts w:ascii="Times New Roman"/>
          <w:b w:val="false"/>
          <w:i w:val="false"/>
          <w:color w:val="000000"/>
          <w:sz w:val="28"/>
        </w:rPr>
        <w:t xml:space="preserve">
      7.- Бүкіл Номенклатурада "қымбат бағалы металл жалатылған металл" терминi бiр немесе одан астам бетiне дәнекерлеу, пiсiру, ыстық прокаттау жолдарымен немесе ұқсас механикалық тәсiлдермен қымбат бағалы металдардан жабынды жағылған металдың негiзiнде дайындалған материалды бiлдiредi. Егер мәтiнде өзгеше келiсiлмесе, бұл термин қымбат бағалы металмен безендiрiлген қымбат бағалы емес металды да бiлдiредi. </w:t>
      </w:r>
      <w:r>
        <w:br/>
      </w:r>
      <w:r>
        <w:rPr>
          <w:rFonts w:ascii="Times New Roman"/>
          <w:b w:val="false"/>
          <w:i w:val="false"/>
          <w:color w:val="000000"/>
          <w:sz w:val="28"/>
        </w:rPr>
        <w:t xml:space="preserve">
      8.- YI бөлiмге 1a-ескертуiнiң ережелерi сақталған жағдайда, 71.12 тауар позициясының сипаттамасына сәйкес тауарлар Номенклатураның ешқандай басқа тауар позициясына емес, осы тауар позициясына енгiзiледi. </w:t>
      </w:r>
      <w:r>
        <w:br/>
      </w:r>
      <w:r>
        <w:rPr>
          <w:rFonts w:ascii="Times New Roman"/>
          <w:b w:val="false"/>
          <w:i w:val="false"/>
          <w:color w:val="000000"/>
          <w:sz w:val="28"/>
        </w:rPr>
        <w:t xml:space="preserve">
      9.- 71.13 тауар позициясындағы "зергерлiк бұйымдар" терминi: </w:t>
      </w:r>
      <w:r>
        <w:br/>
      </w:r>
      <w:r>
        <w:rPr>
          <w:rFonts w:ascii="Times New Roman"/>
          <w:b w:val="false"/>
          <w:i w:val="false"/>
          <w:color w:val="000000"/>
          <w:sz w:val="28"/>
        </w:rPr>
        <w:t xml:space="preserve">
      (а) жеке әшекейлердiң кез келген ұсақ заттары (қымбат бағалы тастармен немесе оларсыз) (мысалы, сақиналар, бiлезiктер, алқалар, таналар, сырғалар, сағатқа арналған шынжырлар, брелоктар, кулондар, галстукке арналған iлгектер, запонкалар, дiни немесе басқа да медальдар мен белгілер); және </w:t>
      </w:r>
      <w:r>
        <w:br/>
      </w:r>
      <w:r>
        <w:rPr>
          <w:rFonts w:ascii="Times New Roman"/>
          <w:b w:val="false"/>
          <w:i w:val="false"/>
          <w:color w:val="000000"/>
          <w:sz w:val="28"/>
        </w:rPr>
        <w:t xml:space="preserve">
      (б) әдетте қалтада, әйелдер сөмкесiнде немесе денеде (мысалы, портсигарлар, опа салғыштар, шынжырлы әмияндар, таблеткаларға арналған қорапшалар) алып жүретін жеке пайдалануға арналған бұйымдарды бiлдiредi. </w:t>
      </w:r>
      <w:r>
        <w:br/>
      </w:r>
      <w:r>
        <w:rPr>
          <w:rFonts w:ascii="Times New Roman"/>
          <w:b w:val="false"/>
          <w:i w:val="false"/>
          <w:color w:val="000000"/>
          <w:sz w:val="28"/>
        </w:rPr>
        <w:t xml:space="preserve">
      10.- 71.14 тауар позициясындағы "шеберлердiң алтын немесе күмiс iстерi бұйымдары" терминi әшекейлердi, ыдысты, жуыну құралдарын, темекi шегу керек-жарақтарын және үй тiршiлiгiне, мекемелерге арналған басқа да бұйымдарды немесе дiни мақсаттағы заттарды бiлдiрдi. </w:t>
      </w:r>
      <w:r>
        <w:br/>
      </w:r>
      <w:r>
        <w:rPr>
          <w:rFonts w:ascii="Times New Roman"/>
          <w:b w:val="false"/>
          <w:i w:val="false"/>
          <w:color w:val="000000"/>
          <w:sz w:val="28"/>
        </w:rPr>
        <w:t xml:space="preserve">
      11.- 71.17 тауар позициясындағы "бижутерия" терминi осы топқа 9a-ескертуiнде (96.06 тауар позициясындағы түймелерден немесе басқа да бұйымдардан немесе 96.15 тауар позициясындағы тарақтардан, шашқа қыстыратын түйреуіштерден және бiзөкшелерден басқа) анықтамасы жоғарыда берiлген, табиғи немесе қопсытылған iнжусiз, қымбат бағалы немесе жартылай қымбат бағалы тастарсыз (табиғи, жасанды немесе өзгертілген), қымбат бағалы металдарсыз немесе қымбат бағалы металдар жалатылған металдарсыз (гальванды қаптағыштарды немесе қымбат бағалы металдардан немесе қымбат бағалы металдар жалатылған металдардан жасалатын екiншi дәрежедегi бөлшектердi санамағанда) зергерлiк бұйымдарды бiлдiреді. </w:t>
      </w:r>
      <w:r>
        <w:br/>
      </w: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1.- 7106.10, 7108.11, 7110.11, 7110.21, 7110.31 және 7110.41 субпозициялардағы "ұнтақ" терминi және "ұнтақ түрiндегі" деген ұғым массасының 90 мас.% немесе одан да көбi ұяшығының мөлшерi 0,5 мм елеуiш арқылы еленетiн өнiмдердi бiлдiредi. </w:t>
      </w:r>
      <w:r>
        <w:br/>
      </w:r>
      <w:r>
        <w:rPr>
          <w:rFonts w:ascii="Times New Roman"/>
          <w:b w:val="false"/>
          <w:i w:val="false"/>
          <w:color w:val="000000"/>
          <w:sz w:val="28"/>
        </w:rPr>
        <w:t xml:space="preserve">
      2.- Аталған топқа 4б-ескертудiң ережелерiне қарамаған, 7110.11 және 7110.19 субпозициялардағы "платина" терминi иридийдi, осмийдi, родийдi немесе рутенийдi бiлдiрмейдi. </w:t>
      </w:r>
      <w:r>
        <w:br/>
      </w:r>
      <w:r>
        <w:rPr>
          <w:rFonts w:ascii="Times New Roman"/>
          <w:b w:val="false"/>
          <w:i w:val="false"/>
          <w:color w:val="000000"/>
          <w:sz w:val="28"/>
        </w:rPr>
        <w:t xml:space="preserve">
      3.- 71.10 тауар позициясында платина, родий, иридий, осмий немесе рутений болсын, әр қорытпа массасы жағынан басым болатын металл бойынша жiктеледi. </w:t>
      </w:r>
    </w:p>
    <w:p>
      <w:pPr>
        <w:spacing w:after="0"/>
        <w:ind w:left="0"/>
        <w:jc w:val="both"/>
      </w:pPr>
      <w:r>
        <w:rPr>
          <w:rFonts w:ascii="Times New Roman"/>
          <w:b w:val="false"/>
          <w:i w:val="false"/>
          <w:color w:val="000000"/>
          <w:sz w:val="28"/>
        </w:rPr>
        <w:t xml:space="preserve">XIY-тарау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71.01/04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I. Табиғи немесе қопсытылған інжу және қымбат </w:t>
      </w:r>
      <w:r>
        <w:br/>
      </w:r>
      <w:r>
        <w:rPr>
          <w:rFonts w:ascii="Times New Roman"/>
          <w:b w:val="false"/>
          <w:i w:val="false"/>
          <w:color w:val="000000"/>
          <w:sz w:val="28"/>
        </w:rPr>
        <w:t xml:space="preserve">
                   бағалы немесе жартылай қымбат бағалы тастар </w:t>
      </w:r>
      <w:r>
        <w:br/>
      </w:r>
      <w:r>
        <w:rPr>
          <w:rFonts w:ascii="Times New Roman"/>
          <w:b w:val="false"/>
          <w:i w:val="false"/>
          <w:color w:val="000000"/>
          <w:sz w:val="28"/>
        </w:rPr>
        <w:t xml:space="preserve">
71.01              Өңделген немесе өңделмеген сортталған немесе </w:t>
      </w:r>
      <w:r>
        <w:br/>
      </w:r>
      <w:r>
        <w:rPr>
          <w:rFonts w:ascii="Times New Roman"/>
          <w:b w:val="false"/>
          <w:i w:val="false"/>
          <w:color w:val="000000"/>
          <w:sz w:val="28"/>
        </w:rPr>
        <w:t xml:space="preserve">
                   сортталмаған бiрақ өткiзiлмеген, түзетiлмеген </w:t>
      </w:r>
      <w:r>
        <w:br/>
      </w:r>
      <w:r>
        <w:rPr>
          <w:rFonts w:ascii="Times New Roman"/>
          <w:b w:val="false"/>
          <w:i w:val="false"/>
          <w:color w:val="000000"/>
          <w:sz w:val="28"/>
        </w:rPr>
        <w:t xml:space="preserve">
                   және бекiтiлмеген табиғи немесе қопсытылған </w:t>
      </w:r>
      <w:r>
        <w:br/>
      </w:r>
      <w:r>
        <w:rPr>
          <w:rFonts w:ascii="Times New Roman"/>
          <w:b w:val="false"/>
          <w:i w:val="false"/>
          <w:color w:val="000000"/>
          <w:sz w:val="28"/>
        </w:rPr>
        <w:t xml:space="preserve">
                   iнжу; тасымалдау қолайлығы үшiн уақытша </w:t>
      </w:r>
      <w:r>
        <w:br/>
      </w:r>
      <w:r>
        <w:rPr>
          <w:rFonts w:ascii="Times New Roman"/>
          <w:b w:val="false"/>
          <w:i w:val="false"/>
          <w:color w:val="000000"/>
          <w:sz w:val="28"/>
        </w:rPr>
        <w:t xml:space="preserve">
                   тiзбектелген табиғи немесе қопсытылған iнжу: </w:t>
      </w:r>
      <w:r>
        <w:br/>
      </w:r>
      <w:r>
        <w:rPr>
          <w:rFonts w:ascii="Times New Roman"/>
          <w:b w:val="false"/>
          <w:i w:val="false"/>
          <w:color w:val="000000"/>
          <w:sz w:val="28"/>
        </w:rPr>
        <w:t xml:space="preserve">
          7101.10  - табиғи iнжу </w:t>
      </w:r>
      <w:r>
        <w:br/>
      </w:r>
      <w:r>
        <w:rPr>
          <w:rFonts w:ascii="Times New Roman"/>
          <w:b w:val="false"/>
          <w:i w:val="false"/>
          <w:color w:val="000000"/>
          <w:sz w:val="28"/>
        </w:rPr>
        <w:t xml:space="preserve">
                   - қопсытылған iнжу </w:t>
      </w:r>
      <w:r>
        <w:br/>
      </w:r>
      <w:r>
        <w:rPr>
          <w:rFonts w:ascii="Times New Roman"/>
          <w:b w:val="false"/>
          <w:i w:val="false"/>
          <w:color w:val="000000"/>
          <w:sz w:val="28"/>
        </w:rPr>
        <w:t xml:space="preserve">
          7101.21  -- өңделмеген </w:t>
      </w:r>
      <w:r>
        <w:br/>
      </w:r>
      <w:r>
        <w:rPr>
          <w:rFonts w:ascii="Times New Roman"/>
          <w:b w:val="false"/>
          <w:i w:val="false"/>
          <w:color w:val="000000"/>
          <w:sz w:val="28"/>
        </w:rPr>
        <w:t xml:space="preserve">
          7101.22  -- өңделген </w:t>
      </w:r>
      <w:r>
        <w:br/>
      </w:r>
      <w:r>
        <w:rPr>
          <w:rFonts w:ascii="Times New Roman"/>
          <w:b w:val="false"/>
          <w:i w:val="false"/>
          <w:color w:val="000000"/>
          <w:sz w:val="28"/>
        </w:rPr>
        <w:t xml:space="preserve">
71.02              Өңделмеген немесе өңделген, бiрақ түзетiлмеген </w:t>
      </w:r>
      <w:r>
        <w:br/>
      </w:r>
      <w:r>
        <w:rPr>
          <w:rFonts w:ascii="Times New Roman"/>
          <w:b w:val="false"/>
          <w:i w:val="false"/>
          <w:color w:val="000000"/>
          <w:sz w:val="28"/>
        </w:rPr>
        <w:t xml:space="preserve">
                   немесе бекiтiлмеген алмастар: </w:t>
      </w:r>
      <w:r>
        <w:br/>
      </w:r>
      <w:r>
        <w:rPr>
          <w:rFonts w:ascii="Times New Roman"/>
          <w:b w:val="false"/>
          <w:i w:val="false"/>
          <w:color w:val="000000"/>
          <w:sz w:val="28"/>
        </w:rPr>
        <w:t xml:space="preserve">
          7102.10  - сортталмаған </w:t>
      </w:r>
      <w:r>
        <w:br/>
      </w:r>
      <w:r>
        <w:rPr>
          <w:rFonts w:ascii="Times New Roman"/>
          <w:b w:val="false"/>
          <w:i w:val="false"/>
          <w:color w:val="000000"/>
          <w:sz w:val="28"/>
        </w:rPr>
        <w:t xml:space="preserve">
                   - өнеркәсiптiк: </w:t>
      </w:r>
      <w:r>
        <w:br/>
      </w:r>
      <w:r>
        <w:rPr>
          <w:rFonts w:ascii="Times New Roman"/>
          <w:b w:val="false"/>
          <w:i w:val="false"/>
          <w:color w:val="000000"/>
          <w:sz w:val="28"/>
        </w:rPr>
        <w:t xml:space="preserve">
          7102.21  -- өңделмеген немесе жай араланған, уатылған </w:t>
      </w:r>
      <w:r>
        <w:br/>
      </w:r>
      <w:r>
        <w:rPr>
          <w:rFonts w:ascii="Times New Roman"/>
          <w:b w:val="false"/>
          <w:i w:val="false"/>
          <w:color w:val="000000"/>
          <w:sz w:val="28"/>
        </w:rPr>
        <w:t xml:space="preserve">
                   немесе алғашқы өңдеуге ұшыраған </w:t>
      </w:r>
      <w:r>
        <w:br/>
      </w:r>
      <w:r>
        <w:rPr>
          <w:rFonts w:ascii="Times New Roman"/>
          <w:b w:val="false"/>
          <w:i w:val="false"/>
          <w:color w:val="000000"/>
          <w:sz w:val="28"/>
        </w:rPr>
        <w:t xml:space="preserve">
          7102.29  -- өзгелерi </w:t>
      </w:r>
      <w:r>
        <w:br/>
      </w:r>
      <w:r>
        <w:rPr>
          <w:rFonts w:ascii="Times New Roman"/>
          <w:b w:val="false"/>
          <w:i w:val="false"/>
          <w:color w:val="000000"/>
          <w:sz w:val="28"/>
        </w:rPr>
        <w:t xml:space="preserve">
                   -- өнеркәсiптiк: </w:t>
      </w:r>
      <w:r>
        <w:br/>
      </w:r>
      <w:r>
        <w:rPr>
          <w:rFonts w:ascii="Times New Roman"/>
          <w:b w:val="false"/>
          <w:i w:val="false"/>
          <w:color w:val="000000"/>
          <w:sz w:val="28"/>
        </w:rPr>
        <w:t xml:space="preserve">
          7102.31  -- өңделмеген немесе жай араланған, уатылған </w:t>
      </w:r>
      <w:r>
        <w:br/>
      </w:r>
      <w:r>
        <w:rPr>
          <w:rFonts w:ascii="Times New Roman"/>
          <w:b w:val="false"/>
          <w:i w:val="false"/>
          <w:color w:val="000000"/>
          <w:sz w:val="28"/>
        </w:rPr>
        <w:t xml:space="preserve">
                   немесе алғашқы өңдеуге ұшыраған </w:t>
      </w:r>
      <w:r>
        <w:br/>
      </w:r>
      <w:r>
        <w:rPr>
          <w:rFonts w:ascii="Times New Roman"/>
          <w:b w:val="false"/>
          <w:i w:val="false"/>
          <w:color w:val="000000"/>
          <w:sz w:val="28"/>
        </w:rPr>
        <w:t xml:space="preserve">
          7102.39  -- өзгелерi </w:t>
      </w:r>
      <w:r>
        <w:br/>
      </w:r>
      <w:r>
        <w:rPr>
          <w:rFonts w:ascii="Times New Roman"/>
          <w:b w:val="false"/>
          <w:i w:val="false"/>
          <w:color w:val="000000"/>
          <w:sz w:val="28"/>
        </w:rPr>
        <w:t xml:space="preserve">
71.03              Өңделген немесе өңделмеген, сортталған немесе </w:t>
      </w:r>
      <w:r>
        <w:br/>
      </w:r>
      <w:r>
        <w:rPr>
          <w:rFonts w:ascii="Times New Roman"/>
          <w:b w:val="false"/>
          <w:i w:val="false"/>
          <w:color w:val="000000"/>
          <w:sz w:val="28"/>
        </w:rPr>
        <w:t xml:space="preserve">
                   сортталмаған бiрақ өткiзiлмеген түзетiлмеген </w:t>
      </w:r>
      <w:r>
        <w:br/>
      </w:r>
      <w:r>
        <w:rPr>
          <w:rFonts w:ascii="Times New Roman"/>
          <w:b w:val="false"/>
          <w:i w:val="false"/>
          <w:color w:val="000000"/>
          <w:sz w:val="28"/>
        </w:rPr>
        <w:t xml:space="preserve">
                   және бекітілмеген қымбат бағалы (алмастардан </w:t>
      </w:r>
      <w:r>
        <w:br/>
      </w:r>
      <w:r>
        <w:rPr>
          <w:rFonts w:ascii="Times New Roman"/>
          <w:b w:val="false"/>
          <w:i w:val="false"/>
          <w:color w:val="000000"/>
          <w:sz w:val="28"/>
        </w:rPr>
        <w:t xml:space="preserve">
                   бacқa) және жартылай қымбат бағалы тастар; </w:t>
      </w:r>
      <w:r>
        <w:br/>
      </w:r>
      <w:r>
        <w:rPr>
          <w:rFonts w:ascii="Times New Roman"/>
          <w:b w:val="false"/>
          <w:i w:val="false"/>
          <w:color w:val="000000"/>
          <w:sz w:val="28"/>
        </w:rPr>
        <w:t xml:space="preserve">
                   сортталмаған қымбат бағалы (алмастардан басқа) </w:t>
      </w:r>
      <w:r>
        <w:br/>
      </w:r>
      <w:r>
        <w:rPr>
          <w:rFonts w:ascii="Times New Roman"/>
          <w:b w:val="false"/>
          <w:i w:val="false"/>
          <w:color w:val="000000"/>
          <w:sz w:val="28"/>
        </w:rPr>
        <w:t xml:space="preserve">
                   тастар және тасымалдау қолайлығы үшiн </w:t>
      </w:r>
      <w:r>
        <w:br/>
      </w:r>
      <w:r>
        <w:rPr>
          <w:rFonts w:ascii="Times New Roman"/>
          <w:b w:val="false"/>
          <w:i w:val="false"/>
          <w:color w:val="000000"/>
          <w:sz w:val="28"/>
        </w:rPr>
        <w:t xml:space="preserve">
                   уақытша тiзбектелген жартылай қымбат бағалы </w:t>
      </w:r>
      <w:r>
        <w:br/>
      </w:r>
      <w:r>
        <w:rPr>
          <w:rFonts w:ascii="Times New Roman"/>
          <w:b w:val="false"/>
          <w:i w:val="false"/>
          <w:color w:val="000000"/>
          <w:sz w:val="28"/>
        </w:rPr>
        <w:t xml:space="preserve">
                   тастар: </w:t>
      </w:r>
      <w:r>
        <w:br/>
      </w:r>
      <w:r>
        <w:rPr>
          <w:rFonts w:ascii="Times New Roman"/>
          <w:b w:val="false"/>
          <w:i w:val="false"/>
          <w:color w:val="000000"/>
          <w:sz w:val="28"/>
        </w:rPr>
        <w:t xml:space="preserve">
          7103.10  - өңделмеген немесе жай араланған уатылған немесе </w:t>
      </w:r>
      <w:r>
        <w:br/>
      </w:r>
      <w:r>
        <w:rPr>
          <w:rFonts w:ascii="Times New Roman"/>
          <w:b w:val="false"/>
          <w:i w:val="false"/>
          <w:color w:val="000000"/>
          <w:sz w:val="28"/>
        </w:rPr>
        <w:t xml:space="preserve">
                   алғашқы өңдеуге ұшыраған </w:t>
      </w:r>
      <w:r>
        <w:br/>
      </w:r>
      <w:r>
        <w:rPr>
          <w:rFonts w:ascii="Times New Roman"/>
          <w:b w:val="false"/>
          <w:i w:val="false"/>
          <w:color w:val="000000"/>
          <w:sz w:val="28"/>
        </w:rPr>
        <w:t xml:space="preserve">
                   - басқа да тәсiлдермен өңделген: </w:t>
      </w:r>
      <w:r>
        <w:br/>
      </w:r>
      <w:r>
        <w:rPr>
          <w:rFonts w:ascii="Times New Roman"/>
          <w:b w:val="false"/>
          <w:i w:val="false"/>
          <w:color w:val="000000"/>
          <w:sz w:val="28"/>
        </w:rPr>
        <w:t xml:space="preserve">
          7103.91  -- лағылдар, жақұттар және зүміреттер </w:t>
      </w:r>
      <w:r>
        <w:br/>
      </w:r>
      <w:r>
        <w:rPr>
          <w:rFonts w:ascii="Times New Roman"/>
          <w:b w:val="false"/>
          <w:i w:val="false"/>
          <w:color w:val="000000"/>
          <w:sz w:val="28"/>
        </w:rPr>
        <w:t xml:space="preserve">
          7103.99  -- өзгелерi </w:t>
      </w:r>
      <w:r>
        <w:br/>
      </w:r>
      <w:r>
        <w:rPr>
          <w:rFonts w:ascii="Times New Roman"/>
          <w:b w:val="false"/>
          <w:i w:val="false"/>
          <w:color w:val="000000"/>
          <w:sz w:val="28"/>
        </w:rPr>
        <w:t xml:space="preserve">
71.04              Жасанды немесе өзгертiлген, өңделген немесе </w:t>
      </w:r>
      <w:r>
        <w:br/>
      </w:r>
      <w:r>
        <w:rPr>
          <w:rFonts w:ascii="Times New Roman"/>
          <w:b w:val="false"/>
          <w:i w:val="false"/>
          <w:color w:val="000000"/>
          <w:sz w:val="28"/>
        </w:rPr>
        <w:t xml:space="preserve">
                   өңделмеген, сортталған немесе сортталмаған, бiрақ </w:t>
      </w:r>
      <w:r>
        <w:br/>
      </w:r>
      <w:r>
        <w:rPr>
          <w:rFonts w:ascii="Times New Roman"/>
          <w:b w:val="false"/>
          <w:i w:val="false"/>
          <w:color w:val="000000"/>
          <w:sz w:val="28"/>
        </w:rPr>
        <w:t xml:space="preserve">
                   өткiзiлмеген, түзетiлмеген және бекiтiлмеген </w:t>
      </w:r>
      <w:r>
        <w:br/>
      </w:r>
      <w:r>
        <w:rPr>
          <w:rFonts w:ascii="Times New Roman"/>
          <w:b w:val="false"/>
          <w:i w:val="false"/>
          <w:color w:val="000000"/>
          <w:sz w:val="28"/>
        </w:rPr>
        <w:t xml:space="preserve">
                   қымбат бағалы немесе жартылай қымбат бағалы </w:t>
      </w:r>
      <w:r>
        <w:br/>
      </w:r>
      <w:r>
        <w:rPr>
          <w:rFonts w:ascii="Times New Roman"/>
          <w:b w:val="false"/>
          <w:i w:val="false"/>
          <w:color w:val="000000"/>
          <w:sz w:val="28"/>
        </w:rPr>
        <w:t xml:space="preserve">
                   тастар; тасымалдау қолайлығы үшiн уақытша </w:t>
      </w:r>
      <w:r>
        <w:br/>
      </w:r>
      <w:r>
        <w:rPr>
          <w:rFonts w:ascii="Times New Roman"/>
          <w:b w:val="false"/>
          <w:i w:val="false"/>
          <w:color w:val="000000"/>
          <w:sz w:val="28"/>
        </w:rPr>
        <w:t xml:space="preserve">
                   тiзбектелген жасанды немесе өзгертiлген қымбат </w:t>
      </w:r>
      <w:r>
        <w:br/>
      </w:r>
      <w:r>
        <w:rPr>
          <w:rFonts w:ascii="Times New Roman"/>
          <w:b w:val="false"/>
          <w:i w:val="false"/>
          <w:color w:val="000000"/>
          <w:sz w:val="28"/>
        </w:rPr>
        <w:t xml:space="preserve">
                   бағалы немесе жартылай қымбат бағалы тастар: </w:t>
      </w:r>
      <w:r>
        <w:br/>
      </w:r>
      <w:r>
        <w:rPr>
          <w:rFonts w:ascii="Times New Roman"/>
          <w:b w:val="false"/>
          <w:i w:val="false"/>
          <w:color w:val="000000"/>
          <w:sz w:val="28"/>
        </w:rPr>
        <w:t xml:space="preserve">
          7104.10  - пьезоэлектрленген кварц </w:t>
      </w:r>
    </w:p>
    <w:p>
      <w:pPr>
        <w:spacing w:after="0"/>
        <w:ind w:left="0"/>
        <w:jc w:val="both"/>
      </w:pPr>
      <w:r>
        <w:rPr>
          <w:rFonts w:ascii="Times New Roman"/>
          <w:b w:val="false"/>
          <w:i w:val="false"/>
          <w:color w:val="000000"/>
          <w:sz w:val="28"/>
        </w:rPr>
        <w:t xml:space="preserve">XIҮ-тарау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71.04 </w:t>
      </w:r>
      <w:r>
        <w:rPr>
          <w:rFonts w:ascii="Times New Roman"/>
          <w:b w:val="false"/>
          <w:i w:val="false"/>
          <w:color w:val="000000"/>
          <w:vertAlign w:val="subscript"/>
        </w:rPr>
        <w:t xml:space="preserve">2 </w:t>
      </w:r>
      <w:r>
        <w:rPr>
          <w:rFonts w:ascii="Times New Roman"/>
          <w:b w:val="false"/>
          <w:i w:val="false"/>
          <w:color w:val="000000"/>
          <w:sz w:val="28"/>
        </w:rPr>
        <w:t xml:space="preserve">/10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7104.20  - өңделмеген немесе жай араланған, уатылған </w:t>
      </w:r>
      <w:r>
        <w:br/>
      </w:r>
      <w:r>
        <w:rPr>
          <w:rFonts w:ascii="Times New Roman"/>
          <w:b w:val="false"/>
          <w:i w:val="false"/>
          <w:color w:val="000000"/>
          <w:sz w:val="28"/>
        </w:rPr>
        <w:t xml:space="preserve">
                   немесе алғашқы өңдеуге ұшыраған өзгелерi </w:t>
      </w:r>
      <w:r>
        <w:br/>
      </w:r>
      <w:r>
        <w:rPr>
          <w:rFonts w:ascii="Times New Roman"/>
          <w:b w:val="false"/>
          <w:i w:val="false"/>
          <w:color w:val="000000"/>
          <w:sz w:val="28"/>
        </w:rPr>
        <w:t xml:space="preserve">
          7104.90  - өзгелерi </w:t>
      </w:r>
      <w:r>
        <w:br/>
      </w:r>
      <w:r>
        <w:rPr>
          <w:rFonts w:ascii="Times New Roman"/>
          <w:b w:val="false"/>
          <w:i w:val="false"/>
          <w:color w:val="000000"/>
          <w:sz w:val="28"/>
        </w:rPr>
        <w:t xml:space="preserve">
71.05              Табиғи немесе жасанды қымбат бағалы немесе </w:t>
      </w:r>
      <w:r>
        <w:br/>
      </w:r>
      <w:r>
        <w:rPr>
          <w:rFonts w:ascii="Times New Roman"/>
          <w:b w:val="false"/>
          <w:i w:val="false"/>
          <w:color w:val="000000"/>
          <w:sz w:val="28"/>
        </w:rPr>
        <w:t xml:space="preserve">
                   жартылай қымбат бағалы тастардан алынған </w:t>
      </w:r>
      <w:r>
        <w:br/>
      </w:r>
      <w:r>
        <w:rPr>
          <w:rFonts w:ascii="Times New Roman"/>
          <w:b w:val="false"/>
          <w:i w:val="false"/>
          <w:color w:val="000000"/>
          <w:sz w:val="28"/>
        </w:rPr>
        <w:t xml:space="preserve">
                   түйiр мен ұнтақ </w:t>
      </w:r>
      <w:r>
        <w:br/>
      </w:r>
      <w:r>
        <w:rPr>
          <w:rFonts w:ascii="Times New Roman"/>
          <w:b w:val="false"/>
          <w:i w:val="false"/>
          <w:color w:val="000000"/>
          <w:sz w:val="28"/>
        </w:rPr>
        <w:t xml:space="preserve">
          7105.10  - алмастардан </w:t>
      </w:r>
      <w:r>
        <w:br/>
      </w:r>
      <w:r>
        <w:rPr>
          <w:rFonts w:ascii="Times New Roman"/>
          <w:b w:val="false"/>
          <w:i w:val="false"/>
          <w:color w:val="000000"/>
          <w:sz w:val="28"/>
        </w:rPr>
        <w:t xml:space="preserve">
          7105.90  - өзгелерi </w:t>
      </w:r>
      <w:r>
        <w:br/>
      </w:r>
      <w:r>
        <w:rPr>
          <w:rFonts w:ascii="Times New Roman"/>
          <w:b w:val="false"/>
          <w:i w:val="false"/>
          <w:color w:val="000000"/>
          <w:sz w:val="28"/>
        </w:rPr>
        <w:t xml:space="preserve">
                   II. Қымбат бағалы металдар; қымбат бағалы </w:t>
      </w:r>
      <w:r>
        <w:br/>
      </w:r>
      <w:r>
        <w:rPr>
          <w:rFonts w:ascii="Times New Roman"/>
          <w:b w:val="false"/>
          <w:i w:val="false"/>
          <w:color w:val="000000"/>
          <w:sz w:val="28"/>
        </w:rPr>
        <w:t xml:space="preserve">
                   металдар жалатылған металдар </w:t>
      </w:r>
      <w:r>
        <w:br/>
      </w:r>
      <w:r>
        <w:rPr>
          <w:rFonts w:ascii="Times New Roman"/>
          <w:b w:val="false"/>
          <w:i w:val="false"/>
          <w:color w:val="000000"/>
          <w:sz w:val="28"/>
        </w:rPr>
        <w:t xml:space="preserve">
71.06              Өңделген немесе жартылай өңделген, немесе ұнтақ </w:t>
      </w:r>
      <w:r>
        <w:br/>
      </w:r>
      <w:r>
        <w:rPr>
          <w:rFonts w:ascii="Times New Roman"/>
          <w:b w:val="false"/>
          <w:i w:val="false"/>
          <w:color w:val="000000"/>
          <w:sz w:val="28"/>
        </w:rPr>
        <w:t xml:space="preserve">
                   түрдегi күмiс (алтыннан немесе платинадан </w:t>
      </w:r>
      <w:r>
        <w:br/>
      </w:r>
      <w:r>
        <w:rPr>
          <w:rFonts w:ascii="Times New Roman"/>
          <w:b w:val="false"/>
          <w:i w:val="false"/>
          <w:color w:val="000000"/>
          <w:sz w:val="28"/>
        </w:rPr>
        <w:t xml:space="preserve">
                   алынған гальванды қаптамасы бар күмiстi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7106.10  - ұнтақ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7106.91  -- өңделмеген түрде </w:t>
      </w:r>
      <w:r>
        <w:br/>
      </w:r>
      <w:r>
        <w:rPr>
          <w:rFonts w:ascii="Times New Roman"/>
          <w:b w:val="false"/>
          <w:i w:val="false"/>
          <w:color w:val="000000"/>
          <w:sz w:val="28"/>
        </w:rPr>
        <w:t xml:space="preserve">
          7106.92  -- жартылай өңделген түрде </w:t>
      </w:r>
      <w:r>
        <w:br/>
      </w:r>
      <w:r>
        <w:rPr>
          <w:rFonts w:ascii="Times New Roman"/>
          <w:b w:val="false"/>
          <w:i w:val="false"/>
          <w:color w:val="000000"/>
          <w:sz w:val="28"/>
        </w:rPr>
        <w:t xml:space="preserve">
71.07     7107.00  Қымбат бағалы емес, күмiспен жалатылған, </w:t>
      </w:r>
      <w:r>
        <w:br/>
      </w:r>
      <w:r>
        <w:rPr>
          <w:rFonts w:ascii="Times New Roman"/>
          <w:b w:val="false"/>
          <w:i w:val="false"/>
          <w:color w:val="000000"/>
          <w:sz w:val="28"/>
        </w:rPr>
        <w:t xml:space="preserve">
                   жартылай өңделген металдар </w:t>
      </w:r>
      <w:r>
        <w:br/>
      </w:r>
      <w:r>
        <w:rPr>
          <w:rFonts w:ascii="Times New Roman"/>
          <w:b w:val="false"/>
          <w:i w:val="false"/>
          <w:color w:val="000000"/>
          <w:sz w:val="28"/>
        </w:rPr>
        <w:t xml:space="preserve">
71.08              Өңделмеген немесе жартылай өңделген, немесе </w:t>
      </w:r>
      <w:r>
        <w:br/>
      </w:r>
      <w:r>
        <w:rPr>
          <w:rFonts w:ascii="Times New Roman"/>
          <w:b w:val="false"/>
          <w:i w:val="false"/>
          <w:color w:val="000000"/>
          <w:sz w:val="28"/>
        </w:rPr>
        <w:t xml:space="preserve">
                   ұнтақ түрдегi алтын (платинадан алынған </w:t>
      </w:r>
      <w:r>
        <w:br/>
      </w:r>
      <w:r>
        <w:rPr>
          <w:rFonts w:ascii="Times New Roman"/>
          <w:b w:val="false"/>
          <w:i w:val="false"/>
          <w:color w:val="000000"/>
          <w:sz w:val="28"/>
        </w:rPr>
        <w:t xml:space="preserve">
                   гальванды қаптамасы бар алтынды қоса алғанда): </w:t>
      </w:r>
      <w:r>
        <w:br/>
      </w:r>
      <w:r>
        <w:rPr>
          <w:rFonts w:ascii="Times New Roman"/>
          <w:b w:val="false"/>
          <w:i w:val="false"/>
          <w:color w:val="000000"/>
          <w:sz w:val="28"/>
        </w:rPr>
        <w:t xml:space="preserve">
                   - тиындарды шарпу үшiн пайдаланылмайтын </w:t>
      </w:r>
      <w:r>
        <w:br/>
      </w:r>
      <w:r>
        <w:rPr>
          <w:rFonts w:ascii="Times New Roman"/>
          <w:b w:val="false"/>
          <w:i w:val="false"/>
          <w:color w:val="000000"/>
          <w:sz w:val="28"/>
        </w:rPr>
        <w:t xml:space="preserve">
          7108.11  -- ұнтақ </w:t>
      </w:r>
      <w:r>
        <w:br/>
      </w:r>
      <w:r>
        <w:rPr>
          <w:rFonts w:ascii="Times New Roman"/>
          <w:b w:val="false"/>
          <w:i w:val="false"/>
          <w:color w:val="000000"/>
          <w:sz w:val="28"/>
        </w:rPr>
        <w:t xml:space="preserve">
          7108.12  -- өзге де өңделмеген нысандарда </w:t>
      </w:r>
      <w:r>
        <w:br/>
      </w:r>
      <w:r>
        <w:rPr>
          <w:rFonts w:ascii="Times New Roman"/>
          <w:b w:val="false"/>
          <w:i w:val="false"/>
          <w:color w:val="000000"/>
          <w:sz w:val="28"/>
        </w:rPr>
        <w:t xml:space="preserve">
          7108.13  -- өзге же жартылай өңделген нысандарда </w:t>
      </w:r>
      <w:r>
        <w:br/>
      </w:r>
      <w:r>
        <w:rPr>
          <w:rFonts w:ascii="Times New Roman"/>
          <w:b w:val="false"/>
          <w:i w:val="false"/>
          <w:color w:val="000000"/>
          <w:sz w:val="28"/>
        </w:rPr>
        <w:t xml:space="preserve">
          7108.20  - тиындарды шарпу үшiн пайдаланылатын </w:t>
      </w:r>
      <w:r>
        <w:br/>
      </w:r>
      <w:r>
        <w:rPr>
          <w:rFonts w:ascii="Times New Roman"/>
          <w:b w:val="false"/>
          <w:i w:val="false"/>
          <w:color w:val="000000"/>
          <w:sz w:val="28"/>
        </w:rPr>
        <w:t xml:space="preserve">
71.09     7109.00  Қымбат бағалы емес металдар немесе алтын </w:t>
      </w:r>
      <w:r>
        <w:br/>
      </w:r>
      <w:r>
        <w:rPr>
          <w:rFonts w:ascii="Times New Roman"/>
          <w:b w:val="false"/>
          <w:i w:val="false"/>
          <w:color w:val="000000"/>
          <w:sz w:val="28"/>
        </w:rPr>
        <w:t xml:space="preserve">
                   жалатылған, өңделмеген немесе жартылай </w:t>
      </w:r>
      <w:r>
        <w:br/>
      </w:r>
      <w:r>
        <w:rPr>
          <w:rFonts w:ascii="Times New Roman"/>
          <w:b w:val="false"/>
          <w:i w:val="false"/>
          <w:color w:val="000000"/>
          <w:sz w:val="28"/>
        </w:rPr>
        <w:t xml:space="preserve">
                   өңделген күмiс </w:t>
      </w:r>
      <w:r>
        <w:br/>
      </w:r>
      <w:r>
        <w:rPr>
          <w:rFonts w:ascii="Times New Roman"/>
          <w:b w:val="false"/>
          <w:i w:val="false"/>
          <w:color w:val="000000"/>
          <w:sz w:val="28"/>
        </w:rPr>
        <w:t xml:space="preserve">
71.10              Өңделмеген немесе жартылай өңделген, немесе </w:t>
      </w:r>
      <w:r>
        <w:br/>
      </w:r>
      <w:r>
        <w:rPr>
          <w:rFonts w:ascii="Times New Roman"/>
          <w:b w:val="false"/>
          <w:i w:val="false"/>
          <w:color w:val="000000"/>
          <w:sz w:val="28"/>
        </w:rPr>
        <w:t xml:space="preserve">
                   ұнтақ түрдегi платина: </w:t>
      </w:r>
      <w:r>
        <w:br/>
      </w:r>
      <w:r>
        <w:rPr>
          <w:rFonts w:ascii="Times New Roman"/>
          <w:b w:val="false"/>
          <w:i w:val="false"/>
          <w:color w:val="000000"/>
          <w:sz w:val="28"/>
        </w:rPr>
        <w:t xml:space="preserve">
                   - платина: </w:t>
      </w:r>
      <w:r>
        <w:br/>
      </w:r>
      <w:r>
        <w:rPr>
          <w:rFonts w:ascii="Times New Roman"/>
          <w:b w:val="false"/>
          <w:i w:val="false"/>
          <w:color w:val="000000"/>
          <w:sz w:val="28"/>
        </w:rPr>
        <w:t xml:space="preserve">
          7110.11  -- өңделмеген немесе ұнтақ түрдегi </w:t>
      </w:r>
      <w:r>
        <w:br/>
      </w:r>
      <w:r>
        <w:rPr>
          <w:rFonts w:ascii="Times New Roman"/>
          <w:b w:val="false"/>
          <w:i w:val="false"/>
          <w:color w:val="000000"/>
          <w:sz w:val="28"/>
        </w:rPr>
        <w:t xml:space="preserve">
          7110.19  -- өзгелерi </w:t>
      </w:r>
      <w:r>
        <w:br/>
      </w:r>
      <w:r>
        <w:rPr>
          <w:rFonts w:ascii="Times New Roman"/>
          <w:b w:val="false"/>
          <w:i w:val="false"/>
          <w:color w:val="000000"/>
          <w:sz w:val="28"/>
        </w:rPr>
        <w:t xml:space="preserve">
                   - палладий: </w:t>
      </w:r>
      <w:r>
        <w:br/>
      </w:r>
      <w:r>
        <w:rPr>
          <w:rFonts w:ascii="Times New Roman"/>
          <w:b w:val="false"/>
          <w:i w:val="false"/>
          <w:color w:val="000000"/>
          <w:sz w:val="28"/>
        </w:rPr>
        <w:t xml:space="preserve">
          7110.21  -- өңделмеген немесе ұнтақ түрдегi </w:t>
      </w:r>
      <w:r>
        <w:br/>
      </w:r>
      <w:r>
        <w:rPr>
          <w:rFonts w:ascii="Times New Roman"/>
          <w:b w:val="false"/>
          <w:i w:val="false"/>
          <w:color w:val="000000"/>
          <w:sz w:val="28"/>
        </w:rPr>
        <w:t xml:space="preserve">
          7110.29  -- өзгелерi </w:t>
      </w:r>
      <w:r>
        <w:br/>
      </w:r>
      <w:r>
        <w:rPr>
          <w:rFonts w:ascii="Times New Roman"/>
          <w:b w:val="false"/>
          <w:i w:val="false"/>
          <w:color w:val="000000"/>
          <w:sz w:val="28"/>
        </w:rPr>
        <w:t xml:space="preserve">
                   - родий </w:t>
      </w:r>
      <w:r>
        <w:br/>
      </w:r>
      <w:r>
        <w:rPr>
          <w:rFonts w:ascii="Times New Roman"/>
          <w:b w:val="false"/>
          <w:i w:val="false"/>
          <w:color w:val="000000"/>
          <w:sz w:val="28"/>
        </w:rPr>
        <w:t xml:space="preserve">
          7110.31  -- өңделмеген немесе ұнтақ түрдегi </w:t>
      </w:r>
      <w:r>
        <w:br/>
      </w:r>
      <w:r>
        <w:rPr>
          <w:rFonts w:ascii="Times New Roman"/>
          <w:b w:val="false"/>
          <w:i w:val="false"/>
          <w:color w:val="000000"/>
          <w:sz w:val="28"/>
        </w:rPr>
        <w:t xml:space="preserve">
          7110.39  -- өзгелерi </w:t>
      </w:r>
      <w:r>
        <w:br/>
      </w:r>
      <w:r>
        <w:rPr>
          <w:rFonts w:ascii="Times New Roman"/>
          <w:b w:val="false"/>
          <w:i w:val="false"/>
          <w:color w:val="000000"/>
          <w:sz w:val="28"/>
        </w:rPr>
        <w:t xml:space="preserve">
                   - иридий, осмий және рутений: </w:t>
      </w:r>
      <w:r>
        <w:br/>
      </w:r>
      <w:r>
        <w:rPr>
          <w:rFonts w:ascii="Times New Roman"/>
          <w:b w:val="false"/>
          <w:i w:val="false"/>
          <w:color w:val="000000"/>
          <w:sz w:val="28"/>
        </w:rPr>
        <w:t xml:space="preserve">
          7110.41  -- өңделмеген немесе ұнтақ түрдегi </w:t>
      </w:r>
      <w:r>
        <w:br/>
      </w:r>
      <w:r>
        <w:rPr>
          <w:rFonts w:ascii="Times New Roman"/>
          <w:b w:val="false"/>
          <w:i w:val="false"/>
          <w:color w:val="000000"/>
          <w:sz w:val="28"/>
        </w:rPr>
        <w:t xml:space="preserve">
          7110.49  -- өзгелерi </w:t>
      </w:r>
    </w:p>
    <w:p>
      <w:pPr>
        <w:spacing w:after="0"/>
        <w:ind w:left="0"/>
        <w:jc w:val="both"/>
      </w:pPr>
      <w:r>
        <w:rPr>
          <w:rFonts w:ascii="Times New Roman"/>
          <w:b w:val="false"/>
          <w:i w:val="false"/>
          <w:color w:val="000000"/>
          <w:sz w:val="28"/>
        </w:rPr>
        <w:t xml:space="preserve">ХIY-тарау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71.11/14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71.11     7111.00  Платина жалатылған, өңделмеген немесе жартылай </w:t>
      </w:r>
      <w:r>
        <w:br/>
      </w:r>
      <w:r>
        <w:rPr>
          <w:rFonts w:ascii="Times New Roman"/>
          <w:b w:val="false"/>
          <w:i w:val="false"/>
          <w:color w:val="000000"/>
          <w:sz w:val="28"/>
        </w:rPr>
        <w:t xml:space="preserve">
                   өңделген қымбат бағалы емес металдар, күмiс </w:t>
      </w:r>
      <w:r>
        <w:br/>
      </w:r>
      <w:r>
        <w:rPr>
          <w:rFonts w:ascii="Times New Roman"/>
          <w:b w:val="false"/>
          <w:i w:val="false"/>
          <w:color w:val="000000"/>
          <w:sz w:val="28"/>
        </w:rPr>
        <w:t xml:space="preserve">
                   нeмece алтын </w:t>
      </w:r>
      <w:r>
        <w:br/>
      </w:r>
      <w:r>
        <w:rPr>
          <w:rFonts w:ascii="Times New Roman"/>
          <w:b w:val="false"/>
          <w:i w:val="false"/>
          <w:color w:val="000000"/>
          <w:sz w:val="28"/>
        </w:rPr>
        <w:t xml:space="preserve">
71.12              Қымбат бағалы металдардың қалдықтары мен </w:t>
      </w:r>
      <w:r>
        <w:br/>
      </w:r>
      <w:r>
        <w:rPr>
          <w:rFonts w:ascii="Times New Roman"/>
          <w:b w:val="false"/>
          <w:i w:val="false"/>
          <w:color w:val="000000"/>
          <w:sz w:val="28"/>
        </w:rPr>
        <w:t xml:space="preserve">
                   сынықтары немесе қымбат бағалы металдар </w:t>
      </w:r>
      <w:r>
        <w:br/>
      </w:r>
      <w:r>
        <w:rPr>
          <w:rFonts w:ascii="Times New Roman"/>
          <w:b w:val="false"/>
          <w:i w:val="false"/>
          <w:color w:val="000000"/>
          <w:sz w:val="28"/>
        </w:rPr>
        <w:t xml:space="preserve">
                   жалатылған металдар; негiзiнен қымбат бағалы </w:t>
      </w:r>
      <w:r>
        <w:br/>
      </w:r>
      <w:r>
        <w:rPr>
          <w:rFonts w:ascii="Times New Roman"/>
          <w:b w:val="false"/>
          <w:i w:val="false"/>
          <w:color w:val="000000"/>
          <w:sz w:val="28"/>
        </w:rPr>
        <w:t xml:space="preserve">
                   металдарды шығару үшiн пайдаланылатын, қымбат </w:t>
      </w:r>
      <w:r>
        <w:br/>
      </w:r>
      <w:r>
        <w:rPr>
          <w:rFonts w:ascii="Times New Roman"/>
          <w:b w:val="false"/>
          <w:i w:val="false"/>
          <w:color w:val="000000"/>
          <w:sz w:val="28"/>
        </w:rPr>
        <w:t xml:space="preserve">
                   бағалы металдардан немесе қымбат бағалы </w:t>
      </w:r>
      <w:r>
        <w:br/>
      </w:r>
      <w:r>
        <w:rPr>
          <w:rFonts w:ascii="Times New Roman"/>
          <w:b w:val="false"/>
          <w:i w:val="false"/>
          <w:color w:val="000000"/>
          <w:sz w:val="28"/>
        </w:rPr>
        <w:t xml:space="preserve">
                   металдардың қорытпаларынан тұратын өзге де </w:t>
      </w:r>
      <w:r>
        <w:br/>
      </w:r>
      <w:r>
        <w:rPr>
          <w:rFonts w:ascii="Times New Roman"/>
          <w:b w:val="false"/>
          <w:i w:val="false"/>
          <w:color w:val="000000"/>
          <w:sz w:val="28"/>
        </w:rPr>
        <w:t xml:space="preserve">
                   қалдықтар мен сынықтар: </w:t>
      </w:r>
      <w:r>
        <w:br/>
      </w:r>
      <w:r>
        <w:rPr>
          <w:rFonts w:ascii="Times New Roman"/>
          <w:b w:val="false"/>
          <w:i w:val="false"/>
          <w:color w:val="000000"/>
          <w:sz w:val="28"/>
        </w:rPr>
        <w:t xml:space="preserve">
          7112.30  - қымбат бағалы металдардан немесе қымбат бағалы </w:t>
      </w:r>
      <w:r>
        <w:br/>
      </w:r>
      <w:r>
        <w:rPr>
          <w:rFonts w:ascii="Times New Roman"/>
          <w:b w:val="false"/>
          <w:i w:val="false"/>
          <w:color w:val="000000"/>
          <w:sz w:val="28"/>
        </w:rPr>
        <w:t xml:space="preserve">
                   металдардың қосылыстарынан тұратын күл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7112.91  -- алтын жалатылған металды қоса алғанда, бiрақ </w:t>
      </w:r>
      <w:r>
        <w:br/>
      </w:r>
      <w:r>
        <w:rPr>
          <w:rFonts w:ascii="Times New Roman"/>
          <w:b w:val="false"/>
          <w:i w:val="false"/>
          <w:color w:val="000000"/>
          <w:sz w:val="28"/>
        </w:rPr>
        <w:t xml:space="preserve">
                   басқа да қымбат бағалы металдарды құрайтын </w:t>
      </w:r>
      <w:r>
        <w:br/>
      </w:r>
      <w:r>
        <w:rPr>
          <w:rFonts w:ascii="Times New Roman"/>
          <w:b w:val="false"/>
          <w:i w:val="false"/>
          <w:color w:val="000000"/>
          <w:sz w:val="28"/>
        </w:rPr>
        <w:t xml:space="preserve">
                   қалдықтарды алып тастағанда, отындар </w:t>
      </w:r>
      <w:r>
        <w:br/>
      </w:r>
      <w:r>
        <w:rPr>
          <w:rFonts w:ascii="Times New Roman"/>
          <w:b w:val="false"/>
          <w:i w:val="false"/>
          <w:color w:val="000000"/>
          <w:sz w:val="28"/>
        </w:rPr>
        <w:t xml:space="preserve">
          7112.92  -- платинамен жалатылған металды қоса алғанда, </w:t>
      </w:r>
      <w:r>
        <w:br/>
      </w:r>
      <w:r>
        <w:rPr>
          <w:rFonts w:ascii="Times New Roman"/>
          <w:b w:val="false"/>
          <w:i w:val="false"/>
          <w:color w:val="000000"/>
          <w:sz w:val="28"/>
        </w:rPr>
        <w:t xml:space="preserve">
                   бірақ басқа да қымбат бағалы металдардың </w:t>
      </w:r>
      <w:r>
        <w:br/>
      </w:r>
      <w:r>
        <w:rPr>
          <w:rFonts w:ascii="Times New Roman"/>
          <w:b w:val="false"/>
          <w:i w:val="false"/>
          <w:color w:val="000000"/>
          <w:sz w:val="28"/>
        </w:rPr>
        <w:t xml:space="preserve">
                   қалдықтарын қоспағанда, платиналар </w:t>
      </w:r>
      <w:r>
        <w:br/>
      </w:r>
      <w:r>
        <w:rPr>
          <w:rFonts w:ascii="Times New Roman"/>
          <w:b w:val="false"/>
          <w:i w:val="false"/>
          <w:color w:val="000000"/>
          <w:sz w:val="28"/>
        </w:rPr>
        <w:t xml:space="preserve">
          7112.99  -- өзгелерi </w:t>
      </w:r>
      <w:r>
        <w:br/>
      </w:r>
      <w:r>
        <w:rPr>
          <w:rFonts w:ascii="Times New Roman"/>
          <w:b w:val="false"/>
          <w:i w:val="false"/>
          <w:color w:val="000000"/>
          <w:sz w:val="28"/>
        </w:rPr>
        <w:t xml:space="preserve">
                   III. Зергерлік бұйымдар, шеберлердің алтын және </w:t>
      </w:r>
      <w:r>
        <w:br/>
      </w:r>
      <w:r>
        <w:rPr>
          <w:rFonts w:ascii="Times New Roman"/>
          <w:b w:val="false"/>
          <w:i w:val="false"/>
          <w:color w:val="000000"/>
          <w:sz w:val="28"/>
        </w:rPr>
        <w:t xml:space="preserve">
                   күміс іскерлік бұйымдары және басқа да бұйымдар </w:t>
      </w:r>
      <w:r>
        <w:br/>
      </w:r>
      <w:r>
        <w:rPr>
          <w:rFonts w:ascii="Times New Roman"/>
          <w:b w:val="false"/>
          <w:i w:val="false"/>
          <w:color w:val="000000"/>
          <w:sz w:val="28"/>
        </w:rPr>
        <w:t xml:space="preserve">
71.13              Зергерлiк бұйымдар және қымбат бағалы </w:t>
      </w:r>
      <w:r>
        <w:br/>
      </w:r>
      <w:r>
        <w:rPr>
          <w:rFonts w:ascii="Times New Roman"/>
          <w:b w:val="false"/>
          <w:i w:val="false"/>
          <w:color w:val="000000"/>
          <w:sz w:val="28"/>
        </w:rPr>
        <w:t xml:space="preserve">
                   металдардан немесе қымбат бағалы металдар </w:t>
      </w:r>
      <w:r>
        <w:br/>
      </w:r>
      <w:r>
        <w:rPr>
          <w:rFonts w:ascii="Times New Roman"/>
          <w:b w:val="false"/>
          <w:i w:val="false"/>
          <w:color w:val="000000"/>
          <w:sz w:val="28"/>
        </w:rPr>
        <w:t xml:space="preserve">
                   жалатылған металдардан жасалған олардың </w:t>
      </w:r>
      <w:r>
        <w:br/>
      </w:r>
      <w:r>
        <w:rPr>
          <w:rFonts w:ascii="Times New Roman"/>
          <w:b w:val="false"/>
          <w:i w:val="false"/>
          <w:color w:val="000000"/>
          <w:sz w:val="28"/>
        </w:rPr>
        <w:t xml:space="preserve">
                   бөліктелерi: </w:t>
      </w:r>
      <w:r>
        <w:br/>
      </w:r>
      <w:r>
        <w:rPr>
          <w:rFonts w:ascii="Times New Roman"/>
          <w:b w:val="false"/>
          <w:i w:val="false"/>
          <w:color w:val="000000"/>
          <w:sz w:val="28"/>
        </w:rPr>
        <w:t xml:space="preserve">
                   - гальванды қаптамалары бар немесе жоқ, қымбат </w:t>
      </w:r>
      <w:r>
        <w:br/>
      </w:r>
      <w:r>
        <w:rPr>
          <w:rFonts w:ascii="Times New Roman"/>
          <w:b w:val="false"/>
          <w:i w:val="false"/>
          <w:color w:val="000000"/>
          <w:sz w:val="28"/>
        </w:rPr>
        <w:t xml:space="preserve">
                   бағалы металдар жалатылған немесе жалатылмаған, </w:t>
      </w:r>
      <w:r>
        <w:br/>
      </w:r>
      <w:r>
        <w:rPr>
          <w:rFonts w:ascii="Times New Roman"/>
          <w:b w:val="false"/>
          <w:i w:val="false"/>
          <w:color w:val="000000"/>
          <w:sz w:val="28"/>
        </w:rPr>
        <w:t xml:space="preserve">
                   қымбат бағалы металдардан жасалған: </w:t>
      </w:r>
      <w:r>
        <w:br/>
      </w:r>
      <w:r>
        <w:rPr>
          <w:rFonts w:ascii="Times New Roman"/>
          <w:b w:val="false"/>
          <w:i w:val="false"/>
          <w:color w:val="000000"/>
          <w:sz w:val="28"/>
        </w:rPr>
        <w:t xml:space="preserve">
          7113.11  -- гальванды қаптамалары бар немесе жоқ, басқа да </w:t>
      </w:r>
      <w:r>
        <w:br/>
      </w:r>
      <w:r>
        <w:rPr>
          <w:rFonts w:ascii="Times New Roman"/>
          <w:b w:val="false"/>
          <w:i w:val="false"/>
          <w:color w:val="000000"/>
          <w:sz w:val="28"/>
        </w:rPr>
        <w:t xml:space="preserve">
                   қымбат бағалы металдармен жалатылған немесе </w:t>
      </w:r>
      <w:r>
        <w:br/>
      </w:r>
      <w:r>
        <w:rPr>
          <w:rFonts w:ascii="Times New Roman"/>
          <w:b w:val="false"/>
          <w:i w:val="false"/>
          <w:color w:val="000000"/>
          <w:sz w:val="28"/>
        </w:rPr>
        <w:t xml:space="preserve">
                   жалатылмаған, күмiстен жасалған </w:t>
      </w:r>
      <w:r>
        <w:br/>
      </w:r>
      <w:r>
        <w:rPr>
          <w:rFonts w:ascii="Times New Roman"/>
          <w:b w:val="false"/>
          <w:i w:val="false"/>
          <w:color w:val="000000"/>
          <w:sz w:val="28"/>
        </w:rPr>
        <w:t xml:space="preserve">
          7113.19  -- гальванды қаптамалары бар немесе жоқ, басқа да </w:t>
      </w:r>
      <w:r>
        <w:br/>
      </w:r>
      <w:r>
        <w:rPr>
          <w:rFonts w:ascii="Times New Roman"/>
          <w:b w:val="false"/>
          <w:i w:val="false"/>
          <w:color w:val="000000"/>
          <w:sz w:val="28"/>
        </w:rPr>
        <w:t xml:space="preserve">
                   қымбат бағалы металдар жалатылған немесе </w:t>
      </w:r>
      <w:r>
        <w:br/>
      </w:r>
      <w:r>
        <w:rPr>
          <w:rFonts w:ascii="Times New Roman"/>
          <w:b w:val="false"/>
          <w:i w:val="false"/>
          <w:color w:val="000000"/>
          <w:sz w:val="28"/>
        </w:rPr>
        <w:t xml:space="preserve">
                   жалатылмаған, өзге де қымбат бағалы металдардан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7113.20  - қымбат бағалы металдар жалатылған, қымбат </w:t>
      </w:r>
      <w:r>
        <w:br/>
      </w:r>
      <w:r>
        <w:rPr>
          <w:rFonts w:ascii="Times New Roman"/>
          <w:b w:val="false"/>
          <w:i w:val="false"/>
          <w:color w:val="000000"/>
          <w:sz w:val="28"/>
        </w:rPr>
        <w:t xml:space="preserve">
                   бағалы емес металдардан жасалған </w:t>
      </w:r>
      <w:r>
        <w:br/>
      </w:r>
      <w:r>
        <w:rPr>
          <w:rFonts w:ascii="Times New Roman"/>
          <w:b w:val="false"/>
          <w:i w:val="false"/>
          <w:color w:val="000000"/>
          <w:sz w:val="28"/>
        </w:rPr>
        <w:t xml:space="preserve">
71.14              Шеберлердiң алтын немесе күмiс iскерлiк </w:t>
      </w:r>
      <w:r>
        <w:br/>
      </w:r>
      <w:r>
        <w:rPr>
          <w:rFonts w:ascii="Times New Roman"/>
          <w:b w:val="false"/>
          <w:i w:val="false"/>
          <w:color w:val="000000"/>
          <w:sz w:val="28"/>
        </w:rPr>
        <w:t xml:space="preserve">
                   бұйымдары және қымбат бағалы металдардан </w:t>
      </w:r>
      <w:r>
        <w:br/>
      </w:r>
      <w:r>
        <w:rPr>
          <w:rFonts w:ascii="Times New Roman"/>
          <w:b w:val="false"/>
          <w:i w:val="false"/>
          <w:color w:val="000000"/>
          <w:sz w:val="28"/>
        </w:rPr>
        <w:t xml:space="preserve">
                   немесе қымбат бағалы металдар жалатылған </w:t>
      </w:r>
      <w:r>
        <w:br/>
      </w:r>
      <w:r>
        <w:rPr>
          <w:rFonts w:ascii="Times New Roman"/>
          <w:b w:val="false"/>
          <w:i w:val="false"/>
          <w:color w:val="000000"/>
          <w:sz w:val="28"/>
        </w:rPr>
        <w:t xml:space="preserve">
                   металдардан жасалған олардың бөлiктерi: </w:t>
      </w:r>
    </w:p>
    <w:p>
      <w:pPr>
        <w:spacing w:after="0"/>
        <w:ind w:left="0"/>
        <w:jc w:val="both"/>
      </w:pPr>
      <w:r>
        <w:rPr>
          <w:rFonts w:ascii="Times New Roman"/>
          <w:b w:val="false"/>
          <w:i w:val="false"/>
          <w:color w:val="000000"/>
          <w:sz w:val="28"/>
        </w:rPr>
        <w:t xml:space="preserve">ХIY-тарау </w:t>
      </w:r>
      <w:r>
        <w:br/>
      </w:r>
      <w:r>
        <w:rPr>
          <w:rFonts w:ascii="Times New Roman"/>
          <w:b w:val="false"/>
          <w:i w:val="false"/>
          <w:color w:val="000000"/>
          <w:sz w:val="28"/>
        </w:rPr>
        <w:t xml:space="preserve">
71-топ </w:t>
      </w:r>
      <w:r>
        <w:br/>
      </w:r>
      <w:r>
        <w:rPr>
          <w:rFonts w:ascii="Times New Roman"/>
          <w:b w:val="false"/>
          <w:i w:val="false"/>
          <w:color w:val="000000"/>
          <w:sz w:val="28"/>
        </w:rPr>
        <w:t xml:space="preserve">
71.14 </w:t>
      </w:r>
      <w:r>
        <w:rPr>
          <w:rFonts w:ascii="Times New Roman"/>
          <w:b w:val="false"/>
          <w:i w:val="false"/>
          <w:color w:val="000000"/>
          <w:vertAlign w:val="subscript"/>
        </w:rPr>
        <w:t xml:space="preserve">2 </w:t>
      </w: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гальванды қаптамалары бар немесе жоқ, қымбат </w:t>
      </w:r>
      <w:r>
        <w:br/>
      </w:r>
      <w:r>
        <w:rPr>
          <w:rFonts w:ascii="Times New Roman"/>
          <w:b w:val="false"/>
          <w:i w:val="false"/>
          <w:color w:val="000000"/>
          <w:sz w:val="28"/>
        </w:rPr>
        <w:t xml:space="preserve">
                   бағалы металдар жалатылған немесе жалатылмаған </w:t>
      </w:r>
      <w:r>
        <w:br/>
      </w:r>
      <w:r>
        <w:rPr>
          <w:rFonts w:ascii="Times New Roman"/>
          <w:b w:val="false"/>
          <w:i w:val="false"/>
          <w:color w:val="000000"/>
          <w:sz w:val="28"/>
        </w:rPr>
        <w:t xml:space="preserve">
                   қымбат бағалы металдардан жасалған: </w:t>
      </w:r>
      <w:r>
        <w:br/>
      </w:r>
      <w:r>
        <w:rPr>
          <w:rFonts w:ascii="Times New Roman"/>
          <w:b w:val="false"/>
          <w:i w:val="false"/>
          <w:color w:val="000000"/>
          <w:sz w:val="28"/>
        </w:rPr>
        <w:t xml:space="preserve">
          7114.11  -- гальванды қаптамалары бар немесе жоқ, басқа да </w:t>
      </w:r>
      <w:r>
        <w:br/>
      </w:r>
      <w:r>
        <w:rPr>
          <w:rFonts w:ascii="Times New Roman"/>
          <w:b w:val="false"/>
          <w:i w:val="false"/>
          <w:color w:val="000000"/>
          <w:sz w:val="28"/>
        </w:rPr>
        <w:t xml:space="preserve">
                   қымбат бағалы металдар жалатылған немесе </w:t>
      </w:r>
      <w:r>
        <w:br/>
      </w:r>
      <w:r>
        <w:rPr>
          <w:rFonts w:ascii="Times New Roman"/>
          <w:b w:val="false"/>
          <w:i w:val="false"/>
          <w:color w:val="000000"/>
          <w:sz w:val="28"/>
        </w:rPr>
        <w:t xml:space="preserve">
                   жалатылмаған күмiстен жасалған </w:t>
      </w:r>
      <w:r>
        <w:br/>
      </w:r>
      <w:r>
        <w:rPr>
          <w:rFonts w:ascii="Times New Roman"/>
          <w:b w:val="false"/>
          <w:i w:val="false"/>
          <w:color w:val="000000"/>
          <w:sz w:val="28"/>
        </w:rPr>
        <w:t xml:space="preserve">
          7114.19  -- гальванды қаптамалары бар немесе жоқ, басқа да </w:t>
      </w:r>
      <w:r>
        <w:br/>
      </w:r>
      <w:r>
        <w:rPr>
          <w:rFonts w:ascii="Times New Roman"/>
          <w:b w:val="false"/>
          <w:i w:val="false"/>
          <w:color w:val="000000"/>
          <w:sz w:val="28"/>
        </w:rPr>
        <w:t xml:space="preserve">
                   қымбат бағалы металдар жалатылған немесе </w:t>
      </w:r>
      <w:r>
        <w:br/>
      </w:r>
      <w:r>
        <w:rPr>
          <w:rFonts w:ascii="Times New Roman"/>
          <w:b w:val="false"/>
          <w:i w:val="false"/>
          <w:color w:val="000000"/>
          <w:sz w:val="28"/>
        </w:rPr>
        <w:t xml:space="preserve">
                   жалатылмаған өзге де қымбат бағалы металдардан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7114.20  - қымбат бағалы металдар жалатылған қымбат бағалы </w:t>
      </w:r>
      <w:r>
        <w:br/>
      </w:r>
      <w:r>
        <w:rPr>
          <w:rFonts w:ascii="Times New Roman"/>
          <w:b w:val="false"/>
          <w:i w:val="false"/>
          <w:color w:val="000000"/>
          <w:sz w:val="28"/>
        </w:rPr>
        <w:t xml:space="preserve">
                   емес металдардан жасалған </w:t>
      </w:r>
      <w:r>
        <w:br/>
      </w:r>
      <w:r>
        <w:rPr>
          <w:rFonts w:ascii="Times New Roman"/>
          <w:b w:val="false"/>
          <w:i w:val="false"/>
          <w:color w:val="000000"/>
          <w:sz w:val="28"/>
        </w:rPr>
        <w:t xml:space="preserve">
71.15              Қымбат бағалы металдардан немесе қымбат бағалы </w:t>
      </w:r>
      <w:r>
        <w:br/>
      </w:r>
      <w:r>
        <w:rPr>
          <w:rFonts w:ascii="Times New Roman"/>
          <w:b w:val="false"/>
          <w:i w:val="false"/>
          <w:color w:val="000000"/>
          <w:sz w:val="28"/>
        </w:rPr>
        <w:t xml:space="preserve">
                   металдар жалатылған металдардан жасалған өзге де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7115.10  - сым торы нысандағы катализаторлар немесе </w:t>
      </w:r>
      <w:r>
        <w:br/>
      </w:r>
      <w:r>
        <w:rPr>
          <w:rFonts w:ascii="Times New Roman"/>
          <w:b w:val="false"/>
          <w:i w:val="false"/>
          <w:color w:val="000000"/>
          <w:sz w:val="28"/>
        </w:rPr>
        <w:t xml:space="preserve">
                   платинадан жасалған шiлтерлер </w:t>
      </w:r>
      <w:r>
        <w:br/>
      </w:r>
      <w:r>
        <w:rPr>
          <w:rFonts w:ascii="Times New Roman"/>
          <w:b w:val="false"/>
          <w:i w:val="false"/>
          <w:color w:val="000000"/>
          <w:sz w:val="28"/>
        </w:rPr>
        <w:t xml:space="preserve">
          7115.90  - өзгелерi </w:t>
      </w:r>
      <w:r>
        <w:br/>
      </w:r>
      <w:r>
        <w:rPr>
          <w:rFonts w:ascii="Times New Roman"/>
          <w:b w:val="false"/>
          <w:i w:val="false"/>
          <w:color w:val="000000"/>
          <w:sz w:val="28"/>
        </w:rPr>
        <w:t xml:space="preserve">
71.16              Taбиғи немесе қопсытылған iнжудан, қымбат бағалы </w:t>
      </w:r>
      <w:r>
        <w:br/>
      </w:r>
      <w:r>
        <w:rPr>
          <w:rFonts w:ascii="Times New Roman"/>
          <w:b w:val="false"/>
          <w:i w:val="false"/>
          <w:color w:val="000000"/>
          <w:sz w:val="28"/>
        </w:rPr>
        <w:t xml:space="preserve">
                   немесе, жартылай қымбат бағалы тастардан </w:t>
      </w:r>
      <w:r>
        <w:br/>
      </w:r>
      <w:r>
        <w:rPr>
          <w:rFonts w:ascii="Times New Roman"/>
          <w:b w:val="false"/>
          <w:i w:val="false"/>
          <w:color w:val="000000"/>
          <w:sz w:val="28"/>
        </w:rPr>
        <w:t xml:space="preserve">
                   жасалған бұйымдар (табиғи, жасанды немесе </w:t>
      </w:r>
      <w:r>
        <w:br/>
      </w:r>
      <w:r>
        <w:rPr>
          <w:rFonts w:ascii="Times New Roman"/>
          <w:b w:val="false"/>
          <w:i w:val="false"/>
          <w:color w:val="000000"/>
          <w:sz w:val="28"/>
        </w:rPr>
        <w:t xml:space="preserve">
                   өзгертілген) </w:t>
      </w:r>
      <w:r>
        <w:br/>
      </w:r>
      <w:r>
        <w:rPr>
          <w:rFonts w:ascii="Times New Roman"/>
          <w:b w:val="false"/>
          <w:i w:val="false"/>
          <w:color w:val="000000"/>
          <w:sz w:val="28"/>
        </w:rPr>
        <w:t xml:space="preserve">
71.17              Бижутерия: </w:t>
      </w:r>
      <w:r>
        <w:br/>
      </w:r>
      <w:r>
        <w:rPr>
          <w:rFonts w:ascii="Times New Roman"/>
          <w:b w:val="false"/>
          <w:i w:val="false"/>
          <w:color w:val="000000"/>
          <w:sz w:val="28"/>
        </w:rPr>
        <w:t xml:space="preserve">
          7117.11  - қымбат бағалы емес металдардан жасалған, қымбат </w:t>
      </w:r>
      <w:r>
        <w:br/>
      </w:r>
      <w:r>
        <w:rPr>
          <w:rFonts w:ascii="Times New Roman"/>
          <w:b w:val="false"/>
          <w:i w:val="false"/>
          <w:color w:val="000000"/>
          <w:sz w:val="28"/>
        </w:rPr>
        <w:t xml:space="preserve">
                   бағалы металдардан жасалған гальванды қаптамалары </w:t>
      </w:r>
      <w:r>
        <w:br/>
      </w:r>
      <w:r>
        <w:rPr>
          <w:rFonts w:ascii="Times New Roman"/>
          <w:b w:val="false"/>
          <w:i w:val="false"/>
          <w:color w:val="000000"/>
          <w:sz w:val="28"/>
        </w:rPr>
        <w:t xml:space="preserve">
                   бар немесе жоқ: </w:t>
      </w:r>
      <w:r>
        <w:br/>
      </w:r>
      <w:r>
        <w:rPr>
          <w:rFonts w:ascii="Times New Roman"/>
          <w:b w:val="false"/>
          <w:i w:val="false"/>
          <w:color w:val="000000"/>
          <w:sz w:val="28"/>
        </w:rPr>
        <w:t xml:space="preserve">
          7117.11  -- запонкалар және түйреуіштер </w:t>
      </w:r>
      <w:r>
        <w:br/>
      </w:r>
      <w:r>
        <w:rPr>
          <w:rFonts w:ascii="Times New Roman"/>
          <w:b w:val="false"/>
          <w:i w:val="false"/>
          <w:color w:val="000000"/>
          <w:sz w:val="28"/>
        </w:rPr>
        <w:t xml:space="preserve">
          7117.19  -- өзгелерi </w:t>
      </w:r>
      <w:r>
        <w:br/>
      </w:r>
      <w:r>
        <w:rPr>
          <w:rFonts w:ascii="Times New Roman"/>
          <w:b w:val="false"/>
          <w:i w:val="false"/>
          <w:color w:val="000000"/>
          <w:sz w:val="28"/>
        </w:rPr>
        <w:t xml:space="preserve">
          7117.90  -- өзгелерi </w:t>
      </w:r>
      <w:r>
        <w:br/>
      </w:r>
      <w:r>
        <w:rPr>
          <w:rFonts w:ascii="Times New Roman"/>
          <w:b w:val="false"/>
          <w:i w:val="false"/>
          <w:color w:val="000000"/>
          <w:sz w:val="28"/>
        </w:rPr>
        <w:t xml:space="preserve">
71.18              Тиындар: </w:t>
      </w:r>
      <w:r>
        <w:br/>
      </w:r>
      <w:r>
        <w:rPr>
          <w:rFonts w:ascii="Times New Roman"/>
          <w:b w:val="false"/>
          <w:i w:val="false"/>
          <w:color w:val="000000"/>
          <w:sz w:val="28"/>
        </w:rPr>
        <w:t xml:space="preserve">
          7118.10  - заңды төлем құралы ретінде саналмайтын тиындар </w:t>
      </w:r>
      <w:r>
        <w:br/>
      </w:r>
      <w:r>
        <w:rPr>
          <w:rFonts w:ascii="Times New Roman"/>
          <w:b w:val="false"/>
          <w:i w:val="false"/>
          <w:color w:val="000000"/>
          <w:sz w:val="28"/>
        </w:rPr>
        <w:t xml:space="preserve">
                   (алтын тиындардан басқа) </w:t>
      </w:r>
      <w:r>
        <w:br/>
      </w:r>
      <w:r>
        <w:rPr>
          <w:rFonts w:ascii="Times New Roman"/>
          <w:b w:val="false"/>
          <w:i w:val="false"/>
          <w:color w:val="000000"/>
          <w:sz w:val="28"/>
        </w:rPr>
        <w:t xml:space="preserve">
          7118.90  - өзгелерi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ХҮ бөлiм </w:t>
      </w:r>
      <w:r>
        <w:br/>
      </w:r>
      <w:r>
        <w:rPr>
          <w:rFonts w:ascii="Times New Roman"/>
          <w:b/>
          <w:i w:val="false"/>
          <w:color w:val="000000"/>
        </w:rPr>
        <w:t xml:space="preserve">
Қымбат бағалы емес металдар және олардан </w:t>
      </w:r>
      <w:r>
        <w:br/>
      </w:r>
      <w:r>
        <w:rPr>
          <w:rFonts w:ascii="Times New Roman"/>
          <w:b/>
          <w:i w:val="false"/>
          <w:color w:val="000000"/>
        </w:rPr>
        <w:t xml:space="preserve">
жасалатын бұйымдар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бөлiмге: </w:t>
      </w:r>
      <w:r>
        <w:br/>
      </w:r>
      <w:r>
        <w:rPr>
          <w:rFonts w:ascii="Times New Roman"/>
          <w:b w:val="false"/>
          <w:i w:val="false"/>
          <w:color w:val="000000"/>
          <w:sz w:val="28"/>
        </w:rPr>
        <w:t xml:space="preserve">
      (а) металл қабыршықтары немесе ұнтақ негiзiнде жасалған дайын бояулар, сиялар немесе басқа да бұйымдар (32.07-32.10, 32.12, 32.13 немесе 32.15 тауар позициялар); </w:t>
      </w:r>
      <w:r>
        <w:br/>
      </w:r>
      <w:r>
        <w:rPr>
          <w:rFonts w:ascii="Times New Roman"/>
          <w:b w:val="false"/>
          <w:i w:val="false"/>
          <w:color w:val="000000"/>
          <w:sz w:val="28"/>
        </w:rPr>
        <w:t xml:space="preserve">
      (б) ферроцерий немесе өзге де пирофор қорытпалары (36.06 тауар позициясы); </w:t>
      </w:r>
      <w:r>
        <w:br/>
      </w:r>
      <w:r>
        <w:rPr>
          <w:rFonts w:ascii="Times New Roman"/>
          <w:b w:val="false"/>
          <w:i w:val="false"/>
          <w:color w:val="000000"/>
          <w:sz w:val="28"/>
        </w:rPr>
        <w:t xml:space="preserve">
      (в) 65.06  немесе 65.07 тауар позициясындағы бас киiмдер немесе олардың бөлiктерi; </w:t>
      </w:r>
      <w:r>
        <w:br/>
      </w:r>
      <w:r>
        <w:rPr>
          <w:rFonts w:ascii="Times New Roman"/>
          <w:b w:val="false"/>
          <w:i w:val="false"/>
          <w:color w:val="000000"/>
          <w:sz w:val="28"/>
        </w:rPr>
        <w:t xml:space="preserve">
      (г) 66.03 тауар позициясындағы қолшатырлардың қанқасы немесе басқа да бұйымдар; </w:t>
      </w:r>
      <w:r>
        <w:br/>
      </w:r>
      <w:r>
        <w:rPr>
          <w:rFonts w:ascii="Times New Roman"/>
          <w:b w:val="false"/>
          <w:i w:val="false"/>
          <w:color w:val="000000"/>
          <w:sz w:val="28"/>
        </w:rPr>
        <w:t xml:space="preserve">
      (д) 71-топтың тауарлары (мысалы қымбат бағалы металдардың қорытпалары қымбат бағалы металдар жалатылған қымбат бағалы емес металдар, бижутерия); </w:t>
      </w:r>
      <w:r>
        <w:br/>
      </w:r>
      <w:r>
        <w:rPr>
          <w:rFonts w:ascii="Times New Roman"/>
          <w:b w:val="false"/>
          <w:i w:val="false"/>
          <w:color w:val="000000"/>
          <w:sz w:val="28"/>
        </w:rPr>
        <w:t xml:space="preserve">
      (e) ХYI бөлiмнің бұйымдары (машиналар, жабдықтар, механикалық құрылғылар және электр тауарлары); </w:t>
      </w:r>
      <w:r>
        <w:br/>
      </w:r>
      <w:r>
        <w:rPr>
          <w:rFonts w:ascii="Times New Roman"/>
          <w:b w:val="false"/>
          <w:i w:val="false"/>
          <w:color w:val="000000"/>
          <w:sz w:val="28"/>
        </w:rPr>
        <w:t xml:space="preserve">
      (ж) темiр жол немесе трамвай жолдарының жинақтық бөлшектерi (86.08 тауар позициясы) немесе ХҮII бөлiмнiң басқа да бұйымдары (көлiк құралдары, кемелер және қайықтар, ұшу аппараттары); </w:t>
      </w:r>
      <w:r>
        <w:br/>
      </w:r>
      <w:r>
        <w:rPr>
          <w:rFonts w:ascii="Times New Roman"/>
          <w:b w:val="false"/>
          <w:i w:val="false"/>
          <w:color w:val="000000"/>
          <w:sz w:val="28"/>
        </w:rPr>
        <w:t xml:space="preserve">
      (з) ХҮIII бөлiмнің приборлары немесе аппаратурасы, соның ішінде сағаттардың барлық түрлерiне арналған серiппелер; </w:t>
      </w:r>
      <w:r>
        <w:br/>
      </w:r>
      <w:r>
        <w:rPr>
          <w:rFonts w:ascii="Times New Roman"/>
          <w:b w:val="false"/>
          <w:i w:val="false"/>
          <w:color w:val="000000"/>
          <w:sz w:val="28"/>
        </w:rPr>
        <w:t xml:space="preserve">
      (и) оқ-дәрiлерге арналған қорғасын бытырлары (93.06 тауар позициясы) немесе XIX бөлiмнiң басқа да бұйымдары; </w:t>
      </w:r>
      <w:r>
        <w:br/>
      </w:r>
      <w:r>
        <w:rPr>
          <w:rFonts w:ascii="Times New Roman"/>
          <w:b w:val="false"/>
          <w:i w:val="false"/>
          <w:color w:val="000000"/>
          <w:sz w:val="28"/>
        </w:rPr>
        <w:t xml:space="preserve">
      (к) 94-топтың бұйымдары (мысалы, жиhаз, матрацтық негiздер, шамдар мен жарықтандыру жабдықтары жарықтық маңдайша жазулары, жиналмалы құрылыс конструкциялары); </w:t>
      </w:r>
      <w:r>
        <w:br/>
      </w:r>
      <w:r>
        <w:rPr>
          <w:rFonts w:ascii="Times New Roman"/>
          <w:b w:val="false"/>
          <w:i w:val="false"/>
          <w:color w:val="000000"/>
          <w:sz w:val="28"/>
        </w:rPr>
        <w:t xml:space="preserve">
      (л) 95-топтың бұйымдары (мысалы, ойыншықтар, ойындар, спорт мүкәммалы); </w:t>
      </w:r>
      <w:r>
        <w:br/>
      </w:r>
      <w:r>
        <w:rPr>
          <w:rFonts w:ascii="Times New Roman"/>
          <w:b w:val="false"/>
          <w:i w:val="false"/>
          <w:color w:val="000000"/>
          <w:sz w:val="28"/>
        </w:rPr>
        <w:t xml:space="preserve">
      (м) 96-топтың қол елеуіштерi, түймелер, жазуға арналған қаламдар, қаламсаптарға арналған ұстауыштар, қаламдарға арналған қауырсындар немесе 96-топтың өзге де бұйымдары (әр түрлi дайын бұйымдар); немесе </w:t>
      </w:r>
      <w:r>
        <w:br/>
      </w:r>
      <w:r>
        <w:rPr>
          <w:rFonts w:ascii="Times New Roman"/>
          <w:b w:val="false"/>
          <w:i w:val="false"/>
          <w:color w:val="000000"/>
          <w:sz w:val="28"/>
        </w:rPr>
        <w:t xml:space="preserve">
      (н) 97-топтың бұйымдары (мысалы, өнер шығармалары) енгiзiлмейдi. </w:t>
      </w:r>
      <w:r>
        <w:br/>
      </w:r>
      <w:r>
        <w:rPr>
          <w:rFonts w:ascii="Times New Roman"/>
          <w:b w:val="false"/>
          <w:i w:val="false"/>
          <w:color w:val="000000"/>
          <w:sz w:val="28"/>
        </w:rPr>
        <w:t xml:space="preserve">
      2.- Бүкiл Номенклатурадағы "жалпы мақсаттардағы бөлiктер" терминi: </w:t>
      </w:r>
      <w:r>
        <w:br/>
      </w:r>
      <w:r>
        <w:rPr>
          <w:rFonts w:ascii="Times New Roman"/>
          <w:b w:val="false"/>
          <w:i w:val="false"/>
          <w:color w:val="000000"/>
          <w:sz w:val="28"/>
        </w:rPr>
        <w:t xml:space="preserve">
      (а) 73.07, 73.12, 73.15, 73.17 немесе 73.18 тауар позициясындағы бұйымдарды және өзге де қымбат бағалы емес металдардан жасалған ұқсас бұйымдарды; </w:t>
      </w:r>
      <w:r>
        <w:br/>
      </w:r>
      <w:r>
        <w:rPr>
          <w:rFonts w:ascii="Times New Roman"/>
          <w:b w:val="false"/>
          <w:i w:val="false"/>
          <w:color w:val="000000"/>
          <w:sz w:val="28"/>
        </w:rPr>
        <w:t xml:space="preserve">
      (б) сағаттардың барлық түрлерiне арналған серiппелерден басқа, қымбат бағалы емес металдардан жасалған серiппелердi, рессорлар мен оларға арналған тақташаларды (91.14 тауар позициясы); және </w:t>
      </w:r>
      <w:r>
        <w:br/>
      </w:r>
      <w:r>
        <w:rPr>
          <w:rFonts w:ascii="Times New Roman"/>
          <w:b w:val="false"/>
          <w:i w:val="false"/>
          <w:color w:val="000000"/>
          <w:sz w:val="28"/>
        </w:rPr>
        <w:t xml:space="preserve">
      (и) 83.01, 83.02, 83.08, 83.10 тауар позициясындағы бұйымдарды, сондай-ақ 83.06 тауар позициясындағы қымбат бағалы металдардан жасалған кәсектер мен айналарды бiлдiрдi.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73-76 және 78-82-топтардағы (73.15 тауар позициясындағы тауарлардан басқа) тауарлардың бөлiктерiне сiлтемелер жоғарыда айқындалған жалпы мақсаттағы бөлiктерге сiлтемелердi қамтымайды. </w:t>
      </w:r>
      <w:r>
        <w:br/>
      </w:r>
      <w:r>
        <w:rPr>
          <w:rFonts w:ascii="Times New Roman"/>
          <w:b w:val="false"/>
          <w:i w:val="false"/>
          <w:color w:val="000000"/>
          <w:sz w:val="28"/>
        </w:rPr>
        <w:t xml:space="preserve">
      Алдыңғы абзацтың және 83-топқа 1-ескертудiң ережелерi сақталған жағдайда, 82 немесе 83-топқа енгiзiлген бұйымдар, 72-76 және 78-81-топтарынан шығарылады. </w:t>
      </w:r>
      <w:r>
        <w:br/>
      </w:r>
      <w:r>
        <w:rPr>
          <w:rFonts w:ascii="Times New Roman"/>
          <w:b w:val="false"/>
          <w:i w:val="false"/>
          <w:color w:val="000000"/>
          <w:sz w:val="28"/>
        </w:rPr>
        <w:t xml:space="preserve">
      3.- Бүкіл Номенклатурадағы "қымбат бағалы емес материалдар" терминi қара металдарды (темiр, шойын және болат), мыс, никель алюминий, қорғасын, мырыш, қалайы, вольфрам, молибден, тантал, магний, кобальт, висмут, кадмий, титан, цирконий, сүрме, марганец, бериллий, хром, германий, ванадий, галлий, гафний, индий, ниобий (колумбий), рений және талий металдарын бiлдiредi. </w:t>
      </w:r>
      <w:r>
        <w:br/>
      </w:r>
      <w:r>
        <w:rPr>
          <w:rFonts w:ascii="Times New Roman"/>
          <w:b w:val="false"/>
          <w:i w:val="false"/>
          <w:color w:val="000000"/>
          <w:sz w:val="28"/>
        </w:rPr>
        <w:t xml:space="preserve">
      4.- Бүкiл Номенклатурадағы "қыш металы" терминi микроскопиялық металл және қыш құрамдас бөлiктерiнiң геторогендiк қоспасынан тұратын материалдарды бiлдiредi. Бұл термин сондай-ақ пiскен карбид металдарына да жатады (металмен пiскен карбид металдары). </w:t>
      </w:r>
      <w:r>
        <w:br/>
      </w:r>
      <w:r>
        <w:rPr>
          <w:rFonts w:ascii="Times New Roman"/>
          <w:b w:val="false"/>
          <w:i w:val="false"/>
          <w:color w:val="000000"/>
          <w:sz w:val="28"/>
        </w:rPr>
        <w:t xml:space="preserve">
      5.- Қорытпалардың жiктелуi (72 және 74-топтарда көрсетiлген ферроқорытпалардан және лигатурдан басқа): </w:t>
      </w:r>
      <w:r>
        <w:br/>
      </w:r>
      <w:r>
        <w:rPr>
          <w:rFonts w:ascii="Times New Roman"/>
          <w:b w:val="false"/>
          <w:i w:val="false"/>
          <w:color w:val="000000"/>
          <w:sz w:val="28"/>
        </w:rPr>
        <w:t xml:space="preserve">
      (а) қымбат бағалы емес металдардың қорытпасы массасы бойынша мөлшерi кез келген басқа металдың мөлшерiнен асып түсетiн металдардың қорытпалары сияқты жiктеледi; </w:t>
      </w:r>
      <w:r>
        <w:br/>
      </w:r>
      <w:r>
        <w:rPr>
          <w:rFonts w:ascii="Times New Roman"/>
          <w:b w:val="false"/>
          <w:i w:val="false"/>
          <w:color w:val="000000"/>
          <w:sz w:val="28"/>
        </w:rPr>
        <w:t xml:space="preserve">
      (б) аталған бөлiмге енгiзiлген қымбат бағалы емес металдардың және аталған бөлiмге енбейтiн элементтердiң қорытпалары, егер тиiстi металдардың массасы осы қорытпадағы басқа элементтердiң жалпы массасына тең болса немесе асып түссе, онда аталған бөлiмнiң қымбат бағалы емес металдарының қорытпалары сияқты жiктеледi; </w:t>
      </w:r>
      <w:r>
        <w:br/>
      </w:r>
      <w:r>
        <w:rPr>
          <w:rFonts w:ascii="Times New Roman"/>
          <w:b w:val="false"/>
          <w:i w:val="false"/>
          <w:color w:val="000000"/>
          <w:sz w:val="28"/>
        </w:rPr>
        <w:t xml:space="preserve">
      (в) аталған бөлiмдегi "қорытпалар" терминi ерiту (қыш металдардан басқа), және интерметалдық қосылыстар жолдарымен алынған металл ұнтақтарының пiскен қорытпаларына, геторогендiк бiртектiлi қорытпаларына және интерметалдық қосылыстарға жатады. </w:t>
      </w:r>
      <w:r>
        <w:br/>
      </w:r>
      <w:r>
        <w:rPr>
          <w:rFonts w:ascii="Times New Roman"/>
          <w:b w:val="false"/>
          <w:i w:val="false"/>
          <w:color w:val="000000"/>
          <w:sz w:val="28"/>
        </w:rPr>
        <w:t xml:space="preserve">
      6.- Егер мәтiнде өзгеше келiсiлмесе, Номенклатурадағы қандай да бiр қымбат бағалы емес металға кез келген сiлтеме жоғарыда көрсетiлген 5-ескертуге сәйкес осы металдың қорытпасы ретiнде жiктелуге тиiс болатын қорытпаларға сiлтемелердi қамтиды. </w:t>
      </w:r>
      <w:r>
        <w:br/>
      </w:r>
      <w:r>
        <w:rPr>
          <w:rFonts w:ascii="Times New Roman"/>
          <w:b w:val="false"/>
          <w:i w:val="false"/>
          <w:color w:val="000000"/>
          <w:sz w:val="28"/>
        </w:rPr>
        <w:t xml:space="preserve">
      7.- Композициялық бұйымдардың жiктелуi: </w:t>
      </w:r>
      <w:r>
        <w:br/>
      </w:r>
      <w:r>
        <w:rPr>
          <w:rFonts w:ascii="Times New Roman"/>
          <w:b w:val="false"/>
          <w:i w:val="false"/>
          <w:color w:val="000000"/>
          <w:sz w:val="28"/>
        </w:rPr>
        <w:t xml:space="preserve">
      екi немесе одан да көп металды қамтитын қымбат бағалы емес металдардан жасалған бұйымдар (соның iшiнде Номенклатураны интерпретациялаудың негiзгi ережелерiне сәйкес қымбат бағалы емес металдан жасалған бұйымдар ретiнде жiктелетiн аралас металдардан жасалған), арнайы келiсiм болатын жағдайларды қоспағанда, массасы бойынша басым қымбат бағалы емес металдан жасалған бұйымдар ретiнде жiктеледi. </w:t>
      </w:r>
      <w:r>
        <w:br/>
      </w:r>
      <w:r>
        <w:rPr>
          <w:rFonts w:ascii="Times New Roman"/>
          <w:b w:val="false"/>
          <w:i w:val="false"/>
          <w:color w:val="000000"/>
          <w:sz w:val="28"/>
        </w:rPr>
        <w:t xml:space="preserve">
      Аталған ескертелердiң мақсаттары үшiн: </w:t>
      </w:r>
      <w:r>
        <w:br/>
      </w:r>
      <w:r>
        <w:rPr>
          <w:rFonts w:ascii="Times New Roman"/>
          <w:b w:val="false"/>
          <w:i w:val="false"/>
          <w:color w:val="000000"/>
          <w:sz w:val="28"/>
        </w:rPr>
        <w:t xml:space="preserve">
      (а) әр түрлi қара металдарды нақ сол металл ретiнде қарастыру қажет; </w:t>
      </w:r>
      <w:r>
        <w:br/>
      </w:r>
      <w:r>
        <w:rPr>
          <w:rFonts w:ascii="Times New Roman"/>
          <w:b w:val="false"/>
          <w:i w:val="false"/>
          <w:color w:val="000000"/>
          <w:sz w:val="28"/>
        </w:rPr>
        <w:t xml:space="preserve">
      (б) қорытпа, аталған бөлiмнiң 5-ескертуiне сәйкес бiр металл бойынша жiктеледi; </w:t>
      </w:r>
      <w:r>
        <w:br/>
      </w:r>
      <w:r>
        <w:rPr>
          <w:rFonts w:ascii="Times New Roman"/>
          <w:b w:val="false"/>
          <w:i w:val="false"/>
          <w:color w:val="000000"/>
          <w:sz w:val="28"/>
        </w:rPr>
        <w:t xml:space="preserve">
      (в) 81.13 тауар позициясына енгiзiлетiн қыш металы, бiрыңғай қымбат бағыты емес металл ретiнде жiктеледi. </w:t>
      </w:r>
      <w:r>
        <w:br/>
      </w:r>
      <w:r>
        <w:rPr>
          <w:rFonts w:ascii="Times New Roman"/>
          <w:b w:val="false"/>
          <w:i w:val="false"/>
          <w:color w:val="000000"/>
          <w:sz w:val="28"/>
        </w:rPr>
        <w:t xml:space="preserve">
      8.- Аталған бөлiмдегi мына терминдер: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(а) "қалдықтар мен сынықтар" - өндiрiс немесе металдарды механикалық өңдеу процесiнде алынған металдық қалдықтар мен сынықтар, сондай-ақ сыну, кесілу, тозу немесе басқа да себептерінің салдарынан өздерiнiң тиiстiлi сапасында пайдалану үшiн мүлдем жарамсыз металл бұйымдарын; </w:t>
      </w:r>
      <w:r>
        <w:br/>
      </w:r>
      <w:r>
        <w:rPr>
          <w:rFonts w:ascii="Times New Roman"/>
          <w:b w:val="false"/>
          <w:i w:val="false"/>
          <w:color w:val="000000"/>
          <w:sz w:val="28"/>
        </w:rPr>
        <w:t xml:space="preserve">
      (б) "ұнтақтар" - бұйымдардың 90 мас.% немесе одан да көбi ұяшықтары 1 мм мөлшерiндегi елеуiш арқылы еленетiн бұйымдарды білдiреді.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72-топ </w:t>
      </w:r>
      <w:r>
        <w:br/>
      </w:r>
      <w:r>
        <w:rPr>
          <w:rFonts w:ascii="Times New Roman"/>
          <w:b/>
          <w:i w:val="false"/>
          <w:color w:val="000000"/>
        </w:rPr>
        <w:t xml:space="preserve">
Қара металдар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топта, ал 1г, 1д, және 1е-ескертулерi жағдайында - бүкіл Номенклатура бойынша төменде келтiрiлген терминдер мыналарды бiлдiредi: </w:t>
      </w:r>
      <w:r>
        <w:br/>
      </w:r>
      <w:r>
        <w:rPr>
          <w:rFonts w:ascii="Times New Roman"/>
          <w:b w:val="false"/>
          <w:i w:val="false"/>
          <w:color w:val="000000"/>
          <w:sz w:val="28"/>
        </w:rPr>
        <w:t xml:space="preserve">
      (а) "қолданбалы шойын" - соққылауға жарамайтын, құрамында 2 мас. % астам көмiртегi бар және мынадай шектердегi бiр немесе одан да көп басқа элементтердi қамтуы мүмкiн темiрдiң көмiртегiмен қорытпасы: </w:t>
      </w:r>
      <w:r>
        <w:br/>
      </w:r>
      <w:r>
        <w:rPr>
          <w:rFonts w:ascii="Times New Roman"/>
          <w:b w:val="false"/>
          <w:i w:val="false"/>
          <w:color w:val="000000"/>
          <w:sz w:val="28"/>
        </w:rPr>
        <w:t xml:space="preserve">
      - 10 мас. % аспайтын хром, </w:t>
      </w:r>
      <w:r>
        <w:br/>
      </w:r>
      <w:r>
        <w:rPr>
          <w:rFonts w:ascii="Times New Roman"/>
          <w:b w:val="false"/>
          <w:i w:val="false"/>
          <w:color w:val="000000"/>
          <w:sz w:val="28"/>
        </w:rPr>
        <w:t xml:space="preserve">
      - 6 мас. % аспайтын марганец, </w:t>
      </w:r>
      <w:r>
        <w:br/>
      </w:r>
      <w:r>
        <w:rPr>
          <w:rFonts w:ascii="Times New Roman"/>
          <w:b w:val="false"/>
          <w:i w:val="false"/>
          <w:color w:val="000000"/>
          <w:sz w:val="28"/>
        </w:rPr>
        <w:t xml:space="preserve">
      - 3 мас. % аспайтын фосфор, </w:t>
      </w:r>
      <w:r>
        <w:br/>
      </w:r>
      <w:r>
        <w:rPr>
          <w:rFonts w:ascii="Times New Roman"/>
          <w:b w:val="false"/>
          <w:i w:val="false"/>
          <w:color w:val="000000"/>
          <w:sz w:val="28"/>
        </w:rPr>
        <w:t xml:space="preserve">
      - 8 мас. % аспайтын кремний, </w:t>
      </w:r>
      <w:r>
        <w:br/>
      </w:r>
      <w:r>
        <w:rPr>
          <w:rFonts w:ascii="Times New Roman"/>
          <w:b w:val="false"/>
          <w:i w:val="false"/>
          <w:color w:val="000000"/>
          <w:sz w:val="28"/>
        </w:rPr>
        <w:t xml:space="preserve">
      - тұтастай алғанда 10 мас. % аспайтын басқа да элементтер; </w:t>
      </w:r>
      <w:r>
        <w:br/>
      </w:r>
      <w:r>
        <w:rPr>
          <w:rFonts w:ascii="Times New Roman"/>
          <w:b w:val="false"/>
          <w:i w:val="false"/>
          <w:color w:val="000000"/>
          <w:sz w:val="28"/>
        </w:rPr>
        <w:t xml:space="preserve">
      (б) "жалтыр шойын (шпигель)" - құрамында 6 мас. % астам, бiрақ 30 мас. % аспайтын марганец бар, ал басқа компоненттер бойынша жоғарыда аталған ескертудiң (а) тармағындағы шарттарға сәйкес келетiн темiр мен көміртегiнiң қорытпасы; </w:t>
      </w:r>
      <w:r>
        <w:br/>
      </w:r>
      <w:r>
        <w:rPr>
          <w:rFonts w:ascii="Times New Roman"/>
          <w:b w:val="false"/>
          <w:i w:val="false"/>
          <w:color w:val="000000"/>
          <w:sz w:val="28"/>
        </w:rPr>
        <w:t xml:space="preserve">
      (в) "ферроқорытпалар" - үздiксiз құю нәтижесiнде алынған, құйымдар, дөңбектер, кесектер немесе басқа да бастапқы нысандар, сондай-ақ агломерацияланған немесе агломерацияланбаған, әдетте басқа қорытпаларды өңдеу кезiнде қоспа ретiнде немесе қышқылдаушылар, дисульфаторлар ретінде немесе қара металлургияда басқа да ұқсас мақсаттар үшін пайдаланылатын және әдетте соққылауға жарамсыз құрамында 4 мас. % немесе одан да көп темiр мен мынадай қатынастардағы төменде келтірiлген элементтердiң бiрi немесе одан да көбi бар түйiршiктер немесе ұнтақтар нысанындағы қорытпалар: </w:t>
      </w:r>
      <w:r>
        <w:br/>
      </w:r>
      <w:r>
        <w:rPr>
          <w:rFonts w:ascii="Times New Roman"/>
          <w:b w:val="false"/>
          <w:i w:val="false"/>
          <w:color w:val="000000"/>
          <w:sz w:val="28"/>
        </w:rPr>
        <w:t xml:space="preserve">
      - 10 мас. % одан да көп хром, </w:t>
      </w:r>
      <w:r>
        <w:br/>
      </w:r>
      <w:r>
        <w:rPr>
          <w:rFonts w:ascii="Times New Roman"/>
          <w:b w:val="false"/>
          <w:i w:val="false"/>
          <w:color w:val="000000"/>
          <w:sz w:val="28"/>
        </w:rPr>
        <w:t xml:space="preserve">
      - 6 мас. % одан да көп марганец, </w:t>
      </w:r>
      <w:r>
        <w:br/>
      </w:r>
      <w:r>
        <w:rPr>
          <w:rFonts w:ascii="Times New Roman"/>
          <w:b w:val="false"/>
          <w:i w:val="false"/>
          <w:color w:val="000000"/>
          <w:sz w:val="28"/>
        </w:rPr>
        <w:t xml:space="preserve">
      - 3 мас. % одан да көп фосфор, </w:t>
      </w:r>
      <w:r>
        <w:br/>
      </w:r>
      <w:r>
        <w:rPr>
          <w:rFonts w:ascii="Times New Roman"/>
          <w:b w:val="false"/>
          <w:i w:val="false"/>
          <w:color w:val="000000"/>
          <w:sz w:val="28"/>
        </w:rPr>
        <w:t xml:space="preserve">
      - 8 мас. % одан да көп кремний, </w:t>
      </w:r>
      <w:r>
        <w:br/>
      </w:r>
      <w:r>
        <w:rPr>
          <w:rFonts w:ascii="Times New Roman"/>
          <w:b w:val="false"/>
          <w:i w:val="false"/>
          <w:color w:val="000000"/>
          <w:sz w:val="28"/>
        </w:rPr>
        <w:t xml:space="preserve">
      - 10 мас. % аспайтын мыс мөлшерiнiң болуы шартымен көмiртегiн қоспағанда, 10 мас. % аспайтын сомадағы басқа да элементтер; </w:t>
      </w:r>
      <w:r>
        <w:br/>
      </w:r>
      <w:r>
        <w:rPr>
          <w:rFonts w:ascii="Times New Roman"/>
          <w:b w:val="false"/>
          <w:i w:val="false"/>
          <w:color w:val="000000"/>
          <w:sz w:val="28"/>
        </w:rPr>
        <w:t xml:space="preserve">
      (г) "болат" - соғылғыштық қасиетi бар және құрамында 2 мас. % немесе одан аз көмiртегi бар, 72.03 тауар позициясында аталғандардан басқа темiр негiзiндегi қорытпалар, (құймалар нысанында дайындалатын, жекелеген түрлерiн қоспағанда). Алайда хромды болаттардың құрамында көмiртегiнiң жоғарырақ пайызы болуы мүмкiн; </w:t>
      </w:r>
      <w:r>
        <w:br/>
      </w:r>
      <w:r>
        <w:rPr>
          <w:rFonts w:ascii="Times New Roman"/>
          <w:b w:val="false"/>
          <w:i w:val="false"/>
          <w:color w:val="000000"/>
          <w:sz w:val="28"/>
        </w:rPr>
        <w:t xml:space="preserve">
      (д) "коррозияға төзiмді болат" - құрамында 12 мас. % немесе одан да аз көмiртегi және басқа элементтер болған жағдайда немесе оларсыз 10,5 мас. % немесе одан да көп хромы бар легирленген болат; </w:t>
      </w:r>
      <w:r>
        <w:br/>
      </w:r>
      <w:r>
        <w:rPr>
          <w:rFonts w:ascii="Times New Roman"/>
          <w:b w:val="false"/>
          <w:i w:val="false"/>
          <w:color w:val="000000"/>
          <w:sz w:val="28"/>
        </w:rPr>
        <w:t xml:space="preserve">
      (e) "легирленген болаттың басқа да түрлері" - коррозияға төзiмдi болат айқындамасына жатпайтын және құрамында төменде келтiрiлген мынадай қатынастардағы элементтерi бар болаттар: </w:t>
      </w:r>
      <w:r>
        <w:br/>
      </w:r>
      <w:r>
        <w:rPr>
          <w:rFonts w:ascii="Times New Roman"/>
          <w:b w:val="false"/>
          <w:i w:val="false"/>
          <w:color w:val="000000"/>
          <w:sz w:val="28"/>
        </w:rPr>
        <w:t xml:space="preserve">
      - 0,3 мас. % немесе одан да көп алюминий, </w:t>
      </w:r>
      <w:r>
        <w:br/>
      </w:r>
      <w:r>
        <w:rPr>
          <w:rFonts w:ascii="Times New Roman"/>
          <w:b w:val="false"/>
          <w:i w:val="false"/>
          <w:color w:val="000000"/>
          <w:sz w:val="28"/>
        </w:rPr>
        <w:t xml:space="preserve">
      - 0,0008 мас. % немесе одан да көп хром, </w:t>
      </w:r>
      <w:r>
        <w:br/>
      </w:r>
      <w:r>
        <w:rPr>
          <w:rFonts w:ascii="Times New Roman"/>
          <w:b w:val="false"/>
          <w:i w:val="false"/>
          <w:color w:val="000000"/>
          <w:sz w:val="28"/>
        </w:rPr>
        <w:t xml:space="preserve">
      - 0,3 мас. % немесе одан да көп кобальт, </w:t>
      </w:r>
    </w:p>
    <w:p>
      <w:pPr>
        <w:spacing w:after="0"/>
        <w:ind w:left="0"/>
        <w:jc w:val="both"/>
      </w:pPr>
      <w:r>
        <w:rPr>
          <w:rFonts w:ascii="Times New Roman"/>
          <w:b w:val="false"/>
          <w:i w:val="false"/>
          <w:color w:val="000000"/>
          <w:sz w:val="28"/>
        </w:rPr>
        <w:t xml:space="preserve">XҮ-тарау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- 0,4 мас. % немесе одан да көп мыс, </w:t>
      </w:r>
      <w:r>
        <w:br/>
      </w:r>
      <w:r>
        <w:rPr>
          <w:rFonts w:ascii="Times New Roman"/>
          <w:b w:val="false"/>
          <w:i w:val="false"/>
          <w:color w:val="000000"/>
          <w:sz w:val="28"/>
        </w:rPr>
        <w:t xml:space="preserve">
      - 0,4 мас. % немесе одан да көп қорғасын, </w:t>
      </w:r>
      <w:r>
        <w:br/>
      </w:r>
      <w:r>
        <w:rPr>
          <w:rFonts w:ascii="Times New Roman"/>
          <w:b w:val="false"/>
          <w:i w:val="false"/>
          <w:color w:val="000000"/>
          <w:sz w:val="28"/>
        </w:rPr>
        <w:t xml:space="preserve">
      - 1,65 мас. % немесе одан да көп марганец, </w:t>
      </w:r>
      <w:r>
        <w:br/>
      </w:r>
      <w:r>
        <w:rPr>
          <w:rFonts w:ascii="Times New Roman"/>
          <w:b w:val="false"/>
          <w:i w:val="false"/>
          <w:color w:val="000000"/>
          <w:sz w:val="28"/>
        </w:rPr>
        <w:t xml:space="preserve">
      - 0,08 мас. % немесе одан да көп молибден, </w:t>
      </w:r>
      <w:r>
        <w:br/>
      </w:r>
      <w:r>
        <w:rPr>
          <w:rFonts w:ascii="Times New Roman"/>
          <w:b w:val="false"/>
          <w:i w:val="false"/>
          <w:color w:val="000000"/>
          <w:sz w:val="28"/>
        </w:rPr>
        <w:t xml:space="preserve">
      - 0,3 мас. % немесе одан да көп никель, </w:t>
      </w:r>
      <w:r>
        <w:br/>
      </w:r>
      <w:r>
        <w:rPr>
          <w:rFonts w:ascii="Times New Roman"/>
          <w:b w:val="false"/>
          <w:i w:val="false"/>
          <w:color w:val="000000"/>
          <w:sz w:val="28"/>
        </w:rPr>
        <w:t xml:space="preserve">
      - 0,06 мас. % немесе одан да көп ниобиян, </w:t>
      </w:r>
      <w:r>
        <w:br/>
      </w:r>
      <w:r>
        <w:rPr>
          <w:rFonts w:ascii="Times New Roman"/>
          <w:b w:val="false"/>
          <w:i w:val="false"/>
          <w:color w:val="000000"/>
          <w:sz w:val="28"/>
        </w:rPr>
        <w:t xml:space="preserve">
      - 0,6 мас. % немece астам кремнийдiң, </w:t>
      </w:r>
      <w:r>
        <w:br/>
      </w:r>
      <w:r>
        <w:rPr>
          <w:rFonts w:ascii="Times New Roman"/>
          <w:b w:val="false"/>
          <w:i w:val="false"/>
          <w:color w:val="000000"/>
          <w:sz w:val="28"/>
        </w:rPr>
        <w:t xml:space="preserve">
      - 0,05 мас. % немесе одан да көп титанның, </w:t>
      </w:r>
      <w:r>
        <w:br/>
      </w:r>
      <w:r>
        <w:rPr>
          <w:rFonts w:ascii="Times New Roman"/>
          <w:b w:val="false"/>
          <w:i w:val="false"/>
          <w:color w:val="000000"/>
          <w:sz w:val="28"/>
        </w:rPr>
        <w:t xml:space="preserve">
      - 0,3 мас. % немесе одан да көп вольфрам, </w:t>
      </w:r>
      <w:r>
        <w:br/>
      </w:r>
      <w:r>
        <w:rPr>
          <w:rFonts w:ascii="Times New Roman"/>
          <w:b w:val="false"/>
          <w:i w:val="false"/>
          <w:color w:val="000000"/>
          <w:sz w:val="28"/>
        </w:rPr>
        <w:t xml:space="preserve">
      - 0,1 мас. % немесе одан да көп ванадий, </w:t>
      </w:r>
      <w:r>
        <w:br/>
      </w:r>
      <w:r>
        <w:rPr>
          <w:rFonts w:ascii="Times New Roman"/>
          <w:b w:val="false"/>
          <w:i w:val="false"/>
          <w:color w:val="000000"/>
          <w:sz w:val="28"/>
        </w:rPr>
        <w:t xml:space="preserve">
      - 0,05 мас. % немесе одан да көп цирконий, </w:t>
      </w:r>
      <w:r>
        <w:br/>
      </w:r>
      <w:r>
        <w:rPr>
          <w:rFonts w:ascii="Times New Roman"/>
          <w:b w:val="false"/>
          <w:i w:val="false"/>
          <w:color w:val="000000"/>
          <w:sz w:val="28"/>
        </w:rPr>
        <w:t xml:space="preserve">
      - жеке алынған, 0,1 мас. % немесе одан да көп басқа да элементтер (күкiрттен, фосфордан, көмiртегiнен және азоттан басқа); </w:t>
      </w:r>
      <w:r>
        <w:br/>
      </w:r>
      <w:r>
        <w:rPr>
          <w:rFonts w:ascii="Times New Roman"/>
          <w:b w:val="false"/>
          <w:i w:val="false"/>
          <w:color w:val="000000"/>
          <w:sz w:val="28"/>
        </w:rPr>
        <w:t xml:space="preserve">
      (ж) "қайта қорытуға арналған қара металдардың құймалары (шикiқұрамды құймалар)" - құю асымынсыз құймалар немесе литниктер нысанында немесе құйымдар нысанында тұрпайы құйылған, айқын көрiнетiн беттiк ақаулары бар және химиялық құрамы бойынша қолданбалы шойыннан, жалтырақ шойыннан немесе ферроқорытпалардан ерекшеленетiн бұйымдар; </w:t>
      </w:r>
      <w:r>
        <w:br/>
      </w:r>
      <w:r>
        <w:rPr>
          <w:rFonts w:ascii="Times New Roman"/>
          <w:b w:val="false"/>
          <w:i w:val="false"/>
          <w:color w:val="000000"/>
          <w:sz w:val="28"/>
        </w:rPr>
        <w:t xml:space="preserve">
      (з) "түйіршiктер" - ұяшығының мөлшерi 1 мм елек арқылы өткiзiлетiн 90 мас. %-тен кем және ұяшығының мөлшерi 5 мм елек арқылы өткiзiлетiн 90 мас. %-тен асатын бұйымдар; </w:t>
      </w:r>
      <w:r>
        <w:br/>
      </w:r>
      <w:r>
        <w:rPr>
          <w:rFonts w:ascii="Times New Roman"/>
          <w:b w:val="false"/>
          <w:i w:val="false"/>
          <w:color w:val="000000"/>
          <w:sz w:val="28"/>
        </w:rPr>
        <w:t xml:space="preserve">
      (и) "жартылай фабрикаттар" - үздiксiз құю нәтижесiнде алынған, алғашқы ыстықтай илектеуге ұшырамаған немесе ұшыраған тұтас қималы бұйымдар; және бұрыштықтарға арналған дайындамаларды, фасондық немесе арнайы профильдердi қоса алғанда, бастапқы ыстықтай басылғаннан немесе соғу жолмен тұрпайы пiшiндеуден басқа өзгедей өңдеуге ұшырамаған тұтас қимадағы өзге де бұйымдар. </w:t>
      </w:r>
      <w:r>
        <w:br/>
      </w:r>
      <w:r>
        <w:rPr>
          <w:rFonts w:ascii="Times New Roman"/>
          <w:b w:val="false"/>
          <w:i w:val="false"/>
          <w:color w:val="000000"/>
          <w:sz w:val="28"/>
        </w:rPr>
        <w:t xml:space="preserve">
      Бұл бұйымдар рулондармен жеткiзiлмейдi; </w:t>
      </w:r>
      <w:r>
        <w:br/>
      </w:r>
      <w:r>
        <w:rPr>
          <w:rFonts w:ascii="Times New Roman"/>
          <w:b w:val="false"/>
          <w:i w:val="false"/>
          <w:color w:val="000000"/>
          <w:sz w:val="28"/>
        </w:rPr>
        <w:t xml:space="preserve">
      (к) "тегiс илек" - жоғарыда көрсетiлген (и) тармағының айқындамасына жатпайтын және мынадай: </w:t>
      </w:r>
      <w:r>
        <w:br/>
      </w:r>
      <w:r>
        <w:rPr>
          <w:rFonts w:ascii="Times New Roman"/>
          <w:b w:val="false"/>
          <w:i w:val="false"/>
          <w:color w:val="000000"/>
          <w:sz w:val="28"/>
        </w:rPr>
        <w:t xml:space="preserve">
      - жүйелi оралған қабаттардағы рулондар, немесе </w:t>
      </w:r>
      <w:r>
        <w:br/>
      </w:r>
      <w:r>
        <w:rPr>
          <w:rFonts w:ascii="Times New Roman"/>
          <w:b w:val="false"/>
          <w:i w:val="false"/>
          <w:color w:val="000000"/>
          <w:sz w:val="28"/>
        </w:rPr>
        <w:t xml:space="preserve">
      - қалыңдығы 4,75 мм кезiнде аз дегенде қалыңдығынан 10 есе асатын енi бар, ал қалыңдығы 4,75 мм немесе одан астам кезiнде 150 мм асатын және кем дегенде екi қалыңдықтан тұратын енi бар беттер түрiнде шығарылатын тұтас тік бұрышты (шаршыдан басқа) жаншылған бұйымдар. </w:t>
      </w:r>
      <w:r>
        <w:br/>
      </w:r>
      <w:r>
        <w:rPr>
          <w:rFonts w:ascii="Times New Roman"/>
          <w:b w:val="false"/>
          <w:i w:val="false"/>
          <w:color w:val="000000"/>
          <w:sz w:val="28"/>
        </w:rPr>
        <w:t xml:space="preserve">
      Тегіс илекке илектеу нәтижесiнде алынған рельефті бетi бар (мысалы, атыздары, шығыңқылары, клеткалары, ромбтары бар) бұйымдар немесе олардың бұл жағдайда басқа тауар позицияларына енгiзiлетiн бұйымдардың қасиеттерiн қабылдамауы шартымен перфорирленген, гофрирленген немесе жалтыратылған бұйымдар енгiзіледi. </w:t>
      </w:r>
      <w:r>
        <w:br/>
      </w:r>
      <w:r>
        <w:rPr>
          <w:rFonts w:ascii="Times New Roman"/>
          <w:b w:val="false"/>
          <w:i w:val="false"/>
          <w:color w:val="000000"/>
          <w:sz w:val="28"/>
        </w:rPr>
        <w:t xml:space="preserve">
      Кез келген мөлшердегi тiк бұрыш немесе шаршыдан ерекшеленетiн нысаны бар тегiс илек, бұл жағдайда оның басқа тауар позициялар бұйымдарының қасиеттерiн иеленбеуi шартымен, енi 600 мм немесе одан да астам енi бар бұйым ретінде жiктеледi; </w:t>
      </w:r>
      <w:r>
        <w:br/>
      </w:r>
      <w:r>
        <w:rPr>
          <w:rFonts w:ascii="Times New Roman"/>
          <w:b w:val="false"/>
          <w:i w:val="false"/>
          <w:color w:val="000000"/>
          <w:sz w:val="28"/>
        </w:rPr>
        <w:t xml:space="preserve">
      (л) "еркiн оралған орамдардағы ыстық жаншылған шыбықтар" - шеңберлер, сопақшалар, тік бұрыштар (шаршыны қоса алғанда), теңқабырғалы ұшбұрыштар немесе басқа да дөңес көп бұрыштар (олардың екi қарама-қарсы жақтары дөңес доғаларды, ал қалған екеуi ұзындығы бойынша тең тiк сызықты және параллель "қабыстырылған шеңберлердi" және "түрi өзгертілген тiкбұрыштарды" қоса алғанда) түрiндегі тұрақты тұтас көлденең қимасы бар еркiн оралған орамдардағы ыстық жаншылған бұйымдар. Бұл бұйымдарда илектеу процесiнде алынған ойыстар, шығыңқылар, атыздар немесе басқа да деформациялар (арматуралық өзектер) болуы мүмкiн; </w:t>
      </w:r>
    </w:p>
    <w:p>
      <w:pPr>
        <w:spacing w:after="0"/>
        <w:ind w:left="0"/>
        <w:jc w:val="both"/>
      </w:pPr>
      <w:r>
        <w:rPr>
          <w:rFonts w:ascii="Times New Roman"/>
          <w:b w:val="false"/>
          <w:i w:val="false"/>
          <w:color w:val="000000"/>
          <w:sz w:val="28"/>
        </w:rPr>
        <w:t xml:space="preserve">XҮ-тарау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 "өзге де шыбықтар" - жоғарыда келтiрiлген (и), (к) және (л) тармақтарындағы айқындамалардың бiр де бiреуiне жатпайтын немесе бүкіл ұзындығы бойынша шеңберлер, шеңберлiк сегменттер, сопақшалар, тiк бұрыштар (шаршыны қоса алғанда), теңқабырғалы үшбұрыштар немесе басқа да дөңес көп бұрыштар (олардың екi қарама-қарсы жақтары дөңес доғаларды, ал қалған eкeуi ұзындығы бойынша тең тiк сызықты және параллель "қабыстырылған шеңберлердi" және "түрi өзгертiлген тiкбұрыштарды" қоса алғанда) түрiндегi бiрдей тұтас көлденең қимасы бар сымдардың айқындамасына жатпайтын бұйымдар. </w:t>
      </w:r>
      <w:r>
        <w:br/>
      </w:r>
      <w:r>
        <w:rPr>
          <w:rFonts w:ascii="Times New Roman"/>
          <w:b w:val="false"/>
          <w:i w:val="false"/>
          <w:color w:val="000000"/>
          <w:sz w:val="28"/>
        </w:rPr>
        <w:t xml:space="preserve">
      Бұл бұйымдарда: </w:t>
      </w:r>
      <w:r>
        <w:br/>
      </w:r>
      <w:r>
        <w:rPr>
          <w:rFonts w:ascii="Times New Roman"/>
          <w:b w:val="false"/>
          <w:i w:val="false"/>
          <w:color w:val="000000"/>
          <w:sz w:val="28"/>
        </w:rPr>
        <w:t xml:space="preserve">
      - илектеу процесiнде алынған ойыстар, шығыңқылар, атыздар немесе басқа да деформациялар (арматуралық өзектер) болуы; </w:t>
      </w:r>
      <w:r>
        <w:br/>
      </w:r>
      <w:r>
        <w:rPr>
          <w:rFonts w:ascii="Times New Roman"/>
          <w:b w:val="false"/>
          <w:i w:val="false"/>
          <w:color w:val="000000"/>
          <w:sz w:val="28"/>
        </w:rPr>
        <w:t xml:space="preserve">
      - илектегеннен кейiн бұратылуы мүмкiн; </w:t>
      </w:r>
      <w:r>
        <w:br/>
      </w:r>
      <w:r>
        <w:rPr>
          <w:rFonts w:ascii="Times New Roman"/>
          <w:b w:val="false"/>
          <w:i w:val="false"/>
          <w:color w:val="000000"/>
          <w:sz w:val="28"/>
        </w:rPr>
        <w:t xml:space="preserve">
      (н) "бұрыштықтар, пiшiндiк және арнайы профильдер" - бүкiл ұзындығы бойынша бiрдей тұтас қимасы бар, (и), (к), (л) және (м) тармақтарындағы айқындамалардың бiр де бiреуiне немесе сым айқындамасына жатпайтын бұйымдар. </w:t>
      </w:r>
      <w:r>
        <w:br/>
      </w:r>
      <w:r>
        <w:rPr>
          <w:rFonts w:ascii="Times New Roman"/>
          <w:b w:val="false"/>
          <w:i w:val="false"/>
          <w:color w:val="000000"/>
          <w:sz w:val="28"/>
        </w:rPr>
        <w:t xml:space="preserve">
      Аталған топқа 73.01 немесе 73.02 тауар позициясының бұйымдары енгiзiлмейдi. </w:t>
      </w:r>
      <w:r>
        <w:br/>
      </w:r>
      <w:r>
        <w:rPr>
          <w:rFonts w:ascii="Times New Roman"/>
          <w:b w:val="false"/>
          <w:i w:val="false"/>
          <w:color w:val="000000"/>
          <w:sz w:val="28"/>
        </w:rPr>
        <w:t xml:space="preserve">
      (о) "сым" - тегiс илек айқындамасына жатпайтын, бүкiл ұзындығы бойынша кез келген бiрдей тұтас қимасы бар, суық деформацияланған орамдардағы бұйымдар; </w:t>
      </w:r>
      <w:r>
        <w:br/>
      </w:r>
      <w:r>
        <w:rPr>
          <w:rFonts w:ascii="Times New Roman"/>
          <w:b w:val="false"/>
          <w:i w:val="false"/>
          <w:color w:val="000000"/>
          <w:sz w:val="28"/>
        </w:rPr>
        <w:t xml:space="preserve">
      (п) "бұрғылау жұмыстарына арналған бос денелi шыбықтар" - көлденең қимасының ең үлкен сыртқы мөлшерi 15 мм астам, бiрақ 52 мм аспайтын, ал ең үлкен iшкi мөлшерi ең үлкен сыртқы мөлшерiнiң </w:t>
      </w:r>
      <w:r>
        <w:rPr>
          <w:rFonts w:ascii="Times New Roman"/>
          <w:b w:val="false"/>
          <w:i w:val="false"/>
          <w:color w:val="000000"/>
          <w:vertAlign w:val="superscript"/>
        </w:rPr>
        <w:t xml:space="preserve">1 </w:t>
      </w:r>
      <w:r>
        <w:rPr>
          <w:rFonts w:ascii="Times New Roman"/>
          <w:b w:val="false"/>
          <w:i w:val="false"/>
          <w:color w:val="000000"/>
          <w:sz w:val="28"/>
        </w:rPr>
        <w:t xml:space="preserve">/ </w:t>
      </w:r>
      <w:r>
        <w:rPr>
          <w:rFonts w:ascii="Times New Roman"/>
          <w:b w:val="false"/>
          <w:i w:val="false"/>
          <w:color w:val="000000"/>
          <w:vertAlign w:val="subscript"/>
        </w:rPr>
        <w:t xml:space="preserve">2 </w:t>
      </w:r>
      <w:r>
        <w:rPr>
          <w:rFonts w:ascii="Times New Roman"/>
          <w:b w:val="false"/>
          <w:i w:val="false"/>
          <w:color w:val="000000"/>
          <w:sz w:val="28"/>
        </w:rPr>
        <w:t xml:space="preserve">аспайтын бұрғылау жұмыстары үшiн жарамды кез келген көлденең қимадағы бос денелi шыбықтар. Бұл айқындамаға сәйкес келмейтiн қара металдардан жасалған бос шыбықтар 73.04 тауар позициясына енгiзiледi. </w:t>
      </w:r>
      <w:r>
        <w:br/>
      </w:r>
      <w:r>
        <w:rPr>
          <w:rFonts w:ascii="Times New Roman"/>
          <w:b w:val="false"/>
          <w:i w:val="false"/>
          <w:color w:val="000000"/>
          <w:sz w:val="28"/>
        </w:rPr>
        <w:t xml:space="preserve">
      2.- Басқа қара металмен қапталған қара металдар массасы басым қара металдан жасалған бұйым ретiнде жiктеледi. </w:t>
      </w:r>
      <w:r>
        <w:br/>
      </w:r>
      <w:r>
        <w:rPr>
          <w:rFonts w:ascii="Times New Roman"/>
          <w:b w:val="false"/>
          <w:i w:val="false"/>
          <w:color w:val="000000"/>
          <w:sz w:val="28"/>
        </w:rPr>
        <w:t xml:space="preserve">
      3.- Электролиттiк тұндыру қысыммен немесе күйежентектеумен құю әдiсiмен алынатын қара металдардан жасалған бұйымдар аталған топтың ұқсас ыстық жаншылған бұйымдары үшiн көзделген тауар позицияларында олардың нысаны, құрамы және сыртқы түрi бойынша жiктеледi. </w:t>
      </w:r>
      <w:r>
        <w:br/>
      </w: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Аталған топта төменде келтiрiлген терминдер мыналарды бiлдiредi: </w:t>
      </w:r>
      <w:r>
        <w:br/>
      </w:r>
      <w:r>
        <w:rPr>
          <w:rFonts w:ascii="Times New Roman"/>
          <w:b w:val="false"/>
          <w:i w:val="false"/>
          <w:color w:val="000000"/>
          <w:sz w:val="28"/>
        </w:rPr>
        <w:t xml:space="preserve">
      (а) "легирленген қолданбалы шойын" - құрамында төменде келтiрiлген элементтердiң бiр немесе одан да астамы бар мынадай қатынастардағы шойын: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4 </w:t>
      </w:r>
    </w:p>
    <w:p>
      <w:pPr>
        <w:spacing w:after="0"/>
        <w:ind w:left="0"/>
        <w:jc w:val="both"/>
      </w:pPr>
      <w:r>
        <w:rPr>
          <w:rFonts w:ascii="Times New Roman"/>
          <w:b w:val="false"/>
          <w:i w:val="false"/>
          <w:color w:val="000000"/>
          <w:sz w:val="28"/>
        </w:rPr>
        <w:t xml:space="preserve">      - 0,2 мас. % астам хром, </w:t>
      </w:r>
      <w:r>
        <w:br/>
      </w:r>
      <w:r>
        <w:rPr>
          <w:rFonts w:ascii="Times New Roman"/>
          <w:b w:val="false"/>
          <w:i w:val="false"/>
          <w:color w:val="000000"/>
          <w:sz w:val="28"/>
        </w:rPr>
        <w:t xml:space="preserve">
      - 0,3 мас. % астам мыс, </w:t>
      </w:r>
      <w:r>
        <w:br/>
      </w:r>
      <w:r>
        <w:rPr>
          <w:rFonts w:ascii="Times New Roman"/>
          <w:b w:val="false"/>
          <w:i w:val="false"/>
          <w:color w:val="000000"/>
          <w:sz w:val="28"/>
        </w:rPr>
        <w:t xml:space="preserve">
      - 0,3 мас. % астам никель, </w:t>
      </w:r>
      <w:r>
        <w:br/>
      </w:r>
      <w:r>
        <w:rPr>
          <w:rFonts w:ascii="Times New Roman"/>
          <w:b w:val="false"/>
          <w:i w:val="false"/>
          <w:color w:val="000000"/>
          <w:sz w:val="28"/>
        </w:rPr>
        <w:t xml:space="preserve">
      - кез келген мынадай элементтердiң 0,1 мас. % астамы: алюминий, молибден, титан, вольфрам, ванадий; </w:t>
      </w:r>
      <w:r>
        <w:br/>
      </w:r>
      <w:r>
        <w:rPr>
          <w:rFonts w:ascii="Times New Roman"/>
          <w:b w:val="false"/>
          <w:i w:val="false"/>
          <w:color w:val="000000"/>
          <w:sz w:val="28"/>
        </w:rPr>
        <w:t xml:space="preserve">
      (б) "легирленбеген автоматты болат" - құрамында төменде келтiрiлген элементтердiң бiр немесе одан да астамы бар мынадай қатынастардағы легирленбеген болат: </w:t>
      </w:r>
      <w:r>
        <w:br/>
      </w:r>
      <w:r>
        <w:rPr>
          <w:rFonts w:ascii="Times New Roman"/>
          <w:b w:val="false"/>
          <w:i w:val="false"/>
          <w:color w:val="000000"/>
          <w:sz w:val="28"/>
        </w:rPr>
        <w:t xml:space="preserve">
      - 0,08 мас. % немесе одан да көп күкiрт, </w:t>
      </w:r>
      <w:r>
        <w:br/>
      </w:r>
      <w:r>
        <w:rPr>
          <w:rFonts w:ascii="Times New Roman"/>
          <w:b w:val="false"/>
          <w:i w:val="false"/>
          <w:color w:val="000000"/>
          <w:sz w:val="28"/>
        </w:rPr>
        <w:t xml:space="preserve">
      - 0,1 мас. % немесе одан да көп қорғасын, </w:t>
      </w:r>
      <w:r>
        <w:br/>
      </w:r>
      <w:r>
        <w:rPr>
          <w:rFonts w:ascii="Times New Roman"/>
          <w:b w:val="false"/>
          <w:i w:val="false"/>
          <w:color w:val="000000"/>
          <w:sz w:val="28"/>
        </w:rPr>
        <w:t xml:space="preserve">
      - 0,05 мас. % астам селен, </w:t>
      </w:r>
      <w:r>
        <w:br/>
      </w:r>
      <w:r>
        <w:rPr>
          <w:rFonts w:ascii="Times New Roman"/>
          <w:b w:val="false"/>
          <w:i w:val="false"/>
          <w:color w:val="000000"/>
          <w:sz w:val="28"/>
        </w:rPr>
        <w:t xml:space="preserve">
      - 0,01 мас. % астам теллур,, </w:t>
      </w:r>
      <w:r>
        <w:br/>
      </w:r>
      <w:r>
        <w:rPr>
          <w:rFonts w:ascii="Times New Roman"/>
          <w:b w:val="false"/>
          <w:i w:val="false"/>
          <w:color w:val="000000"/>
          <w:sz w:val="28"/>
        </w:rPr>
        <w:t xml:space="preserve">
      - 0,05 мас. % астам висмут; </w:t>
      </w:r>
      <w:r>
        <w:br/>
      </w:r>
      <w:r>
        <w:rPr>
          <w:rFonts w:ascii="Times New Roman"/>
          <w:b w:val="false"/>
          <w:i w:val="false"/>
          <w:color w:val="000000"/>
          <w:sz w:val="28"/>
        </w:rPr>
        <w:t xml:space="preserve">
      (в) "кремнийлi электротехникалық болат" - құрамында 0,6 мас. % кем емес, бiрақ 6 мас. % аспайтын кремний және 0,08 мас. % аспайтын көмiртегi бар легирленген болаттар. Сондай-ақ олардың құрамында 1 мас. % аспайтын алюминийдiң болуы, бiрақ аталған болатқа легирленген болаттың басқа түрiнiң қасиеттерiн бере алатын қатынастардағы қандай да бiр басқа элемент болмауы тиiс; </w:t>
      </w:r>
      <w:r>
        <w:br/>
      </w:r>
      <w:r>
        <w:rPr>
          <w:rFonts w:ascii="Times New Roman"/>
          <w:b w:val="false"/>
          <w:i w:val="false"/>
          <w:color w:val="000000"/>
          <w:sz w:val="28"/>
        </w:rPr>
        <w:t xml:space="preserve">
      (г) "жылдам кескiш болат" - құрамында 0,6 мас. % немесе одан да көп көмiртегi және 3-тен 6-ға дейiн мас. % хромы бар олардың жалпы мөлшерi 7 мас. % немесе одан да көп мынадай элементтердің - молибденнiң, вольфрамның және ванадийдiң ең болмағанда үштен екiсiнен тұратын басқа да элементтердi құрайтын немесе құрамайтын легирленген болаттар; </w:t>
      </w:r>
      <w:r>
        <w:br/>
      </w:r>
      <w:r>
        <w:rPr>
          <w:rFonts w:ascii="Times New Roman"/>
          <w:b w:val="false"/>
          <w:i w:val="false"/>
          <w:color w:val="000000"/>
          <w:sz w:val="28"/>
        </w:rPr>
        <w:t xml:space="preserve">
      (д) "кремнийлi марганецтi болат" - құрамында: </w:t>
      </w:r>
      <w:r>
        <w:br/>
      </w:r>
      <w:r>
        <w:rPr>
          <w:rFonts w:ascii="Times New Roman"/>
          <w:b w:val="false"/>
          <w:i w:val="false"/>
          <w:color w:val="000000"/>
          <w:sz w:val="28"/>
        </w:rPr>
        <w:t xml:space="preserve">
      - 0,7 мас. % аспайтын көмiртегi, </w:t>
      </w:r>
      <w:r>
        <w:br/>
      </w:r>
      <w:r>
        <w:rPr>
          <w:rFonts w:ascii="Times New Roman"/>
          <w:b w:val="false"/>
          <w:i w:val="false"/>
          <w:color w:val="000000"/>
          <w:sz w:val="28"/>
        </w:rPr>
        <w:t xml:space="preserve">
      - 0,5 мас. % немесе одан да көп, бiрақ 1,9 мас. % аспайтын марганец, және </w:t>
      </w:r>
      <w:r>
        <w:br/>
      </w:r>
      <w:r>
        <w:rPr>
          <w:rFonts w:ascii="Times New Roman"/>
          <w:b w:val="false"/>
          <w:i w:val="false"/>
          <w:color w:val="000000"/>
          <w:sz w:val="28"/>
        </w:rPr>
        <w:t xml:space="preserve">
      - 0,6 мас. % немесе одан да көп, бiрақ 2,3 мас. % аспайтын кремний бар, бiрақ аталған болатқа легирленген болаттың басқа түрiнiң қасиеттерiн бере алатын қатынастардағы басқа элементтер болмайтын легирленген болаттар; </w:t>
      </w:r>
      <w:r>
        <w:br/>
      </w:r>
      <w:r>
        <w:rPr>
          <w:rFonts w:ascii="Times New Roman"/>
          <w:b w:val="false"/>
          <w:i w:val="false"/>
          <w:color w:val="000000"/>
          <w:sz w:val="28"/>
        </w:rPr>
        <w:t xml:space="preserve">
      2.- Ферроқорытпаларды 72.02 тауар позициясының субпозициясына енгiзген жағдайда, мынадай ереженi сақтау қажет: егер қорытпаның тек бiр легиреушi элементi аталған топқа 1в ескертуде белгiленген ең аз пайыздық құрамнан асатын болса, ферроқорытпа қосарлы қорытпа ретінде қарастырылады және тиiстi субпозицияға (егер ондай болса) енгiзiледi; егер тиiсiнше қорытпаның екi немесе үш легирленген элементi олар үшiн белгiленген ең аз пайыздық құрамнан асса, ол ұқсас үлгiде үшiншi немесе төртiншi болып саналады. </w:t>
      </w:r>
      <w:r>
        <w:br/>
      </w:r>
      <w:r>
        <w:rPr>
          <w:rFonts w:ascii="Times New Roman"/>
          <w:b w:val="false"/>
          <w:i w:val="false"/>
          <w:color w:val="000000"/>
          <w:sz w:val="28"/>
        </w:rPr>
        <w:t xml:space="preserve">
      Бұл epeжe аталған топқа 1в ескертуде аталған санамаланбаған "басқа элементтерге" қатысы бойынша қолданылған жағдайда, кез келген элементтiң мөлшерi 10 мас. % асуы тиiс.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72.01/04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I. Алғашқы өнімдер: түйіршіктер немесе ұнтақтар </w:t>
      </w:r>
      <w:r>
        <w:br/>
      </w:r>
      <w:r>
        <w:rPr>
          <w:rFonts w:ascii="Times New Roman"/>
          <w:b w:val="false"/>
          <w:i w:val="false"/>
          <w:color w:val="000000"/>
          <w:sz w:val="28"/>
        </w:rPr>
        <w:t xml:space="preserve">
                   нысанындағы өнімдер </w:t>
      </w:r>
      <w:r>
        <w:br/>
      </w:r>
      <w:r>
        <w:rPr>
          <w:rFonts w:ascii="Times New Roman"/>
          <w:b w:val="false"/>
          <w:i w:val="false"/>
          <w:color w:val="000000"/>
          <w:sz w:val="28"/>
        </w:rPr>
        <w:t xml:space="preserve">
72.01              Құйымдар, дөңбектер немесе өзге де алғашқы </w:t>
      </w:r>
      <w:r>
        <w:br/>
      </w:r>
      <w:r>
        <w:rPr>
          <w:rFonts w:ascii="Times New Roman"/>
          <w:b w:val="false"/>
          <w:i w:val="false"/>
          <w:color w:val="000000"/>
          <w:sz w:val="28"/>
        </w:rPr>
        <w:t xml:space="preserve">
                   нысандардағы қолданбалы және жалтыр шойындар: </w:t>
      </w:r>
      <w:r>
        <w:br/>
      </w:r>
      <w:r>
        <w:rPr>
          <w:rFonts w:ascii="Times New Roman"/>
          <w:b w:val="false"/>
          <w:i w:val="false"/>
          <w:color w:val="000000"/>
          <w:sz w:val="28"/>
        </w:rPr>
        <w:t xml:space="preserve">
          7201.10  - құрамында 0,5 мас. % немесе одан да аз фосфоры </w:t>
      </w:r>
      <w:r>
        <w:br/>
      </w:r>
      <w:r>
        <w:rPr>
          <w:rFonts w:ascii="Times New Roman"/>
          <w:b w:val="false"/>
          <w:i w:val="false"/>
          <w:color w:val="000000"/>
          <w:sz w:val="28"/>
        </w:rPr>
        <w:t xml:space="preserve">
                   бар қолданбалы легирленбеген шойын </w:t>
      </w:r>
      <w:r>
        <w:br/>
      </w:r>
      <w:r>
        <w:rPr>
          <w:rFonts w:ascii="Times New Roman"/>
          <w:b w:val="false"/>
          <w:i w:val="false"/>
          <w:color w:val="000000"/>
          <w:sz w:val="28"/>
        </w:rPr>
        <w:t xml:space="preserve">
          7201.20  - құрамында 0,5 мас. % астам фосфоры бар </w:t>
      </w:r>
      <w:r>
        <w:br/>
      </w:r>
      <w:r>
        <w:rPr>
          <w:rFonts w:ascii="Times New Roman"/>
          <w:b w:val="false"/>
          <w:i w:val="false"/>
          <w:color w:val="000000"/>
          <w:sz w:val="28"/>
        </w:rPr>
        <w:t xml:space="preserve">
                   қолданбалы легирленбеген шойын </w:t>
      </w:r>
      <w:r>
        <w:br/>
      </w:r>
      <w:r>
        <w:rPr>
          <w:rFonts w:ascii="Times New Roman"/>
          <w:b w:val="false"/>
          <w:i w:val="false"/>
          <w:color w:val="000000"/>
          <w:sz w:val="28"/>
        </w:rPr>
        <w:t xml:space="preserve">
          7201.50  - қолданбалы легирленген шойын; жалтыр шойын </w:t>
      </w:r>
      <w:r>
        <w:br/>
      </w:r>
      <w:r>
        <w:rPr>
          <w:rFonts w:ascii="Times New Roman"/>
          <w:b w:val="false"/>
          <w:i w:val="false"/>
          <w:color w:val="000000"/>
          <w:sz w:val="28"/>
        </w:rPr>
        <w:t xml:space="preserve">
72.02              Ферроқорытпалар: </w:t>
      </w:r>
      <w:r>
        <w:br/>
      </w:r>
      <w:r>
        <w:rPr>
          <w:rFonts w:ascii="Times New Roman"/>
          <w:b w:val="false"/>
          <w:i w:val="false"/>
          <w:color w:val="000000"/>
          <w:sz w:val="28"/>
        </w:rPr>
        <w:t xml:space="preserve">
                   - ферромарганец: </w:t>
      </w:r>
      <w:r>
        <w:br/>
      </w:r>
      <w:r>
        <w:rPr>
          <w:rFonts w:ascii="Times New Roman"/>
          <w:b w:val="false"/>
          <w:i w:val="false"/>
          <w:color w:val="000000"/>
          <w:sz w:val="28"/>
        </w:rPr>
        <w:t xml:space="preserve">
          7202.11  -- құрамында 2 мас. % астам көмiртегi бар </w:t>
      </w:r>
      <w:r>
        <w:br/>
      </w:r>
      <w:r>
        <w:rPr>
          <w:rFonts w:ascii="Times New Roman"/>
          <w:b w:val="false"/>
          <w:i w:val="false"/>
          <w:color w:val="000000"/>
          <w:sz w:val="28"/>
        </w:rPr>
        <w:t xml:space="preserve">
          7202.19  -- өзгелерi </w:t>
      </w:r>
      <w:r>
        <w:br/>
      </w:r>
      <w:r>
        <w:rPr>
          <w:rFonts w:ascii="Times New Roman"/>
          <w:b w:val="false"/>
          <w:i w:val="false"/>
          <w:color w:val="000000"/>
          <w:sz w:val="28"/>
        </w:rPr>
        <w:t xml:space="preserve">
                   Ферросилиций: </w:t>
      </w:r>
      <w:r>
        <w:br/>
      </w:r>
      <w:r>
        <w:rPr>
          <w:rFonts w:ascii="Times New Roman"/>
          <w:b w:val="false"/>
          <w:i w:val="false"/>
          <w:color w:val="000000"/>
          <w:sz w:val="28"/>
        </w:rPr>
        <w:t xml:space="preserve">
          7202.21  -- құрамында 55 мас. % астам кремнийi бар </w:t>
      </w:r>
      <w:r>
        <w:br/>
      </w:r>
      <w:r>
        <w:rPr>
          <w:rFonts w:ascii="Times New Roman"/>
          <w:b w:val="false"/>
          <w:i w:val="false"/>
          <w:color w:val="000000"/>
          <w:sz w:val="28"/>
        </w:rPr>
        <w:t xml:space="preserve">
          7202.29  -- өзгелерi </w:t>
      </w:r>
      <w:r>
        <w:br/>
      </w:r>
      <w:r>
        <w:rPr>
          <w:rFonts w:ascii="Times New Roman"/>
          <w:b w:val="false"/>
          <w:i w:val="false"/>
          <w:color w:val="000000"/>
          <w:sz w:val="28"/>
        </w:rPr>
        <w:t xml:space="preserve">
          7202.30  - ферросиликомарганец </w:t>
      </w:r>
      <w:r>
        <w:br/>
      </w:r>
      <w:r>
        <w:rPr>
          <w:rFonts w:ascii="Times New Roman"/>
          <w:b w:val="false"/>
          <w:i w:val="false"/>
          <w:color w:val="000000"/>
          <w:sz w:val="28"/>
        </w:rPr>
        <w:t xml:space="preserve">
                   - мынадай феррохром: </w:t>
      </w:r>
      <w:r>
        <w:br/>
      </w:r>
      <w:r>
        <w:rPr>
          <w:rFonts w:ascii="Times New Roman"/>
          <w:b w:val="false"/>
          <w:i w:val="false"/>
          <w:color w:val="000000"/>
          <w:sz w:val="28"/>
        </w:rPr>
        <w:t xml:space="preserve">
          7202.41  -- құрамында 4 мас.% астам көмiртегi бар </w:t>
      </w:r>
      <w:r>
        <w:br/>
      </w:r>
      <w:r>
        <w:rPr>
          <w:rFonts w:ascii="Times New Roman"/>
          <w:b w:val="false"/>
          <w:i w:val="false"/>
          <w:color w:val="000000"/>
          <w:sz w:val="28"/>
        </w:rPr>
        <w:t xml:space="preserve">
          7202.49  -- өзгелерi </w:t>
      </w:r>
      <w:r>
        <w:br/>
      </w:r>
      <w:r>
        <w:rPr>
          <w:rFonts w:ascii="Times New Roman"/>
          <w:b w:val="false"/>
          <w:i w:val="false"/>
          <w:color w:val="000000"/>
          <w:sz w:val="28"/>
        </w:rPr>
        <w:t xml:space="preserve">
          7202.50  - ферросиликохром </w:t>
      </w:r>
      <w:r>
        <w:br/>
      </w:r>
      <w:r>
        <w:rPr>
          <w:rFonts w:ascii="Times New Roman"/>
          <w:b w:val="false"/>
          <w:i w:val="false"/>
          <w:color w:val="000000"/>
          <w:sz w:val="28"/>
        </w:rPr>
        <w:t xml:space="preserve">
          7202.60  - ферроникель </w:t>
      </w:r>
      <w:r>
        <w:br/>
      </w:r>
      <w:r>
        <w:rPr>
          <w:rFonts w:ascii="Times New Roman"/>
          <w:b w:val="false"/>
          <w:i w:val="false"/>
          <w:color w:val="000000"/>
          <w:sz w:val="28"/>
        </w:rPr>
        <w:t xml:space="preserve">
          7202.70  - ферромолибден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7202.80  ферровольфрам және ферросиликовольфрам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7202.91  -- ферротитан және ферросиликотитан </w:t>
      </w:r>
      <w:r>
        <w:br/>
      </w:r>
      <w:r>
        <w:rPr>
          <w:rFonts w:ascii="Times New Roman"/>
          <w:b w:val="false"/>
          <w:i w:val="false"/>
          <w:color w:val="000000"/>
          <w:sz w:val="28"/>
        </w:rPr>
        <w:t xml:space="preserve">
          7202.92  -- феррованадий </w:t>
      </w:r>
      <w:r>
        <w:br/>
      </w:r>
      <w:r>
        <w:rPr>
          <w:rFonts w:ascii="Times New Roman"/>
          <w:b w:val="false"/>
          <w:i w:val="false"/>
          <w:color w:val="000000"/>
          <w:sz w:val="28"/>
        </w:rPr>
        <w:t xml:space="preserve">
          7202.93  -- феррониобий </w:t>
      </w:r>
      <w:r>
        <w:br/>
      </w:r>
      <w:r>
        <w:rPr>
          <w:rFonts w:ascii="Times New Roman"/>
          <w:b w:val="false"/>
          <w:i w:val="false"/>
          <w:color w:val="000000"/>
          <w:sz w:val="28"/>
        </w:rPr>
        <w:t xml:space="preserve">
          7202.99  -- өзгелерi </w:t>
      </w:r>
      <w:r>
        <w:br/>
      </w:r>
      <w:r>
        <w:rPr>
          <w:rFonts w:ascii="Times New Roman"/>
          <w:b w:val="false"/>
          <w:i w:val="false"/>
          <w:color w:val="000000"/>
          <w:sz w:val="28"/>
        </w:rPr>
        <w:t xml:space="preserve">
72.03              Темiр кеннiң тiкелей қалпына келтiру өнiмдері </w:t>
      </w:r>
      <w:r>
        <w:br/>
      </w:r>
      <w:r>
        <w:rPr>
          <w:rFonts w:ascii="Times New Roman"/>
          <w:b w:val="false"/>
          <w:i w:val="false"/>
          <w:color w:val="000000"/>
          <w:sz w:val="28"/>
        </w:rPr>
        <w:t xml:space="preserve">
                   және кесектер, шекемтастар түрiндегi немесе ұқсас </w:t>
      </w:r>
      <w:r>
        <w:br/>
      </w:r>
      <w:r>
        <w:rPr>
          <w:rFonts w:ascii="Times New Roman"/>
          <w:b w:val="false"/>
          <w:i w:val="false"/>
          <w:color w:val="000000"/>
          <w:sz w:val="28"/>
        </w:rPr>
        <w:t xml:space="preserve">
                   нысандардағы өзге де кеуек темiрi; құрамында </w:t>
      </w:r>
      <w:r>
        <w:br/>
      </w:r>
      <w:r>
        <w:rPr>
          <w:rFonts w:ascii="Times New Roman"/>
          <w:b w:val="false"/>
          <w:i w:val="false"/>
          <w:color w:val="000000"/>
          <w:sz w:val="28"/>
        </w:rPr>
        <w:t xml:space="preserve">
                   99, 94 мас. % кесектер, шекемтастар түрiндегi </w:t>
      </w:r>
      <w:r>
        <w:br/>
      </w:r>
      <w:r>
        <w:rPr>
          <w:rFonts w:ascii="Times New Roman"/>
          <w:b w:val="false"/>
          <w:i w:val="false"/>
          <w:color w:val="000000"/>
          <w:sz w:val="28"/>
        </w:rPr>
        <w:t xml:space="preserve">
                   немесе ұқсас нысандардағы ең аз негiзгi элементiн </w:t>
      </w:r>
      <w:r>
        <w:br/>
      </w:r>
      <w:r>
        <w:rPr>
          <w:rFonts w:ascii="Times New Roman"/>
          <w:b w:val="false"/>
          <w:i w:val="false"/>
          <w:color w:val="000000"/>
          <w:sz w:val="28"/>
        </w:rPr>
        <w:t xml:space="preserve">
                   құрайтын темiр: </w:t>
      </w:r>
      <w:r>
        <w:br/>
      </w:r>
      <w:r>
        <w:rPr>
          <w:rFonts w:ascii="Times New Roman"/>
          <w:b w:val="false"/>
          <w:i w:val="false"/>
          <w:color w:val="000000"/>
          <w:sz w:val="28"/>
        </w:rPr>
        <w:t xml:space="preserve">
          7203.10  - темiр кеннің тiкелей қалпына келтiру өнiмдерi </w:t>
      </w:r>
      <w:r>
        <w:br/>
      </w:r>
      <w:r>
        <w:rPr>
          <w:rFonts w:ascii="Times New Roman"/>
          <w:b w:val="false"/>
          <w:i w:val="false"/>
          <w:color w:val="000000"/>
          <w:sz w:val="28"/>
        </w:rPr>
        <w:t xml:space="preserve">
          7203.90  - өзгелерi </w:t>
      </w:r>
      <w:r>
        <w:br/>
      </w:r>
      <w:r>
        <w:rPr>
          <w:rFonts w:ascii="Times New Roman"/>
          <w:b w:val="false"/>
          <w:i w:val="false"/>
          <w:color w:val="000000"/>
          <w:sz w:val="28"/>
        </w:rPr>
        <w:t xml:space="preserve">
72.04              Қара металдардың қалдықтары мен сынықтары </w:t>
      </w:r>
      <w:r>
        <w:br/>
      </w:r>
      <w:r>
        <w:rPr>
          <w:rFonts w:ascii="Times New Roman"/>
          <w:b w:val="false"/>
          <w:i w:val="false"/>
          <w:color w:val="000000"/>
          <w:sz w:val="28"/>
        </w:rPr>
        <w:t xml:space="preserve">
                   қайта балқытуға арналған қара металдардың </w:t>
      </w:r>
      <w:r>
        <w:br/>
      </w:r>
      <w:r>
        <w:rPr>
          <w:rFonts w:ascii="Times New Roman"/>
          <w:b w:val="false"/>
          <w:i w:val="false"/>
          <w:color w:val="000000"/>
          <w:sz w:val="28"/>
        </w:rPr>
        <w:t xml:space="preserve">
                   құйма металдары (шикi құрамды құйма металдар): </w:t>
      </w:r>
      <w:r>
        <w:br/>
      </w:r>
      <w:r>
        <w:rPr>
          <w:rFonts w:ascii="Times New Roman"/>
          <w:b w:val="false"/>
          <w:i w:val="false"/>
          <w:color w:val="000000"/>
          <w:sz w:val="28"/>
        </w:rPr>
        <w:t xml:space="preserve">
          7204.30  - құйылған шойынның қалдықтары мен сынықтары </w:t>
      </w:r>
      <w:r>
        <w:br/>
      </w:r>
      <w:r>
        <w:rPr>
          <w:rFonts w:ascii="Times New Roman"/>
          <w:b w:val="false"/>
          <w:i w:val="false"/>
          <w:color w:val="000000"/>
          <w:sz w:val="28"/>
        </w:rPr>
        <w:t xml:space="preserve">
                   - легирленген болаттың қалдықтары мен сынықтары: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72.04 </w:t>
      </w:r>
      <w:r>
        <w:rPr>
          <w:rFonts w:ascii="Times New Roman"/>
          <w:b w:val="false"/>
          <w:i w:val="false"/>
          <w:color w:val="000000"/>
          <w:vertAlign w:val="subscript"/>
        </w:rPr>
        <w:t xml:space="preserve">2 </w:t>
      </w:r>
      <w:r>
        <w:rPr>
          <w:rFonts w:ascii="Times New Roman"/>
          <w:b w:val="false"/>
          <w:i w:val="false"/>
          <w:color w:val="000000"/>
          <w:sz w:val="28"/>
        </w:rPr>
        <w:t xml:space="preserve">/08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p>
    <w:p>
      <w:pPr>
        <w:spacing w:after="0"/>
        <w:ind w:left="0"/>
        <w:jc w:val="both"/>
      </w:pPr>
      <w:r>
        <w:rPr>
          <w:rFonts w:ascii="Times New Roman"/>
          <w:b w:val="false"/>
          <w:i w:val="false"/>
          <w:color w:val="000000"/>
          <w:sz w:val="28"/>
        </w:rPr>
        <w:t xml:space="preserve">          7204.21  -- коррозияға төзiмдi болаттар </w:t>
      </w:r>
      <w:r>
        <w:br/>
      </w:r>
      <w:r>
        <w:rPr>
          <w:rFonts w:ascii="Times New Roman"/>
          <w:b w:val="false"/>
          <w:i w:val="false"/>
          <w:color w:val="000000"/>
          <w:sz w:val="28"/>
        </w:rPr>
        <w:t xml:space="preserve">
          7204.29  -- өзгелерi </w:t>
      </w:r>
      <w:r>
        <w:br/>
      </w:r>
      <w:r>
        <w:rPr>
          <w:rFonts w:ascii="Times New Roman"/>
          <w:b w:val="false"/>
          <w:i w:val="false"/>
          <w:color w:val="000000"/>
          <w:sz w:val="28"/>
        </w:rPr>
        <w:t xml:space="preserve">
          7204.30  - қалайы қабатымен жабылған қара металдардың </w:t>
      </w:r>
      <w:r>
        <w:br/>
      </w:r>
      <w:r>
        <w:rPr>
          <w:rFonts w:ascii="Times New Roman"/>
          <w:b w:val="false"/>
          <w:i w:val="false"/>
          <w:color w:val="000000"/>
          <w:sz w:val="28"/>
        </w:rPr>
        <w:t xml:space="preserve">
                   қалдықтары мен сынықтары </w:t>
      </w:r>
      <w:r>
        <w:br/>
      </w:r>
      <w:r>
        <w:rPr>
          <w:rFonts w:ascii="Times New Roman"/>
          <w:b w:val="false"/>
          <w:i w:val="false"/>
          <w:color w:val="000000"/>
          <w:sz w:val="28"/>
        </w:rPr>
        <w:t xml:space="preserve">
                   - өзге де қалдықтар мен сынықтар: </w:t>
      </w:r>
      <w:r>
        <w:br/>
      </w:r>
      <w:r>
        <w:rPr>
          <w:rFonts w:ascii="Times New Roman"/>
          <w:b w:val="false"/>
          <w:i w:val="false"/>
          <w:color w:val="000000"/>
          <w:sz w:val="28"/>
        </w:rPr>
        <w:t xml:space="preserve">
          7204.41  -- дестеленген немесе дестеленбеген токарь </w:t>
      </w:r>
      <w:r>
        <w:br/>
      </w:r>
      <w:r>
        <w:rPr>
          <w:rFonts w:ascii="Times New Roman"/>
          <w:b w:val="false"/>
          <w:i w:val="false"/>
          <w:color w:val="000000"/>
          <w:sz w:val="28"/>
        </w:rPr>
        <w:t xml:space="preserve">
                   жоңқасы, қиындылар, сынықтар, жонғылау </w:t>
      </w:r>
      <w:r>
        <w:br/>
      </w:r>
      <w:r>
        <w:rPr>
          <w:rFonts w:ascii="Times New Roman"/>
          <w:b w:val="false"/>
          <w:i w:val="false"/>
          <w:color w:val="000000"/>
          <w:sz w:val="28"/>
        </w:rPr>
        <w:t xml:space="preserve">
                   өндiрiстiң қалдықтары, үгiндiлер, қиындылардың </w:t>
      </w:r>
      <w:r>
        <w:br/>
      </w:r>
      <w:r>
        <w:rPr>
          <w:rFonts w:ascii="Times New Roman"/>
          <w:b w:val="false"/>
          <w:i w:val="false"/>
          <w:color w:val="000000"/>
          <w:sz w:val="28"/>
        </w:rPr>
        <w:t xml:space="preserve">
                   және қалыптаудың қалдықтары </w:t>
      </w:r>
      <w:r>
        <w:br/>
      </w:r>
      <w:r>
        <w:rPr>
          <w:rFonts w:ascii="Times New Roman"/>
          <w:b w:val="false"/>
          <w:i w:val="false"/>
          <w:color w:val="000000"/>
          <w:sz w:val="28"/>
        </w:rPr>
        <w:t xml:space="preserve">
          7204.49  -- өзгелерi </w:t>
      </w:r>
      <w:r>
        <w:br/>
      </w:r>
      <w:r>
        <w:rPr>
          <w:rFonts w:ascii="Times New Roman"/>
          <w:b w:val="false"/>
          <w:i w:val="false"/>
          <w:color w:val="000000"/>
          <w:sz w:val="28"/>
        </w:rPr>
        <w:t xml:space="preserve">
          7204.50  қайта балқытуға арналған құйма металдар </w:t>
      </w:r>
      <w:r>
        <w:br/>
      </w:r>
      <w:r>
        <w:rPr>
          <w:rFonts w:ascii="Times New Roman"/>
          <w:b w:val="false"/>
          <w:i w:val="false"/>
          <w:color w:val="000000"/>
          <w:sz w:val="28"/>
        </w:rPr>
        <w:t xml:space="preserve">
                   (шикi құрамды құйма металдар) </w:t>
      </w:r>
      <w:r>
        <w:br/>
      </w:r>
      <w:r>
        <w:rPr>
          <w:rFonts w:ascii="Times New Roman"/>
          <w:b w:val="false"/>
          <w:i w:val="false"/>
          <w:color w:val="000000"/>
          <w:sz w:val="28"/>
        </w:rPr>
        <w:t xml:space="preserve">
72.05              Қара металдардан, қолданбалы және жалтыр </w:t>
      </w:r>
      <w:r>
        <w:br/>
      </w:r>
      <w:r>
        <w:rPr>
          <w:rFonts w:ascii="Times New Roman"/>
          <w:b w:val="false"/>
          <w:i w:val="false"/>
          <w:color w:val="000000"/>
          <w:sz w:val="28"/>
        </w:rPr>
        <w:t xml:space="preserve">
                   шойыннан жасалған түйiршiктер және ұнтақтар: </w:t>
      </w:r>
      <w:r>
        <w:br/>
      </w:r>
      <w:r>
        <w:rPr>
          <w:rFonts w:ascii="Times New Roman"/>
          <w:b w:val="false"/>
          <w:i w:val="false"/>
          <w:color w:val="000000"/>
          <w:sz w:val="28"/>
        </w:rPr>
        <w:t xml:space="preserve">
          7205.10  - түйiршiктер </w:t>
      </w:r>
      <w:r>
        <w:br/>
      </w:r>
      <w:r>
        <w:rPr>
          <w:rFonts w:ascii="Times New Roman"/>
          <w:b w:val="false"/>
          <w:i w:val="false"/>
          <w:color w:val="000000"/>
          <w:sz w:val="28"/>
        </w:rPr>
        <w:t xml:space="preserve">
                   - мынадай ұнтақтар: </w:t>
      </w:r>
      <w:r>
        <w:br/>
      </w:r>
      <w:r>
        <w:rPr>
          <w:rFonts w:ascii="Times New Roman"/>
          <w:b w:val="false"/>
          <w:i w:val="false"/>
          <w:color w:val="000000"/>
          <w:sz w:val="28"/>
        </w:rPr>
        <w:t xml:space="preserve">
          7205.21  -- легирленген болаттан жасалған </w:t>
      </w:r>
      <w:r>
        <w:br/>
      </w:r>
      <w:r>
        <w:rPr>
          <w:rFonts w:ascii="Times New Roman"/>
          <w:b w:val="false"/>
          <w:i w:val="false"/>
          <w:color w:val="000000"/>
          <w:sz w:val="28"/>
        </w:rPr>
        <w:t xml:space="preserve">
          7205.29  -- өзгелерi </w:t>
      </w:r>
      <w:r>
        <w:br/>
      </w:r>
      <w:r>
        <w:rPr>
          <w:rFonts w:ascii="Times New Roman"/>
          <w:b w:val="false"/>
          <w:i w:val="false"/>
          <w:color w:val="000000"/>
          <w:sz w:val="28"/>
        </w:rPr>
        <w:t xml:space="preserve">
                   II. Темір және легирленген болат </w:t>
      </w:r>
      <w:r>
        <w:br/>
      </w:r>
      <w:r>
        <w:rPr>
          <w:rFonts w:ascii="Times New Roman"/>
          <w:b w:val="false"/>
          <w:i w:val="false"/>
          <w:color w:val="000000"/>
          <w:sz w:val="28"/>
        </w:rPr>
        <w:t xml:space="preserve">
72.06              Құйма металдар түрдегi немесе өзге де алғашқы </w:t>
      </w:r>
      <w:r>
        <w:br/>
      </w:r>
      <w:r>
        <w:rPr>
          <w:rFonts w:ascii="Times New Roman"/>
          <w:b w:val="false"/>
          <w:i w:val="false"/>
          <w:color w:val="000000"/>
          <w:sz w:val="28"/>
        </w:rPr>
        <w:t xml:space="preserve">
                   нысандардағы темiр және легирленген болат (72.03 </w:t>
      </w:r>
      <w:r>
        <w:br/>
      </w:r>
      <w:r>
        <w:rPr>
          <w:rFonts w:ascii="Times New Roman"/>
          <w:b w:val="false"/>
          <w:i w:val="false"/>
          <w:color w:val="000000"/>
          <w:sz w:val="28"/>
        </w:rPr>
        <w:t xml:space="preserve">
                   тауар позициясындағы темiрден басқа): </w:t>
      </w:r>
      <w:r>
        <w:br/>
      </w:r>
      <w:r>
        <w:rPr>
          <w:rFonts w:ascii="Times New Roman"/>
          <w:b w:val="false"/>
          <w:i w:val="false"/>
          <w:color w:val="000000"/>
          <w:sz w:val="28"/>
        </w:rPr>
        <w:t xml:space="preserve">
          7206.10  - құйма металдар </w:t>
      </w:r>
      <w:r>
        <w:br/>
      </w:r>
      <w:r>
        <w:rPr>
          <w:rFonts w:ascii="Times New Roman"/>
          <w:b w:val="false"/>
          <w:i w:val="false"/>
          <w:color w:val="000000"/>
          <w:sz w:val="28"/>
        </w:rPr>
        <w:t xml:space="preserve">
          7206.90  - өзгелерi </w:t>
      </w:r>
      <w:r>
        <w:br/>
      </w:r>
      <w:r>
        <w:rPr>
          <w:rFonts w:ascii="Times New Roman"/>
          <w:b w:val="false"/>
          <w:i w:val="false"/>
          <w:color w:val="000000"/>
          <w:sz w:val="28"/>
        </w:rPr>
        <w:t xml:space="preserve">
72.07              Темiрден немесе легирленген құйма металдардан </w:t>
      </w:r>
      <w:r>
        <w:br/>
      </w:r>
      <w:r>
        <w:rPr>
          <w:rFonts w:ascii="Times New Roman"/>
          <w:b w:val="false"/>
          <w:i w:val="false"/>
          <w:color w:val="000000"/>
          <w:sz w:val="28"/>
        </w:rPr>
        <w:t xml:space="preserve">
                   жасалған жартылай фабрикаттар: </w:t>
      </w:r>
      <w:r>
        <w:br/>
      </w:r>
      <w:r>
        <w:rPr>
          <w:rFonts w:ascii="Times New Roman"/>
          <w:b w:val="false"/>
          <w:i w:val="false"/>
          <w:color w:val="000000"/>
          <w:sz w:val="28"/>
        </w:rPr>
        <w:t xml:space="preserve">
                   - құрамында 0,25 мас. % кем көмiртегi бар: </w:t>
      </w:r>
      <w:r>
        <w:br/>
      </w:r>
      <w:r>
        <w:rPr>
          <w:rFonts w:ascii="Times New Roman"/>
          <w:b w:val="false"/>
          <w:i w:val="false"/>
          <w:color w:val="000000"/>
          <w:sz w:val="28"/>
        </w:rPr>
        <w:t xml:space="preserve">
          7207.11  -- енi екi жуандығынан кем емес тiкбұрышты </w:t>
      </w:r>
      <w:r>
        <w:br/>
      </w:r>
      <w:r>
        <w:rPr>
          <w:rFonts w:ascii="Times New Roman"/>
          <w:b w:val="false"/>
          <w:i w:val="false"/>
          <w:color w:val="000000"/>
          <w:sz w:val="28"/>
        </w:rPr>
        <w:t xml:space="preserve">
                   (төртбұрышты) көлденең қима </w:t>
      </w:r>
      <w:r>
        <w:br/>
      </w:r>
      <w:r>
        <w:rPr>
          <w:rFonts w:ascii="Times New Roman"/>
          <w:b w:val="false"/>
          <w:i w:val="false"/>
          <w:color w:val="000000"/>
          <w:sz w:val="28"/>
        </w:rPr>
        <w:t xml:space="preserve">
          7207.12  -- тікбұрышты (төртбұрышты) көлденең қима,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7207.19  -- өзгелерi </w:t>
      </w:r>
      <w:r>
        <w:br/>
      </w:r>
      <w:r>
        <w:rPr>
          <w:rFonts w:ascii="Times New Roman"/>
          <w:b w:val="false"/>
          <w:i w:val="false"/>
          <w:color w:val="000000"/>
          <w:sz w:val="28"/>
        </w:rPr>
        <w:t xml:space="preserve">
          7207.20  - құрамында 0,25 мас. % немесе одан да көп </w:t>
      </w:r>
      <w:r>
        <w:br/>
      </w:r>
      <w:r>
        <w:rPr>
          <w:rFonts w:ascii="Times New Roman"/>
          <w:b w:val="false"/>
          <w:i w:val="false"/>
          <w:color w:val="000000"/>
          <w:sz w:val="28"/>
        </w:rPr>
        <w:t xml:space="preserve">
                   көмiртегi бар </w:t>
      </w:r>
      <w:r>
        <w:br/>
      </w:r>
      <w:r>
        <w:rPr>
          <w:rFonts w:ascii="Times New Roman"/>
          <w:b w:val="false"/>
          <w:i w:val="false"/>
          <w:color w:val="000000"/>
          <w:sz w:val="28"/>
        </w:rPr>
        <w:t xml:space="preserve">
72.08              Енi 600 мм немесе одан да көп, ыстықтай </w:t>
      </w:r>
      <w:r>
        <w:br/>
      </w:r>
      <w:r>
        <w:rPr>
          <w:rFonts w:ascii="Times New Roman"/>
          <w:b w:val="false"/>
          <w:i w:val="false"/>
          <w:color w:val="000000"/>
          <w:sz w:val="28"/>
        </w:rPr>
        <w:t xml:space="preserve">
                   басылған, жалатылмаған, гальвандалған немесе </w:t>
      </w:r>
      <w:r>
        <w:br/>
      </w:r>
      <w:r>
        <w:rPr>
          <w:rFonts w:ascii="Times New Roman"/>
          <w:b w:val="false"/>
          <w:i w:val="false"/>
          <w:color w:val="000000"/>
          <w:sz w:val="28"/>
        </w:rPr>
        <w:t xml:space="preserve">
                   басқа да қаптамаларсыз, темiрден немесе </w:t>
      </w:r>
      <w:r>
        <w:br/>
      </w:r>
      <w:r>
        <w:rPr>
          <w:rFonts w:ascii="Times New Roman"/>
          <w:b w:val="false"/>
          <w:i w:val="false"/>
          <w:color w:val="000000"/>
          <w:sz w:val="28"/>
        </w:rPr>
        <w:t xml:space="preserve">
                   легирленген болаттан жасалған тегiс илек: </w:t>
      </w:r>
      <w:r>
        <w:br/>
      </w:r>
      <w:r>
        <w:rPr>
          <w:rFonts w:ascii="Times New Roman"/>
          <w:b w:val="false"/>
          <w:i w:val="false"/>
          <w:color w:val="000000"/>
          <w:sz w:val="28"/>
        </w:rPr>
        <w:t xml:space="preserve">
          7208.10  - орамдарда соңғы өңдеуге ұшырамаған, ыстықтай </w:t>
      </w:r>
      <w:r>
        <w:br/>
      </w:r>
      <w:r>
        <w:rPr>
          <w:rFonts w:ascii="Times New Roman"/>
          <w:b w:val="false"/>
          <w:i w:val="false"/>
          <w:color w:val="000000"/>
          <w:sz w:val="28"/>
        </w:rPr>
        <w:t xml:space="preserve">
                   басылғаннан басқа, бедерлi сурет салынған </w:t>
      </w:r>
      <w:r>
        <w:br/>
      </w:r>
      <w:r>
        <w:rPr>
          <w:rFonts w:ascii="Times New Roman"/>
          <w:b w:val="false"/>
          <w:i w:val="false"/>
          <w:color w:val="000000"/>
          <w:sz w:val="28"/>
        </w:rPr>
        <w:t xml:space="preserve">
                   - орамдарда, соңғы өңдеуге ұшырамаған, ыстықтай </w:t>
      </w:r>
      <w:r>
        <w:br/>
      </w:r>
      <w:r>
        <w:rPr>
          <w:rFonts w:ascii="Times New Roman"/>
          <w:b w:val="false"/>
          <w:i w:val="false"/>
          <w:color w:val="000000"/>
          <w:sz w:val="28"/>
        </w:rPr>
        <w:t xml:space="preserve">
                   басылғаннан басқа, дәрiленген, өзгелерi: </w:t>
      </w:r>
      <w:r>
        <w:br/>
      </w:r>
      <w:r>
        <w:rPr>
          <w:rFonts w:ascii="Times New Roman"/>
          <w:b w:val="false"/>
          <w:i w:val="false"/>
          <w:color w:val="000000"/>
          <w:sz w:val="28"/>
        </w:rPr>
        <w:t xml:space="preserve">
          7208.25  -- жуандығы 4,75 мм немесе одан да көп </w:t>
      </w:r>
      <w:r>
        <w:br/>
      </w:r>
      <w:r>
        <w:rPr>
          <w:rFonts w:ascii="Times New Roman"/>
          <w:b w:val="false"/>
          <w:i w:val="false"/>
          <w:color w:val="000000"/>
          <w:sz w:val="28"/>
        </w:rPr>
        <w:t xml:space="preserve">
          7208.26  -- жуандығы 3 мм немесе одан да көп, бiрақ </w:t>
      </w:r>
      <w:r>
        <w:br/>
      </w:r>
      <w:r>
        <w:rPr>
          <w:rFonts w:ascii="Times New Roman"/>
          <w:b w:val="false"/>
          <w:i w:val="false"/>
          <w:color w:val="000000"/>
          <w:sz w:val="28"/>
        </w:rPr>
        <w:t xml:space="preserve">
                   4,75 мм аз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72.08 </w:t>
      </w:r>
      <w:r>
        <w:rPr>
          <w:rFonts w:ascii="Times New Roman"/>
          <w:b w:val="false"/>
          <w:i w:val="false"/>
          <w:color w:val="000000"/>
          <w:vertAlign w:val="subscript"/>
        </w:rPr>
        <w:t xml:space="preserve">2 </w:t>
      </w:r>
      <w:r>
        <w:rPr>
          <w:rFonts w:ascii="Times New Roman"/>
          <w:b w:val="false"/>
          <w:i w:val="false"/>
          <w:color w:val="000000"/>
          <w:sz w:val="28"/>
        </w:rPr>
        <w:t xml:space="preserve">/10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7208.27  -- жуандығы 3 мм аз </w:t>
      </w:r>
      <w:r>
        <w:br/>
      </w:r>
      <w:r>
        <w:rPr>
          <w:rFonts w:ascii="Times New Roman"/>
          <w:b w:val="false"/>
          <w:i w:val="false"/>
          <w:color w:val="000000"/>
          <w:sz w:val="28"/>
        </w:rPr>
        <w:t xml:space="preserve">
                   - орамдарда, соңғы өңдеуге ұшырамаған, ыстықтай </w:t>
      </w:r>
      <w:r>
        <w:br/>
      </w:r>
      <w:r>
        <w:rPr>
          <w:rFonts w:ascii="Times New Roman"/>
          <w:b w:val="false"/>
          <w:i w:val="false"/>
          <w:color w:val="000000"/>
          <w:sz w:val="28"/>
        </w:rPr>
        <w:t xml:space="preserve">
                   басылғаннан басқа, өзгелерi: </w:t>
      </w:r>
      <w:r>
        <w:br/>
      </w:r>
      <w:r>
        <w:rPr>
          <w:rFonts w:ascii="Times New Roman"/>
          <w:b w:val="false"/>
          <w:i w:val="false"/>
          <w:color w:val="000000"/>
          <w:sz w:val="28"/>
        </w:rPr>
        <w:t xml:space="preserve">
          7208.36  -- жуандығы 10 мм астам </w:t>
      </w:r>
      <w:r>
        <w:br/>
      </w:r>
      <w:r>
        <w:rPr>
          <w:rFonts w:ascii="Times New Roman"/>
          <w:b w:val="false"/>
          <w:i w:val="false"/>
          <w:color w:val="000000"/>
          <w:sz w:val="28"/>
        </w:rPr>
        <w:t xml:space="preserve">
          7208.37  -- жуандығы 4,75 мм немесе одан да көп, бiрақ </w:t>
      </w:r>
      <w:r>
        <w:br/>
      </w:r>
      <w:r>
        <w:rPr>
          <w:rFonts w:ascii="Times New Roman"/>
          <w:b w:val="false"/>
          <w:i w:val="false"/>
          <w:color w:val="000000"/>
          <w:sz w:val="28"/>
        </w:rPr>
        <w:t xml:space="preserve">
                   10 мм аспайтын </w:t>
      </w:r>
      <w:r>
        <w:br/>
      </w:r>
      <w:r>
        <w:rPr>
          <w:rFonts w:ascii="Times New Roman"/>
          <w:b w:val="false"/>
          <w:i w:val="false"/>
          <w:color w:val="000000"/>
          <w:sz w:val="28"/>
        </w:rPr>
        <w:t xml:space="preserve">
          7208.38  -- жуандығы 3 мм немесе одан да көп, бiрақ 4,75 </w:t>
      </w:r>
      <w:r>
        <w:br/>
      </w:r>
      <w:r>
        <w:rPr>
          <w:rFonts w:ascii="Times New Roman"/>
          <w:b w:val="false"/>
          <w:i w:val="false"/>
          <w:color w:val="000000"/>
          <w:sz w:val="28"/>
        </w:rPr>
        <w:t xml:space="preserve">
                   мм аз </w:t>
      </w:r>
      <w:r>
        <w:br/>
      </w:r>
      <w:r>
        <w:rPr>
          <w:rFonts w:ascii="Times New Roman"/>
          <w:b w:val="false"/>
          <w:i w:val="false"/>
          <w:color w:val="000000"/>
          <w:sz w:val="28"/>
        </w:rPr>
        <w:t xml:space="preserve">
          7208.39  -- жуандығы 3 мм аз </w:t>
      </w:r>
      <w:r>
        <w:br/>
      </w:r>
      <w:r>
        <w:rPr>
          <w:rFonts w:ascii="Times New Roman"/>
          <w:b w:val="false"/>
          <w:i w:val="false"/>
          <w:color w:val="000000"/>
          <w:sz w:val="28"/>
        </w:rPr>
        <w:t xml:space="preserve">
          7208.40  - орамдарда емес, соңғы өңдеуге ұшырамаған, </w:t>
      </w:r>
      <w:r>
        <w:br/>
      </w:r>
      <w:r>
        <w:rPr>
          <w:rFonts w:ascii="Times New Roman"/>
          <w:b w:val="false"/>
          <w:i w:val="false"/>
          <w:color w:val="000000"/>
          <w:sz w:val="28"/>
        </w:rPr>
        <w:t xml:space="preserve">
                   ыстықтай басылғаннан басқа, бедерлi сурет </w:t>
      </w:r>
      <w:r>
        <w:br/>
      </w:r>
      <w:r>
        <w:rPr>
          <w:rFonts w:ascii="Times New Roman"/>
          <w:b w:val="false"/>
          <w:i w:val="false"/>
          <w:color w:val="000000"/>
          <w:sz w:val="28"/>
        </w:rPr>
        <w:t xml:space="preserve">
                   салынған </w:t>
      </w:r>
      <w:r>
        <w:br/>
      </w:r>
      <w:r>
        <w:rPr>
          <w:rFonts w:ascii="Times New Roman"/>
          <w:b w:val="false"/>
          <w:i w:val="false"/>
          <w:color w:val="000000"/>
          <w:sz w:val="28"/>
        </w:rPr>
        <w:t xml:space="preserve">
                   - орамдарда емес, соңғы өңдеуге ұшырамаған, </w:t>
      </w:r>
      <w:r>
        <w:br/>
      </w:r>
      <w:r>
        <w:rPr>
          <w:rFonts w:ascii="Times New Roman"/>
          <w:b w:val="false"/>
          <w:i w:val="false"/>
          <w:color w:val="000000"/>
          <w:sz w:val="28"/>
        </w:rPr>
        <w:t xml:space="preserve">
                   ыстықтай басылғаннан басқа, дәрiленген, өзгелерi: </w:t>
      </w:r>
      <w:r>
        <w:br/>
      </w:r>
      <w:r>
        <w:rPr>
          <w:rFonts w:ascii="Times New Roman"/>
          <w:b w:val="false"/>
          <w:i w:val="false"/>
          <w:color w:val="000000"/>
          <w:sz w:val="28"/>
        </w:rPr>
        <w:t xml:space="preserve">
          7208.51  -- жуандығы 10 мм астам </w:t>
      </w:r>
      <w:r>
        <w:br/>
      </w:r>
      <w:r>
        <w:rPr>
          <w:rFonts w:ascii="Times New Roman"/>
          <w:b w:val="false"/>
          <w:i w:val="false"/>
          <w:color w:val="000000"/>
          <w:sz w:val="28"/>
        </w:rPr>
        <w:t xml:space="preserve">
          7208.52  -- жуандығы 4,75 мм немесе одан да көп, бiрақ </w:t>
      </w:r>
      <w:r>
        <w:br/>
      </w:r>
      <w:r>
        <w:rPr>
          <w:rFonts w:ascii="Times New Roman"/>
          <w:b w:val="false"/>
          <w:i w:val="false"/>
          <w:color w:val="000000"/>
          <w:sz w:val="28"/>
        </w:rPr>
        <w:t xml:space="preserve">
                   10 мм аспайтын </w:t>
      </w:r>
      <w:r>
        <w:br/>
      </w:r>
      <w:r>
        <w:rPr>
          <w:rFonts w:ascii="Times New Roman"/>
          <w:b w:val="false"/>
          <w:i w:val="false"/>
          <w:color w:val="000000"/>
          <w:sz w:val="28"/>
        </w:rPr>
        <w:t xml:space="preserve">
          7208.53  -- жуандығы 3 мм немесе одан да көп, бiрақ 4,75 </w:t>
      </w:r>
      <w:r>
        <w:br/>
      </w:r>
      <w:r>
        <w:rPr>
          <w:rFonts w:ascii="Times New Roman"/>
          <w:b w:val="false"/>
          <w:i w:val="false"/>
          <w:color w:val="000000"/>
          <w:sz w:val="28"/>
        </w:rPr>
        <w:t xml:space="preserve">
                   мм кем </w:t>
      </w:r>
      <w:r>
        <w:br/>
      </w:r>
      <w:r>
        <w:rPr>
          <w:rFonts w:ascii="Times New Roman"/>
          <w:b w:val="false"/>
          <w:i w:val="false"/>
          <w:color w:val="000000"/>
          <w:sz w:val="28"/>
        </w:rPr>
        <w:t xml:space="preserve">
          7208.54  -- жуандығы 3 мм кем </w:t>
      </w:r>
      <w:r>
        <w:br/>
      </w:r>
      <w:r>
        <w:rPr>
          <w:rFonts w:ascii="Times New Roman"/>
          <w:b w:val="false"/>
          <w:i w:val="false"/>
          <w:color w:val="000000"/>
          <w:sz w:val="28"/>
        </w:rPr>
        <w:t xml:space="preserve">
          7208.90  - өзгелерi </w:t>
      </w:r>
      <w:r>
        <w:br/>
      </w:r>
      <w:r>
        <w:rPr>
          <w:rFonts w:ascii="Times New Roman"/>
          <w:b w:val="false"/>
          <w:i w:val="false"/>
          <w:color w:val="000000"/>
          <w:sz w:val="28"/>
        </w:rPr>
        <w:t xml:space="preserve">
72.09              Енi 600 мм немесе одан да көп, суықтай басылған </w:t>
      </w:r>
      <w:r>
        <w:br/>
      </w:r>
      <w:r>
        <w:rPr>
          <w:rFonts w:ascii="Times New Roman"/>
          <w:b w:val="false"/>
          <w:i w:val="false"/>
          <w:color w:val="000000"/>
          <w:sz w:val="28"/>
        </w:rPr>
        <w:t xml:space="preserve">
                   (суық күйiнде қысылған), жалатылмаған, гальванды </w:t>
      </w:r>
      <w:r>
        <w:br/>
      </w:r>
      <w:r>
        <w:rPr>
          <w:rFonts w:ascii="Times New Roman"/>
          <w:b w:val="false"/>
          <w:i w:val="false"/>
          <w:color w:val="000000"/>
          <w:sz w:val="28"/>
        </w:rPr>
        <w:t xml:space="preserve">
                   немесе басқа да қаптамаларсыз, темiрден немесе </w:t>
      </w:r>
      <w:r>
        <w:br/>
      </w:r>
      <w:r>
        <w:rPr>
          <w:rFonts w:ascii="Times New Roman"/>
          <w:b w:val="false"/>
          <w:i w:val="false"/>
          <w:color w:val="000000"/>
          <w:sz w:val="28"/>
        </w:rPr>
        <w:t xml:space="preserve">
                   легирленген болаттан жасалған тегіс илек: </w:t>
      </w:r>
      <w:r>
        <w:br/>
      </w:r>
      <w:r>
        <w:rPr>
          <w:rFonts w:ascii="Times New Roman"/>
          <w:b w:val="false"/>
          <w:i w:val="false"/>
          <w:color w:val="000000"/>
          <w:sz w:val="28"/>
        </w:rPr>
        <w:t xml:space="preserve">
                   - орамдарда, соңғы өңдеуге ұшырамаған, суықтай </w:t>
      </w:r>
      <w:r>
        <w:br/>
      </w:r>
      <w:r>
        <w:rPr>
          <w:rFonts w:ascii="Times New Roman"/>
          <w:b w:val="false"/>
          <w:i w:val="false"/>
          <w:color w:val="000000"/>
          <w:sz w:val="28"/>
        </w:rPr>
        <w:t xml:space="preserve">
                   басылғаннан басқа (суық күйiнде қысылған): </w:t>
      </w:r>
      <w:r>
        <w:br/>
      </w:r>
      <w:r>
        <w:rPr>
          <w:rFonts w:ascii="Times New Roman"/>
          <w:b w:val="false"/>
          <w:i w:val="false"/>
          <w:color w:val="000000"/>
          <w:sz w:val="28"/>
        </w:rPr>
        <w:t xml:space="preserve">
          7209.15  -- жуандығы 3 мм немесе одан да көп </w:t>
      </w:r>
      <w:r>
        <w:br/>
      </w:r>
      <w:r>
        <w:rPr>
          <w:rFonts w:ascii="Times New Roman"/>
          <w:b w:val="false"/>
          <w:i w:val="false"/>
          <w:color w:val="000000"/>
          <w:sz w:val="28"/>
        </w:rPr>
        <w:t xml:space="preserve">
          7209.16  -- жуандығы 1 мм астам, бiрақ 3 мм аз </w:t>
      </w:r>
      <w:r>
        <w:br/>
      </w:r>
      <w:r>
        <w:rPr>
          <w:rFonts w:ascii="Times New Roman"/>
          <w:b w:val="false"/>
          <w:i w:val="false"/>
          <w:color w:val="000000"/>
          <w:sz w:val="28"/>
        </w:rPr>
        <w:t xml:space="preserve">
          7209.17  -- жуандығы 0,5 мм немесе одан да көп, бiрақ 1 мм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7209.18  -- жуандығы 0,5 мм кем </w:t>
      </w:r>
      <w:r>
        <w:br/>
      </w:r>
      <w:r>
        <w:rPr>
          <w:rFonts w:ascii="Times New Roman"/>
          <w:b w:val="false"/>
          <w:i w:val="false"/>
          <w:color w:val="000000"/>
          <w:sz w:val="28"/>
        </w:rPr>
        <w:t xml:space="preserve">
                   - орамдарда емес, соңғы өңдеуге ұшырамаған, </w:t>
      </w:r>
      <w:r>
        <w:br/>
      </w:r>
      <w:r>
        <w:rPr>
          <w:rFonts w:ascii="Times New Roman"/>
          <w:b w:val="false"/>
          <w:i w:val="false"/>
          <w:color w:val="000000"/>
          <w:sz w:val="28"/>
        </w:rPr>
        <w:t xml:space="preserve">
                   суықтай басылғаннан бacқa (суық күйiнде </w:t>
      </w:r>
      <w:r>
        <w:br/>
      </w:r>
      <w:r>
        <w:rPr>
          <w:rFonts w:ascii="Times New Roman"/>
          <w:b w:val="false"/>
          <w:i w:val="false"/>
          <w:color w:val="000000"/>
          <w:sz w:val="28"/>
        </w:rPr>
        <w:t xml:space="preserve">
                   қысылған): </w:t>
      </w:r>
      <w:r>
        <w:br/>
      </w:r>
      <w:r>
        <w:rPr>
          <w:rFonts w:ascii="Times New Roman"/>
          <w:b w:val="false"/>
          <w:i w:val="false"/>
          <w:color w:val="000000"/>
          <w:sz w:val="28"/>
        </w:rPr>
        <w:t xml:space="preserve">
          7209.25  -- жуандығы 3 мм немесе одан да көп </w:t>
      </w:r>
      <w:r>
        <w:br/>
      </w:r>
      <w:r>
        <w:rPr>
          <w:rFonts w:ascii="Times New Roman"/>
          <w:b w:val="false"/>
          <w:i w:val="false"/>
          <w:color w:val="000000"/>
          <w:sz w:val="28"/>
        </w:rPr>
        <w:t xml:space="preserve">
          7209.26  -- жуандығы 1 мм астам, бiрақ 3 мм аз </w:t>
      </w:r>
      <w:r>
        <w:br/>
      </w:r>
      <w:r>
        <w:rPr>
          <w:rFonts w:ascii="Times New Roman"/>
          <w:b w:val="false"/>
          <w:i w:val="false"/>
          <w:color w:val="000000"/>
          <w:sz w:val="28"/>
        </w:rPr>
        <w:t xml:space="preserve">
          7209.27  -- жуандығы 0,5 мм немесе одан да көп, бiрақ 1 мм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7209.28  -- жуандығы 0,5 мм аз </w:t>
      </w:r>
      <w:r>
        <w:br/>
      </w:r>
      <w:r>
        <w:rPr>
          <w:rFonts w:ascii="Times New Roman"/>
          <w:b w:val="false"/>
          <w:i w:val="false"/>
          <w:color w:val="000000"/>
          <w:sz w:val="28"/>
        </w:rPr>
        <w:t xml:space="preserve">
          7209.90  - өзгелері </w:t>
      </w:r>
      <w:r>
        <w:br/>
      </w:r>
      <w:r>
        <w:rPr>
          <w:rFonts w:ascii="Times New Roman"/>
          <w:b w:val="false"/>
          <w:i w:val="false"/>
          <w:color w:val="000000"/>
          <w:sz w:val="28"/>
        </w:rPr>
        <w:t xml:space="preserve">
72.10              Енi 600 мм немесе одан да көп, ыстықтай иленген, </w:t>
      </w:r>
      <w:r>
        <w:br/>
      </w:r>
      <w:r>
        <w:rPr>
          <w:rFonts w:ascii="Times New Roman"/>
          <w:b w:val="false"/>
          <w:i w:val="false"/>
          <w:color w:val="000000"/>
          <w:sz w:val="28"/>
        </w:rPr>
        <w:t xml:space="preserve">
                   жалатылмаған, гальванды немесе басқа да </w:t>
      </w:r>
      <w:r>
        <w:br/>
      </w:r>
      <w:r>
        <w:rPr>
          <w:rFonts w:ascii="Times New Roman"/>
          <w:b w:val="false"/>
          <w:i w:val="false"/>
          <w:color w:val="000000"/>
          <w:sz w:val="28"/>
        </w:rPr>
        <w:t xml:space="preserve">
                   қаптамаларсыз, темiрден немесе легирленген </w:t>
      </w:r>
      <w:r>
        <w:br/>
      </w:r>
      <w:r>
        <w:rPr>
          <w:rFonts w:ascii="Times New Roman"/>
          <w:b w:val="false"/>
          <w:i w:val="false"/>
          <w:color w:val="000000"/>
          <w:sz w:val="28"/>
        </w:rPr>
        <w:t xml:space="preserve">
                   болаттан жасалған тегiс илек: </w:t>
      </w:r>
      <w:r>
        <w:br/>
      </w:r>
      <w:r>
        <w:rPr>
          <w:rFonts w:ascii="Times New Roman"/>
          <w:b w:val="false"/>
          <w:i w:val="false"/>
          <w:color w:val="000000"/>
          <w:sz w:val="28"/>
        </w:rPr>
        <w:t xml:space="preserve">
                   - гальванды немесе басқа да қалайымен қапталған: </w:t>
      </w:r>
    </w:p>
    <w:p>
      <w:pPr>
        <w:spacing w:after="0"/>
        <w:ind w:left="0"/>
        <w:jc w:val="both"/>
      </w:pPr>
      <w:r>
        <w:rPr>
          <w:rFonts w:ascii="Times New Roman"/>
          <w:b w:val="false"/>
          <w:i w:val="false"/>
          <w:color w:val="000000"/>
          <w:sz w:val="28"/>
        </w:rPr>
        <w:t xml:space="preserve">ХII-Tapaу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72.10 </w:t>
      </w:r>
      <w:r>
        <w:rPr>
          <w:rFonts w:ascii="Times New Roman"/>
          <w:b w:val="false"/>
          <w:i w:val="false"/>
          <w:color w:val="000000"/>
          <w:vertAlign w:val="subscript"/>
        </w:rPr>
        <w:t xml:space="preserve">2 </w:t>
      </w: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7210.11  -- жуандығы 0,5 мм немесе одан да көп </w:t>
      </w:r>
      <w:r>
        <w:br/>
      </w:r>
      <w:r>
        <w:rPr>
          <w:rFonts w:ascii="Times New Roman"/>
          <w:b w:val="false"/>
          <w:i w:val="false"/>
          <w:color w:val="000000"/>
          <w:sz w:val="28"/>
        </w:rPr>
        <w:t xml:space="preserve">
          7210.12  -- жуандығы 0,5 мм аз </w:t>
      </w:r>
      <w:r>
        <w:br/>
      </w:r>
      <w:r>
        <w:rPr>
          <w:rFonts w:ascii="Times New Roman"/>
          <w:b w:val="false"/>
          <w:i w:val="false"/>
          <w:color w:val="000000"/>
          <w:sz w:val="28"/>
        </w:rPr>
        <w:t xml:space="preserve">
          7210.20  - қорғасын-қалайы қорытпаларын қоса алғанда, </w:t>
      </w:r>
      <w:r>
        <w:br/>
      </w:r>
      <w:r>
        <w:rPr>
          <w:rFonts w:ascii="Times New Roman"/>
          <w:b w:val="false"/>
          <w:i w:val="false"/>
          <w:color w:val="000000"/>
          <w:sz w:val="28"/>
        </w:rPr>
        <w:t xml:space="preserve">
                   гальванды немесе басқа да қорғасынмен қапталған </w:t>
      </w:r>
      <w:r>
        <w:br/>
      </w:r>
      <w:r>
        <w:rPr>
          <w:rFonts w:ascii="Times New Roman"/>
          <w:b w:val="false"/>
          <w:i w:val="false"/>
          <w:color w:val="000000"/>
          <w:sz w:val="28"/>
        </w:rPr>
        <w:t xml:space="preserve">
          7210.30  - электролиттiк мырышталған </w:t>
      </w:r>
      <w:r>
        <w:br/>
      </w:r>
      <w:r>
        <w:rPr>
          <w:rFonts w:ascii="Times New Roman"/>
          <w:b w:val="false"/>
          <w:i w:val="false"/>
          <w:color w:val="000000"/>
          <w:sz w:val="28"/>
        </w:rPr>
        <w:t xml:space="preserve">
                   - мырышталған тәсiлмен: </w:t>
      </w:r>
      <w:r>
        <w:br/>
      </w:r>
      <w:r>
        <w:rPr>
          <w:rFonts w:ascii="Times New Roman"/>
          <w:b w:val="false"/>
          <w:i w:val="false"/>
          <w:color w:val="000000"/>
          <w:sz w:val="28"/>
        </w:rPr>
        <w:t xml:space="preserve">
          7210.41  -- бүктелген </w:t>
      </w:r>
      <w:r>
        <w:br/>
      </w:r>
      <w:r>
        <w:rPr>
          <w:rFonts w:ascii="Times New Roman"/>
          <w:b w:val="false"/>
          <w:i w:val="false"/>
          <w:color w:val="000000"/>
          <w:sz w:val="28"/>
        </w:rPr>
        <w:t xml:space="preserve">
          7210.49  -- өзгелерi </w:t>
      </w:r>
      <w:r>
        <w:br/>
      </w:r>
      <w:r>
        <w:rPr>
          <w:rFonts w:ascii="Times New Roman"/>
          <w:b w:val="false"/>
          <w:i w:val="false"/>
          <w:color w:val="000000"/>
          <w:sz w:val="28"/>
        </w:rPr>
        <w:t xml:space="preserve">
          7210.50  - гальванды немесе басқа да хром оксидтермен </w:t>
      </w:r>
      <w:r>
        <w:br/>
      </w:r>
      <w:r>
        <w:rPr>
          <w:rFonts w:ascii="Times New Roman"/>
          <w:b w:val="false"/>
          <w:i w:val="false"/>
          <w:color w:val="000000"/>
          <w:sz w:val="28"/>
        </w:rPr>
        <w:t xml:space="preserve">
                   немесе хроммен және хром оксидтермен қапталған </w:t>
      </w:r>
      <w:r>
        <w:br/>
      </w:r>
      <w:r>
        <w:rPr>
          <w:rFonts w:ascii="Times New Roman"/>
          <w:b w:val="false"/>
          <w:i w:val="false"/>
          <w:color w:val="000000"/>
          <w:sz w:val="28"/>
        </w:rPr>
        <w:t xml:space="preserve">
                   - гальванды немесе басқа да алюминиймен </w:t>
      </w:r>
      <w:r>
        <w:br/>
      </w:r>
      <w:r>
        <w:rPr>
          <w:rFonts w:ascii="Times New Roman"/>
          <w:b w:val="false"/>
          <w:i w:val="false"/>
          <w:color w:val="000000"/>
          <w:sz w:val="28"/>
        </w:rPr>
        <w:t xml:space="preserve">
                   қапталған: </w:t>
      </w:r>
      <w:r>
        <w:br/>
      </w:r>
      <w:r>
        <w:rPr>
          <w:rFonts w:ascii="Times New Roman"/>
          <w:b w:val="false"/>
          <w:i w:val="false"/>
          <w:color w:val="000000"/>
          <w:sz w:val="28"/>
        </w:rPr>
        <w:t xml:space="preserve">
          7210.61  -- галванды немесе басқа да алюминий мырыш </w:t>
      </w:r>
      <w:r>
        <w:br/>
      </w:r>
      <w:r>
        <w:rPr>
          <w:rFonts w:ascii="Times New Roman"/>
          <w:b w:val="false"/>
          <w:i w:val="false"/>
          <w:color w:val="000000"/>
          <w:sz w:val="28"/>
        </w:rPr>
        <w:t xml:space="preserve">
                   қорытпаларымен қапталған </w:t>
      </w:r>
      <w:r>
        <w:br/>
      </w:r>
      <w:r>
        <w:rPr>
          <w:rFonts w:ascii="Times New Roman"/>
          <w:b w:val="false"/>
          <w:i w:val="false"/>
          <w:color w:val="000000"/>
          <w:sz w:val="28"/>
        </w:rPr>
        <w:t xml:space="preserve">
          7210.69  -- өзгелерi </w:t>
      </w:r>
      <w:r>
        <w:br/>
      </w:r>
      <w:r>
        <w:rPr>
          <w:rFonts w:ascii="Times New Roman"/>
          <w:b w:val="false"/>
          <w:i w:val="false"/>
          <w:color w:val="000000"/>
          <w:sz w:val="28"/>
        </w:rPr>
        <w:t xml:space="preserve">
          7210.70  - боялған, лакталған немесе пластмассамен </w:t>
      </w:r>
      <w:r>
        <w:br/>
      </w:r>
      <w:r>
        <w:rPr>
          <w:rFonts w:ascii="Times New Roman"/>
          <w:b w:val="false"/>
          <w:i w:val="false"/>
          <w:color w:val="000000"/>
          <w:sz w:val="28"/>
        </w:rPr>
        <w:t xml:space="preserve">
                   қапталған </w:t>
      </w:r>
      <w:r>
        <w:br/>
      </w:r>
      <w:r>
        <w:rPr>
          <w:rFonts w:ascii="Times New Roman"/>
          <w:b w:val="false"/>
          <w:i w:val="false"/>
          <w:color w:val="000000"/>
          <w:sz w:val="28"/>
        </w:rPr>
        <w:t xml:space="preserve">
          7210.90  - өзгелерi </w:t>
      </w:r>
      <w:r>
        <w:br/>
      </w:r>
      <w:r>
        <w:rPr>
          <w:rFonts w:ascii="Times New Roman"/>
          <w:b w:val="false"/>
          <w:i w:val="false"/>
          <w:color w:val="000000"/>
          <w:sz w:val="28"/>
        </w:rPr>
        <w:t xml:space="preserve">
72.11              Енi 600 мм немесе одан да көп жалатылмаған, </w:t>
      </w:r>
      <w:r>
        <w:br/>
      </w:r>
      <w:r>
        <w:rPr>
          <w:rFonts w:ascii="Times New Roman"/>
          <w:b w:val="false"/>
          <w:i w:val="false"/>
          <w:color w:val="000000"/>
          <w:sz w:val="28"/>
        </w:rPr>
        <w:t xml:space="preserve">
                   гальванды немесе басқа да қаптамаларсыз, </w:t>
      </w:r>
      <w:r>
        <w:br/>
      </w:r>
      <w:r>
        <w:rPr>
          <w:rFonts w:ascii="Times New Roman"/>
          <w:b w:val="false"/>
          <w:i w:val="false"/>
          <w:color w:val="000000"/>
          <w:sz w:val="28"/>
        </w:rPr>
        <w:t xml:space="preserve">
                   темiрден немесе легирленген болаттан жасалған </w:t>
      </w:r>
      <w:r>
        <w:br/>
      </w:r>
      <w:r>
        <w:rPr>
          <w:rFonts w:ascii="Times New Roman"/>
          <w:b w:val="false"/>
          <w:i w:val="false"/>
          <w:color w:val="000000"/>
          <w:sz w:val="28"/>
        </w:rPr>
        <w:t xml:space="preserve">
                   тегiс илек: </w:t>
      </w:r>
      <w:r>
        <w:br/>
      </w:r>
      <w:r>
        <w:rPr>
          <w:rFonts w:ascii="Times New Roman"/>
          <w:b w:val="false"/>
          <w:i w:val="false"/>
          <w:color w:val="000000"/>
          <w:sz w:val="28"/>
        </w:rPr>
        <w:t xml:space="preserve">
                   - соңғы өңдеуге ұшырамаған, ыстықтай басылғаннан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7211.13  -- төрт жағы қапталған немесе тiкбұрышты жабық </w:t>
      </w:r>
      <w:r>
        <w:br/>
      </w:r>
      <w:r>
        <w:rPr>
          <w:rFonts w:ascii="Times New Roman"/>
          <w:b w:val="false"/>
          <w:i w:val="false"/>
          <w:color w:val="000000"/>
          <w:sz w:val="28"/>
        </w:rPr>
        <w:t xml:space="preserve">
                   мөлшерлегiште, енi 150 мм астам және жуандығы 4 </w:t>
      </w:r>
      <w:r>
        <w:br/>
      </w:r>
      <w:r>
        <w:rPr>
          <w:rFonts w:ascii="Times New Roman"/>
          <w:b w:val="false"/>
          <w:i w:val="false"/>
          <w:color w:val="000000"/>
          <w:sz w:val="28"/>
        </w:rPr>
        <w:t xml:space="preserve">
                   мм кем емес, орамдарда емес және бедерлi сурет </w:t>
      </w:r>
      <w:r>
        <w:br/>
      </w:r>
      <w:r>
        <w:rPr>
          <w:rFonts w:ascii="Times New Roman"/>
          <w:b w:val="false"/>
          <w:i w:val="false"/>
          <w:color w:val="000000"/>
          <w:sz w:val="28"/>
        </w:rPr>
        <w:t xml:space="preserve">
                   салынбаған </w:t>
      </w:r>
      <w:r>
        <w:br/>
      </w:r>
      <w:r>
        <w:rPr>
          <w:rFonts w:ascii="Times New Roman"/>
          <w:b w:val="false"/>
          <w:i w:val="false"/>
          <w:color w:val="000000"/>
          <w:sz w:val="28"/>
        </w:rPr>
        <w:t xml:space="preserve">
          7211.14  -- жуандығы 4,75 мм немесе одан да көп, өзгелерi </w:t>
      </w:r>
      <w:r>
        <w:br/>
      </w:r>
      <w:r>
        <w:rPr>
          <w:rFonts w:ascii="Times New Roman"/>
          <w:b w:val="false"/>
          <w:i w:val="false"/>
          <w:color w:val="000000"/>
          <w:sz w:val="28"/>
        </w:rPr>
        <w:t xml:space="preserve">
          7211.19  -- өзгелерi </w:t>
      </w:r>
      <w:r>
        <w:br/>
      </w:r>
      <w:r>
        <w:rPr>
          <w:rFonts w:ascii="Times New Roman"/>
          <w:b w:val="false"/>
          <w:i w:val="false"/>
          <w:color w:val="000000"/>
          <w:sz w:val="28"/>
        </w:rPr>
        <w:t xml:space="preserve">
                   - суықтай басылғаннан басқа (суық күйiнде </w:t>
      </w:r>
      <w:r>
        <w:br/>
      </w:r>
      <w:r>
        <w:rPr>
          <w:rFonts w:ascii="Times New Roman"/>
          <w:b w:val="false"/>
          <w:i w:val="false"/>
          <w:color w:val="000000"/>
          <w:sz w:val="28"/>
        </w:rPr>
        <w:t xml:space="preserve">
                   қысылған), соңғы өңдеуге ұшырамаған: </w:t>
      </w:r>
      <w:r>
        <w:br/>
      </w:r>
      <w:r>
        <w:rPr>
          <w:rFonts w:ascii="Times New Roman"/>
          <w:b w:val="false"/>
          <w:i w:val="false"/>
          <w:color w:val="000000"/>
          <w:sz w:val="28"/>
        </w:rPr>
        <w:t xml:space="preserve">
          7211.23  -- құрамында 0,25 мас. % кем көмiртегi бар </w:t>
      </w:r>
      <w:r>
        <w:br/>
      </w:r>
      <w:r>
        <w:rPr>
          <w:rFonts w:ascii="Times New Roman"/>
          <w:b w:val="false"/>
          <w:i w:val="false"/>
          <w:color w:val="000000"/>
          <w:sz w:val="28"/>
        </w:rPr>
        <w:t xml:space="preserve">
          7211.29  -- өзгелерi </w:t>
      </w:r>
      <w:r>
        <w:br/>
      </w:r>
      <w:r>
        <w:rPr>
          <w:rFonts w:ascii="Times New Roman"/>
          <w:b w:val="false"/>
          <w:i w:val="false"/>
          <w:color w:val="000000"/>
          <w:sz w:val="28"/>
        </w:rPr>
        <w:t xml:space="preserve">
          7211.90  - өзгелерi </w:t>
      </w:r>
      <w:r>
        <w:br/>
      </w:r>
      <w:r>
        <w:rPr>
          <w:rFonts w:ascii="Times New Roman"/>
          <w:b w:val="false"/>
          <w:i w:val="false"/>
          <w:color w:val="000000"/>
          <w:sz w:val="28"/>
        </w:rPr>
        <w:t xml:space="preserve">
72.12              Енi 600 мм немесе одан да көп, жалатылған, </w:t>
      </w:r>
      <w:r>
        <w:br/>
      </w:r>
      <w:r>
        <w:rPr>
          <w:rFonts w:ascii="Times New Roman"/>
          <w:b w:val="false"/>
          <w:i w:val="false"/>
          <w:color w:val="000000"/>
          <w:sz w:val="28"/>
        </w:rPr>
        <w:t xml:space="preserve">
                   гальванды немесе басқа да қаптамаларсыз, </w:t>
      </w:r>
      <w:r>
        <w:br/>
      </w:r>
      <w:r>
        <w:rPr>
          <w:rFonts w:ascii="Times New Roman"/>
          <w:b w:val="false"/>
          <w:i w:val="false"/>
          <w:color w:val="000000"/>
          <w:sz w:val="28"/>
        </w:rPr>
        <w:t xml:space="preserve">
                   темiрден немесе легирленген болаттан жасалған </w:t>
      </w:r>
      <w:r>
        <w:br/>
      </w:r>
      <w:r>
        <w:rPr>
          <w:rFonts w:ascii="Times New Roman"/>
          <w:b w:val="false"/>
          <w:i w:val="false"/>
          <w:color w:val="000000"/>
          <w:sz w:val="28"/>
        </w:rPr>
        <w:t xml:space="preserve">
                   тегiс илек: </w:t>
      </w:r>
      <w:r>
        <w:br/>
      </w:r>
      <w:r>
        <w:rPr>
          <w:rFonts w:ascii="Times New Roman"/>
          <w:b w:val="false"/>
          <w:i w:val="false"/>
          <w:color w:val="000000"/>
          <w:sz w:val="28"/>
        </w:rPr>
        <w:t xml:space="preserve">
          7212.10  - гальванды немесе басқа да қалайымен қапталған </w:t>
      </w:r>
      <w:r>
        <w:br/>
      </w:r>
      <w:r>
        <w:rPr>
          <w:rFonts w:ascii="Times New Roman"/>
          <w:b w:val="false"/>
          <w:i w:val="false"/>
          <w:color w:val="000000"/>
          <w:sz w:val="28"/>
        </w:rPr>
        <w:t xml:space="preserve">
          7212.20  - электрмен мырышталған </w:t>
      </w:r>
      <w:r>
        <w:br/>
      </w:r>
      <w:r>
        <w:rPr>
          <w:rFonts w:ascii="Times New Roman"/>
          <w:b w:val="false"/>
          <w:i w:val="false"/>
          <w:color w:val="000000"/>
          <w:sz w:val="28"/>
        </w:rPr>
        <w:t xml:space="preserve">
          7212.30  - өзге де тәсiлмен мырышталған </w:t>
      </w:r>
      <w:r>
        <w:br/>
      </w:r>
      <w:r>
        <w:rPr>
          <w:rFonts w:ascii="Times New Roman"/>
          <w:b w:val="false"/>
          <w:i w:val="false"/>
          <w:color w:val="000000"/>
          <w:sz w:val="28"/>
        </w:rPr>
        <w:t xml:space="preserve">
          7212.40  - боялған, лакталған немесе пластмассамен </w:t>
      </w:r>
      <w:r>
        <w:br/>
      </w:r>
      <w:r>
        <w:rPr>
          <w:rFonts w:ascii="Times New Roman"/>
          <w:b w:val="false"/>
          <w:i w:val="false"/>
          <w:color w:val="000000"/>
          <w:sz w:val="28"/>
        </w:rPr>
        <w:t xml:space="preserve">
                   қапталған </w:t>
      </w:r>
      <w:r>
        <w:br/>
      </w:r>
      <w:r>
        <w:rPr>
          <w:rFonts w:ascii="Times New Roman"/>
          <w:b w:val="false"/>
          <w:i w:val="false"/>
          <w:color w:val="000000"/>
          <w:sz w:val="28"/>
        </w:rPr>
        <w:t xml:space="preserve">
          7212.50  - өзге де тәсiлмен қапталған </w:t>
      </w:r>
      <w:r>
        <w:br/>
      </w:r>
      <w:r>
        <w:rPr>
          <w:rFonts w:ascii="Times New Roman"/>
          <w:b w:val="false"/>
          <w:i w:val="false"/>
          <w:color w:val="000000"/>
          <w:sz w:val="28"/>
        </w:rPr>
        <w:t xml:space="preserve">
          7212.60  - жалатылған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72 топ </w:t>
      </w:r>
      <w:r>
        <w:br/>
      </w:r>
      <w:r>
        <w:rPr>
          <w:rFonts w:ascii="Times New Roman"/>
          <w:b w:val="false"/>
          <w:i w:val="false"/>
          <w:color w:val="000000"/>
          <w:sz w:val="28"/>
        </w:rPr>
        <w:t xml:space="preserve">
72.13 </w:t>
      </w:r>
      <w:r>
        <w:rPr>
          <w:rFonts w:ascii="Times New Roman"/>
          <w:b w:val="false"/>
          <w:i w:val="false"/>
          <w:color w:val="000000"/>
          <w:vertAlign w:val="subscript"/>
        </w:rPr>
        <w:t xml:space="preserve">2 </w:t>
      </w:r>
      <w:r>
        <w:rPr>
          <w:rFonts w:ascii="Times New Roman"/>
          <w:b w:val="false"/>
          <w:i w:val="false"/>
          <w:color w:val="000000"/>
          <w:sz w:val="28"/>
        </w:rPr>
        <w:t xml:space="preserve">/16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72.13              Темiрден немесе легирленбеген болаттан жасалған </w:t>
      </w:r>
      <w:r>
        <w:br/>
      </w:r>
      <w:r>
        <w:rPr>
          <w:rFonts w:ascii="Times New Roman"/>
          <w:b w:val="false"/>
          <w:i w:val="false"/>
          <w:color w:val="000000"/>
          <w:sz w:val="28"/>
        </w:rPr>
        <w:t xml:space="preserve">
                   бос оралған бумалардағы ыстықтай басылған </w:t>
      </w:r>
      <w:r>
        <w:br/>
      </w:r>
      <w:r>
        <w:rPr>
          <w:rFonts w:ascii="Times New Roman"/>
          <w:b w:val="false"/>
          <w:i w:val="false"/>
          <w:color w:val="000000"/>
          <w:sz w:val="28"/>
        </w:rPr>
        <w:t xml:space="preserve">
                   шыбықтар </w:t>
      </w:r>
      <w:r>
        <w:br/>
      </w:r>
      <w:r>
        <w:rPr>
          <w:rFonts w:ascii="Times New Roman"/>
          <w:b w:val="false"/>
          <w:i w:val="false"/>
          <w:color w:val="000000"/>
          <w:sz w:val="28"/>
        </w:rPr>
        <w:t xml:space="preserve">
          7213.10  - илектеу процесiнде алынған, қуыстары, </w:t>
      </w:r>
      <w:r>
        <w:br/>
      </w:r>
      <w:r>
        <w:rPr>
          <w:rFonts w:ascii="Times New Roman"/>
          <w:b w:val="false"/>
          <w:i w:val="false"/>
          <w:color w:val="000000"/>
          <w:sz w:val="28"/>
        </w:rPr>
        <w:t xml:space="preserve">
                   кертештерi, атыздары немесе басқа да </w:t>
      </w:r>
      <w:r>
        <w:br/>
      </w:r>
      <w:r>
        <w:rPr>
          <w:rFonts w:ascii="Times New Roman"/>
          <w:b w:val="false"/>
          <w:i w:val="false"/>
          <w:color w:val="000000"/>
          <w:sz w:val="28"/>
        </w:rPr>
        <w:t xml:space="preserve">
                   деформациялары бар </w:t>
      </w:r>
      <w:r>
        <w:br/>
      </w:r>
      <w:r>
        <w:rPr>
          <w:rFonts w:ascii="Times New Roman"/>
          <w:b w:val="false"/>
          <w:i w:val="false"/>
          <w:color w:val="000000"/>
          <w:sz w:val="28"/>
        </w:rPr>
        <w:t xml:space="preserve">
          7213.20  - өзге де автомат болаттан алынған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7213.91  -- диаметрi 14 мм аз дөңгелек қима </w:t>
      </w:r>
      <w:r>
        <w:br/>
      </w:r>
      <w:r>
        <w:rPr>
          <w:rFonts w:ascii="Times New Roman"/>
          <w:b w:val="false"/>
          <w:i w:val="false"/>
          <w:color w:val="000000"/>
          <w:sz w:val="28"/>
        </w:rPr>
        <w:t xml:space="preserve">
          7213.99  - өзгелерi </w:t>
      </w:r>
      <w:r>
        <w:br/>
      </w:r>
      <w:r>
        <w:rPr>
          <w:rFonts w:ascii="Times New Roman"/>
          <w:b w:val="false"/>
          <w:i w:val="false"/>
          <w:color w:val="000000"/>
          <w:sz w:val="28"/>
        </w:rPr>
        <w:t xml:space="preserve">
72.14              Басылғаннан кейiн бұралған шыбықтардан басқа, </w:t>
      </w:r>
      <w:r>
        <w:br/>
      </w:r>
      <w:r>
        <w:rPr>
          <w:rFonts w:ascii="Times New Roman"/>
          <w:b w:val="false"/>
          <w:i w:val="false"/>
          <w:color w:val="000000"/>
          <w:sz w:val="28"/>
        </w:rPr>
        <w:t xml:space="preserve">
                   соққылаудан, ыстықтай басылғаннан, ыстықтай </w:t>
      </w:r>
      <w:r>
        <w:br/>
      </w:r>
      <w:r>
        <w:rPr>
          <w:rFonts w:ascii="Times New Roman"/>
          <w:b w:val="false"/>
          <w:i w:val="false"/>
          <w:color w:val="000000"/>
          <w:sz w:val="28"/>
        </w:rPr>
        <w:t xml:space="preserve">
                   созудан немесе ыстықтай экструдталғаннан басқа, </w:t>
      </w:r>
      <w:r>
        <w:br/>
      </w:r>
      <w:r>
        <w:rPr>
          <w:rFonts w:ascii="Times New Roman"/>
          <w:b w:val="false"/>
          <w:i w:val="false"/>
          <w:color w:val="000000"/>
          <w:sz w:val="28"/>
        </w:rPr>
        <w:t xml:space="preserve">
                   темiрден немесе легирленбеген болаттан жасалған </w:t>
      </w:r>
      <w:r>
        <w:br/>
      </w:r>
      <w:r>
        <w:rPr>
          <w:rFonts w:ascii="Times New Roman"/>
          <w:b w:val="false"/>
          <w:i w:val="false"/>
          <w:color w:val="000000"/>
          <w:sz w:val="28"/>
        </w:rPr>
        <w:t xml:space="preserve">
                   өзге де шыбықтар: </w:t>
      </w:r>
      <w:r>
        <w:br/>
      </w:r>
      <w:r>
        <w:rPr>
          <w:rFonts w:ascii="Times New Roman"/>
          <w:b w:val="false"/>
          <w:i w:val="false"/>
          <w:color w:val="000000"/>
          <w:sz w:val="28"/>
        </w:rPr>
        <w:t xml:space="preserve">
          7214.10  - соғылған </w:t>
      </w:r>
      <w:r>
        <w:br/>
      </w:r>
      <w:r>
        <w:rPr>
          <w:rFonts w:ascii="Times New Roman"/>
          <w:b w:val="false"/>
          <w:i w:val="false"/>
          <w:color w:val="000000"/>
          <w:sz w:val="28"/>
        </w:rPr>
        <w:t xml:space="preserve">
          7214.20  - илектеу процесiнде алынған немесе басылғаннан </w:t>
      </w:r>
      <w:r>
        <w:br/>
      </w:r>
      <w:r>
        <w:rPr>
          <w:rFonts w:ascii="Times New Roman"/>
          <w:b w:val="false"/>
          <w:i w:val="false"/>
          <w:color w:val="000000"/>
          <w:sz w:val="28"/>
        </w:rPr>
        <w:t xml:space="preserve">
                   кейiн бұралған, қуыстары, кертештерi, атыздары </w:t>
      </w:r>
      <w:r>
        <w:br/>
      </w:r>
      <w:r>
        <w:rPr>
          <w:rFonts w:ascii="Times New Roman"/>
          <w:b w:val="false"/>
          <w:i w:val="false"/>
          <w:color w:val="000000"/>
          <w:sz w:val="28"/>
        </w:rPr>
        <w:t xml:space="preserve">
                   немесе басқа да деформациялары бар </w:t>
      </w:r>
      <w:r>
        <w:br/>
      </w:r>
      <w:r>
        <w:rPr>
          <w:rFonts w:ascii="Times New Roman"/>
          <w:b w:val="false"/>
          <w:i w:val="false"/>
          <w:color w:val="000000"/>
          <w:sz w:val="28"/>
        </w:rPr>
        <w:t xml:space="preserve">
          7214.30  - өзге де автомат болаттан жасалған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7214.91  -- тiкбұрышты (төртбұрышты) көлденең қимадағы </w:t>
      </w:r>
      <w:r>
        <w:br/>
      </w:r>
      <w:r>
        <w:rPr>
          <w:rFonts w:ascii="Times New Roman"/>
          <w:b w:val="false"/>
          <w:i w:val="false"/>
          <w:color w:val="000000"/>
          <w:sz w:val="28"/>
        </w:rPr>
        <w:t xml:space="preserve">
          7214.99  -- өзгелерi </w:t>
      </w:r>
      <w:r>
        <w:br/>
      </w:r>
      <w:r>
        <w:rPr>
          <w:rFonts w:ascii="Times New Roman"/>
          <w:b w:val="false"/>
          <w:i w:val="false"/>
          <w:color w:val="000000"/>
          <w:sz w:val="28"/>
        </w:rPr>
        <w:t xml:space="preserve">
72.15              Темiрден немесе легирленген болаттан жасалған </w:t>
      </w:r>
      <w:r>
        <w:br/>
      </w:r>
      <w:r>
        <w:rPr>
          <w:rFonts w:ascii="Times New Roman"/>
          <w:b w:val="false"/>
          <w:i w:val="false"/>
          <w:color w:val="000000"/>
          <w:sz w:val="28"/>
        </w:rPr>
        <w:t xml:space="preserve">
                   өзге де шыбықтар: </w:t>
      </w:r>
      <w:r>
        <w:br/>
      </w:r>
      <w:r>
        <w:rPr>
          <w:rFonts w:ascii="Times New Roman"/>
          <w:b w:val="false"/>
          <w:i w:val="false"/>
          <w:color w:val="000000"/>
          <w:sz w:val="28"/>
        </w:rPr>
        <w:t xml:space="preserve">
          7215.10  - суық деформациядан немесе суық күйдегі әрлеуден </w:t>
      </w:r>
      <w:r>
        <w:br/>
      </w:r>
      <w:r>
        <w:rPr>
          <w:rFonts w:ascii="Times New Roman"/>
          <w:b w:val="false"/>
          <w:i w:val="false"/>
          <w:color w:val="000000"/>
          <w:sz w:val="28"/>
        </w:rPr>
        <w:t xml:space="preserve">
                   басқа, соңғы өңдеуге ұшырамаған, автомат </w:t>
      </w:r>
      <w:r>
        <w:br/>
      </w:r>
      <w:r>
        <w:rPr>
          <w:rFonts w:ascii="Times New Roman"/>
          <w:b w:val="false"/>
          <w:i w:val="false"/>
          <w:color w:val="000000"/>
          <w:sz w:val="28"/>
        </w:rPr>
        <w:t xml:space="preserve">
                   болатынан жасалған </w:t>
      </w:r>
      <w:r>
        <w:br/>
      </w:r>
      <w:r>
        <w:rPr>
          <w:rFonts w:ascii="Times New Roman"/>
          <w:b w:val="false"/>
          <w:i w:val="false"/>
          <w:color w:val="000000"/>
          <w:sz w:val="28"/>
        </w:rPr>
        <w:t xml:space="preserve">
          7215.50  - өзгелерi, суық деформациядан немесе суық </w:t>
      </w:r>
      <w:r>
        <w:br/>
      </w:r>
      <w:r>
        <w:rPr>
          <w:rFonts w:ascii="Times New Roman"/>
          <w:b w:val="false"/>
          <w:i w:val="false"/>
          <w:color w:val="000000"/>
          <w:sz w:val="28"/>
        </w:rPr>
        <w:t xml:space="preserve">
                   күйдегі әрлеуден басқа, соңғы өңдеуге ұшырамаған </w:t>
      </w:r>
      <w:r>
        <w:br/>
      </w:r>
      <w:r>
        <w:rPr>
          <w:rFonts w:ascii="Times New Roman"/>
          <w:b w:val="false"/>
          <w:i w:val="false"/>
          <w:color w:val="000000"/>
          <w:sz w:val="28"/>
        </w:rPr>
        <w:t xml:space="preserve">
          7215.90  - өзгелерi </w:t>
      </w:r>
      <w:r>
        <w:br/>
      </w:r>
      <w:r>
        <w:rPr>
          <w:rFonts w:ascii="Times New Roman"/>
          <w:b w:val="false"/>
          <w:i w:val="false"/>
          <w:color w:val="000000"/>
          <w:sz w:val="28"/>
        </w:rPr>
        <w:t xml:space="preserve">
72.16              Темір немесе легирленген болаттан жасалған </w:t>
      </w:r>
      <w:r>
        <w:br/>
      </w:r>
      <w:r>
        <w:rPr>
          <w:rFonts w:ascii="Times New Roman"/>
          <w:b w:val="false"/>
          <w:i w:val="false"/>
          <w:color w:val="000000"/>
          <w:sz w:val="28"/>
        </w:rPr>
        <w:t xml:space="preserve">
                   бұрыштар, фасондық немесе арнайы профильдер: </w:t>
      </w:r>
      <w:r>
        <w:br/>
      </w:r>
      <w:r>
        <w:rPr>
          <w:rFonts w:ascii="Times New Roman"/>
          <w:b w:val="false"/>
          <w:i w:val="false"/>
          <w:color w:val="000000"/>
          <w:sz w:val="28"/>
        </w:rPr>
        <w:t xml:space="preserve">
          7216.10  - ұзындығы 80 мм аз, ыстықтай басылғаннан, </w:t>
      </w:r>
      <w:r>
        <w:br/>
      </w:r>
      <w:r>
        <w:rPr>
          <w:rFonts w:ascii="Times New Roman"/>
          <w:b w:val="false"/>
          <w:i w:val="false"/>
          <w:color w:val="000000"/>
          <w:sz w:val="28"/>
        </w:rPr>
        <w:t xml:space="preserve">
                   ыстықтай созудан немесе экструдталғаннан басқа, </w:t>
      </w:r>
      <w:r>
        <w:br/>
      </w:r>
      <w:r>
        <w:rPr>
          <w:rFonts w:ascii="Times New Roman"/>
          <w:b w:val="false"/>
          <w:i w:val="false"/>
          <w:color w:val="000000"/>
          <w:sz w:val="28"/>
        </w:rPr>
        <w:t xml:space="preserve">
                   соңғы өңдеуге ұшырамаған, швеллерлер, қоставрлар </w:t>
      </w:r>
      <w:r>
        <w:br/>
      </w:r>
      <w:r>
        <w:rPr>
          <w:rFonts w:ascii="Times New Roman"/>
          <w:b w:val="false"/>
          <w:i w:val="false"/>
          <w:color w:val="000000"/>
          <w:sz w:val="28"/>
        </w:rPr>
        <w:t xml:space="preserve">
                   немесе кең сөрешік қоставрлар </w:t>
      </w:r>
      <w:r>
        <w:br/>
      </w:r>
      <w:r>
        <w:rPr>
          <w:rFonts w:ascii="Times New Roman"/>
          <w:b w:val="false"/>
          <w:i w:val="false"/>
          <w:color w:val="000000"/>
          <w:sz w:val="28"/>
        </w:rPr>
        <w:t xml:space="preserve">
                   - ұзындығы 80 мм аз, ыстықтай басылғаннан, </w:t>
      </w:r>
      <w:r>
        <w:br/>
      </w:r>
      <w:r>
        <w:rPr>
          <w:rFonts w:ascii="Times New Roman"/>
          <w:b w:val="false"/>
          <w:i w:val="false"/>
          <w:color w:val="000000"/>
          <w:sz w:val="28"/>
        </w:rPr>
        <w:t xml:space="preserve">
                   ыстықтай созудан немесе экструдталғаннан басқа, </w:t>
      </w:r>
      <w:r>
        <w:br/>
      </w:r>
      <w:r>
        <w:rPr>
          <w:rFonts w:ascii="Times New Roman"/>
          <w:b w:val="false"/>
          <w:i w:val="false"/>
          <w:color w:val="000000"/>
          <w:sz w:val="28"/>
        </w:rPr>
        <w:t xml:space="preserve">
                   соңғы өңдеуге ұшырамаған жандары тең емес </w:t>
      </w:r>
      <w:r>
        <w:br/>
      </w:r>
      <w:r>
        <w:rPr>
          <w:rFonts w:ascii="Times New Roman"/>
          <w:b w:val="false"/>
          <w:i w:val="false"/>
          <w:color w:val="000000"/>
          <w:sz w:val="28"/>
        </w:rPr>
        <w:t xml:space="preserve">
                   бұрышты профильдер немесе тавр профильдерi </w:t>
      </w:r>
      <w:r>
        <w:br/>
      </w:r>
      <w:r>
        <w:rPr>
          <w:rFonts w:ascii="Times New Roman"/>
          <w:b w:val="false"/>
          <w:i w:val="false"/>
          <w:color w:val="000000"/>
          <w:sz w:val="28"/>
        </w:rPr>
        <w:t xml:space="preserve">
          7216.21  -- жандары тең емес бұрышты профильдер </w:t>
      </w:r>
      <w:r>
        <w:br/>
      </w:r>
      <w:r>
        <w:rPr>
          <w:rFonts w:ascii="Times New Roman"/>
          <w:b w:val="false"/>
          <w:i w:val="false"/>
          <w:color w:val="000000"/>
          <w:sz w:val="28"/>
        </w:rPr>
        <w:t xml:space="preserve">
          7216.22  -- тавр профильдерi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72.16 </w:t>
      </w:r>
      <w:r>
        <w:rPr>
          <w:rFonts w:ascii="Times New Roman"/>
          <w:b w:val="false"/>
          <w:i w:val="false"/>
          <w:color w:val="000000"/>
          <w:vertAlign w:val="subscript"/>
        </w:rPr>
        <w:t xml:space="preserve">2 </w:t>
      </w:r>
      <w:r>
        <w:rPr>
          <w:rFonts w:ascii="Times New Roman"/>
          <w:b w:val="false"/>
          <w:i w:val="false"/>
          <w:color w:val="000000"/>
          <w:sz w:val="28"/>
        </w:rPr>
        <w:t xml:space="preserve">/19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 ұзындығы 80 мм жетпейтiн ыстықтай </w:t>
      </w:r>
      <w:r>
        <w:br/>
      </w:r>
      <w:r>
        <w:rPr>
          <w:rFonts w:ascii="Times New Roman"/>
          <w:b w:val="false"/>
          <w:i w:val="false"/>
          <w:color w:val="000000"/>
          <w:sz w:val="28"/>
        </w:rPr>
        <w:t xml:space="preserve">
                   басылғаннан, ыстықтай, созудан немесе </w:t>
      </w:r>
      <w:r>
        <w:br/>
      </w:r>
      <w:r>
        <w:rPr>
          <w:rFonts w:ascii="Times New Roman"/>
          <w:b w:val="false"/>
          <w:i w:val="false"/>
          <w:color w:val="000000"/>
          <w:sz w:val="28"/>
        </w:rPr>
        <w:t xml:space="preserve">
                   экструдталғаннан басқа, соңғы өңдеуге ұшырамаған, </w:t>
      </w:r>
      <w:r>
        <w:br/>
      </w:r>
      <w:r>
        <w:rPr>
          <w:rFonts w:ascii="Times New Roman"/>
          <w:b w:val="false"/>
          <w:i w:val="false"/>
          <w:color w:val="000000"/>
          <w:sz w:val="28"/>
        </w:rPr>
        <w:t xml:space="preserve">
                   швеллерлер, қоставрлар немесе кең сөрешiк </w:t>
      </w:r>
      <w:r>
        <w:br/>
      </w:r>
      <w:r>
        <w:rPr>
          <w:rFonts w:ascii="Times New Roman"/>
          <w:b w:val="false"/>
          <w:i w:val="false"/>
          <w:color w:val="000000"/>
          <w:sz w:val="28"/>
        </w:rPr>
        <w:t xml:space="preserve">
                   қоставрлар </w:t>
      </w:r>
      <w:r>
        <w:br/>
      </w:r>
      <w:r>
        <w:rPr>
          <w:rFonts w:ascii="Times New Roman"/>
          <w:b w:val="false"/>
          <w:i w:val="false"/>
          <w:color w:val="000000"/>
          <w:sz w:val="28"/>
        </w:rPr>
        <w:t xml:space="preserve">
          7216.31  -- швеллерлер </w:t>
      </w:r>
      <w:r>
        <w:br/>
      </w:r>
      <w:r>
        <w:rPr>
          <w:rFonts w:ascii="Times New Roman"/>
          <w:b w:val="false"/>
          <w:i w:val="false"/>
          <w:color w:val="000000"/>
          <w:sz w:val="28"/>
        </w:rPr>
        <w:t xml:space="preserve">
          7216.32  -- қоставрлар </w:t>
      </w:r>
      <w:r>
        <w:br/>
      </w:r>
      <w:r>
        <w:rPr>
          <w:rFonts w:ascii="Times New Roman"/>
          <w:b w:val="false"/>
          <w:i w:val="false"/>
          <w:color w:val="000000"/>
          <w:sz w:val="28"/>
        </w:rPr>
        <w:t xml:space="preserve">
          7216.33  -- кең сөрешiк таврлар </w:t>
      </w:r>
      <w:r>
        <w:br/>
      </w:r>
      <w:r>
        <w:rPr>
          <w:rFonts w:ascii="Times New Roman"/>
          <w:b w:val="false"/>
          <w:i w:val="false"/>
          <w:color w:val="000000"/>
          <w:sz w:val="28"/>
        </w:rPr>
        <w:t xml:space="preserve">
          7216.40  -- ұзындығы 80 мм аз, ыстықтай басылғаннан, </w:t>
      </w:r>
      <w:r>
        <w:br/>
      </w:r>
      <w:r>
        <w:rPr>
          <w:rFonts w:ascii="Times New Roman"/>
          <w:b w:val="false"/>
          <w:i w:val="false"/>
          <w:color w:val="000000"/>
          <w:sz w:val="28"/>
        </w:rPr>
        <w:t xml:space="preserve">
                   ыстықтай созудан немесе экструдталғаннан басқа, </w:t>
      </w:r>
      <w:r>
        <w:br/>
      </w:r>
      <w:r>
        <w:rPr>
          <w:rFonts w:ascii="Times New Roman"/>
          <w:b w:val="false"/>
          <w:i w:val="false"/>
          <w:color w:val="000000"/>
          <w:sz w:val="28"/>
        </w:rPr>
        <w:t xml:space="preserve">
                   соңғы өңдеуге ұшырамаған, жандары тең емес </w:t>
      </w:r>
      <w:r>
        <w:br/>
      </w:r>
      <w:r>
        <w:rPr>
          <w:rFonts w:ascii="Times New Roman"/>
          <w:b w:val="false"/>
          <w:i w:val="false"/>
          <w:color w:val="000000"/>
          <w:sz w:val="28"/>
        </w:rPr>
        <w:t xml:space="preserve">
                   бұрышты профильдер немесе тавр профильдерi </w:t>
      </w:r>
      <w:r>
        <w:br/>
      </w:r>
      <w:r>
        <w:rPr>
          <w:rFonts w:ascii="Times New Roman"/>
          <w:b w:val="false"/>
          <w:i w:val="false"/>
          <w:color w:val="000000"/>
          <w:sz w:val="28"/>
        </w:rPr>
        <w:t xml:space="preserve">
          7216.50  - өзгелерi, ыстықтай басылғаннан, ыстықтай </w:t>
      </w:r>
      <w:r>
        <w:br/>
      </w:r>
      <w:r>
        <w:rPr>
          <w:rFonts w:ascii="Times New Roman"/>
          <w:b w:val="false"/>
          <w:i w:val="false"/>
          <w:color w:val="000000"/>
          <w:sz w:val="28"/>
        </w:rPr>
        <w:t xml:space="preserve">
                   созудан немесе экструдталғаннан басқа бұрыштар, </w:t>
      </w:r>
      <w:r>
        <w:br/>
      </w:r>
      <w:r>
        <w:rPr>
          <w:rFonts w:ascii="Times New Roman"/>
          <w:b w:val="false"/>
          <w:i w:val="false"/>
          <w:color w:val="000000"/>
          <w:sz w:val="28"/>
        </w:rPr>
        <w:t xml:space="preserve">
                   фасондық немесе арнайы профильдер </w:t>
      </w:r>
      <w:r>
        <w:br/>
      </w:r>
      <w:r>
        <w:rPr>
          <w:rFonts w:ascii="Times New Roman"/>
          <w:b w:val="false"/>
          <w:i w:val="false"/>
          <w:color w:val="000000"/>
          <w:sz w:val="28"/>
        </w:rPr>
        <w:t xml:space="preserve">
                   - суық деформациядан немесе суық күйдегi әрлеуден </w:t>
      </w:r>
      <w:r>
        <w:br/>
      </w:r>
      <w:r>
        <w:rPr>
          <w:rFonts w:ascii="Times New Roman"/>
          <w:b w:val="false"/>
          <w:i w:val="false"/>
          <w:color w:val="000000"/>
          <w:sz w:val="28"/>
        </w:rPr>
        <w:t xml:space="preserve">
                   басқа, бұрыштар, фасондық немесе арнайы </w:t>
      </w:r>
      <w:r>
        <w:br/>
      </w:r>
      <w:r>
        <w:rPr>
          <w:rFonts w:ascii="Times New Roman"/>
          <w:b w:val="false"/>
          <w:i w:val="false"/>
          <w:color w:val="000000"/>
          <w:sz w:val="28"/>
        </w:rPr>
        <w:t xml:space="preserve">
                   профильдер </w:t>
      </w:r>
      <w:r>
        <w:br/>
      </w:r>
      <w:r>
        <w:rPr>
          <w:rFonts w:ascii="Times New Roman"/>
          <w:b w:val="false"/>
          <w:i w:val="false"/>
          <w:color w:val="000000"/>
          <w:sz w:val="28"/>
        </w:rPr>
        <w:t xml:space="preserve">
          7216.61  -- тегiс илектен жасалған </w:t>
      </w:r>
      <w:r>
        <w:br/>
      </w:r>
      <w:r>
        <w:rPr>
          <w:rFonts w:ascii="Times New Roman"/>
          <w:b w:val="false"/>
          <w:i w:val="false"/>
          <w:color w:val="000000"/>
          <w:sz w:val="28"/>
        </w:rPr>
        <w:t xml:space="preserve">
          7216.69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7216.91  -- тегiс басылғаннан жасалған, суық </w:t>
      </w:r>
      <w:r>
        <w:br/>
      </w:r>
      <w:r>
        <w:rPr>
          <w:rFonts w:ascii="Times New Roman"/>
          <w:b w:val="false"/>
          <w:i w:val="false"/>
          <w:color w:val="000000"/>
          <w:sz w:val="28"/>
        </w:rPr>
        <w:t xml:space="preserve">
                   деформацияланған немесе суық күйiнде таза </w:t>
      </w:r>
      <w:r>
        <w:br/>
      </w:r>
      <w:r>
        <w:rPr>
          <w:rFonts w:ascii="Times New Roman"/>
          <w:b w:val="false"/>
          <w:i w:val="false"/>
          <w:color w:val="000000"/>
          <w:sz w:val="28"/>
        </w:rPr>
        <w:t xml:space="preserve">
                   өңделген </w:t>
      </w:r>
      <w:r>
        <w:br/>
      </w:r>
      <w:r>
        <w:rPr>
          <w:rFonts w:ascii="Times New Roman"/>
          <w:b w:val="false"/>
          <w:i w:val="false"/>
          <w:color w:val="000000"/>
          <w:sz w:val="28"/>
        </w:rPr>
        <w:t xml:space="preserve">
          7216.99  -- өзгелері </w:t>
      </w:r>
      <w:r>
        <w:br/>
      </w:r>
      <w:r>
        <w:rPr>
          <w:rFonts w:ascii="Times New Roman"/>
          <w:b w:val="false"/>
          <w:i w:val="false"/>
          <w:color w:val="000000"/>
          <w:sz w:val="28"/>
        </w:rPr>
        <w:t xml:space="preserve">
72.17              Темiрден немесе легирленген болаттан жасалған </w:t>
      </w:r>
      <w:r>
        <w:br/>
      </w:r>
      <w:r>
        <w:rPr>
          <w:rFonts w:ascii="Times New Roman"/>
          <w:b w:val="false"/>
          <w:i w:val="false"/>
          <w:color w:val="000000"/>
          <w:sz w:val="28"/>
        </w:rPr>
        <w:t xml:space="preserve">
                   сым: </w:t>
      </w:r>
      <w:r>
        <w:br/>
      </w:r>
      <w:r>
        <w:rPr>
          <w:rFonts w:ascii="Times New Roman"/>
          <w:b w:val="false"/>
          <w:i w:val="false"/>
          <w:color w:val="000000"/>
          <w:sz w:val="28"/>
        </w:rPr>
        <w:t xml:space="preserve">
          7217.10  - жалтыратылған немесе жалтыратылмаған, гальванды </w:t>
      </w:r>
      <w:r>
        <w:br/>
      </w:r>
      <w:r>
        <w:rPr>
          <w:rFonts w:ascii="Times New Roman"/>
          <w:b w:val="false"/>
          <w:i w:val="false"/>
          <w:color w:val="000000"/>
          <w:sz w:val="28"/>
        </w:rPr>
        <w:t xml:space="preserve">
                   емес немесе басқа да қаптамада </w:t>
      </w:r>
      <w:r>
        <w:br/>
      </w:r>
      <w:r>
        <w:rPr>
          <w:rFonts w:ascii="Times New Roman"/>
          <w:b w:val="false"/>
          <w:i w:val="false"/>
          <w:color w:val="000000"/>
          <w:sz w:val="28"/>
        </w:rPr>
        <w:t xml:space="preserve">
          7217.20  - мырышталған </w:t>
      </w:r>
      <w:r>
        <w:br/>
      </w:r>
      <w:r>
        <w:rPr>
          <w:rFonts w:ascii="Times New Roman"/>
          <w:b w:val="false"/>
          <w:i w:val="false"/>
          <w:color w:val="000000"/>
          <w:sz w:val="28"/>
        </w:rPr>
        <w:t xml:space="preserve">
          7217.30  - өзге де қымбат бағалы емес металдармен </w:t>
      </w:r>
      <w:r>
        <w:br/>
      </w:r>
      <w:r>
        <w:rPr>
          <w:rFonts w:ascii="Times New Roman"/>
          <w:b w:val="false"/>
          <w:i w:val="false"/>
          <w:color w:val="000000"/>
          <w:sz w:val="28"/>
        </w:rPr>
        <w:t xml:space="preserve">
                   гальванды немесе басқа да қаптамада </w:t>
      </w:r>
      <w:r>
        <w:br/>
      </w:r>
      <w:r>
        <w:rPr>
          <w:rFonts w:ascii="Times New Roman"/>
          <w:b w:val="false"/>
          <w:i w:val="false"/>
          <w:color w:val="000000"/>
          <w:sz w:val="28"/>
        </w:rPr>
        <w:t xml:space="preserve">
          7217.90  - өзгелерi </w:t>
      </w:r>
      <w:r>
        <w:br/>
      </w:r>
      <w:r>
        <w:rPr>
          <w:rFonts w:ascii="Times New Roman"/>
          <w:b w:val="false"/>
          <w:i w:val="false"/>
          <w:color w:val="000000"/>
          <w:sz w:val="28"/>
        </w:rPr>
        <w:t xml:space="preserve">
                   III. Коррозияға төзімді болат </w:t>
      </w:r>
      <w:r>
        <w:br/>
      </w:r>
      <w:r>
        <w:rPr>
          <w:rFonts w:ascii="Times New Roman"/>
          <w:b w:val="false"/>
          <w:i w:val="false"/>
          <w:color w:val="000000"/>
          <w:sz w:val="28"/>
        </w:rPr>
        <w:t xml:space="preserve">
72.18              Құйма металдардағы немесе өзге де алғашқы </w:t>
      </w:r>
      <w:r>
        <w:br/>
      </w:r>
      <w:r>
        <w:rPr>
          <w:rFonts w:ascii="Times New Roman"/>
          <w:b w:val="false"/>
          <w:i w:val="false"/>
          <w:color w:val="000000"/>
          <w:sz w:val="28"/>
        </w:rPr>
        <w:t xml:space="preserve">
                   нысандардағы коррозияға төзiмдi болат; </w:t>
      </w:r>
      <w:r>
        <w:br/>
      </w:r>
      <w:r>
        <w:rPr>
          <w:rFonts w:ascii="Times New Roman"/>
          <w:b w:val="false"/>
          <w:i w:val="false"/>
          <w:color w:val="000000"/>
          <w:sz w:val="28"/>
        </w:rPr>
        <w:t xml:space="preserve">
                   коррозияға төзiмдi болаттан жасалған жартылай </w:t>
      </w:r>
      <w:r>
        <w:br/>
      </w:r>
      <w:r>
        <w:rPr>
          <w:rFonts w:ascii="Times New Roman"/>
          <w:b w:val="false"/>
          <w:i w:val="false"/>
          <w:color w:val="000000"/>
          <w:sz w:val="28"/>
        </w:rPr>
        <w:t xml:space="preserve">
                   фабрикаттар: </w:t>
      </w:r>
      <w:r>
        <w:br/>
      </w:r>
      <w:r>
        <w:rPr>
          <w:rFonts w:ascii="Times New Roman"/>
          <w:b w:val="false"/>
          <w:i w:val="false"/>
          <w:color w:val="000000"/>
          <w:sz w:val="28"/>
        </w:rPr>
        <w:t xml:space="preserve">
          7218.10  - құйма металдар және өзге де алғашқы нысандар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7218.91  -- тiкбұрышты (төртбұрышты) көлденең қимадағы </w:t>
      </w:r>
      <w:r>
        <w:br/>
      </w:r>
      <w:r>
        <w:rPr>
          <w:rFonts w:ascii="Times New Roman"/>
          <w:b w:val="false"/>
          <w:i w:val="false"/>
          <w:color w:val="000000"/>
          <w:sz w:val="28"/>
        </w:rPr>
        <w:t xml:space="preserve">
          7218.99  -- өзгелерi </w:t>
      </w:r>
      <w:r>
        <w:br/>
      </w:r>
      <w:r>
        <w:rPr>
          <w:rFonts w:ascii="Times New Roman"/>
          <w:b w:val="false"/>
          <w:i w:val="false"/>
          <w:color w:val="000000"/>
          <w:sz w:val="28"/>
        </w:rPr>
        <w:t xml:space="preserve">
72.19              Енi 600 мм немесе одан да көп, коррозияға төзiмдi </w:t>
      </w:r>
      <w:r>
        <w:br/>
      </w:r>
      <w:r>
        <w:rPr>
          <w:rFonts w:ascii="Times New Roman"/>
          <w:b w:val="false"/>
          <w:i w:val="false"/>
          <w:color w:val="000000"/>
          <w:sz w:val="28"/>
        </w:rPr>
        <w:t xml:space="preserve">
                   болаттан жасалған тегiс илек орамдағы, ыстықтай </w:t>
      </w:r>
      <w:r>
        <w:br/>
      </w:r>
      <w:r>
        <w:rPr>
          <w:rFonts w:ascii="Times New Roman"/>
          <w:b w:val="false"/>
          <w:i w:val="false"/>
          <w:color w:val="000000"/>
          <w:sz w:val="28"/>
        </w:rPr>
        <w:t xml:space="preserve">
                   басылғаннан басқа, соңғы өңдеуге ұшырамаған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72.19 </w:t>
      </w:r>
      <w:r>
        <w:rPr>
          <w:rFonts w:ascii="Times New Roman"/>
          <w:b w:val="false"/>
          <w:i w:val="false"/>
          <w:color w:val="000000"/>
          <w:vertAlign w:val="subscript"/>
        </w:rPr>
        <w:t xml:space="preserve">2 </w:t>
      </w:r>
      <w:r>
        <w:rPr>
          <w:rFonts w:ascii="Times New Roman"/>
          <w:b w:val="false"/>
          <w:i w:val="false"/>
          <w:color w:val="000000"/>
          <w:sz w:val="28"/>
        </w:rPr>
        <w:t xml:space="preserve">/22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7219.11  -- жуандығы 10 мм астам </w:t>
      </w:r>
      <w:r>
        <w:br/>
      </w:r>
      <w:r>
        <w:rPr>
          <w:rFonts w:ascii="Times New Roman"/>
          <w:b w:val="false"/>
          <w:i w:val="false"/>
          <w:color w:val="000000"/>
          <w:sz w:val="28"/>
        </w:rPr>
        <w:t xml:space="preserve">
          7219.12  -- жуандығы 4,75 мм немесе одан да көп, бiрақ 10 </w:t>
      </w:r>
      <w:r>
        <w:br/>
      </w:r>
      <w:r>
        <w:rPr>
          <w:rFonts w:ascii="Times New Roman"/>
          <w:b w:val="false"/>
          <w:i w:val="false"/>
          <w:color w:val="000000"/>
          <w:sz w:val="28"/>
        </w:rPr>
        <w:t xml:space="preserve">
                   мм кем емес </w:t>
      </w:r>
      <w:r>
        <w:br/>
      </w:r>
      <w:r>
        <w:rPr>
          <w:rFonts w:ascii="Times New Roman"/>
          <w:b w:val="false"/>
          <w:i w:val="false"/>
          <w:color w:val="000000"/>
          <w:sz w:val="28"/>
        </w:rPr>
        <w:t xml:space="preserve">
          7219.13  -- жуандығы 13 мм немесе одан да көп, бiрақ 4,75 </w:t>
      </w:r>
      <w:r>
        <w:br/>
      </w:r>
      <w:r>
        <w:rPr>
          <w:rFonts w:ascii="Times New Roman"/>
          <w:b w:val="false"/>
          <w:i w:val="false"/>
          <w:color w:val="000000"/>
          <w:sz w:val="28"/>
        </w:rPr>
        <w:t xml:space="preserve">
                   мм кем емес </w:t>
      </w:r>
      <w:r>
        <w:br/>
      </w:r>
      <w:r>
        <w:rPr>
          <w:rFonts w:ascii="Times New Roman"/>
          <w:b w:val="false"/>
          <w:i w:val="false"/>
          <w:color w:val="000000"/>
          <w:sz w:val="28"/>
        </w:rPr>
        <w:t xml:space="preserve">
          7219.14  -- жуандығы 3 мм аз </w:t>
      </w:r>
      <w:r>
        <w:br/>
      </w:r>
      <w:r>
        <w:rPr>
          <w:rFonts w:ascii="Times New Roman"/>
          <w:b w:val="false"/>
          <w:i w:val="false"/>
          <w:color w:val="000000"/>
          <w:sz w:val="28"/>
        </w:rPr>
        <w:t xml:space="preserve">
                   - орамдағы, ыстықтай басылғаннан басқа, соңғы </w:t>
      </w:r>
      <w:r>
        <w:br/>
      </w:r>
      <w:r>
        <w:rPr>
          <w:rFonts w:ascii="Times New Roman"/>
          <w:b w:val="false"/>
          <w:i w:val="false"/>
          <w:color w:val="000000"/>
          <w:sz w:val="28"/>
        </w:rPr>
        <w:t xml:space="preserve">
                   өңдеуге ұшырамаған </w:t>
      </w:r>
      <w:r>
        <w:br/>
      </w:r>
      <w:r>
        <w:rPr>
          <w:rFonts w:ascii="Times New Roman"/>
          <w:b w:val="false"/>
          <w:i w:val="false"/>
          <w:color w:val="000000"/>
          <w:sz w:val="28"/>
        </w:rPr>
        <w:t xml:space="preserve">
          7219.21  -- жуандығы 10 мм астам </w:t>
      </w:r>
      <w:r>
        <w:br/>
      </w:r>
      <w:r>
        <w:rPr>
          <w:rFonts w:ascii="Times New Roman"/>
          <w:b w:val="false"/>
          <w:i w:val="false"/>
          <w:color w:val="000000"/>
          <w:sz w:val="28"/>
        </w:rPr>
        <w:t xml:space="preserve">
          7219.22  -- жуандығы 4,75 мм немесе одан да көп, бiрақ 10 </w:t>
      </w:r>
      <w:r>
        <w:br/>
      </w:r>
      <w:r>
        <w:rPr>
          <w:rFonts w:ascii="Times New Roman"/>
          <w:b w:val="false"/>
          <w:i w:val="false"/>
          <w:color w:val="000000"/>
          <w:sz w:val="28"/>
        </w:rPr>
        <w:t xml:space="preserve">
                   мм кем емес </w:t>
      </w:r>
      <w:r>
        <w:br/>
      </w:r>
      <w:r>
        <w:rPr>
          <w:rFonts w:ascii="Times New Roman"/>
          <w:b w:val="false"/>
          <w:i w:val="false"/>
          <w:color w:val="000000"/>
          <w:sz w:val="28"/>
        </w:rPr>
        <w:t xml:space="preserve">
          7219.23  -- жуандығы 3 мм немесе одан да көп, бiрақ 4,75 </w:t>
      </w:r>
      <w:r>
        <w:br/>
      </w:r>
      <w:r>
        <w:rPr>
          <w:rFonts w:ascii="Times New Roman"/>
          <w:b w:val="false"/>
          <w:i w:val="false"/>
          <w:color w:val="000000"/>
          <w:sz w:val="28"/>
        </w:rPr>
        <w:t xml:space="preserve">
                   мм кем емес </w:t>
      </w:r>
      <w:r>
        <w:br/>
      </w:r>
      <w:r>
        <w:rPr>
          <w:rFonts w:ascii="Times New Roman"/>
          <w:b w:val="false"/>
          <w:i w:val="false"/>
          <w:color w:val="000000"/>
          <w:sz w:val="28"/>
        </w:rPr>
        <w:t xml:space="preserve">
          7219.24  -- жуандығы 3 мм аз </w:t>
      </w:r>
      <w:r>
        <w:br/>
      </w:r>
      <w:r>
        <w:rPr>
          <w:rFonts w:ascii="Times New Roman"/>
          <w:b w:val="false"/>
          <w:i w:val="false"/>
          <w:color w:val="000000"/>
          <w:sz w:val="28"/>
        </w:rPr>
        <w:t xml:space="preserve">
                   - суық басылғаннан басқа (суық күйiнде сығылған), </w:t>
      </w:r>
      <w:r>
        <w:br/>
      </w:r>
      <w:r>
        <w:rPr>
          <w:rFonts w:ascii="Times New Roman"/>
          <w:b w:val="false"/>
          <w:i w:val="false"/>
          <w:color w:val="000000"/>
          <w:sz w:val="28"/>
        </w:rPr>
        <w:t xml:space="preserve">
                   соңғы өңдеуге ұшырамаған: </w:t>
      </w:r>
      <w:r>
        <w:br/>
      </w:r>
      <w:r>
        <w:rPr>
          <w:rFonts w:ascii="Times New Roman"/>
          <w:b w:val="false"/>
          <w:i w:val="false"/>
          <w:color w:val="000000"/>
          <w:sz w:val="28"/>
        </w:rPr>
        <w:t xml:space="preserve">
          7219.31  -- жуандығы 4,75 мм немесе одан да көп </w:t>
      </w:r>
      <w:r>
        <w:br/>
      </w:r>
      <w:r>
        <w:rPr>
          <w:rFonts w:ascii="Times New Roman"/>
          <w:b w:val="false"/>
          <w:i w:val="false"/>
          <w:color w:val="000000"/>
          <w:sz w:val="28"/>
        </w:rPr>
        <w:t xml:space="preserve">
          7219.32  -- жуандығы 3 мм немесе одан да көп, бiрақ 4,75 </w:t>
      </w:r>
      <w:r>
        <w:br/>
      </w:r>
      <w:r>
        <w:rPr>
          <w:rFonts w:ascii="Times New Roman"/>
          <w:b w:val="false"/>
          <w:i w:val="false"/>
          <w:color w:val="000000"/>
          <w:sz w:val="28"/>
        </w:rPr>
        <w:t xml:space="preserve">
                   мм кем емес </w:t>
      </w:r>
      <w:r>
        <w:br/>
      </w:r>
      <w:r>
        <w:rPr>
          <w:rFonts w:ascii="Times New Roman"/>
          <w:b w:val="false"/>
          <w:i w:val="false"/>
          <w:color w:val="000000"/>
          <w:sz w:val="28"/>
        </w:rPr>
        <w:t xml:space="preserve">
          7219.33  -- жуандығы 1 мм астам, бiрақ 3 мм кем емес </w:t>
      </w:r>
      <w:r>
        <w:br/>
      </w:r>
      <w:r>
        <w:rPr>
          <w:rFonts w:ascii="Times New Roman"/>
          <w:b w:val="false"/>
          <w:i w:val="false"/>
          <w:color w:val="000000"/>
          <w:sz w:val="28"/>
        </w:rPr>
        <w:t xml:space="preserve">
          7219.34  -- жуандығы 0,5 мм немесе одан да көп, бiрақ 1 мм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7219.35  -- жуандығы 0,5 мм аз </w:t>
      </w:r>
      <w:r>
        <w:br/>
      </w:r>
      <w:r>
        <w:rPr>
          <w:rFonts w:ascii="Times New Roman"/>
          <w:b w:val="false"/>
          <w:i w:val="false"/>
          <w:color w:val="000000"/>
          <w:sz w:val="28"/>
        </w:rPr>
        <w:t xml:space="preserve">
          7219.20  - өзгелерi </w:t>
      </w:r>
      <w:r>
        <w:br/>
      </w:r>
      <w:r>
        <w:rPr>
          <w:rFonts w:ascii="Times New Roman"/>
          <w:b w:val="false"/>
          <w:i w:val="false"/>
          <w:color w:val="000000"/>
          <w:sz w:val="28"/>
        </w:rPr>
        <w:t xml:space="preserve">
72.20              Енi 600 мм аз, коррозияға төзiмдi болаттан </w:t>
      </w:r>
      <w:r>
        <w:br/>
      </w:r>
      <w:r>
        <w:rPr>
          <w:rFonts w:ascii="Times New Roman"/>
          <w:b w:val="false"/>
          <w:i w:val="false"/>
          <w:color w:val="000000"/>
          <w:sz w:val="28"/>
        </w:rPr>
        <w:t xml:space="preserve">
                   жасалған тегiс илек: </w:t>
      </w:r>
      <w:r>
        <w:br/>
      </w:r>
      <w:r>
        <w:rPr>
          <w:rFonts w:ascii="Times New Roman"/>
          <w:b w:val="false"/>
          <w:i w:val="false"/>
          <w:color w:val="000000"/>
          <w:sz w:val="28"/>
        </w:rPr>
        <w:t xml:space="preserve">
                   - ыстықтай басылғаннан басқа, соңғы өңдеуге </w:t>
      </w:r>
      <w:r>
        <w:br/>
      </w:r>
      <w:r>
        <w:rPr>
          <w:rFonts w:ascii="Times New Roman"/>
          <w:b w:val="false"/>
          <w:i w:val="false"/>
          <w:color w:val="000000"/>
          <w:sz w:val="28"/>
        </w:rPr>
        <w:t xml:space="preserve">
                   ұшырамаған: </w:t>
      </w:r>
      <w:r>
        <w:br/>
      </w:r>
      <w:r>
        <w:rPr>
          <w:rFonts w:ascii="Times New Roman"/>
          <w:b w:val="false"/>
          <w:i w:val="false"/>
          <w:color w:val="000000"/>
          <w:sz w:val="28"/>
        </w:rPr>
        <w:t xml:space="preserve">
          7220.11  -- жуандығы 4,75 мм немесе одан да көп </w:t>
      </w:r>
      <w:r>
        <w:br/>
      </w:r>
      <w:r>
        <w:rPr>
          <w:rFonts w:ascii="Times New Roman"/>
          <w:b w:val="false"/>
          <w:i w:val="false"/>
          <w:color w:val="000000"/>
          <w:sz w:val="28"/>
        </w:rPr>
        <w:t xml:space="preserve">
          7220.12  -- жуандығы 4,75 мм аз </w:t>
      </w:r>
      <w:r>
        <w:br/>
      </w:r>
      <w:r>
        <w:rPr>
          <w:rFonts w:ascii="Times New Roman"/>
          <w:b w:val="false"/>
          <w:i w:val="false"/>
          <w:color w:val="000000"/>
          <w:sz w:val="28"/>
        </w:rPr>
        <w:t xml:space="preserve">
          7220.20  - суықтай басылғаннан басқа (суық күйiнде </w:t>
      </w:r>
      <w:r>
        <w:br/>
      </w:r>
      <w:r>
        <w:rPr>
          <w:rFonts w:ascii="Times New Roman"/>
          <w:b w:val="false"/>
          <w:i w:val="false"/>
          <w:color w:val="000000"/>
          <w:sz w:val="28"/>
        </w:rPr>
        <w:t xml:space="preserve">
                   сығылған), соңғы өңдеуге ұшырамаған </w:t>
      </w:r>
      <w:r>
        <w:br/>
      </w:r>
      <w:r>
        <w:rPr>
          <w:rFonts w:ascii="Times New Roman"/>
          <w:b w:val="false"/>
          <w:i w:val="false"/>
          <w:color w:val="000000"/>
          <w:sz w:val="28"/>
        </w:rPr>
        <w:t xml:space="preserve">
          7220.90  - өзгелерi </w:t>
      </w:r>
      <w:r>
        <w:br/>
      </w:r>
      <w:r>
        <w:rPr>
          <w:rFonts w:ascii="Times New Roman"/>
          <w:b w:val="false"/>
          <w:i w:val="false"/>
          <w:color w:val="000000"/>
          <w:sz w:val="28"/>
        </w:rPr>
        <w:t xml:space="preserve">
72.21     7221.00  Коррозияға төзiмдi болаттан жасалған, еркiн </w:t>
      </w:r>
      <w:r>
        <w:br/>
      </w:r>
      <w:r>
        <w:rPr>
          <w:rFonts w:ascii="Times New Roman"/>
          <w:b w:val="false"/>
          <w:i w:val="false"/>
          <w:color w:val="000000"/>
          <w:sz w:val="28"/>
        </w:rPr>
        <w:t xml:space="preserve">
                   орағыш орамдарда, ыстықтай басылған шыбықтар </w:t>
      </w:r>
      <w:r>
        <w:br/>
      </w:r>
      <w:r>
        <w:rPr>
          <w:rFonts w:ascii="Times New Roman"/>
          <w:b w:val="false"/>
          <w:i w:val="false"/>
          <w:color w:val="000000"/>
          <w:sz w:val="28"/>
        </w:rPr>
        <w:t xml:space="preserve">
72.22              Өзге де коррозияға төзiмдi болаттардан жасалған </w:t>
      </w:r>
      <w:r>
        <w:br/>
      </w:r>
      <w:r>
        <w:rPr>
          <w:rFonts w:ascii="Times New Roman"/>
          <w:b w:val="false"/>
          <w:i w:val="false"/>
          <w:color w:val="000000"/>
          <w:sz w:val="28"/>
        </w:rPr>
        <w:t xml:space="preserve">
                   шыбықтар; бұрыштар, фасондық және арнайы </w:t>
      </w:r>
      <w:r>
        <w:br/>
      </w:r>
      <w:r>
        <w:rPr>
          <w:rFonts w:ascii="Times New Roman"/>
          <w:b w:val="false"/>
          <w:i w:val="false"/>
          <w:color w:val="000000"/>
          <w:sz w:val="28"/>
        </w:rPr>
        <w:t xml:space="preserve">
                   профильдер: </w:t>
      </w:r>
      <w:r>
        <w:br/>
      </w:r>
      <w:r>
        <w:rPr>
          <w:rFonts w:ascii="Times New Roman"/>
          <w:b w:val="false"/>
          <w:i w:val="false"/>
          <w:color w:val="000000"/>
          <w:sz w:val="28"/>
        </w:rPr>
        <w:t xml:space="preserve">
                   - ыстықтай илетуден, ыстықтай созудан немесе </w:t>
      </w:r>
      <w:r>
        <w:br/>
      </w:r>
      <w:r>
        <w:rPr>
          <w:rFonts w:ascii="Times New Roman"/>
          <w:b w:val="false"/>
          <w:i w:val="false"/>
          <w:color w:val="000000"/>
          <w:sz w:val="28"/>
        </w:rPr>
        <w:t xml:space="preserve">
                   экструдтаудан басқа, соңғы өңдеуге ұшырамаған </w:t>
      </w:r>
      <w:r>
        <w:br/>
      </w:r>
      <w:r>
        <w:rPr>
          <w:rFonts w:ascii="Times New Roman"/>
          <w:b w:val="false"/>
          <w:i w:val="false"/>
          <w:color w:val="000000"/>
          <w:sz w:val="28"/>
        </w:rPr>
        <w:t xml:space="preserve">
                   шыбықтар: </w:t>
      </w:r>
      <w:r>
        <w:br/>
      </w:r>
      <w:r>
        <w:rPr>
          <w:rFonts w:ascii="Times New Roman"/>
          <w:b w:val="false"/>
          <w:i w:val="false"/>
          <w:color w:val="000000"/>
          <w:sz w:val="28"/>
        </w:rPr>
        <w:t xml:space="preserve">
          7222.11  -- дөңгелек қима </w:t>
      </w:r>
      <w:r>
        <w:br/>
      </w:r>
      <w:r>
        <w:rPr>
          <w:rFonts w:ascii="Times New Roman"/>
          <w:b w:val="false"/>
          <w:i w:val="false"/>
          <w:color w:val="000000"/>
          <w:sz w:val="28"/>
        </w:rPr>
        <w:t xml:space="preserve">
          7222.19  -- өзгелерi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72.08 </w:t>
      </w:r>
      <w:r>
        <w:rPr>
          <w:rFonts w:ascii="Times New Roman"/>
          <w:b w:val="false"/>
          <w:i w:val="false"/>
          <w:color w:val="000000"/>
          <w:vertAlign w:val="subscript"/>
        </w:rPr>
        <w:t xml:space="preserve">2 </w:t>
      </w:r>
      <w:r>
        <w:rPr>
          <w:rFonts w:ascii="Times New Roman"/>
          <w:b w:val="false"/>
          <w:i w:val="false"/>
          <w:color w:val="000000"/>
          <w:sz w:val="28"/>
        </w:rPr>
        <w:t xml:space="preserve">/10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7222.20  - суықтай деформациядан немесе суық күйдегі таза </w:t>
      </w:r>
      <w:r>
        <w:br/>
      </w:r>
      <w:r>
        <w:rPr>
          <w:rFonts w:ascii="Times New Roman"/>
          <w:b w:val="false"/>
          <w:i w:val="false"/>
          <w:color w:val="000000"/>
          <w:sz w:val="28"/>
        </w:rPr>
        <w:t xml:space="preserve">
                   өңдеуден басқа, соңғы өңдеуге ұшырамаған </w:t>
      </w:r>
      <w:r>
        <w:br/>
      </w:r>
      <w:r>
        <w:rPr>
          <w:rFonts w:ascii="Times New Roman"/>
          <w:b w:val="false"/>
          <w:i w:val="false"/>
          <w:color w:val="000000"/>
          <w:sz w:val="28"/>
        </w:rPr>
        <w:t xml:space="preserve">
                   шыбықтар </w:t>
      </w:r>
      <w:r>
        <w:br/>
      </w:r>
      <w:r>
        <w:rPr>
          <w:rFonts w:ascii="Times New Roman"/>
          <w:b w:val="false"/>
          <w:i w:val="false"/>
          <w:color w:val="000000"/>
          <w:sz w:val="28"/>
        </w:rPr>
        <w:t xml:space="preserve">
          7222.40  - фасондық және арнайы профильдегі бұрыштар </w:t>
      </w:r>
      <w:r>
        <w:br/>
      </w:r>
      <w:r>
        <w:rPr>
          <w:rFonts w:ascii="Times New Roman"/>
          <w:b w:val="false"/>
          <w:i w:val="false"/>
          <w:color w:val="000000"/>
          <w:sz w:val="28"/>
        </w:rPr>
        <w:t xml:space="preserve">
72.23     7223.00  Коррозияға төзiмдi болаттан жасалған сым </w:t>
      </w:r>
      <w:r>
        <w:br/>
      </w:r>
      <w:r>
        <w:rPr>
          <w:rFonts w:ascii="Times New Roman"/>
          <w:b w:val="false"/>
          <w:i w:val="false"/>
          <w:color w:val="000000"/>
          <w:sz w:val="28"/>
        </w:rPr>
        <w:t xml:space="preserve">
                   IY. Өзге де легирленген болат; </w:t>
      </w:r>
      <w:r>
        <w:br/>
      </w:r>
      <w:r>
        <w:rPr>
          <w:rFonts w:ascii="Times New Roman"/>
          <w:b w:val="false"/>
          <w:i w:val="false"/>
          <w:color w:val="000000"/>
          <w:sz w:val="28"/>
        </w:rPr>
        <w:t xml:space="preserve">
                   Легирленген немесе легирленбеген болаттан </w:t>
      </w:r>
      <w:r>
        <w:br/>
      </w:r>
      <w:r>
        <w:rPr>
          <w:rFonts w:ascii="Times New Roman"/>
          <w:b w:val="false"/>
          <w:i w:val="false"/>
          <w:color w:val="000000"/>
          <w:sz w:val="28"/>
        </w:rPr>
        <w:t xml:space="preserve">
                   жасалған бұрғылау жұмыстарына арналған қуыс </w:t>
      </w:r>
      <w:r>
        <w:br/>
      </w:r>
      <w:r>
        <w:rPr>
          <w:rFonts w:ascii="Times New Roman"/>
          <w:b w:val="false"/>
          <w:i w:val="false"/>
          <w:color w:val="000000"/>
          <w:sz w:val="28"/>
        </w:rPr>
        <w:t xml:space="preserve">
                   шыбықтар </w:t>
      </w:r>
      <w:r>
        <w:br/>
      </w:r>
      <w:r>
        <w:rPr>
          <w:rFonts w:ascii="Times New Roman"/>
          <w:b w:val="false"/>
          <w:i w:val="false"/>
          <w:color w:val="000000"/>
          <w:sz w:val="28"/>
        </w:rPr>
        <w:t xml:space="preserve">
72.24              Құйма металдардағы немесе өзгедегi басқа да </w:t>
      </w:r>
      <w:r>
        <w:br/>
      </w:r>
      <w:r>
        <w:rPr>
          <w:rFonts w:ascii="Times New Roman"/>
          <w:b w:val="false"/>
          <w:i w:val="false"/>
          <w:color w:val="000000"/>
          <w:sz w:val="28"/>
        </w:rPr>
        <w:t xml:space="preserve">
                   алғашқы нысандардағы легирленген болат; өзге де </w:t>
      </w:r>
      <w:r>
        <w:br/>
      </w:r>
      <w:r>
        <w:rPr>
          <w:rFonts w:ascii="Times New Roman"/>
          <w:b w:val="false"/>
          <w:i w:val="false"/>
          <w:color w:val="000000"/>
          <w:sz w:val="28"/>
        </w:rPr>
        <w:t xml:space="preserve">
                   легирленген болаттан жасалған жартылай </w:t>
      </w:r>
      <w:r>
        <w:br/>
      </w:r>
      <w:r>
        <w:rPr>
          <w:rFonts w:ascii="Times New Roman"/>
          <w:b w:val="false"/>
          <w:i w:val="false"/>
          <w:color w:val="000000"/>
          <w:sz w:val="28"/>
        </w:rPr>
        <w:t xml:space="preserve">
                   фабрикаттар: </w:t>
      </w:r>
      <w:r>
        <w:br/>
      </w:r>
      <w:r>
        <w:rPr>
          <w:rFonts w:ascii="Times New Roman"/>
          <w:b w:val="false"/>
          <w:i w:val="false"/>
          <w:color w:val="000000"/>
          <w:sz w:val="28"/>
        </w:rPr>
        <w:t xml:space="preserve">
          7224.10  - қима металдар және өзге де алғашқы нысандар </w:t>
      </w:r>
      <w:r>
        <w:br/>
      </w:r>
      <w:r>
        <w:rPr>
          <w:rFonts w:ascii="Times New Roman"/>
          <w:b w:val="false"/>
          <w:i w:val="false"/>
          <w:color w:val="000000"/>
          <w:sz w:val="28"/>
        </w:rPr>
        <w:t xml:space="preserve">
          7224.90  - өзгелері </w:t>
      </w:r>
      <w:r>
        <w:br/>
      </w:r>
      <w:r>
        <w:rPr>
          <w:rFonts w:ascii="Times New Roman"/>
          <w:b w:val="false"/>
          <w:i w:val="false"/>
          <w:color w:val="000000"/>
          <w:sz w:val="28"/>
        </w:rPr>
        <w:t xml:space="preserve">
72.25              Енi 600 мм немесе одан да көп, өзге де </w:t>
      </w:r>
      <w:r>
        <w:br/>
      </w:r>
      <w:r>
        <w:rPr>
          <w:rFonts w:ascii="Times New Roman"/>
          <w:b w:val="false"/>
          <w:i w:val="false"/>
          <w:color w:val="000000"/>
          <w:sz w:val="28"/>
        </w:rPr>
        <w:t xml:space="preserve">
                   легирленген болаттардан жасалған тeгiс илек: </w:t>
      </w:r>
      <w:r>
        <w:br/>
      </w:r>
      <w:r>
        <w:rPr>
          <w:rFonts w:ascii="Times New Roman"/>
          <w:b w:val="false"/>
          <w:i w:val="false"/>
          <w:color w:val="000000"/>
          <w:sz w:val="28"/>
        </w:rPr>
        <w:t xml:space="preserve">
                   - кремннйлi электротехникалық болаттан жасалған </w:t>
      </w:r>
      <w:r>
        <w:br/>
      </w:r>
      <w:r>
        <w:rPr>
          <w:rFonts w:ascii="Times New Roman"/>
          <w:b w:val="false"/>
          <w:i w:val="false"/>
          <w:color w:val="000000"/>
          <w:sz w:val="28"/>
        </w:rPr>
        <w:t xml:space="preserve">
          7225.11  -- бағдарланған микротүйiршiктермен </w:t>
      </w:r>
      <w:r>
        <w:br/>
      </w:r>
      <w:r>
        <w:rPr>
          <w:rFonts w:ascii="Times New Roman"/>
          <w:b w:val="false"/>
          <w:i w:val="false"/>
          <w:color w:val="000000"/>
          <w:sz w:val="28"/>
        </w:rPr>
        <w:t xml:space="preserve">
                   текстураланған </w:t>
      </w:r>
      <w:r>
        <w:br/>
      </w:r>
      <w:r>
        <w:rPr>
          <w:rFonts w:ascii="Times New Roman"/>
          <w:b w:val="false"/>
          <w:i w:val="false"/>
          <w:color w:val="000000"/>
          <w:sz w:val="28"/>
        </w:rPr>
        <w:t xml:space="preserve">
          7225.19  -- өзгелерi </w:t>
      </w:r>
      <w:r>
        <w:br/>
      </w:r>
      <w:r>
        <w:rPr>
          <w:rFonts w:ascii="Times New Roman"/>
          <w:b w:val="false"/>
          <w:i w:val="false"/>
          <w:color w:val="000000"/>
          <w:sz w:val="28"/>
        </w:rPr>
        <w:t xml:space="preserve">
          7225.20  - жылдам кескіш болаттан жасалған </w:t>
      </w:r>
      <w:r>
        <w:br/>
      </w:r>
      <w:r>
        <w:rPr>
          <w:rFonts w:ascii="Times New Roman"/>
          <w:b w:val="false"/>
          <w:i w:val="false"/>
          <w:color w:val="000000"/>
          <w:sz w:val="28"/>
        </w:rPr>
        <w:t xml:space="preserve">
          7225.30  - өзгелерi, ыстықтай басылғаннан басқа, </w:t>
      </w:r>
      <w:r>
        <w:br/>
      </w:r>
      <w:r>
        <w:rPr>
          <w:rFonts w:ascii="Times New Roman"/>
          <w:b w:val="false"/>
          <w:i w:val="false"/>
          <w:color w:val="000000"/>
          <w:sz w:val="28"/>
        </w:rPr>
        <w:t xml:space="preserve">
                   орамдарда, соңғы өңдеуге ұшырамаған </w:t>
      </w:r>
      <w:r>
        <w:br/>
      </w:r>
      <w:r>
        <w:rPr>
          <w:rFonts w:ascii="Times New Roman"/>
          <w:b w:val="false"/>
          <w:i w:val="false"/>
          <w:color w:val="000000"/>
          <w:sz w:val="28"/>
        </w:rPr>
        <w:t xml:space="preserve">
          7225.40  - өзгелерi, ыстықтай басылғаннан басқа орамдарда </w:t>
      </w:r>
      <w:r>
        <w:br/>
      </w:r>
      <w:r>
        <w:rPr>
          <w:rFonts w:ascii="Times New Roman"/>
          <w:b w:val="false"/>
          <w:i w:val="false"/>
          <w:color w:val="000000"/>
          <w:sz w:val="28"/>
        </w:rPr>
        <w:t xml:space="preserve">
                   емес, соңғы өңдеуге ұшырамаған </w:t>
      </w:r>
      <w:r>
        <w:br/>
      </w:r>
      <w:r>
        <w:rPr>
          <w:rFonts w:ascii="Times New Roman"/>
          <w:b w:val="false"/>
          <w:i w:val="false"/>
          <w:color w:val="000000"/>
          <w:sz w:val="28"/>
        </w:rPr>
        <w:t xml:space="preserve">
          7225.50  - өзгелерi, суықтай басылғаннан (суық күйiнде </w:t>
      </w:r>
      <w:r>
        <w:br/>
      </w:r>
      <w:r>
        <w:rPr>
          <w:rFonts w:ascii="Times New Roman"/>
          <w:b w:val="false"/>
          <w:i w:val="false"/>
          <w:color w:val="000000"/>
          <w:sz w:val="28"/>
        </w:rPr>
        <w:t xml:space="preserve">
                   сығылғай) басқа, соңғы өңдеуге ұшырамаған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7225.91  -- электрмен мырышталған </w:t>
      </w:r>
      <w:r>
        <w:br/>
      </w:r>
      <w:r>
        <w:rPr>
          <w:rFonts w:ascii="Times New Roman"/>
          <w:b w:val="false"/>
          <w:i w:val="false"/>
          <w:color w:val="000000"/>
          <w:sz w:val="28"/>
        </w:rPr>
        <w:t xml:space="preserve">
          7225.92  -- өзге де тәсiлмен мырышталған </w:t>
      </w:r>
      <w:r>
        <w:br/>
      </w:r>
      <w:r>
        <w:rPr>
          <w:rFonts w:ascii="Times New Roman"/>
          <w:b w:val="false"/>
          <w:i w:val="false"/>
          <w:color w:val="000000"/>
          <w:sz w:val="28"/>
        </w:rPr>
        <w:t xml:space="preserve">
          7225.99  -- өзгелерi </w:t>
      </w:r>
      <w:r>
        <w:br/>
      </w:r>
      <w:r>
        <w:rPr>
          <w:rFonts w:ascii="Times New Roman"/>
          <w:b w:val="false"/>
          <w:i w:val="false"/>
          <w:color w:val="000000"/>
          <w:sz w:val="28"/>
        </w:rPr>
        <w:t xml:space="preserve">
72.26              Енi 600 мм аз, өзге де легирленген болаттардан </w:t>
      </w:r>
      <w:r>
        <w:br/>
      </w:r>
      <w:r>
        <w:rPr>
          <w:rFonts w:ascii="Times New Roman"/>
          <w:b w:val="false"/>
          <w:i w:val="false"/>
          <w:color w:val="000000"/>
          <w:sz w:val="28"/>
        </w:rPr>
        <w:t xml:space="preserve">
                   жасалған тегiс илек </w:t>
      </w:r>
      <w:r>
        <w:br/>
      </w:r>
      <w:r>
        <w:rPr>
          <w:rFonts w:ascii="Times New Roman"/>
          <w:b w:val="false"/>
          <w:i w:val="false"/>
          <w:color w:val="000000"/>
          <w:sz w:val="28"/>
        </w:rPr>
        <w:t xml:space="preserve">
                   - кремнийлi электротехникалық болаттардан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7226.11  -- бағдарланған микротүйiршiктермен </w:t>
      </w:r>
      <w:r>
        <w:br/>
      </w:r>
      <w:r>
        <w:rPr>
          <w:rFonts w:ascii="Times New Roman"/>
          <w:b w:val="false"/>
          <w:i w:val="false"/>
          <w:color w:val="000000"/>
          <w:sz w:val="28"/>
        </w:rPr>
        <w:t xml:space="preserve">
                   текстураланған </w:t>
      </w:r>
      <w:r>
        <w:br/>
      </w:r>
      <w:r>
        <w:rPr>
          <w:rFonts w:ascii="Times New Roman"/>
          <w:b w:val="false"/>
          <w:i w:val="false"/>
          <w:color w:val="000000"/>
          <w:sz w:val="28"/>
        </w:rPr>
        <w:t xml:space="preserve">
          7226.19  -- өзгелерi </w:t>
      </w:r>
      <w:r>
        <w:br/>
      </w:r>
      <w:r>
        <w:rPr>
          <w:rFonts w:ascii="Times New Roman"/>
          <w:b w:val="false"/>
          <w:i w:val="false"/>
          <w:color w:val="000000"/>
          <w:sz w:val="28"/>
        </w:rPr>
        <w:t xml:space="preserve">
          7226.20  - жылдам кескiш болаттан жасалған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7226.91  - ыстықтай басылғаннан басқа, соңғы өңдеуге </w:t>
      </w:r>
      <w:r>
        <w:br/>
      </w:r>
      <w:r>
        <w:rPr>
          <w:rFonts w:ascii="Times New Roman"/>
          <w:b w:val="false"/>
          <w:i w:val="false"/>
          <w:color w:val="000000"/>
          <w:sz w:val="28"/>
        </w:rPr>
        <w:t xml:space="preserve">
                   ұшырамаған </w:t>
      </w:r>
      <w:r>
        <w:br/>
      </w:r>
      <w:r>
        <w:rPr>
          <w:rFonts w:ascii="Times New Roman"/>
          <w:b w:val="false"/>
          <w:i w:val="false"/>
          <w:color w:val="000000"/>
          <w:sz w:val="28"/>
        </w:rPr>
        <w:t xml:space="preserve">
          7226.92  - суықтай басылғаннан (суық күйiнде қысылған) </w:t>
      </w:r>
      <w:r>
        <w:br/>
      </w:r>
      <w:r>
        <w:rPr>
          <w:rFonts w:ascii="Times New Roman"/>
          <w:b w:val="false"/>
          <w:i w:val="false"/>
          <w:color w:val="000000"/>
          <w:sz w:val="28"/>
        </w:rPr>
        <w:t xml:space="preserve">
                   басқа, соңғы өңдеуге ұшырамаған </w:t>
      </w:r>
      <w:r>
        <w:br/>
      </w:r>
      <w:r>
        <w:rPr>
          <w:rFonts w:ascii="Times New Roman"/>
          <w:b w:val="false"/>
          <w:i w:val="false"/>
          <w:color w:val="000000"/>
          <w:sz w:val="28"/>
        </w:rPr>
        <w:t xml:space="preserve">
          7226.93  -- электрмен мырышталған </w:t>
      </w:r>
      <w:r>
        <w:br/>
      </w:r>
      <w:r>
        <w:rPr>
          <w:rFonts w:ascii="Times New Roman"/>
          <w:b w:val="false"/>
          <w:i w:val="false"/>
          <w:color w:val="000000"/>
          <w:sz w:val="28"/>
        </w:rPr>
        <w:t xml:space="preserve">
          7226.94  -- өзге де тәсiлмен мырышталған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72-топ </w:t>
      </w:r>
      <w:r>
        <w:br/>
      </w:r>
      <w:r>
        <w:rPr>
          <w:rFonts w:ascii="Times New Roman"/>
          <w:b w:val="false"/>
          <w:i w:val="false"/>
          <w:color w:val="000000"/>
          <w:sz w:val="28"/>
        </w:rPr>
        <w:t xml:space="preserve">
72.26 </w:t>
      </w:r>
      <w:r>
        <w:rPr>
          <w:rFonts w:ascii="Times New Roman"/>
          <w:b w:val="false"/>
          <w:i w:val="false"/>
          <w:color w:val="000000"/>
          <w:vertAlign w:val="subscript"/>
        </w:rPr>
        <w:t xml:space="preserve">2 </w:t>
      </w:r>
      <w:r>
        <w:rPr>
          <w:rFonts w:ascii="Times New Roman"/>
          <w:b w:val="false"/>
          <w:i w:val="false"/>
          <w:color w:val="000000"/>
          <w:sz w:val="28"/>
        </w:rPr>
        <w:t xml:space="preserve">/29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7226.99  -- өзгелерi </w:t>
      </w:r>
      <w:r>
        <w:br/>
      </w:r>
      <w:r>
        <w:rPr>
          <w:rFonts w:ascii="Times New Roman"/>
          <w:b w:val="false"/>
          <w:i w:val="false"/>
          <w:color w:val="000000"/>
          <w:sz w:val="28"/>
        </w:rPr>
        <w:t xml:space="preserve">
72.27              Өзге де легирленген болаттардан жасалған, еркiн </w:t>
      </w:r>
      <w:r>
        <w:br/>
      </w:r>
      <w:r>
        <w:rPr>
          <w:rFonts w:ascii="Times New Roman"/>
          <w:b w:val="false"/>
          <w:i w:val="false"/>
          <w:color w:val="000000"/>
          <w:sz w:val="28"/>
        </w:rPr>
        <w:t xml:space="preserve">
                   орағыш бумаларда, ыстықтай басылған шыбықтар: </w:t>
      </w:r>
      <w:r>
        <w:br/>
      </w:r>
      <w:r>
        <w:rPr>
          <w:rFonts w:ascii="Times New Roman"/>
          <w:b w:val="false"/>
          <w:i w:val="false"/>
          <w:color w:val="000000"/>
          <w:sz w:val="28"/>
        </w:rPr>
        <w:t xml:space="preserve">
          7227.10  - жылдам кескiш болаттан жасалған </w:t>
      </w:r>
      <w:r>
        <w:br/>
      </w:r>
      <w:r>
        <w:rPr>
          <w:rFonts w:ascii="Times New Roman"/>
          <w:b w:val="false"/>
          <w:i w:val="false"/>
          <w:color w:val="000000"/>
          <w:sz w:val="28"/>
        </w:rPr>
        <w:t xml:space="preserve">
          7227.20  - кремний марганецтi болаттан жасалған </w:t>
      </w:r>
      <w:r>
        <w:br/>
      </w:r>
      <w:r>
        <w:rPr>
          <w:rFonts w:ascii="Times New Roman"/>
          <w:b w:val="false"/>
          <w:i w:val="false"/>
          <w:color w:val="000000"/>
          <w:sz w:val="28"/>
        </w:rPr>
        <w:t xml:space="preserve">
          7227.90  - өзгелерi </w:t>
      </w:r>
      <w:r>
        <w:br/>
      </w:r>
      <w:r>
        <w:rPr>
          <w:rFonts w:ascii="Times New Roman"/>
          <w:b w:val="false"/>
          <w:i w:val="false"/>
          <w:color w:val="000000"/>
          <w:sz w:val="28"/>
        </w:rPr>
        <w:t xml:space="preserve">
72.28              Өзге де легирленген болаттан жасалған өзге де </w:t>
      </w:r>
      <w:r>
        <w:br/>
      </w:r>
      <w:r>
        <w:rPr>
          <w:rFonts w:ascii="Times New Roman"/>
          <w:b w:val="false"/>
          <w:i w:val="false"/>
          <w:color w:val="000000"/>
          <w:sz w:val="28"/>
        </w:rPr>
        <w:t xml:space="preserve">
                   шыбықтар; өзге де легирленген болаттардан </w:t>
      </w:r>
      <w:r>
        <w:br/>
      </w:r>
      <w:r>
        <w:rPr>
          <w:rFonts w:ascii="Times New Roman"/>
          <w:b w:val="false"/>
          <w:i w:val="false"/>
          <w:color w:val="000000"/>
          <w:sz w:val="28"/>
        </w:rPr>
        <w:t xml:space="preserve">
                   жасалған бұрыштар, фасондық және арнайы </w:t>
      </w:r>
      <w:r>
        <w:br/>
      </w:r>
      <w:r>
        <w:rPr>
          <w:rFonts w:ascii="Times New Roman"/>
          <w:b w:val="false"/>
          <w:i w:val="false"/>
          <w:color w:val="000000"/>
          <w:sz w:val="28"/>
        </w:rPr>
        <w:t xml:space="preserve">
                   профильдер: </w:t>
      </w:r>
      <w:r>
        <w:br/>
      </w:r>
      <w:r>
        <w:rPr>
          <w:rFonts w:ascii="Times New Roman"/>
          <w:b w:val="false"/>
          <w:i w:val="false"/>
          <w:color w:val="000000"/>
          <w:sz w:val="28"/>
        </w:rPr>
        <w:t xml:space="preserve">
          7228.10  - болаттан жасалған жылдам кескiш шыбықтар </w:t>
      </w:r>
      <w:r>
        <w:br/>
      </w:r>
      <w:r>
        <w:rPr>
          <w:rFonts w:ascii="Times New Roman"/>
          <w:b w:val="false"/>
          <w:i w:val="false"/>
          <w:color w:val="000000"/>
          <w:sz w:val="28"/>
        </w:rPr>
        <w:t xml:space="preserve">
          7228.20  - кремний марганецтi болаттан жасалған шыбықтар </w:t>
      </w:r>
      <w:r>
        <w:br/>
      </w:r>
      <w:r>
        <w:rPr>
          <w:rFonts w:ascii="Times New Roman"/>
          <w:b w:val="false"/>
          <w:i w:val="false"/>
          <w:color w:val="000000"/>
          <w:sz w:val="28"/>
        </w:rPr>
        <w:t xml:space="preserve">
          7228.30  - ыстықтай басылғаннан, ыстықтай тартудан немесе </w:t>
      </w:r>
      <w:r>
        <w:br/>
      </w:r>
      <w:r>
        <w:rPr>
          <w:rFonts w:ascii="Times New Roman"/>
          <w:b w:val="false"/>
          <w:i w:val="false"/>
          <w:color w:val="000000"/>
          <w:sz w:val="28"/>
        </w:rPr>
        <w:t xml:space="preserve">
                   экструдталғаннан басқа, соңғы өңдеуге ұшырамаған, </w:t>
      </w:r>
      <w:r>
        <w:br/>
      </w:r>
      <w:r>
        <w:rPr>
          <w:rFonts w:ascii="Times New Roman"/>
          <w:b w:val="false"/>
          <w:i w:val="false"/>
          <w:color w:val="000000"/>
          <w:sz w:val="28"/>
        </w:rPr>
        <w:t xml:space="preserve">
                   өзге де шыбықтар </w:t>
      </w:r>
      <w:r>
        <w:br/>
      </w:r>
      <w:r>
        <w:rPr>
          <w:rFonts w:ascii="Times New Roman"/>
          <w:b w:val="false"/>
          <w:i w:val="false"/>
          <w:color w:val="000000"/>
          <w:sz w:val="28"/>
        </w:rPr>
        <w:t xml:space="preserve">
          7228.40  - өзгелерi, соққылаудан басқа, соңғы өңдеуге </w:t>
      </w:r>
      <w:r>
        <w:br/>
      </w:r>
      <w:r>
        <w:rPr>
          <w:rFonts w:ascii="Times New Roman"/>
          <w:b w:val="false"/>
          <w:i w:val="false"/>
          <w:color w:val="000000"/>
          <w:sz w:val="28"/>
        </w:rPr>
        <w:t xml:space="preserve">
                   ұшырамаған шыбықтар </w:t>
      </w:r>
      <w:r>
        <w:br/>
      </w:r>
      <w:r>
        <w:rPr>
          <w:rFonts w:ascii="Times New Roman"/>
          <w:b w:val="false"/>
          <w:i w:val="false"/>
          <w:color w:val="000000"/>
          <w:sz w:val="28"/>
        </w:rPr>
        <w:t xml:space="preserve">
          7228.50  - өзгелерi, суықтай деформациядан немесе суық </w:t>
      </w:r>
      <w:r>
        <w:br/>
      </w:r>
      <w:r>
        <w:rPr>
          <w:rFonts w:ascii="Times New Roman"/>
          <w:b w:val="false"/>
          <w:i w:val="false"/>
          <w:color w:val="000000"/>
          <w:sz w:val="28"/>
        </w:rPr>
        <w:t xml:space="preserve">
                   күйiнде таза өңделгеннен басқа, соңғы өңдеуге </w:t>
      </w:r>
      <w:r>
        <w:br/>
      </w:r>
      <w:r>
        <w:rPr>
          <w:rFonts w:ascii="Times New Roman"/>
          <w:b w:val="false"/>
          <w:i w:val="false"/>
          <w:color w:val="000000"/>
          <w:sz w:val="28"/>
        </w:rPr>
        <w:t xml:space="preserve">
                   ұшырамаған: </w:t>
      </w:r>
      <w:r>
        <w:br/>
      </w:r>
      <w:r>
        <w:rPr>
          <w:rFonts w:ascii="Times New Roman"/>
          <w:b w:val="false"/>
          <w:i w:val="false"/>
          <w:color w:val="000000"/>
          <w:sz w:val="28"/>
        </w:rPr>
        <w:t xml:space="preserve">
          7228.60  - өзге де шыбықтар </w:t>
      </w:r>
      <w:r>
        <w:br/>
      </w:r>
      <w:r>
        <w:rPr>
          <w:rFonts w:ascii="Times New Roman"/>
          <w:b w:val="false"/>
          <w:i w:val="false"/>
          <w:color w:val="000000"/>
          <w:sz w:val="28"/>
        </w:rPr>
        <w:t xml:space="preserve">
          7228.70  - бұрыштар, фасондық немесе арнайы профильдер </w:t>
      </w:r>
      <w:r>
        <w:br/>
      </w:r>
      <w:r>
        <w:rPr>
          <w:rFonts w:ascii="Times New Roman"/>
          <w:b w:val="false"/>
          <w:i w:val="false"/>
          <w:color w:val="000000"/>
          <w:sz w:val="28"/>
        </w:rPr>
        <w:t xml:space="preserve">
          7228.80  - бұрғылау жұмыстарға арналған қуыс шыбықтар </w:t>
      </w:r>
      <w:r>
        <w:br/>
      </w:r>
      <w:r>
        <w:rPr>
          <w:rFonts w:ascii="Times New Roman"/>
          <w:b w:val="false"/>
          <w:i w:val="false"/>
          <w:color w:val="000000"/>
          <w:sz w:val="28"/>
        </w:rPr>
        <w:t xml:space="preserve">
72.29              Өзге де легирленген болаттан жасалған сым: </w:t>
      </w:r>
      <w:r>
        <w:br/>
      </w:r>
      <w:r>
        <w:rPr>
          <w:rFonts w:ascii="Times New Roman"/>
          <w:b w:val="false"/>
          <w:i w:val="false"/>
          <w:color w:val="000000"/>
          <w:sz w:val="28"/>
        </w:rPr>
        <w:t xml:space="preserve">
          7229.10  - жылдам кескiш болаттан жасалған </w:t>
      </w:r>
      <w:r>
        <w:br/>
      </w:r>
      <w:r>
        <w:rPr>
          <w:rFonts w:ascii="Times New Roman"/>
          <w:b w:val="false"/>
          <w:i w:val="false"/>
          <w:color w:val="000000"/>
          <w:sz w:val="28"/>
        </w:rPr>
        <w:t xml:space="preserve">
          7229.20  - кремний марганецтi болаттан жасалған </w:t>
      </w:r>
      <w:r>
        <w:br/>
      </w:r>
      <w:r>
        <w:rPr>
          <w:rFonts w:ascii="Times New Roman"/>
          <w:b w:val="false"/>
          <w:i w:val="false"/>
          <w:color w:val="000000"/>
          <w:sz w:val="28"/>
        </w:rPr>
        <w:t xml:space="preserve">
          7229.90  - өзгелерi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73.01/03 </w:t>
      </w:r>
    </w:p>
    <w:p>
      <w:pPr>
        <w:spacing w:after="0"/>
        <w:ind w:left="0"/>
        <w:jc w:val="left"/>
      </w:pPr>
      <w:r>
        <w:rPr>
          <w:rFonts w:ascii="Times New Roman"/>
          <w:b/>
          <w:i w:val="false"/>
          <w:color w:val="000000"/>
        </w:rPr>
        <w:t xml:space="preserve"> 73-топ </w:t>
      </w:r>
      <w:r>
        <w:br/>
      </w:r>
      <w:r>
        <w:rPr>
          <w:rFonts w:ascii="Times New Roman"/>
          <w:b/>
          <w:i w:val="false"/>
          <w:color w:val="000000"/>
        </w:rPr>
        <w:t xml:space="preserve">
Қара металдардан жасалған бұйымдар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Атанған топтағы "шойын құйындысы" терминi онда темiр массасы бойынша қорытпадағы басқа элементтердiң әрқайсысынан басым болатын және олар химиялық құрамы бойынша 72-топқа 1г-ескертудегi берiлген болаттың айқындамасына сәйкес келмейтiн құю жолымен алынған бұйымды бiлдiредi. </w:t>
      </w:r>
      <w:r>
        <w:br/>
      </w:r>
      <w:r>
        <w:rPr>
          <w:rFonts w:ascii="Times New Roman"/>
          <w:b w:val="false"/>
          <w:i w:val="false"/>
          <w:color w:val="000000"/>
          <w:sz w:val="28"/>
        </w:rPr>
        <w:t xml:space="preserve">
      2.- Аталған топтағы "сым" терминi мөлшерi 16 мм аспайтын көлденең қиманың кез келген нысанындағы ыстық-суық деформациялған бұйымдарды бiлдiредi. </w:t>
      </w:r>
    </w:p>
    <w:p>
      <w:pPr>
        <w:spacing w:after="0"/>
        <w:ind w:left="0"/>
        <w:jc w:val="both"/>
      </w:pPr>
      <w:r>
        <w:rPr>
          <w:rFonts w:ascii="Times New Roman"/>
          <w:b w:val="false"/>
          <w:i w:val="false"/>
          <w:color w:val="000000"/>
          <w:sz w:val="28"/>
        </w:rPr>
        <w:t xml:space="preserve">Тауар     YЖ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73.01.             Қара металдардан жасалған, бұрғыланған немесе </w:t>
      </w:r>
      <w:r>
        <w:br/>
      </w:r>
      <w:r>
        <w:rPr>
          <w:rFonts w:ascii="Times New Roman"/>
          <w:b w:val="false"/>
          <w:i w:val="false"/>
          <w:color w:val="000000"/>
          <w:sz w:val="28"/>
        </w:rPr>
        <w:t xml:space="preserve">
                   бұрғыланбаған, перфорацияланған немесе </w:t>
      </w:r>
      <w:r>
        <w:br/>
      </w:r>
      <w:r>
        <w:rPr>
          <w:rFonts w:ascii="Times New Roman"/>
          <w:b w:val="false"/>
          <w:i w:val="false"/>
          <w:color w:val="000000"/>
          <w:sz w:val="28"/>
        </w:rPr>
        <w:t xml:space="preserve">
                   перфорацияланбаған, монолиттелген немесе </w:t>
      </w:r>
      <w:r>
        <w:br/>
      </w:r>
      <w:r>
        <w:rPr>
          <w:rFonts w:ascii="Times New Roman"/>
          <w:b w:val="false"/>
          <w:i w:val="false"/>
          <w:color w:val="000000"/>
          <w:sz w:val="28"/>
        </w:rPr>
        <w:t xml:space="preserve">
                   құрастырылған элементтерден жасалған шпунтталған </w:t>
      </w:r>
      <w:r>
        <w:br/>
      </w:r>
      <w:r>
        <w:rPr>
          <w:rFonts w:ascii="Times New Roman"/>
          <w:b w:val="false"/>
          <w:i w:val="false"/>
          <w:color w:val="000000"/>
          <w:sz w:val="28"/>
        </w:rPr>
        <w:t xml:space="preserve">
                   құрылымдар; қара металдардан жасалған бұрыштар, </w:t>
      </w:r>
      <w:r>
        <w:br/>
      </w:r>
      <w:r>
        <w:rPr>
          <w:rFonts w:ascii="Times New Roman"/>
          <w:b w:val="false"/>
          <w:i w:val="false"/>
          <w:color w:val="000000"/>
          <w:sz w:val="28"/>
        </w:rPr>
        <w:t xml:space="preserve">
                   фасондық және арнайы пісiрiлген профильдер: </w:t>
      </w:r>
      <w:r>
        <w:br/>
      </w:r>
      <w:r>
        <w:rPr>
          <w:rFonts w:ascii="Times New Roman"/>
          <w:b w:val="false"/>
          <w:i w:val="false"/>
          <w:color w:val="000000"/>
          <w:sz w:val="28"/>
        </w:rPr>
        <w:t xml:space="preserve">
          7301.10  - шпунтталған құрылымдар </w:t>
      </w:r>
      <w:r>
        <w:br/>
      </w:r>
      <w:r>
        <w:rPr>
          <w:rFonts w:ascii="Times New Roman"/>
          <w:b w:val="false"/>
          <w:i w:val="false"/>
          <w:color w:val="000000"/>
          <w:sz w:val="28"/>
        </w:rPr>
        <w:t xml:space="preserve">
          7301.20  - бұрыштар, фасондық және арнайы профильдер </w:t>
      </w:r>
      <w:r>
        <w:br/>
      </w:r>
      <w:r>
        <w:rPr>
          <w:rFonts w:ascii="Times New Roman"/>
          <w:b w:val="false"/>
          <w:i w:val="false"/>
          <w:color w:val="000000"/>
          <w:sz w:val="28"/>
        </w:rPr>
        <w:t xml:space="preserve">
73.02              Темiр жол немесе трамвай жолдары үшiн </w:t>
      </w:r>
      <w:r>
        <w:br/>
      </w:r>
      <w:r>
        <w:rPr>
          <w:rFonts w:ascii="Times New Roman"/>
          <w:b w:val="false"/>
          <w:i w:val="false"/>
          <w:color w:val="000000"/>
          <w:sz w:val="28"/>
        </w:rPr>
        <w:t xml:space="preserve">
                   пайдаланылатын, қара металдардан жасалған </w:t>
      </w:r>
      <w:r>
        <w:br/>
      </w:r>
      <w:r>
        <w:rPr>
          <w:rFonts w:ascii="Times New Roman"/>
          <w:b w:val="false"/>
          <w:i w:val="false"/>
          <w:color w:val="000000"/>
          <w:sz w:val="28"/>
        </w:rPr>
        <w:t xml:space="preserve">
                   бұйымдар; рельстердi бiріктiру немесе бекiту үшiн </w:t>
      </w:r>
      <w:r>
        <w:br/>
      </w:r>
      <w:r>
        <w:rPr>
          <w:rFonts w:ascii="Times New Roman"/>
          <w:b w:val="false"/>
          <w:i w:val="false"/>
          <w:color w:val="000000"/>
          <w:sz w:val="28"/>
        </w:rPr>
        <w:t xml:space="preserve">
                   арналған рельстер, жанама рельстер және тiстi </w:t>
      </w:r>
      <w:r>
        <w:br/>
      </w:r>
      <w:r>
        <w:rPr>
          <w:rFonts w:ascii="Times New Roman"/>
          <w:b w:val="false"/>
          <w:i w:val="false"/>
          <w:color w:val="000000"/>
          <w:sz w:val="28"/>
        </w:rPr>
        <w:t xml:space="preserve">
                   рельстер, ауыстырылатын рельстер, рельстер, қатаң </w:t>
      </w:r>
      <w:r>
        <w:br/>
      </w:r>
      <w:r>
        <w:rPr>
          <w:rFonts w:ascii="Times New Roman"/>
          <w:b w:val="false"/>
          <w:i w:val="false"/>
          <w:color w:val="000000"/>
          <w:sz w:val="28"/>
        </w:rPr>
        <w:t xml:space="preserve">
                   қиылысу айқастырмалар, ауыстырылатын штангалар </w:t>
      </w:r>
      <w:r>
        <w:br/>
      </w:r>
      <w:r>
        <w:rPr>
          <w:rFonts w:ascii="Times New Roman"/>
          <w:b w:val="false"/>
          <w:i w:val="false"/>
          <w:color w:val="000000"/>
          <w:sz w:val="28"/>
        </w:rPr>
        <w:t xml:space="preserve">
                   және өзге де көлденең қосылғыштар, шпалдар, </w:t>
      </w:r>
      <w:r>
        <w:br/>
      </w:r>
      <w:r>
        <w:rPr>
          <w:rFonts w:ascii="Times New Roman"/>
          <w:b w:val="false"/>
          <w:i w:val="false"/>
          <w:color w:val="000000"/>
          <w:sz w:val="28"/>
        </w:rPr>
        <w:t xml:space="preserve">
                   түйiспе жапсырмалар және төсемдер, сыналар, </w:t>
      </w:r>
      <w:r>
        <w:br/>
      </w:r>
      <w:r>
        <w:rPr>
          <w:rFonts w:ascii="Times New Roman"/>
          <w:b w:val="false"/>
          <w:i w:val="false"/>
          <w:color w:val="000000"/>
          <w:sz w:val="28"/>
        </w:rPr>
        <w:t xml:space="preserve">
                   тipeк тақталар, iлмектi рельс бұрандамалары, </w:t>
      </w:r>
      <w:r>
        <w:br/>
      </w:r>
      <w:r>
        <w:rPr>
          <w:rFonts w:ascii="Times New Roman"/>
          <w:b w:val="false"/>
          <w:i w:val="false"/>
          <w:color w:val="000000"/>
          <w:sz w:val="28"/>
        </w:rPr>
        <w:t xml:space="preserve">
                   төсемдер мен кергiштер, тұғырлар, жақтаулар және </w:t>
      </w:r>
      <w:r>
        <w:br/>
      </w:r>
      <w:r>
        <w:rPr>
          <w:rFonts w:ascii="Times New Roman"/>
          <w:b w:val="false"/>
          <w:i w:val="false"/>
          <w:color w:val="000000"/>
          <w:sz w:val="28"/>
        </w:rPr>
        <w:t xml:space="preserve">
                   өзге де бөлшектер: </w:t>
      </w:r>
      <w:r>
        <w:br/>
      </w:r>
      <w:r>
        <w:rPr>
          <w:rFonts w:ascii="Times New Roman"/>
          <w:b w:val="false"/>
          <w:i w:val="false"/>
          <w:color w:val="000000"/>
          <w:sz w:val="28"/>
        </w:rPr>
        <w:t xml:space="preserve">
          7302.10  - рельстер </w:t>
      </w:r>
      <w:r>
        <w:br/>
      </w:r>
      <w:r>
        <w:rPr>
          <w:rFonts w:ascii="Times New Roman"/>
          <w:b w:val="false"/>
          <w:i w:val="false"/>
          <w:color w:val="000000"/>
          <w:sz w:val="28"/>
        </w:rPr>
        <w:t xml:space="preserve">
          7302.10  - ауыстырылатын рельстер, рельстер, қатаң қиылысу </w:t>
      </w:r>
      <w:r>
        <w:br/>
      </w:r>
      <w:r>
        <w:rPr>
          <w:rFonts w:ascii="Times New Roman"/>
          <w:b w:val="false"/>
          <w:i w:val="false"/>
          <w:color w:val="000000"/>
          <w:sz w:val="28"/>
        </w:rPr>
        <w:t xml:space="preserve">
                   айқастырмалар, ауыстырылатын штангалар және өзге </w:t>
      </w:r>
      <w:r>
        <w:br/>
      </w:r>
      <w:r>
        <w:rPr>
          <w:rFonts w:ascii="Times New Roman"/>
          <w:b w:val="false"/>
          <w:i w:val="false"/>
          <w:color w:val="000000"/>
          <w:sz w:val="28"/>
        </w:rPr>
        <w:t xml:space="preserve">
                   де көлденең қосылғыштар </w:t>
      </w:r>
      <w:r>
        <w:br/>
      </w:r>
      <w:r>
        <w:rPr>
          <w:rFonts w:ascii="Times New Roman"/>
          <w:b w:val="false"/>
          <w:i w:val="false"/>
          <w:color w:val="000000"/>
          <w:sz w:val="28"/>
        </w:rPr>
        <w:t xml:space="preserve">
          7302.40  - түйiспе жапсырмалар және тірек төсемдер </w:t>
      </w:r>
      <w:r>
        <w:br/>
      </w:r>
      <w:r>
        <w:rPr>
          <w:rFonts w:ascii="Times New Roman"/>
          <w:b w:val="false"/>
          <w:i w:val="false"/>
          <w:color w:val="000000"/>
          <w:sz w:val="28"/>
        </w:rPr>
        <w:t xml:space="preserve">
          7302.90  - өзгелерi </w:t>
      </w:r>
      <w:r>
        <w:br/>
      </w:r>
      <w:r>
        <w:rPr>
          <w:rFonts w:ascii="Times New Roman"/>
          <w:b w:val="false"/>
          <w:i w:val="false"/>
          <w:color w:val="000000"/>
          <w:sz w:val="28"/>
        </w:rPr>
        <w:t xml:space="preserve">
73.03     7303.00  Шойынды құю арқылы жасалған түтiктер, түтiкшелер </w:t>
      </w:r>
      <w:r>
        <w:br/>
      </w:r>
      <w:r>
        <w:rPr>
          <w:rFonts w:ascii="Times New Roman"/>
          <w:b w:val="false"/>
          <w:i w:val="false"/>
          <w:color w:val="000000"/>
          <w:sz w:val="28"/>
        </w:rPr>
        <w:t xml:space="preserve">
                   және қуыс профильдер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73.04/06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коды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73.04              Жiксiз, қара металдардан жасалған түтiктер, </w:t>
      </w:r>
      <w:r>
        <w:br/>
      </w:r>
      <w:r>
        <w:rPr>
          <w:rFonts w:ascii="Times New Roman"/>
          <w:b w:val="false"/>
          <w:i w:val="false"/>
          <w:color w:val="000000"/>
          <w:sz w:val="28"/>
        </w:rPr>
        <w:t xml:space="preserve">
                   түтiкшелер және қуыс профильдер (шойынды </w:t>
      </w:r>
      <w:r>
        <w:br/>
      </w:r>
      <w:r>
        <w:rPr>
          <w:rFonts w:ascii="Times New Roman"/>
          <w:b w:val="false"/>
          <w:i w:val="false"/>
          <w:color w:val="000000"/>
          <w:sz w:val="28"/>
        </w:rPr>
        <w:t xml:space="preserve">
                   құюдан басқа): </w:t>
      </w:r>
      <w:r>
        <w:br/>
      </w:r>
      <w:r>
        <w:rPr>
          <w:rFonts w:ascii="Times New Roman"/>
          <w:b w:val="false"/>
          <w:i w:val="false"/>
          <w:color w:val="000000"/>
          <w:sz w:val="28"/>
        </w:rPr>
        <w:t xml:space="preserve">
          7304.10  - мұнай және газ құбырларына арналған түтiктер </w:t>
      </w:r>
      <w:r>
        <w:br/>
      </w:r>
      <w:r>
        <w:rPr>
          <w:rFonts w:ascii="Times New Roman"/>
          <w:b w:val="false"/>
          <w:i w:val="false"/>
          <w:color w:val="000000"/>
          <w:sz w:val="28"/>
        </w:rPr>
        <w:t xml:space="preserve">
                   - мұнай немесе газ скважиналарын бұрғылауға </w:t>
      </w:r>
      <w:r>
        <w:br/>
      </w:r>
      <w:r>
        <w:rPr>
          <w:rFonts w:ascii="Times New Roman"/>
          <w:b w:val="false"/>
          <w:i w:val="false"/>
          <w:color w:val="000000"/>
          <w:sz w:val="28"/>
        </w:rPr>
        <w:t xml:space="preserve">
                   арналған, айналдыра салынатын және сорғылы </w:t>
      </w:r>
      <w:r>
        <w:br/>
      </w:r>
      <w:r>
        <w:rPr>
          <w:rFonts w:ascii="Times New Roman"/>
          <w:b w:val="false"/>
          <w:i w:val="false"/>
          <w:color w:val="000000"/>
          <w:sz w:val="28"/>
        </w:rPr>
        <w:t xml:space="preserve">
                   компрессорлары жiксiз құбырлар </w:t>
      </w:r>
      <w:r>
        <w:br/>
      </w:r>
      <w:r>
        <w:rPr>
          <w:rFonts w:ascii="Times New Roman"/>
          <w:b w:val="false"/>
          <w:i w:val="false"/>
          <w:color w:val="000000"/>
          <w:sz w:val="28"/>
        </w:rPr>
        <w:t xml:space="preserve">
          7304.21  - бұрғылау түтіктерi </w:t>
      </w:r>
      <w:r>
        <w:br/>
      </w:r>
      <w:r>
        <w:rPr>
          <w:rFonts w:ascii="Times New Roman"/>
          <w:b w:val="false"/>
          <w:i w:val="false"/>
          <w:color w:val="000000"/>
          <w:sz w:val="28"/>
        </w:rPr>
        <w:t xml:space="preserve">
          7304.29  -- өзгелерi </w:t>
      </w:r>
      <w:r>
        <w:br/>
      </w:r>
      <w:r>
        <w:rPr>
          <w:rFonts w:ascii="Times New Roman"/>
          <w:b w:val="false"/>
          <w:i w:val="false"/>
          <w:color w:val="000000"/>
          <w:sz w:val="28"/>
        </w:rPr>
        <w:t xml:space="preserve">
                   - темiрден немесе легирленген болаттан жасалған </w:t>
      </w:r>
      <w:r>
        <w:br/>
      </w:r>
      <w:r>
        <w:rPr>
          <w:rFonts w:ascii="Times New Roman"/>
          <w:b w:val="false"/>
          <w:i w:val="false"/>
          <w:color w:val="000000"/>
          <w:sz w:val="28"/>
        </w:rPr>
        <w:t xml:space="preserve">
                   дөңгелек қиманың, өзгелерi: </w:t>
      </w:r>
      <w:r>
        <w:br/>
      </w:r>
      <w:r>
        <w:rPr>
          <w:rFonts w:ascii="Times New Roman"/>
          <w:b w:val="false"/>
          <w:i w:val="false"/>
          <w:color w:val="000000"/>
          <w:sz w:val="28"/>
        </w:rPr>
        <w:t xml:space="preserve">
          7304.31  -- суықтай тартылған немесе суықтай басылған </w:t>
      </w:r>
      <w:r>
        <w:br/>
      </w:r>
      <w:r>
        <w:rPr>
          <w:rFonts w:ascii="Times New Roman"/>
          <w:b w:val="false"/>
          <w:i w:val="false"/>
          <w:color w:val="000000"/>
          <w:sz w:val="28"/>
        </w:rPr>
        <w:t xml:space="preserve">
                   (суық күйiнде жаншылған) </w:t>
      </w:r>
      <w:r>
        <w:br/>
      </w:r>
      <w:r>
        <w:rPr>
          <w:rFonts w:ascii="Times New Roman"/>
          <w:b w:val="false"/>
          <w:i w:val="false"/>
          <w:color w:val="000000"/>
          <w:sz w:val="28"/>
        </w:rPr>
        <w:t xml:space="preserve">
          7304.39  -- өзгелерi </w:t>
      </w:r>
      <w:r>
        <w:br/>
      </w:r>
      <w:r>
        <w:rPr>
          <w:rFonts w:ascii="Times New Roman"/>
          <w:b w:val="false"/>
          <w:i w:val="false"/>
          <w:color w:val="000000"/>
          <w:sz w:val="28"/>
        </w:rPr>
        <w:t xml:space="preserve">
                   - коррозияға төзiмдi болаттан жасалған дөңгелек </w:t>
      </w:r>
      <w:r>
        <w:br/>
      </w:r>
      <w:r>
        <w:rPr>
          <w:rFonts w:ascii="Times New Roman"/>
          <w:b w:val="false"/>
          <w:i w:val="false"/>
          <w:color w:val="000000"/>
          <w:sz w:val="28"/>
        </w:rPr>
        <w:t xml:space="preserve">
                   қиманың, өзгелерi: </w:t>
      </w:r>
      <w:r>
        <w:br/>
      </w:r>
      <w:r>
        <w:rPr>
          <w:rFonts w:ascii="Times New Roman"/>
          <w:b w:val="false"/>
          <w:i w:val="false"/>
          <w:color w:val="000000"/>
          <w:sz w:val="28"/>
        </w:rPr>
        <w:t xml:space="preserve">
          7304.41  -- суықтай тартылған немесе суықтай басылған </w:t>
      </w:r>
      <w:r>
        <w:br/>
      </w:r>
      <w:r>
        <w:rPr>
          <w:rFonts w:ascii="Times New Roman"/>
          <w:b w:val="false"/>
          <w:i w:val="false"/>
          <w:color w:val="000000"/>
          <w:sz w:val="28"/>
        </w:rPr>
        <w:t xml:space="preserve">
                   (суық күйiнде жаншылған) </w:t>
      </w:r>
      <w:r>
        <w:br/>
      </w:r>
      <w:r>
        <w:rPr>
          <w:rFonts w:ascii="Times New Roman"/>
          <w:b w:val="false"/>
          <w:i w:val="false"/>
          <w:color w:val="000000"/>
          <w:sz w:val="28"/>
        </w:rPr>
        <w:t xml:space="preserve">
          7304.49  -- өзгелерi </w:t>
      </w:r>
      <w:r>
        <w:br/>
      </w:r>
      <w:r>
        <w:rPr>
          <w:rFonts w:ascii="Times New Roman"/>
          <w:b w:val="false"/>
          <w:i w:val="false"/>
          <w:color w:val="000000"/>
          <w:sz w:val="28"/>
        </w:rPr>
        <w:t xml:space="preserve">
                   - өзге де легирленген болаттан жасалған дөңгелек </w:t>
      </w:r>
      <w:r>
        <w:br/>
      </w:r>
      <w:r>
        <w:rPr>
          <w:rFonts w:ascii="Times New Roman"/>
          <w:b w:val="false"/>
          <w:i w:val="false"/>
          <w:color w:val="000000"/>
          <w:sz w:val="28"/>
        </w:rPr>
        <w:t xml:space="preserve">
                   қиманың өзгелерi </w:t>
      </w:r>
      <w:r>
        <w:br/>
      </w:r>
      <w:r>
        <w:rPr>
          <w:rFonts w:ascii="Times New Roman"/>
          <w:b w:val="false"/>
          <w:i w:val="false"/>
          <w:color w:val="000000"/>
          <w:sz w:val="28"/>
        </w:rPr>
        <w:t xml:space="preserve">
          7304.51  -- суықтай тартылған немесе суықтай басылған </w:t>
      </w:r>
      <w:r>
        <w:br/>
      </w:r>
      <w:r>
        <w:rPr>
          <w:rFonts w:ascii="Times New Roman"/>
          <w:b w:val="false"/>
          <w:i w:val="false"/>
          <w:color w:val="000000"/>
          <w:sz w:val="28"/>
        </w:rPr>
        <w:t xml:space="preserve">
                   (суық күйiнде жаншылған) </w:t>
      </w:r>
      <w:r>
        <w:br/>
      </w:r>
      <w:r>
        <w:rPr>
          <w:rFonts w:ascii="Times New Roman"/>
          <w:b w:val="false"/>
          <w:i w:val="false"/>
          <w:color w:val="000000"/>
          <w:sz w:val="28"/>
        </w:rPr>
        <w:t xml:space="preserve">
          7304.59  -- өзгелері </w:t>
      </w:r>
      <w:r>
        <w:br/>
      </w:r>
      <w:r>
        <w:rPr>
          <w:rFonts w:ascii="Times New Roman"/>
          <w:b w:val="false"/>
          <w:i w:val="false"/>
          <w:color w:val="000000"/>
          <w:sz w:val="28"/>
        </w:rPr>
        <w:t xml:space="preserve">
          7304.90  - өзгелерi </w:t>
      </w:r>
      <w:r>
        <w:br/>
      </w:r>
      <w:r>
        <w:rPr>
          <w:rFonts w:ascii="Times New Roman"/>
          <w:b w:val="false"/>
          <w:i w:val="false"/>
          <w:color w:val="000000"/>
          <w:sz w:val="28"/>
        </w:rPr>
        <w:t xml:space="preserve">
73.05              Дөңгелек қималы, сыртқы диаметрi 406,4 мм </w:t>
      </w:r>
      <w:r>
        <w:br/>
      </w:r>
      <w:r>
        <w:rPr>
          <w:rFonts w:ascii="Times New Roman"/>
          <w:b w:val="false"/>
          <w:i w:val="false"/>
          <w:color w:val="000000"/>
          <w:sz w:val="28"/>
        </w:rPr>
        <w:t xml:space="preserve">
                   астам, қара металдардан жасалған түтіктер мен </w:t>
      </w:r>
      <w:r>
        <w:br/>
      </w:r>
      <w:r>
        <w:rPr>
          <w:rFonts w:ascii="Times New Roman"/>
          <w:b w:val="false"/>
          <w:i w:val="false"/>
          <w:color w:val="000000"/>
          <w:sz w:val="28"/>
        </w:rPr>
        <w:t xml:space="preserve">
                   өзге де түтiкшелер (мысалы, пiсiрiлген, </w:t>
      </w:r>
      <w:r>
        <w:br/>
      </w:r>
      <w:r>
        <w:rPr>
          <w:rFonts w:ascii="Times New Roman"/>
          <w:b w:val="false"/>
          <w:i w:val="false"/>
          <w:color w:val="000000"/>
          <w:sz w:val="28"/>
        </w:rPr>
        <w:t xml:space="preserve">
                   шегеленген немесе ұқсас тәсiлмен бiрiктiрiлген): </w:t>
      </w:r>
      <w:r>
        <w:br/>
      </w:r>
      <w:r>
        <w:rPr>
          <w:rFonts w:ascii="Times New Roman"/>
          <w:b w:val="false"/>
          <w:i w:val="false"/>
          <w:color w:val="000000"/>
          <w:sz w:val="28"/>
        </w:rPr>
        <w:t xml:space="preserve">
                   - мұнай және газ түтіктерiне арналған түтiктер </w:t>
      </w:r>
      <w:r>
        <w:br/>
      </w:r>
      <w:r>
        <w:rPr>
          <w:rFonts w:ascii="Times New Roman"/>
          <w:b w:val="false"/>
          <w:i w:val="false"/>
          <w:color w:val="000000"/>
          <w:sz w:val="28"/>
        </w:rPr>
        <w:t xml:space="preserve">
          7305.11  -- тiк жiктi, флюспен доғалық дәнекерлеу әдiсiмен </w:t>
      </w:r>
      <w:r>
        <w:br/>
      </w:r>
      <w:r>
        <w:rPr>
          <w:rFonts w:ascii="Times New Roman"/>
          <w:b w:val="false"/>
          <w:i w:val="false"/>
          <w:color w:val="000000"/>
          <w:sz w:val="28"/>
        </w:rPr>
        <w:t xml:space="preserve">
                   дайындалған </w:t>
      </w:r>
      <w:r>
        <w:br/>
      </w:r>
      <w:r>
        <w:rPr>
          <w:rFonts w:ascii="Times New Roman"/>
          <w:b w:val="false"/>
          <w:i w:val="false"/>
          <w:color w:val="000000"/>
          <w:sz w:val="28"/>
        </w:rPr>
        <w:t xml:space="preserve">
          7305.12  -- өзге де дәнекерленген тiк жiктiлер </w:t>
      </w:r>
      <w:r>
        <w:br/>
      </w:r>
      <w:r>
        <w:rPr>
          <w:rFonts w:ascii="Times New Roman"/>
          <w:b w:val="false"/>
          <w:i w:val="false"/>
          <w:color w:val="000000"/>
          <w:sz w:val="28"/>
        </w:rPr>
        <w:t xml:space="preserve">
          7305.19  -- өзгелерi </w:t>
      </w:r>
      <w:r>
        <w:br/>
      </w:r>
      <w:r>
        <w:rPr>
          <w:rFonts w:ascii="Times New Roman"/>
          <w:b w:val="false"/>
          <w:i w:val="false"/>
          <w:color w:val="000000"/>
          <w:sz w:val="28"/>
        </w:rPr>
        <w:t xml:space="preserve">
          7305.20  - мұнай немесе газ ұңғымасын бұрғылау үшiн </w:t>
      </w:r>
      <w:r>
        <w:br/>
      </w:r>
      <w:r>
        <w:rPr>
          <w:rFonts w:ascii="Times New Roman"/>
          <w:b w:val="false"/>
          <w:i w:val="false"/>
          <w:color w:val="000000"/>
          <w:sz w:val="28"/>
        </w:rPr>
        <w:t xml:space="preserve">
                   пайдаланылатын айналдыра отырғызылғандар </w:t>
      </w:r>
      <w:r>
        <w:br/>
      </w:r>
      <w:r>
        <w:rPr>
          <w:rFonts w:ascii="Times New Roman"/>
          <w:b w:val="false"/>
          <w:i w:val="false"/>
          <w:color w:val="000000"/>
          <w:sz w:val="28"/>
        </w:rPr>
        <w:t xml:space="preserve">
                   - өзге де дәнекерленген: </w:t>
      </w:r>
      <w:r>
        <w:br/>
      </w:r>
      <w:r>
        <w:rPr>
          <w:rFonts w:ascii="Times New Roman"/>
          <w:b w:val="false"/>
          <w:i w:val="false"/>
          <w:color w:val="000000"/>
          <w:sz w:val="28"/>
        </w:rPr>
        <w:t xml:space="preserve">
          7305.31  -- түзу жiктi дәнекерленген </w:t>
      </w:r>
      <w:r>
        <w:br/>
      </w:r>
      <w:r>
        <w:rPr>
          <w:rFonts w:ascii="Times New Roman"/>
          <w:b w:val="false"/>
          <w:i w:val="false"/>
          <w:color w:val="000000"/>
          <w:sz w:val="28"/>
        </w:rPr>
        <w:t xml:space="preserve">
          7305.39  -- өзгелерi </w:t>
      </w:r>
      <w:r>
        <w:br/>
      </w:r>
      <w:r>
        <w:rPr>
          <w:rFonts w:ascii="Times New Roman"/>
          <w:b w:val="false"/>
          <w:i w:val="false"/>
          <w:color w:val="000000"/>
          <w:sz w:val="28"/>
        </w:rPr>
        <w:t xml:space="preserve">
          7305.90  -- өзгелерi </w:t>
      </w:r>
      <w:r>
        <w:br/>
      </w:r>
      <w:r>
        <w:rPr>
          <w:rFonts w:ascii="Times New Roman"/>
          <w:b w:val="false"/>
          <w:i w:val="false"/>
          <w:color w:val="000000"/>
          <w:sz w:val="28"/>
        </w:rPr>
        <w:t xml:space="preserve">
73.06              Қара металдардан жасалған түтiктер, түтiкшелер </w:t>
      </w:r>
      <w:r>
        <w:br/>
      </w:r>
      <w:r>
        <w:rPr>
          <w:rFonts w:ascii="Times New Roman"/>
          <w:b w:val="false"/>
          <w:i w:val="false"/>
          <w:color w:val="000000"/>
          <w:sz w:val="28"/>
        </w:rPr>
        <w:t xml:space="preserve">
                   және өзге де қуыс профильдер (мысалы, жiгі ашық </w:t>
      </w:r>
      <w:r>
        <w:br/>
      </w:r>
      <w:r>
        <w:rPr>
          <w:rFonts w:ascii="Times New Roman"/>
          <w:b w:val="false"/>
          <w:i w:val="false"/>
          <w:color w:val="000000"/>
          <w:sz w:val="28"/>
        </w:rPr>
        <w:t xml:space="preserve">
                   немесе дәнекерленген, шегеленген немесе ұқсас </w:t>
      </w:r>
      <w:r>
        <w:br/>
      </w:r>
      <w:r>
        <w:rPr>
          <w:rFonts w:ascii="Times New Roman"/>
          <w:b w:val="false"/>
          <w:i w:val="false"/>
          <w:color w:val="000000"/>
          <w:sz w:val="28"/>
        </w:rPr>
        <w:t xml:space="preserve">
                   тәсiлмен бiрiктiрiлген): </w:t>
      </w:r>
      <w:r>
        <w:br/>
      </w:r>
      <w:r>
        <w:rPr>
          <w:rFonts w:ascii="Times New Roman"/>
          <w:b w:val="false"/>
          <w:i w:val="false"/>
          <w:color w:val="000000"/>
          <w:sz w:val="28"/>
        </w:rPr>
        <w:t xml:space="preserve">
          7306.10  - мұнай және газ құбырларына арналған түтiктер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73.06 </w:t>
      </w:r>
      <w:r>
        <w:rPr>
          <w:rFonts w:ascii="Times New Roman"/>
          <w:b w:val="false"/>
          <w:i w:val="false"/>
          <w:color w:val="000000"/>
          <w:vertAlign w:val="subscript"/>
        </w:rPr>
        <w:t xml:space="preserve">2 </w:t>
      </w:r>
      <w:r>
        <w:rPr>
          <w:rFonts w:ascii="Times New Roman"/>
          <w:b w:val="false"/>
          <w:i w:val="false"/>
          <w:color w:val="000000"/>
          <w:sz w:val="28"/>
        </w:rPr>
        <w:t xml:space="preserve">/08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7306.20  - мұнай немесе газ скважиналарын бұрғылауға </w:t>
      </w:r>
      <w:r>
        <w:br/>
      </w:r>
      <w:r>
        <w:rPr>
          <w:rFonts w:ascii="Times New Roman"/>
          <w:b w:val="false"/>
          <w:i w:val="false"/>
          <w:color w:val="000000"/>
          <w:sz w:val="28"/>
        </w:rPr>
        <w:t xml:space="preserve">
                   арналған айналдыра салынатын және сорғылы </w:t>
      </w:r>
      <w:r>
        <w:br/>
      </w:r>
      <w:r>
        <w:rPr>
          <w:rFonts w:ascii="Times New Roman"/>
          <w:b w:val="false"/>
          <w:i w:val="false"/>
          <w:color w:val="000000"/>
          <w:sz w:val="28"/>
        </w:rPr>
        <w:t xml:space="preserve">
                   компрессорлы құбырлар </w:t>
      </w:r>
      <w:r>
        <w:br/>
      </w:r>
      <w:r>
        <w:rPr>
          <w:rFonts w:ascii="Times New Roman"/>
          <w:b w:val="false"/>
          <w:i w:val="false"/>
          <w:color w:val="000000"/>
          <w:sz w:val="28"/>
        </w:rPr>
        <w:t xml:space="preserve">
          7306.30  - темiрден немесе легирленген болаттан жасалған, </w:t>
      </w:r>
      <w:r>
        <w:br/>
      </w:r>
      <w:r>
        <w:rPr>
          <w:rFonts w:ascii="Times New Roman"/>
          <w:b w:val="false"/>
          <w:i w:val="false"/>
          <w:color w:val="000000"/>
          <w:sz w:val="28"/>
        </w:rPr>
        <w:t xml:space="preserve">
                   дөңгелек жүктi, дәнекерленген, өзгелерi </w:t>
      </w:r>
      <w:r>
        <w:br/>
      </w:r>
      <w:r>
        <w:rPr>
          <w:rFonts w:ascii="Times New Roman"/>
          <w:b w:val="false"/>
          <w:i w:val="false"/>
          <w:color w:val="000000"/>
          <w:sz w:val="28"/>
        </w:rPr>
        <w:t xml:space="preserve">
          7306.40  - коррозияға төзiмдi болаттан жасалған, дөңгелек </w:t>
      </w:r>
      <w:r>
        <w:br/>
      </w:r>
      <w:r>
        <w:rPr>
          <w:rFonts w:ascii="Times New Roman"/>
          <w:b w:val="false"/>
          <w:i w:val="false"/>
          <w:color w:val="000000"/>
          <w:sz w:val="28"/>
        </w:rPr>
        <w:t xml:space="preserve">
                   қималы, дәнекерленген, өзгелерi </w:t>
      </w:r>
      <w:r>
        <w:br/>
      </w:r>
      <w:r>
        <w:rPr>
          <w:rFonts w:ascii="Times New Roman"/>
          <w:b w:val="false"/>
          <w:i w:val="false"/>
          <w:color w:val="000000"/>
          <w:sz w:val="28"/>
        </w:rPr>
        <w:t xml:space="preserve">
          7306.50  - өзге де легирленген болаттан жасалған, дөңгелек </w:t>
      </w:r>
      <w:r>
        <w:br/>
      </w:r>
      <w:r>
        <w:rPr>
          <w:rFonts w:ascii="Times New Roman"/>
          <w:b w:val="false"/>
          <w:i w:val="false"/>
          <w:color w:val="000000"/>
          <w:sz w:val="28"/>
        </w:rPr>
        <w:t xml:space="preserve">
                   жiктi, дәнекерленген, өзгелерi </w:t>
      </w:r>
      <w:r>
        <w:br/>
      </w:r>
      <w:r>
        <w:rPr>
          <w:rFonts w:ascii="Times New Roman"/>
          <w:b w:val="false"/>
          <w:i w:val="false"/>
          <w:color w:val="000000"/>
          <w:sz w:val="28"/>
        </w:rPr>
        <w:t xml:space="preserve">
          7306.60  - дөңгелек жiксiз, дәнекерленген, өзгелерi </w:t>
      </w:r>
      <w:r>
        <w:br/>
      </w:r>
      <w:r>
        <w:rPr>
          <w:rFonts w:ascii="Times New Roman"/>
          <w:b w:val="false"/>
          <w:i w:val="false"/>
          <w:color w:val="000000"/>
          <w:sz w:val="28"/>
        </w:rPr>
        <w:t xml:space="preserve">
          7306.90  - өзгелерi </w:t>
      </w:r>
      <w:r>
        <w:br/>
      </w:r>
      <w:r>
        <w:rPr>
          <w:rFonts w:ascii="Times New Roman"/>
          <w:b w:val="false"/>
          <w:i w:val="false"/>
          <w:color w:val="000000"/>
          <w:sz w:val="28"/>
        </w:rPr>
        <w:t xml:space="preserve">
73.07              Қаpa металдардан жасалған, түтiктерге немесе </w:t>
      </w:r>
      <w:r>
        <w:br/>
      </w:r>
      <w:r>
        <w:rPr>
          <w:rFonts w:ascii="Times New Roman"/>
          <w:b w:val="false"/>
          <w:i w:val="false"/>
          <w:color w:val="000000"/>
          <w:sz w:val="28"/>
        </w:rPr>
        <w:t xml:space="preserve">
                   түтікшелерге арналған фитингілер: </w:t>
      </w:r>
      <w:r>
        <w:br/>
      </w:r>
      <w:r>
        <w:rPr>
          <w:rFonts w:ascii="Times New Roman"/>
          <w:b w:val="false"/>
          <w:i w:val="false"/>
          <w:color w:val="000000"/>
          <w:sz w:val="28"/>
        </w:rPr>
        <w:t xml:space="preserve">
                   - құйылған фитингілер: </w:t>
      </w:r>
      <w:r>
        <w:br/>
      </w:r>
      <w:r>
        <w:rPr>
          <w:rFonts w:ascii="Times New Roman"/>
          <w:b w:val="false"/>
          <w:i w:val="false"/>
          <w:color w:val="000000"/>
          <w:sz w:val="28"/>
        </w:rPr>
        <w:t xml:space="preserve">
          7307.11  -- соғылмаған шойыннан жасалған </w:t>
      </w:r>
      <w:r>
        <w:br/>
      </w:r>
      <w:r>
        <w:rPr>
          <w:rFonts w:ascii="Times New Roman"/>
          <w:b w:val="false"/>
          <w:i w:val="false"/>
          <w:color w:val="000000"/>
          <w:sz w:val="28"/>
        </w:rPr>
        <w:t xml:space="preserve">
          7307.19  -- өзгелерi </w:t>
      </w:r>
      <w:r>
        <w:br/>
      </w:r>
      <w:r>
        <w:rPr>
          <w:rFonts w:ascii="Times New Roman"/>
          <w:b w:val="false"/>
          <w:i w:val="false"/>
          <w:color w:val="000000"/>
          <w:sz w:val="28"/>
        </w:rPr>
        <w:t xml:space="preserve">
                   - коррозияға төзiмдi болаттан жасалған өзгелерi </w:t>
      </w:r>
      <w:r>
        <w:br/>
      </w:r>
      <w:r>
        <w:rPr>
          <w:rFonts w:ascii="Times New Roman"/>
          <w:b w:val="false"/>
          <w:i w:val="false"/>
          <w:color w:val="000000"/>
          <w:sz w:val="28"/>
        </w:rPr>
        <w:t xml:space="preserve">
          7307.21  -- фланцтар </w:t>
      </w:r>
      <w:r>
        <w:br/>
      </w:r>
      <w:r>
        <w:rPr>
          <w:rFonts w:ascii="Times New Roman"/>
          <w:b w:val="false"/>
          <w:i w:val="false"/>
          <w:color w:val="000000"/>
          <w:sz w:val="28"/>
        </w:rPr>
        <w:t xml:space="preserve">
          7307.22  -- бұрандалармен жабдықталған иiндер, қайтарулар </w:t>
      </w:r>
      <w:r>
        <w:br/>
      </w:r>
      <w:r>
        <w:rPr>
          <w:rFonts w:ascii="Times New Roman"/>
          <w:b w:val="false"/>
          <w:i w:val="false"/>
          <w:color w:val="000000"/>
          <w:sz w:val="28"/>
        </w:rPr>
        <w:t xml:space="preserve">
                   және айдауыштар </w:t>
      </w:r>
      <w:r>
        <w:br/>
      </w:r>
      <w:r>
        <w:rPr>
          <w:rFonts w:ascii="Times New Roman"/>
          <w:b w:val="false"/>
          <w:i w:val="false"/>
          <w:color w:val="000000"/>
          <w:sz w:val="28"/>
        </w:rPr>
        <w:t xml:space="preserve">
          7307.23  -- қыспақтарды пiсiруге арналған фитингілер </w:t>
      </w:r>
      <w:r>
        <w:br/>
      </w:r>
      <w:r>
        <w:rPr>
          <w:rFonts w:ascii="Times New Roman"/>
          <w:b w:val="false"/>
          <w:i w:val="false"/>
          <w:color w:val="000000"/>
          <w:sz w:val="28"/>
        </w:rPr>
        <w:t xml:space="preserve">
          7307.29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7307.91  -- фланцтар </w:t>
      </w:r>
      <w:r>
        <w:br/>
      </w:r>
      <w:r>
        <w:rPr>
          <w:rFonts w:ascii="Times New Roman"/>
          <w:b w:val="false"/>
          <w:i w:val="false"/>
          <w:color w:val="000000"/>
          <w:sz w:val="28"/>
        </w:rPr>
        <w:t xml:space="preserve">
          7307.92  -- бұрандалармен жабдықталған иiндер, қайтарулар </w:t>
      </w:r>
      <w:r>
        <w:br/>
      </w:r>
      <w:r>
        <w:rPr>
          <w:rFonts w:ascii="Times New Roman"/>
          <w:b w:val="false"/>
          <w:i w:val="false"/>
          <w:color w:val="000000"/>
          <w:sz w:val="28"/>
        </w:rPr>
        <w:t xml:space="preserve">
                   және айдауыштар </w:t>
      </w:r>
      <w:r>
        <w:br/>
      </w:r>
      <w:r>
        <w:rPr>
          <w:rFonts w:ascii="Times New Roman"/>
          <w:b w:val="false"/>
          <w:i w:val="false"/>
          <w:color w:val="000000"/>
          <w:sz w:val="28"/>
        </w:rPr>
        <w:t xml:space="preserve">
          7307.93  -- қыспақтарды пiсiруге арналған фитингілер </w:t>
      </w:r>
      <w:r>
        <w:br/>
      </w:r>
      <w:r>
        <w:rPr>
          <w:rFonts w:ascii="Times New Roman"/>
          <w:b w:val="false"/>
          <w:i w:val="false"/>
          <w:color w:val="000000"/>
          <w:sz w:val="28"/>
        </w:rPr>
        <w:t xml:space="preserve">
          7307.99  -- өзгелерi </w:t>
      </w:r>
      <w:r>
        <w:br/>
      </w:r>
      <w:r>
        <w:rPr>
          <w:rFonts w:ascii="Times New Roman"/>
          <w:b w:val="false"/>
          <w:i w:val="false"/>
          <w:color w:val="000000"/>
          <w:sz w:val="28"/>
        </w:rPr>
        <w:t xml:space="preserve">
73.08              Қара металдардан жасалған металл құрылымдары </w:t>
      </w:r>
      <w:r>
        <w:br/>
      </w:r>
      <w:r>
        <w:rPr>
          <w:rFonts w:ascii="Times New Roman"/>
          <w:b w:val="false"/>
          <w:i w:val="false"/>
          <w:color w:val="000000"/>
          <w:sz w:val="28"/>
        </w:rPr>
        <w:t xml:space="preserve">
                   (94.06 тауар позициясындағы құрастырылатын </w:t>
      </w:r>
      <w:r>
        <w:br/>
      </w:r>
      <w:r>
        <w:rPr>
          <w:rFonts w:ascii="Times New Roman"/>
          <w:b w:val="false"/>
          <w:i w:val="false"/>
          <w:color w:val="000000"/>
          <w:sz w:val="28"/>
        </w:rPr>
        <w:t xml:space="preserve">
                   құрылыс құрылымдарынан басқа) және олардың </w:t>
      </w:r>
      <w:r>
        <w:br/>
      </w:r>
      <w:r>
        <w:rPr>
          <w:rFonts w:ascii="Times New Roman"/>
          <w:b w:val="false"/>
          <w:i w:val="false"/>
          <w:color w:val="000000"/>
          <w:sz w:val="28"/>
        </w:rPr>
        <w:t xml:space="preserve">
                   бөлiктерi (мысалы, көпiрлер мен олардың </w:t>
      </w:r>
      <w:r>
        <w:br/>
      </w:r>
      <w:r>
        <w:rPr>
          <w:rFonts w:ascii="Times New Roman"/>
          <w:b w:val="false"/>
          <w:i w:val="false"/>
          <w:color w:val="000000"/>
          <w:sz w:val="28"/>
        </w:rPr>
        <w:t xml:space="preserve">
                   бөлiктерi, шлюз қақпалары, ферма құрылыстары, </w:t>
      </w:r>
      <w:r>
        <w:br/>
      </w:r>
      <w:r>
        <w:rPr>
          <w:rFonts w:ascii="Times New Roman"/>
          <w:b w:val="false"/>
          <w:i w:val="false"/>
          <w:color w:val="000000"/>
          <w:sz w:val="28"/>
        </w:rPr>
        <w:t xml:space="preserve">
                   есiктер мен терезелер және олардың рамалары, </w:t>
      </w:r>
      <w:r>
        <w:br/>
      </w:r>
      <w:r>
        <w:rPr>
          <w:rFonts w:ascii="Times New Roman"/>
          <w:b w:val="false"/>
          <w:i w:val="false"/>
          <w:color w:val="000000"/>
          <w:sz w:val="28"/>
        </w:rPr>
        <w:t xml:space="preserve">
                   есiктерге арналған табалдырықтар, жалюздар, </w:t>
      </w:r>
      <w:r>
        <w:br/>
      </w:r>
      <w:r>
        <w:rPr>
          <w:rFonts w:ascii="Times New Roman"/>
          <w:b w:val="false"/>
          <w:i w:val="false"/>
          <w:color w:val="000000"/>
          <w:sz w:val="28"/>
        </w:rPr>
        <w:t xml:space="preserve">
                   балюстрадалар, тіреуiштер және колонналар); </w:t>
      </w:r>
      <w:r>
        <w:br/>
      </w:r>
      <w:r>
        <w:rPr>
          <w:rFonts w:ascii="Times New Roman"/>
          <w:b w:val="false"/>
          <w:i w:val="false"/>
          <w:color w:val="000000"/>
          <w:sz w:val="28"/>
        </w:rPr>
        <w:t xml:space="preserve">
                   қара металдардан жасалған, металл құрылымында </w:t>
      </w:r>
      <w:r>
        <w:br/>
      </w:r>
      <w:r>
        <w:rPr>
          <w:rFonts w:ascii="Times New Roman"/>
          <w:b w:val="false"/>
          <w:i w:val="false"/>
          <w:color w:val="000000"/>
          <w:sz w:val="28"/>
        </w:rPr>
        <w:t xml:space="preserve">
                   пайдалану үшiн арналған беттер, шыбықтар, </w:t>
      </w:r>
      <w:r>
        <w:br/>
      </w:r>
      <w:r>
        <w:rPr>
          <w:rFonts w:ascii="Times New Roman"/>
          <w:b w:val="false"/>
          <w:i w:val="false"/>
          <w:color w:val="000000"/>
          <w:sz w:val="28"/>
        </w:rPr>
        <w:t xml:space="preserve">
                   фасондық профильдер, түтiктер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7308.10  - көпiрлер және көпiрдiң бөлiктерi </w:t>
      </w:r>
      <w:r>
        <w:br/>
      </w:r>
      <w:r>
        <w:rPr>
          <w:rFonts w:ascii="Times New Roman"/>
          <w:b w:val="false"/>
          <w:i w:val="false"/>
          <w:color w:val="000000"/>
          <w:sz w:val="28"/>
        </w:rPr>
        <w:t xml:space="preserve">
          7308.20  - мұнаралар және торланған мұнаралар </w:t>
      </w:r>
      <w:r>
        <w:br/>
      </w:r>
      <w:r>
        <w:rPr>
          <w:rFonts w:ascii="Times New Roman"/>
          <w:b w:val="false"/>
          <w:i w:val="false"/>
          <w:color w:val="000000"/>
          <w:sz w:val="28"/>
        </w:rPr>
        <w:t xml:space="preserve">
          7308.30  - есiктер, терезелер және олардың рамалары және </w:t>
      </w:r>
      <w:r>
        <w:br/>
      </w:r>
      <w:r>
        <w:rPr>
          <w:rFonts w:ascii="Times New Roman"/>
          <w:b w:val="false"/>
          <w:i w:val="false"/>
          <w:color w:val="000000"/>
          <w:sz w:val="28"/>
        </w:rPr>
        <w:t xml:space="preserve">
                   есiктерге арналған табалдырықтар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73.08 </w:t>
      </w:r>
      <w:r>
        <w:rPr>
          <w:rFonts w:ascii="Times New Roman"/>
          <w:b w:val="false"/>
          <w:i w:val="false"/>
          <w:color w:val="000000"/>
          <w:vertAlign w:val="subscript"/>
        </w:rPr>
        <w:t xml:space="preserve">2 </w:t>
      </w:r>
      <w:r>
        <w:rPr>
          <w:rFonts w:ascii="Times New Roman"/>
          <w:b w:val="false"/>
          <w:i w:val="false"/>
          <w:color w:val="000000"/>
          <w:sz w:val="28"/>
        </w:rPr>
        <w:t xml:space="preserve">/14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7308.40  - металдық құрылыс ағаштар, қалыптар, тipeуіш </w:t>
      </w:r>
      <w:r>
        <w:br/>
      </w:r>
      <w:r>
        <w:rPr>
          <w:rFonts w:ascii="Times New Roman"/>
          <w:b w:val="false"/>
          <w:i w:val="false"/>
          <w:color w:val="000000"/>
          <w:sz w:val="28"/>
        </w:rPr>
        <w:t xml:space="preserve">
                   қабырғалар немесе шахта бекiтпелер үшiн арналған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7308.90  - өзгелерi </w:t>
      </w:r>
      <w:r>
        <w:br/>
      </w:r>
      <w:r>
        <w:rPr>
          <w:rFonts w:ascii="Times New Roman"/>
          <w:b w:val="false"/>
          <w:i w:val="false"/>
          <w:color w:val="000000"/>
          <w:sz w:val="28"/>
        </w:rPr>
        <w:t xml:space="preserve">
73.09              Қара металдардан жасалған, сыйымдылығы 300 л </w:t>
      </w:r>
      <w:r>
        <w:br/>
      </w:r>
      <w:r>
        <w:rPr>
          <w:rFonts w:ascii="Times New Roman"/>
          <w:b w:val="false"/>
          <w:i w:val="false"/>
          <w:color w:val="000000"/>
          <w:sz w:val="28"/>
        </w:rPr>
        <w:t xml:space="preserve">
                   астам қапталған немесе термоизоляцияланған </w:t>
      </w:r>
      <w:r>
        <w:br/>
      </w:r>
      <w:r>
        <w:rPr>
          <w:rFonts w:ascii="Times New Roman"/>
          <w:b w:val="false"/>
          <w:i w:val="false"/>
          <w:color w:val="000000"/>
          <w:sz w:val="28"/>
        </w:rPr>
        <w:t xml:space="preserve">
                   немесе онысыз механикалық немесе теплотехникалық </w:t>
      </w:r>
      <w:r>
        <w:br/>
      </w:r>
      <w:r>
        <w:rPr>
          <w:rFonts w:ascii="Times New Roman"/>
          <w:b w:val="false"/>
          <w:i w:val="false"/>
          <w:color w:val="000000"/>
          <w:sz w:val="28"/>
        </w:rPr>
        <w:t xml:space="preserve">
                   құрал-жабдықсыз кез келген заттарға (қысылған </w:t>
      </w:r>
      <w:r>
        <w:br/>
      </w:r>
      <w:r>
        <w:rPr>
          <w:rFonts w:ascii="Times New Roman"/>
          <w:b w:val="false"/>
          <w:i w:val="false"/>
          <w:color w:val="000000"/>
          <w:sz w:val="28"/>
        </w:rPr>
        <w:t xml:space="preserve">
                   немесе сұйылтылған газдан басқа) арналған </w:t>
      </w:r>
      <w:r>
        <w:br/>
      </w:r>
      <w:r>
        <w:rPr>
          <w:rFonts w:ascii="Times New Roman"/>
          <w:b w:val="false"/>
          <w:i w:val="false"/>
          <w:color w:val="000000"/>
          <w:sz w:val="28"/>
        </w:rPr>
        <w:t xml:space="preserve">
                   резервуарлар, цистерналар, бактар және ұқсас </w:t>
      </w:r>
      <w:r>
        <w:br/>
      </w:r>
      <w:r>
        <w:rPr>
          <w:rFonts w:ascii="Times New Roman"/>
          <w:b w:val="false"/>
          <w:i w:val="false"/>
          <w:color w:val="000000"/>
          <w:sz w:val="28"/>
        </w:rPr>
        <w:t xml:space="preserve">
                   ыдыстар </w:t>
      </w:r>
      <w:r>
        <w:br/>
      </w:r>
      <w:r>
        <w:rPr>
          <w:rFonts w:ascii="Times New Roman"/>
          <w:b w:val="false"/>
          <w:i w:val="false"/>
          <w:color w:val="000000"/>
          <w:sz w:val="28"/>
        </w:rPr>
        <w:t xml:space="preserve">
73.10              Қара металдардан жасалған, сыйымдылығы 300 л </w:t>
      </w:r>
      <w:r>
        <w:br/>
      </w:r>
      <w:r>
        <w:rPr>
          <w:rFonts w:ascii="Times New Roman"/>
          <w:b w:val="false"/>
          <w:i w:val="false"/>
          <w:color w:val="000000"/>
          <w:sz w:val="28"/>
        </w:rPr>
        <w:t xml:space="preserve">
                   астам қаптамасымен немесе жылуоқшаулағышпен </w:t>
      </w:r>
      <w:r>
        <w:br/>
      </w:r>
      <w:r>
        <w:rPr>
          <w:rFonts w:ascii="Times New Roman"/>
          <w:b w:val="false"/>
          <w:i w:val="false"/>
          <w:color w:val="000000"/>
          <w:sz w:val="28"/>
        </w:rPr>
        <w:t xml:space="preserve">
                   немесе оларсыз, бiрақ механикалық немесе жалу </w:t>
      </w:r>
      <w:r>
        <w:br/>
      </w:r>
      <w:r>
        <w:rPr>
          <w:rFonts w:ascii="Times New Roman"/>
          <w:b w:val="false"/>
          <w:i w:val="false"/>
          <w:color w:val="000000"/>
          <w:sz w:val="28"/>
        </w:rPr>
        <w:t xml:space="preserve">
                   техникалық жабдықтарсыз кез келген заттарға </w:t>
      </w:r>
      <w:r>
        <w:br/>
      </w:r>
      <w:r>
        <w:rPr>
          <w:rFonts w:ascii="Times New Roman"/>
          <w:b w:val="false"/>
          <w:i w:val="false"/>
          <w:color w:val="000000"/>
          <w:sz w:val="28"/>
        </w:rPr>
        <w:t xml:space="preserve">
                   (қысылған немесе сұйылтылған газдан басқа) </w:t>
      </w:r>
      <w:r>
        <w:br/>
      </w:r>
      <w:r>
        <w:rPr>
          <w:rFonts w:ascii="Times New Roman"/>
          <w:b w:val="false"/>
          <w:i w:val="false"/>
          <w:color w:val="000000"/>
          <w:sz w:val="28"/>
        </w:rPr>
        <w:t xml:space="preserve">
                   арналған цистерналар, күбiлер, атанақтар, </w:t>
      </w:r>
      <w:r>
        <w:br/>
      </w:r>
      <w:r>
        <w:rPr>
          <w:rFonts w:ascii="Times New Roman"/>
          <w:b w:val="false"/>
          <w:i w:val="false"/>
          <w:color w:val="000000"/>
          <w:sz w:val="28"/>
        </w:rPr>
        <w:t xml:space="preserve">
                   канистрлар, жәшiктер және ұқсас ыдыстар: </w:t>
      </w:r>
      <w:r>
        <w:br/>
      </w:r>
      <w:r>
        <w:rPr>
          <w:rFonts w:ascii="Times New Roman"/>
          <w:b w:val="false"/>
          <w:i w:val="false"/>
          <w:color w:val="000000"/>
          <w:sz w:val="28"/>
        </w:rPr>
        <w:t xml:space="preserve">
          7310.10  - сыйымдылығы 50 л немесе одан да көп </w:t>
      </w:r>
      <w:r>
        <w:br/>
      </w:r>
      <w:r>
        <w:rPr>
          <w:rFonts w:ascii="Times New Roman"/>
          <w:b w:val="false"/>
          <w:i w:val="false"/>
          <w:color w:val="000000"/>
          <w:sz w:val="28"/>
        </w:rPr>
        <w:t xml:space="preserve">
                   - сыйымдылығы 50 л аз: </w:t>
      </w:r>
      <w:r>
        <w:br/>
      </w:r>
      <w:r>
        <w:rPr>
          <w:rFonts w:ascii="Times New Roman"/>
          <w:b w:val="false"/>
          <w:i w:val="false"/>
          <w:color w:val="000000"/>
          <w:sz w:val="28"/>
        </w:rPr>
        <w:t xml:space="preserve">
          7310.21  -- дәнекерлеу немесе көмкеру арқылы жабылатын </w:t>
      </w:r>
      <w:r>
        <w:br/>
      </w:r>
      <w:r>
        <w:rPr>
          <w:rFonts w:ascii="Times New Roman"/>
          <w:b w:val="false"/>
          <w:i w:val="false"/>
          <w:color w:val="000000"/>
          <w:sz w:val="28"/>
        </w:rPr>
        <w:t xml:space="preserve">
                   консерв, банкілеp </w:t>
      </w:r>
      <w:r>
        <w:br/>
      </w:r>
      <w:r>
        <w:rPr>
          <w:rFonts w:ascii="Times New Roman"/>
          <w:b w:val="false"/>
          <w:i w:val="false"/>
          <w:color w:val="000000"/>
          <w:sz w:val="28"/>
        </w:rPr>
        <w:t xml:space="preserve">
          7310.29  -- өзгелерi </w:t>
      </w:r>
      <w:r>
        <w:br/>
      </w:r>
      <w:r>
        <w:rPr>
          <w:rFonts w:ascii="Times New Roman"/>
          <w:b w:val="false"/>
          <w:i w:val="false"/>
          <w:color w:val="000000"/>
          <w:sz w:val="28"/>
        </w:rPr>
        <w:t xml:space="preserve">
73.11     7311.00  Қара металдардан жасалған, қысылған немесе </w:t>
      </w:r>
      <w:r>
        <w:br/>
      </w:r>
      <w:r>
        <w:rPr>
          <w:rFonts w:ascii="Times New Roman"/>
          <w:b w:val="false"/>
          <w:i w:val="false"/>
          <w:color w:val="000000"/>
          <w:sz w:val="28"/>
        </w:rPr>
        <w:t xml:space="preserve">
                   сұйылтылған газға арналған сыйымдылықтар </w:t>
      </w:r>
      <w:r>
        <w:br/>
      </w:r>
      <w:r>
        <w:rPr>
          <w:rFonts w:ascii="Times New Roman"/>
          <w:b w:val="false"/>
          <w:i w:val="false"/>
          <w:color w:val="000000"/>
          <w:sz w:val="28"/>
        </w:rPr>
        <w:t xml:space="preserve">
73.12              Қара металдардан жасалған, электрлiк оқшаулаусыз </w:t>
      </w:r>
      <w:r>
        <w:br/>
      </w:r>
      <w:r>
        <w:rPr>
          <w:rFonts w:ascii="Times New Roman"/>
          <w:b w:val="false"/>
          <w:i w:val="false"/>
          <w:color w:val="000000"/>
          <w:sz w:val="28"/>
        </w:rPr>
        <w:t xml:space="preserve">
                   иiрiлген сым, тростар, арқан-жiптер, өрме баулар, </w:t>
      </w:r>
      <w:r>
        <w:br/>
      </w:r>
      <w:r>
        <w:rPr>
          <w:rFonts w:ascii="Times New Roman"/>
          <w:b w:val="false"/>
          <w:i w:val="false"/>
          <w:color w:val="000000"/>
          <w:sz w:val="28"/>
        </w:rPr>
        <w:t xml:space="preserve">
                   ілмектер және ұқсас бұйымдар: </w:t>
      </w:r>
      <w:r>
        <w:br/>
      </w:r>
      <w:r>
        <w:rPr>
          <w:rFonts w:ascii="Times New Roman"/>
          <w:b w:val="false"/>
          <w:i w:val="false"/>
          <w:color w:val="000000"/>
          <w:sz w:val="28"/>
        </w:rPr>
        <w:t xml:space="preserve">
          7312.10  - иiрiлген сымдар, тростар және арқан-жiптер </w:t>
      </w:r>
      <w:r>
        <w:br/>
      </w:r>
      <w:r>
        <w:rPr>
          <w:rFonts w:ascii="Times New Roman"/>
          <w:b w:val="false"/>
          <w:i w:val="false"/>
          <w:color w:val="000000"/>
          <w:sz w:val="28"/>
        </w:rPr>
        <w:t xml:space="preserve">
          7312.90  - өзгелерi </w:t>
      </w:r>
      <w:r>
        <w:br/>
      </w:r>
      <w:r>
        <w:rPr>
          <w:rFonts w:ascii="Times New Roman"/>
          <w:b w:val="false"/>
          <w:i w:val="false"/>
          <w:color w:val="000000"/>
          <w:sz w:val="28"/>
        </w:rPr>
        <w:t xml:space="preserve">
73.13     7313.00  Қара металдардан жасалған тiкенекті сым; </w:t>
      </w:r>
      <w:r>
        <w:br/>
      </w:r>
      <w:r>
        <w:rPr>
          <w:rFonts w:ascii="Times New Roman"/>
          <w:b w:val="false"/>
          <w:i w:val="false"/>
          <w:color w:val="000000"/>
          <w:sz w:val="28"/>
        </w:rPr>
        <w:t xml:space="preserve">
                   тiкенектi немесе тiкенектi емес, иiрiлген </w:t>
      </w:r>
      <w:r>
        <w:br/>
      </w:r>
      <w:r>
        <w:rPr>
          <w:rFonts w:ascii="Times New Roman"/>
          <w:b w:val="false"/>
          <w:i w:val="false"/>
          <w:color w:val="000000"/>
          <w:sz w:val="28"/>
        </w:rPr>
        <w:t xml:space="preserve">
                   құрсаулық болат немесе жалаң қабатты жалпақ сым, </w:t>
      </w:r>
      <w:r>
        <w:br/>
      </w:r>
      <w:r>
        <w:rPr>
          <w:rFonts w:ascii="Times New Roman"/>
          <w:b w:val="false"/>
          <w:i w:val="false"/>
          <w:color w:val="000000"/>
          <w:sz w:val="28"/>
        </w:rPr>
        <w:t xml:space="preserve">
                   қара металдардан жасалған, қоршауға арналған бос </w:t>
      </w:r>
      <w:r>
        <w:br/>
      </w:r>
      <w:r>
        <w:rPr>
          <w:rFonts w:ascii="Times New Roman"/>
          <w:b w:val="false"/>
          <w:i w:val="false"/>
          <w:color w:val="000000"/>
          <w:sz w:val="28"/>
        </w:rPr>
        <w:t xml:space="preserve">
                   иiрiлген қос сым </w:t>
      </w:r>
      <w:r>
        <w:br/>
      </w:r>
      <w:r>
        <w:rPr>
          <w:rFonts w:ascii="Times New Roman"/>
          <w:b w:val="false"/>
          <w:i w:val="false"/>
          <w:color w:val="000000"/>
          <w:sz w:val="28"/>
        </w:rPr>
        <w:t xml:space="preserve">
73.14              Қара металдардан жасалатын, металл матасы (шексiз </w:t>
      </w:r>
      <w:r>
        <w:br/>
      </w:r>
      <w:r>
        <w:rPr>
          <w:rFonts w:ascii="Times New Roman"/>
          <w:b w:val="false"/>
          <w:i w:val="false"/>
          <w:color w:val="000000"/>
          <w:sz w:val="28"/>
        </w:rPr>
        <w:t xml:space="preserve">
                   таспаларды қоса алғанда), керегеторлар, торлар </w:t>
      </w:r>
      <w:r>
        <w:br/>
      </w:r>
      <w:r>
        <w:rPr>
          <w:rFonts w:ascii="Times New Roman"/>
          <w:b w:val="false"/>
          <w:i w:val="false"/>
          <w:color w:val="000000"/>
          <w:sz w:val="28"/>
        </w:rPr>
        <w:t xml:space="preserve">
                   және сымнан жасалған қоршаулар; қара металдардан </w:t>
      </w:r>
      <w:r>
        <w:br/>
      </w:r>
      <w:r>
        <w:rPr>
          <w:rFonts w:ascii="Times New Roman"/>
          <w:b w:val="false"/>
          <w:i w:val="false"/>
          <w:color w:val="000000"/>
          <w:sz w:val="28"/>
        </w:rPr>
        <w:t xml:space="preserve">
                   жасалған қималап шығаратын беттер: </w:t>
      </w:r>
    </w:p>
    <w:p>
      <w:pPr>
        <w:spacing w:after="0"/>
        <w:ind w:left="0"/>
        <w:jc w:val="both"/>
      </w:pPr>
      <w:r>
        <w:rPr>
          <w:rFonts w:ascii="Times New Roman"/>
          <w:b w:val="false"/>
          <w:i w:val="false"/>
          <w:color w:val="000000"/>
          <w:sz w:val="28"/>
        </w:rPr>
        <w:t xml:space="preserve">ХІІІ-тарау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73.14 </w:t>
      </w:r>
      <w:r>
        <w:rPr>
          <w:rFonts w:ascii="Times New Roman"/>
          <w:b w:val="false"/>
          <w:i w:val="false"/>
          <w:color w:val="000000"/>
          <w:vertAlign w:val="subscript"/>
        </w:rPr>
        <w:t xml:space="preserve">2 </w:t>
      </w:r>
      <w:r>
        <w:rPr>
          <w:rFonts w:ascii="Times New Roman"/>
          <w:b w:val="false"/>
          <w:i w:val="false"/>
          <w:color w:val="000000"/>
          <w:sz w:val="28"/>
        </w:rPr>
        <w:t xml:space="preserve">/17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өрме мата: </w:t>
      </w:r>
      <w:r>
        <w:br/>
      </w:r>
      <w:r>
        <w:rPr>
          <w:rFonts w:ascii="Times New Roman"/>
          <w:b w:val="false"/>
          <w:i w:val="false"/>
          <w:color w:val="000000"/>
          <w:sz w:val="28"/>
        </w:rPr>
        <w:t xml:space="preserve">
          7314.12  -- машиналарға арналған коррозияға төзiмдi </w:t>
      </w:r>
      <w:r>
        <w:br/>
      </w:r>
      <w:r>
        <w:rPr>
          <w:rFonts w:ascii="Times New Roman"/>
          <w:b w:val="false"/>
          <w:i w:val="false"/>
          <w:color w:val="000000"/>
          <w:sz w:val="28"/>
        </w:rPr>
        <w:t xml:space="preserve">
                   болаттан жасалған шексiз таспалар </w:t>
      </w:r>
      <w:r>
        <w:br/>
      </w:r>
      <w:r>
        <w:rPr>
          <w:rFonts w:ascii="Times New Roman"/>
          <w:b w:val="false"/>
          <w:i w:val="false"/>
          <w:color w:val="000000"/>
          <w:sz w:val="28"/>
        </w:rPr>
        <w:t xml:space="preserve">
          7314.13  -- өзге де машиналарға арналған шексiз таспалар </w:t>
      </w:r>
      <w:r>
        <w:br/>
      </w:r>
      <w:r>
        <w:rPr>
          <w:rFonts w:ascii="Times New Roman"/>
          <w:b w:val="false"/>
          <w:i w:val="false"/>
          <w:color w:val="000000"/>
          <w:sz w:val="28"/>
        </w:rPr>
        <w:t xml:space="preserve">
          7314.14  -- өзге де коррозияға төзiмдi болаттан жасалған </w:t>
      </w:r>
      <w:r>
        <w:br/>
      </w:r>
      <w:r>
        <w:rPr>
          <w:rFonts w:ascii="Times New Roman"/>
          <w:b w:val="false"/>
          <w:i w:val="false"/>
          <w:color w:val="000000"/>
          <w:sz w:val="28"/>
        </w:rPr>
        <w:t xml:space="preserve">
                   өрме мата </w:t>
      </w:r>
      <w:r>
        <w:br/>
      </w:r>
      <w:r>
        <w:rPr>
          <w:rFonts w:ascii="Times New Roman"/>
          <w:b w:val="false"/>
          <w:i w:val="false"/>
          <w:color w:val="000000"/>
          <w:sz w:val="28"/>
        </w:rPr>
        <w:t xml:space="preserve">
          7314.19  -- өзгелерi </w:t>
      </w:r>
      <w:r>
        <w:br/>
      </w:r>
      <w:r>
        <w:rPr>
          <w:rFonts w:ascii="Times New Roman"/>
          <w:b w:val="false"/>
          <w:i w:val="false"/>
          <w:color w:val="000000"/>
          <w:sz w:val="28"/>
        </w:rPr>
        <w:t xml:space="preserve">
          7314.20  - ұяшықтардың көлемi 100 см </w:t>
      </w:r>
      <w:r>
        <w:rPr>
          <w:rFonts w:ascii="Times New Roman"/>
          <w:b w:val="false"/>
          <w:i w:val="false"/>
          <w:color w:val="000000"/>
          <w:vertAlign w:val="superscript"/>
        </w:rPr>
        <w:t xml:space="preserve">2 </w:t>
      </w:r>
      <w:r>
        <w:rPr>
          <w:rFonts w:ascii="Times New Roman"/>
          <w:b w:val="false"/>
          <w:i w:val="false"/>
          <w:color w:val="000000"/>
          <w:sz w:val="28"/>
        </w:rPr>
        <w:t xml:space="preserve">немесе одан да көп, </w:t>
      </w:r>
      <w:r>
        <w:br/>
      </w:r>
      <w:r>
        <w:rPr>
          <w:rFonts w:ascii="Times New Roman"/>
          <w:b w:val="false"/>
          <w:i w:val="false"/>
          <w:color w:val="000000"/>
          <w:sz w:val="28"/>
        </w:rPr>
        <w:t xml:space="preserve">
                   қиылысқан жерде дәнекерленген сымнан жасалған, </w:t>
      </w:r>
      <w:r>
        <w:br/>
      </w:r>
      <w:r>
        <w:rPr>
          <w:rFonts w:ascii="Times New Roman"/>
          <w:b w:val="false"/>
          <w:i w:val="false"/>
          <w:color w:val="000000"/>
          <w:sz w:val="28"/>
        </w:rPr>
        <w:t xml:space="preserve">
                   көлденең қимасының максималдiк көлемi 3 мм </w:t>
      </w:r>
      <w:r>
        <w:br/>
      </w:r>
      <w:r>
        <w:rPr>
          <w:rFonts w:ascii="Times New Roman"/>
          <w:b w:val="false"/>
          <w:i w:val="false"/>
          <w:color w:val="000000"/>
          <w:sz w:val="28"/>
        </w:rPr>
        <w:t xml:space="preserve">
                   немесе одан да көп керегеторлар, торлар, және </w:t>
      </w:r>
      <w:r>
        <w:br/>
      </w:r>
      <w:r>
        <w:rPr>
          <w:rFonts w:ascii="Times New Roman"/>
          <w:b w:val="false"/>
          <w:i w:val="false"/>
          <w:color w:val="000000"/>
          <w:sz w:val="28"/>
        </w:rPr>
        <w:t xml:space="preserve">
                   қоршаулар </w:t>
      </w:r>
      <w:r>
        <w:br/>
      </w:r>
      <w:r>
        <w:rPr>
          <w:rFonts w:ascii="Times New Roman"/>
          <w:b w:val="false"/>
          <w:i w:val="false"/>
          <w:color w:val="000000"/>
          <w:sz w:val="28"/>
        </w:rPr>
        <w:t xml:space="preserve">
                   - өзге де қиылысқан жерде дәнекерленген сымнан </w:t>
      </w:r>
      <w:r>
        <w:br/>
      </w:r>
      <w:r>
        <w:rPr>
          <w:rFonts w:ascii="Times New Roman"/>
          <w:b w:val="false"/>
          <w:i w:val="false"/>
          <w:color w:val="000000"/>
          <w:sz w:val="28"/>
        </w:rPr>
        <w:t xml:space="preserve">
                   жасалған керегеторлар, торлар, және қоршаулар </w:t>
      </w:r>
      <w:r>
        <w:br/>
      </w:r>
      <w:r>
        <w:rPr>
          <w:rFonts w:ascii="Times New Roman"/>
          <w:b w:val="false"/>
          <w:i w:val="false"/>
          <w:color w:val="000000"/>
          <w:sz w:val="28"/>
        </w:rPr>
        <w:t xml:space="preserve">
          7314.31  -- мырышталған </w:t>
      </w:r>
      <w:r>
        <w:br/>
      </w:r>
      <w:r>
        <w:rPr>
          <w:rFonts w:ascii="Times New Roman"/>
          <w:b w:val="false"/>
          <w:i w:val="false"/>
          <w:color w:val="000000"/>
          <w:sz w:val="28"/>
        </w:rPr>
        <w:t xml:space="preserve">
          7314.39  -- өзгелерi </w:t>
      </w:r>
      <w:r>
        <w:br/>
      </w:r>
      <w:r>
        <w:rPr>
          <w:rFonts w:ascii="Times New Roman"/>
          <w:b w:val="false"/>
          <w:i w:val="false"/>
          <w:color w:val="000000"/>
          <w:sz w:val="28"/>
        </w:rPr>
        <w:t xml:space="preserve">
                   - өзге де маталар, керегеторлар, торлар және </w:t>
      </w:r>
      <w:r>
        <w:br/>
      </w:r>
      <w:r>
        <w:rPr>
          <w:rFonts w:ascii="Times New Roman"/>
          <w:b w:val="false"/>
          <w:i w:val="false"/>
          <w:color w:val="000000"/>
          <w:sz w:val="28"/>
        </w:rPr>
        <w:t xml:space="preserve">
                   қоршаулар: </w:t>
      </w:r>
      <w:r>
        <w:br/>
      </w:r>
      <w:r>
        <w:rPr>
          <w:rFonts w:ascii="Times New Roman"/>
          <w:b w:val="false"/>
          <w:i w:val="false"/>
          <w:color w:val="000000"/>
          <w:sz w:val="28"/>
        </w:rPr>
        <w:t xml:space="preserve">
          7314 41  -- мырышталған </w:t>
      </w:r>
      <w:r>
        <w:br/>
      </w:r>
      <w:r>
        <w:rPr>
          <w:rFonts w:ascii="Times New Roman"/>
          <w:b w:val="false"/>
          <w:i w:val="false"/>
          <w:color w:val="000000"/>
          <w:sz w:val="28"/>
        </w:rPr>
        <w:t xml:space="preserve">
          7314.42  -- пластмассамен қапталған </w:t>
      </w:r>
      <w:r>
        <w:br/>
      </w:r>
      <w:r>
        <w:rPr>
          <w:rFonts w:ascii="Times New Roman"/>
          <w:b w:val="false"/>
          <w:i w:val="false"/>
          <w:color w:val="000000"/>
          <w:sz w:val="28"/>
        </w:rPr>
        <w:t xml:space="preserve">
          7314.49  -- өзгелерi </w:t>
      </w:r>
      <w:r>
        <w:br/>
      </w:r>
      <w:r>
        <w:rPr>
          <w:rFonts w:ascii="Times New Roman"/>
          <w:b w:val="false"/>
          <w:i w:val="false"/>
          <w:color w:val="000000"/>
          <w:sz w:val="28"/>
        </w:rPr>
        <w:t xml:space="preserve">
          7314.50  - қималап шығарылған бет </w:t>
      </w:r>
      <w:r>
        <w:br/>
      </w:r>
      <w:r>
        <w:rPr>
          <w:rFonts w:ascii="Times New Roman"/>
          <w:b w:val="false"/>
          <w:i w:val="false"/>
          <w:color w:val="000000"/>
          <w:sz w:val="28"/>
        </w:rPr>
        <w:t xml:space="preserve">
73.15              Қара металдардан жасалған шынжырлар және олардың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 шарнирлы шынжырлар мен олардың бөлiктерi </w:t>
      </w:r>
      <w:r>
        <w:br/>
      </w:r>
      <w:r>
        <w:rPr>
          <w:rFonts w:ascii="Times New Roman"/>
          <w:b w:val="false"/>
          <w:i w:val="false"/>
          <w:color w:val="000000"/>
          <w:sz w:val="28"/>
        </w:rPr>
        <w:t xml:space="preserve">
          7315.11  -- роликті шынжырлар </w:t>
      </w:r>
      <w:r>
        <w:br/>
      </w:r>
      <w:r>
        <w:rPr>
          <w:rFonts w:ascii="Times New Roman"/>
          <w:b w:val="false"/>
          <w:i w:val="false"/>
          <w:color w:val="000000"/>
          <w:sz w:val="28"/>
        </w:rPr>
        <w:t xml:space="preserve">
          7315.12  -- өзге де шынжырлар </w:t>
      </w:r>
      <w:r>
        <w:br/>
      </w:r>
      <w:r>
        <w:rPr>
          <w:rFonts w:ascii="Times New Roman"/>
          <w:b w:val="false"/>
          <w:i w:val="false"/>
          <w:color w:val="000000"/>
          <w:sz w:val="28"/>
        </w:rPr>
        <w:t xml:space="preserve">
          7315.19  -- бөлiктер </w:t>
      </w:r>
      <w:r>
        <w:br/>
      </w:r>
      <w:r>
        <w:rPr>
          <w:rFonts w:ascii="Times New Roman"/>
          <w:b w:val="false"/>
          <w:i w:val="false"/>
          <w:color w:val="000000"/>
          <w:sz w:val="28"/>
        </w:rPr>
        <w:t xml:space="preserve">
          7315.20  - сырғанауға қарсы шынжырлар </w:t>
      </w:r>
      <w:r>
        <w:br/>
      </w:r>
      <w:r>
        <w:rPr>
          <w:rFonts w:ascii="Times New Roman"/>
          <w:b w:val="false"/>
          <w:i w:val="false"/>
          <w:color w:val="000000"/>
          <w:sz w:val="28"/>
        </w:rPr>
        <w:t xml:space="preserve">
                   - өзге де шынжырлар: </w:t>
      </w:r>
      <w:r>
        <w:br/>
      </w:r>
      <w:r>
        <w:rPr>
          <w:rFonts w:ascii="Times New Roman"/>
          <w:b w:val="false"/>
          <w:i w:val="false"/>
          <w:color w:val="000000"/>
          <w:sz w:val="28"/>
        </w:rPr>
        <w:t xml:space="preserve">
          7315.81  -- кергiшпен жалпақ буынды шынжырлар </w:t>
      </w:r>
      <w:r>
        <w:br/>
      </w:r>
      <w:r>
        <w:rPr>
          <w:rFonts w:ascii="Times New Roman"/>
          <w:b w:val="false"/>
          <w:i w:val="false"/>
          <w:color w:val="000000"/>
          <w:sz w:val="28"/>
        </w:rPr>
        <w:t xml:space="preserve">
          7315.82  -- дәнекерленген буындармен, өзгелерi </w:t>
      </w:r>
      <w:r>
        <w:br/>
      </w:r>
      <w:r>
        <w:rPr>
          <w:rFonts w:ascii="Times New Roman"/>
          <w:b w:val="false"/>
          <w:i w:val="false"/>
          <w:color w:val="000000"/>
          <w:sz w:val="28"/>
        </w:rPr>
        <w:t xml:space="preserve">
          7315.89  -- өзгелерi </w:t>
      </w:r>
      <w:r>
        <w:br/>
      </w:r>
      <w:r>
        <w:rPr>
          <w:rFonts w:ascii="Times New Roman"/>
          <w:b w:val="false"/>
          <w:i w:val="false"/>
          <w:color w:val="000000"/>
          <w:sz w:val="28"/>
        </w:rPr>
        <w:t xml:space="preserve">
          7315.90  - өзге де бөлiктер </w:t>
      </w:r>
    </w:p>
    <w:p>
      <w:pPr>
        <w:spacing w:after="0"/>
        <w:ind w:left="0"/>
        <w:jc w:val="both"/>
      </w:pPr>
      <w:r>
        <w:rPr>
          <w:rFonts w:ascii="Times New Roman"/>
          <w:b w:val="false"/>
          <w:i w:val="false"/>
          <w:color w:val="000000"/>
          <w:sz w:val="28"/>
        </w:rPr>
        <w:t xml:space="preserve">73.16     7316.00  Зәкiрлер, темiр табандар және қара металдардан </w:t>
      </w:r>
      <w:r>
        <w:br/>
      </w:r>
      <w:r>
        <w:rPr>
          <w:rFonts w:ascii="Times New Roman"/>
          <w:b w:val="false"/>
          <w:i w:val="false"/>
          <w:color w:val="000000"/>
          <w:sz w:val="28"/>
        </w:rPr>
        <w:t xml:space="preserve">
                   жасалған олардың бөлiктерi </w:t>
      </w:r>
      <w:r>
        <w:br/>
      </w:r>
      <w:r>
        <w:rPr>
          <w:rFonts w:ascii="Times New Roman"/>
          <w:b w:val="false"/>
          <w:i w:val="false"/>
          <w:color w:val="000000"/>
          <w:sz w:val="28"/>
        </w:rPr>
        <w:t xml:space="preserve">
73.17     7317.00  Қара металдардан жасалған шегелер, кнопкалар, </w:t>
      </w:r>
      <w:r>
        <w:br/>
      </w:r>
      <w:r>
        <w:rPr>
          <w:rFonts w:ascii="Times New Roman"/>
          <w:b w:val="false"/>
          <w:i w:val="false"/>
          <w:color w:val="000000"/>
          <w:sz w:val="28"/>
        </w:rPr>
        <w:t xml:space="preserve">
                   сызу кнопкалары, қатпарланған шегелер, қысқыштар </w:t>
      </w:r>
      <w:r>
        <w:br/>
      </w:r>
      <w:r>
        <w:rPr>
          <w:rFonts w:ascii="Times New Roman"/>
          <w:b w:val="false"/>
          <w:i w:val="false"/>
          <w:color w:val="000000"/>
          <w:sz w:val="28"/>
        </w:rPr>
        <w:t xml:space="preserve">
                   (83.05 тауар позициясына енгізiлгендерден </w:t>
      </w:r>
      <w:r>
        <w:br/>
      </w:r>
      <w:r>
        <w:rPr>
          <w:rFonts w:ascii="Times New Roman"/>
          <w:b w:val="false"/>
          <w:i w:val="false"/>
          <w:color w:val="000000"/>
          <w:sz w:val="28"/>
        </w:rPr>
        <w:t xml:space="preserve">
                   басқа), және мысты басы бар бұйымдардан басқа, </w:t>
      </w:r>
      <w:r>
        <w:br/>
      </w:r>
      <w:r>
        <w:rPr>
          <w:rFonts w:ascii="Times New Roman"/>
          <w:b w:val="false"/>
          <w:i w:val="false"/>
          <w:color w:val="000000"/>
          <w:sz w:val="28"/>
        </w:rPr>
        <w:t xml:space="preserve">
                   басқа материалдардан жасалған басы бар немесе </w:t>
      </w:r>
      <w:r>
        <w:br/>
      </w:r>
      <w:r>
        <w:rPr>
          <w:rFonts w:ascii="Times New Roman"/>
          <w:b w:val="false"/>
          <w:i w:val="false"/>
          <w:color w:val="000000"/>
          <w:sz w:val="28"/>
        </w:rPr>
        <w:t xml:space="preserve">
                   жоқ, ұқсас бұйымдар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73 топ </w:t>
      </w:r>
      <w:r>
        <w:br/>
      </w:r>
      <w:r>
        <w:rPr>
          <w:rFonts w:ascii="Times New Roman"/>
          <w:b w:val="false"/>
          <w:i w:val="false"/>
          <w:color w:val="000000"/>
          <w:sz w:val="28"/>
        </w:rPr>
        <w:t xml:space="preserve">
73.18/21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73.18              Қара металдардан жасалған бұрамалар, </w:t>
      </w:r>
      <w:r>
        <w:br/>
      </w:r>
      <w:r>
        <w:rPr>
          <w:rFonts w:ascii="Times New Roman"/>
          <w:b w:val="false"/>
          <w:i w:val="false"/>
          <w:color w:val="000000"/>
          <w:sz w:val="28"/>
        </w:rPr>
        <w:t xml:space="preserve">
                   бұрандамалар, сомындар, глухарлар, бұрама </w:t>
      </w:r>
      <w:r>
        <w:br/>
      </w:r>
      <w:r>
        <w:rPr>
          <w:rFonts w:ascii="Times New Roman"/>
          <w:b w:val="false"/>
          <w:i w:val="false"/>
          <w:color w:val="000000"/>
          <w:sz w:val="28"/>
        </w:rPr>
        <w:t xml:space="preserve">
                   iлмектер, тойтарма шегелер, сыналар, шплинттер, </w:t>
      </w:r>
      <w:r>
        <w:br/>
      </w:r>
      <w:r>
        <w:rPr>
          <w:rFonts w:ascii="Times New Roman"/>
          <w:b w:val="false"/>
          <w:i w:val="false"/>
          <w:color w:val="000000"/>
          <w:sz w:val="28"/>
        </w:rPr>
        <w:t xml:space="preserve">
                   шайбалар (серіппелiлердi қоса алғанда)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 бұрандамен жабдықталған бұйымдар: </w:t>
      </w:r>
      <w:r>
        <w:br/>
      </w:r>
      <w:r>
        <w:rPr>
          <w:rFonts w:ascii="Times New Roman"/>
          <w:b w:val="false"/>
          <w:i w:val="false"/>
          <w:color w:val="000000"/>
          <w:sz w:val="28"/>
        </w:rPr>
        <w:t xml:space="preserve">
          7318.11  -- глухарлар </w:t>
      </w:r>
      <w:r>
        <w:br/>
      </w:r>
      <w:r>
        <w:rPr>
          <w:rFonts w:ascii="Times New Roman"/>
          <w:b w:val="false"/>
          <w:i w:val="false"/>
          <w:color w:val="000000"/>
          <w:sz w:val="28"/>
        </w:rPr>
        <w:t xml:space="preserve">
          7318.12  -- өзге де ағашқа арналған бұрама шегелер </w:t>
      </w:r>
      <w:r>
        <w:br/>
      </w:r>
      <w:r>
        <w:rPr>
          <w:rFonts w:ascii="Times New Roman"/>
          <w:b w:val="false"/>
          <w:i w:val="false"/>
          <w:color w:val="000000"/>
          <w:sz w:val="28"/>
        </w:rPr>
        <w:t xml:space="preserve">
          7318.13  -- вверт iлмектер және балдақтар </w:t>
      </w:r>
      <w:r>
        <w:br/>
      </w:r>
      <w:r>
        <w:rPr>
          <w:rFonts w:ascii="Times New Roman"/>
          <w:b w:val="false"/>
          <w:i w:val="false"/>
          <w:color w:val="000000"/>
          <w:sz w:val="28"/>
        </w:rPr>
        <w:t xml:space="preserve">
          7318.14  -- өздiгiнен қиылған бұрамалар </w:t>
      </w:r>
      <w:r>
        <w:br/>
      </w:r>
      <w:r>
        <w:rPr>
          <w:rFonts w:ascii="Times New Roman"/>
          <w:b w:val="false"/>
          <w:i w:val="false"/>
          <w:color w:val="000000"/>
          <w:sz w:val="28"/>
        </w:rPr>
        <w:t xml:space="preserve">
          7318.15  -- сомындармен немесе шайбалармен жинақталған </w:t>
      </w:r>
      <w:r>
        <w:br/>
      </w:r>
      <w:r>
        <w:rPr>
          <w:rFonts w:ascii="Times New Roman"/>
          <w:b w:val="false"/>
          <w:i w:val="false"/>
          <w:color w:val="000000"/>
          <w:sz w:val="28"/>
        </w:rPr>
        <w:t xml:space="preserve">
                   немесе оларсыз, өзге де бұрамалар мен </w:t>
      </w:r>
      <w:r>
        <w:br/>
      </w:r>
      <w:r>
        <w:rPr>
          <w:rFonts w:ascii="Times New Roman"/>
          <w:b w:val="false"/>
          <w:i w:val="false"/>
          <w:color w:val="000000"/>
          <w:sz w:val="28"/>
        </w:rPr>
        <w:t xml:space="preserve">
                   бұрандамалар </w:t>
      </w:r>
      <w:r>
        <w:br/>
      </w:r>
      <w:r>
        <w:rPr>
          <w:rFonts w:ascii="Times New Roman"/>
          <w:b w:val="false"/>
          <w:i w:val="false"/>
          <w:color w:val="000000"/>
          <w:sz w:val="28"/>
        </w:rPr>
        <w:t xml:space="preserve">
          7318.16  -- сомындар </w:t>
      </w:r>
      <w:r>
        <w:br/>
      </w:r>
      <w:r>
        <w:rPr>
          <w:rFonts w:ascii="Times New Roman"/>
          <w:b w:val="false"/>
          <w:i w:val="false"/>
          <w:color w:val="000000"/>
          <w:sz w:val="28"/>
        </w:rPr>
        <w:t xml:space="preserve">
          7318.19  -- өзгелерi </w:t>
      </w:r>
      <w:r>
        <w:br/>
      </w:r>
      <w:r>
        <w:rPr>
          <w:rFonts w:ascii="Times New Roman"/>
          <w:b w:val="false"/>
          <w:i w:val="false"/>
          <w:color w:val="000000"/>
          <w:sz w:val="28"/>
        </w:rPr>
        <w:t xml:space="preserve">
                   - бұрандамасыз бұйымдар: </w:t>
      </w:r>
      <w:r>
        <w:br/>
      </w:r>
      <w:r>
        <w:rPr>
          <w:rFonts w:ascii="Times New Roman"/>
          <w:b w:val="false"/>
          <w:i w:val="false"/>
          <w:color w:val="000000"/>
          <w:sz w:val="28"/>
        </w:rPr>
        <w:t xml:space="preserve">
          7318.21  -- серiппелi шайбалар және өзге де тоқтатқыш </w:t>
      </w:r>
      <w:r>
        <w:br/>
      </w:r>
      <w:r>
        <w:rPr>
          <w:rFonts w:ascii="Times New Roman"/>
          <w:b w:val="false"/>
          <w:i w:val="false"/>
          <w:color w:val="000000"/>
          <w:sz w:val="28"/>
        </w:rPr>
        <w:t xml:space="preserve">
                   шайбалар </w:t>
      </w:r>
      <w:r>
        <w:br/>
      </w:r>
      <w:r>
        <w:rPr>
          <w:rFonts w:ascii="Times New Roman"/>
          <w:b w:val="false"/>
          <w:i w:val="false"/>
          <w:color w:val="000000"/>
          <w:sz w:val="28"/>
        </w:rPr>
        <w:t xml:space="preserve">
          7318.22  -- өзге де шайбалар </w:t>
      </w:r>
      <w:r>
        <w:br/>
      </w:r>
      <w:r>
        <w:rPr>
          <w:rFonts w:ascii="Times New Roman"/>
          <w:b w:val="false"/>
          <w:i w:val="false"/>
          <w:color w:val="000000"/>
          <w:sz w:val="28"/>
        </w:rPr>
        <w:t xml:space="preserve">
          7318.23  -- тойтарма шегелер </w:t>
      </w:r>
      <w:r>
        <w:br/>
      </w:r>
      <w:r>
        <w:rPr>
          <w:rFonts w:ascii="Times New Roman"/>
          <w:b w:val="false"/>
          <w:i w:val="false"/>
          <w:color w:val="000000"/>
          <w:sz w:val="28"/>
        </w:rPr>
        <w:t xml:space="preserve">
          7318.24  -- сыналар мен шплинттер </w:t>
      </w:r>
      <w:r>
        <w:br/>
      </w:r>
      <w:r>
        <w:rPr>
          <w:rFonts w:ascii="Times New Roman"/>
          <w:b w:val="false"/>
          <w:i w:val="false"/>
          <w:color w:val="000000"/>
          <w:sz w:val="28"/>
        </w:rPr>
        <w:t xml:space="preserve">
          7318.29  -- өзгелерi </w:t>
      </w:r>
      <w:r>
        <w:br/>
      </w:r>
      <w:r>
        <w:rPr>
          <w:rFonts w:ascii="Times New Roman"/>
          <w:b w:val="false"/>
          <w:i w:val="false"/>
          <w:color w:val="000000"/>
          <w:sz w:val="28"/>
        </w:rPr>
        <w:t xml:space="preserve">
73.19              Қара металдардан жасалған, қолөнерiне арналған </w:t>
      </w:r>
      <w:r>
        <w:br/>
      </w:r>
      <w:r>
        <w:rPr>
          <w:rFonts w:ascii="Times New Roman"/>
          <w:b w:val="false"/>
          <w:i w:val="false"/>
          <w:color w:val="000000"/>
          <w:sz w:val="28"/>
        </w:rPr>
        <w:t xml:space="preserve">
                   тiгiн инелер, тоқу сымдар, бiздер, тоқу iлгектер, </w:t>
      </w:r>
      <w:r>
        <w:br/>
      </w:r>
      <w:r>
        <w:rPr>
          <w:rFonts w:ascii="Times New Roman"/>
          <w:b w:val="false"/>
          <w:i w:val="false"/>
          <w:color w:val="000000"/>
          <w:sz w:val="28"/>
        </w:rPr>
        <w:t xml:space="preserve">
                   деккер инелерi және ұқсас бұйымдар; қара </w:t>
      </w:r>
      <w:r>
        <w:br/>
      </w:r>
      <w:r>
        <w:rPr>
          <w:rFonts w:ascii="Times New Roman"/>
          <w:b w:val="false"/>
          <w:i w:val="false"/>
          <w:color w:val="000000"/>
          <w:sz w:val="28"/>
        </w:rPr>
        <w:t xml:space="preserve">
                   металдардан жасалған, басқа жерде аталмаған </w:t>
      </w:r>
      <w:r>
        <w:br/>
      </w:r>
      <w:r>
        <w:rPr>
          <w:rFonts w:ascii="Times New Roman"/>
          <w:b w:val="false"/>
          <w:i w:val="false"/>
          <w:color w:val="000000"/>
          <w:sz w:val="28"/>
        </w:rPr>
        <w:t xml:space="preserve">
                   немесе енгiзiлмеген ағылшын және өзге де </w:t>
      </w:r>
      <w:r>
        <w:br/>
      </w:r>
      <w:r>
        <w:rPr>
          <w:rFonts w:ascii="Times New Roman"/>
          <w:b w:val="false"/>
          <w:i w:val="false"/>
          <w:color w:val="000000"/>
          <w:sz w:val="28"/>
        </w:rPr>
        <w:t xml:space="preserve">
                   түйрегiштер </w:t>
      </w:r>
      <w:r>
        <w:br/>
      </w:r>
      <w:r>
        <w:rPr>
          <w:rFonts w:ascii="Times New Roman"/>
          <w:b w:val="false"/>
          <w:i w:val="false"/>
          <w:color w:val="000000"/>
          <w:sz w:val="28"/>
        </w:rPr>
        <w:t xml:space="preserve">
          7319.10  - тiгiн, торлайтын немесе кестелейтiн инелер </w:t>
      </w:r>
      <w:r>
        <w:br/>
      </w:r>
      <w:r>
        <w:rPr>
          <w:rFonts w:ascii="Times New Roman"/>
          <w:b w:val="false"/>
          <w:i w:val="false"/>
          <w:color w:val="000000"/>
          <w:sz w:val="28"/>
        </w:rPr>
        <w:t xml:space="preserve">
          7319.20  - ағылшын түйрегiштерi </w:t>
      </w:r>
      <w:r>
        <w:br/>
      </w:r>
      <w:r>
        <w:rPr>
          <w:rFonts w:ascii="Times New Roman"/>
          <w:b w:val="false"/>
          <w:i w:val="false"/>
          <w:color w:val="000000"/>
          <w:sz w:val="28"/>
        </w:rPr>
        <w:t xml:space="preserve">
          7319.30  - өзге де түйрегiштер </w:t>
      </w:r>
      <w:r>
        <w:br/>
      </w:r>
      <w:r>
        <w:rPr>
          <w:rFonts w:ascii="Times New Roman"/>
          <w:b w:val="false"/>
          <w:i w:val="false"/>
          <w:color w:val="000000"/>
          <w:sz w:val="28"/>
        </w:rPr>
        <w:t xml:space="preserve">
          7319.90  - өзге де түйрегiштер </w:t>
      </w:r>
      <w:r>
        <w:br/>
      </w:r>
      <w:r>
        <w:rPr>
          <w:rFonts w:ascii="Times New Roman"/>
          <w:b w:val="false"/>
          <w:i w:val="false"/>
          <w:color w:val="000000"/>
          <w:sz w:val="28"/>
        </w:rPr>
        <w:t xml:space="preserve">
73.20              Қара металдардан жасалған, серіппелер, </w:t>
      </w:r>
      <w:r>
        <w:br/>
      </w:r>
      <w:r>
        <w:rPr>
          <w:rFonts w:ascii="Times New Roman"/>
          <w:b w:val="false"/>
          <w:i w:val="false"/>
          <w:color w:val="000000"/>
          <w:sz w:val="28"/>
        </w:rPr>
        <w:t xml:space="preserve">
                   серiппегiштер және оларға арналған беттер: </w:t>
      </w:r>
      <w:r>
        <w:br/>
      </w:r>
      <w:r>
        <w:rPr>
          <w:rFonts w:ascii="Times New Roman"/>
          <w:b w:val="false"/>
          <w:i w:val="false"/>
          <w:color w:val="000000"/>
          <w:sz w:val="28"/>
        </w:rPr>
        <w:t xml:space="preserve">
          7320.10  - бет серiппегiштерi және оларға арналған беттер </w:t>
      </w:r>
      <w:r>
        <w:br/>
      </w:r>
      <w:r>
        <w:rPr>
          <w:rFonts w:ascii="Times New Roman"/>
          <w:b w:val="false"/>
          <w:i w:val="false"/>
          <w:color w:val="000000"/>
          <w:sz w:val="28"/>
        </w:rPr>
        <w:t xml:space="preserve">
          73620.20 - бұрама серiппелер </w:t>
      </w:r>
      <w:r>
        <w:br/>
      </w:r>
      <w:r>
        <w:rPr>
          <w:rFonts w:ascii="Times New Roman"/>
          <w:b w:val="false"/>
          <w:i w:val="false"/>
          <w:color w:val="000000"/>
          <w:sz w:val="28"/>
        </w:rPr>
        <w:t xml:space="preserve">
          7320.90  - өзгелерi </w:t>
      </w:r>
      <w:r>
        <w:br/>
      </w:r>
      <w:r>
        <w:rPr>
          <w:rFonts w:ascii="Times New Roman"/>
          <w:b w:val="false"/>
          <w:i w:val="false"/>
          <w:color w:val="000000"/>
          <w:sz w:val="28"/>
        </w:rPr>
        <w:t xml:space="preserve">
73.21              Қара металдардан жасалған жылытатын пештер, </w:t>
      </w:r>
      <w:r>
        <w:br/>
      </w:r>
      <w:r>
        <w:rPr>
          <w:rFonts w:ascii="Times New Roman"/>
          <w:b w:val="false"/>
          <w:i w:val="false"/>
          <w:color w:val="000000"/>
          <w:sz w:val="28"/>
        </w:rPr>
        <w:t xml:space="preserve">
                   жалату-пiсiру пештерi және тамақ пiсiруге </w:t>
      </w:r>
      <w:r>
        <w:br/>
      </w:r>
      <w:r>
        <w:rPr>
          <w:rFonts w:ascii="Times New Roman"/>
          <w:b w:val="false"/>
          <w:i w:val="false"/>
          <w:color w:val="000000"/>
          <w:sz w:val="28"/>
        </w:rPr>
        <w:t xml:space="preserve">
                   арналған пештер (орталық жылытудың қосымша </w:t>
      </w:r>
      <w:r>
        <w:br/>
      </w:r>
      <w:r>
        <w:rPr>
          <w:rFonts w:ascii="Times New Roman"/>
          <w:b w:val="false"/>
          <w:i w:val="false"/>
          <w:color w:val="000000"/>
          <w:sz w:val="28"/>
        </w:rPr>
        <w:t xml:space="preserve">
                   қазандарының пештерiн қоса алғанда), </w:t>
      </w:r>
      <w:r>
        <w:br/>
      </w:r>
      <w:r>
        <w:rPr>
          <w:rFonts w:ascii="Times New Roman"/>
          <w:b w:val="false"/>
          <w:i w:val="false"/>
          <w:color w:val="000000"/>
          <w:sz w:val="28"/>
        </w:rPr>
        <w:t xml:space="preserve">
                   фритюрницалар, жаровнялар, тақтаға арналған </w:t>
      </w:r>
      <w:r>
        <w:br/>
      </w:r>
      <w:r>
        <w:rPr>
          <w:rFonts w:ascii="Times New Roman"/>
          <w:b w:val="false"/>
          <w:i w:val="false"/>
          <w:color w:val="000000"/>
          <w:sz w:val="28"/>
        </w:rPr>
        <w:t xml:space="preserve">
                   шiлтерлер, тамақты жылытуға арналған жылытқыштар </w:t>
      </w:r>
      <w:r>
        <w:br/>
      </w:r>
      <w:r>
        <w:rPr>
          <w:rFonts w:ascii="Times New Roman"/>
          <w:b w:val="false"/>
          <w:i w:val="false"/>
          <w:color w:val="000000"/>
          <w:sz w:val="28"/>
        </w:rPr>
        <w:t xml:space="preserve">
                   және ұқсас тұрмыстық электрлiк емес құрылғылар, </w:t>
      </w:r>
      <w:r>
        <w:br/>
      </w:r>
      <w:r>
        <w:rPr>
          <w:rFonts w:ascii="Times New Roman"/>
          <w:b w:val="false"/>
          <w:i w:val="false"/>
          <w:color w:val="000000"/>
          <w:sz w:val="28"/>
        </w:rPr>
        <w:t xml:space="preserve">
                   және олардың бөлiктерi: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73.21 </w:t>
      </w:r>
      <w:r>
        <w:rPr>
          <w:rFonts w:ascii="Times New Roman"/>
          <w:b w:val="false"/>
          <w:i w:val="false"/>
          <w:color w:val="000000"/>
          <w:vertAlign w:val="subscript"/>
        </w:rPr>
        <w:t xml:space="preserve">2 </w:t>
      </w: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тамақты дайындауға және жылытуға арналған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7321.11  -- </w:t>
      </w:r>
      <w:r>
        <w:br/>
      </w:r>
      <w:r>
        <w:rPr>
          <w:rFonts w:ascii="Times New Roman"/>
          <w:b w:val="false"/>
          <w:i w:val="false"/>
          <w:color w:val="000000"/>
          <w:sz w:val="28"/>
        </w:rPr>
        <w:t xml:space="preserve">
          7321.12  -- сұйық отында </w:t>
      </w:r>
      <w:r>
        <w:br/>
      </w:r>
      <w:r>
        <w:rPr>
          <w:rFonts w:ascii="Times New Roman"/>
          <w:b w:val="false"/>
          <w:i w:val="false"/>
          <w:color w:val="000000"/>
          <w:sz w:val="28"/>
        </w:rPr>
        <w:t xml:space="preserve">
          7321.13  -- қатты отында </w:t>
      </w:r>
      <w:r>
        <w:br/>
      </w:r>
      <w:r>
        <w:rPr>
          <w:rFonts w:ascii="Times New Roman"/>
          <w:b w:val="false"/>
          <w:i w:val="false"/>
          <w:color w:val="000000"/>
          <w:sz w:val="28"/>
        </w:rPr>
        <w:t xml:space="preserve">
                   - өзге де құрылғылар: </w:t>
      </w:r>
      <w:r>
        <w:br/>
      </w:r>
      <w:r>
        <w:rPr>
          <w:rFonts w:ascii="Times New Roman"/>
          <w:b w:val="false"/>
          <w:i w:val="false"/>
          <w:color w:val="000000"/>
          <w:sz w:val="28"/>
        </w:rPr>
        <w:t xml:space="preserve">
          7321.81  - газда ғана немесе газ және басқа да отын </w:t>
      </w:r>
      <w:r>
        <w:br/>
      </w:r>
      <w:r>
        <w:rPr>
          <w:rFonts w:ascii="Times New Roman"/>
          <w:b w:val="false"/>
          <w:i w:val="false"/>
          <w:color w:val="000000"/>
          <w:sz w:val="28"/>
        </w:rPr>
        <w:t xml:space="preserve">
                   түрлерiнде </w:t>
      </w:r>
      <w:r>
        <w:br/>
      </w:r>
      <w:r>
        <w:rPr>
          <w:rFonts w:ascii="Times New Roman"/>
          <w:b w:val="false"/>
          <w:i w:val="false"/>
          <w:color w:val="000000"/>
          <w:sz w:val="28"/>
        </w:rPr>
        <w:t xml:space="preserve">
          7321.82  -- cұйық отында </w:t>
      </w:r>
      <w:r>
        <w:br/>
      </w:r>
      <w:r>
        <w:rPr>
          <w:rFonts w:ascii="Times New Roman"/>
          <w:b w:val="false"/>
          <w:i w:val="false"/>
          <w:color w:val="000000"/>
          <w:sz w:val="28"/>
        </w:rPr>
        <w:t xml:space="preserve">
          7321.83  -- қатты отында </w:t>
      </w:r>
      <w:r>
        <w:br/>
      </w:r>
      <w:r>
        <w:rPr>
          <w:rFonts w:ascii="Times New Roman"/>
          <w:b w:val="false"/>
          <w:i w:val="false"/>
          <w:color w:val="000000"/>
          <w:sz w:val="28"/>
        </w:rPr>
        <w:t xml:space="preserve">
          7321.90  - бөлiктер </w:t>
      </w:r>
      <w:r>
        <w:br/>
      </w:r>
      <w:r>
        <w:rPr>
          <w:rFonts w:ascii="Times New Roman"/>
          <w:b w:val="false"/>
          <w:i w:val="false"/>
          <w:color w:val="000000"/>
          <w:sz w:val="28"/>
        </w:rPr>
        <w:t xml:space="preserve">
73.22              Қара металдардан жасалған электрлiк емес </w:t>
      </w:r>
      <w:r>
        <w:br/>
      </w:r>
      <w:r>
        <w:rPr>
          <w:rFonts w:ascii="Times New Roman"/>
          <w:b w:val="false"/>
          <w:i w:val="false"/>
          <w:color w:val="000000"/>
          <w:sz w:val="28"/>
        </w:rPr>
        <w:t xml:space="preserve">
                   қыздырумен орталық жылытуға арналған </w:t>
      </w:r>
      <w:r>
        <w:br/>
      </w:r>
      <w:r>
        <w:rPr>
          <w:rFonts w:ascii="Times New Roman"/>
          <w:b w:val="false"/>
          <w:i w:val="false"/>
          <w:color w:val="000000"/>
          <w:sz w:val="28"/>
        </w:rPr>
        <w:t xml:space="preserve">
                   радиаторлар; қара металдардан жасалған, ыстық </w:t>
      </w:r>
      <w:r>
        <w:br/>
      </w:r>
      <w:r>
        <w:rPr>
          <w:rFonts w:ascii="Times New Roman"/>
          <w:b w:val="false"/>
          <w:i w:val="false"/>
          <w:color w:val="000000"/>
          <w:sz w:val="28"/>
        </w:rPr>
        <w:t xml:space="preserve">
                   суды беруге арналған (сондай-ақ таза немесе </w:t>
      </w:r>
      <w:r>
        <w:br/>
      </w:r>
      <w:r>
        <w:rPr>
          <w:rFonts w:ascii="Times New Roman"/>
          <w:b w:val="false"/>
          <w:i w:val="false"/>
          <w:color w:val="000000"/>
          <w:sz w:val="28"/>
        </w:rPr>
        <w:t xml:space="preserve">
                   кондицияланған ауаны беруге арналған </w:t>
      </w:r>
      <w:r>
        <w:br/>
      </w:r>
      <w:r>
        <w:rPr>
          <w:rFonts w:ascii="Times New Roman"/>
          <w:b w:val="false"/>
          <w:i w:val="false"/>
          <w:color w:val="000000"/>
          <w:sz w:val="28"/>
        </w:rPr>
        <w:t xml:space="preserve">
                   құрылғыларды қоса алғанда), электрлiк немесе </w:t>
      </w:r>
      <w:r>
        <w:br/>
      </w:r>
      <w:r>
        <w:rPr>
          <w:rFonts w:ascii="Times New Roman"/>
          <w:b w:val="false"/>
          <w:i w:val="false"/>
          <w:color w:val="000000"/>
          <w:sz w:val="28"/>
        </w:rPr>
        <w:t xml:space="preserve">
                   қыздырғыштармен, қозғалтқыш жетегiнiң </w:t>
      </w:r>
      <w:r>
        <w:br/>
      </w:r>
      <w:r>
        <w:rPr>
          <w:rFonts w:ascii="Times New Roman"/>
          <w:b w:val="false"/>
          <w:i w:val="false"/>
          <w:color w:val="000000"/>
          <w:sz w:val="28"/>
        </w:rPr>
        <w:t xml:space="preserve">
                   кiрiстiрiлген желдеткiшпен немесе ауаүрлегiшпен </w:t>
      </w:r>
      <w:r>
        <w:br/>
      </w:r>
      <w:r>
        <w:rPr>
          <w:rFonts w:ascii="Times New Roman"/>
          <w:b w:val="false"/>
          <w:i w:val="false"/>
          <w:color w:val="000000"/>
          <w:sz w:val="28"/>
        </w:rPr>
        <w:t xml:space="preserve">
                   жабдықталған су қыздырғыштары мен үлестiрiлім </w:t>
      </w:r>
      <w:r>
        <w:br/>
      </w:r>
      <w:r>
        <w:rPr>
          <w:rFonts w:ascii="Times New Roman"/>
          <w:b w:val="false"/>
          <w:i w:val="false"/>
          <w:color w:val="000000"/>
          <w:sz w:val="28"/>
        </w:rPr>
        <w:t xml:space="preserve">
                   құрылғылары және oлapдың бөлiктерi: </w:t>
      </w:r>
      <w:r>
        <w:br/>
      </w:r>
      <w:r>
        <w:rPr>
          <w:rFonts w:ascii="Times New Roman"/>
          <w:b w:val="false"/>
          <w:i w:val="false"/>
          <w:color w:val="000000"/>
          <w:sz w:val="28"/>
        </w:rPr>
        <w:t xml:space="preserve">
                   - радиаторлар және олардың бөлiктерi: </w:t>
      </w:r>
      <w:r>
        <w:br/>
      </w:r>
      <w:r>
        <w:rPr>
          <w:rFonts w:ascii="Times New Roman"/>
          <w:b w:val="false"/>
          <w:i w:val="false"/>
          <w:color w:val="000000"/>
          <w:sz w:val="28"/>
        </w:rPr>
        <w:t xml:space="preserve">
          7322.11  -- шойынды құю арқылы жасалған </w:t>
      </w:r>
      <w:r>
        <w:br/>
      </w:r>
      <w:r>
        <w:rPr>
          <w:rFonts w:ascii="Times New Roman"/>
          <w:b w:val="false"/>
          <w:i w:val="false"/>
          <w:color w:val="000000"/>
          <w:sz w:val="28"/>
        </w:rPr>
        <w:t xml:space="preserve">
          7322.19  -- өзгелерi </w:t>
      </w:r>
      <w:r>
        <w:br/>
      </w:r>
      <w:r>
        <w:rPr>
          <w:rFonts w:ascii="Times New Roman"/>
          <w:b w:val="false"/>
          <w:i w:val="false"/>
          <w:color w:val="000000"/>
          <w:sz w:val="28"/>
        </w:rPr>
        <w:t xml:space="preserve">
          7322.90  - өзгелерi </w:t>
      </w:r>
      <w:r>
        <w:br/>
      </w:r>
      <w:r>
        <w:rPr>
          <w:rFonts w:ascii="Times New Roman"/>
          <w:b w:val="false"/>
          <w:i w:val="false"/>
          <w:color w:val="000000"/>
          <w:sz w:val="28"/>
        </w:rPr>
        <w:t xml:space="preserve">
73.23              Қара металдардан жасалған, тұрмыстық жағдайларға </w:t>
      </w:r>
      <w:r>
        <w:br/>
      </w:r>
      <w:r>
        <w:rPr>
          <w:rFonts w:ascii="Times New Roman"/>
          <w:b w:val="false"/>
          <w:i w:val="false"/>
          <w:color w:val="000000"/>
          <w:sz w:val="28"/>
        </w:rPr>
        <w:t xml:space="preserve">
                   арналған асхана бұйымдары, ас үй немесе өзге де </w:t>
      </w:r>
      <w:r>
        <w:br/>
      </w:r>
      <w:r>
        <w:rPr>
          <w:rFonts w:ascii="Times New Roman"/>
          <w:b w:val="false"/>
          <w:i w:val="false"/>
          <w:color w:val="000000"/>
          <w:sz w:val="28"/>
        </w:rPr>
        <w:t xml:space="preserve">
                   бұйымдар; қара металдардан жасалған "жүн"; қара </w:t>
      </w:r>
      <w:r>
        <w:br/>
      </w:r>
      <w:r>
        <w:rPr>
          <w:rFonts w:ascii="Times New Roman"/>
          <w:b w:val="false"/>
          <w:i w:val="false"/>
          <w:color w:val="000000"/>
          <w:sz w:val="28"/>
        </w:rPr>
        <w:t xml:space="preserve">
                   металдардан жасалған, ас үй ыдыстарын жууға </w:t>
      </w:r>
      <w:r>
        <w:br/>
      </w:r>
      <w:r>
        <w:rPr>
          <w:rFonts w:ascii="Times New Roman"/>
          <w:b w:val="false"/>
          <w:i w:val="false"/>
          <w:color w:val="000000"/>
          <w:sz w:val="28"/>
        </w:rPr>
        <w:t xml:space="preserve">
                   арналған жөке, тазалауға немесе жалтыратуға </w:t>
      </w:r>
      <w:r>
        <w:br/>
      </w:r>
      <w:r>
        <w:rPr>
          <w:rFonts w:ascii="Times New Roman"/>
          <w:b w:val="false"/>
          <w:i w:val="false"/>
          <w:color w:val="000000"/>
          <w:sz w:val="28"/>
        </w:rPr>
        <w:t xml:space="preserve">
                   арналған жөкешiктер, қолғаптар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7323.10  - қара металдардан жасалған "жүн"; ас үй </w:t>
      </w:r>
      <w:r>
        <w:br/>
      </w:r>
      <w:r>
        <w:rPr>
          <w:rFonts w:ascii="Times New Roman"/>
          <w:b w:val="false"/>
          <w:i w:val="false"/>
          <w:color w:val="000000"/>
          <w:sz w:val="28"/>
        </w:rPr>
        <w:t xml:space="preserve">
                   ыдыстарын жууға арналған жөке, тазалауға немесе </w:t>
      </w:r>
      <w:r>
        <w:br/>
      </w:r>
      <w:r>
        <w:rPr>
          <w:rFonts w:ascii="Times New Roman"/>
          <w:b w:val="false"/>
          <w:i w:val="false"/>
          <w:color w:val="000000"/>
          <w:sz w:val="28"/>
        </w:rPr>
        <w:t xml:space="preserve">
                   жалтыратуға арналған жөкешiктер, қолғаптар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7323.91   -- кіреукеленбеген, шойынды құю арқылы жасалған </w:t>
      </w:r>
      <w:r>
        <w:br/>
      </w:r>
      <w:r>
        <w:rPr>
          <w:rFonts w:ascii="Times New Roman"/>
          <w:b w:val="false"/>
          <w:i w:val="false"/>
          <w:color w:val="000000"/>
          <w:sz w:val="28"/>
        </w:rPr>
        <w:t xml:space="preserve">
         7323.92   - кіреукеленген, шойынды құю арқылы жасалған </w:t>
      </w:r>
      <w:r>
        <w:br/>
      </w:r>
      <w:r>
        <w:rPr>
          <w:rFonts w:ascii="Times New Roman"/>
          <w:b w:val="false"/>
          <w:i w:val="false"/>
          <w:color w:val="000000"/>
          <w:sz w:val="28"/>
        </w:rPr>
        <w:t xml:space="preserve">
         7323.93   -- коррозияға төзiмдi болаттан жасалған </w:t>
      </w:r>
      <w:r>
        <w:br/>
      </w:r>
      <w:r>
        <w:rPr>
          <w:rFonts w:ascii="Times New Roman"/>
          <w:b w:val="false"/>
          <w:i w:val="false"/>
          <w:color w:val="000000"/>
          <w:sz w:val="28"/>
        </w:rPr>
        <w:t xml:space="preserve">
         7323.94   -- кіреукеленбеген, қара металдардан жасалған </w:t>
      </w:r>
      <w:r>
        <w:br/>
      </w:r>
      <w:r>
        <w:rPr>
          <w:rFonts w:ascii="Times New Roman"/>
          <w:b w:val="false"/>
          <w:i w:val="false"/>
          <w:color w:val="000000"/>
          <w:sz w:val="28"/>
        </w:rPr>
        <w:t xml:space="preserve">
                   (шойынды құюдан басқа) </w:t>
      </w:r>
      <w:r>
        <w:br/>
      </w:r>
      <w:r>
        <w:rPr>
          <w:rFonts w:ascii="Times New Roman"/>
          <w:b w:val="false"/>
          <w:i w:val="false"/>
          <w:color w:val="000000"/>
          <w:sz w:val="28"/>
        </w:rPr>
        <w:t xml:space="preserve">
         7323.99   -- өзгелерi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73-топ </w:t>
      </w:r>
      <w:r>
        <w:br/>
      </w:r>
      <w:r>
        <w:rPr>
          <w:rFonts w:ascii="Times New Roman"/>
          <w:b w:val="false"/>
          <w:i w:val="false"/>
          <w:color w:val="000000"/>
          <w:sz w:val="28"/>
        </w:rPr>
        <w:t xml:space="preserve">
73.24/26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p>
    <w:p>
      <w:pPr>
        <w:spacing w:after="0"/>
        <w:ind w:left="0"/>
        <w:jc w:val="both"/>
      </w:pPr>
      <w:r>
        <w:rPr>
          <w:rFonts w:ascii="Times New Roman"/>
          <w:b w:val="false"/>
          <w:i w:val="false"/>
          <w:color w:val="000000"/>
          <w:sz w:val="28"/>
        </w:rPr>
        <w:t xml:space="preserve">73.24              Қара металдардан жасалған санитарлық-техникалық </w:t>
      </w:r>
      <w:r>
        <w:br/>
      </w:r>
      <w:r>
        <w:rPr>
          <w:rFonts w:ascii="Times New Roman"/>
          <w:b w:val="false"/>
          <w:i w:val="false"/>
          <w:color w:val="000000"/>
          <w:sz w:val="28"/>
        </w:rPr>
        <w:t xml:space="preserve">
                   жабдық және оның бөлiктерi </w:t>
      </w:r>
      <w:r>
        <w:br/>
      </w:r>
      <w:r>
        <w:rPr>
          <w:rFonts w:ascii="Times New Roman"/>
          <w:b w:val="false"/>
          <w:i w:val="false"/>
          <w:color w:val="000000"/>
          <w:sz w:val="28"/>
        </w:rPr>
        <w:t xml:space="preserve">
          7324.10  - коррозияға төзiмдi болаттан жасалған қаяулар </w:t>
      </w:r>
      <w:r>
        <w:br/>
      </w:r>
      <w:r>
        <w:rPr>
          <w:rFonts w:ascii="Times New Roman"/>
          <w:b w:val="false"/>
          <w:i w:val="false"/>
          <w:color w:val="000000"/>
          <w:sz w:val="28"/>
        </w:rPr>
        <w:t xml:space="preserve">
                   және қолжуғыштар </w:t>
      </w:r>
      <w:r>
        <w:br/>
      </w:r>
      <w:r>
        <w:rPr>
          <w:rFonts w:ascii="Times New Roman"/>
          <w:b w:val="false"/>
          <w:i w:val="false"/>
          <w:color w:val="000000"/>
          <w:sz w:val="28"/>
        </w:rPr>
        <w:t xml:space="preserve">
                   - ванналар: </w:t>
      </w:r>
      <w:r>
        <w:br/>
      </w:r>
      <w:r>
        <w:rPr>
          <w:rFonts w:ascii="Times New Roman"/>
          <w:b w:val="false"/>
          <w:i w:val="false"/>
          <w:color w:val="000000"/>
          <w:sz w:val="28"/>
        </w:rPr>
        <w:t xml:space="preserve">
          7324.21  -- кiреукеленбеген немесе кiреукеленген, шойынды </w:t>
      </w:r>
      <w:r>
        <w:br/>
      </w:r>
      <w:r>
        <w:rPr>
          <w:rFonts w:ascii="Times New Roman"/>
          <w:b w:val="false"/>
          <w:i w:val="false"/>
          <w:color w:val="000000"/>
          <w:sz w:val="28"/>
        </w:rPr>
        <w:t xml:space="preserve">
                   құю арқылы жасалған </w:t>
      </w:r>
      <w:r>
        <w:br/>
      </w:r>
      <w:r>
        <w:rPr>
          <w:rFonts w:ascii="Times New Roman"/>
          <w:b w:val="false"/>
          <w:i w:val="false"/>
          <w:color w:val="000000"/>
          <w:sz w:val="28"/>
        </w:rPr>
        <w:t xml:space="preserve">
          7324.29  -- өзгелерi </w:t>
      </w:r>
      <w:r>
        <w:br/>
      </w:r>
      <w:r>
        <w:rPr>
          <w:rFonts w:ascii="Times New Roman"/>
          <w:b w:val="false"/>
          <w:i w:val="false"/>
          <w:color w:val="000000"/>
          <w:sz w:val="28"/>
        </w:rPr>
        <w:t xml:space="preserve">
          7324.90  - бөлiктердi қоса алғанда өзгелерi </w:t>
      </w:r>
      <w:r>
        <w:br/>
      </w:r>
      <w:r>
        <w:rPr>
          <w:rFonts w:ascii="Times New Roman"/>
          <w:b w:val="false"/>
          <w:i w:val="false"/>
          <w:color w:val="000000"/>
          <w:sz w:val="28"/>
        </w:rPr>
        <w:t xml:space="preserve">
73.25              Қара металдардан жасалған өзге де құйылған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7325.10  - соққыланбаған шойыннан жасалған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7325.91  -- қайта ұнтақталғыш шарлар және диірмендерге </w:t>
      </w:r>
      <w:r>
        <w:br/>
      </w:r>
      <w:r>
        <w:rPr>
          <w:rFonts w:ascii="Times New Roman"/>
          <w:b w:val="false"/>
          <w:i w:val="false"/>
          <w:color w:val="000000"/>
          <w:sz w:val="28"/>
        </w:rPr>
        <w:t xml:space="preserve">
                   арналған ұқсас бұйымдар </w:t>
      </w:r>
      <w:r>
        <w:br/>
      </w:r>
      <w:r>
        <w:rPr>
          <w:rFonts w:ascii="Times New Roman"/>
          <w:b w:val="false"/>
          <w:i w:val="false"/>
          <w:color w:val="000000"/>
          <w:sz w:val="28"/>
        </w:rPr>
        <w:t xml:space="preserve">
          7325.99  -- өзгелерi </w:t>
      </w:r>
      <w:r>
        <w:br/>
      </w:r>
      <w:r>
        <w:rPr>
          <w:rFonts w:ascii="Times New Roman"/>
          <w:b w:val="false"/>
          <w:i w:val="false"/>
          <w:color w:val="000000"/>
          <w:sz w:val="28"/>
        </w:rPr>
        <w:t xml:space="preserve">
73.26              Қара металдардан жасалған өзге де бұйымдар: </w:t>
      </w:r>
      <w:r>
        <w:br/>
      </w:r>
      <w:r>
        <w:rPr>
          <w:rFonts w:ascii="Times New Roman"/>
          <w:b w:val="false"/>
          <w:i w:val="false"/>
          <w:color w:val="000000"/>
          <w:sz w:val="28"/>
        </w:rPr>
        <w:t xml:space="preserve">
                   - соққыланған немесе қалыпталған, бiрақ соңғы </w:t>
      </w:r>
      <w:r>
        <w:br/>
      </w:r>
      <w:r>
        <w:rPr>
          <w:rFonts w:ascii="Times New Roman"/>
          <w:b w:val="false"/>
          <w:i w:val="false"/>
          <w:color w:val="000000"/>
          <w:sz w:val="28"/>
        </w:rPr>
        <w:t xml:space="preserve">
                   өңдеуге ұшырамаған: </w:t>
      </w:r>
      <w:r>
        <w:br/>
      </w:r>
      <w:r>
        <w:rPr>
          <w:rFonts w:ascii="Times New Roman"/>
          <w:b w:val="false"/>
          <w:i w:val="false"/>
          <w:color w:val="000000"/>
          <w:sz w:val="28"/>
        </w:rPr>
        <w:t xml:space="preserve">
          7326.11  -- қайта ұнтақталғыш шарлар және диiрмендерге </w:t>
      </w:r>
      <w:r>
        <w:br/>
      </w:r>
      <w:r>
        <w:rPr>
          <w:rFonts w:ascii="Times New Roman"/>
          <w:b w:val="false"/>
          <w:i w:val="false"/>
          <w:color w:val="000000"/>
          <w:sz w:val="28"/>
        </w:rPr>
        <w:t xml:space="preserve">
                   арналған ұқсас бұйымдар </w:t>
      </w:r>
      <w:r>
        <w:br/>
      </w:r>
      <w:r>
        <w:rPr>
          <w:rFonts w:ascii="Times New Roman"/>
          <w:b w:val="false"/>
          <w:i w:val="false"/>
          <w:color w:val="000000"/>
          <w:sz w:val="28"/>
        </w:rPr>
        <w:t xml:space="preserve">
          7326.19  -- өзгелерi </w:t>
      </w:r>
      <w:r>
        <w:br/>
      </w:r>
      <w:r>
        <w:rPr>
          <w:rFonts w:ascii="Times New Roman"/>
          <w:b w:val="false"/>
          <w:i w:val="false"/>
          <w:color w:val="000000"/>
          <w:sz w:val="28"/>
        </w:rPr>
        <w:t xml:space="preserve">
          7326.20  - қара металдардан дайындалған, сымнан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7326.90  - өзгелерi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74-топ        Мыс және одан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Аталған топта қолданылатын терминдер мыналарды бiлдiредi: </w:t>
      </w:r>
      <w:r>
        <w:br/>
      </w:r>
      <w:r>
        <w:rPr>
          <w:rFonts w:ascii="Times New Roman"/>
          <w:b w:val="false"/>
          <w:i w:val="false"/>
          <w:color w:val="000000"/>
          <w:sz w:val="28"/>
        </w:rPr>
        <w:t xml:space="preserve">
      (а) </w:t>
      </w:r>
      <w:r>
        <w:rPr>
          <w:rFonts w:ascii="Times New Roman"/>
          <w:b/>
          <w:i w:val="false"/>
          <w:color w:val="000000"/>
          <w:sz w:val="28"/>
        </w:rPr>
        <w:t xml:space="preserve">Тазартылған мыс </w:t>
      </w:r>
      <w:r>
        <w:rPr>
          <w:rFonts w:ascii="Times New Roman"/>
          <w:b w:val="false"/>
          <w:i w:val="false"/>
          <w:color w:val="000000"/>
          <w:sz w:val="28"/>
        </w:rPr>
        <w:t xml:space="preserve">- кез келген басқа элементтердiң массасы бойынша құрамы мына кестеде көрсетiлген шектеулерден аспаған жағдайда құрамында 99,85 мac.% кем емес мысы бар металл немесе </w:t>
      </w:r>
      <w:r>
        <w:br/>
      </w:r>
      <w:r>
        <w:rPr>
          <w:rFonts w:ascii="Times New Roman"/>
          <w:b w:val="false"/>
          <w:i w:val="false"/>
          <w:color w:val="000000"/>
          <w:sz w:val="28"/>
        </w:rPr>
        <w:t xml:space="preserve">
құрамында 97.5 мас. % кем емес мысы бар металл. </w:t>
      </w:r>
    </w:p>
    <w:p>
      <w:pPr>
        <w:spacing w:after="0"/>
        <w:ind w:left="0"/>
        <w:jc w:val="both"/>
      </w:pPr>
      <w:r>
        <w:rPr>
          <w:rFonts w:ascii="Times New Roman"/>
          <w:b w:val="false"/>
          <w:i w:val="false"/>
          <w:color w:val="000000"/>
          <w:sz w:val="28"/>
        </w:rPr>
        <w:t xml:space="preserve">                 Басқа да элементтер </w:t>
      </w:r>
      <w:r>
        <w:br/>
      </w:r>
      <w:r>
        <w:rPr>
          <w:rFonts w:ascii="Times New Roman"/>
          <w:b w:val="false"/>
          <w:i w:val="false"/>
          <w:color w:val="000000"/>
          <w:sz w:val="28"/>
        </w:rPr>
        <w:t xml:space="preserve">
---------------------------------------------- </w:t>
      </w:r>
      <w:r>
        <w:br/>
      </w:r>
      <w:r>
        <w:rPr>
          <w:rFonts w:ascii="Times New Roman"/>
          <w:b w:val="false"/>
          <w:i w:val="false"/>
          <w:color w:val="000000"/>
          <w:sz w:val="28"/>
        </w:rPr>
        <w:t xml:space="preserve">
        Элемент                мас.%. шектеулi </w:t>
      </w:r>
      <w:r>
        <w:br/>
      </w:r>
      <w:r>
        <w:rPr>
          <w:rFonts w:ascii="Times New Roman"/>
          <w:b w:val="false"/>
          <w:i w:val="false"/>
          <w:color w:val="000000"/>
          <w:sz w:val="28"/>
        </w:rPr>
        <w:t xml:space="preserve">
                                   құрамы </w:t>
      </w:r>
      <w:r>
        <w:br/>
      </w:r>
      <w:r>
        <w:rPr>
          <w:rFonts w:ascii="Times New Roman"/>
          <w:b w:val="false"/>
          <w:i w:val="false"/>
          <w:color w:val="000000"/>
          <w:sz w:val="28"/>
        </w:rPr>
        <w:t xml:space="preserve">
---------------------------------------------- </w:t>
      </w:r>
      <w:r>
        <w:br/>
      </w:r>
      <w:r>
        <w:rPr>
          <w:rFonts w:ascii="Times New Roman"/>
          <w:b w:val="false"/>
          <w:i w:val="false"/>
          <w:color w:val="000000"/>
          <w:sz w:val="28"/>
        </w:rPr>
        <w:t xml:space="preserve">
Ag                күмiс         0,25 </w:t>
      </w:r>
      <w:r>
        <w:br/>
      </w:r>
      <w:r>
        <w:rPr>
          <w:rFonts w:ascii="Times New Roman"/>
          <w:b w:val="false"/>
          <w:i w:val="false"/>
          <w:color w:val="000000"/>
          <w:sz w:val="28"/>
        </w:rPr>
        <w:t xml:space="preserve">
As                күшән         0,5 </w:t>
      </w:r>
      <w:r>
        <w:br/>
      </w:r>
      <w:r>
        <w:rPr>
          <w:rFonts w:ascii="Times New Roman"/>
          <w:b w:val="false"/>
          <w:i w:val="false"/>
          <w:color w:val="000000"/>
          <w:sz w:val="28"/>
        </w:rPr>
        <w:t xml:space="preserve">
Cd                кадмий        1,3 </w:t>
      </w:r>
      <w:r>
        <w:br/>
      </w:r>
      <w:r>
        <w:rPr>
          <w:rFonts w:ascii="Times New Roman"/>
          <w:b w:val="false"/>
          <w:i w:val="false"/>
          <w:color w:val="000000"/>
          <w:sz w:val="28"/>
        </w:rPr>
        <w:t xml:space="preserve">
Сr                xром          1,4 </w:t>
      </w:r>
      <w:r>
        <w:br/>
      </w:r>
      <w:r>
        <w:rPr>
          <w:rFonts w:ascii="Times New Roman"/>
          <w:b w:val="false"/>
          <w:i w:val="false"/>
          <w:color w:val="000000"/>
          <w:sz w:val="28"/>
        </w:rPr>
        <w:t xml:space="preserve">
Mg                магний        0,8 </w:t>
      </w:r>
      <w:r>
        <w:br/>
      </w:r>
      <w:r>
        <w:rPr>
          <w:rFonts w:ascii="Times New Roman"/>
          <w:b w:val="false"/>
          <w:i w:val="false"/>
          <w:color w:val="000000"/>
          <w:sz w:val="28"/>
        </w:rPr>
        <w:t xml:space="preserve">
Pb                қорғасын      1,5 </w:t>
      </w:r>
      <w:r>
        <w:br/>
      </w:r>
      <w:r>
        <w:rPr>
          <w:rFonts w:ascii="Times New Roman"/>
          <w:b w:val="false"/>
          <w:i w:val="false"/>
          <w:color w:val="000000"/>
          <w:sz w:val="28"/>
        </w:rPr>
        <w:t xml:space="preserve">
S                 күкірт        0,7 </w:t>
      </w:r>
      <w:r>
        <w:br/>
      </w:r>
      <w:r>
        <w:rPr>
          <w:rFonts w:ascii="Times New Roman"/>
          <w:b w:val="false"/>
          <w:i w:val="false"/>
          <w:color w:val="000000"/>
          <w:sz w:val="28"/>
        </w:rPr>
        <w:t xml:space="preserve">
Sn                қалайы        0,8 </w:t>
      </w:r>
      <w:r>
        <w:br/>
      </w:r>
      <w:r>
        <w:rPr>
          <w:rFonts w:ascii="Times New Roman"/>
          <w:b w:val="false"/>
          <w:i w:val="false"/>
          <w:color w:val="000000"/>
          <w:sz w:val="28"/>
        </w:rPr>
        <w:t xml:space="preserve">
Те                теллур        0,8 </w:t>
      </w:r>
      <w:r>
        <w:br/>
      </w:r>
      <w:r>
        <w:rPr>
          <w:rFonts w:ascii="Times New Roman"/>
          <w:b w:val="false"/>
          <w:i w:val="false"/>
          <w:color w:val="000000"/>
          <w:sz w:val="28"/>
        </w:rPr>
        <w:t xml:space="preserve">
Zn                мырыш         1,0 </w:t>
      </w:r>
      <w:r>
        <w:br/>
      </w:r>
      <w:r>
        <w:rPr>
          <w:rFonts w:ascii="Times New Roman"/>
          <w:b w:val="false"/>
          <w:i w:val="false"/>
          <w:color w:val="000000"/>
          <w:sz w:val="28"/>
        </w:rPr>
        <w:t xml:space="preserve">
Zr                цирконий      0,3 </w:t>
      </w:r>
      <w:r>
        <w:br/>
      </w:r>
      <w:r>
        <w:rPr>
          <w:rFonts w:ascii="Times New Roman"/>
          <w:b w:val="false"/>
          <w:i w:val="false"/>
          <w:color w:val="000000"/>
          <w:sz w:val="28"/>
        </w:rPr>
        <w:t xml:space="preserve">
Өзге де элементтер* (олардың    0,3 </w:t>
      </w:r>
      <w:r>
        <w:br/>
      </w:r>
      <w:r>
        <w:rPr>
          <w:rFonts w:ascii="Times New Roman"/>
          <w:b w:val="false"/>
          <w:i w:val="false"/>
          <w:color w:val="000000"/>
          <w:sz w:val="28"/>
        </w:rPr>
        <w:t xml:space="preserve">
әрқайсысына арналған)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Мысалы Al, Be, Co, Fe, Мn, Ni, Si өзге де </w:t>
      </w:r>
      <w:r>
        <w:br/>
      </w:r>
      <w:r>
        <w:rPr>
          <w:rFonts w:ascii="Times New Roman"/>
          <w:b w:val="false"/>
          <w:i w:val="false"/>
          <w:color w:val="000000"/>
          <w:sz w:val="28"/>
        </w:rPr>
        <w:t xml:space="preserve">
элементтерге жатады </w:t>
      </w:r>
      <w:r>
        <w:br/>
      </w:r>
      <w:r>
        <w:rPr>
          <w:rFonts w:ascii="Times New Roman"/>
          <w:b w:val="false"/>
          <w:i w:val="false"/>
          <w:color w:val="000000"/>
          <w:sz w:val="28"/>
        </w:rPr>
        <w:t xml:space="preserve">
---------------------------------------------- </w:t>
      </w:r>
      <w:r>
        <w:br/>
      </w:r>
      <w:r>
        <w:rPr>
          <w:rFonts w:ascii="Times New Roman"/>
          <w:b w:val="false"/>
          <w:i w:val="false"/>
          <w:color w:val="000000"/>
          <w:sz w:val="28"/>
        </w:rPr>
        <w:t xml:space="preserve">
      (б) </w:t>
      </w:r>
      <w:r>
        <w:rPr>
          <w:rFonts w:ascii="Times New Roman"/>
          <w:b/>
          <w:i w:val="false"/>
          <w:color w:val="000000"/>
          <w:sz w:val="28"/>
        </w:rPr>
        <w:t xml:space="preserve">Мыс қорытпалары </w:t>
      </w:r>
      <w:r>
        <w:rPr>
          <w:rFonts w:ascii="Times New Roman"/>
          <w:b w:val="false"/>
          <w:i w:val="false"/>
          <w:color w:val="000000"/>
          <w:sz w:val="28"/>
        </w:rPr>
        <w:t xml:space="preserve">- тазаланбаған мыстан басқа, металл қорытпалары, мыс массасы бойынша кез келген басқа да элементтен мынадай жағдайда асады, егер: </w:t>
      </w:r>
      <w:r>
        <w:br/>
      </w:r>
      <w:r>
        <w:rPr>
          <w:rFonts w:ascii="Times New Roman"/>
          <w:b w:val="false"/>
          <w:i w:val="false"/>
          <w:color w:val="000000"/>
          <w:sz w:val="28"/>
        </w:rPr>
        <w:t xml:space="preserve">
      (i) массасы бойынша құрамы </w:t>
      </w:r>
      <w:r>
        <w:br/>
      </w:r>
      <w:r>
        <w:rPr>
          <w:rFonts w:ascii="Times New Roman"/>
          <w:b w:val="false"/>
          <w:i w:val="false"/>
          <w:color w:val="000000"/>
          <w:sz w:val="28"/>
        </w:rPr>
        <w:t xml:space="preserve">
      (ii) басқа да элементтердiң жалпы құрамы 2,5 мас.% асады. </w:t>
      </w:r>
      <w:r>
        <w:br/>
      </w:r>
      <w:r>
        <w:rPr>
          <w:rFonts w:ascii="Times New Roman"/>
          <w:b w:val="false"/>
          <w:i w:val="false"/>
          <w:color w:val="000000"/>
          <w:sz w:val="28"/>
        </w:rPr>
        <w:t xml:space="preserve">
      (в) </w:t>
      </w:r>
      <w:r>
        <w:rPr>
          <w:rFonts w:ascii="Times New Roman"/>
          <w:b/>
          <w:i w:val="false"/>
          <w:color w:val="000000"/>
          <w:sz w:val="28"/>
        </w:rPr>
        <w:t xml:space="preserve">Лигатурлар </w:t>
      </w:r>
      <w:r>
        <w:rPr>
          <w:rFonts w:ascii="Times New Roman"/>
          <w:b w:val="false"/>
          <w:i w:val="false"/>
          <w:color w:val="000000"/>
          <w:sz w:val="28"/>
        </w:rPr>
        <w:t xml:space="preserve">- суықтай күйiнде деформацияға жарамсыз және негiзiнде басқа да қорытпаларды өндiруде қоспалар ретiнде немесе қышқылсыздар, күкiртсiздендiргiштер ретiнде немесе түсті металдар металлургиясында басқа да ұқсас мақсаттар үшiн пайдаланылатын, басқа да элементтердің iшiнде 10 мас.% астам мысты құрайтын қорытпалар. Алайда 28.48 тауар позициясына 15 мас.% астам фосфор құрайтын мыс фосфиды (фосфорлы мыс) енгiзiледi. </w:t>
      </w:r>
      <w:r>
        <w:br/>
      </w:r>
      <w:r>
        <w:rPr>
          <w:rFonts w:ascii="Times New Roman"/>
          <w:b w:val="false"/>
          <w:i w:val="false"/>
          <w:color w:val="000000"/>
          <w:sz w:val="28"/>
        </w:rPr>
        <w:t xml:space="preserve">
      (г) </w:t>
      </w:r>
      <w:r>
        <w:rPr>
          <w:rFonts w:ascii="Times New Roman"/>
          <w:b/>
          <w:i w:val="false"/>
          <w:color w:val="000000"/>
          <w:sz w:val="28"/>
        </w:rPr>
        <w:t xml:space="preserve">Шыбықтар </w:t>
      </w:r>
      <w:r>
        <w:rPr>
          <w:rFonts w:ascii="Times New Roman"/>
          <w:b w:val="false"/>
          <w:i w:val="false"/>
          <w:color w:val="000000"/>
          <w:sz w:val="28"/>
        </w:rPr>
        <w:t xml:space="preserve">- орамдарға бүктелмеген, бүкiл ұзындығы бойынша шеңберлер, сопақшалар, тiк бұрыштар (шаршыны қоса алғанда), теңқабырғалы үшбұрыштар немесе дұрыс дөңес көп бұрыштар (олардың eкі қарама-қарсы жақтары дөңес доғаларды, ал қалған екеуi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тартылған, престелген, тартылған немесе құйма бұйымдар. Тiк бұрышты (шаршыны қоса алғанда), үш бұрышты немесе көпбұрышты көлденең қимасы бар бұйымдарда бұйымның бүкiл ұзындығы бойынша дөңгелектелген бұрыштары болуы мүмкiн. Тiк бұрышты ("түрі өзгертiлген тiкбұрыштыларды" қoca алғанда) көлденең қимасы бар мұндай бұйымдардың қалыңдығы олардың енiнен 0,1 асады. Аталған термин олардың бұл орайда басқа тауар позицияларының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нысандар мен мөлшерлердегi құйылған немесе бiрiктiрiлген бұйымдарға да жатады.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(д) </w:t>
      </w:r>
      <w:r>
        <w:rPr>
          <w:rFonts w:ascii="Times New Roman"/>
          <w:b/>
          <w:i w:val="false"/>
          <w:color w:val="000000"/>
          <w:sz w:val="28"/>
        </w:rPr>
        <w:t xml:space="preserve">Профильдер </w:t>
      </w:r>
      <w:r>
        <w:rPr>
          <w:rFonts w:ascii="Times New Roman"/>
          <w:b w:val="false"/>
          <w:i w:val="false"/>
          <w:color w:val="000000"/>
          <w:sz w:val="28"/>
        </w:rPr>
        <w:t xml:space="preserve">- орамдарға бүктелген немесе бүктелмеген және бүкiл ұзындығы бойынша тұрақты түрдегi тұтас көлденең қимасы бар және шыбықтардың, сымдардың, плиталардың, беттердiң, жолақтардың немесе таспалардың, фольганың және кұбырлардың немесе түтiкшелердiң айқындамаларына сәйкес келмейтiн тартылған, престелген, тартылған құйылған немесе пiшiнделген бұйымдар. Аталған термин олардың бұл орайда басқа тауар позицияларының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нысандағы құйылған немесе бiрiктiрiлген бұйымдарға да жатады. </w:t>
      </w:r>
      <w:r>
        <w:br/>
      </w:r>
      <w:r>
        <w:rPr>
          <w:rFonts w:ascii="Times New Roman"/>
          <w:b w:val="false"/>
          <w:i w:val="false"/>
          <w:color w:val="000000"/>
          <w:sz w:val="28"/>
        </w:rPr>
        <w:t xml:space="preserve">
      (e) </w:t>
      </w:r>
      <w:r>
        <w:rPr>
          <w:rFonts w:ascii="Times New Roman"/>
          <w:b/>
          <w:i w:val="false"/>
          <w:color w:val="000000"/>
          <w:sz w:val="28"/>
        </w:rPr>
        <w:t xml:space="preserve">Сым </w:t>
      </w:r>
      <w:r>
        <w:rPr>
          <w:rFonts w:ascii="Times New Roman"/>
          <w:b w:val="false"/>
          <w:i w:val="false"/>
          <w:color w:val="000000"/>
          <w:sz w:val="28"/>
        </w:rPr>
        <w:t xml:space="preserve">- бүкiл ұзындығы бойынша шеңберлер, сопақшалар, тiк бұрыштар (шаршыны қоса алғанда), теңқабырғалы үшбұрыштар немесе дұрыс дөңес көп бұрыштар (олардың екi қарама-қарсы жақтары дөңес доғаларды, ал қалған екеуi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тартылған, престелген, немесе орамдарға тартылған бұйымдар. Тiк бұрышты (шаршыны қоса алғанда), үш бұрышты немесе көпбұрышты көлденең қимасы бар бұйымдарда бұйымның бүкіл ұзындығы бойынша дөңгелектелген бұрыштары болуы мүмкiн. Тiк бұрышты ("түрi өзгертiлген тiкбұрыштыларды" қoca алғанда) көлденең қимасы бap мұндай бұйымдардың қалыңдығы олардың енiнен 0,1 асады. </w:t>
      </w:r>
      <w:r>
        <w:br/>
      </w:r>
      <w:r>
        <w:rPr>
          <w:rFonts w:ascii="Times New Roman"/>
          <w:b w:val="false"/>
          <w:i w:val="false"/>
          <w:color w:val="000000"/>
          <w:sz w:val="28"/>
        </w:rPr>
        <w:t xml:space="preserve">
      Алайда 74.14 тауар позициясындағы "сым" терминi бумаларға бүктелген немесе бүктелмеген, және тұтас көлденең қимасы 6 мм аспайтын әр түрлі нысандағы бұйымдарды бiлдiредi. </w:t>
      </w:r>
      <w:r>
        <w:br/>
      </w:r>
      <w:r>
        <w:rPr>
          <w:rFonts w:ascii="Times New Roman"/>
          <w:b w:val="false"/>
          <w:i w:val="false"/>
          <w:color w:val="000000"/>
          <w:sz w:val="28"/>
        </w:rPr>
        <w:t xml:space="preserve">
      (ж) </w:t>
      </w:r>
      <w:r>
        <w:rPr>
          <w:rFonts w:ascii="Times New Roman"/>
          <w:b/>
          <w:i w:val="false"/>
          <w:color w:val="000000"/>
          <w:sz w:val="28"/>
        </w:rPr>
        <w:t xml:space="preserve">Плиталар, беттер, жолақтар немесе таспалар мен фольга </w:t>
      </w:r>
      <w:r>
        <w:rPr>
          <w:rFonts w:ascii="Times New Roman"/>
          <w:b w:val="false"/>
          <w:i w:val="false"/>
          <w:color w:val="000000"/>
          <w:sz w:val="28"/>
        </w:rPr>
        <w:t xml:space="preserve">- рулондарға бүктелген немесе бүктелмеген және дөңгелектенген немесе дөңгелектелмеген бұрыштары бар (олардың екi қарама-қарсы жақтары дөңес доғаларды, ал қалғaн екеуi ұзындығы бойынша тең тiк сызықты және параллель "түрi өзгертілген тікбұрыштарды" қоса алғанда) тұтас тiк бұрышты (шаршыдан басқа) көлденең қималы. </w:t>
      </w:r>
      <w:r>
        <w:br/>
      </w:r>
      <w:r>
        <w:rPr>
          <w:rFonts w:ascii="Times New Roman"/>
          <w:b w:val="false"/>
          <w:i w:val="false"/>
          <w:color w:val="000000"/>
          <w:sz w:val="28"/>
        </w:rPr>
        <w:t xml:space="preserve">
      - енiнiң 0,1 аспайтын қалыңдықтағы тiк бұрышты (шаршыны қоса алғанда) нысаны; </w:t>
      </w:r>
      <w:r>
        <w:br/>
      </w:r>
      <w:r>
        <w:rPr>
          <w:rFonts w:ascii="Times New Roman"/>
          <w:b w:val="false"/>
          <w:i w:val="false"/>
          <w:color w:val="000000"/>
          <w:sz w:val="28"/>
        </w:rPr>
        <w:t xml:space="preserve">
      - олардың бұл орайда басқа тауар позицияларының бұйымдарына тән ерекшелiк белгiлерiн қабылдамауы шартымен кез келген мөлшердегi тік бұрышты немесе шаршыдан ерекшеленетiн нысаны бар тұрақты қалыңдықтағы жұқа бұйымдар (74.03 тауар позициясының өңделмеген бұйымдарынан басқа).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3 </w:t>
      </w:r>
    </w:p>
    <w:p>
      <w:pPr>
        <w:spacing w:after="0"/>
        <w:ind w:left="0"/>
        <w:jc w:val="both"/>
      </w:pPr>
      <w:r>
        <w:rPr>
          <w:rFonts w:ascii="Times New Roman"/>
          <w:b w:val="false"/>
          <w:i w:val="false"/>
          <w:color w:val="000000"/>
          <w:sz w:val="28"/>
        </w:rPr>
        <w:t xml:space="preserve">      74.09 және 74.10 тауар позициясына рельефтiк бетi бар (мысалы, атыздар, шығынқылар, клеткалар, ромбтар) inter alia, плиталар, беттер, жолақтар немесе таспалар, сондай-ақ олардың бұл орайда басқа тауар позицияларының бұйымдарына тән ерекшелiк белгiлерiн қабылдамауы шартымен перфорирленген, гофрирленген, жалтыратылған немесе қаптамасы бар бұйымдар енгiзiледi. </w:t>
      </w:r>
      <w:r>
        <w:br/>
      </w:r>
      <w:r>
        <w:rPr>
          <w:rFonts w:ascii="Times New Roman"/>
          <w:b w:val="false"/>
          <w:i w:val="false"/>
          <w:color w:val="000000"/>
          <w:sz w:val="28"/>
        </w:rPr>
        <w:t xml:space="preserve">
      (а) </w:t>
      </w:r>
      <w:r>
        <w:rPr>
          <w:rFonts w:ascii="Times New Roman"/>
          <w:b/>
          <w:i w:val="false"/>
          <w:color w:val="000000"/>
          <w:sz w:val="28"/>
        </w:rPr>
        <w:t xml:space="preserve">Түтіктер мен түтiкшелер </w:t>
      </w:r>
      <w:r>
        <w:rPr>
          <w:rFonts w:ascii="Times New Roman"/>
          <w:b w:val="false"/>
          <w:i w:val="false"/>
          <w:color w:val="000000"/>
          <w:sz w:val="28"/>
        </w:rPr>
        <w:t xml:space="preserve">- орамдарға бүктелген немесе бүктелмеген және бұйымның бүкiл ұзындығы бойынша бiр тұйық қуысы ғана бар бос шеңберлер, сопақша, тiкбұрыштар (шаршыны қоса алғанда), тең қабырғалы үшбұрыштар немесе дұрыс дөңес көп бұрыштар нысанындағы және қабырғасының тұрақты қалыңдығы бар бос бұйымдар. Бұйымның бүкiл ұзындығы бойынша шеңберленген бұрыштары болуы мүмкiн, және егер олардың iшкi және сыртқы көлденең қималары бiрiктiрiлсе және бiрдей нысаны мен бағдары болса түтіктep мен түтiкшелерге жатқызылуы тиiс тікбұрыштар (шаршыны қoca алғанда), тең қабырғалы үшбұрыштар немесе дұрыс дөңес көп бұрыштар нысанындағы көлденең қималы бұйымдар. Жоғарыда көрсетiлгендей көлденең қималары бар түтiктер мен түтiкшелердiң жалтыратылуы, жабындысының болуы, иiлген болуы, бұрандамен жабдықталуы, тесiлуi, жiңiшкеленуi, конусқа бiрiктiрiлуi немесе шеттерiнде фланецтер, манжеттер немесе сақиналар болуы мүмкiн. </w:t>
      </w:r>
      <w:r>
        <w:br/>
      </w: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 Аталған топта қолданылатын терминдер мынадай мағыналары </w:t>
      </w:r>
      <w:r>
        <w:br/>
      </w:r>
      <w:r>
        <w:rPr>
          <w:rFonts w:ascii="Times New Roman"/>
          <w:b w:val="false"/>
          <w:i w:val="false"/>
          <w:color w:val="000000"/>
          <w:sz w:val="28"/>
        </w:rPr>
        <w:t xml:space="preserve">
бар: </w:t>
      </w:r>
      <w:r>
        <w:br/>
      </w:r>
      <w:r>
        <w:rPr>
          <w:rFonts w:ascii="Times New Roman"/>
          <w:b w:val="false"/>
          <w:i w:val="false"/>
          <w:color w:val="000000"/>
          <w:sz w:val="28"/>
        </w:rPr>
        <w:t xml:space="preserve">
      (а) </w:t>
      </w:r>
      <w:r>
        <w:rPr>
          <w:rFonts w:ascii="Times New Roman"/>
          <w:b/>
          <w:i w:val="false"/>
          <w:color w:val="000000"/>
          <w:sz w:val="28"/>
        </w:rPr>
        <w:t xml:space="preserve">Мыс және мырыш (жез) негізiндегi қорытпалар </w:t>
      </w:r>
      <w:r>
        <w:rPr>
          <w:rFonts w:ascii="Times New Roman"/>
          <w:b w:val="false"/>
          <w:i w:val="false"/>
          <w:color w:val="000000"/>
          <w:sz w:val="28"/>
        </w:rPr>
        <w:t xml:space="preserve">- Басқа да элементтер құрайтын немесе құрамайтын мыс және мырыш қорытпалары. Егер басқа да элементтер қолданса, онда: </w:t>
      </w:r>
      <w:r>
        <w:br/>
      </w:r>
      <w:r>
        <w:rPr>
          <w:rFonts w:ascii="Times New Roman"/>
          <w:b w:val="false"/>
          <w:i w:val="false"/>
          <w:color w:val="000000"/>
          <w:sz w:val="28"/>
        </w:rPr>
        <w:t xml:space="preserve">
      - мырыш массасы бойынша кез келген аталған басқа да элементтерден асуға тиiс; </w:t>
      </w:r>
      <w:r>
        <w:br/>
      </w:r>
      <w:r>
        <w:rPr>
          <w:rFonts w:ascii="Times New Roman"/>
          <w:b w:val="false"/>
          <w:i w:val="false"/>
          <w:color w:val="000000"/>
          <w:sz w:val="28"/>
        </w:rPr>
        <w:t xml:space="preserve">
      - никель болған жағдайда, оның құрамы 5 мас.% аспауы тиiс (мыс-никель-мырыш қорытпаларын (нейзильберлер) қараңыз); және </w:t>
      </w:r>
      <w:r>
        <w:br/>
      </w:r>
      <w:r>
        <w:rPr>
          <w:rFonts w:ascii="Times New Roman"/>
          <w:b w:val="false"/>
          <w:i w:val="false"/>
          <w:color w:val="000000"/>
          <w:sz w:val="28"/>
        </w:rPr>
        <w:t xml:space="preserve">
      - қалайы болған жағдайда, оның құрамы 3 мас. % аспауы тиiс (мыс-қалайы қорытпаларын (қоланы) қараңыз). </w:t>
      </w:r>
      <w:r>
        <w:br/>
      </w:r>
      <w:r>
        <w:rPr>
          <w:rFonts w:ascii="Times New Roman"/>
          <w:b w:val="false"/>
          <w:i w:val="false"/>
          <w:color w:val="000000"/>
          <w:sz w:val="28"/>
        </w:rPr>
        <w:t xml:space="preserve">
      (б) </w:t>
      </w:r>
      <w:r>
        <w:rPr>
          <w:rFonts w:ascii="Times New Roman"/>
          <w:b/>
          <w:i w:val="false"/>
          <w:color w:val="000000"/>
          <w:sz w:val="28"/>
        </w:rPr>
        <w:t xml:space="preserve">Мыс және қалайы (қола) негізiндегi қорытпалар </w:t>
      </w:r>
      <w:r>
        <w:rPr>
          <w:rFonts w:ascii="Times New Roman"/>
          <w:b w:val="false"/>
          <w:i w:val="false"/>
          <w:color w:val="000000"/>
          <w:sz w:val="28"/>
        </w:rPr>
        <w:t xml:space="preserve">- басқа да элементтердi құрайтын немесе құрамайтын мыс және қалайы қорытпалары. </w:t>
      </w:r>
      <w:r>
        <w:br/>
      </w:r>
      <w:r>
        <w:rPr>
          <w:rFonts w:ascii="Times New Roman"/>
          <w:b w:val="false"/>
          <w:i w:val="false"/>
          <w:color w:val="000000"/>
          <w:sz w:val="28"/>
        </w:rPr>
        <w:t xml:space="preserve">
      (в) </w:t>
      </w:r>
      <w:r>
        <w:rPr>
          <w:rFonts w:ascii="Times New Roman"/>
          <w:b/>
          <w:i w:val="false"/>
          <w:color w:val="000000"/>
          <w:sz w:val="28"/>
        </w:rPr>
        <w:t xml:space="preserve">Мыс, никель және мырыш (нейзильберлер) негiзiндегi қорытпалар </w:t>
      </w:r>
      <w:r>
        <w:rPr>
          <w:rFonts w:ascii="Times New Roman"/>
          <w:b w:val="false"/>
          <w:i w:val="false"/>
          <w:color w:val="000000"/>
          <w:sz w:val="28"/>
        </w:rPr>
        <w:t xml:space="preserve">- басқа да элементтердi құрайтын немесе құрамайтын мыс, никель және мырыш қорытпалары. Бұл ретте никельдiң құрамы 5 мас. % немесе одан да көп (мыспен мырыштың қорытпаларын (жездер) қараңыз). </w:t>
      </w:r>
      <w:r>
        <w:br/>
      </w:r>
      <w:r>
        <w:rPr>
          <w:rFonts w:ascii="Times New Roman"/>
          <w:b w:val="false"/>
          <w:i w:val="false"/>
          <w:color w:val="000000"/>
          <w:sz w:val="28"/>
        </w:rPr>
        <w:t xml:space="preserve">
      (г) </w:t>
      </w:r>
      <w:r>
        <w:rPr>
          <w:rFonts w:ascii="Times New Roman"/>
          <w:b/>
          <w:i w:val="false"/>
          <w:color w:val="000000"/>
          <w:sz w:val="28"/>
        </w:rPr>
        <w:t xml:space="preserve">Мыс және никель негiзiндегi қорытпалар </w:t>
      </w:r>
      <w:r>
        <w:rPr>
          <w:rFonts w:ascii="Times New Roman"/>
          <w:b w:val="false"/>
          <w:i w:val="false"/>
          <w:color w:val="000000"/>
          <w:sz w:val="28"/>
        </w:rPr>
        <w:t xml:space="preserve">- басқа да элементтердi құрайтын немесе құрамайтын, бiрақ әр кезде 1 мас. % кем емес мырышты құрайтын мыс және никель қорытпалары. Басқа да элементтердiң бар-жоқтығы кезiнде, никельдiң массасы бойынша құрамы кез келген аталған элементтердiң массасы бойынша құрамынан асады.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74.01/08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74.01              Мысты штейн; көмiртектендiрiлген мыс (шөгiлген </w:t>
      </w:r>
      <w:r>
        <w:br/>
      </w:r>
      <w:r>
        <w:rPr>
          <w:rFonts w:ascii="Times New Roman"/>
          <w:b w:val="false"/>
          <w:i w:val="false"/>
          <w:color w:val="000000"/>
          <w:sz w:val="28"/>
        </w:rPr>
        <w:t xml:space="preserve">
                   мыстан басқа): </w:t>
      </w:r>
      <w:r>
        <w:br/>
      </w:r>
      <w:r>
        <w:rPr>
          <w:rFonts w:ascii="Times New Roman"/>
          <w:b w:val="false"/>
          <w:i w:val="false"/>
          <w:color w:val="000000"/>
          <w:sz w:val="28"/>
        </w:rPr>
        <w:t xml:space="preserve">
          7401.10  - мысты штейн </w:t>
      </w:r>
      <w:r>
        <w:br/>
      </w:r>
      <w:r>
        <w:rPr>
          <w:rFonts w:ascii="Times New Roman"/>
          <w:b w:val="false"/>
          <w:i w:val="false"/>
          <w:color w:val="000000"/>
          <w:sz w:val="28"/>
        </w:rPr>
        <w:t xml:space="preserve">
          7401.20  - көмiртектендiрiлген мыс (шөгiлген мыстан басқа) </w:t>
      </w:r>
      <w:r>
        <w:br/>
      </w:r>
      <w:r>
        <w:rPr>
          <w:rFonts w:ascii="Times New Roman"/>
          <w:b w:val="false"/>
          <w:i w:val="false"/>
          <w:color w:val="000000"/>
          <w:sz w:val="28"/>
        </w:rPr>
        <w:t xml:space="preserve">
74.02     7402.00  Тазартылмаған мыс; электрлiк тазартуға арналған </w:t>
      </w:r>
      <w:r>
        <w:br/>
      </w:r>
      <w:r>
        <w:rPr>
          <w:rFonts w:ascii="Times New Roman"/>
          <w:b w:val="false"/>
          <w:i w:val="false"/>
          <w:color w:val="000000"/>
          <w:sz w:val="28"/>
        </w:rPr>
        <w:t xml:space="preserve">
                   мыс анодтары. </w:t>
      </w:r>
      <w:r>
        <w:br/>
      </w:r>
      <w:r>
        <w:rPr>
          <w:rFonts w:ascii="Times New Roman"/>
          <w:b w:val="false"/>
          <w:i w:val="false"/>
          <w:color w:val="000000"/>
          <w:sz w:val="28"/>
        </w:rPr>
        <w:t xml:space="preserve">
74.03              Тазартылған мыс және өңделмеген мыс қорытпалары: </w:t>
      </w:r>
      <w:r>
        <w:br/>
      </w:r>
      <w:r>
        <w:rPr>
          <w:rFonts w:ascii="Times New Roman"/>
          <w:b w:val="false"/>
          <w:i w:val="false"/>
          <w:color w:val="000000"/>
          <w:sz w:val="28"/>
        </w:rPr>
        <w:t xml:space="preserve">
                   - тазартылған мыс: </w:t>
      </w:r>
      <w:r>
        <w:br/>
      </w:r>
      <w:r>
        <w:rPr>
          <w:rFonts w:ascii="Times New Roman"/>
          <w:b w:val="false"/>
          <w:i w:val="false"/>
          <w:color w:val="000000"/>
          <w:sz w:val="28"/>
        </w:rPr>
        <w:t xml:space="preserve">
          7403.11  -- катодтар мен катод секциялары </w:t>
      </w:r>
      <w:r>
        <w:br/>
      </w:r>
      <w:r>
        <w:rPr>
          <w:rFonts w:ascii="Times New Roman"/>
          <w:b w:val="false"/>
          <w:i w:val="false"/>
          <w:color w:val="000000"/>
          <w:sz w:val="28"/>
        </w:rPr>
        <w:t xml:space="preserve">
          7403.12  -- сымды дайындауға арнаған дайындамалар </w:t>
      </w:r>
      <w:r>
        <w:br/>
      </w:r>
      <w:r>
        <w:rPr>
          <w:rFonts w:ascii="Times New Roman"/>
          <w:b w:val="false"/>
          <w:i w:val="false"/>
          <w:color w:val="000000"/>
          <w:sz w:val="28"/>
        </w:rPr>
        <w:t xml:space="preserve">
          7403.13  -- илектеуте арналған дайындамалар </w:t>
      </w:r>
      <w:r>
        <w:br/>
      </w:r>
      <w:r>
        <w:rPr>
          <w:rFonts w:ascii="Times New Roman"/>
          <w:b w:val="false"/>
          <w:i w:val="false"/>
          <w:color w:val="000000"/>
          <w:sz w:val="28"/>
        </w:rPr>
        <w:t xml:space="preserve">
          7403.19  -- өзгелерi </w:t>
      </w:r>
      <w:r>
        <w:br/>
      </w:r>
      <w:r>
        <w:rPr>
          <w:rFonts w:ascii="Times New Roman"/>
          <w:b w:val="false"/>
          <w:i w:val="false"/>
          <w:color w:val="000000"/>
          <w:sz w:val="28"/>
        </w:rPr>
        <w:t xml:space="preserve">
                   - мыс қорытпалары: </w:t>
      </w:r>
      <w:r>
        <w:br/>
      </w:r>
      <w:r>
        <w:rPr>
          <w:rFonts w:ascii="Times New Roman"/>
          <w:b w:val="false"/>
          <w:i w:val="false"/>
          <w:color w:val="000000"/>
          <w:sz w:val="28"/>
        </w:rPr>
        <w:t xml:space="preserve">
          7403.21  - мыс және мырыш (жез) негiзiнде жасалған </w:t>
      </w:r>
      <w:r>
        <w:br/>
      </w:r>
      <w:r>
        <w:rPr>
          <w:rFonts w:ascii="Times New Roman"/>
          <w:b w:val="false"/>
          <w:i w:val="false"/>
          <w:color w:val="000000"/>
          <w:sz w:val="28"/>
        </w:rPr>
        <w:t xml:space="preserve">
                   қорытпалар </w:t>
      </w:r>
      <w:r>
        <w:br/>
      </w:r>
      <w:r>
        <w:rPr>
          <w:rFonts w:ascii="Times New Roman"/>
          <w:b w:val="false"/>
          <w:i w:val="false"/>
          <w:color w:val="000000"/>
          <w:sz w:val="28"/>
        </w:rPr>
        <w:t xml:space="preserve">
          7403.22  - мыс және қалайы (қола) негiзiнде жасалған </w:t>
      </w:r>
      <w:r>
        <w:br/>
      </w:r>
      <w:r>
        <w:rPr>
          <w:rFonts w:ascii="Times New Roman"/>
          <w:b w:val="false"/>
          <w:i w:val="false"/>
          <w:color w:val="000000"/>
          <w:sz w:val="28"/>
        </w:rPr>
        <w:t xml:space="preserve">
                   қорытпалар </w:t>
      </w:r>
      <w:r>
        <w:br/>
      </w:r>
      <w:r>
        <w:rPr>
          <w:rFonts w:ascii="Times New Roman"/>
          <w:b w:val="false"/>
          <w:i w:val="false"/>
          <w:color w:val="000000"/>
          <w:sz w:val="28"/>
        </w:rPr>
        <w:t xml:space="preserve">
          7403.23  - мыс және никель (купроникель) немесе мыс, </w:t>
      </w:r>
      <w:r>
        <w:br/>
      </w:r>
      <w:r>
        <w:rPr>
          <w:rFonts w:ascii="Times New Roman"/>
          <w:b w:val="false"/>
          <w:i w:val="false"/>
          <w:color w:val="000000"/>
          <w:sz w:val="28"/>
        </w:rPr>
        <w:t xml:space="preserve">
                   никель және мырыш (нейзильбер) негiзiнде жасалған </w:t>
      </w:r>
      <w:r>
        <w:br/>
      </w:r>
      <w:r>
        <w:rPr>
          <w:rFonts w:ascii="Times New Roman"/>
          <w:b w:val="false"/>
          <w:i w:val="false"/>
          <w:color w:val="000000"/>
          <w:sz w:val="28"/>
        </w:rPr>
        <w:t xml:space="preserve">
                   қорытпалар </w:t>
      </w:r>
      <w:r>
        <w:br/>
      </w:r>
      <w:r>
        <w:rPr>
          <w:rFonts w:ascii="Times New Roman"/>
          <w:b w:val="false"/>
          <w:i w:val="false"/>
          <w:color w:val="000000"/>
          <w:sz w:val="28"/>
        </w:rPr>
        <w:t xml:space="preserve">
          7403.29  - өзге де мыс қорытпалары (74.05 тауар </w:t>
      </w:r>
      <w:r>
        <w:br/>
      </w:r>
      <w:r>
        <w:rPr>
          <w:rFonts w:ascii="Times New Roman"/>
          <w:b w:val="false"/>
          <w:i w:val="false"/>
          <w:color w:val="000000"/>
          <w:sz w:val="28"/>
        </w:rPr>
        <w:t xml:space="preserve">
                   позициясындағы лигатурдан басқа) </w:t>
      </w:r>
      <w:r>
        <w:br/>
      </w:r>
      <w:r>
        <w:rPr>
          <w:rFonts w:ascii="Times New Roman"/>
          <w:b w:val="false"/>
          <w:i w:val="false"/>
          <w:color w:val="000000"/>
          <w:sz w:val="28"/>
        </w:rPr>
        <w:t xml:space="preserve">
74.04     7404.00  Қалдықтар және мыс сынықтары. </w:t>
      </w:r>
      <w:r>
        <w:br/>
      </w:r>
      <w:r>
        <w:rPr>
          <w:rFonts w:ascii="Times New Roman"/>
          <w:b w:val="false"/>
          <w:i w:val="false"/>
          <w:color w:val="000000"/>
          <w:sz w:val="28"/>
        </w:rPr>
        <w:t xml:space="preserve">
74.05     7405.00  Мыс негiзiнде жасалған лигатурлар. </w:t>
      </w:r>
      <w:r>
        <w:br/>
      </w:r>
      <w:r>
        <w:rPr>
          <w:rFonts w:ascii="Times New Roman"/>
          <w:b w:val="false"/>
          <w:i w:val="false"/>
          <w:color w:val="000000"/>
          <w:sz w:val="28"/>
        </w:rPr>
        <w:t xml:space="preserve">
74.06              Мыс ұнтақтары мен қабыршықтары: </w:t>
      </w:r>
      <w:r>
        <w:br/>
      </w:r>
      <w:r>
        <w:rPr>
          <w:rFonts w:ascii="Times New Roman"/>
          <w:b w:val="false"/>
          <w:i w:val="false"/>
          <w:color w:val="000000"/>
          <w:sz w:val="28"/>
        </w:rPr>
        <w:t xml:space="preserve">
          7406.10  - қабатталмаған құрылымдағы ұнтақтар </w:t>
      </w:r>
      <w:r>
        <w:br/>
      </w:r>
      <w:r>
        <w:rPr>
          <w:rFonts w:ascii="Times New Roman"/>
          <w:b w:val="false"/>
          <w:i w:val="false"/>
          <w:color w:val="000000"/>
          <w:sz w:val="28"/>
        </w:rPr>
        <w:t xml:space="preserve">
          7406.20  - қабатталған құрылымдағы ұнтақтap; қабыршықтар </w:t>
      </w:r>
      <w:r>
        <w:br/>
      </w:r>
      <w:r>
        <w:rPr>
          <w:rFonts w:ascii="Times New Roman"/>
          <w:b w:val="false"/>
          <w:i w:val="false"/>
          <w:color w:val="000000"/>
          <w:sz w:val="28"/>
        </w:rPr>
        <w:t xml:space="preserve">
74.07              Мыс шыбықтар және профильдер: </w:t>
      </w:r>
      <w:r>
        <w:br/>
      </w:r>
      <w:r>
        <w:rPr>
          <w:rFonts w:ascii="Times New Roman"/>
          <w:b w:val="false"/>
          <w:i w:val="false"/>
          <w:color w:val="000000"/>
          <w:sz w:val="28"/>
        </w:rPr>
        <w:t xml:space="preserve">
          7406.20  - тазартылған мыстан жасалған </w:t>
      </w:r>
      <w:r>
        <w:br/>
      </w:r>
      <w:r>
        <w:rPr>
          <w:rFonts w:ascii="Times New Roman"/>
          <w:b w:val="false"/>
          <w:i w:val="false"/>
          <w:color w:val="000000"/>
          <w:sz w:val="28"/>
        </w:rPr>
        <w:t xml:space="preserve">
                   - мыс қорытпалардан жасалған: </w:t>
      </w:r>
      <w:r>
        <w:br/>
      </w:r>
      <w:r>
        <w:rPr>
          <w:rFonts w:ascii="Times New Roman"/>
          <w:b w:val="false"/>
          <w:i w:val="false"/>
          <w:color w:val="000000"/>
          <w:sz w:val="28"/>
        </w:rPr>
        <w:t xml:space="preserve">
          7407.21  -- мыс және мырыш (жез) негiзiндегi қорытпалардан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7407.22  - мыс және никель (купроникель) негiзiндегi </w:t>
      </w:r>
      <w:r>
        <w:br/>
      </w:r>
      <w:r>
        <w:rPr>
          <w:rFonts w:ascii="Times New Roman"/>
          <w:b w:val="false"/>
          <w:i w:val="false"/>
          <w:color w:val="000000"/>
          <w:sz w:val="28"/>
        </w:rPr>
        <w:t xml:space="preserve">
                   қорытпалардан немесе мыс, никель және мырыш </w:t>
      </w:r>
      <w:r>
        <w:br/>
      </w:r>
      <w:r>
        <w:rPr>
          <w:rFonts w:ascii="Times New Roman"/>
          <w:b w:val="false"/>
          <w:i w:val="false"/>
          <w:color w:val="000000"/>
          <w:sz w:val="28"/>
        </w:rPr>
        <w:t xml:space="preserve">
                   (неизильбер) негiзiндегi қорытпалардан жасалған </w:t>
      </w:r>
      <w:r>
        <w:br/>
      </w:r>
      <w:r>
        <w:rPr>
          <w:rFonts w:ascii="Times New Roman"/>
          <w:b w:val="false"/>
          <w:i w:val="false"/>
          <w:color w:val="000000"/>
          <w:sz w:val="28"/>
        </w:rPr>
        <w:t xml:space="preserve">
          7407.29  -- өзгелерi </w:t>
      </w:r>
      <w:r>
        <w:br/>
      </w:r>
      <w:r>
        <w:rPr>
          <w:rFonts w:ascii="Times New Roman"/>
          <w:b w:val="false"/>
          <w:i w:val="false"/>
          <w:color w:val="000000"/>
          <w:sz w:val="28"/>
        </w:rPr>
        <w:t xml:space="preserve">
74.08              Мыстан жасалған сым: </w:t>
      </w:r>
      <w:r>
        <w:br/>
      </w:r>
      <w:r>
        <w:rPr>
          <w:rFonts w:ascii="Times New Roman"/>
          <w:b w:val="false"/>
          <w:i w:val="false"/>
          <w:color w:val="000000"/>
          <w:sz w:val="28"/>
        </w:rPr>
        <w:t xml:space="preserve">
                   - тазартылған мыстан жасалған: </w:t>
      </w:r>
      <w:r>
        <w:br/>
      </w:r>
      <w:r>
        <w:rPr>
          <w:rFonts w:ascii="Times New Roman"/>
          <w:b w:val="false"/>
          <w:i w:val="false"/>
          <w:color w:val="000000"/>
          <w:sz w:val="28"/>
        </w:rPr>
        <w:t xml:space="preserve">
          7408.11  -- көлденең қимасының ең көп мөлшерi 6 мм астам </w:t>
      </w:r>
      <w:r>
        <w:br/>
      </w:r>
      <w:r>
        <w:rPr>
          <w:rFonts w:ascii="Times New Roman"/>
          <w:b w:val="false"/>
          <w:i w:val="false"/>
          <w:color w:val="000000"/>
          <w:sz w:val="28"/>
        </w:rPr>
        <w:t xml:space="preserve">
          7408.19  -- өзгелерi </w:t>
      </w:r>
      <w:r>
        <w:br/>
      </w:r>
      <w:r>
        <w:rPr>
          <w:rFonts w:ascii="Times New Roman"/>
          <w:b w:val="false"/>
          <w:i w:val="false"/>
          <w:color w:val="000000"/>
          <w:sz w:val="28"/>
        </w:rPr>
        <w:t xml:space="preserve">
                   - мыс қорытпалардан жасалған: </w:t>
      </w:r>
      <w:r>
        <w:br/>
      </w:r>
      <w:r>
        <w:rPr>
          <w:rFonts w:ascii="Times New Roman"/>
          <w:b w:val="false"/>
          <w:i w:val="false"/>
          <w:color w:val="000000"/>
          <w:sz w:val="28"/>
        </w:rPr>
        <w:t xml:space="preserve">
          7408.21  -- мыс және мырыш (жез) негiзiндегi қорытпалардан </w:t>
      </w:r>
      <w:r>
        <w:br/>
      </w:r>
      <w:r>
        <w:rPr>
          <w:rFonts w:ascii="Times New Roman"/>
          <w:b w:val="false"/>
          <w:i w:val="false"/>
          <w:color w:val="000000"/>
          <w:sz w:val="28"/>
        </w:rPr>
        <w:t xml:space="preserve">
                   жасалған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74.08 </w:t>
      </w:r>
      <w:r>
        <w:rPr>
          <w:rFonts w:ascii="Times New Roman"/>
          <w:b w:val="false"/>
          <w:i w:val="false"/>
          <w:color w:val="000000"/>
          <w:vertAlign w:val="subscript"/>
        </w:rPr>
        <w:t xml:space="preserve">2 </w:t>
      </w: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7408.22  -- мыс және никель (купроникель) негiзiндегi </w:t>
      </w:r>
      <w:r>
        <w:br/>
      </w:r>
      <w:r>
        <w:rPr>
          <w:rFonts w:ascii="Times New Roman"/>
          <w:b w:val="false"/>
          <w:i w:val="false"/>
          <w:color w:val="000000"/>
          <w:sz w:val="28"/>
        </w:rPr>
        <w:t xml:space="preserve">
                   қорытпалардан немесе мыс, никель және мырыш </w:t>
      </w:r>
      <w:r>
        <w:br/>
      </w:r>
      <w:r>
        <w:rPr>
          <w:rFonts w:ascii="Times New Roman"/>
          <w:b w:val="false"/>
          <w:i w:val="false"/>
          <w:color w:val="000000"/>
          <w:sz w:val="28"/>
        </w:rPr>
        <w:t xml:space="preserve">
                   (нейзильбер) негiзiндегi қорытпалардан жасалған </w:t>
      </w:r>
      <w:r>
        <w:br/>
      </w:r>
      <w:r>
        <w:rPr>
          <w:rFonts w:ascii="Times New Roman"/>
          <w:b w:val="false"/>
          <w:i w:val="false"/>
          <w:color w:val="000000"/>
          <w:sz w:val="28"/>
        </w:rPr>
        <w:t xml:space="preserve">
          7408.29  -- өзгелерi </w:t>
      </w:r>
      <w:r>
        <w:br/>
      </w:r>
      <w:r>
        <w:rPr>
          <w:rFonts w:ascii="Times New Roman"/>
          <w:b w:val="false"/>
          <w:i w:val="false"/>
          <w:color w:val="000000"/>
          <w:sz w:val="28"/>
        </w:rPr>
        <w:t xml:space="preserve">
74.09              Енi 0,15 мм астам тақталар, беттер және жолақтар </w:t>
      </w:r>
      <w:r>
        <w:br/>
      </w:r>
      <w:r>
        <w:rPr>
          <w:rFonts w:ascii="Times New Roman"/>
          <w:b w:val="false"/>
          <w:i w:val="false"/>
          <w:color w:val="000000"/>
          <w:sz w:val="28"/>
        </w:rPr>
        <w:t xml:space="preserve">
                   немесе мыстан жасалған таспалар: </w:t>
      </w:r>
      <w:r>
        <w:br/>
      </w:r>
      <w:r>
        <w:rPr>
          <w:rFonts w:ascii="Times New Roman"/>
          <w:b w:val="false"/>
          <w:i w:val="false"/>
          <w:color w:val="000000"/>
          <w:sz w:val="28"/>
        </w:rPr>
        <w:t xml:space="preserve">
                   - тазартылған мыстан жасалған: </w:t>
      </w:r>
      <w:r>
        <w:br/>
      </w:r>
      <w:r>
        <w:rPr>
          <w:rFonts w:ascii="Times New Roman"/>
          <w:b w:val="false"/>
          <w:i w:val="false"/>
          <w:color w:val="000000"/>
          <w:sz w:val="28"/>
        </w:rPr>
        <w:t xml:space="preserve">
          7409.11  -- орамдарда </w:t>
      </w:r>
      <w:r>
        <w:br/>
      </w:r>
      <w:r>
        <w:rPr>
          <w:rFonts w:ascii="Times New Roman"/>
          <w:b w:val="false"/>
          <w:i w:val="false"/>
          <w:color w:val="000000"/>
          <w:sz w:val="28"/>
        </w:rPr>
        <w:t xml:space="preserve">
          7409.19  -- өзгелерi </w:t>
      </w:r>
      <w:r>
        <w:br/>
      </w:r>
      <w:r>
        <w:rPr>
          <w:rFonts w:ascii="Times New Roman"/>
          <w:b w:val="false"/>
          <w:i w:val="false"/>
          <w:color w:val="000000"/>
          <w:sz w:val="28"/>
        </w:rPr>
        <w:t xml:space="preserve">
                   - мыс және мырыш (жез) негiзiндегi қорытпалардан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7409.21  -- орамдарда </w:t>
      </w:r>
      <w:r>
        <w:br/>
      </w:r>
      <w:r>
        <w:rPr>
          <w:rFonts w:ascii="Times New Roman"/>
          <w:b w:val="false"/>
          <w:i w:val="false"/>
          <w:color w:val="000000"/>
          <w:sz w:val="28"/>
        </w:rPr>
        <w:t xml:space="preserve">
          7409.29  -- өзгелерi </w:t>
      </w:r>
      <w:r>
        <w:br/>
      </w:r>
      <w:r>
        <w:rPr>
          <w:rFonts w:ascii="Times New Roman"/>
          <w:b w:val="false"/>
          <w:i w:val="false"/>
          <w:color w:val="000000"/>
          <w:sz w:val="28"/>
        </w:rPr>
        <w:t xml:space="preserve">
                   - мыс және қалайы (қола) негiзiндегi </w:t>
      </w:r>
      <w:r>
        <w:br/>
      </w:r>
      <w:r>
        <w:rPr>
          <w:rFonts w:ascii="Times New Roman"/>
          <w:b w:val="false"/>
          <w:i w:val="false"/>
          <w:color w:val="000000"/>
          <w:sz w:val="28"/>
        </w:rPr>
        <w:t xml:space="preserve">
                   қорытпалардан жасалған: </w:t>
      </w:r>
      <w:r>
        <w:br/>
      </w:r>
      <w:r>
        <w:rPr>
          <w:rFonts w:ascii="Times New Roman"/>
          <w:b w:val="false"/>
          <w:i w:val="false"/>
          <w:color w:val="000000"/>
          <w:sz w:val="28"/>
        </w:rPr>
        <w:t xml:space="preserve">
          7409.31  -- орамдарда </w:t>
      </w:r>
      <w:r>
        <w:br/>
      </w:r>
      <w:r>
        <w:rPr>
          <w:rFonts w:ascii="Times New Roman"/>
          <w:b w:val="false"/>
          <w:i w:val="false"/>
          <w:color w:val="000000"/>
          <w:sz w:val="28"/>
        </w:rPr>
        <w:t xml:space="preserve">
          7409.39  -- өзгелерi </w:t>
      </w:r>
      <w:r>
        <w:br/>
      </w:r>
      <w:r>
        <w:rPr>
          <w:rFonts w:ascii="Times New Roman"/>
          <w:b w:val="false"/>
          <w:i w:val="false"/>
          <w:color w:val="000000"/>
          <w:sz w:val="28"/>
        </w:rPr>
        <w:t xml:space="preserve">
          7409.40  - мыс және никель (купроникель) негiзiндегi </w:t>
      </w:r>
      <w:r>
        <w:br/>
      </w:r>
      <w:r>
        <w:rPr>
          <w:rFonts w:ascii="Times New Roman"/>
          <w:b w:val="false"/>
          <w:i w:val="false"/>
          <w:color w:val="000000"/>
          <w:sz w:val="28"/>
        </w:rPr>
        <w:t xml:space="preserve">
                   қорытпалардан немесе мыс, никель және мырыш </w:t>
      </w:r>
      <w:r>
        <w:br/>
      </w:r>
      <w:r>
        <w:rPr>
          <w:rFonts w:ascii="Times New Roman"/>
          <w:b w:val="false"/>
          <w:i w:val="false"/>
          <w:color w:val="000000"/>
          <w:sz w:val="28"/>
        </w:rPr>
        <w:t xml:space="preserve">
                   (нейзильбер) негiзiндегi қорытпалардан жасалған </w:t>
      </w:r>
      <w:r>
        <w:br/>
      </w:r>
      <w:r>
        <w:rPr>
          <w:rFonts w:ascii="Times New Roman"/>
          <w:b w:val="false"/>
          <w:i w:val="false"/>
          <w:color w:val="000000"/>
          <w:sz w:val="28"/>
        </w:rPr>
        <w:t xml:space="preserve">
          7409.90  - өзге де мыс қорытпалардан жасалған </w:t>
      </w:r>
      <w:r>
        <w:br/>
      </w:r>
      <w:r>
        <w:rPr>
          <w:rFonts w:ascii="Times New Roman"/>
          <w:b w:val="false"/>
          <w:i w:val="false"/>
          <w:color w:val="000000"/>
          <w:sz w:val="28"/>
        </w:rPr>
        <w:t xml:space="preserve">
74.10              Енi 0,15 мм көп емес (негiзiн есептемегенде) мыс </w:t>
      </w:r>
      <w:r>
        <w:br/>
      </w:r>
      <w:r>
        <w:rPr>
          <w:rFonts w:ascii="Times New Roman"/>
          <w:b w:val="false"/>
          <w:i w:val="false"/>
          <w:color w:val="000000"/>
          <w:sz w:val="28"/>
        </w:rPr>
        <w:t xml:space="preserve">
                   фольгасы (негiзсiз жасалған немесе қағаз, картон, </w:t>
      </w:r>
      <w:r>
        <w:br/>
      </w:r>
      <w:r>
        <w:rPr>
          <w:rFonts w:ascii="Times New Roman"/>
          <w:b w:val="false"/>
          <w:i w:val="false"/>
          <w:color w:val="000000"/>
          <w:sz w:val="28"/>
        </w:rPr>
        <w:t xml:space="preserve">
                   пластмасс немесе ұқсас материалдар негiзiнде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 негiзсiз жасалған: </w:t>
      </w:r>
      <w:r>
        <w:br/>
      </w:r>
      <w:r>
        <w:rPr>
          <w:rFonts w:ascii="Times New Roman"/>
          <w:b w:val="false"/>
          <w:i w:val="false"/>
          <w:color w:val="000000"/>
          <w:sz w:val="28"/>
        </w:rPr>
        <w:t xml:space="preserve">
          7410.11  -- тазартылған мыстан жасалған </w:t>
      </w:r>
      <w:r>
        <w:br/>
      </w:r>
      <w:r>
        <w:rPr>
          <w:rFonts w:ascii="Times New Roman"/>
          <w:b w:val="false"/>
          <w:i w:val="false"/>
          <w:color w:val="000000"/>
          <w:sz w:val="28"/>
        </w:rPr>
        <w:t xml:space="preserve">
          7410.12  -- мыс қорытпалардан жасалған </w:t>
      </w:r>
      <w:r>
        <w:br/>
      </w:r>
      <w:r>
        <w:rPr>
          <w:rFonts w:ascii="Times New Roman"/>
          <w:b w:val="false"/>
          <w:i w:val="false"/>
          <w:color w:val="000000"/>
          <w:sz w:val="28"/>
        </w:rPr>
        <w:t xml:space="preserve">
                   - негiзiмен жасалған: </w:t>
      </w:r>
      <w:r>
        <w:br/>
      </w:r>
      <w:r>
        <w:rPr>
          <w:rFonts w:ascii="Times New Roman"/>
          <w:b w:val="false"/>
          <w:i w:val="false"/>
          <w:color w:val="000000"/>
          <w:sz w:val="28"/>
        </w:rPr>
        <w:t xml:space="preserve">
          7410.21  -- тазартылған мыстан жасалған </w:t>
      </w:r>
      <w:r>
        <w:br/>
      </w:r>
      <w:r>
        <w:rPr>
          <w:rFonts w:ascii="Times New Roman"/>
          <w:b w:val="false"/>
          <w:i w:val="false"/>
          <w:color w:val="000000"/>
          <w:sz w:val="28"/>
        </w:rPr>
        <w:t xml:space="preserve">
          7410.22  -- мыс қорытпалардан жасалған </w:t>
      </w:r>
      <w:r>
        <w:br/>
      </w:r>
      <w:r>
        <w:rPr>
          <w:rFonts w:ascii="Times New Roman"/>
          <w:b w:val="false"/>
          <w:i w:val="false"/>
          <w:color w:val="000000"/>
          <w:sz w:val="28"/>
        </w:rPr>
        <w:t xml:space="preserve">
74.11              Мыстан жасалған түтiктер және түтiкшелер: </w:t>
      </w:r>
      <w:r>
        <w:br/>
      </w:r>
      <w:r>
        <w:rPr>
          <w:rFonts w:ascii="Times New Roman"/>
          <w:b w:val="false"/>
          <w:i w:val="false"/>
          <w:color w:val="000000"/>
          <w:sz w:val="28"/>
        </w:rPr>
        <w:t xml:space="preserve">
          7411.10  - тазартылған мыстан жасалған </w:t>
      </w:r>
      <w:r>
        <w:br/>
      </w:r>
      <w:r>
        <w:rPr>
          <w:rFonts w:ascii="Times New Roman"/>
          <w:b w:val="false"/>
          <w:i w:val="false"/>
          <w:color w:val="000000"/>
          <w:sz w:val="28"/>
        </w:rPr>
        <w:t xml:space="preserve">
                   - мыс қорытпалардан жасалған </w:t>
      </w:r>
      <w:r>
        <w:br/>
      </w:r>
      <w:r>
        <w:rPr>
          <w:rFonts w:ascii="Times New Roman"/>
          <w:b w:val="false"/>
          <w:i w:val="false"/>
          <w:color w:val="000000"/>
          <w:sz w:val="28"/>
        </w:rPr>
        <w:t xml:space="preserve">
          7411.21  -- мыс және мырыш (жез) негiзiндегi </w:t>
      </w:r>
      <w:r>
        <w:br/>
      </w:r>
      <w:r>
        <w:rPr>
          <w:rFonts w:ascii="Times New Roman"/>
          <w:b w:val="false"/>
          <w:i w:val="false"/>
          <w:color w:val="000000"/>
          <w:sz w:val="28"/>
        </w:rPr>
        <w:t xml:space="preserve">
                   қорытпалардан жасалған </w:t>
      </w:r>
      <w:r>
        <w:br/>
      </w:r>
      <w:r>
        <w:rPr>
          <w:rFonts w:ascii="Times New Roman"/>
          <w:b w:val="false"/>
          <w:i w:val="false"/>
          <w:color w:val="000000"/>
          <w:sz w:val="28"/>
        </w:rPr>
        <w:t xml:space="preserve">
          7411.22  - мыс және никель (купроникель) негiзiндегi </w:t>
      </w:r>
      <w:r>
        <w:br/>
      </w:r>
      <w:r>
        <w:rPr>
          <w:rFonts w:ascii="Times New Roman"/>
          <w:b w:val="false"/>
          <w:i w:val="false"/>
          <w:color w:val="000000"/>
          <w:sz w:val="28"/>
        </w:rPr>
        <w:t xml:space="preserve">
                   қорытпалардан немесе мыс, никель және мырыш </w:t>
      </w:r>
      <w:r>
        <w:br/>
      </w:r>
      <w:r>
        <w:rPr>
          <w:rFonts w:ascii="Times New Roman"/>
          <w:b w:val="false"/>
          <w:i w:val="false"/>
          <w:color w:val="000000"/>
          <w:sz w:val="28"/>
        </w:rPr>
        <w:t xml:space="preserve">
                   (нейзильбер) негiзiндегi қорытпалардан жасалған: </w:t>
      </w:r>
      <w:r>
        <w:br/>
      </w:r>
      <w:r>
        <w:rPr>
          <w:rFonts w:ascii="Times New Roman"/>
          <w:b w:val="false"/>
          <w:i w:val="false"/>
          <w:color w:val="000000"/>
          <w:sz w:val="28"/>
        </w:rPr>
        <w:t xml:space="preserve">
          7411.29  -- өзгелерi </w:t>
      </w:r>
      <w:r>
        <w:br/>
      </w:r>
      <w:r>
        <w:rPr>
          <w:rFonts w:ascii="Times New Roman"/>
          <w:b w:val="false"/>
          <w:i w:val="false"/>
          <w:color w:val="000000"/>
          <w:sz w:val="28"/>
        </w:rPr>
        <w:t xml:space="preserve">
74.12              Түтiктерге немесе түтiкшелерге арналған мыс </w:t>
      </w:r>
      <w:r>
        <w:br/>
      </w:r>
      <w:r>
        <w:rPr>
          <w:rFonts w:ascii="Times New Roman"/>
          <w:b w:val="false"/>
          <w:i w:val="false"/>
          <w:color w:val="000000"/>
          <w:sz w:val="28"/>
        </w:rPr>
        <w:t xml:space="preserve">
                   фитинглерi (мысалы, жалғастырғыштар, иiндер, </w:t>
      </w:r>
      <w:r>
        <w:br/>
      </w:r>
      <w:r>
        <w:rPr>
          <w:rFonts w:ascii="Times New Roman"/>
          <w:b w:val="false"/>
          <w:i w:val="false"/>
          <w:color w:val="000000"/>
          <w:sz w:val="28"/>
        </w:rPr>
        <w:t xml:space="preserve">
                   ернемектер): </w:t>
      </w:r>
      <w:r>
        <w:br/>
      </w:r>
      <w:r>
        <w:rPr>
          <w:rFonts w:ascii="Times New Roman"/>
          <w:b w:val="false"/>
          <w:i w:val="false"/>
          <w:color w:val="000000"/>
          <w:sz w:val="28"/>
        </w:rPr>
        <w:t xml:space="preserve">
          7412.10  - тазартылған мыстан жасалған </w:t>
      </w:r>
      <w:r>
        <w:br/>
      </w:r>
      <w:r>
        <w:rPr>
          <w:rFonts w:ascii="Times New Roman"/>
          <w:b w:val="false"/>
          <w:i w:val="false"/>
          <w:color w:val="000000"/>
          <w:sz w:val="28"/>
        </w:rPr>
        <w:t xml:space="preserve">
          7412.20  - мыс қорытпалардан жасалған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74.13/18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74.13     7413.00  Электрлiк оқшалаусыз мыстан жасалған иiрiлген </w:t>
      </w:r>
      <w:r>
        <w:br/>
      </w:r>
      <w:r>
        <w:rPr>
          <w:rFonts w:ascii="Times New Roman"/>
          <w:b w:val="false"/>
          <w:i w:val="false"/>
          <w:color w:val="000000"/>
          <w:sz w:val="28"/>
        </w:rPr>
        <w:t xml:space="preserve">
                   мыс, тростар, өрме баулар және ұқсас бұйымдар. </w:t>
      </w:r>
      <w:r>
        <w:br/>
      </w:r>
      <w:r>
        <w:rPr>
          <w:rFonts w:ascii="Times New Roman"/>
          <w:b w:val="false"/>
          <w:i w:val="false"/>
          <w:color w:val="000000"/>
          <w:sz w:val="28"/>
        </w:rPr>
        <w:t xml:space="preserve">
74.14              Мыс сымнан жасалған мата (шексiз таспаны қоса </w:t>
      </w:r>
      <w:r>
        <w:br/>
      </w:r>
      <w:r>
        <w:rPr>
          <w:rFonts w:ascii="Times New Roman"/>
          <w:b w:val="false"/>
          <w:i w:val="false"/>
          <w:color w:val="000000"/>
          <w:sz w:val="28"/>
        </w:rPr>
        <w:t xml:space="preserve">
                   алғанда), керегеторлар және торлар; мыстан </w:t>
      </w:r>
      <w:r>
        <w:br/>
      </w:r>
      <w:r>
        <w:rPr>
          <w:rFonts w:ascii="Times New Roman"/>
          <w:b w:val="false"/>
          <w:i w:val="false"/>
          <w:color w:val="000000"/>
          <w:sz w:val="28"/>
        </w:rPr>
        <w:t xml:space="preserve">
                   қималап шығарылған беттер: </w:t>
      </w:r>
      <w:r>
        <w:br/>
      </w:r>
      <w:r>
        <w:rPr>
          <w:rFonts w:ascii="Times New Roman"/>
          <w:b w:val="false"/>
          <w:i w:val="false"/>
          <w:color w:val="000000"/>
          <w:sz w:val="28"/>
        </w:rPr>
        <w:t xml:space="preserve">
          7414.20  - мата </w:t>
      </w:r>
      <w:r>
        <w:br/>
      </w:r>
      <w:r>
        <w:rPr>
          <w:rFonts w:ascii="Times New Roman"/>
          <w:b w:val="false"/>
          <w:i w:val="false"/>
          <w:color w:val="000000"/>
          <w:sz w:val="28"/>
        </w:rPr>
        <w:t xml:space="preserve">
          7414.90  - өзгелері </w:t>
      </w:r>
      <w:r>
        <w:br/>
      </w:r>
      <w:r>
        <w:rPr>
          <w:rFonts w:ascii="Times New Roman"/>
          <w:b w:val="false"/>
          <w:i w:val="false"/>
          <w:color w:val="000000"/>
          <w:sz w:val="28"/>
        </w:rPr>
        <w:t xml:space="preserve">
74.15              Мыстан жасалған, шегелер, кнопкалар, сызба </w:t>
      </w:r>
      <w:r>
        <w:br/>
      </w:r>
      <w:r>
        <w:rPr>
          <w:rFonts w:ascii="Times New Roman"/>
          <w:b w:val="false"/>
          <w:i w:val="false"/>
          <w:color w:val="000000"/>
          <w:sz w:val="28"/>
        </w:rPr>
        <w:t xml:space="preserve">
                   кнопкалары, қапсырма шегелер (83.05 тауар </w:t>
      </w:r>
      <w:r>
        <w:br/>
      </w:r>
      <w:r>
        <w:rPr>
          <w:rFonts w:ascii="Times New Roman"/>
          <w:b w:val="false"/>
          <w:i w:val="false"/>
          <w:color w:val="000000"/>
          <w:sz w:val="28"/>
        </w:rPr>
        <w:t xml:space="preserve">
                   позициясына жататындардан басқа) және мыстан </w:t>
      </w:r>
      <w:r>
        <w:br/>
      </w:r>
      <w:r>
        <w:rPr>
          <w:rFonts w:ascii="Times New Roman"/>
          <w:b w:val="false"/>
          <w:i w:val="false"/>
          <w:color w:val="000000"/>
          <w:sz w:val="28"/>
        </w:rPr>
        <w:t xml:space="preserve">
                   жасалған немесе мыс бастиектермен қара </w:t>
      </w:r>
      <w:r>
        <w:br/>
      </w:r>
      <w:r>
        <w:rPr>
          <w:rFonts w:ascii="Times New Roman"/>
          <w:b w:val="false"/>
          <w:i w:val="false"/>
          <w:color w:val="000000"/>
          <w:sz w:val="28"/>
        </w:rPr>
        <w:t xml:space="preserve">
                   металдардан жасалған ұқсас бұйымдар; мыстан </w:t>
      </w:r>
      <w:r>
        <w:br/>
      </w:r>
      <w:r>
        <w:rPr>
          <w:rFonts w:ascii="Times New Roman"/>
          <w:b w:val="false"/>
          <w:i w:val="false"/>
          <w:color w:val="000000"/>
          <w:sz w:val="28"/>
        </w:rPr>
        <w:t xml:space="preserve">
                   жасалған бұрамалар, бұрандамалар, сомындар, </w:t>
      </w:r>
      <w:r>
        <w:br/>
      </w:r>
      <w:r>
        <w:rPr>
          <w:rFonts w:ascii="Times New Roman"/>
          <w:b w:val="false"/>
          <w:i w:val="false"/>
          <w:color w:val="000000"/>
          <w:sz w:val="28"/>
        </w:rPr>
        <w:t xml:space="preserve">
                   глухарлар, ввет iлмектер, тойтармалар, </w:t>
      </w:r>
      <w:r>
        <w:br/>
      </w:r>
      <w:r>
        <w:rPr>
          <w:rFonts w:ascii="Times New Roman"/>
          <w:b w:val="false"/>
          <w:i w:val="false"/>
          <w:color w:val="000000"/>
          <w:sz w:val="28"/>
        </w:rPr>
        <w:t xml:space="preserve">
                   кiлтектер, сiргелер, тығырықтар (серiппелiнi </w:t>
      </w:r>
      <w:r>
        <w:br/>
      </w:r>
      <w:r>
        <w:rPr>
          <w:rFonts w:ascii="Times New Roman"/>
          <w:b w:val="false"/>
          <w:i w:val="false"/>
          <w:color w:val="000000"/>
          <w:sz w:val="28"/>
        </w:rPr>
        <w:t xml:space="preserve">
                   қоса алғанда) және мыстан жасалған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7415.10  - шегелер мен кнопкалар, сызба кнопкалары, </w:t>
      </w:r>
      <w:r>
        <w:br/>
      </w:r>
      <w:r>
        <w:rPr>
          <w:rFonts w:ascii="Times New Roman"/>
          <w:b w:val="false"/>
          <w:i w:val="false"/>
          <w:color w:val="000000"/>
          <w:sz w:val="28"/>
        </w:rPr>
        <w:t xml:space="preserve">
                   қапсырма шегелер және ұқсас бұйымдар </w:t>
      </w:r>
      <w:r>
        <w:br/>
      </w:r>
      <w:r>
        <w:rPr>
          <w:rFonts w:ascii="Times New Roman"/>
          <w:b w:val="false"/>
          <w:i w:val="false"/>
          <w:color w:val="000000"/>
          <w:sz w:val="28"/>
        </w:rPr>
        <w:t xml:space="preserve">
                   - өзге де бұрандасыз бұйымдар </w:t>
      </w:r>
      <w:r>
        <w:br/>
      </w:r>
      <w:r>
        <w:rPr>
          <w:rFonts w:ascii="Times New Roman"/>
          <w:b w:val="false"/>
          <w:i w:val="false"/>
          <w:color w:val="000000"/>
          <w:sz w:val="28"/>
        </w:rPr>
        <w:t xml:space="preserve">
          7415.21  -- тығырықтар (серiппелiнi қоса алғанда) </w:t>
      </w:r>
      <w:r>
        <w:br/>
      </w:r>
      <w:r>
        <w:rPr>
          <w:rFonts w:ascii="Times New Roman"/>
          <w:b w:val="false"/>
          <w:i w:val="false"/>
          <w:color w:val="000000"/>
          <w:sz w:val="28"/>
        </w:rPr>
        <w:t xml:space="preserve">
          7415.29  -- өзгелерi </w:t>
      </w:r>
      <w:r>
        <w:br/>
      </w:r>
      <w:r>
        <w:rPr>
          <w:rFonts w:ascii="Times New Roman"/>
          <w:b w:val="false"/>
          <w:i w:val="false"/>
          <w:color w:val="000000"/>
          <w:sz w:val="28"/>
        </w:rPr>
        <w:t xml:space="preserve">
                   - өзге де бұрандасымен бұйымдар </w:t>
      </w:r>
      <w:r>
        <w:br/>
      </w:r>
      <w:r>
        <w:rPr>
          <w:rFonts w:ascii="Times New Roman"/>
          <w:b w:val="false"/>
          <w:i w:val="false"/>
          <w:color w:val="000000"/>
          <w:sz w:val="28"/>
        </w:rPr>
        <w:t xml:space="preserve">
          7415.33  -- бұрамалар; бұрандамалар мен сомындар </w:t>
      </w:r>
      <w:r>
        <w:br/>
      </w:r>
      <w:r>
        <w:rPr>
          <w:rFonts w:ascii="Times New Roman"/>
          <w:b w:val="false"/>
          <w:i w:val="false"/>
          <w:color w:val="000000"/>
          <w:sz w:val="28"/>
        </w:rPr>
        <w:t xml:space="preserve">
          7415.39  -- өзгелерi </w:t>
      </w:r>
      <w:r>
        <w:br/>
      </w:r>
      <w:r>
        <w:rPr>
          <w:rFonts w:ascii="Times New Roman"/>
          <w:b w:val="false"/>
          <w:i w:val="false"/>
          <w:color w:val="000000"/>
          <w:sz w:val="28"/>
        </w:rPr>
        <w:t xml:space="preserve">
74.16     7416.00  Мыс серiппелер. </w:t>
      </w:r>
      <w:r>
        <w:br/>
      </w:r>
      <w:r>
        <w:rPr>
          <w:rFonts w:ascii="Times New Roman"/>
          <w:b w:val="false"/>
          <w:i w:val="false"/>
          <w:color w:val="000000"/>
          <w:sz w:val="28"/>
        </w:rPr>
        <w:t xml:space="preserve">
74.17     7417.00  Электрлiк емес, тамақ дайындауға немесе жылытуға </w:t>
      </w:r>
      <w:r>
        <w:br/>
      </w:r>
      <w:r>
        <w:rPr>
          <w:rFonts w:ascii="Times New Roman"/>
          <w:b w:val="false"/>
          <w:i w:val="false"/>
          <w:color w:val="000000"/>
          <w:sz w:val="28"/>
        </w:rPr>
        <w:t xml:space="preserve">
                   арналған тұрмыстық аспаптаp және мыстан жасалған </w:t>
      </w:r>
      <w:r>
        <w:br/>
      </w:r>
      <w:r>
        <w:rPr>
          <w:rFonts w:ascii="Times New Roman"/>
          <w:b w:val="false"/>
          <w:i w:val="false"/>
          <w:color w:val="000000"/>
          <w:sz w:val="28"/>
        </w:rPr>
        <w:t xml:space="preserve">
                   олардың бөлiктерi. </w:t>
      </w:r>
      <w:r>
        <w:br/>
      </w:r>
      <w:r>
        <w:rPr>
          <w:rFonts w:ascii="Times New Roman"/>
          <w:b w:val="false"/>
          <w:i w:val="false"/>
          <w:color w:val="000000"/>
          <w:sz w:val="28"/>
        </w:rPr>
        <w:t xml:space="preserve">
74.18              Мыстан жасалған, тұрмыстық жағдайларға арналған </w:t>
      </w:r>
      <w:r>
        <w:br/>
      </w:r>
      <w:r>
        <w:rPr>
          <w:rFonts w:ascii="Times New Roman"/>
          <w:b w:val="false"/>
          <w:i w:val="false"/>
          <w:color w:val="000000"/>
          <w:sz w:val="28"/>
        </w:rPr>
        <w:t xml:space="preserve">
                   асхана бұйымдары, ас үй немесе өзге де бұйымдар; </w:t>
      </w:r>
      <w:r>
        <w:br/>
      </w:r>
      <w:r>
        <w:rPr>
          <w:rFonts w:ascii="Times New Roman"/>
          <w:b w:val="false"/>
          <w:i w:val="false"/>
          <w:color w:val="000000"/>
          <w:sz w:val="28"/>
        </w:rPr>
        <w:t xml:space="preserve">
                   мыстан жасалған ас үй ыдыстарын жууға арналған </w:t>
      </w:r>
      <w:r>
        <w:br/>
      </w:r>
      <w:r>
        <w:rPr>
          <w:rFonts w:ascii="Times New Roman"/>
          <w:b w:val="false"/>
          <w:i w:val="false"/>
          <w:color w:val="000000"/>
          <w:sz w:val="28"/>
        </w:rPr>
        <w:t xml:space="preserve">
                   жөке, тазалауға немесе жалтыратуға арналған </w:t>
      </w:r>
      <w:r>
        <w:br/>
      </w:r>
      <w:r>
        <w:rPr>
          <w:rFonts w:ascii="Times New Roman"/>
          <w:b w:val="false"/>
          <w:i w:val="false"/>
          <w:color w:val="000000"/>
          <w:sz w:val="28"/>
        </w:rPr>
        <w:t xml:space="preserve">
                   жөкешiктер, колғаптар және ұқсас бұйымдар; </w:t>
      </w:r>
      <w:r>
        <w:br/>
      </w:r>
      <w:r>
        <w:rPr>
          <w:rFonts w:ascii="Times New Roman"/>
          <w:b w:val="false"/>
          <w:i w:val="false"/>
          <w:color w:val="000000"/>
          <w:sz w:val="28"/>
        </w:rPr>
        <w:t xml:space="preserve">
                   мыстан жасалған санитарлық-техникалық жабдық </w:t>
      </w:r>
      <w:r>
        <w:br/>
      </w:r>
      <w:r>
        <w:rPr>
          <w:rFonts w:ascii="Times New Roman"/>
          <w:b w:val="false"/>
          <w:i w:val="false"/>
          <w:color w:val="000000"/>
          <w:sz w:val="28"/>
        </w:rPr>
        <w:t xml:space="preserve">
                   және оның бөлiктерi: </w:t>
      </w:r>
      <w:r>
        <w:br/>
      </w:r>
      <w:r>
        <w:rPr>
          <w:rFonts w:ascii="Times New Roman"/>
          <w:b w:val="false"/>
          <w:i w:val="false"/>
          <w:color w:val="000000"/>
          <w:sz w:val="28"/>
        </w:rPr>
        <w:t xml:space="preserve">
                   - тұрмыcтық жағдайларға арналған асхана </w:t>
      </w:r>
      <w:r>
        <w:br/>
      </w:r>
      <w:r>
        <w:rPr>
          <w:rFonts w:ascii="Times New Roman"/>
          <w:b w:val="false"/>
          <w:i w:val="false"/>
          <w:color w:val="000000"/>
          <w:sz w:val="28"/>
        </w:rPr>
        <w:t xml:space="preserve">
                   бұйымдары, ас үй немесе өзге де бұйымдар; ас үй </w:t>
      </w:r>
      <w:r>
        <w:br/>
      </w:r>
      <w:r>
        <w:rPr>
          <w:rFonts w:ascii="Times New Roman"/>
          <w:b w:val="false"/>
          <w:i w:val="false"/>
          <w:color w:val="000000"/>
          <w:sz w:val="28"/>
        </w:rPr>
        <w:t xml:space="preserve">
                   ыдыстарын жууға арналған жөке, тазалауға немесе </w:t>
      </w:r>
      <w:r>
        <w:br/>
      </w:r>
      <w:r>
        <w:rPr>
          <w:rFonts w:ascii="Times New Roman"/>
          <w:b w:val="false"/>
          <w:i w:val="false"/>
          <w:color w:val="000000"/>
          <w:sz w:val="28"/>
        </w:rPr>
        <w:t xml:space="preserve">
                   жалтыратуға арналған жөкешiктер, қолғаптар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7418.11  -- ас үй ыдыстарын жууға арналған жөке, тазалауға </w:t>
      </w:r>
      <w:r>
        <w:br/>
      </w:r>
      <w:r>
        <w:rPr>
          <w:rFonts w:ascii="Times New Roman"/>
          <w:b w:val="false"/>
          <w:i w:val="false"/>
          <w:color w:val="000000"/>
          <w:sz w:val="28"/>
        </w:rPr>
        <w:t xml:space="preserve">
                   немесе жалтыратуға арналған жөкешiктер, қолғаптар </w:t>
      </w:r>
      <w:r>
        <w:br/>
      </w:r>
      <w:r>
        <w:rPr>
          <w:rFonts w:ascii="Times New Roman"/>
          <w:b w:val="false"/>
          <w:i w:val="false"/>
          <w:color w:val="000000"/>
          <w:sz w:val="28"/>
        </w:rPr>
        <w:t xml:space="preserve">
                   және ұқсас бұйымдар </w:t>
      </w:r>
      <w:r>
        <w:br/>
      </w:r>
      <w:r>
        <w:rPr>
          <w:rFonts w:ascii="Times New Roman"/>
          <w:b w:val="false"/>
          <w:i w:val="false"/>
          <w:color w:val="000000"/>
          <w:sz w:val="28"/>
        </w:rPr>
        <w:t xml:space="preserve">
          7418.19  - өзгелері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74-топ </w:t>
      </w:r>
      <w:r>
        <w:br/>
      </w:r>
      <w:r>
        <w:rPr>
          <w:rFonts w:ascii="Times New Roman"/>
          <w:b w:val="false"/>
          <w:i w:val="false"/>
          <w:color w:val="000000"/>
          <w:sz w:val="28"/>
        </w:rPr>
        <w:t xml:space="preserve">
74.18 </w:t>
      </w:r>
      <w:r>
        <w:rPr>
          <w:rFonts w:ascii="Times New Roman"/>
          <w:b w:val="false"/>
          <w:i w:val="false"/>
          <w:color w:val="000000"/>
          <w:vertAlign w:val="subscript"/>
        </w:rPr>
        <w:t xml:space="preserve">2 </w:t>
      </w:r>
      <w:r>
        <w:rPr>
          <w:rFonts w:ascii="Times New Roman"/>
          <w:b w:val="false"/>
          <w:i w:val="false"/>
          <w:color w:val="000000"/>
          <w:sz w:val="28"/>
        </w:rPr>
        <w:t xml:space="preserve">/19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7418.20  - санитарлық-техникалық жабдық және оның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74.19              Өзге де мыстан жасалған бұйымдар: </w:t>
      </w:r>
      <w:r>
        <w:br/>
      </w:r>
      <w:r>
        <w:rPr>
          <w:rFonts w:ascii="Times New Roman"/>
          <w:b w:val="false"/>
          <w:i w:val="false"/>
          <w:color w:val="000000"/>
          <w:sz w:val="28"/>
        </w:rPr>
        <w:t xml:space="preserve">
          7419.91  - шыңжырлар және олардың бөлiктерi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7419.91  -- құйылған, фасондалған, қалыпталған немесе </w:t>
      </w:r>
      <w:r>
        <w:br/>
      </w:r>
      <w:r>
        <w:rPr>
          <w:rFonts w:ascii="Times New Roman"/>
          <w:b w:val="false"/>
          <w:i w:val="false"/>
          <w:color w:val="000000"/>
          <w:sz w:val="28"/>
        </w:rPr>
        <w:t xml:space="preserve">
                   соғылған, бiрақ соңғы өңдеуге ұшырамаған </w:t>
      </w:r>
      <w:r>
        <w:br/>
      </w:r>
      <w:r>
        <w:rPr>
          <w:rFonts w:ascii="Times New Roman"/>
          <w:b w:val="false"/>
          <w:i w:val="false"/>
          <w:color w:val="000000"/>
          <w:sz w:val="28"/>
        </w:rPr>
        <w:t xml:space="preserve">
          7419.99  -- өзгелерi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75-топ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75-топ </w:t>
      </w:r>
    </w:p>
    <w:p>
      <w:pPr>
        <w:spacing w:after="0"/>
        <w:ind w:left="0"/>
        <w:jc w:val="left"/>
      </w:pPr>
      <w:r>
        <w:rPr>
          <w:rFonts w:ascii="Times New Roman"/>
          <w:b/>
          <w:i w:val="false"/>
          <w:color w:val="000000"/>
        </w:rPr>
        <w:t xml:space="preserve"> Никель және одан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топта қолданылатын терминдер мыналарды білдіреді: </w:t>
      </w:r>
      <w:r>
        <w:br/>
      </w:r>
      <w:r>
        <w:rPr>
          <w:rFonts w:ascii="Times New Roman"/>
          <w:b w:val="false"/>
          <w:i w:val="false"/>
          <w:color w:val="000000"/>
          <w:sz w:val="28"/>
        </w:rPr>
        <w:t xml:space="preserve">
      (а) </w:t>
      </w:r>
      <w:r>
        <w:rPr>
          <w:rFonts w:ascii="Times New Roman"/>
          <w:b/>
          <w:i w:val="false"/>
          <w:color w:val="000000"/>
          <w:sz w:val="28"/>
        </w:rPr>
        <w:t xml:space="preserve">Шыбықтар </w:t>
      </w:r>
      <w:r>
        <w:rPr>
          <w:rFonts w:ascii="Times New Roman"/>
          <w:b w:val="false"/>
          <w:i w:val="false"/>
          <w:color w:val="000000"/>
          <w:sz w:val="28"/>
        </w:rPr>
        <w:t xml:space="preserve">- орамдарға бүктелмеген, бүкіл ұзындығы бойынша шеңберлер, сопақшалар, тікбұрыштар (шаршыны қоса алғанда), теңқабырғалы үшбұрыштар немесе дұрыс дөңес көп бұрыштар(олардың екі қарама-қарсы жақтары дөңес доғаларды, ал қалған екеуі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тартылған, престелген, тартылған немесе құйма бұйымдар. Тiк бұрышты (шаршыны қоса алғанда), үш </w:t>
      </w:r>
      <w:r>
        <w:br/>
      </w:r>
      <w:r>
        <w:rPr>
          <w:rFonts w:ascii="Times New Roman"/>
          <w:b w:val="false"/>
          <w:i w:val="false"/>
          <w:color w:val="000000"/>
          <w:sz w:val="28"/>
        </w:rPr>
        <w:t xml:space="preserve">
бұрышты немесе көпбұрышты көлденең қимасы бар бұйымдарда бұйымның </w:t>
      </w:r>
      <w:r>
        <w:br/>
      </w:r>
      <w:r>
        <w:rPr>
          <w:rFonts w:ascii="Times New Roman"/>
          <w:b w:val="false"/>
          <w:i w:val="false"/>
          <w:color w:val="000000"/>
          <w:sz w:val="28"/>
        </w:rPr>
        <w:t xml:space="preserve">
бүкiл ұзындығы бойынша дөңгелектелген бұрыштары болуы мүмкiн. Тiк бұрышты ("түрi өзгертiлген тiкбұрыштыларды" қоса алғанда) көлденең қимасы бар мұндай бұйымдардың қалыңдығы олардың енiнен 0,1 асады. Аталған термин олардың бұл орайда басқа тауар позицияларының бұйымдарына тән ерекшелiк белгiлерiн қабылдамауы шартымен, дайындалғаннан кейiн (шеттерін жай кесуден және қабыршақтарын </w:t>
      </w:r>
      <w:r>
        <w:br/>
      </w:r>
      <w:r>
        <w:rPr>
          <w:rFonts w:ascii="Times New Roman"/>
          <w:b w:val="false"/>
          <w:i w:val="false"/>
          <w:color w:val="000000"/>
          <w:sz w:val="28"/>
        </w:rPr>
        <w:t xml:space="preserve">
кетiргеннен басқа) өңдеуге ұшыраған сондай нысандар мен мөлшерлердегi құйылған немесе бiрiктiрiлген бұйымдарға да жатады. </w:t>
      </w:r>
      <w:r>
        <w:br/>
      </w:r>
      <w:r>
        <w:rPr>
          <w:rFonts w:ascii="Times New Roman"/>
          <w:b w:val="false"/>
          <w:i w:val="false"/>
          <w:color w:val="000000"/>
          <w:sz w:val="28"/>
        </w:rPr>
        <w:t xml:space="preserve">
      (б) </w:t>
      </w:r>
      <w:r>
        <w:rPr>
          <w:rFonts w:ascii="Times New Roman"/>
          <w:b/>
          <w:i w:val="false"/>
          <w:color w:val="000000"/>
          <w:sz w:val="28"/>
        </w:rPr>
        <w:t xml:space="preserve">Профильдер </w:t>
      </w:r>
      <w:r>
        <w:rPr>
          <w:rFonts w:ascii="Times New Roman"/>
          <w:b w:val="false"/>
          <w:i w:val="false"/>
          <w:color w:val="000000"/>
          <w:sz w:val="28"/>
        </w:rPr>
        <w:t xml:space="preserve">- орамдарға бүктелген немесе бүктелмеген және </w:t>
      </w:r>
      <w:r>
        <w:br/>
      </w:r>
      <w:r>
        <w:rPr>
          <w:rFonts w:ascii="Times New Roman"/>
          <w:b w:val="false"/>
          <w:i w:val="false"/>
          <w:color w:val="000000"/>
          <w:sz w:val="28"/>
        </w:rPr>
        <w:t xml:space="preserve">
бүкiл ұзындығы бойынша тұрақты түрдегi тұтас көлденең қимасы бар және шыбықтардың, сымдардың, плиталардың, беттердiң, жолақтардың немесе таспалардың фольганың және құбырлардың немесе түтiкшелердiң айқындамаларына сәйкес келмейтiн тартылған, престелген, тартылған, </w:t>
      </w:r>
      <w:r>
        <w:br/>
      </w:r>
      <w:r>
        <w:rPr>
          <w:rFonts w:ascii="Times New Roman"/>
          <w:b w:val="false"/>
          <w:i w:val="false"/>
          <w:color w:val="000000"/>
          <w:sz w:val="28"/>
        </w:rPr>
        <w:t xml:space="preserve">
құйылған немесе пiшiнделген бұйымдар. Аталған термин олардың бұл орайда басқа тауар позицияларының бұйымдарына тән ерекшелiк белгiлерiн қабылдамауы шартымен, дайындағаннан кейiн (шеттерiн жай кесуден және қабыршақтарын кетiргеннен басқа) өңдеуге ұшыраған сондай нысандағы құйылған немесе бiріктiрiлген бұйымдарға да жатады. </w:t>
      </w:r>
      <w:r>
        <w:br/>
      </w:r>
      <w:r>
        <w:rPr>
          <w:rFonts w:ascii="Times New Roman"/>
          <w:b w:val="false"/>
          <w:i w:val="false"/>
          <w:color w:val="000000"/>
          <w:sz w:val="28"/>
        </w:rPr>
        <w:t xml:space="preserve">
      (в) </w:t>
      </w:r>
      <w:r>
        <w:rPr>
          <w:rFonts w:ascii="Times New Roman"/>
          <w:b/>
          <w:i w:val="false"/>
          <w:color w:val="000000"/>
          <w:sz w:val="28"/>
        </w:rPr>
        <w:t xml:space="preserve">Сым </w:t>
      </w:r>
      <w:r>
        <w:rPr>
          <w:rFonts w:ascii="Times New Roman"/>
          <w:b w:val="false"/>
          <w:i w:val="false"/>
          <w:color w:val="000000"/>
          <w:sz w:val="28"/>
        </w:rPr>
        <w:t xml:space="preserve">- бүкiл ұзындығы бойынша шеңберлер, сопақшалар, тiк бұрыштар (шаршыны қоса алғанда), теңқабырғалы үшбұрыштар немесе дұрыс дөңес көп бұрыштар (олардың екi қарама-қарсы жақтары дөңес доғаларды, ал қалған екеуi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тартылған, престелген, немесе орамдарға тартылған бұйымдар. Тiк бұрышты (шаршыны қоса алғанда) үш бұрышты немесе көпбұрышты көлденең қимасы бар бұйымдарда бұйымның бүкіл ұзындығы бойынша дөңгелектелген бұрыштары болуы мүмкiн. Тік бұрышты ("түрi өзгертiлген тiкбұрыштыларды" қоса алғанда) көлденең қимасы бар мұндай бұйымдардың қалыңдығы олардың енiнен 0,1 асады. </w:t>
      </w:r>
      <w:r>
        <w:br/>
      </w:r>
      <w:r>
        <w:rPr>
          <w:rFonts w:ascii="Times New Roman"/>
          <w:b w:val="false"/>
          <w:i w:val="false"/>
          <w:color w:val="000000"/>
          <w:sz w:val="28"/>
        </w:rPr>
        <w:t xml:space="preserve">
      (г) </w:t>
      </w:r>
      <w:r>
        <w:rPr>
          <w:rFonts w:ascii="Times New Roman"/>
          <w:b/>
          <w:i w:val="false"/>
          <w:color w:val="000000"/>
          <w:sz w:val="28"/>
        </w:rPr>
        <w:t xml:space="preserve">Плиталар, беттер, жолақтар немесе таспалар мен фольга </w:t>
      </w:r>
      <w:r>
        <w:rPr>
          <w:rFonts w:ascii="Times New Roman"/>
          <w:b w:val="false"/>
          <w:i w:val="false"/>
          <w:color w:val="000000"/>
          <w:sz w:val="28"/>
        </w:rPr>
        <w:t xml:space="preserve">- рулондарға бүктелген немесе бүктелмеген және дөңгелектенген немесе дөңгелектелмеген бұрыштары бар (олардың екi қарама-қарсы жақтары дөңес доғаларды, ал қалған екеуi ұзындығы бойынша тең тiк сызықты және параллель "түрi өзгертiлген тiкбұрыштарды" қоса алғанда) тұтас тiк бұрышты (шаршыдан басқа) көлденең қималы: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75-топ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енiнiң 0.1 аспайтын қалыңдықтағы тiк бұрышты (шаршыны қоса алғанда) нысаны; </w:t>
      </w:r>
      <w:r>
        <w:br/>
      </w:r>
      <w:r>
        <w:rPr>
          <w:rFonts w:ascii="Times New Roman"/>
          <w:b w:val="false"/>
          <w:i w:val="false"/>
          <w:color w:val="000000"/>
          <w:sz w:val="28"/>
        </w:rPr>
        <w:t xml:space="preserve">
      - олардың бұл орайда басқа тауар позицияларының бұйымдарына тән ерекшелiк белгiлерiн қабылдамауы шартымен кез келген мөлшердегi тiк бұрышты немесе шаршыдан ерекшеленетiн нысаны бap тұрақты калыңдықтағы жұқа бұйымдар (75.02 тауар позициясының өңделмеген бұйымдарынан басқа). </w:t>
      </w:r>
      <w:r>
        <w:br/>
      </w:r>
      <w:r>
        <w:rPr>
          <w:rFonts w:ascii="Times New Roman"/>
          <w:b w:val="false"/>
          <w:i w:val="false"/>
          <w:color w:val="000000"/>
          <w:sz w:val="28"/>
        </w:rPr>
        <w:t xml:space="preserve">
      75.06 тауар позициясына рельефтiк бетi бар (мысалы, атыздар, шығыңқылар, клеткалар, ромбтар) inter alia, плиталар, беттер, жолақтар немесе таспалар, сондай-ақ олардың бұл орайда басқа тауар позицияларының бұйымдарына тән ерекшелiк белгiлерiн қабылдамауы шартымен перфорирленген, гофрирленген, жалтыратылған немесе қаптамасы бар бұйымдар енгiзiледi. </w:t>
      </w:r>
      <w:r>
        <w:br/>
      </w:r>
      <w:r>
        <w:rPr>
          <w:rFonts w:ascii="Times New Roman"/>
          <w:b w:val="false"/>
          <w:i w:val="false"/>
          <w:color w:val="000000"/>
          <w:sz w:val="28"/>
        </w:rPr>
        <w:t xml:space="preserve">
      (д) </w:t>
      </w:r>
      <w:r>
        <w:rPr>
          <w:rFonts w:ascii="Times New Roman"/>
          <w:b/>
          <w:i w:val="false"/>
          <w:color w:val="000000"/>
          <w:sz w:val="28"/>
        </w:rPr>
        <w:t xml:space="preserve">Түтiктер мен түтiкшелер </w:t>
      </w:r>
      <w:r>
        <w:rPr>
          <w:rFonts w:ascii="Times New Roman"/>
          <w:b w:val="false"/>
          <w:i w:val="false"/>
          <w:color w:val="000000"/>
          <w:sz w:val="28"/>
        </w:rPr>
        <w:t xml:space="preserve">- орамдарға бүктелген немесе бүктелмеген және бұйымның бүкiл ұзындығы бойынша бiр тұйық қуысы ғана бар бос шеңберлер, сопақша, тiкбұрыштар (шаршыны қoca алғанда), тең қабырғалы үшбұрыштар немесе дұрыс дөңес көп бұрыштар нысанындағы және қабырғасының тұрақты калыңдығы бар бос бұйымдар. Бұйымның бүкiл ұзындығы бойынша шеңберленген бұрыштары болуы мүмкiн, және егер олардың iшкi және сыртқы көлденең қималары бiрiктiрiлсе және бiрдей нысаны мен бағдары болса, түтiктер мен түтiкшелерге жатқызылуы тиiс тiкбұрыштар (шаршыны қоса алғанда), тең қабырғалы үшбұрыштар немесе дұрыс дөңес көп бұрыштар нысанындағы көлденең қималы бұйымдар. Жоғарыда көрсетiлгендей көлденең қималары бар түтiктер мен түтікшелердiң жалтыратылуы, жабындысының болуы, иiлген болуы, бұрандамен жабдықталуы, тесiлуi жiңiшкеленуi, конусқа бiрiктiрiлуi немесе шеттерiнде фланецтер, манжеттер немесе сақиналар болуы мүмкiн. </w:t>
      </w:r>
      <w:r>
        <w:br/>
      </w: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 Аталған топта пайдаланылатын терминдер мынаны бiлдiредi: </w:t>
      </w:r>
      <w:r>
        <w:br/>
      </w:r>
      <w:r>
        <w:rPr>
          <w:rFonts w:ascii="Times New Roman"/>
          <w:b w:val="false"/>
          <w:i w:val="false"/>
          <w:color w:val="000000"/>
          <w:sz w:val="28"/>
        </w:rPr>
        <w:t xml:space="preserve">
      (а) Легирленбеген никель: - </w:t>
      </w:r>
      <w:r>
        <w:br/>
      </w:r>
      <w:r>
        <w:rPr>
          <w:rFonts w:ascii="Times New Roman"/>
          <w:b w:val="false"/>
          <w:i w:val="false"/>
          <w:color w:val="000000"/>
          <w:sz w:val="28"/>
        </w:rPr>
        <w:t xml:space="preserve">
      (i) кобальттың мөлшерi 1,5 мас.; және </w:t>
      </w:r>
      <w:r>
        <w:br/>
      </w:r>
      <w:r>
        <w:rPr>
          <w:rFonts w:ascii="Times New Roman"/>
          <w:b w:val="false"/>
          <w:i w:val="false"/>
          <w:color w:val="000000"/>
          <w:sz w:val="28"/>
        </w:rPr>
        <w:t xml:space="preserve">
      (ii) кез келген басқа элементтердiң мөлшерi мына таблицада көрсетiлген шектерден аспауы шартымен қосқанда никель мен кобальттың 99 мас. % кем емес мөлшерiнен тұратын металл. </w:t>
      </w:r>
      <w:r>
        <w:br/>
      </w:r>
      <w:r>
        <w:rPr>
          <w:rFonts w:ascii="Times New Roman"/>
          <w:b w:val="false"/>
          <w:i w:val="false"/>
          <w:color w:val="000000"/>
          <w:sz w:val="28"/>
        </w:rPr>
        <w:t xml:space="preserve">
                     Басқа элементтер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Элемент                       Шектi мөлшері. мас.5%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Ғе             темiр          0,5 </w:t>
      </w:r>
      <w:r>
        <w:br/>
      </w:r>
      <w:r>
        <w:rPr>
          <w:rFonts w:ascii="Times New Roman"/>
          <w:b w:val="false"/>
          <w:i w:val="false"/>
          <w:color w:val="000000"/>
          <w:sz w:val="28"/>
        </w:rPr>
        <w:t xml:space="preserve">
О              оттегi         0,4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Өзге де элементтер (әрқайсысы 0,3 </w:t>
      </w:r>
      <w:r>
        <w:br/>
      </w: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75-топ </w:t>
      </w:r>
      <w:r>
        <w:br/>
      </w:r>
      <w:r>
        <w:rPr>
          <w:rFonts w:ascii="Times New Roman"/>
          <w:b w:val="false"/>
          <w:i w:val="false"/>
          <w:color w:val="000000"/>
          <w:sz w:val="28"/>
        </w:rPr>
        <w:t xml:space="preserve">
75.01/07 </w:t>
      </w:r>
    </w:p>
    <w:p>
      <w:pPr>
        <w:spacing w:after="0"/>
        <w:ind w:left="0"/>
        <w:jc w:val="both"/>
      </w:pPr>
      <w:r>
        <w:rPr>
          <w:rFonts w:ascii="Times New Roman"/>
          <w:b w:val="false"/>
          <w:i w:val="false"/>
          <w:color w:val="000000"/>
          <w:sz w:val="28"/>
        </w:rPr>
        <w:t xml:space="preserve">      (б) Никель қорытпалары: </w:t>
      </w:r>
      <w:r>
        <w:br/>
      </w:r>
      <w:r>
        <w:rPr>
          <w:rFonts w:ascii="Times New Roman"/>
          <w:b w:val="false"/>
          <w:i w:val="false"/>
          <w:color w:val="000000"/>
          <w:sz w:val="28"/>
        </w:rPr>
        <w:t xml:space="preserve">
      (і) кобальттың мөлшерi 1.5 мас. %; </w:t>
      </w:r>
      <w:r>
        <w:br/>
      </w:r>
      <w:r>
        <w:rPr>
          <w:rFonts w:ascii="Times New Roman"/>
          <w:b w:val="false"/>
          <w:i w:val="false"/>
          <w:color w:val="000000"/>
          <w:sz w:val="28"/>
        </w:rPr>
        <w:t xml:space="preserve">
      (ii) ең болмағанда элементтердiң бiрiнiң массасы бойынша мөлшерi кестеде көрсетiлген шектi мәннен артық болуы; немесе </w:t>
      </w:r>
      <w:r>
        <w:br/>
      </w:r>
      <w:r>
        <w:rPr>
          <w:rFonts w:ascii="Times New Roman"/>
          <w:b w:val="false"/>
          <w:i w:val="false"/>
          <w:color w:val="000000"/>
          <w:sz w:val="28"/>
        </w:rPr>
        <w:t xml:space="preserve">
      (iii) никель мен кобальттан басқа элементтердiң жалпы мөлшерi 1 мас. % астам болуы шартымен, оларда никельдiң массасы бойынша мөлшерi кез келген басқа элементтердiң массасы бойынша мөлшерiнен асатын металл қорытпалары. </w:t>
      </w:r>
      <w:r>
        <w:br/>
      </w:r>
      <w:r>
        <w:rPr>
          <w:rFonts w:ascii="Times New Roman"/>
          <w:b w:val="false"/>
          <w:i w:val="false"/>
          <w:color w:val="000000"/>
          <w:sz w:val="28"/>
        </w:rPr>
        <w:t xml:space="preserve">
      2. - Аталған топқа 1в-ескертудегi ережелерге қарамастан, 7508.10 субпозициясындағы шеңберiндегi "сым" терминi тек орамдарға бүктелген немесе бүктелмеген және мөлшерi 6 мм аспайтын көлденең қиманың кез келген нысанындағы бұйымдарды ғана бiлдiредi.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75.01              Никельдi штейн, никельдiң оксид агломераттары </w:t>
      </w:r>
      <w:r>
        <w:br/>
      </w:r>
      <w:r>
        <w:rPr>
          <w:rFonts w:ascii="Times New Roman"/>
          <w:b w:val="false"/>
          <w:i w:val="false"/>
          <w:color w:val="000000"/>
          <w:sz w:val="28"/>
        </w:rPr>
        <w:t xml:space="preserve">
                   және никель металлургиясының баcқa да арадағы </w:t>
      </w:r>
      <w:r>
        <w:br/>
      </w:r>
      <w:r>
        <w:rPr>
          <w:rFonts w:ascii="Times New Roman"/>
          <w:b w:val="false"/>
          <w:i w:val="false"/>
          <w:color w:val="000000"/>
          <w:sz w:val="28"/>
        </w:rPr>
        <w:t xml:space="preserve">
                   өнiмдерi: </w:t>
      </w:r>
      <w:r>
        <w:br/>
      </w:r>
      <w:r>
        <w:rPr>
          <w:rFonts w:ascii="Times New Roman"/>
          <w:b w:val="false"/>
          <w:i w:val="false"/>
          <w:color w:val="000000"/>
          <w:sz w:val="28"/>
        </w:rPr>
        <w:t xml:space="preserve">
          7501.10  - никельдi штейн </w:t>
      </w:r>
      <w:r>
        <w:br/>
      </w:r>
      <w:r>
        <w:rPr>
          <w:rFonts w:ascii="Times New Roman"/>
          <w:b w:val="false"/>
          <w:i w:val="false"/>
          <w:color w:val="000000"/>
          <w:sz w:val="28"/>
        </w:rPr>
        <w:t xml:space="preserve">
          7501.20  - никельдiң оксид агломераттары және никель </w:t>
      </w:r>
      <w:r>
        <w:br/>
      </w:r>
      <w:r>
        <w:rPr>
          <w:rFonts w:ascii="Times New Roman"/>
          <w:b w:val="false"/>
          <w:i w:val="false"/>
          <w:color w:val="000000"/>
          <w:sz w:val="28"/>
        </w:rPr>
        <w:t xml:space="preserve">
                   металлургиясының басқа да арадағы өнiмдерi </w:t>
      </w:r>
      <w:r>
        <w:br/>
      </w:r>
      <w:r>
        <w:rPr>
          <w:rFonts w:ascii="Times New Roman"/>
          <w:b w:val="false"/>
          <w:i w:val="false"/>
          <w:color w:val="000000"/>
          <w:sz w:val="28"/>
        </w:rPr>
        <w:t xml:space="preserve">
75.02               Өңделмеген никель: </w:t>
      </w:r>
      <w:r>
        <w:br/>
      </w:r>
      <w:r>
        <w:rPr>
          <w:rFonts w:ascii="Times New Roman"/>
          <w:b w:val="false"/>
          <w:i w:val="false"/>
          <w:color w:val="000000"/>
          <w:sz w:val="28"/>
        </w:rPr>
        <w:t xml:space="preserve">
          7502.10  - легирленген никель </w:t>
      </w:r>
      <w:r>
        <w:br/>
      </w:r>
      <w:r>
        <w:rPr>
          <w:rFonts w:ascii="Times New Roman"/>
          <w:b w:val="false"/>
          <w:i w:val="false"/>
          <w:color w:val="000000"/>
          <w:sz w:val="28"/>
        </w:rPr>
        <w:t xml:space="preserve">
          7502.20  - никель қорытпалары </w:t>
      </w:r>
      <w:r>
        <w:br/>
      </w:r>
      <w:r>
        <w:rPr>
          <w:rFonts w:ascii="Times New Roman"/>
          <w:b w:val="false"/>
          <w:i w:val="false"/>
          <w:color w:val="000000"/>
          <w:sz w:val="28"/>
        </w:rPr>
        <w:t xml:space="preserve">
75.03     7503.00  Никельдi қалдықтар мен сынықтар </w:t>
      </w:r>
      <w:r>
        <w:br/>
      </w:r>
      <w:r>
        <w:rPr>
          <w:rFonts w:ascii="Times New Roman"/>
          <w:b w:val="false"/>
          <w:i w:val="false"/>
          <w:color w:val="000000"/>
          <w:sz w:val="28"/>
        </w:rPr>
        <w:t xml:space="preserve">
75.04     7504.00  Никельдi ұнтақтар мен қабыршықтар </w:t>
      </w:r>
      <w:r>
        <w:br/>
      </w:r>
      <w:r>
        <w:rPr>
          <w:rFonts w:ascii="Times New Roman"/>
          <w:b w:val="false"/>
          <w:i w:val="false"/>
          <w:color w:val="000000"/>
          <w:sz w:val="28"/>
        </w:rPr>
        <w:t xml:space="preserve">
75.05              Никельдi шыбықтар, профильдер және сым: </w:t>
      </w:r>
      <w:r>
        <w:br/>
      </w:r>
      <w:r>
        <w:rPr>
          <w:rFonts w:ascii="Times New Roman"/>
          <w:b w:val="false"/>
          <w:i w:val="false"/>
          <w:color w:val="000000"/>
          <w:sz w:val="28"/>
        </w:rPr>
        <w:t xml:space="preserve">
                   - шыбықтар мен профильдер </w:t>
      </w:r>
      <w:r>
        <w:br/>
      </w:r>
      <w:r>
        <w:rPr>
          <w:rFonts w:ascii="Times New Roman"/>
          <w:b w:val="false"/>
          <w:i w:val="false"/>
          <w:color w:val="000000"/>
          <w:sz w:val="28"/>
        </w:rPr>
        <w:t xml:space="preserve">
          7505.11  -- легiрленген никельден жасалған </w:t>
      </w:r>
      <w:r>
        <w:br/>
      </w:r>
      <w:r>
        <w:rPr>
          <w:rFonts w:ascii="Times New Roman"/>
          <w:b w:val="false"/>
          <w:i w:val="false"/>
          <w:color w:val="000000"/>
          <w:sz w:val="28"/>
        </w:rPr>
        <w:t xml:space="preserve">
          7505.12  -- никельдi қорытпалардан жасалған </w:t>
      </w:r>
      <w:r>
        <w:br/>
      </w:r>
      <w:r>
        <w:rPr>
          <w:rFonts w:ascii="Times New Roman"/>
          <w:b w:val="false"/>
          <w:i w:val="false"/>
          <w:color w:val="000000"/>
          <w:sz w:val="28"/>
        </w:rPr>
        <w:t xml:space="preserve">
                   - сым: </w:t>
      </w:r>
      <w:r>
        <w:br/>
      </w:r>
      <w:r>
        <w:rPr>
          <w:rFonts w:ascii="Times New Roman"/>
          <w:b w:val="false"/>
          <w:i w:val="false"/>
          <w:color w:val="000000"/>
          <w:sz w:val="28"/>
        </w:rPr>
        <w:t xml:space="preserve">
          7505.21  -- легiрленген никельден жасалған </w:t>
      </w:r>
      <w:r>
        <w:br/>
      </w:r>
      <w:r>
        <w:rPr>
          <w:rFonts w:ascii="Times New Roman"/>
          <w:b w:val="false"/>
          <w:i w:val="false"/>
          <w:color w:val="000000"/>
          <w:sz w:val="28"/>
        </w:rPr>
        <w:t xml:space="preserve">
          7505.22  -- никельдi қорытпалардан жасалған </w:t>
      </w:r>
      <w:r>
        <w:br/>
      </w:r>
      <w:r>
        <w:rPr>
          <w:rFonts w:ascii="Times New Roman"/>
          <w:b w:val="false"/>
          <w:i w:val="false"/>
          <w:color w:val="000000"/>
          <w:sz w:val="28"/>
        </w:rPr>
        <w:t xml:space="preserve">
75.06              Никельдi тақталар, беттер, жолақтар немесе </w:t>
      </w:r>
      <w:r>
        <w:br/>
      </w:r>
      <w:r>
        <w:rPr>
          <w:rFonts w:ascii="Times New Roman"/>
          <w:b w:val="false"/>
          <w:i w:val="false"/>
          <w:color w:val="000000"/>
          <w:sz w:val="28"/>
        </w:rPr>
        <w:t xml:space="preserve">
                   таспалар: </w:t>
      </w:r>
      <w:r>
        <w:br/>
      </w:r>
      <w:r>
        <w:rPr>
          <w:rFonts w:ascii="Times New Roman"/>
          <w:b w:val="false"/>
          <w:i w:val="false"/>
          <w:color w:val="000000"/>
          <w:sz w:val="28"/>
        </w:rPr>
        <w:t xml:space="preserve">
                   - түтiктер мен түтiкшелер: </w:t>
      </w:r>
      <w:r>
        <w:br/>
      </w:r>
      <w:r>
        <w:rPr>
          <w:rFonts w:ascii="Times New Roman"/>
          <w:b w:val="false"/>
          <w:i w:val="false"/>
          <w:color w:val="000000"/>
          <w:sz w:val="28"/>
        </w:rPr>
        <w:t xml:space="preserve">
          7507.11  -- легирленген никельден жасалған </w:t>
      </w:r>
      <w:r>
        <w:br/>
      </w:r>
      <w:r>
        <w:rPr>
          <w:rFonts w:ascii="Times New Roman"/>
          <w:b w:val="false"/>
          <w:i w:val="false"/>
          <w:color w:val="000000"/>
          <w:sz w:val="28"/>
        </w:rPr>
        <w:t xml:space="preserve">
          7507.12  -- никельдi қорытпалардан жасалған </w:t>
      </w:r>
      <w:r>
        <w:br/>
      </w:r>
      <w:r>
        <w:rPr>
          <w:rFonts w:ascii="Times New Roman"/>
          <w:b w:val="false"/>
          <w:i w:val="false"/>
          <w:color w:val="000000"/>
          <w:sz w:val="28"/>
        </w:rPr>
        <w:t xml:space="preserve">
75.07              Никельдi түтiктер, түтiкшелер және оларға </w:t>
      </w:r>
      <w:r>
        <w:br/>
      </w:r>
      <w:r>
        <w:rPr>
          <w:rFonts w:ascii="Times New Roman"/>
          <w:b w:val="false"/>
          <w:i w:val="false"/>
          <w:color w:val="000000"/>
          <w:sz w:val="28"/>
        </w:rPr>
        <w:t xml:space="preserve">
                   арналған фитинглер (мысалы, жалғастырғыштар, </w:t>
      </w:r>
      <w:r>
        <w:br/>
      </w:r>
      <w:r>
        <w:rPr>
          <w:rFonts w:ascii="Times New Roman"/>
          <w:b w:val="false"/>
          <w:i w:val="false"/>
          <w:color w:val="000000"/>
          <w:sz w:val="28"/>
        </w:rPr>
        <w:t xml:space="preserve">
                   иiндер, ернемектер): </w:t>
      </w:r>
      <w:r>
        <w:br/>
      </w:r>
      <w:r>
        <w:rPr>
          <w:rFonts w:ascii="Times New Roman"/>
          <w:b w:val="false"/>
          <w:i w:val="false"/>
          <w:color w:val="000000"/>
          <w:sz w:val="28"/>
        </w:rPr>
        <w:t xml:space="preserve">
                   - түтiктер мен түтiкшелер: </w:t>
      </w:r>
      <w:r>
        <w:br/>
      </w:r>
      <w:r>
        <w:rPr>
          <w:rFonts w:ascii="Times New Roman"/>
          <w:b w:val="false"/>
          <w:i w:val="false"/>
          <w:color w:val="000000"/>
          <w:sz w:val="28"/>
        </w:rPr>
        <w:t xml:space="preserve">
          7507.11  -- легирленген никельден жасалған </w:t>
      </w:r>
      <w:r>
        <w:br/>
      </w:r>
      <w:r>
        <w:rPr>
          <w:rFonts w:ascii="Times New Roman"/>
          <w:b w:val="false"/>
          <w:i w:val="false"/>
          <w:color w:val="000000"/>
          <w:sz w:val="28"/>
        </w:rPr>
        <w:t xml:space="preserve">
          7507.12  -- никельдi қорытпалардан жасалған </w:t>
      </w:r>
      <w:r>
        <w:br/>
      </w:r>
      <w:r>
        <w:rPr>
          <w:rFonts w:ascii="Times New Roman"/>
          <w:b w:val="false"/>
          <w:i w:val="false"/>
          <w:color w:val="000000"/>
          <w:sz w:val="28"/>
        </w:rPr>
        <w:t xml:space="preserve">
          7507.20  - түтiктер мен түтiкшелерге арналған фитинглер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75-топ </w:t>
      </w:r>
      <w:r>
        <w:br/>
      </w:r>
      <w:r>
        <w:rPr>
          <w:rFonts w:ascii="Times New Roman"/>
          <w:b w:val="false"/>
          <w:i w:val="false"/>
          <w:color w:val="000000"/>
          <w:sz w:val="28"/>
        </w:rPr>
        <w:t xml:space="preserve">
75.08/09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75.08              Өзге де никельден жасалған бұйымдар: </w:t>
      </w:r>
      <w:r>
        <w:br/>
      </w:r>
      <w:r>
        <w:rPr>
          <w:rFonts w:ascii="Times New Roman"/>
          <w:b w:val="false"/>
          <w:i w:val="false"/>
          <w:color w:val="000000"/>
          <w:sz w:val="28"/>
        </w:rPr>
        <w:t xml:space="preserve">
          7508.10  - никельді сымнан жасалған мата, керегеторлар </w:t>
      </w:r>
      <w:r>
        <w:br/>
      </w:r>
      <w:r>
        <w:rPr>
          <w:rFonts w:ascii="Times New Roman"/>
          <w:b w:val="false"/>
          <w:i w:val="false"/>
          <w:color w:val="000000"/>
          <w:sz w:val="28"/>
        </w:rPr>
        <w:t xml:space="preserve">
                   және торлар </w:t>
      </w:r>
      <w:r>
        <w:br/>
      </w:r>
      <w:r>
        <w:rPr>
          <w:rFonts w:ascii="Times New Roman"/>
          <w:b w:val="false"/>
          <w:i w:val="false"/>
          <w:color w:val="000000"/>
          <w:sz w:val="28"/>
        </w:rPr>
        <w:t xml:space="preserve">
          7508.90  - өзгелері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75-топ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76-топ </w:t>
      </w:r>
      <w:r>
        <w:br/>
      </w:r>
      <w:r>
        <w:rPr>
          <w:rFonts w:ascii="Times New Roman"/>
          <w:b/>
          <w:i w:val="false"/>
          <w:color w:val="000000"/>
        </w:rPr>
        <w:t xml:space="preserve">
Алюминий және одан жасалған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топта қолданылатын терминдер мыналарды бiлдiредi: </w:t>
      </w:r>
      <w:r>
        <w:br/>
      </w:r>
      <w:r>
        <w:rPr>
          <w:rFonts w:ascii="Times New Roman"/>
          <w:b w:val="false"/>
          <w:i w:val="false"/>
          <w:color w:val="000000"/>
          <w:sz w:val="28"/>
        </w:rPr>
        <w:t xml:space="preserve">
      (а) </w:t>
      </w:r>
      <w:r>
        <w:rPr>
          <w:rFonts w:ascii="Times New Roman"/>
          <w:b/>
          <w:i w:val="false"/>
          <w:color w:val="000000"/>
          <w:sz w:val="28"/>
        </w:rPr>
        <w:t xml:space="preserve">Шыбықтар </w:t>
      </w:r>
      <w:r>
        <w:rPr>
          <w:rFonts w:ascii="Times New Roman"/>
          <w:b w:val="false"/>
          <w:i w:val="false"/>
          <w:color w:val="000000"/>
          <w:sz w:val="28"/>
        </w:rPr>
        <w:t xml:space="preserve">- орамдарға бүктелмеген, бүкiл ұзындығы бойынша шеңберлер, сопақшалар, тік бұрыштар (шаршыны қоса алғанда), теңқабырғалы үшбұрыштар немесе дұрыс дөңес көп бұрыштар (олардың екi қарама-қарсы жақтары дөңес доғаларды, ал қалған eкeyi ұзындығы бойынша тең тiк сызықты және параллель "қабыстырылған шеңберлердi" және "түpi өзгертілген тiкбұрыштарды" қоса алғанда) түрiндегi тұрақты тұтас көлденең қимасы бар тартылған, престелген, тартылған немесе құйма бұйымдар. Тiк бұрышты (шаршыны қоса алғанда),  үшбұрышты немесе көпбұрышты көлденең қимасы бар бұйымдарда бұйымның бүкiл ұзындығы бойынша дөңгелектелген бұрыштары болуы мүмкiн. Тiк бұрышты ("түрi өзгертiлген тiкбұрыштыларды" қоса алғанда) көлденең қимасы бар мұндай бұйымдардың қалыңдығы олардың енiнен 0,1 асады. Аталғaн термин олардың бұл орайда басқа тауар позицияларының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нысандар мен мөлшерлердегi құйылған немесе бiрiктiрiлген бұйымдарға да жатады. </w:t>
      </w:r>
      <w:r>
        <w:br/>
      </w:r>
      <w:r>
        <w:rPr>
          <w:rFonts w:ascii="Times New Roman"/>
          <w:b w:val="false"/>
          <w:i w:val="false"/>
          <w:color w:val="000000"/>
          <w:sz w:val="28"/>
        </w:rPr>
        <w:t xml:space="preserve">
      (б) </w:t>
      </w:r>
      <w:r>
        <w:rPr>
          <w:rFonts w:ascii="Times New Roman"/>
          <w:b/>
          <w:i w:val="false"/>
          <w:color w:val="000000"/>
          <w:sz w:val="28"/>
        </w:rPr>
        <w:t xml:space="preserve">Профильдер </w:t>
      </w:r>
      <w:r>
        <w:rPr>
          <w:rFonts w:ascii="Times New Roman"/>
          <w:b w:val="false"/>
          <w:i w:val="false"/>
          <w:color w:val="000000"/>
          <w:sz w:val="28"/>
        </w:rPr>
        <w:t xml:space="preserve">- орамдарға бүктелген немесе бүктелмеген және бүкіл ұзындығы бойынша тұрақты түрдегi тұтас көлденең қимасы бар және шыбықтардың, сымдардың, плиталардың, беттердiң, жолақтардың немесе таспалардың, фольганың және құбырлардың немесе түтікшелердiң айқындамаларына сәйкес келмейтiн тартылған, престелген, тартылған, құйылған немесе пiшiнделген бұйымдар. Аталған термин олардың бұл </w:t>
      </w:r>
      <w:r>
        <w:br/>
      </w:r>
      <w:r>
        <w:rPr>
          <w:rFonts w:ascii="Times New Roman"/>
          <w:b w:val="false"/>
          <w:i w:val="false"/>
          <w:color w:val="000000"/>
          <w:sz w:val="28"/>
        </w:rPr>
        <w:t xml:space="preserve">
орайда басқа тауар позицияларының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w:t>
      </w:r>
      <w:r>
        <w:br/>
      </w:r>
      <w:r>
        <w:rPr>
          <w:rFonts w:ascii="Times New Roman"/>
          <w:b w:val="false"/>
          <w:i w:val="false"/>
          <w:color w:val="000000"/>
          <w:sz w:val="28"/>
        </w:rPr>
        <w:t xml:space="preserve">
сондай нысандағы құйылған немесе бiрiктiрiлген бұйымдарға да жатады. </w:t>
      </w:r>
      <w:r>
        <w:br/>
      </w:r>
      <w:r>
        <w:rPr>
          <w:rFonts w:ascii="Times New Roman"/>
          <w:b w:val="false"/>
          <w:i w:val="false"/>
          <w:color w:val="000000"/>
          <w:sz w:val="28"/>
        </w:rPr>
        <w:t xml:space="preserve">
      (в) </w:t>
      </w:r>
      <w:r>
        <w:rPr>
          <w:rFonts w:ascii="Times New Roman"/>
          <w:b/>
          <w:i w:val="false"/>
          <w:color w:val="000000"/>
          <w:sz w:val="28"/>
        </w:rPr>
        <w:t xml:space="preserve">Сым </w:t>
      </w:r>
      <w:r>
        <w:rPr>
          <w:rFonts w:ascii="Times New Roman"/>
          <w:b w:val="false"/>
          <w:i w:val="false"/>
          <w:color w:val="000000"/>
          <w:sz w:val="28"/>
        </w:rPr>
        <w:t xml:space="preserve">- бүкiл ұзындығы бойынша шеңберлер, сопақшалар, тiк бұрыштар (шаршыны қoca алғанда), теңқабырғалы үшбұрыштар немесе дұрыс дөңес көп бұрыштар (олардың екi қарама-қарсы жақтары дөңес </w:t>
      </w:r>
      <w:r>
        <w:br/>
      </w:r>
      <w:r>
        <w:rPr>
          <w:rFonts w:ascii="Times New Roman"/>
          <w:b w:val="false"/>
          <w:i w:val="false"/>
          <w:color w:val="000000"/>
          <w:sz w:val="28"/>
        </w:rPr>
        <w:t xml:space="preserve">
доғаларды, ал қалған екеуi ұзындығы бойынша тең тiк сызықты және параллель "қабыстырылған шеңберлердi" және "түрi өзгертiлген тiкбұрыштарды" қоса алғанда) түрiндегі тұрақты тұтас көлденең </w:t>
      </w:r>
      <w:r>
        <w:br/>
      </w:r>
      <w:r>
        <w:rPr>
          <w:rFonts w:ascii="Times New Roman"/>
          <w:b w:val="false"/>
          <w:i w:val="false"/>
          <w:color w:val="000000"/>
          <w:sz w:val="28"/>
        </w:rPr>
        <w:t xml:space="preserve">
қимасы бар тартылған, престелген, немесе орамдарға тартылған бұйымдар. Тiк бұрышты (шаршыны қоса алғанда), үш бұрышты немесе көпбұрышты көлденең қимасы бар бұйымдарда бұйымның бүкiл ұзындығы </w:t>
      </w:r>
      <w:r>
        <w:br/>
      </w:r>
      <w:r>
        <w:rPr>
          <w:rFonts w:ascii="Times New Roman"/>
          <w:b w:val="false"/>
          <w:i w:val="false"/>
          <w:color w:val="000000"/>
          <w:sz w:val="28"/>
        </w:rPr>
        <w:t xml:space="preserve">
бойынша дөңгелектелген бұрыштары болуы мүмкiн. Тiк бұрышты ("түрi өзгертiлген тiкбұрыштыларды" қоса алғанда) көлденең химиясы бар мұндай бұйымдардың қалыңдығы олардың енiнен 0,1 асады. </w:t>
      </w:r>
      <w:r>
        <w:br/>
      </w:r>
      <w:r>
        <w:rPr>
          <w:rFonts w:ascii="Times New Roman"/>
          <w:b w:val="false"/>
          <w:i w:val="false"/>
          <w:color w:val="000000"/>
          <w:sz w:val="28"/>
        </w:rPr>
        <w:t xml:space="preserve">
      (г) </w:t>
      </w:r>
      <w:r>
        <w:rPr>
          <w:rFonts w:ascii="Times New Roman"/>
          <w:b/>
          <w:i w:val="false"/>
          <w:color w:val="000000"/>
          <w:sz w:val="28"/>
        </w:rPr>
        <w:t xml:space="preserve">Плиталар, беттер, жолақтар немесе таспалар мен фольга - </w:t>
      </w:r>
      <w:r>
        <w:rPr>
          <w:rFonts w:ascii="Times New Roman"/>
          <w:b w:val="false"/>
          <w:i w:val="false"/>
          <w:color w:val="000000"/>
          <w:sz w:val="28"/>
        </w:rPr>
        <w:t xml:space="preserve">рулондарға бүктелген немесе бүктелмеген және дөңгелектелген немесе дөнгелектелмеген бұрыштары бар (олардың екi қарама-қарсы жақтары дөңес.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76-топ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доғаларды, ал қалған екеуi ұзындығы бойынша тең тiк сызықты және параллель "түрi өзгертiлген тiкбұрыштарды" қоса алғанда) тұтас тiк бұрышты (шаршыдан басқа) көлденең қималы: </w:t>
      </w:r>
      <w:r>
        <w:br/>
      </w:r>
      <w:r>
        <w:rPr>
          <w:rFonts w:ascii="Times New Roman"/>
          <w:b w:val="false"/>
          <w:i w:val="false"/>
          <w:color w:val="000000"/>
          <w:sz w:val="28"/>
        </w:rPr>
        <w:t xml:space="preserve">
      - енiнiң 0.1 аспайтын қалыңдықтағы тiк бұрышты (шаршыны қоса алғанда) нысаны; </w:t>
      </w:r>
      <w:r>
        <w:br/>
      </w:r>
      <w:r>
        <w:rPr>
          <w:rFonts w:ascii="Times New Roman"/>
          <w:b w:val="false"/>
          <w:i w:val="false"/>
          <w:color w:val="000000"/>
          <w:sz w:val="28"/>
        </w:rPr>
        <w:t xml:space="preserve">
      - олардың бұл орайда басқа тауар позицияларының бұйымдарына тән ерекшелiк белгiлерiн қабылдамауы шартымен кез келген мөлшердегi тiк бұрышты немесе шаршыдан ерекшеленетiн нысаны бар тұрақты қалыңдықтағы жұқа бұйымдар (76.01 тауар позициясының өңделмеген бұйымдарынан басқа). </w:t>
      </w:r>
      <w:r>
        <w:br/>
      </w:r>
      <w:r>
        <w:rPr>
          <w:rFonts w:ascii="Times New Roman"/>
          <w:b w:val="false"/>
          <w:i w:val="false"/>
          <w:color w:val="000000"/>
          <w:sz w:val="28"/>
        </w:rPr>
        <w:t xml:space="preserve">
      76.06 және 76.07 тауар позициясына рельефтiк бетi бар (мысалы, атыздар, шығыңқылар, клеткалар, ромбтар) inter а1iа, плиталар, беттер, жолақтар немесе таспалар, сондай-ақ олардың бұл орайда басқа тауар позицияларының бұйымдарына тән ерекшелiк белгiлерiн қабылдамауы шартымен перфорирленген, гофрирленген, жалтыратылған немесе қаптамасы бар бұйымдар енгiзiледi. </w:t>
      </w:r>
      <w:r>
        <w:br/>
      </w:r>
      <w:r>
        <w:rPr>
          <w:rFonts w:ascii="Times New Roman"/>
          <w:b w:val="false"/>
          <w:i w:val="false"/>
          <w:color w:val="000000"/>
          <w:sz w:val="28"/>
        </w:rPr>
        <w:t xml:space="preserve">
      (д) Түтiктер мен түтiкшелер - орамдарға бүктелген немесе бүктелмеген және бұйымның бүкiл ұзындығы бойынша бiр тұйық қуысы ғана бар бос шеңберлер, сопақша, тiкбұрыштар (шаршыны қoca алғанда), тең қабырғалы үшбұрыштар немесе дұрыс дөңес көп бұрыштар нысанындағы және қабырғасының тұрақты қалыңдығы бар бос бұйымдар. Бұйымның бүкiл ұзындығы бойынша шеңберленген бұрыштары болуы мүмкiн, және егер олардың iшкi және сыртқы көлденең қималары бiрiктiрiлсе және бiрдей нысаны мен бағдары болса түтiктер мен түтiкшелерге жатқызылуы тиiс тiкбұрыштар (шаршыны қоса алғанда), тең қабырғалы үшбұрыштар немесе дұрыс дөңес көп бұрыштар нысанындағы көлденең қималы бұйымдар. Жоғарыда көрсетiлгендей көлденең қималары бар түтiктер мен түтiкшелердiң жалтыратылуы, жабындысының болуы, иiлген болуы, бұрандамен жабдықталуы, тесiлуi, жiңiшкеленуi, конусқа бiрiктiрiлуi немесе шеттерiнде фланецтер, манжеттер немесе сақиналар болyы мүмкiн. </w:t>
      </w:r>
      <w:r>
        <w:br/>
      </w: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 Аталған топта пайдаланылатын терминдер мынаны бiлдiредi: </w:t>
      </w:r>
      <w:r>
        <w:br/>
      </w:r>
      <w:r>
        <w:rPr>
          <w:rFonts w:ascii="Times New Roman"/>
          <w:b w:val="false"/>
          <w:i w:val="false"/>
          <w:color w:val="000000"/>
          <w:sz w:val="28"/>
        </w:rPr>
        <w:t xml:space="preserve">
      (а) Легирленбеген алюминий - кез келген басқа элементтердiң массасы бойынша құрамы мына кестеде көрсетiлген шектерден аспауы шартымен, құрамында алюминийдiң кемiнде 99 мас. % мөлшерi бар металл. </w:t>
      </w:r>
      <w:r>
        <w:br/>
      </w:r>
      <w:r>
        <w:rPr>
          <w:rFonts w:ascii="Times New Roman"/>
          <w:b w:val="false"/>
          <w:i w:val="false"/>
          <w:color w:val="000000"/>
          <w:sz w:val="28"/>
        </w:rPr>
        <w:t xml:space="preserve">
                     Басқа элементтер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Шекті мөлшері.мас.%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Fe+SI          (темір плюс кремний)      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Өзге де элементтер </w:t>
      </w:r>
      <w:r>
        <w:rPr>
          <w:rFonts w:ascii="Times New Roman"/>
          <w:b w:val="false"/>
          <w:i w:val="false"/>
          <w:color w:val="000000"/>
          <w:vertAlign w:val="superscript"/>
        </w:rPr>
        <w:t xml:space="preserve">(1)                    </w:t>
      </w:r>
      <w:r>
        <w:rPr>
          <w:rFonts w:ascii="Times New Roman"/>
          <w:b w:val="false"/>
          <w:i w:val="false"/>
          <w:color w:val="000000"/>
          <w:sz w:val="28"/>
        </w:rPr>
        <w:t xml:space="preserve">     0,1 </w:t>
      </w:r>
      <w:r>
        <w:rPr>
          <w:rFonts w:ascii="Times New Roman"/>
          <w:b w:val="false"/>
          <w:i w:val="false"/>
          <w:color w:val="000000"/>
          <w:vertAlign w:val="superscript"/>
        </w:rPr>
        <w:t xml:space="preserve">(2) </w:t>
      </w:r>
      <w:r>
        <w:br/>
      </w:r>
      <w:r>
        <w:rPr>
          <w:rFonts w:ascii="Times New Roman"/>
          <w:b w:val="false"/>
          <w:i w:val="false"/>
          <w:color w:val="000000"/>
          <w:sz w:val="28"/>
        </w:rPr>
        <w:t xml:space="preserve">
   (әрқайсысы үшін)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Өзге элементтерге, мысалы, хром, мыс, магний, марганец, </w:t>
      </w:r>
      <w:r>
        <w:br/>
      </w:r>
      <w:r>
        <w:rPr>
          <w:rFonts w:ascii="Times New Roman"/>
          <w:b w:val="false"/>
          <w:i w:val="false"/>
          <w:color w:val="000000"/>
          <w:sz w:val="28"/>
        </w:rPr>
        <w:t xml:space="preserve">
никель және мырыш (Cr, Cu, Mg, Mn, Ni, Zn) жатады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vertAlign w:val="superscript"/>
        </w:rPr>
        <w:t xml:space="preserve">(2) </w:t>
      </w:r>
      <w:r>
        <w:rPr>
          <w:rFonts w:ascii="Times New Roman"/>
          <w:b w:val="false"/>
          <w:i w:val="false"/>
          <w:color w:val="000000"/>
          <w:sz w:val="28"/>
        </w:rPr>
        <w:t xml:space="preserve">Мыстың мөлшері, бұл ретте хромның  немесе марганец </w:t>
      </w:r>
      <w:r>
        <w:br/>
      </w:r>
      <w:r>
        <w:rPr>
          <w:rFonts w:ascii="Times New Roman"/>
          <w:b w:val="false"/>
          <w:i w:val="false"/>
          <w:color w:val="000000"/>
          <w:sz w:val="28"/>
        </w:rPr>
        <w:t xml:space="preserve">
мөлшерінің 0.05 мас.% болуы шартымен 0.1 бірақ 0.2 мас.% </w:t>
      </w:r>
      <w:r>
        <w:br/>
      </w:r>
      <w:r>
        <w:rPr>
          <w:rFonts w:ascii="Times New Roman"/>
          <w:b w:val="false"/>
          <w:i w:val="false"/>
          <w:color w:val="000000"/>
          <w:sz w:val="28"/>
        </w:rPr>
        <w:t xml:space="preserve">
аспайтын мөлшерде бола алады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XIII-тарау </w:t>
      </w:r>
      <w:r>
        <w:br/>
      </w:r>
      <w:r>
        <w:rPr>
          <w:rFonts w:ascii="Times New Roman"/>
          <w:b w:val="false"/>
          <w:i w:val="false"/>
          <w:color w:val="000000"/>
          <w:sz w:val="28"/>
        </w:rPr>
        <w:t xml:space="preserve">
76-топ </w:t>
      </w:r>
      <w:r>
        <w:br/>
      </w:r>
      <w:r>
        <w:rPr>
          <w:rFonts w:ascii="Times New Roman"/>
          <w:b w:val="false"/>
          <w:i w:val="false"/>
          <w:color w:val="000000"/>
          <w:sz w:val="28"/>
        </w:rPr>
        <w:t xml:space="preserve">
76.01/06 </w:t>
      </w:r>
    </w:p>
    <w:p>
      <w:pPr>
        <w:spacing w:after="0"/>
        <w:ind w:left="0"/>
        <w:jc w:val="both"/>
      </w:pPr>
      <w:r>
        <w:rPr>
          <w:rFonts w:ascii="Times New Roman"/>
          <w:b w:val="false"/>
          <w:i w:val="false"/>
          <w:color w:val="000000"/>
          <w:sz w:val="28"/>
        </w:rPr>
        <w:t xml:space="preserve">      (б) Алюминий қорытпалары: </w:t>
      </w:r>
      <w:r>
        <w:br/>
      </w:r>
      <w:r>
        <w:rPr>
          <w:rFonts w:ascii="Times New Roman"/>
          <w:b w:val="false"/>
          <w:i w:val="false"/>
          <w:color w:val="000000"/>
          <w:sz w:val="28"/>
        </w:rPr>
        <w:t xml:space="preserve">
      (i) ең болмағанда элементтердің бiрiнiң немесе бiрге алғанда кремнийлi темiрдiң массасы бойынша мөлшерi кестеде көрсетiлген шектi мөлшерден артық болуы шартымен; немесе </w:t>
      </w:r>
      <w:r>
        <w:br/>
      </w:r>
      <w:r>
        <w:rPr>
          <w:rFonts w:ascii="Times New Roman"/>
          <w:b w:val="false"/>
          <w:i w:val="false"/>
          <w:color w:val="000000"/>
          <w:sz w:val="28"/>
        </w:rPr>
        <w:t xml:space="preserve">
      (ii) басқа элементтердiң мөлшерi 1 мас. % артық болуы шартымен никель мен кобальттан басқа элементтердiң жалпы мөлшерi астам болуы шартымен, оларда алюминийдiң массасы бойынша мөлшерi кез келген басқа элементтердiң массасы бойынша мөлшерiнен асатын металл қорытпалары. </w:t>
      </w:r>
      <w:r>
        <w:br/>
      </w:r>
      <w:r>
        <w:rPr>
          <w:rFonts w:ascii="Times New Roman"/>
          <w:b w:val="false"/>
          <w:i w:val="false"/>
          <w:color w:val="000000"/>
          <w:sz w:val="28"/>
        </w:rPr>
        <w:t xml:space="preserve">
      2. - Аталған топқа 1в-ескертудегi ережелерге қарамастан, 7508.10 субпозициясындағы шеңберiндегi "сым" терминi тек орамдарға бүктелген немесе бүктелмеген және мөлшерi 6 мм аспайтын көлденең қиманың кез келген нысанындағы бұйымдарды ғана бiлдiредi.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76.01              Өңделмеген алюминий. </w:t>
      </w:r>
      <w:r>
        <w:br/>
      </w:r>
      <w:r>
        <w:rPr>
          <w:rFonts w:ascii="Times New Roman"/>
          <w:b w:val="false"/>
          <w:i w:val="false"/>
          <w:color w:val="000000"/>
          <w:sz w:val="28"/>
        </w:rPr>
        <w:t xml:space="preserve">
          7601.10  - легирленбеген алюминий </w:t>
      </w:r>
      <w:r>
        <w:br/>
      </w:r>
      <w:r>
        <w:rPr>
          <w:rFonts w:ascii="Times New Roman"/>
          <w:b w:val="false"/>
          <w:i w:val="false"/>
          <w:color w:val="000000"/>
          <w:sz w:val="28"/>
        </w:rPr>
        <w:t xml:space="preserve">
          7601.20  - алюминий қорытпалары </w:t>
      </w:r>
      <w:r>
        <w:br/>
      </w:r>
      <w:r>
        <w:rPr>
          <w:rFonts w:ascii="Times New Roman"/>
          <w:b w:val="false"/>
          <w:i w:val="false"/>
          <w:color w:val="000000"/>
          <w:sz w:val="28"/>
        </w:rPr>
        <w:t xml:space="preserve">
76.02     7602.00  Алюминий қылдақтары мен сынықтары. </w:t>
      </w:r>
      <w:r>
        <w:br/>
      </w:r>
      <w:r>
        <w:rPr>
          <w:rFonts w:ascii="Times New Roman"/>
          <w:b w:val="false"/>
          <w:i w:val="false"/>
          <w:color w:val="000000"/>
          <w:sz w:val="28"/>
        </w:rPr>
        <w:t xml:space="preserve">
76.03              Алюминий қылдақтары мен сынықтары. </w:t>
      </w:r>
      <w:r>
        <w:br/>
      </w:r>
      <w:r>
        <w:rPr>
          <w:rFonts w:ascii="Times New Roman"/>
          <w:b w:val="false"/>
          <w:i w:val="false"/>
          <w:color w:val="000000"/>
          <w:sz w:val="28"/>
        </w:rPr>
        <w:t xml:space="preserve">
          7603.10  - қабатталмаған құрылымдағы ұнтақтар </w:t>
      </w:r>
      <w:r>
        <w:br/>
      </w:r>
      <w:r>
        <w:rPr>
          <w:rFonts w:ascii="Times New Roman"/>
          <w:b w:val="false"/>
          <w:i w:val="false"/>
          <w:color w:val="000000"/>
          <w:sz w:val="28"/>
        </w:rPr>
        <w:t xml:space="preserve">
          7603.20  - қабатталған құрылымдағы ұнтақтар; қабыршықтар </w:t>
      </w:r>
      <w:r>
        <w:br/>
      </w:r>
      <w:r>
        <w:rPr>
          <w:rFonts w:ascii="Times New Roman"/>
          <w:b w:val="false"/>
          <w:i w:val="false"/>
          <w:color w:val="000000"/>
          <w:sz w:val="28"/>
        </w:rPr>
        <w:t xml:space="preserve">
76.04              Алюминий шыбықтары мен профильдерi: </w:t>
      </w:r>
      <w:r>
        <w:br/>
      </w:r>
      <w:r>
        <w:rPr>
          <w:rFonts w:ascii="Times New Roman"/>
          <w:b w:val="false"/>
          <w:i w:val="false"/>
          <w:color w:val="000000"/>
          <w:sz w:val="28"/>
        </w:rPr>
        <w:t xml:space="preserve">
          7604.10  - легирленген алюминийдан жасалған </w:t>
      </w:r>
      <w:r>
        <w:br/>
      </w:r>
      <w:r>
        <w:rPr>
          <w:rFonts w:ascii="Times New Roman"/>
          <w:b w:val="false"/>
          <w:i w:val="false"/>
          <w:color w:val="000000"/>
          <w:sz w:val="28"/>
        </w:rPr>
        <w:t xml:space="preserve">
                   - алюминий қорытпаларынан жасалған </w:t>
      </w:r>
      <w:r>
        <w:br/>
      </w:r>
      <w:r>
        <w:rPr>
          <w:rFonts w:ascii="Times New Roman"/>
          <w:b w:val="false"/>
          <w:i w:val="false"/>
          <w:color w:val="000000"/>
          <w:sz w:val="28"/>
        </w:rPr>
        <w:t xml:space="preserve">
          7604.21  -- қуыс профильдер </w:t>
      </w:r>
      <w:r>
        <w:br/>
      </w:r>
      <w:r>
        <w:rPr>
          <w:rFonts w:ascii="Times New Roman"/>
          <w:b w:val="false"/>
          <w:i w:val="false"/>
          <w:color w:val="000000"/>
          <w:sz w:val="28"/>
        </w:rPr>
        <w:t xml:space="preserve">
          7604.29  -- өзгелерi </w:t>
      </w:r>
      <w:r>
        <w:br/>
      </w:r>
      <w:r>
        <w:rPr>
          <w:rFonts w:ascii="Times New Roman"/>
          <w:b w:val="false"/>
          <w:i w:val="false"/>
          <w:color w:val="000000"/>
          <w:sz w:val="28"/>
        </w:rPr>
        <w:t xml:space="preserve">
76.05              Алюминий сымы: </w:t>
      </w:r>
      <w:r>
        <w:br/>
      </w:r>
      <w:r>
        <w:rPr>
          <w:rFonts w:ascii="Times New Roman"/>
          <w:b w:val="false"/>
          <w:i w:val="false"/>
          <w:color w:val="000000"/>
          <w:sz w:val="28"/>
        </w:rPr>
        <w:t xml:space="preserve">
                   - легирленбеген алюминийдан жасалған </w:t>
      </w:r>
      <w:r>
        <w:br/>
      </w:r>
      <w:r>
        <w:rPr>
          <w:rFonts w:ascii="Times New Roman"/>
          <w:b w:val="false"/>
          <w:i w:val="false"/>
          <w:color w:val="000000"/>
          <w:sz w:val="28"/>
        </w:rPr>
        <w:t xml:space="preserve">
          7605.11  -- көлденең қимасының ең көп мөлшерi 7 мм астам </w:t>
      </w:r>
      <w:r>
        <w:br/>
      </w:r>
      <w:r>
        <w:rPr>
          <w:rFonts w:ascii="Times New Roman"/>
          <w:b w:val="false"/>
          <w:i w:val="false"/>
          <w:color w:val="000000"/>
          <w:sz w:val="28"/>
        </w:rPr>
        <w:t xml:space="preserve">
          7605.19  -- өзгелерi </w:t>
      </w:r>
      <w:r>
        <w:br/>
      </w:r>
      <w:r>
        <w:rPr>
          <w:rFonts w:ascii="Times New Roman"/>
          <w:b w:val="false"/>
          <w:i w:val="false"/>
          <w:color w:val="000000"/>
          <w:sz w:val="28"/>
        </w:rPr>
        <w:t xml:space="preserve">
                   - алюминий қорытпаларынан жасалған </w:t>
      </w:r>
      <w:r>
        <w:br/>
      </w:r>
      <w:r>
        <w:rPr>
          <w:rFonts w:ascii="Times New Roman"/>
          <w:b w:val="false"/>
          <w:i w:val="false"/>
          <w:color w:val="000000"/>
          <w:sz w:val="28"/>
        </w:rPr>
        <w:t xml:space="preserve">
          7605.21  -- көлденең қимасының ең көп мөлшерi 7 мм астам </w:t>
      </w:r>
      <w:r>
        <w:br/>
      </w:r>
      <w:r>
        <w:rPr>
          <w:rFonts w:ascii="Times New Roman"/>
          <w:b w:val="false"/>
          <w:i w:val="false"/>
          <w:color w:val="000000"/>
          <w:sz w:val="28"/>
        </w:rPr>
        <w:t xml:space="preserve">
          7605.29  -- өзгелерi </w:t>
      </w:r>
      <w:r>
        <w:br/>
      </w:r>
      <w:r>
        <w:rPr>
          <w:rFonts w:ascii="Times New Roman"/>
          <w:b w:val="false"/>
          <w:i w:val="false"/>
          <w:color w:val="000000"/>
          <w:sz w:val="28"/>
        </w:rPr>
        <w:t xml:space="preserve">
76.06              Енi 0,2 мм астам алюминийдан жасалған тақталар, </w:t>
      </w:r>
      <w:r>
        <w:br/>
      </w:r>
      <w:r>
        <w:rPr>
          <w:rFonts w:ascii="Times New Roman"/>
          <w:b w:val="false"/>
          <w:i w:val="false"/>
          <w:color w:val="000000"/>
          <w:sz w:val="28"/>
        </w:rPr>
        <w:t xml:space="preserve">
                   беттер, жолақтар немесе таспалар: </w:t>
      </w:r>
      <w:r>
        <w:br/>
      </w:r>
      <w:r>
        <w:rPr>
          <w:rFonts w:ascii="Times New Roman"/>
          <w:b w:val="false"/>
          <w:i w:val="false"/>
          <w:color w:val="000000"/>
          <w:sz w:val="28"/>
        </w:rPr>
        <w:t xml:space="preserve">
                   - тiкбұрышты (төртбұрышты қоса алғанда): </w:t>
      </w:r>
      <w:r>
        <w:br/>
      </w:r>
      <w:r>
        <w:rPr>
          <w:rFonts w:ascii="Times New Roman"/>
          <w:b w:val="false"/>
          <w:i w:val="false"/>
          <w:color w:val="000000"/>
          <w:sz w:val="28"/>
        </w:rPr>
        <w:t xml:space="preserve">
          7606.11  -- легирленбеген алюминийдан жасалған </w:t>
      </w:r>
      <w:r>
        <w:br/>
      </w:r>
      <w:r>
        <w:rPr>
          <w:rFonts w:ascii="Times New Roman"/>
          <w:b w:val="false"/>
          <w:i w:val="false"/>
          <w:color w:val="000000"/>
          <w:sz w:val="28"/>
        </w:rPr>
        <w:t xml:space="preserve">
          7606.12  -- алюминий қорытпаларынан жасалған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7606.91  -- легирленбеген алюминийдан жасалған </w:t>
      </w:r>
      <w:r>
        <w:br/>
      </w:r>
      <w:r>
        <w:rPr>
          <w:rFonts w:ascii="Times New Roman"/>
          <w:b w:val="false"/>
          <w:i w:val="false"/>
          <w:color w:val="000000"/>
          <w:sz w:val="28"/>
        </w:rPr>
        <w:t xml:space="preserve">
          7606.92  - алюминий қорытпаларынан жасалған </w:t>
      </w:r>
    </w:p>
    <w:p>
      <w:pPr>
        <w:spacing w:after="0"/>
        <w:ind w:left="0"/>
        <w:jc w:val="both"/>
      </w:pPr>
      <w:r>
        <w:rPr>
          <w:rFonts w:ascii="Times New Roman"/>
          <w:b w:val="false"/>
          <w:i w:val="false"/>
          <w:color w:val="000000"/>
          <w:sz w:val="28"/>
        </w:rPr>
        <w:t xml:space="preserve">ХIII-тарау </w:t>
      </w:r>
      <w:r>
        <w:br/>
      </w:r>
      <w:r>
        <w:rPr>
          <w:rFonts w:ascii="Times New Roman"/>
          <w:b w:val="false"/>
          <w:i w:val="false"/>
          <w:color w:val="000000"/>
          <w:sz w:val="28"/>
        </w:rPr>
        <w:t xml:space="preserve">
76-топ </w:t>
      </w:r>
      <w:r>
        <w:br/>
      </w:r>
      <w:r>
        <w:rPr>
          <w:rFonts w:ascii="Times New Roman"/>
          <w:b w:val="false"/>
          <w:i w:val="false"/>
          <w:color w:val="000000"/>
          <w:sz w:val="28"/>
        </w:rPr>
        <w:t xml:space="preserve">
76.07/12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p>
    <w:p>
      <w:pPr>
        <w:spacing w:after="0"/>
        <w:ind w:left="0"/>
        <w:jc w:val="both"/>
      </w:pPr>
      <w:r>
        <w:rPr>
          <w:rFonts w:ascii="Times New Roman"/>
          <w:b w:val="false"/>
          <w:i w:val="false"/>
          <w:color w:val="000000"/>
          <w:sz w:val="28"/>
        </w:rPr>
        <w:t xml:space="preserve">76.07              Енi (негiзiн есепке алмағанда) 0,2 мм алюминий </w:t>
      </w:r>
      <w:r>
        <w:br/>
      </w:r>
      <w:r>
        <w:rPr>
          <w:rFonts w:ascii="Times New Roman"/>
          <w:b w:val="false"/>
          <w:i w:val="false"/>
          <w:color w:val="000000"/>
          <w:sz w:val="28"/>
        </w:rPr>
        <w:t xml:space="preserve">
                   жұқалтары (қағаздан, картоннан, пластмассадан </w:t>
      </w:r>
      <w:r>
        <w:br/>
      </w:r>
      <w:r>
        <w:rPr>
          <w:rFonts w:ascii="Times New Roman"/>
          <w:b w:val="false"/>
          <w:i w:val="false"/>
          <w:color w:val="000000"/>
          <w:sz w:val="28"/>
        </w:rPr>
        <w:t xml:space="preserve">
                   немесе ұқсас материалдардан жасалған негiзсiз </w:t>
      </w:r>
      <w:r>
        <w:br/>
      </w:r>
      <w:r>
        <w:rPr>
          <w:rFonts w:ascii="Times New Roman"/>
          <w:b w:val="false"/>
          <w:i w:val="false"/>
          <w:color w:val="000000"/>
          <w:sz w:val="28"/>
        </w:rPr>
        <w:t xml:space="preserve">
                   немесе негiзiмен): </w:t>
      </w:r>
      <w:r>
        <w:br/>
      </w:r>
      <w:r>
        <w:rPr>
          <w:rFonts w:ascii="Times New Roman"/>
          <w:b w:val="false"/>
          <w:i w:val="false"/>
          <w:color w:val="000000"/>
          <w:sz w:val="28"/>
        </w:rPr>
        <w:t xml:space="preserve">
                   - негiзсiз: </w:t>
      </w:r>
      <w:r>
        <w:br/>
      </w:r>
      <w:r>
        <w:rPr>
          <w:rFonts w:ascii="Times New Roman"/>
          <w:b w:val="false"/>
          <w:i w:val="false"/>
          <w:color w:val="000000"/>
          <w:sz w:val="28"/>
        </w:rPr>
        <w:t xml:space="preserve">
          7607.11  -- тартылған бiрақ соңғы өңдеуге ұшырамаған </w:t>
      </w:r>
      <w:r>
        <w:br/>
      </w:r>
      <w:r>
        <w:rPr>
          <w:rFonts w:ascii="Times New Roman"/>
          <w:b w:val="false"/>
          <w:i w:val="false"/>
          <w:color w:val="000000"/>
          <w:sz w:val="28"/>
        </w:rPr>
        <w:t xml:space="preserve">
          7607.19  -- өзгелерi </w:t>
      </w:r>
      <w:r>
        <w:br/>
      </w:r>
      <w:r>
        <w:rPr>
          <w:rFonts w:ascii="Times New Roman"/>
          <w:b w:val="false"/>
          <w:i w:val="false"/>
          <w:color w:val="000000"/>
          <w:sz w:val="28"/>
        </w:rPr>
        <w:t xml:space="preserve">
          7607.20  - негiзiмен </w:t>
      </w:r>
      <w:r>
        <w:br/>
      </w:r>
      <w:r>
        <w:rPr>
          <w:rFonts w:ascii="Times New Roman"/>
          <w:b w:val="false"/>
          <w:i w:val="false"/>
          <w:color w:val="000000"/>
          <w:sz w:val="28"/>
        </w:rPr>
        <w:t xml:space="preserve">
76.08              Алюминийдан жасалған түтiктер мен түтiкшелер: </w:t>
      </w:r>
      <w:r>
        <w:br/>
      </w:r>
      <w:r>
        <w:rPr>
          <w:rFonts w:ascii="Times New Roman"/>
          <w:b w:val="false"/>
          <w:i w:val="false"/>
          <w:color w:val="000000"/>
          <w:sz w:val="28"/>
        </w:rPr>
        <w:t xml:space="preserve">
          7608.10  - легирленбеген алюминийдан жасалған </w:t>
      </w:r>
      <w:r>
        <w:br/>
      </w:r>
      <w:r>
        <w:rPr>
          <w:rFonts w:ascii="Times New Roman"/>
          <w:b w:val="false"/>
          <w:i w:val="false"/>
          <w:color w:val="000000"/>
          <w:sz w:val="28"/>
        </w:rPr>
        <w:t xml:space="preserve">
          7608.20  - легирленбеген алюминийдан жасалған </w:t>
      </w:r>
      <w:r>
        <w:br/>
      </w:r>
      <w:r>
        <w:rPr>
          <w:rFonts w:ascii="Times New Roman"/>
          <w:b w:val="false"/>
          <w:i w:val="false"/>
          <w:color w:val="000000"/>
          <w:sz w:val="28"/>
        </w:rPr>
        <w:t xml:space="preserve">
76.09     7609.00  Алюминий түтіктерге немесе түтiкшелерге арналған </w:t>
      </w:r>
      <w:r>
        <w:br/>
      </w:r>
      <w:r>
        <w:rPr>
          <w:rFonts w:ascii="Times New Roman"/>
          <w:b w:val="false"/>
          <w:i w:val="false"/>
          <w:color w:val="000000"/>
          <w:sz w:val="28"/>
        </w:rPr>
        <w:t xml:space="preserve">
                   фитинглер (мысалы, жалғастырғыштар, иiндер, </w:t>
      </w:r>
      <w:r>
        <w:br/>
      </w:r>
      <w:r>
        <w:rPr>
          <w:rFonts w:ascii="Times New Roman"/>
          <w:b w:val="false"/>
          <w:i w:val="false"/>
          <w:color w:val="000000"/>
          <w:sz w:val="28"/>
        </w:rPr>
        <w:t xml:space="preserve">
                   ернемектер). </w:t>
      </w:r>
      <w:r>
        <w:br/>
      </w:r>
      <w:r>
        <w:rPr>
          <w:rFonts w:ascii="Times New Roman"/>
          <w:b w:val="false"/>
          <w:i w:val="false"/>
          <w:color w:val="000000"/>
          <w:sz w:val="28"/>
        </w:rPr>
        <w:t xml:space="preserve">
76.10              Алюминий металл құрылымдары (94.06 тауар </w:t>
      </w:r>
      <w:r>
        <w:br/>
      </w:r>
      <w:r>
        <w:rPr>
          <w:rFonts w:ascii="Times New Roman"/>
          <w:b w:val="false"/>
          <w:i w:val="false"/>
          <w:color w:val="000000"/>
          <w:sz w:val="28"/>
        </w:rPr>
        <w:t xml:space="preserve">
                   позициясындағы құрастырылатын құрылыс металл </w:t>
      </w:r>
      <w:r>
        <w:br/>
      </w:r>
      <w:r>
        <w:rPr>
          <w:rFonts w:ascii="Times New Roman"/>
          <w:b w:val="false"/>
          <w:i w:val="false"/>
          <w:color w:val="000000"/>
          <w:sz w:val="28"/>
        </w:rPr>
        <w:t xml:space="preserve">
                   құрылымдарынан басқа) және олардың бөлiктерi </w:t>
      </w:r>
      <w:r>
        <w:br/>
      </w:r>
      <w:r>
        <w:rPr>
          <w:rFonts w:ascii="Times New Roman"/>
          <w:b w:val="false"/>
          <w:i w:val="false"/>
          <w:color w:val="000000"/>
          <w:sz w:val="28"/>
        </w:rPr>
        <w:t xml:space="preserve">
                   (мысалы, көпiрлер және олардың бөлiктерi, </w:t>
      </w:r>
      <w:r>
        <w:br/>
      </w:r>
      <w:r>
        <w:rPr>
          <w:rFonts w:ascii="Times New Roman"/>
          <w:b w:val="false"/>
          <w:i w:val="false"/>
          <w:color w:val="000000"/>
          <w:sz w:val="28"/>
        </w:rPr>
        <w:t xml:space="preserve">
                   мұнаралар, керегеторлы дiңгектер, шатырларға </w:t>
      </w:r>
      <w:r>
        <w:br/>
      </w:r>
      <w:r>
        <w:rPr>
          <w:rFonts w:ascii="Times New Roman"/>
          <w:b w:val="false"/>
          <w:i w:val="false"/>
          <w:color w:val="000000"/>
          <w:sz w:val="28"/>
        </w:rPr>
        <w:t xml:space="preserve">
                   арналған аражабындар, құрылыс фермалар, есiктер, </w:t>
      </w:r>
      <w:r>
        <w:br/>
      </w:r>
      <w:r>
        <w:rPr>
          <w:rFonts w:ascii="Times New Roman"/>
          <w:b w:val="false"/>
          <w:i w:val="false"/>
          <w:color w:val="000000"/>
          <w:sz w:val="28"/>
        </w:rPr>
        <w:t xml:space="preserve">
                   терезелер және олардың рамалары, есiктерге </w:t>
      </w:r>
      <w:r>
        <w:br/>
      </w:r>
      <w:r>
        <w:rPr>
          <w:rFonts w:ascii="Times New Roman"/>
          <w:b w:val="false"/>
          <w:i w:val="false"/>
          <w:color w:val="000000"/>
          <w:sz w:val="28"/>
        </w:rPr>
        <w:t xml:space="preserve">
                   арналған табалдырықтар, балюстрадалар, тiректер </w:t>
      </w:r>
      <w:r>
        <w:br/>
      </w:r>
      <w:r>
        <w:rPr>
          <w:rFonts w:ascii="Times New Roman"/>
          <w:b w:val="false"/>
          <w:i w:val="false"/>
          <w:color w:val="000000"/>
          <w:sz w:val="28"/>
        </w:rPr>
        <w:t xml:space="preserve">
                   және колонналар);  металл  құрылымдарда </w:t>
      </w:r>
      <w:r>
        <w:br/>
      </w:r>
      <w:r>
        <w:rPr>
          <w:rFonts w:ascii="Times New Roman"/>
          <w:b w:val="false"/>
          <w:i w:val="false"/>
          <w:color w:val="000000"/>
          <w:sz w:val="28"/>
        </w:rPr>
        <w:t xml:space="preserve">
                   пайдалануға арналған алюминийдан жасалған </w:t>
      </w:r>
      <w:r>
        <w:br/>
      </w:r>
      <w:r>
        <w:rPr>
          <w:rFonts w:ascii="Times New Roman"/>
          <w:b w:val="false"/>
          <w:i w:val="false"/>
          <w:color w:val="000000"/>
          <w:sz w:val="28"/>
        </w:rPr>
        <w:t xml:space="preserve">
                   беттер, шыбықтар, профильдер, түтіктер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7610.10  - есiктер, терезелер және олардың рамалары, </w:t>
      </w:r>
      <w:r>
        <w:br/>
      </w:r>
      <w:r>
        <w:rPr>
          <w:rFonts w:ascii="Times New Roman"/>
          <w:b w:val="false"/>
          <w:i w:val="false"/>
          <w:color w:val="000000"/>
          <w:sz w:val="28"/>
        </w:rPr>
        <w:t xml:space="preserve">
                   есiктерге арналған табалдырықтар </w:t>
      </w:r>
      <w:r>
        <w:br/>
      </w:r>
      <w:r>
        <w:rPr>
          <w:rFonts w:ascii="Times New Roman"/>
          <w:b w:val="false"/>
          <w:i w:val="false"/>
          <w:color w:val="000000"/>
          <w:sz w:val="28"/>
        </w:rPr>
        <w:t xml:space="preserve">
          7610.90  - өзгелерi </w:t>
      </w:r>
      <w:r>
        <w:br/>
      </w:r>
      <w:r>
        <w:rPr>
          <w:rFonts w:ascii="Times New Roman"/>
          <w:b w:val="false"/>
          <w:i w:val="false"/>
          <w:color w:val="000000"/>
          <w:sz w:val="28"/>
        </w:rPr>
        <w:t xml:space="preserve">
76.11     7611.00  Әрбiр заттарға арналған (қысылған немесе </w:t>
      </w:r>
      <w:r>
        <w:br/>
      </w:r>
      <w:r>
        <w:rPr>
          <w:rFonts w:ascii="Times New Roman"/>
          <w:b w:val="false"/>
          <w:i w:val="false"/>
          <w:color w:val="000000"/>
          <w:sz w:val="28"/>
        </w:rPr>
        <w:t xml:space="preserve">
                   сұйылтылған газдан басқа), сыйымдылығы 300 л </w:t>
      </w:r>
      <w:r>
        <w:br/>
      </w:r>
      <w:r>
        <w:rPr>
          <w:rFonts w:ascii="Times New Roman"/>
          <w:b w:val="false"/>
          <w:i w:val="false"/>
          <w:color w:val="000000"/>
          <w:sz w:val="28"/>
        </w:rPr>
        <w:t xml:space="preserve">
                   астам, қаптамасымен немесе жылуоқшаулағышпен </w:t>
      </w:r>
      <w:r>
        <w:br/>
      </w:r>
      <w:r>
        <w:rPr>
          <w:rFonts w:ascii="Times New Roman"/>
          <w:b w:val="false"/>
          <w:i w:val="false"/>
          <w:color w:val="000000"/>
          <w:sz w:val="28"/>
        </w:rPr>
        <w:t xml:space="preserve">
                   немесе оларсыз, бiрақ механикалық немесе жалу </w:t>
      </w:r>
      <w:r>
        <w:br/>
      </w:r>
      <w:r>
        <w:rPr>
          <w:rFonts w:ascii="Times New Roman"/>
          <w:b w:val="false"/>
          <w:i w:val="false"/>
          <w:color w:val="000000"/>
          <w:sz w:val="28"/>
        </w:rPr>
        <w:t xml:space="preserve">
                   техникалық жабдықтарсыз резервуарлар, </w:t>
      </w:r>
      <w:r>
        <w:br/>
      </w:r>
      <w:r>
        <w:rPr>
          <w:rFonts w:ascii="Times New Roman"/>
          <w:b w:val="false"/>
          <w:i w:val="false"/>
          <w:color w:val="000000"/>
          <w:sz w:val="28"/>
        </w:rPr>
        <w:t xml:space="preserve">
                   цистерналар, бактар және алюминийдан жасалған </w:t>
      </w:r>
      <w:r>
        <w:br/>
      </w:r>
      <w:r>
        <w:rPr>
          <w:rFonts w:ascii="Times New Roman"/>
          <w:b w:val="false"/>
          <w:i w:val="false"/>
          <w:color w:val="000000"/>
          <w:sz w:val="28"/>
        </w:rPr>
        <w:t xml:space="preserve">
                   ұқсас сыйымдылықтар. </w:t>
      </w:r>
      <w:r>
        <w:br/>
      </w:r>
      <w:r>
        <w:rPr>
          <w:rFonts w:ascii="Times New Roman"/>
          <w:b w:val="false"/>
          <w:i w:val="false"/>
          <w:color w:val="000000"/>
          <w:sz w:val="28"/>
        </w:rPr>
        <w:t xml:space="preserve">
76.12              Әрбiр заттарға арналған (қысылған немесе </w:t>
      </w:r>
      <w:r>
        <w:br/>
      </w:r>
      <w:r>
        <w:rPr>
          <w:rFonts w:ascii="Times New Roman"/>
          <w:b w:val="false"/>
          <w:i w:val="false"/>
          <w:color w:val="000000"/>
          <w:sz w:val="28"/>
        </w:rPr>
        <w:t xml:space="preserve">
                   сұйылтылған газдан басқа), сыйымдылығы 300 л </w:t>
      </w:r>
      <w:r>
        <w:br/>
      </w:r>
      <w:r>
        <w:rPr>
          <w:rFonts w:ascii="Times New Roman"/>
          <w:b w:val="false"/>
          <w:i w:val="false"/>
          <w:color w:val="000000"/>
          <w:sz w:val="28"/>
        </w:rPr>
        <w:t xml:space="preserve">
                   астам қаптамасымен немесе жылуоқшаулағышпен </w:t>
      </w:r>
      <w:r>
        <w:br/>
      </w:r>
      <w:r>
        <w:rPr>
          <w:rFonts w:ascii="Times New Roman"/>
          <w:b w:val="false"/>
          <w:i w:val="false"/>
          <w:color w:val="000000"/>
          <w:sz w:val="28"/>
        </w:rPr>
        <w:t xml:space="preserve">
                   немесе оларсыз, бiрақ механикалық немесе жалу </w:t>
      </w:r>
      <w:r>
        <w:br/>
      </w:r>
      <w:r>
        <w:rPr>
          <w:rFonts w:ascii="Times New Roman"/>
          <w:b w:val="false"/>
          <w:i w:val="false"/>
          <w:color w:val="000000"/>
          <w:sz w:val="28"/>
        </w:rPr>
        <w:t xml:space="preserve">
                   техникалық жабдықтарсыз күбiлер, атанақтар, </w:t>
      </w:r>
      <w:r>
        <w:br/>
      </w:r>
      <w:r>
        <w:rPr>
          <w:rFonts w:ascii="Times New Roman"/>
          <w:b w:val="false"/>
          <w:i w:val="false"/>
          <w:color w:val="000000"/>
          <w:sz w:val="28"/>
        </w:rPr>
        <w:t xml:space="preserve">
                   банкiлер, жәшiктер және алюминийдан жасалған </w:t>
      </w:r>
      <w:r>
        <w:br/>
      </w:r>
      <w:r>
        <w:rPr>
          <w:rFonts w:ascii="Times New Roman"/>
          <w:b w:val="false"/>
          <w:i w:val="false"/>
          <w:color w:val="000000"/>
          <w:sz w:val="28"/>
        </w:rPr>
        <w:t xml:space="preserve">
                   ұқсас сыйымдылықтар (қатаңды немесе </w:t>
      </w:r>
      <w:r>
        <w:br/>
      </w:r>
      <w:r>
        <w:rPr>
          <w:rFonts w:ascii="Times New Roman"/>
          <w:b w:val="false"/>
          <w:i w:val="false"/>
          <w:color w:val="000000"/>
          <w:sz w:val="28"/>
        </w:rPr>
        <w:t xml:space="preserve">
                   деформацияланған түтiк түрiндегi сыйымдылықтарды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7612.10  - деформацияланған түтiк түрiндегi сыйымдылықтар </w:t>
      </w:r>
    </w:p>
    <w:p>
      <w:pPr>
        <w:spacing w:after="0"/>
        <w:ind w:left="0"/>
        <w:jc w:val="both"/>
      </w:pPr>
      <w:r>
        <w:rPr>
          <w:rFonts w:ascii="Times New Roman"/>
          <w:b w:val="false"/>
          <w:i w:val="false"/>
          <w:color w:val="000000"/>
          <w:sz w:val="28"/>
        </w:rPr>
        <w:t xml:space="preserve">ХIIІ-тарау </w:t>
      </w:r>
      <w:r>
        <w:br/>
      </w:r>
      <w:r>
        <w:rPr>
          <w:rFonts w:ascii="Times New Roman"/>
          <w:b w:val="false"/>
          <w:i w:val="false"/>
          <w:color w:val="000000"/>
          <w:sz w:val="28"/>
        </w:rPr>
        <w:t xml:space="preserve">
76-топ </w:t>
      </w:r>
      <w:r>
        <w:br/>
      </w:r>
      <w:r>
        <w:rPr>
          <w:rFonts w:ascii="Times New Roman"/>
          <w:b w:val="false"/>
          <w:i w:val="false"/>
          <w:color w:val="000000"/>
          <w:sz w:val="28"/>
        </w:rPr>
        <w:t xml:space="preserve">
76.12 </w:t>
      </w:r>
      <w:r>
        <w:rPr>
          <w:rFonts w:ascii="Times New Roman"/>
          <w:b w:val="false"/>
          <w:i w:val="false"/>
          <w:color w:val="000000"/>
          <w:vertAlign w:val="subscript"/>
        </w:rPr>
        <w:t xml:space="preserve">2 </w:t>
      </w:r>
      <w:r>
        <w:rPr>
          <w:rFonts w:ascii="Times New Roman"/>
          <w:b w:val="false"/>
          <w:i w:val="false"/>
          <w:color w:val="000000"/>
          <w:sz w:val="28"/>
        </w:rPr>
        <w:t xml:space="preserve">/16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7612.90  - өзгелерi </w:t>
      </w:r>
      <w:r>
        <w:br/>
      </w:r>
      <w:r>
        <w:rPr>
          <w:rFonts w:ascii="Times New Roman"/>
          <w:b w:val="false"/>
          <w:i w:val="false"/>
          <w:color w:val="000000"/>
          <w:sz w:val="28"/>
        </w:rPr>
        <w:t xml:space="preserve">
76.13     7613.00  Қысылған немесе сұйылтылған газдарға арналған </w:t>
      </w:r>
      <w:r>
        <w:br/>
      </w:r>
      <w:r>
        <w:rPr>
          <w:rFonts w:ascii="Times New Roman"/>
          <w:b w:val="false"/>
          <w:i w:val="false"/>
          <w:color w:val="000000"/>
          <w:sz w:val="28"/>
        </w:rPr>
        <w:t xml:space="preserve">
                   алюминий сыйымдылықтар. </w:t>
      </w:r>
      <w:r>
        <w:br/>
      </w:r>
      <w:r>
        <w:rPr>
          <w:rFonts w:ascii="Times New Roman"/>
          <w:b w:val="false"/>
          <w:i w:val="false"/>
          <w:color w:val="000000"/>
          <w:sz w:val="28"/>
        </w:rPr>
        <w:t xml:space="preserve">
76.14              Электрлiк оқшаулаусыз алюминийдан </w:t>
      </w:r>
      <w:r>
        <w:br/>
      </w:r>
      <w:r>
        <w:rPr>
          <w:rFonts w:ascii="Times New Roman"/>
          <w:b w:val="false"/>
          <w:i w:val="false"/>
          <w:color w:val="000000"/>
          <w:sz w:val="28"/>
        </w:rPr>
        <w:t xml:space="preserve">
                   жасалған иiрiлген сым, тростар, өрме баулар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7614.10  - болат өзегiмен </w:t>
      </w:r>
      <w:r>
        <w:br/>
      </w:r>
      <w:r>
        <w:rPr>
          <w:rFonts w:ascii="Times New Roman"/>
          <w:b w:val="false"/>
          <w:i w:val="false"/>
          <w:color w:val="000000"/>
          <w:sz w:val="28"/>
        </w:rPr>
        <w:t xml:space="preserve">
          7614.90  - өзгелерi </w:t>
      </w:r>
      <w:r>
        <w:br/>
      </w:r>
      <w:r>
        <w:rPr>
          <w:rFonts w:ascii="Times New Roman"/>
          <w:b w:val="false"/>
          <w:i w:val="false"/>
          <w:color w:val="000000"/>
          <w:sz w:val="28"/>
        </w:rPr>
        <w:t xml:space="preserve">
76.15              Алюминийдан жасалған асхана, ас үй бұйымдары </w:t>
      </w:r>
      <w:r>
        <w:br/>
      </w:r>
      <w:r>
        <w:rPr>
          <w:rFonts w:ascii="Times New Roman"/>
          <w:b w:val="false"/>
          <w:i w:val="false"/>
          <w:color w:val="000000"/>
          <w:sz w:val="28"/>
        </w:rPr>
        <w:t xml:space="preserve">
                   немесе тұрмыстық жағдайларға арналған өзге де </w:t>
      </w:r>
      <w:r>
        <w:br/>
      </w:r>
      <w:r>
        <w:rPr>
          <w:rFonts w:ascii="Times New Roman"/>
          <w:b w:val="false"/>
          <w:i w:val="false"/>
          <w:color w:val="000000"/>
          <w:sz w:val="28"/>
        </w:rPr>
        <w:t xml:space="preserve">
                   бұйымдар және олардан бөлiктерi; алюминийдан </w:t>
      </w:r>
      <w:r>
        <w:br/>
      </w:r>
      <w:r>
        <w:rPr>
          <w:rFonts w:ascii="Times New Roman"/>
          <w:b w:val="false"/>
          <w:i w:val="false"/>
          <w:color w:val="000000"/>
          <w:sz w:val="28"/>
        </w:rPr>
        <w:t xml:space="preserve">
                   жасалған, ac үй ыдыстарын жууға арналған жөке, </w:t>
      </w:r>
      <w:r>
        <w:br/>
      </w:r>
      <w:r>
        <w:rPr>
          <w:rFonts w:ascii="Times New Roman"/>
          <w:b w:val="false"/>
          <w:i w:val="false"/>
          <w:color w:val="000000"/>
          <w:sz w:val="28"/>
        </w:rPr>
        <w:t xml:space="preserve">
                   тазалауға немесе жалтыратуға арналған жөкешiктер, </w:t>
      </w:r>
      <w:r>
        <w:br/>
      </w:r>
      <w:r>
        <w:rPr>
          <w:rFonts w:ascii="Times New Roman"/>
          <w:b w:val="false"/>
          <w:i w:val="false"/>
          <w:color w:val="000000"/>
          <w:sz w:val="28"/>
        </w:rPr>
        <w:t xml:space="preserve">
                   қолғаптар және ұқсас бұйымдар; алюминийдан </w:t>
      </w:r>
      <w:r>
        <w:br/>
      </w:r>
      <w:r>
        <w:rPr>
          <w:rFonts w:ascii="Times New Roman"/>
          <w:b w:val="false"/>
          <w:i w:val="false"/>
          <w:color w:val="000000"/>
          <w:sz w:val="28"/>
        </w:rPr>
        <w:t xml:space="preserve">
                   жасалған санитарлық-техникалық жабдық және оның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 асхана, ас үй бұйымдары немесе тұрмыстық </w:t>
      </w:r>
      <w:r>
        <w:br/>
      </w:r>
      <w:r>
        <w:rPr>
          <w:rFonts w:ascii="Times New Roman"/>
          <w:b w:val="false"/>
          <w:i w:val="false"/>
          <w:color w:val="000000"/>
          <w:sz w:val="28"/>
        </w:rPr>
        <w:t xml:space="preserve">
                   жағдайларға арналған өзге де бұйымдар және </w:t>
      </w:r>
      <w:r>
        <w:br/>
      </w:r>
      <w:r>
        <w:rPr>
          <w:rFonts w:ascii="Times New Roman"/>
          <w:b w:val="false"/>
          <w:i w:val="false"/>
          <w:color w:val="000000"/>
          <w:sz w:val="28"/>
        </w:rPr>
        <w:t xml:space="preserve">
                   олардың бөлiктерi; ас үй ыдыстарын жууға </w:t>
      </w:r>
      <w:r>
        <w:br/>
      </w:r>
      <w:r>
        <w:rPr>
          <w:rFonts w:ascii="Times New Roman"/>
          <w:b w:val="false"/>
          <w:i w:val="false"/>
          <w:color w:val="000000"/>
          <w:sz w:val="28"/>
        </w:rPr>
        <w:t xml:space="preserve">
                   арналған жөке, тазалауға немесе жалтыратуға </w:t>
      </w:r>
      <w:r>
        <w:br/>
      </w:r>
      <w:r>
        <w:rPr>
          <w:rFonts w:ascii="Times New Roman"/>
          <w:b w:val="false"/>
          <w:i w:val="false"/>
          <w:color w:val="000000"/>
          <w:sz w:val="28"/>
        </w:rPr>
        <w:t xml:space="preserve">
                   арналған жөкешiктер, қолғаптар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7615.11  -- ас үй ыдыстарын жууға арналған жөке, тазалауға </w:t>
      </w:r>
      <w:r>
        <w:br/>
      </w:r>
      <w:r>
        <w:rPr>
          <w:rFonts w:ascii="Times New Roman"/>
          <w:b w:val="false"/>
          <w:i w:val="false"/>
          <w:color w:val="000000"/>
          <w:sz w:val="28"/>
        </w:rPr>
        <w:t xml:space="preserve">
                   немесе жалтыратуға арналған жөкешiктер, қолғаптар </w:t>
      </w:r>
      <w:r>
        <w:br/>
      </w:r>
      <w:r>
        <w:rPr>
          <w:rFonts w:ascii="Times New Roman"/>
          <w:b w:val="false"/>
          <w:i w:val="false"/>
          <w:color w:val="000000"/>
          <w:sz w:val="28"/>
        </w:rPr>
        <w:t xml:space="preserve">
                   және ұқсас бұйымдар </w:t>
      </w:r>
      <w:r>
        <w:br/>
      </w:r>
      <w:r>
        <w:rPr>
          <w:rFonts w:ascii="Times New Roman"/>
          <w:b w:val="false"/>
          <w:i w:val="false"/>
          <w:color w:val="000000"/>
          <w:sz w:val="28"/>
        </w:rPr>
        <w:t xml:space="preserve">
          7615.19  -- өзгелерi </w:t>
      </w:r>
      <w:r>
        <w:br/>
      </w:r>
      <w:r>
        <w:rPr>
          <w:rFonts w:ascii="Times New Roman"/>
          <w:b w:val="false"/>
          <w:i w:val="false"/>
          <w:color w:val="000000"/>
          <w:sz w:val="28"/>
        </w:rPr>
        <w:t xml:space="preserve">
          7615.20  санитарлық-техникалық жабдық және оның бөлiктерi </w:t>
      </w:r>
      <w:r>
        <w:br/>
      </w:r>
      <w:r>
        <w:rPr>
          <w:rFonts w:ascii="Times New Roman"/>
          <w:b w:val="false"/>
          <w:i w:val="false"/>
          <w:color w:val="000000"/>
          <w:sz w:val="28"/>
        </w:rPr>
        <w:t xml:space="preserve">
76.16              Өзге де алюминийдан жасалған бұйымдар: </w:t>
      </w:r>
      <w:r>
        <w:br/>
      </w:r>
      <w:r>
        <w:rPr>
          <w:rFonts w:ascii="Times New Roman"/>
          <w:b w:val="false"/>
          <w:i w:val="false"/>
          <w:color w:val="000000"/>
          <w:sz w:val="28"/>
        </w:rPr>
        <w:t xml:space="preserve">
          7616.10  Шегелер, кнопкалар, қапсырма шегелер (83.05 тауар </w:t>
      </w:r>
      <w:r>
        <w:br/>
      </w:r>
      <w:r>
        <w:rPr>
          <w:rFonts w:ascii="Times New Roman"/>
          <w:b w:val="false"/>
          <w:i w:val="false"/>
          <w:color w:val="000000"/>
          <w:sz w:val="28"/>
        </w:rPr>
        <w:t xml:space="preserve">
                   позициясына енгiзiлгендерден басқа) бұрамалар, </w:t>
      </w:r>
      <w:r>
        <w:br/>
      </w:r>
      <w:r>
        <w:rPr>
          <w:rFonts w:ascii="Times New Roman"/>
          <w:b w:val="false"/>
          <w:i w:val="false"/>
          <w:color w:val="000000"/>
          <w:sz w:val="28"/>
        </w:rPr>
        <w:t xml:space="preserve">
                   бұрандамалар, сомындар, ввepт iлмектер, </w:t>
      </w:r>
      <w:r>
        <w:br/>
      </w:r>
      <w:r>
        <w:rPr>
          <w:rFonts w:ascii="Times New Roman"/>
          <w:b w:val="false"/>
          <w:i w:val="false"/>
          <w:color w:val="000000"/>
          <w:sz w:val="28"/>
        </w:rPr>
        <w:t xml:space="preserve">
                   тойтармалар, кiлтектep сiргелер, тығырықтар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7616.91  -- алюминий сымнан жасалған мата, керегеторлар, </w:t>
      </w:r>
      <w:r>
        <w:br/>
      </w:r>
      <w:r>
        <w:rPr>
          <w:rFonts w:ascii="Times New Roman"/>
          <w:b w:val="false"/>
          <w:i w:val="false"/>
          <w:color w:val="000000"/>
          <w:sz w:val="28"/>
        </w:rPr>
        <w:t xml:space="preserve">
                   торлар және қоршаулар </w:t>
      </w:r>
      <w:r>
        <w:br/>
      </w:r>
      <w:r>
        <w:rPr>
          <w:rFonts w:ascii="Times New Roman"/>
          <w:b w:val="false"/>
          <w:i w:val="false"/>
          <w:color w:val="000000"/>
          <w:sz w:val="28"/>
        </w:rPr>
        <w:t xml:space="preserve">
          7616.99  -- өзгелерi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77-топ </w:t>
      </w:r>
    </w:p>
    <w:p>
      <w:pPr>
        <w:spacing w:after="0"/>
        <w:ind w:left="0"/>
        <w:jc w:val="both"/>
      </w:pPr>
      <w:r>
        <w:rPr>
          <w:rFonts w:ascii="Times New Roman"/>
          <w:b w:val="false"/>
          <w:i w:val="false"/>
          <w:color w:val="000000"/>
          <w:sz w:val="28"/>
        </w:rPr>
        <w:t xml:space="preserve">77-топ </w:t>
      </w:r>
      <w:r>
        <w:br/>
      </w:r>
      <w:r>
        <w:rPr>
          <w:rFonts w:ascii="Times New Roman"/>
          <w:b w:val="false"/>
          <w:i w:val="false"/>
          <w:color w:val="000000"/>
          <w:sz w:val="28"/>
        </w:rPr>
        <w:t>
</w:t>
      </w:r>
      <w:r>
        <w:rPr>
          <w:rFonts w:ascii="Times New Roman"/>
          <w:b w:val="false"/>
          <w:i/>
          <w:color w:val="000000"/>
          <w:sz w:val="28"/>
        </w:rPr>
        <w:t xml:space="preserve">(Үйлестірілген жүйеде болашақта пайдалану үшін резервтелген)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78-топ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78-топ </w:t>
      </w:r>
      <w:r>
        <w:br/>
      </w:r>
      <w:r>
        <w:rPr>
          <w:rFonts w:ascii="Times New Roman"/>
          <w:b w:val="false"/>
          <w:i w:val="false"/>
          <w:color w:val="000000"/>
          <w:sz w:val="28"/>
        </w:rPr>
        <w:t xml:space="preserve">
Қорғасын және одан жасалатын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топта қолданылатын терминдер мыналарды бiлдiредi: </w:t>
      </w:r>
      <w:r>
        <w:br/>
      </w:r>
      <w:r>
        <w:rPr>
          <w:rFonts w:ascii="Times New Roman"/>
          <w:b w:val="false"/>
          <w:i w:val="false"/>
          <w:color w:val="000000"/>
          <w:sz w:val="28"/>
        </w:rPr>
        <w:t xml:space="preserve">
      (а) </w:t>
      </w:r>
      <w:r>
        <w:rPr>
          <w:rFonts w:ascii="Times New Roman"/>
          <w:b/>
          <w:i w:val="false"/>
          <w:color w:val="000000"/>
          <w:sz w:val="28"/>
        </w:rPr>
        <w:t xml:space="preserve">Шыбықтар </w:t>
      </w:r>
      <w:r>
        <w:rPr>
          <w:rFonts w:ascii="Times New Roman"/>
          <w:b w:val="false"/>
          <w:i w:val="false"/>
          <w:color w:val="000000"/>
          <w:sz w:val="28"/>
        </w:rPr>
        <w:t xml:space="preserve">- орамдарға бүктелмеген бүкiл ұзындығы бойынша шеңберлер, сопақшалар, тiк бұрыштар (шаршыны қоса алғанда), теңқабырғалы үшбұрыштар немесе дұрыс дөңес көп бұрыштар (олардың екi қарама-қарсы жақтары дөңес доғаларды, ал қалған екеуi ұзындығы бойынша тең тік сызықты және параллель "қабыстырылған шеңберлердi" және "түрi өзгертiлген тiкбұрыштарды" қоса алғанда) түрiндегi тұрақты тұтас көлденең қимасы бар созылған, престелген, тартылған немесе құйма бұйымдар. Тiк бұрышты (шаршыны қоса алғанда), үш бұрышты немесе көпбұрышты көлденең қимасы бар бұйымдарда бұйымның бүкiл ұзындығы бойынша дөңгелектелген бұрыштары болуы мүмкiн. Тiк бұрышты ("түрi өзгертiлген тiкбұрыштыларды" қoca алғанда) көлденең қимасы бар мұндай бұйымдардың қалыңдығы олардың енiнен 0,1 асады. Аталған термин олардың бұл орайда басқа тауар позициялардың бұйымдарына тән ерекшелiк белгiлерiн қабылдамауы шартымен, дайындалғаннан кейін (шеттерiн жай кесуден және қабыршақтарын кетіргеннен басқа) өңдеуге ұшыраған сондай нысандар мен мөлшерлердегi құйылған немесе бiрiктiрiлген бұйымдарға да жатады. </w:t>
      </w:r>
      <w:r>
        <w:br/>
      </w:r>
      <w:r>
        <w:rPr>
          <w:rFonts w:ascii="Times New Roman"/>
          <w:b w:val="false"/>
          <w:i w:val="false"/>
          <w:color w:val="000000"/>
          <w:sz w:val="28"/>
        </w:rPr>
        <w:t xml:space="preserve">
      (б) </w:t>
      </w:r>
      <w:r>
        <w:rPr>
          <w:rFonts w:ascii="Times New Roman"/>
          <w:b/>
          <w:i w:val="false"/>
          <w:color w:val="000000"/>
          <w:sz w:val="28"/>
        </w:rPr>
        <w:t xml:space="preserve">Профильдер </w:t>
      </w:r>
      <w:r>
        <w:rPr>
          <w:rFonts w:ascii="Times New Roman"/>
          <w:b w:val="false"/>
          <w:i w:val="false"/>
          <w:color w:val="000000"/>
          <w:sz w:val="28"/>
        </w:rPr>
        <w:t xml:space="preserve">- орамдарға бүктелген немесе бүктелмеген және бүкiл ұзындығы бойынша тұрақты түрдегi тұтас көлденең қимасы бар және шыбықтардың, сымдардың, плиталардың, беттердiң, жолақтардың немесе  таспалардың, фольганың және құбырлардың немесе түтiкшелердiң айқындамаларына сәйкес келмейтiн созылған, престелген, тартылған, құйылған немесе пішiнделген бұйымдар. Аталған термин олардың бұл орайда басқа тауар позициялардың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нысандағы құйылған немесе бiрiктiрiлген бұйымдарға да жатады. </w:t>
      </w:r>
      <w:r>
        <w:br/>
      </w:r>
      <w:r>
        <w:rPr>
          <w:rFonts w:ascii="Times New Roman"/>
          <w:b w:val="false"/>
          <w:i w:val="false"/>
          <w:color w:val="000000"/>
          <w:sz w:val="28"/>
        </w:rPr>
        <w:t xml:space="preserve">
      (в) </w:t>
      </w:r>
      <w:r>
        <w:rPr>
          <w:rFonts w:ascii="Times New Roman"/>
          <w:b/>
          <w:i w:val="false"/>
          <w:color w:val="000000"/>
          <w:sz w:val="28"/>
        </w:rPr>
        <w:t xml:space="preserve">Сым </w:t>
      </w:r>
      <w:r>
        <w:rPr>
          <w:rFonts w:ascii="Times New Roman"/>
          <w:b w:val="false"/>
          <w:i w:val="false"/>
          <w:color w:val="000000"/>
          <w:sz w:val="28"/>
        </w:rPr>
        <w:t xml:space="preserve">- бүкiл ұзындығы бойынша шеңберлер, сопақшалар, тiк бұрыштар (шаршыны қоса алғанда), теңқабырғалы үшбұрыштар немесе дұрыс дөңес көп бұрыштар (олардың екi қарама-қарсы жақтары дөңес </w:t>
      </w:r>
      <w:r>
        <w:br/>
      </w:r>
      <w:r>
        <w:rPr>
          <w:rFonts w:ascii="Times New Roman"/>
          <w:b w:val="false"/>
          <w:i w:val="false"/>
          <w:color w:val="000000"/>
          <w:sz w:val="28"/>
        </w:rPr>
        <w:t xml:space="preserve">
доғаларды, ал қалған eкeyi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созылған  престелген, немесе орамдарға тартылған бұйымдар. Тiк бұрышты (шаршыны қоса алғанда), ұш бұрышты немесе көпбұрышты көлденең қимасы бар бұйымдарда бұйымның бүкiл ұзындығы бойынша дөңгелектелген бұрыштары болуы мүмкiн. Тiк бұрышты ("түрi өзгертiлген тiкбұрыштыларды" қоса алғанда) көлденең қимасы бар мұндай бұйымдардың қалыңдығы олардың енiнен 0,1 асады. </w:t>
      </w:r>
      <w:r>
        <w:br/>
      </w:r>
      <w:r>
        <w:rPr>
          <w:rFonts w:ascii="Times New Roman"/>
          <w:b w:val="false"/>
          <w:i w:val="false"/>
          <w:color w:val="000000"/>
          <w:sz w:val="28"/>
        </w:rPr>
        <w:t xml:space="preserve">
      (г) </w:t>
      </w:r>
      <w:r>
        <w:rPr>
          <w:rFonts w:ascii="Times New Roman"/>
          <w:b/>
          <w:i w:val="false"/>
          <w:color w:val="000000"/>
          <w:sz w:val="28"/>
        </w:rPr>
        <w:t xml:space="preserve">Плиталар, беттер, жолақтар немесе таспалар мен фольга </w:t>
      </w:r>
      <w:r>
        <w:rPr>
          <w:rFonts w:ascii="Times New Roman"/>
          <w:b w:val="false"/>
          <w:i w:val="false"/>
          <w:color w:val="000000"/>
          <w:sz w:val="28"/>
        </w:rPr>
        <w:t xml:space="preserve">- рулондарға бүктелген немесе бүктелмеген және дөңгелектелген немесе дөңгелектелмеген бұрыштары бар (олардың екi қарама-қарсы жақтары дөңес доғаларды ал қалған екеуi ұзындығы бойынша тең тiк сызықты және параллель "түрi өзгертiлген тiкбұрыштарды" қоса алғанда) тұтас тік бұрышты (шаршыдан басқа) көлденең қималы: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78-топ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енiнiң 0,1 аспайтын қалыңдықтағы тiк бұрышты (шаршыны қоса алғанда) нысаны: </w:t>
      </w:r>
      <w:r>
        <w:br/>
      </w:r>
      <w:r>
        <w:rPr>
          <w:rFonts w:ascii="Times New Roman"/>
          <w:b w:val="false"/>
          <w:i w:val="false"/>
          <w:color w:val="000000"/>
          <w:sz w:val="28"/>
        </w:rPr>
        <w:t xml:space="preserve">
      - олардың бұл орайда бacқa тауар позициялардың бұйымдарына тән ерекшелiк белгiлерiн қабылдамауы шартымен кез келген мөлшердегi тiк бұрышты немесе шаршыдан ерекшеленетiн нысаны бар тұрақты қалыңдықтағы жұқа бұйымдар (78.01 тауар позициясының өңделмеген бұйымдарынан басқа). </w:t>
      </w:r>
      <w:r>
        <w:br/>
      </w:r>
      <w:r>
        <w:rPr>
          <w:rFonts w:ascii="Times New Roman"/>
          <w:b w:val="false"/>
          <w:i w:val="false"/>
          <w:color w:val="000000"/>
          <w:sz w:val="28"/>
        </w:rPr>
        <w:t xml:space="preserve">
      78.04 тауар позициясына рельефтік бетi бар (мысалы, атыздар, шығыңқылар, клеткалар, ромбтар) inter alia, плиталар, беттер, жолақтар немесе таспалар, сондай-ақ олардың бұл орайда бacқa тауар позициялардың бұйымдарына тән ерекшелiк белгiлерiн қабылдамауы шартымен перфорирленген, гофрирленген, жалтыратылған немесе қаптамасы бар бұйымдар енгiзiледi. </w:t>
      </w:r>
      <w:r>
        <w:br/>
      </w:r>
      <w:r>
        <w:rPr>
          <w:rFonts w:ascii="Times New Roman"/>
          <w:b w:val="false"/>
          <w:i w:val="false"/>
          <w:color w:val="000000"/>
          <w:sz w:val="28"/>
        </w:rPr>
        <w:t xml:space="preserve">
      (д) Түтiктер мен түтiкшелер - орамдарға бүктелген немесе бүктелмеген және бұйымның бүкiл ұзындығы бойынша бiр тұйық қуысы ғана бар бос шеңберлер, сопақша, тiкбұрыштар (шаршыны қoca алғанда), тең қабырғалы үшбұрыштар немесе дұрыс дөңес көп бұрыштар нысанындағы және қабырғасының тұрақты қалыңдығы бар бoc бұйымдар. Бұйымның бүкіл ұзындығы бойынша шеңберленген бұрыштары болуы мүмкiн, және егер олардың iшкi және сыртқы көлденең қималары бiрiктiрiлсе және бiрдей нысаны мен бағдары болса, түтіктер мен түтiкшелерге жатқызылуы тиiс тiкбұрыштар (шаршыны қоса алғанда), тең қабырғалы үшбұрыштар немесе дұрыс дөңес көп бұрыштар нысанындағы көлденең қималы бұйымдар. Жоғарыда көрсетiлгендей көлденең қималары бар түтiктер мен түтікшелердiң жалтыратылуы, жабындысының болуы, иiлген болуы, бұрандамен жабдықталуы, тесiлуi, жiңiшкеленуi, конусқа бiрiктiрiлуi немесе шеттерiнде фланецтер, манжеттер немесе сақиналар болуы мүмкiн. </w:t>
      </w:r>
      <w:r>
        <w:br/>
      </w:r>
      <w:r>
        <w:rPr>
          <w:rFonts w:ascii="Times New Roman"/>
          <w:b w:val="false"/>
          <w:i w:val="false"/>
          <w:color w:val="000000"/>
          <w:sz w:val="28"/>
        </w:rPr>
        <w:t xml:space="preserve">
      Субпозицияларға ескертпе: </w:t>
      </w:r>
      <w:r>
        <w:br/>
      </w:r>
      <w:r>
        <w:rPr>
          <w:rFonts w:ascii="Times New Roman"/>
          <w:b w:val="false"/>
          <w:i w:val="false"/>
          <w:color w:val="000000"/>
          <w:sz w:val="28"/>
        </w:rPr>
        <w:t xml:space="preserve">
      1. - Аталған топтағы "аршылған қорғасын" терминi құрамында кемiнде 99,9 мac.% қорғасын бар металды бiлдiредi, бұл ретте кез келген элементтің массасы бойынша мөлшерi мына кестеде көрсетiлген шектерден аспайды: </w:t>
      </w:r>
      <w:r>
        <w:br/>
      </w:r>
      <w:r>
        <w:rPr>
          <w:rFonts w:ascii="Times New Roman"/>
          <w:b w:val="false"/>
          <w:i w:val="false"/>
          <w:color w:val="000000"/>
          <w:sz w:val="28"/>
        </w:rPr>
        <w:t xml:space="preserve">
                      Басқа элементтер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Шектiк мөлшерi, мас%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Ag                  күміс                 0.020 </w:t>
      </w:r>
      <w:r>
        <w:br/>
      </w:r>
      <w:r>
        <w:rPr>
          <w:rFonts w:ascii="Times New Roman"/>
          <w:b w:val="false"/>
          <w:i w:val="false"/>
          <w:color w:val="000000"/>
          <w:sz w:val="28"/>
        </w:rPr>
        <w:t xml:space="preserve">
As                  мышьяк                0.005 </w:t>
      </w:r>
      <w:r>
        <w:br/>
      </w:r>
      <w:r>
        <w:rPr>
          <w:rFonts w:ascii="Times New Roman"/>
          <w:b w:val="false"/>
          <w:i w:val="false"/>
          <w:color w:val="000000"/>
          <w:sz w:val="28"/>
        </w:rPr>
        <w:t xml:space="preserve">
Bi                  висмут                0.050 </w:t>
      </w:r>
      <w:r>
        <w:br/>
      </w:r>
      <w:r>
        <w:rPr>
          <w:rFonts w:ascii="Times New Roman"/>
          <w:b w:val="false"/>
          <w:i w:val="false"/>
          <w:color w:val="000000"/>
          <w:sz w:val="28"/>
        </w:rPr>
        <w:t xml:space="preserve">
Ca                  кальций               0.002 </w:t>
      </w:r>
      <w:r>
        <w:br/>
      </w:r>
      <w:r>
        <w:rPr>
          <w:rFonts w:ascii="Times New Roman"/>
          <w:b w:val="false"/>
          <w:i w:val="false"/>
          <w:color w:val="000000"/>
          <w:sz w:val="28"/>
        </w:rPr>
        <w:t xml:space="preserve">
Cd                  кадмий                0.002 </w:t>
      </w:r>
      <w:r>
        <w:br/>
      </w:r>
      <w:r>
        <w:rPr>
          <w:rFonts w:ascii="Times New Roman"/>
          <w:b w:val="false"/>
          <w:i w:val="false"/>
          <w:color w:val="000000"/>
          <w:sz w:val="28"/>
        </w:rPr>
        <w:t xml:space="preserve">
Cu                  мыс                   0.080 </w:t>
      </w:r>
      <w:r>
        <w:br/>
      </w:r>
      <w:r>
        <w:rPr>
          <w:rFonts w:ascii="Times New Roman"/>
          <w:b w:val="false"/>
          <w:i w:val="false"/>
          <w:color w:val="000000"/>
          <w:sz w:val="28"/>
        </w:rPr>
        <w:t xml:space="preserve">
Fe                  темiр                 0.002 </w:t>
      </w:r>
      <w:r>
        <w:br/>
      </w:r>
      <w:r>
        <w:rPr>
          <w:rFonts w:ascii="Times New Roman"/>
          <w:b w:val="false"/>
          <w:i w:val="false"/>
          <w:color w:val="000000"/>
          <w:sz w:val="28"/>
        </w:rPr>
        <w:t xml:space="preserve">
S                   күкірт                0.002 </w:t>
      </w:r>
      <w:r>
        <w:br/>
      </w:r>
      <w:r>
        <w:rPr>
          <w:rFonts w:ascii="Times New Roman"/>
          <w:b w:val="false"/>
          <w:i w:val="false"/>
          <w:color w:val="000000"/>
          <w:sz w:val="28"/>
        </w:rPr>
        <w:t xml:space="preserve">
Sb                  сурьма                0.005 </w:t>
      </w:r>
      <w:r>
        <w:br/>
      </w:r>
      <w:r>
        <w:rPr>
          <w:rFonts w:ascii="Times New Roman"/>
          <w:b w:val="false"/>
          <w:i w:val="false"/>
          <w:color w:val="000000"/>
          <w:sz w:val="28"/>
        </w:rPr>
        <w:t xml:space="preserve">
Sn                  қалайы                0.005 </w:t>
      </w:r>
      <w:r>
        <w:br/>
      </w:r>
      <w:r>
        <w:rPr>
          <w:rFonts w:ascii="Times New Roman"/>
          <w:b w:val="false"/>
          <w:i w:val="false"/>
          <w:color w:val="000000"/>
          <w:sz w:val="28"/>
        </w:rPr>
        <w:t xml:space="preserve">
Zn                  мырыш                 0.002 </w:t>
      </w:r>
      <w:r>
        <w:br/>
      </w:r>
      <w:r>
        <w:rPr>
          <w:rFonts w:ascii="Times New Roman"/>
          <w:b w:val="false"/>
          <w:i w:val="false"/>
          <w:color w:val="000000"/>
          <w:sz w:val="28"/>
        </w:rPr>
        <w:t xml:space="preserve">
Әрқайсысы үшiн өзгелерi(мысалы, Те)       0.001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78-топ </w:t>
      </w:r>
      <w:r>
        <w:br/>
      </w:r>
      <w:r>
        <w:rPr>
          <w:rFonts w:ascii="Times New Roman"/>
          <w:b w:val="false"/>
          <w:i w:val="false"/>
          <w:color w:val="000000"/>
          <w:sz w:val="28"/>
        </w:rPr>
        <w:t xml:space="preserve">
78.01/06 </w:t>
      </w:r>
    </w:p>
    <w:p>
      <w:pPr>
        <w:spacing w:after="0"/>
        <w:ind w:left="0"/>
        <w:jc w:val="both"/>
      </w:pPr>
      <w:r>
        <w:rPr>
          <w:rFonts w:ascii="Times New Roman"/>
          <w:b w:val="false"/>
          <w:i w:val="false"/>
          <w:color w:val="000000"/>
          <w:sz w:val="28"/>
        </w:rPr>
        <w:t xml:space="preserve">Тaуap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78.01              Өңделмеген қорғасын </w:t>
      </w:r>
      <w:r>
        <w:br/>
      </w:r>
      <w:r>
        <w:rPr>
          <w:rFonts w:ascii="Times New Roman"/>
          <w:b w:val="false"/>
          <w:i w:val="false"/>
          <w:color w:val="000000"/>
          <w:sz w:val="28"/>
        </w:rPr>
        <w:t xml:space="preserve">
          7801.10  - аршылған қорғасын </w:t>
      </w:r>
      <w:r>
        <w:br/>
      </w:r>
      <w:r>
        <w:rPr>
          <w:rFonts w:ascii="Times New Roman"/>
          <w:b w:val="false"/>
          <w:i w:val="false"/>
          <w:color w:val="000000"/>
          <w:sz w:val="28"/>
        </w:rPr>
        <w:t xml:space="preserve">
                   - өзгелері: </w:t>
      </w:r>
      <w:r>
        <w:br/>
      </w:r>
      <w:r>
        <w:rPr>
          <w:rFonts w:ascii="Times New Roman"/>
          <w:b w:val="false"/>
          <w:i w:val="false"/>
          <w:color w:val="000000"/>
          <w:sz w:val="28"/>
        </w:rPr>
        <w:t xml:space="preserve">
          7801.91  -- құрамында басқа элементтердiң арасында массасы </w:t>
      </w:r>
      <w:r>
        <w:br/>
      </w:r>
      <w:r>
        <w:rPr>
          <w:rFonts w:ascii="Times New Roman"/>
          <w:b w:val="false"/>
          <w:i w:val="false"/>
          <w:color w:val="000000"/>
          <w:sz w:val="28"/>
        </w:rPr>
        <w:t xml:space="preserve">
                   бойынша артық болатын элемент ретiнде cypьмa бар </w:t>
      </w:r>
      <w:r>
        <w:br/>
      </w:r>
      <w:r>
        <w:rPr>
          <w:rFonts w:ascii="Times New Roman"/>
          <w:b w:val="false"/>
          <w:i w:val="false"/>
          <w:color w:val="000000"/>
          <w:sz w:val="28"/>
        </w:rPr>
        <w:t xml:space="preserve">
          7801.99  -- өзгелерi </w:t>
      </w:r>
      <w:r>
        <w:br/>
      </w:r>
      <w:r>
        <w:rPr>
          <w:rFonts w:ascii="Times New Roman"/>
          <w:b w:val="false"/>
          <w:i w:val="false"/>
          <w:color w:val="000000"/>
          <w:sz w:val="28"/>
        </w:rPr>
        <w:t xml:space="preserve">
78.02     7802.00  Қорғасынның қалдықтары және сынықтары </w:t>
      </w:r>
      <w:r>
        <w:br/>
      </w:r>
      <w:r>
        <w:rPr>
          <w:rFonts w:ascii="Times New Roman"/>
          <w:b w:val="false"/>
          <w:i w:val="false"/>
          <w:color w:val="000000"/>
          <w:sz w:val="28"/>
        </w:rPr>
        <w:t xml:space="preserve">
78.03     7803.00  Қорғасын шыбықтар, профильдер және сымдар </w:t>
      </w:r>
      <w:r>
        <w:br/>
      </w:r>
      <w:r>
        <w:rPr>
          <w:rFonts w:ascii="Times New Roman"/>
          <w:b w:val="false"/>
          <w:i w:val="false"/>
          <w:color w:val="000000"/>
          <w:sz w:val="28"/>
        </w:rPr>
        <w:t xml:space="preserve">
78.04              Қорғасын плиталар, беттер, жолақтар немесе </w:t>
      </w:r>
      <w:r>
        <w:br/>
      </w:r>
      <w:r>
        <w:rPr>
          <w:rFonts w:ascii="Times New Roman"/>
          <w:b w:val="false"/>
          <w:i w:val="false"/>
          <w:color w:val="000000"/>
          <w:sz w:val="28"/>
        </w:rPr>
        <w:t xml:space="preserve">
                   таспалар және фольга; қорғасын ұнтақтары және </w:t>
      </w:r>
      <w:r>
        <w:br/>
      </w:r>
      <w:r>
        <w:rPr>
          <w:rFonts w:ascii="Times New Roman"/>
          <w:b w:val="false"/>
          <w:i w:val="false"/>
          <w:color w:val="000000"/>
          <w:sz w:val="28"/>
        </w:rPr>
        <w:t xml:space="preserve">
                   қабыршықтары: </w:t>
      </w:r>
      <w:r>
        <w:br/>
      </w:r>
      <w:r>
        <w:rPr>
          <w:rFonts w:ascii="Times New Roman"/>
          <w:b w:val="false"/>
          <w:i w:val="false"/>
          <w:color w:val="000000"/>
          <w:sz w:val="28"/>
        </w:rPr>
        <w:t xml:space="preserve">
                   - плиталар, беттер, жолақтар немесе таспалар </w:t>
      </w:r>
      <w:r>
        <w:br/>
      </w:r>
      <w:r>
        <w:rPr>
          <w:rFonts w:ascii="Times New Roman"/>
          <w:b w:val="false"/>
          <w:i w:val="false"/>
          <w:color w:val="000000"/>
          <w:sz w:val="28"/>
        </w:rPr>
        <w:t xml:space="preserve">
                   және фольга: </w:t>
      </w:r>
      <w:r>
        <w:br/>
      </w:r>
      <w:r>
        <w:rPr>
          <w:rFonts w:ascii="Times New Roman"/>
          <w:b w:val="false"/>
          <w:i w:val="false"/>
          <w:color w:val="000000"/>
          <w:sz w:val="28"/>
        </w:rPr>
        <w:t xml:space="preserve">
          7804.11  -- қалыңдығы (негiзiн есептемегенде) 0.2 мм </w:t>
      </w:r>
      <w:r>
        <w:br/>
      </w:r>
      <w:r>
        <w:rPr>
          <w:rFonts w:ascii="Times New Roman"/>
          <w:b w:val="false"/>
          <w:i w:val="false"/>
          <w:color w:val="000000"/>
          <w:sz w:val="28"/>
        </w:rPr>
        <w:t xml:space="preserve">
                   аспайтын беттер, жолақтар немесе таспалар және </w:t>
      </w:r>
      <w:r>
        <w:br/>
      </w:r>
      <w:r>
        <w:rPr>
          <w:rFonts w:ascii="Times New Roman"/>
          <w:b w:val="false"/>
          <w:i w:val="false"/>
          <w:color w:val="000000"/>
          <w:sz w:val="28"/>
        </w:rPr>
        <w:t xml:space="preserve">
                   фольга </w:t>
      </w:r>
      <w:r>
        <w:br/>
      </w:r>
      <w:r>
        <w:rPr>
          <w:rFonts w:ascii="Times New Roman"/>
          <w:b w:val="false"/>
          <w:i w:val="false"/>
          <w:color w:val="000000"/>
          <w:sz w:val="28"/>
        </w:rPr>
        <w:t xml:space="preserve">
          7804.19  -- өзгелерi </w:t>
      </w:r>
      <w:r>
        <w:br/>
      </w:r>
      <w:r>
        <w:rPr>
          <w:rFonts w:ascii="Times New Roman"/>
          <w:b w:val="false"/>
          <w:i w:val="false"/>
          <w:color w:val="000000"/>
          <w:sz w:val="28"/>
        </w:rPr>
        <w:t xml:space="preserve">
          7804.20  - ұнтақтар мен қабыршықтар </w:t>
      </w:r>
      <w:r>
        <w:br/>
      </w:r>
      <w:r>
        <w:rPr>
          <w:rFonts w:ascii="Times New Roman"/>
          <w:b w:val="false"/>
          <w:i w:val="false"/>
          <w:color w:val="000000"/>
          <w:sz w:val="28"/>
        </w:rPr>
        <w:t xml:space="preserve">
78.05     7805.00  Қорғасын түтiктер, түтiкшелep жәнe оларға </w:t>
      </w:r>
      <w:r>
        <w:br/>
      </w:r>
      <w:r>
        <w:rPr>
          <w:rFonts w:ascii="Times New Roman"/>
          <w:b w:val="false"/>
          <w:i w:val="false"/>
          <w:color w:val="000000"/>
          <w:sz w:val="28"/>
        </w:rPr>
        <w:t xml:space="preserve">
                   арналған фитингтер (мысалы, муфталар, </w:t>
      </w:r>
      <w:r>
        <w:br/>
      </w:r>
      <w:r>
        <w:rPr>
          <w:rFonts w:ascii="Times New Roman"/>
          <w:b w:val="false"/>
          <w:i w:val="false"/>
          <w:color w:val="000000"/>
          <w:sz w:val="28"/>
        </w:rPr>
        <w:t xml:space="preserve">
                   иiндер, фланецтер) </w:t>
      </w:r>
      <w:r>
        <w:br/>
      </w:r>
      <w:r>
        <w:rPr>
          <w:rFonts w:ascii="Times New Roman"/>
          <w:b w:val="false"/>
          <w:i w:val="false"/>
          <w:color w:val="000000"/>
          <w:sz w:val="28"/>
        </w:rPr>
        <w:t xml:space="preserve">
78.06     7806.00  Қорғасыннан жасалған өзге де бұйымдар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79-топ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79-топ </w:t>
      </w:r>
      <w:r>
        <w:br/>
      </w:r>
      <w:r>
        <w:rPr>
          <w:rFonts w:ascii="Times New Roman"/>
          <w:b/>
          <w:i w:val="false"/>
          <w:color w:val="000000"/>
        </w:rPr>
        <w:t xml:space="preserve">
Мырыш және одан жасалатын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топта қолданылатын терминдер мыналарды бiлдiредi: </w:t>
      </w:r>
      <w:r>
        <w:br/>
      </w:r>
      <w:r>
        <w:rPr>
          <w:rFonts w:ascii="Times New Roman"/>
          <w:b w:val="false"/>
          <w:i w:val="false"/>
          <w:color w:val="000000"/>
          <w:sz w:val="28"/>
        </w:rPr>
        <w:t xml:space="preserve">
      (а) </w:t>
      </w:r>
      <w:r>
        <w:rPr>
          <w:rFonts w:ascii="Times New Roman"/>
          <w:b/>
          <w:i w:val="false"/>
          <w:color w:val="000000"/>
          <w:sz w:val="28"/>
        </w:rPr>
        <w:t xml:space="preserve">Шыбықтар </w:t>
      </w:r>
      <w:r>
        <w:rPr>
          <w:rFonts w:ascii="Times New Roman"/>
          <w:b w:val="false"/>
          <w:i w:val="false"/>
          <w:color w:val="000000"/>
          <w:sz w:val="28"/>
        </w:rPr>
        <w:t xml:space="preserve">- орамдарға бүктелмеген, бүкiл ұзындығы бойынша шеңберлер, сопақшалар, тікбұрыштар (шаршыны қоса алғанда), теңқабырғалы, үшбұрыштар немесе дұрыс дөңес көпбұрыштар (олардың екi қарама-қарсы жақтары дөңес доғаларды, ал қалған екеуi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созылған, престелген, тартылған немесе құйма бұйымдар. Тік бұрышты (шаршыны қoca алғанда), үш бұрышты немесе көпбұрышты көлденең қимасы бар бұйымдарда бұйымның бүкiл ұзындығы бойынша дөңгелектелген бұрыштары болуы мүмкiн. Тiк бұрышты ("түрi өзгертiлген тiкбұрыштыларды" қоса алғанда) көлденең қимасы бар мұндай бұйымдардың калыңдығы олардың енiнен 0,1 асады. Аталған термин олардың бұл орайда басқа тауар позициялардың бұйымдарына тән ерекшелiк белгiлерiн қабылдамауы шартымен, дайындалғаннан кейiн (шеттерiн жай кесуден және қабыршақтарын кетіргеннен басқа) өңдеуге ұшыраған сондай нысандар мен мөлшерлердегi құйылған немесе бiрiктiрiлген бұйымдарға да жатады. </w:t>
      </w:r>
      <w:r>
        <w:br/>
      </w:r>
      <w:r>
        <w:rPr>
          <w:rFonts w:ascii="Times New Roman"/>
          <w:b w:val="false"/>
          <w:i w:val="false"/>
          <w:color w:val="000000"/>
          <w:sz w:val="28"/>
        </w:rPr>
        <w:t xml:space="preserve">
      (б) </w:t>
      </w:r>
      <w:r>
        <w:rPr>
          <w:rFonts w:ascii="Times New Roman"/>
          <w:b/>
          <w:i w:val="false"/>
          <w:color w:val="000000"/>
          <w:sz w:val="28"/>
        </w:rPr>
        <w:t xml:space="preserve">Профильдер </w:t>
      </w:r>
      <w:r>
        <w:rPr>
          <w:rFonts w:ascii="Times New Roman"/>
          <w:b w:val="false"/>
          <w:i w:val="false"/>
          <w:color w:val="000000"/>
          <w:sz w:val="28"/>
        </w:rPr>
        <w:t xml:space="preserve">- орамдарға бүктелген немесе бүктелмеген және </w:t>
      </w:r>
      <w:r>
        <w:br/>
      </w:r>
      <w:r>
        <w:rPr>
          <w:rFonts w:ascii="Times New Roman"/>
          <w:b w:val="false"/>
          <w:i w:val="false"/>
          <w:color w:val="000000"/>
          <w:sz w:val="28"/>
        </w:rPr>
        <w:t xml:space="preserve">
бүкiл ұзындығы бойынша тұрақты түрдегi тұтас көлденең қимасы бар және шыбықтардың, сымдардың, плиталардың, беттердiң, жолақтардың немесе таспалардың, фольганың және құбырлардың немесе түтiкшелердiң айқындамаларына сәйкес келмейтiн созылған, престелген, тартылған, құйылған немесе пiшiнделген бұйымдар. Аталған термин олардың бұл орайда басқа тауар позициялардың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нысандағы құйылған немесе бiрiктiрiлген бұйымдарға да жатады. </w:t>
      </w:r>
      <w:r>
        <w:br/>
      </w:r>
      <w:r>
        <w:rPr>
          <w:rFonts w:ascii="Times New Roman"/>
          <w:b w:val="false"/>
          <w:i w:val="false"/>
          <w:color w:val="000000"/>
          <w:sz w:val="28"/>
        </w:rPr>
        <w:t xml:space="preserve">
      (в) </w:t>
      </w:r>
      <w:r>
        <w:rPr>
          <w:rFonts w:ascii="Times New Roman"/>
          <w:b/>
          <w:i w:val="false"/>
          <w:color w:val="000000"/>
          <w:sz w:val="28"/>
        </w:rPr>
        <w:t xml:space="preserve">Сым </w:t>
      </w:r>
      <w:r>
        <w:rPr>
          <w:rFonts w:ascii="Times New Roman"/>
          <w:b w:val="false"/>
          <w:i w:val="false"/>
          <w:color w:val="000000"/>
          <w:sz w:val="28"/>
        </w:rPr>
        <w:t xml:space="preserve">- бүкiл ұзындығы бойынша шеңберлер, сопақшалар, тiк бұрыштар (шаршыны қоса алғанда), теңқабырғалы үшбұрыштар немесе дұрыс дөңес көпбұрыштар (олардың екi қарама-қарсы жақтары дөңес доғаларды, ал қалған екеуi ұзындығы бойынша тең тік сызықты және параллель "қабыстырылған шеңберлердi" және "түрi өзгертiлген тiкбұрыштарды" қоса алғанда) түрiндегi тұрақты тұтас көлденең қимасы бар созылған, престелген, немесе орамдарға тартылған бұйымдар. Тiк бұрышты (шаршыны қoca алғанда), үш бұрышты немесе көпбұрышты көлденең қимасы бар бұйымдарда бұйымның бүкiл ұзындығы бойынша дөңгелектелген бұрыштары болуы мүмкiн. Тiк бұрышты ("түpi өзгертiлген тiкбұрыштыларды" қоса алғанда) көлденең қимасы бар мұндай бұйымдардың қалыңдығы олардың енiнен 0,1 асады. </w:t>
      </w:r>
      <w:r>
        <w:br/>
      </w:r>
      <w:r>
        <w:rPr>
          <w:rFonts w:ascii="Times New Roman"/>
          <w:b w:val="false"/>
          <w:i w:val="false"/>
          <w:color w:val="000000"/>
          <w:sz w:val="28"/>
        </w:rPr>
        <w:t xml:space="preserve">
      (г) </w:t>
      </w:r>
      <w:r>
        <w:rPr>
          <w:rFonts w:ascii="Times New Roman"/>
          <w:b/>
          <w:i w:val="false"/>
          <w:color w:val="000000"/>
          <w:sz w:val="28"/>
        </w:rPr>
        <w:t xml:space="preserve">Плиталар, беттер, жолақтар немесе таспалар мен фольга </w:t>
      </w:r>
      <w:r>
        <w:rPr>
          <w:rFonts w:ascii="Times New Roman"/>
          <w:b w:val="false"/>
          <w:i w:val="false"/>
          <w:color w:val="000000"/>
          <w:sz w:val="28"/>
        </w:rPr>
        <w:t xml:space="preserve">- рулондарға бүктелген немесе бүктелмеген және дөнгелектенген немесе дөңгелектелмеген бұрыштары бар (олардың екi қарама-қарсы жақтары дөңес доғаларды, ал қалған екеуi ұзындығы бойынша тең тiк сызықты және параллель "түрi өзгертiлген тiкбұрыштарды" қoca алғанда) тұтac тiк бұрышты (шаршыдан басқа) көлденең қималы: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79-топ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енiнiң 0.1 аспайтын қалыңдықтағы тiк бұрышты (шаршыны қоса алғанда) нысаны; </w:t>
      </w:r>
      <w:r>
        <w:br/>
      </w:r>
      <w:r>
        <w:rPr>
          <w:rFonts w:ascii="Times New Roman"/>
          <w:b w:val="false"/>
          <w:i w:val="false"/>
          <w:color w:val="000000"/>
          <w:sz w:val="28"/>
        </w:rPr>
        <w:t xml:space="preserve">
      - олардың бұл орайда басқа тауар позициялардың бұйымдарына тән </w:t>
      </w:r>
      <w:r>
        <w:br/>
      </w:r>
      <w:r>
        <w:rPr>
          <w:rFonts w:ascii="Times New Roman"/>
          <w:b w:val="false"/>
          <w:i w:val="false"/>
          <w:color w:val="000000"/>
          <w:sz w:val="28"/>
        </w:rPr>
        <w:t xml:space="preserve">
ерекшелiк белгiлерiн қабылдамауы шартымен кез келген мөлшердегi тiк бұрышты немесе шаршыдан ерекшеленетiн нысаны бар тұрақты калыңдықтағы жұқа бұйымдар (79.01 тауар позициясының өңделмеген бұйымдарынан бacқa). </w:t>
      </w:r>
      <w:r>
        <w:br/>
      </w:r>
      <w:r>
        <w:rPr>
          <w:rFonts w:ascii="Times New Roman"/>
          <w:b w:val="false"/>
          <w:i w:val="false"/>
          <w:color w:val="000000"/>
          <w:sz w:val="28"/>
        </w:rPr>
        <w:t xml:space="preserve">
      79.05 тауар позициясына рельефтiк бетi бар (мысалы, атыздар, шығыңқылар, клеткалар, ромбтар) inter а1iа, плиталар, беттер, жолақтар немесе таспалар, сондай-ақ олардың бұл орайда басқа тауар позициялардың бұйымдарына тән ерекшелiк белгiлерiн қабылдамауы шартымен перфорирленген, гофрирленген: жалтыратылған немесе қаптамасы бар бұйымдар енгiзiледi. </w:t>
      </w:r>
      <w:r>
        <w:br/>
      </w:r>
      <w:r>
        <w:rPr>
          <w:rFonts w:ascii="Times New Roman"/>
          <w:b w:val="false"/>
          <w:i w:val="false"/>
          <w:color w:val="000000"/>
          <w:sz w:val="28"/>
        </w:rPr>
        <w:t xml:space="preserve">
      (д) </w:t>
      </w:r>
      <w:r>
        <w:rPr>
          <w:rFonts w:ascii="Times New Roman"/>
          <w:b/>
          <w:i w:val="false"/>
          <w:color w:val="000000"/>
          <w:sz w:val="28"/>
        </w:rPr>
        <w:t xml:space="preserve">Түтiктер мен түтiкшелер </w:t>
      </w:r>
      <w:r>
        <w:rPr>
          <w:rFonts w:ascii="Times New Roman"/>
          <w:b w:val="false"/>
          <w:i w:val="false"/>
          <w:color w:val="000000"/>
          <w:sz w:val="28"/>
        </w:rPr>
        <w:t xml:space="preserve">- орамдарға бүктелген немесе бүктелмеген және бұйымның бүкіл ұзындығы бойынша бiр тұйық қуысы ғана бар бoc шеңберлер, сопақша, тiкбұрыштар (шаршыны қоса алғанда), тең қабырғалы үшбұрыштар немесе дұрыс дөңес көпбұрыштар нысанындағы және қабырғасын тұрақты қалыңдығы бар бос бұйымдар. Бұйымның бүкiл ұзындығы бойынша шеңберленген бұрыштары болуы мүмкiн, және егер олардың iшкi және сыртқы көлденең қималары бiрiктiрiлсе және бiрдей нысаны мен бағдары болса, түтiктер мен түтiкшелерге жатқызылуы тиiс тiкбұрыштар (шаршыны қоса алғанда), тең қабырғалы үшбұрыштар немесе дұрыс дөңес көпбұрыштар нысанындағы көлденең қималы бұйымдар. Жоғарыда көрсетiлгендей көлденең қималары бар түтiктер мен түтiкшелердiң жалтыратылуы, жабындысынын болуы, иiлген болуы, бұрандамен жабдықталуы, тесiлуi, жiңiшкеленуi, конусқа бiрiктiрiлуi немесе шеттерiнде фланецтер, манжеттер немесе сақиналар болуы мүмкiн.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 Аталған топта қолданылатын терминдер мынаны бiлдiреді: </w:t>
      </w:r>
      <w:r>
        <w:br/>
      </w:r>
      <w:r>
        <w:rPr>
          <w:rFonts w:ascii="Times New Roman"/>
          <w:b w:val="false"/>
          <w:i w:val="false"/>
          <w:color w:val="000000"/>
          <w:sz w:val="28"/>
        </w:rPr>
        <w:t xml:space="preserve">
      (а) </w:t>
      </w:r>
      <w:r>
        <w:rPr>
          <w:rFonts w:ascii="Times New Roman"/>
          <w:b/>
          <w:i w:val="false"/>
          <w:color w:val="000000"/>
          <w:sz w:val="28"/>
        </w:rPr>
        <w:t xml:space="preserve">Легирленбеген мырыш </w:t>
      </w:r>
      <w:r>
        <w:rPr>
          <w:rFonts w:ascii="Times New Roman"/>
          <w:b w:val="false"/>
          <w:i w:val="false"/>
          <w:color w:val="000000"/>
          <w:sz w:val="28"/>
        </w:rPr>
        <w:t xml:space="preserve">- құрамында кемiнде 97,5 мас.% мырыш бар металл. </w:t>
      </w:r>
      <w:r>
        <w:br/>
      </w:r>
      <w:r>
        <w:rPr>
          <w:rFonts w:ascii="Times New Roman"/>
          <w:b w:val="false"/>
          <w:i w:val="false"/>
          <w:color w:val="000000"/>
          <w:sz w:val="28"/>
        </w:rPr>
        <w:t xml:space="preserve">
      (б) </w:t>
      </w:r>
      <w:r>
        <w:rPr>
          <w:rFonts w:ascii="Times New Roman"/>
          <w:b/>
          <w:i w:val="false"/>
          <w:color w:val="000000"/>
          <w:sz w:val="28"/>
        </w:rPr>
        <w:t xml:space="preserve">Мырыш қортпалары </w:t>
      </w:r>
      <w:r>
        <w:rPr>
          <w:rFonts w:ascii="Times New Roman"/>
          <w:b w:val="false"/>
          <w:i w:val="false"/>
          <w:color w:val="000000"/>
          <w:sz w:val="28"/>
        </w:rPr>
        <w:t xml:space="preserve">- ондағы мырыштың массасы бойынша мөлшерi қорытпадағы кез келген элементтiң массасы бойынша мөлшерiнен асатын, бiрақ бұл peтте барлық басқа элементтердiң мөлшерi 2.5 мас.% астамды құрайтын металл қорытпалары. </w:t>
      </w:r>
      <w:r>
        <w:br/>
      </w:r>
      <w:r>
        <w:rPr>
          <w:rFonts w:ascii="Times New Roman"/>
          <w:b w:val="false"/>
          <w:i w:val="false"/>
          <w:color w:val="000000"/>
          <w:sz w:val="28"/>
        </w:rPr>
        <w:t xml:space="preserve">
      (в) </w:t>
      </w:r>
      <w:r>
        <w:rPr>
          <w:rFonts w:ascii="Times New Roman"/>
          <w:b/>
          <w:i w:val="false"/>
          <w:color w:val="000000"/>
          <w:sz w:val="28"/>
        </w:rPr>
        <w:t xml:space="preserve">Мырыш тозаңы </w:t>
      </w:r>
      <w:r>
        <w:rPr>
          <w:rFonts w:ascii="Times New Roman"/>
          <w:b w:val="false"/>
          <w:i w:val="false"/>
          <w:color w:val="000000"/>
          <w:sz w:val="28"/>
        </w:rPr>
        <w:t xml:space="preserve">- мырыш буының конденсациясымен алынатын және мырыш ұнтақтарының бөлшектерiмен салыстырғанда аз мөлшердегi сфералық бөлшектерден тұратын тозаң. Мырыш тозаңының 80 мас.% кем емес бөлшектерi 63 мкм (микрона) ұяшықтары бар електен өтедi. Мырыш тозаңының құрамында металл мырышының кемiнде 85 мас.% болуы тиiс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79-топ </w:t>
      </w:r>
      <w:r>
        <w:br/>
      </w:r>
      <w:r>
        <w:rPr>
          <w:rFonts w:ascii="Times New Roman"/>
          <w:b w:val="false"/>
          <w:i w:val="false"/>
          <w:color w:val="000000"/>
          <w:sz w:val="28"/>
        </w:rPr>
        <w:t xml:space="preserve">
79.01/07 </w:t>
      </w:r>
    </w:p>
    <w:p>
      <w:pPr>
        <w:spacing w:after="0"/>
        <w:ind w:left="0"/>
        <w:jc w:val="both"/>
      </w:pPr>
      <w:r>
        <w:rPr>
          <w:rFonts w:ascii="Times New Roman"/>
          <w:b w:val="false"/>
          <w:i w:val="false"/>
          <w:color w:val="000000"/>
          <w:sz w:val="28"/>
        </w:rPr>
        <w:t xml:space="preserve">Тayap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79.01              Өңделмеген мырыш </w:t>
      </w:r>
      <w:r>
        <w:br/>
      </w:r>
      <w:r>
        <w:rPr>
          <w:rFonts w:ascii="Times New Roman"/>
          <w:b w:val="false"/>
          <w:i w:val="false"/>
          <w:color w:val="000000"/>
          <w:sz w:val="28"/>
        </w:rPr>
        <w:t xml:space="preserve">
                   - легирленбеген мырыш </w:t>
      </w:r>
      <w:r>
        <w:br/>
      </w:r>
      <w:r>
        <w:rPr>
          <w:rFonts w:ascii="Times New Roman"/>
          <w:b w:val="false"/>
          <w:i w:val="false"/>
          <w:color w:val="000000"/>
          <w:sz w:val="28"/>
        </w:rPr>
        <w:t xml:space="preserve">
          7901.11  - құрамында мырыштың 99,99 немесе одан да көп </w:t>
      </w:r>
      <w:r>
        <w:br/>
      </w:r>
      <w:r>
        <w:rPr>
          <w:rFonts w:ascii="Times New Roman"/>
          <w:b w:val="false"/>
          <w:i w:val="false"/>
          <w:color w:val="000000"/>
          <w:sz w:val="28"/>
        </w:rPr>
        <w:t xml:space="preserve">
                   мас % бар </w:t>
      </w:r>
      <w:r>
        <w:br/>
      </w:r>
      <w:r>
        <w:rPr>
          <w:rFonts w:ascii="Times New Roman"/>
          <w:b w:val="false"/>
          <w:i w:val="false"/>
          <w:color w:val="000000"/>
          <w:sz w:val="28"/>
        </w:rPr>
        <w:t xml:space="preserve">
          7901.12  - құрамында 99,99 мас %-дан аз мырыш бар </w:t>
      </w:r>
      <w:r>
        <w:br/>
      </w:r>
      <w:r>
        <w:rPr>
          <w:rFonts w:ascii="Times New Roman"/>
          <w:b w:val="false"/>
          <w:i w:val="false"/>
          <w:color w:val="000000"/>
          <w:sz w:val="28"/>
        </w:rPr>
        <w:t xml:space="preserve">
          7901.20  - мырыш қорытпалары </w:t>
      </w:r>
      <w:r>
        <w:br/>
      </w:r>
      <w:r>
        <w:rPr>
          <w:rFonts w:ascii="Times New Roman"/>
          <w:b w:val="false"/>
          <w:i w:val="false"/>
          <w:color w:val="000000"/>
          <w:sz w:val="28"/>
        </w:rPr>
        <w:t xml:space="preserve">
79.02     7902.00  Мырыштың қалдықтары және сынықтары </w:t>
      </w:r>
      <w:r>
        <w:br/>
      </w:r>
      <w:r>
        <w:rPr>
          <w:rFonts w:ascii="Times New Roman"/>
          <w:b w:val="false"/>
          <w:i w:val="false"/>
          <w:color w:val="000000"/>
          <w:sz w:val="28"/>
        </w:rPr>
        <w:t xml:space="preserve">
79.03              Мырыш тозаңы, ұнтақтары және қабыршықтары </w:t>
      </w:r>
      <w:r>
        <w:br/>
      </w:r>
      <w:r>
        <w:rPr>
          <w:rFonts w:ascii="Times New Roman"/>
          <w:b w:val="false"/>
          <w:i w:val="false"/>
          <w:color w:val="000000"/>
          <w:sz w:val="28"/>
        </w:rPr>
        <w:t xml:space="preserve">
          7903.10  - мырыш тозаңы </w:t>
      </w:r>
      <w:r>
        <w:br/>
      </w:r>
      <w:r>
        <w:rPr>
          <w:rFonts w:ascii="Times New Roman"/>
          <w:b w:val="false"/>
          <w:i w:val="false"/>
          <w:color w:val="000000"/>
          <w:sz w:val="28"/>
        </w:rPr>
        <w:t xml:space="preserve">
          7903.90  - өзгелерi </w:t>
      </w:r>
      <w:r>
        <w:br/>
      </w:r>
      <w:r>
        <w:rPr>
          <w:rFonts w:ascii="Times New Roman"/>
          <w:b w:val="false"/>
          <w:i w:val="false"/>
          <w:color w:val="000000"/>
          <w:sz w:val="28"/>
        </w:rPr>
        <w:t xml:space="preserve">
79.04     7904.00  Мырыш шыбықтар, профильдер және сымдар </w:t>
      </w:r>
      <w:r>
        <w:br/>
      </w:r>
      <w:r>
        <w:rPr>
          <w:rFonts w:ascii="Times New Roman"/>
          <w:b w:val="false"/>
          <w:i w:val="false"/>
          <w:color w:val="000000"/>
          <w:sz w:val="28"/>
        </w:rPr>
        <w:t xml:space="preserve">
79.05     7905.00  Мырыш плиталар, беттер, жолақтар немесе </w:t>
      </w:r>
      <w:r>
        <w:br/>
      </w:r>
      <w:r>
        <w:rPr>
          <w:rFonts w:ascii="Times New Roman"/>
          <w:b w:val="false"/>
          <w:i w:val="false"/>
          <w:color w:val="000000"/>
          <w:sz w:val="28"/>
        </w:rPr>
        <w:t xml:space="preserve">
                   таспалар және фольга </w:t>
      </w:r>
      <w:r>
        <w:br/>
      </w:r>
      <w:r>
        <w:rPr>
          <w:rFonts w:ascii="Times New Roman"/>
          <w:b w:val="false"/>
          <w:i w:val="false"/>
          <w:color w:val="000000"/>
          <w:sz w:val="28"/>
        </w:rPr>
        <w:t xml:space="preserve">
79.06     7906.00  Мырыш түтiктер, түтiкшелер және оларға арналған </w:t>
      </w:r>
      <w:r>
        <w:br/>
      </w:r>
      <w:r>
        <w:rPr>
          <w:rFonts w:ascii="Times New Roman"/>
          <w:b w:val="false"/>
          <w:i w:val="false"/>
          <w:color w:val="000000"/>
          <w:sz w:val="28"/>
        </w:rPr>
        <w:t xml:space="preserve">
                   фитингтер (мысалы, муфталар, иiндер, фланецтер) </w:t>
      </w:r>
      <w:r>
        <w:br/>
      </w:r>
      <w:r>
        <w:rPr>
          <w:rFonts w:ascii="Times New Roman"/>
          <w:b w:val="false"/>
          <w:i w:val="false"/>
          <w:color w:val="000000"/>
          <w:sz w:val="28"/>
        </w:rPr>
        <w:t xml:space="preserve">
79.07     7907.00  Мырыштан жасалған өзге де бұйымдар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80-тoп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80-топ </w:t>
      </w:r>
      <w:r>
        <w:br/>
      </w:r>
      <w:r>
        <w:rPr>
          <w:rFonts w:ascii="Times New Roman"/>
          <w:b/>
          <w:i w:val="false"/>
          <w:color w:val="000000"/>
        </w:rPr>
        <w:t xml:space="preserve">
Қалайы және одан жасалатын бұйымдар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топта қолданылатын терминдер мыналарды бiлдiредi: </w:t>
      </w:r>
      <w:r>
        <w:br/>
      </w:r>
      <w:r>
        <w:rPr>
          <w:rFonts w:ascii="Times New Roman"/>
          <w:b w:val="false"/>
          <w:i w:val="false"/>
          <w:color w:val="000000"/>
          <w:sz w:val="28"/>
        </w:rPr>
        <w:t xml:space="preserve">
      (а) </w:t>
      </w:r>
      <w:r>
        <w:rPr>
          <w:rFonts w:ascii="Times New Roman"/>
          <w:b/>
          <w:i w:val="false"/>
          <w:color w:val="000000"/>
          <w:sz w:val="28"/>
        </w:rPr>
        <w:t xml:space="preserve">Шыбықтар </w:t>
      </w:r>
      <w:r>
        <w:rPr>
          <w:rFonts w:ascii="Times New Roman"/>
          <w:b w:val="false"/>
          <w:i w:val="false"/>
          <w:color w:val="000000"/>
          <w:sz w:val="28"/>
        </w:rPr>
        <w:t xml:space="preserve">- орамдарға бүктелмеген, бүкiл ұзындығы бойынша шеңберлер, сопақшалар, тiкбұрыштар (шаршыны қоса алғанда), теңқабырғалы үшбұрыштар немесе дұрыс дөңес көпбұрыштар (олардың екi қарама-қарсы жақтары дөңес доғаларды, ал қалған екеуi ұзындығы бойынша тең тiк сызықты және параллель "қабыстырылған шеңберлердi" және "түрi өзгертiлген тiкбұрыштарды" қоса алғанда) түрiндегi тұрақты тұтас көлденең қимасы бар созылған, престелген, тартылған немесе құйма бұйымдар. Тiкбұрышты (шаршыны қоса алғанда), үшбұрышты немесе көпбұрышты көлденең қимасы бар бұйымдарда бұйымның бүкiл ұзындығы бойынша дөңгелектелген бұрыштары болуы мүмкiн. Тiкбұрышты ("түрi өзгертiлген тiкбұрыштыларды" қоса алғанда) көлденең қимасы бар мұндай бұйымдардың қалыңдығы олардың енiнен 0.1 асады. Аталған термин олардың бұл орайда бacқa тауар позициялардың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нысандар мен мөлшерлердегi құйылған немесе бiрiктiрiлген бұйымдарға да жатады. </w:t>
      </w:r>
      <w:r>
        <w:br/>
      </w:r>
      <w:r>
        <w:rPr>
          <w:rFonts w:ascii="Times New Roman"/>
          <w:b w:val="false"/>
          <w:i w:val="false"/>
          <w:color w:val="000000"/>
          <w:sz w:val="28"/>
        </w:rPr>
        <w:t xml:space="preserve">
      (б) </w:t>
      </w:r>
      <w:r>
        <w:rPr>
          <w:rFonts w:ascii="Times New Roman"/>
          <w:b/>
          <w:i w:val="false"/>
          <w:color w:val="000000"/>
          <w:sz w:val="28"/>
        </w:rPr>
        <w:t xml:space="preserve">Профильдер </w:t>
      </w:r>
      <w:r>
        <w:rPr>
          <w:rFonts w:ascii="Times New Roman"/>
          <w:b w:val="false"/>
          <w:i w:val="false"/>
          <w:color w:val="000000"/>
          <w:sz w:val="28"/>
        </w:rPr>
        <w:t xml:space="preserve">- орамдарға бүктелген немесе бүктелмеген және бүкiл ұзындығы бойынша тұрақты түрдегi тұтас көлденең қимасы бар және шыбықтардың, сымдардың, плиталардың, беттердiң, жолақтардың немесе таспалардың, фольганың және құбырлардың немесе түтiкшелердiң айқындамаларына сәйкес келмейтiн созылған, престелген, тартылған, құйылған немесе пiшiнделген бұйымдар. Аталған термин олардың бұл орайда бacқa тауар позициялардың бұйымдарына тән ерекшелiк белгiлерiн қабылдамауы шартымен, дайындалғаннан кейiн (шеттерiн жай кесуден және қабыршақтарын кетiргеннен басқа) өңдеуге ұшыраған сондай нысандағы құйылған немесе бiрiктiрiлген бұйымдарға да жатады. </w:t>
      </w:r>
      <w:r>
        <w:br/>
      </w:r>
      <w:r>
        <w:rPr>
          <w:rFonts w:ascii="Times New Roman"/>
          <w:b w:val="false"/>
          <w:i w:val="false"/>
          <w:color w:val="000000"/>
          <w:sz w:val="28"/>
        </w:rPr>
        <w:t xml:space="preserve">
      (в) </w:t>
      </w:r>
      <w:r>
        <w:rPr>
          <w:rFonts w:ascii="Times New Roman"/>
          <w:b/>
          <w:i w:val="false"/>
          <w:color w:val="000000"/>
          <w:sz w:val="28"/>
        </w:rPr>
        <w:t xml:space="preserve">Сым </w:t>
      </w:r>
      <w:r>
        <w:rPr>
          <w:rFonts w:ascii="Times New Roman"/>
          <w:b w:val="false"/>
          <w:i w:val="false"/>
          <w:color w:val="000000"/>
          <w:sz w:val="28"/>
        </w:rPr>
        <w:t xml:space="preserve">- бүкiл ұзындығы бойынша шеңберлер, сопақшалар, тiк бұрыштар (шаршыны қоса алғанда), теңқабырғалы үшбұрыштар немесе дұрыс дөңес көпбұрыштар (олардың екi қарама-қарсы жақтары дөңес доғаларды, ал қалған екеуi ұзындығы бойынша тең тiк сызықты және параллель "қабыстырылған шеңберлердi" және "түрi өзгертілген тiкбұрыштарды" қоса алғанда) түрiндегi тұрақты тұтас көлденең қимасы бар созылған, престелген, немесе орамдарға тартылған бұйымдар, тікбұрышты (шаршыны қоса алғанда), үшбұрышты немесе көпбұрышты көлденең қимасы бар бұйымдарда бұйымның бүкiл ұзындығы бойынша дөңгелектелген бұрыштары болуы мүмкiн. Тiкбұрышты ("түрi өзгертiлген тiкбұрыштыларды" қоса алғанда) көлденең қимасы бар мұндай бұйымдардың қалыңдығы олардың енiнен 0,1 асады. </w:t>
      </w:r>
      <w:r>
        <w:br/>
      </w:r>
      <w:r>
        <w:rPr>
          <w:rFonts w:ascii="Times New Roman"/>
          <w:b w:val="false"/>
          <w:i w:val="false"/>
          <w:color w:val="000000"/>
          <w:sz w:val="28"/>
        </w:rPr>
        <w:t xml:space="preserve">
      (г) </w:t>
      </w:r>
      <w:r>
        <w:rPr>
          <w:rFonts w:ascii="Times New Roman"/>
          <w:b/>
          <w:i w:val="false"/>
          <w:color w:val="000000"/>
          <w:sz w:val="28"/>
        </w:rPr>
        <w:t xml:space="preserve">Плиталар, беттер, жолақтар немесе таспалар мен фольга </w:t>
      </w:r>
      <w:r>
        <w:rPr>
          <w:rFonts w:ascii="Times New Roman"/>
          <w:b w:val="false"/>
          <w:i w:val="false"/>
          <w:color w:val="000000"/>
          <w:sz w:val="28"/>
        </w:rPr>
        <w:t xml:space="preserve">- рулондарға бүктелген немесе бүктелмеген және дөңгелектенген немесе </w:t>
      </w:r>
      <w:r>
        <w:br/>
      </w:r>
      <w:r>
        <w:rPr>
          <w:rFonts w:ascii="Times New Roman"/>
          <w:b w:val="false"/>
          <w:i w:val="false"/>
          <w:color w:val="000000"/>
          <w:sz w:val="28"/>
        </w:rPr>
        <w:t xml:space="preserve">
дөңгелектелмеген бұрыштары бар (олардың екi қарама-қарсы жақтары дөңес доғаларды, ал қалған екеуi ұзындығы бойынша тең тiк сызықты және параллель "түрi өзгертiлген тiкбұрыштарды" қоса алғанда) тұтас тiкбұрышты (шаршыдан басқа) көлденең қималы: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79-топ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енiнiң 0,1 аспайтын қалыңдықтағы тікбұрышты (шаршыны қоса алғанда) нысаны: </w:t>
      </w:r>
      <w:r>
        <w:br/>
      </w:r>
      <w:r>
        <w:rPr>
          <w:rFonts w:ascii="Times New Roman"/>
          <w:b w:val="false"/>
          <w:i w:val="false"/>
          <w:color w:val="000000"/>
          <w:sz w:val="28"/>
        </w:rPr>
        <w:t xml:space="preserve">
      - олардың бұл орайда басқа тауар позициялардың бұйымдарына тән ерекшелiк белгiлерiн қабылдамауы шартымен кез келген мөлшердегi тікбұрышты немесе шаршыдан ерекшеленетiн нысаны бар тұрақты қалыңдықтағы жұқа бұйымдар (80.01 тауар позициясының өңделмеген бұйымдарынан басқа). </w:t>
      </w:r>
      <w:r>
        <w:br/>
      </w:r>
      <w:r>
        <w:rPr>
          <w:rFonts w:ascii="Times New Roman"/>
          <w:b w:val="false"/>
          <w:i w:val="false"/>
          <w:color w:val="000000"/>
          <w:sz w:val="28"/>
        </w:rPr>
        <w:t xml:space="preserve">
      80.04 және 80.05 тауар позициясына рельефтiк бетi бар (мысалы, атыздар, шығыңқылар, клеткалар, ромбтар) inter аliа, плиталар, беттер, жолақтар немесе таспалар, сондай-ақ олардың бұл орайда басқа тауар позициялардың бұйымдарына тән ерекшелiк белгiлерiн қабылдамауы шартымен перфорирленген, гофрирленген, жалтыратылған немесе қаптамасы бар бұйымдар енгiзiледi. </w:t>
      </w:r>
      <w:r>
        <w:br/>
      </w:r>
      <w:r>
        <w:rPr>
          <w:rFonts w:ascii="Times New Roman"/>
          <w:b w:val="false"/>
          <w:i w:val="false"/>
          <w:color w:val="000000"/>
          <w:sz w:val="28"/>
        </w:rPr>
        <w:t xml:space="preserve">
      (д) </w:t>
      </w:r>
      <w:r>
        <w:rPr>
          <w:rFonts w:ascii="Times New Roman"/>
          <w:b/>
          <w:i w:val="false"/>
          <w:color w:val="000000"/>
          <w:sz w:val="28"/>
        </w:rPr>
        <w:t xml:space="preserve">Түтiктер мен түтiкшелер </w:t>
      </w:r>
      <w:r>
        <w:rPr>
          <w:rFonts w:ascii="Times New Roman"/>
          <w:b w:val="false"/>
          <w:i w:val="false"/>
          <w:color w:val="000000"/>
          <w:sz w:val="28"/>
        </w:rPr>
        <w:t xml:space="preserve">- орамдарға бүктелген немесе бүктелмеген және бұйымның бүкiл ұзындығы бойынша бiр тұйық қуысы ғана бар бос шеңберлер, сопақша тiкбұрыштар (шаршыны қоса алғанда), тең қабырғалы үшбұрыштар немесе дұрыс дөңес көпбұрыштар нысанындағы және қабырғасының тұрақты қалыңдығы бар бос бұйымдар. Бұйымның бүкiл ұзындығы бойынша шеңберленген бұрыштары болуы мүмкiн, және егер олардан iшкi және сыртқы көлденең қималары бiрiктiрiлсе және бiрдей нысаны мен бағдары болса, түтiктер мен түтiкшелерге жатқызылуы тиiс тiкбұрыштар (шаршыны қоса алғанда), тең қабырғалы үшбұрыштар немесе дұрыс дөңес көпбұрыштар нысанындағы көлденең қималы бұйымдар. Жоғарыда көрсетiлгендей көлденең қималары бар түтiктер мен түтiкшелердiң жалтыратылуы жабындысының болуы, иiлген болуы, бұрандамен жабдықталуы, тесiлуi, жiңiшкеленуi, конусқа бiрiктiрiлуi немесе шеттерiнде фланецтер, манжеттер немесе сақиналар болуы мүмкiн.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 Аталған топта қолданылатын терминдер мынаны бiлдiредi: </w:t>
      </w:r>
      <w:r>
        <w:br/>
      </w:r>
      <w:r>
        <w:rPr>
          <w:rFonts w:ascii="Times New Roman"/>
          <w:b w:val="false"/>
          <w:i w:val="false"/>
          <w:color w:val="000000"/>
          <w:sz w:val="28"/>
        </w:rPr>
        <w:t xml:space="preserve">
      (а) Легирленбеген қалайы - массасы бойынша висмуттың немесе мыстың мөлшерi мына кестеде көрсетiлген шектерден аспауы шартымен, құрамында кемiнде 99.9 мac% қалайы бар металл </w:t>
      </w:r>
    </w:p>
    <w:p>
      <w:pPr>
        <w:spacing w:after="0"/>
        <w:ind w:left="0"/>
        <w:jc w:val="both"/>
      </w:pPr>
      <w:r>
        <w:rPr>
          <w:rFonts w:ascii="Times New Roman"/>
          <w:b w:val="false"/>
          <w:i w:val="false"/>
          <w:color w:val="000000"/>
          <w:sz w:val="28"/>
        </w:rPr>
        <w:t xml:space="preserve">             Басқа элементтер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Шектi мөлшерi, </w:t>
      </w:r>
      <w:r>
        <w:br/>
      </w:r>
      <w:r>
        <w:rPr>
          <w:rFonts w:ascii="Times New Roman"/>
          <w:b w:val="false"/>
          <w:i w:val="false"/>
          <w:color w:val="000000"/>
          <w:sz w:val="28"/>
        </w:rPr>
        <w:t xml:space="preserve">
                         мас % </w:t>
      </w:r>
      <w:r>
        <w:br/>
      </w:r>
      <w:r>
        <w:rPr>
          <w:rFonts w:ascii="Times New Roman"/>
          <w:b w:val="false"/>
          <w:i w:val="false"/>
          <w:color w:val="000000"/>
          <w:sz w:val="28"/>
        </w:rPr>
        <w:t xml:space="preserve">
---------------------------------------- </w:t>
      </w:r>
      <w:r>
        <w:br/>
      </w:r>
      <w:r>
        <w:rPr>
          <w:rFonts w:ascii="Times New Roman"/>
          <w:b w:val="false"/>
          <w:i w:val="false"/>
          <w:color w:val="000000"/>
          <w:sz w:val="28"/>
        </w:rPr>
        <w:t xml:space="preserve">
Bi         висмут           0.1 </w:t>
      </w:r>
      <w:r>
        <w:br/>
      </w:r>
      <w:r>
        <w:rPr>
          <w:rFonts w:ascii="Times New Roman"/>
          <w:b w:val="false"/>
          <w:i w:val="false"/>
          <w:color w:val="000000"/>
          <w:sz w:val="28"/>
        </w:rPr>
        <w:t xml:space="preserve">
Cu          мыс             0.4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79-топ </w:t>
      </w:r>
      <w:r>
        <w:br/>
      </w:r>
      <w:r>
        <w:rPr>
          <w:rFonts w:ascii="Times New Roman"/>
          <w:b w:val="false"/>
          <w:i w:val="false"/>
          <w:color w:val="000000"/>
          <w:sz w:val="28"/>
        </w:rPr>
        <w:t xml:space="preserve">
79.01/07 </w:t>
      </w:r>
    </w:p>
    <w:p>
      <w:pPr>
        <w:spacing w:after="0"/>
        <w:ind w:left="0"/>
        <w:jc w:val="both"/>
      </w:pPr>
      <w:r>
        <w:rPr>
          <w:rFonts w:ascii="Times New Roman"/>
          <w:b w:val="false"/>
          <w:i w:val="false"/>
          <w:color w:val="000000"/>
          <w:sz w:val="28"/>
        </w:rPr>
        <w:t xml:space="preserve">      (б) Қалайы қорытпалар - оларда: </w:t>
      </w:r>
      <w:r>
        <w:br/>
      </w:r>
      <w:r>
        <w:rPr>
          <w:rFonts w:ascii="Times New Roman"/>
          <w:b w:val="false"/>
          <w:i w:val="false"/>
          <w:color w:val="000000"/>
          <w:sz w:val="28"/>
        </w:rPr>
        <w:t xml:space="preserve">
      (i) басқа элементтердiң жалпы мөлшерi 1 мас% астам; немесе </w:t>
      </w:r>
      <w:r>
        <w:br/>
      </w:r>
      <w:r>
        <w:rPr>
          <w:rFonts w:ascii="Times New Roman"/>
          <w:b w:val="false"/>
          <w:i w:val="false"/>
          <w:color w:val="000000"/>
          <w:sz w:val="28"/>
        </w:rPr>
        <w:t xml:space="preserve">
      (ii) массасы бойынша висмуттың немесе мыстың мөлшерi кестеде көрсетiлген массаға тең немесе одан асуы шартымен, массасы бойынша қалайының мөлшерi массасы бойынша кез келген элементтiң мөлшерiнен асатын металл қорытпалар.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80.01              Өңделмеген қалайы </w:t>
      </w:r>
      <w:r>
        <w:br/>
      </w:r>
      <w:r>
        <w:rPr>
          <w:rFonts w:ascii="Times New Roman"/>
          <w:b w:val="false"/>
          <w:i w:val="false"/>
          <w:color w:val="000000"/>
          <w:sz w:val="28"/>
        </w:rPr>
        <w:t xml:space="preserve">
          8001.10  - легирленбеген қалайы </w:t>
      </w:r>
      <w:r>
        <w:br/>
      </w:r>
      <w:r>
        <w:rPr>
          <w:rFonts w:ascii="Times New Roman"/>
          <w:b w:val="false"/>
          <w:i w:val="false"/>
          <w:color w:val="000000"/>
          <w:sz w:val="28"/>
        </w:rPr>
        <w:t xml:space="preserve">
          8001.20  - қалайы қорытпалар </w:t>
      </w:r>
      <w:r>
        <w:br/>
      </w:r>
      <w:r>
        <w:rPr>
          <w:rFonts w:ascii="Times New Roman"/>
          <w:b w:val="false"/>
          <w:i w:val="false"/>
          <w:color w:val="000000"/>
          <w:sz w:val="28"/>
        </w:rPr>
        <w:t xml:space="preserve">
80.02     8002.00  Қалайының қалдықтары мен сынықтары </w:t>
      </w:r>
      <w:r>
        <w:br/>
      </w:r>
      <w:r>
        <w:rPr>
          <w:rFonts w:ascii="Times New Roman"/>
          <w:b w:val="false"/>
          <w:i w:val="false"/>
          <w:color w:val="000000"/>
          <w:sz w:val="28"/>
        </w:rPr>
        <w:t xml:space="preserve">
80.03     8003.00  Қалайы шыбықтар, профильдер және сымдар </w:t>
      </w:r>
      <w:r>
        <w:br/>
      </w:r>
      <w:r>
        <w:rPr>
          <w:rFonts w:ascii="Times New Roman"/>
          <w:b w:val="false"/>
          <w:i w:val="false"/>
          <w:color w:val="000000"/>
          <w:sz w:val="28"/>
        </w:rPr>
        <w:t xml:space="preserve">
80.04     8004.00  Қалыңдығы 0,2 мм астам қалайы плиталар, беттер, </w:t>
      </w:r>
      <w:r>
        <w:br/>
      </w:r>
      <w:r>
        <w:rPr>
          <w:rFonts w:ascii="Times New Roman"/>
          <w:b w:val="false"/>
          <w:i w:val="false"/>
          <w:color w:val="000000"/>
          <w:sz w:val="28"/>
        </w:rPr>
        <w:t xml:space="preserve">
                   жолақтар немесе таспалар </w:t>
      </w:r>
      <w:r>
        <w:br/>
      </w:r>
      <w:r>
        <w:rPr>
          <w:rFonts w:ascii="Times New Roman"/>
          <w:b w:val="false"/>
          <w:i w:val="false"/>
          <w:color w:val="000000"/>
          <w:sz w:val="28"/>
        </w:rPr>
        <w:t xml:space="preserve">
80.05     8005.00  Қалыңдығы 0.2 мм аспайтын (негiзiн </w:t>
      </w:r>
      <w:r>
        <w:br/>
      </w:r>
      <w:r>
        <w:rPr>
          <w:rFonts w:ascii="Times New Roman"/>
          <w:b w:val="false"/>
          <w:i w:val="false"/>
          <w:color w:val="000000"/>
          <w:sz w:val="28"/>
        </w:rPr>
        <w:t xml:space="preserve">
                   есептемегенде) қалайы фольга (негiзсiз немесе </w:t>
      </w:r>
      <w:r>
        <w:br/>
      </w:r>
      <w:r>
        <w:rPr>
          <w:rFonts w:ascii="Times New Roman"/>
          <w:b w:val="false"/>
          <w:i w:val="false"/>
          <w:color w:val="000000"/>
          <w:sz w:val="28"/>
        </w:rPr>
        <w:t xml:space="preserve">
                   қағаздан, картоннан, пластмассадан немесе ұқсас </w:t>
      </w:r>
      <w:r>
        <w:br/>
      </w:r>
      <w:r>
        <w:rPr>
          <w:rFonts w:ascii="Times New Roman"/>
          <w:b w:val="false"/>
          <w:i w:val="false"/>
          <w:color w:val="000000"/>
          <w:sz w:val="28"/>
        </w:rPr>
        <w:t xml:space="preserve">
                   материалдардан жасалған негiзiмен); қалайы </w:t>
      </w:r>
      <w:r>
        <w:br/>
      </w:r>
      <w:r>
        <w:rPr>
          <w:rFonts w:ascii="Times New Roman"/>
          <w:b w:val="false"/>
          <w:i w:val="false"/>
          <w:color w:val="000000"/>
          <w:sz w:val="28"/>
        </w:rPr>
        <w:t xml:space="preserve">
                   ұнтақтар мен қабыршықтар. </w:t>
      </w:r>
      <w:r>
        <w:br/>
      </w:r>
      <w:r>
        <w:rPr>
          <w:rFonts w:ascii="Times New Roman"/>
          <w:b w:val="false"/>
          <w:i w:val="false"/>
          <w:color w:val="000000"/>
          <w:sz w:val="28"/>
        </w:rPr>
        <w:t xml:space="preserve">
80.06     8006.00  Қалайы түтiктер, түтiкшелер және оларға арналған </w:t>
      </w:r>
      <w:r>
        <w:br/>
      </w:r>
      <w:r>
        <w:rPr>
          <w:rFonts w:ascii="Times New Roman"/>
          <w:b w:val="false"/>
          <w:i w:val="false"/>
          <w:color w:val="000000"/>
          <w:sz w:val="28"/>
        </w:rPr>
        <w:t xml:space="preserve">
                   фитингтер (мысалы, муфталар, иiндер, фланецтер) </w:t>
      </w:r>
      <w:r>
        <w:br/>
      </w:r>
      <w:r>
        <w:rPr>
          <w:rFonts w:ascii="Times New Roman"/>
          <w:b w:val="false"/>
          <w:i w:val="false"/>
          <w:color w:val="000000"/>
          <w:sz w:val="28"/>
        </w:rPr>
        <w:t xml:space="preserve">
80.07     8007.00  Қалайыдан жасалған өзге де бұйымдар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81-топ </w:t>
      </w:r>
      <w:r>
        <w:br/>
      </w:r>
      <w:r>
        <w:rPr>
          <w:rFonts w:ascii="Times New Roman"/>
          <w:b w:val="false"/>
          <w:i w:val="false"/>
          <w:color w:val="000000"/>
          <w:sz w:val="28"/>
        </w:rPr>
        <w:t xml:space="preserve">
81.01/03 </w:t>
      </w:r>
    </w:p>
    <w:p>
      <w:pPr>
        <w:spacing w:after="0"/>
        <w:ind w:left="0"/>
        <w:jc w:val="left"/>
      </w:pPr>
      <w:r>
        <w:rPr>
          <w:rFonts w:ascii="Times New Roman"/>
          <w:b/>
          <w:i w:val="false"/>
          <w:color w:val="000000"/>
        </w:rPr>
        <w:t xml:space="preserve">       81-топ </w:t>
      </w:r>
      <w:r>
        <w:br/>
      </w:r>
      <w:r>
        <w:rPr>
          <w:rFonts w:ascii="Times New Roman"/>
          <w:b/>
          <w:i w:val="false"/>
          <w:color w:val="000000"/>
        </w:rPr>
        <w:t xml:space="preserve">
Өзге де қымбат бағалы емес металдар; металл қышы; </w:t>
      </w:r>
      <w:r>
        <w:br/>
      </w:r>
      <w:r>
        <w:rPr>
          <w:rFonts w:ascii="Times New Roman"/>
          <w:b/>
          <w:i w:val="false"/>
          <w:color w:val="000000"/>
        </w:rPr>
        <w:t xml:space="preserve">
олардан жасалатын бұйымдар </w:t>
      </w:r>
    </w:p>
    <w:p>
      <w:pPr>
        <w:spacing w:after="0"/>
        <w:ind w:left="0"/>
        <w:jc w:val="both"/>
      </w:pPr>
      <w:r>
        <w:rPr>
          <w:rFonts w:ascii="Times New Roman"/>
          <w:b w:val="false"/>
          <w:i w:val="false"/>
          <w:color w:val="000000"/>
          <w:sz w:val="28"/>
        </w:rPr>
        <w:t xml:space="preserve">      Субпозицияларға ескерту: </w:t>
      </w:r>
      <w:r>
        <w:br/>
      </w:r>
      <w:r>
        <w:rPr>
          <w:rFonts w:ascii="Times New Roman"/>
          <w:b w:val="false"/>
          <w:i w:val="false"/>
          <w:color w:val="000000"/>
          <w:sz w:val="28"/>
        </w:rPr>
        <w:t xml:space="preserve">
      1. - "Шыбықтар", "профильдер", "сым", сондай-ақ "плиталар, бeттep, жолақтар немесе таспалар және фольга" терминдерi  айқындалатын 74-топқа 1-ескерту тиiстi өзгерiстер енгiзу кезiнде аталған топқа жатады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81.01              Вольфрам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8101.10  - ұнтақтар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8101.94  -- қарапайым бiрiктiру арқылы дайындалған </w:t>
      </w:r>
      <w:r>
        <w:br/>
      </w:r>
      <w:r>
        <w:rPr>
          <w:rFonts w:ascii="Times New Roman"/>
          <w:b w:val="false"/>
          <w:i w:val="false"/>
          <w:color w:val="000000"/>
          <w:sz w:val="28"/>
        </w:rPr>
        <w:t xml:space="preserve">
                   шыбықтарды қoca алғанда, өңделмеген вольфрам </w:t>
      </w:r>
      <w:r>
        <w:br/>
      </w:r>
      <w:r>
        <w:rPr>
          <w:rFonts w:ascii="Times New Roman"/>
          <w:b w:val="false"/>
          <w:i w:val="false"/>
          <w:color w:val="000000"/>
          <w:sz w:val="28"/>
        </w:rPr>
        <w:t xml:space="preserve">
          8101.95  -- қарапайым бiрiктiру арқылы дайындалғандардан </w:t>
      </w:r>
      <w:r>
        <w:br/>
      </w:r>
      <w:r>
        <w:rPr>
          <w:rFonts w:ascii="Times New Roman"/>
          <w:b w:val="false"/>
          <w:i w:val="false"/>
          <w:color w:val="000000"/>
          <w:sz w:val="28"/>
        </w:rPr>
        <w:t xml:space="preserve">
                   басқа шыбықтар, профильдер, плиталар, беттер, </w:t>
      </w:r>
      <w:r>
        <w:br/>
      </w:r>
      <w:r>
        <w:rPr>
          <w:rFonts w:ascii="Times New Roman"/>
          <w:b w:val="false"/>
          <w:i w:val="false"/>
          <w:color w:val="000000"/>
          <w:sz w:val="28"/>
        </w:rPr>
        <w:t xml:space="preserve">
                   жолақтар немесе таспалар және фольга </w:t>
      </w:r>
      <w:r>
        <w:br/>
      </w:r>
      <w:r>
        <w:rPr>
          <w:rFonts w:ascii="Times New Roman"/>
          <w:b w:val="false"/>
          <w:i w:val="false"/>
          <w:color w:val="000000"/>
          <w:sz w:val="28"/>
        </w:rPr>
        <w:t xml:space="preserve">
          810l.96  -- сым </w:t>
      </w:r>
      <w:r>
        <w:br/>
      </w:r>
      <w:r>
        <w:rPr>
          <w:rFonts w:ascii="Times New Roman"/>
          <w:b w:val="false"/>
          <w:i w:val="false"/>
          <w:color w:val="000000"/>
          <w:sz w:val="28"/>
        </w:rPr>
        <w:t xml:space="preserve">
          8101.97  -- қалдықтар мен сынықтар </w:t>
      </w:r>
      <w:r>
        <w:br/>
      </w:r>
      <w:r>
        <w:rPr>
          <w:rFonts w:ascii="Times New Roman"/>
          <w:b w:val="false"/>
          <w:i w:val="false"/>
          <w:color w:val="000000"/>
          <w:sz w:val="28"/>
        </w:rPr>
        <w:t xml:space="preserve">
          8101.99  -- өзгелерi </w:t>
      </w:r>
      <w:r>
        <w:br/>
      </w:r>
      <w:r>
        <w:rPr>
          <w:rFonts w:ascii="Times New Roman"/>
          <w:b w:val="false"/>
          <w:i w:val="false"/>
          <w:color w:val="000000"/>
          <w:sz w:val="28"/>
        </w:rPr>
        <w:t xml:space="preserve">
81.02              Молибден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8102.10  - ұнтақтар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8102.94  -- қарапайым бiрiктiру арқылы дайындалған </w:t>
      </w:r>
      <w:r>
        <w:br/>
      </w:r>
      <w:r>
        <w:rPr>
          <w:rFonts w:ascii="Times New Roman"/>
          <w:b w:val="false"/>
          <w:i w:val="false"/>
          <w:color w:val="000000"/>
          <w:sz w:val="28"/>
        </w:rPr>
        <w:t xml:space="preserve">
                   шыбықтарды қоса алғанда, өңделмеген молибден </w:t>
      </w:r>
      <w:r>
        <w:br/>
      </w:r>
      <w:r>
        <w:rPr>
          <w:rFonts w:ascii="Times New Roman"/>
          <w:b w:val="false"/>
          <w:i w:val="false"/>
          <w:color w:val="000000"/>
          <w:sz w:val="28"/>
        </w:rPr>
        <w:t xml:space="preserve">
          8102.95  -- қарапайым бiрiктiру арқылы дайындалғандардан </w:t>
      </w:r>
      <w:r>
        <w:br/>
      </w:r>
      <w:r>
        <w:rPr>
          <w:rFonts w:ascii="Times New Roman"/>
          <w:b w:val="false"/>
          <w:i w:val="false"/>
          <w:color w:val="000000"/>
          <w:sz w:val="28"/>
        </w:rPr>
        <w:t xml:space="preserve">
                   басқа шыбықтар, профильдер, плиталар, беттер, </w:t>
      </w:r>
      <w:r>
        <w:br/>
      </w:r>
      <w:r>
        <w:rPr>
          <w:rFonts w:ascii="Times New Roman"/>
          <w:b w:val="false"/>
          <w:i w:val="false"/>
          <w:color w:val="000000"/>
          <w:sz w:val="28"/>
        </w:rPr>
        <w:t xml:space="preserve">
                    жолақтар немесе таспалар және фольга </w:t>
      </w:r>
      <w:r>
        <w:br/>
      </w:r>
      <w:r>
        <w:rPr>
          <w:rFonts w:ascii="Times New Roman"/>
          <w:b w:val="false"/>
          <w:i w:val="false"/>
          <w:color w:val="000000"/>
          <w:sz w:val="28"/>
        </w:rPr>
        <w:t xml:space="preserve">
          8102.96  -- сым </w:t>
      </w:r>
      <w:r>
        <w:br/>
      </w:r>
      <w:r>
        <w:rPr>
          <w:rFonts w:ascii="Times New Roman"/>
          <w:b w:val="false"/>
          <w:i w:val="false"/>
          <w:color w:val="000000"/>
          <w:sz w:val="28"/>
        </w:rPr>
        <w:t xml:space="preserve">
          8102.97  -- қалдықтар мен сынықтар </w:t>
      </w:r>
      <w:r>
        <w:br/>
      </w:r>
      <w:r>
        <w:rPr>
          <w:rFonts w:ascii="Times New Roman"/>
          <w:b w:val="false"/>
          <w:i w:val="false"/>
          <w:color w:val="000000"/>
          <w:sz w:val="28"/>
        </w:rPr>
        <w:t xml:space="preserve">
          8102.99  -- өзгелерi </w:t>
      </w:r>
      <w:r>
        <w:br/>
      </w:r>
      <w:r>
        <w:rPr>
          <w:rFonts w:ascii="Times New Roman"/>
          <w:b w:val="false"/>
          <w:i w:val="false"/>
          <w:color w:val="000000"/>
          <w:sz w:val="28"/>
        </w:rPr>
        <w:t xml:space="preserve">
81.03              Тантал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8103.20  - қарапайым бiрiктiру арқылы дайындалған </w:t>
      </w:r>
      <w:r>
        <w:br/>
      </w:r>
      <w:r>
        <w:rPr>
          <w:rFonts w:ascii="Times New Roman"/>
          <w:b w:val="false"/>
          <w:i w:val="false"/>
          <w:color w:val="000000"/>
          <w:sz w:val="28"/>
        </w:rPr>
        <w:t xml:space="preserve">
                   шыбықтарды қоса алғанда, өңделмеген тантал </w:t>
      </w:r>
      <w:r>
        <w:br/>
      </w:r>
      <w:r>
        <w:rPr>
          <w:rFonts w:ascii="Times New Roman"/>
          <w:b w:val="false"/>
          <w:i w:val="false"/>
          <w:color w:val="000000"/>
          <w:sz w:val="28"/>
        </w:rPr>
        <w:t xml:space="preserve">
          8103.30  - қалдықтар мен сынықтар </w:t>
      </w:r>
      <w:r>
        <w:br/>
      </w:r>
      <w:r>
        <w:rPr>
          <w:rFonts w:ascii="Times New Roman"/>
          <w:b w:val="false"/>
          <w:i w:val="false"/>
          <w:color w:val="000000"/>
          <w:sz w:val="28"/>
        </w:rPr>
        <w:t xml:space="preserve">
          8103.90  - өзгелерi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81-топ </w:t>
      </w:r>
      <w:r>
        <w:br/>
      </w:r>
      <w:r>
        <w:rPr>
          <w:rFonts w:ascii="Times New Roman"/>
          <w:b w:val="false"/>
          <w:i w:val="false"/>
          <w:color w:val="000000"/>
          <w:sz w:val="28"/>
        </w:rPr>
        <w:t xml:space="preserve">
81.04/11 </w:t>
      </w:r>
    </w:p>
    <w:p>
      <w:pPr>
        <w:spacing w:after="0"/>
        <w:ind w:left="0"/>
        <w:jc w:val="both"/>
      </w:pPr>
      <w:r>
        <w:rPr>
          <w:rFonts w:ascii="Times New Roman"/>
          <w:b w:val="false"/>
          <w:i w:val="false"/>
          <w:color w:val="000000"/>
          <w:sz w:val="28"/>
        </w:rPr>
        <w:t xml:space="preserve">Тayap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81.04              Магний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 өңделмеген магний: </w:t>
      </w:r>
      <w:r>
        <w:br/>
      </w:r>
      <w:r>
        <w:rPr>
          <w:rFonts w:ascii="Times New Roman"/>
          <w:b w:val="false"/>
          <w:i w:val="false"/>
          <w:color w:val="000000"/>
          <w:sz w:val="28"/>
        </w:rPr>
        <w:t xml:space="preserve">
          8104.11  -- құрамында кемiнде 99,8 мас% магний бар </w:t>
      </w:r>
      <w:r>
        <w:br/>
      </w:r>
      <w:r>
        <w:rPr>
          <w:rFonts w:ascii="Times New Roman"/>
          <w:b w:val="false"/>
          <w:i w:val="false"/>
          <w:color w:val="000000"/>
          <w:sz w:val="28"/>
        </w:rPr>
        <w:t xml:space="preserve">
          8104.19  -- өзгелерi </w:t>
      </w:r>
      <w:r>
        <w:br/>
      </w:r>
      <w:r>
        <w:rPr>
          <w:rFonts w:ascii="Times New Roman"/>
          <w:b w:val="false"/>
          <w:i w:val="false"/>
          <w:color w:val="000000"/>
          <w:sz w:val="28"/>
        </w:rPr>
        <w:t xml:space="preserve">
          8104.20  - қалдықтар мен сынықтар </w:t>
      </w:r>
      <w:r>
        <w:br/>
      </w:r>
      <w:r>
        <w:rPr>
          <w:rFonts w:ascii="Times New Roman"/>
          <w:b w:val="false"/>
          <w:i w:val="false"/>
          <w:color w:val="000000"/>
          <w:sz w:val="28"/>
        </w:rPr>
        <w:t xml:space="preserve">
          8104.30  - мөлшерi бойынша сортталған үгiндiлер, қиқымдар </w:t>
      </w:r>
      <w:r>
        <w:br/>
      </w:r>
      <w:r>
        <w:rPr>
          <w:rFonts w:ascii="Times New Roman"/>
          <w:b w:val="false"/>
          <w:i w:val="false"/>
          <w:color w:val="000000"/>
          <w:sz w:val="28"/>
        </w:rPr>
        <w:t xml:space="preserve">
                   және түйiршiктер; ұнтақтар </w:t>
      </w:r>
      <w:r>
        <w:br/>
      </w:r>
      <w:r>
        <w:rPr>
          <w:rFonts w:ascii="Times New Roman"/>
          <w:b w:val="false"/>
          <w:i w:val="false"/>
          <w:color w:val="000000"/>
          <w:sz w:val="28"/>
        </w:rPr>
        <w:t xml:space="preserve">
          8104.90  - өзгелерi </w:t>
      </w:r>
      <w:r>
        <w:br/>
      </w:r>
      <w:r>
        <w:rPr>
          <w:rFonts w:ascii="Times New Roman"/>
          <w:b w:val="false"/>
          <w:i w:val="false"/>
          <w:color w:val="000000"/>
          <w:sz w:val="28"/>
        </w:rPr>
        <w:t xml:space="preserve">
81.05              Кобальтты штейн және кобальт металлургиясының </w:t>
      </w:r>
      <w:r>
        <w:br/>
      </w:r>
      <w:r>
        <w:rPr>
          <w:rFonts w:ascii="Times New Roman"/>
          <w:b w:val="false"/>
          <w:i w:val="false"/>
          <w:color w:val="000000"/>
          <w:sz w:val="28"/>
        </w:rPr>
        <w:t xml:space="preserve">
                   өзге де аралық өнiмдерi: кобальт және қалдықтары </w:t>
      </w:r>
      <w:r>
        <w:br/>
      </w:r>
      <w:r>
        <w:rPr>
          <w:rFonts w:ascii="Times New Roman"/>
          <w:b w:val="false"/>
          <w:i w:val="false"/>
          <w:color w:val="000000"/>
          <w:sz w:val="28"/>
        </w:rPr>
        <w:t xml:space="preserve">
                   мен сынықтарын қоса алғанда, одан жасалатын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8105.20  - кобальтты штейн және кобальт металлургиясының </w:t>
      </w:r>
      <w:r>
        <w:br/>
      </w:r>
      <w:r>
        <w:rPr>
          <w:rFonts w:ascii="Times New Roman"/>
          <w:b w:val="false"/>
          <w:i w:val="false"/>
          <w:color w:val="000000"/>
          <w:sz w:val="28"/>
        </w:rPr>
        <w:t xml:space="preserve">
                   өзге де аралық өнiмдерi; өңделмеген кобальт; </w:t>
      </w:r>
      <w:r>
        <w:br/>
      </w:r>
      <w:r>
        <w:rPr>
          <w:rFonts w:ascii="Times New Roman"/>
          <w:b w:val="false"/>
          <w:i w:val="false"/>
          <w:color w:val="000000"/>
          <w:sz w:val="28"/>
        </w:rPr>
        <w:t xml:space="preserve">
                   ұнтақтар </w:t>
      </w:r>
      <w:r>
        <w:br/>
      </w:r>
      <w:r>
        <w:rPr>
          <w:rFonts w:ascii="Times New Roman"/>
          <w:b w:val="false"/>
          <w:i w:val="false"/>
          <w:color w:val="000000"/>
          <w:sz w:val="28"/>
        </w:rPr>
        <w:t xml:space="preserve">
          8105.30  - қалдықтар мен сынықтар </w:t>
      </w:r>
      <w:r>
        <w:br/>
      </w:r>
      <w:r>
        <w:rPr>
          <w:rFonts w:ascii="Times New Roman"/>
          <w:b w:val="false"/>
          <w:i w:val="false"/>
          <w:color w:val="000000"/>
          <w:sz w:val="28"/>
        </w:rPr>
        <w:t xml:space="preserve">
          8105.90  - өзгелерi </w:t>
      </w:r>
      <w:r>
        <w:br/>
      </w:r>
      <w:r>
        <w:rPr>
          <w:rFonts w:ascii="Times New Roman"/>
          <w:b w:val="false"/>
          <w:i w:val="false"/>
          <w:color w:val="000000"/>
          <w:sz w:val="28"/>
        </w:rPr>
        <w:t xml:space="preserve">
81.06     8106.00  Висмут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81.07              Кадмий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8107.20  - өңделмеген кадмий; ұнтақтар </w:t>
      </w:r>
      <w:r>
        <w:br/>
      </w:r>
      <w:r>
        <w:rPr>
          <w:rFonts w:ascii="Times New Roman"/>
          <w:b w:val="false"/>
          <w:i w:val="false"/>
          <w:color w:val="000000"/>
          <w:sz w:val="28"/>
        </w:rPr>
        <w:t xml:space="preserve">
          8107.30  - қалдықтар мен сынықтар </w:t>
      </w:r>
      <w:r>
        <w:br/>
      </w:r>
      <w:r>
        <w:rPr>
          <w:rFonts w:ascii="Times New Roman"/>
          <w:b w:val="false"/>
          <w:i w:val="false"/>
          <w:color w:val="000000"/>
          <w:sz w:val="28"/>
        </w:rPr>
        <w:t xml:space="preserve">
          8107.90  - өзгелерi </w:t>
      </w:r>
      <w:r>
        <w:br/>
      </w:r>
      <w:r>
        <w:rPr>
          <w:rFonts w:ascii="Times New Roman"/>
          <w:b w:val="false"/>
          <w:i w:val="false"/>
          <w:color w:val="000000"/>
          <w:sz w:val="28"/>
        </w:rPr>
        <w:t xml:space="preserve">
81.08              Титан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8108.20  - өңделмеген титан; ұнтақтар </w:t>
      </w:r>
      <w:r>
        <w:br/>
      </w:r>
      <w:r>
        <w:rPr>
          <w:rFonts w:ascii="Times New Roman"/>
          <w:b w:val="false"/>
          <w:i w:val="false"/>
          <w:color w:val="000000"/>
          <w:sz w:val="28"/>
        </w:rPr>
        <w:t xml:space="preserve">
          8108.30  - қалдықтар мен сынықтар </w:t>
      </w:r>
      <w:r>
        <w:br/>
      </w:r>
      <w:r>
        <w:rPr>
          <w:rFonts w:ascii="Times New Roman"/>
          <w:b w:val="false"/>
          <w:i w:val="false"/>
          <w:color w:val="000000"/>
          <w:sz w:val="28"/>
        </w:rPr>
        <w:t xml:space="preserve">
          8108.90  - өзгелер; </w:t>
      </w:r>
      <w:r>
        <w:br/>
      </w:r>
      <w:r>
        <w:rPr>
          <w:rFonts w:ascii="Times New Roman"/>
          <w:b w:val="false"/>
          <w:i w:val="false"/>
          <w:color w:val="000000"/>
          <w:sz w:val="28"/>
        </w:rPr>
        <w:t xml:space="preserve">
81.09              Цирконий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8109.20  - өңделмеген цирконий; ұнтақтар </w:t>
      </w:r>
      <w:r>
        <w:br/>
      </w:r>
      <w:r>
        <w:rPr>
          <w:rFonts w:ascii="Times New Roman"/>
          <w:b w:val="false"/>
          <w:i w:val="false"/>
          <w:color w:val="000000"/>
          <w:sz w:val="28"/>
        </w:rPr>
        <w:t xml:space="preserve">
          8109.30  - қалдықтар мен сынықтар </w:t>
      </w:r>
      <w:r>
        <w:br/>
      </w:r>
      <w:r>
        <w:rPr>
          <w:rFonts w:ascii="Times New Roman"/>
          <w:b w:val="false"/>
          <w:i w:val="false"/>
          <w:color w:val="000000"/>
          <w:sz w:val="28"/>
        </w:rPr>
        <w:t xml:space="preserve">
          8109.90  - өзгелерi </w:t>
      </w:r>
      <w:r>
        <w:br/>
      </w:r>
      <w:r>
        <w:rPr>
          <w:rFonts w:ascii="Times New Roman"/>
          <w:b w:val="false"/>
          <w:i w:val="false"/>
          <w:color w:val="000000"/>
          <w:sz w:val="28"/>
        </w:rPr>
        <w:t xml:space="preserve">
81.10              Сурьма және қалдықтары мен сынықтарын қоса </w:t>
      </w:r>
      <w:r>
        <w:br/>
      </w:r>
      <w:r>
        <w:rPr>
          <w:rFonts w:ascii="Times New Roman"/>
          <w:b w:val="false"/>
          <w:i w:val="false"/>
          <w:color w:val="000000"/>
          <w:sz w:val="28"/>
        </w:rPr>
        <w:t xml:space="preserve">
                   алғанда, одан жасалатын бұйымдар: </w:t>
      </w:r>
      <w:r>
        <w:br/>
      </w:r>
      <w:r>
        <w:rPr>
          <w:rFonts w:ascii="Times New Roman"/>
          <w:b w:val="false"/>
          <w:i w:val="false"/>
          <w:color w:val="000000"/>
          <w:sz w:val="28"/>
        </w:rPr>
        <w:t xml:space="preserve">
          8110.20  - өңделмеген сурьма; ұнтақтар </w:t>
      </w:r>
      <w:r>
        <w:br/>
      </w:r>
      <w:r>
        <w:rPr>
          <w:rFonts w:ascii="Times New Roman"/>
          <w:b w:val="false"/>
          <w:i w:val="false"/>
          <w:color w:val="000000"/>
          <w:sz w:val="28"/>
        </w:rPr>
        <w:t xml:space="preserve">
          8110.30  - қалдықтар мен сынықтар </w:t>
      </w:r>
      <w:r>
        <w:br/>
      </w:r>
      <w:r>
        <w:rPr>
          <w:rFonts w:ascii="Times New Roman"/>
          <w:b w:val="false"/>
          <w:i w:val="false"/>
          <w:color w:val="000000"/>
          <w:sz w:val="28"/>
        </w:rPr>
        <w:t xml:space="preserve">
          8110.90  - өзгелерi </w:t>
      </w:r>
      <w:r>
        <w:br/>
      </w:r>
      <w:r>
        <w:rPr>
          <w:rFonts w:ascii="Times New Roman"/>
          <w:b w:val="false"/>
          <w:i w:val="false"/>
          <w:color w:val="000000"/>
          <w:sz w:val="28"/>
        </w:rPr>
        <w:t xml:space="preserve">
81.11     8111.00  Марганец және қалдықтары мен сынықтарын қоса </w:t>
      </w:r>
      <w:r>
        <w:br/>
      </w:r>
      <w:r>
        <w:rPr>
          <w:rFonts w:ascii="Times New Roman"/>
          <w:b w:val="false"/>
          <w:i w:val="false"/>
          <w:color w:val="000000"/>
          <w:sz w:val="28"/>
        </w:rPr>
        <w:t xml:space="preserve">
                   алғанда, одан жасалатын бұйымдар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81-топ </w:t>
      </w:r>
      <w:r>
        <w:br/>
      </w:r>
      <w:r>
        <w:rPr>
          <w:rFonts w:ascii="Times New Roman"/>
          <w:b w:val="false"/>
          <w:i w:val="false"/>
          <w:color w:val="000000"/>
          <w:sz w:val="28"/>
        </w:rPr>
        <w:t xml:space="preserve">
81.12/13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81.12              Бериллий, хром, германий, ванадий, галий, гафний, </w:t>
      </w:r>
      <w:r>
        <w:br/>
      </w:r>
      <w:r>
        <w:rPr>
          <w:rFonts w:ascii="Times New Roman"/>
          <w:b w:val="false"/>
          <w:i w:val="false"/>
          <w:color w:val="000000"/>
          <w:sz w:val="28"/>
        </w:rPr>
        <w:t xml:space="preserve">
                   индий, ниобий (колумбий), рений, таллий және </w:t>
      </w:r>
      <w:r>
        <w:br/>
      </w:r>
      <w:r>
        <w:rPr>
          <w:rFonts w:ascii="Times New Roman"/>
          <w:b w:val="false"/>
          <w:i w:val="false"/>
          <w:color w:val="000000"/>
          <w:sz w:val="28"/>
        </w:rPr>
        <w:t xml:space="preserve">
                   қалдықтары мен сынықтарын қоса алғанда, олардан </w:t>
      </w:r>
      <w:r>
        <w:br/>
      </w:r>
      <w:r>
        <w:rPr>
          <w:rFonts w:ascii="Times New Roman"/>
          <w:b w:val="false"/>
          <w:i w:val="false"/>
          <w:color w:val="000000"/>
          <w:sz w:val="28"/>
        </w:rPr>
        <w:t xml:space="preserve">
                   жасалатын бұйымдар: </w:t>
      </w:r>
      <w:r>
        <w:br/>
      </w:r>
      <w:r>
        <w:rPr>
          <w:rFonts w:ascii="Times New Roman"/>
          <w:b w:val="false"/>
          <w:i w:val="false"/>
          <w:color w:val="000000"/>
          <w:sz w:val="28"/>
        </w:rPr>
        <w:t xml:space="preserve">
                   - бериллий: </w:t>
      </w:r>
      <w:r>
        <w:br/>
      </w:r>
      <w:r>
        <w:rPr>
          <w:rFonts w:ascii="Times New Roman"/>
          <w:b w:val="false"/>
          <w:i w:val="false"/>
          <w:color w:val="000000"/>
          <w:sz w:val="28"/>
        </w:rPr>
        <w:t xml:space="preserve">
          8112.12  -- өңделмеген; ұнтақтар </w:t>
      </w:r>
      <w:r>
        <w:br/>
      </w:r>
      <w:r>
        <w:rPr>
          <w:rFonts w:ascii="Times New Roman"/>
          <w:b w:val="false"/>
          <w:i w:val="false"/>
          <w:color w:val="000000"/>
          <w:sz w:val="28"/>
        </w:rPr>
        <w:t xml:space="preserve">
          8112.13  -- қалдықтар мен сынықтар </w:t>
      </w:r>
      <w:r>
        <w:br/>
      </w:r>
      <w:r>
        <w:rPr>
          <w:rFonts w:ascii="Times New Roman"/>
          <w:b w:val="false"/>
          <w:i w:val="false"/>
          <w:color w:val="000000"/>
          <w:sz w:val="28"/>
        </w:rPr>
        <w:t xml:space="preserve">
          8112.19  -- өзгелерi </w:t>
      </w:r>
      <w:r>
        <w:br/>
      </w:r>
      <w:r>
        <w:rPr>
          <w:rFonts w:ascii="Times New Roman"/>
          <w:b w:val="false"/>
          <w:i w:val="false"/>
          <w:color w:val="000000"/>
          <w:sz w:val="28"/>
        </w:rPr>
        <w:t xml:space="preserve">
                   - хром: </w:t>
      </w:r>
      <w:r>
        <w:br/>
      </w:r>
      <w:r>
        <w:rPr>
          <w:rFonts w:ascii="Times New Roman"/>
          <w:b w:val="false"/>
          <w:i w:val="false"/>
          <w:color w:val="000000"/>
          <w:sz w:val="28"/>
        </w:rPr>
        <w:t xml:space="preserve">
          8112.21  -- өңделмеген; ұнтақтар </w:t>
      </w:r>
      <w:r>
        <w:br/>
      </w:r>
      <w:r>
        <w:rPr>
          <w:rFonts w:ascii="Times New Roman"/>
          <w:b w:val="false"/>
          <w:i w:val="false"/>
          <w:color w:val="000000"/>
          <w:sz w:val="28"/>
        </w:rPr>
        <w:t xml:space="preserve">
          8112.22  -- қалдықтар мен сынықтар </w:t>
      </w:r>
      <w:r>
        <w:br/>
      </w:r>
      <w:r>
        <w:rPr>
          <w:rFonts w:ascii="Times New Roman"/>
          <w:b w:val="false"/>
          <w:i w:val="false"/>
          <w:color w:val="000000"/>
          <w:sz w:val="28"/>
        </w:rPr>
        <w:t xml:space="preserve">
          8112.29  -- өзгелерi </w:t>
      </w:r>
      <w:r>
        <w:br/>
      </w:r>
      <w:r>
        <w:rPr>
          <w:rFonts w:ascii="Times New Roman"/>
          <w:b w:val="false"/>
          <w:i w:val="false"/>
          <w:color w:val="000000"/>
          <w:sz w:val="28"/>
        </w:rPr>
        <w:t xml:space="preserve">
          8112.30  - германий </w:t>
      </w:r>
      <w:r>
        <w:br/>
      </w:r>
      <w:r>
        <w:rPr>
          <w:rFonts w:ascii="Times New Roman"/>
          <w:b w:val="false"/>
          <w:i w:val="false"/>
          <w:color w:val="000000"/>
          <w:sz w:val="28"/>
        </w:rPr>
        <w:t xml:space="preserve">
          8112.40  - ванадий </w:t>
      </w:r>
      <w:r>
        <w:br/>
      </w:r>
      <w:r>
        <w:rPr>
          <w:rFonts w:ascii="Times New Roman"/>
          <w:b w:val="false"/>
          <w:i w:val="false"/>
          <w:color w:val="000000"/>
          <w:sz w:val="28"/>
        </w:rPr>
        <w:t xml:space="preserve">
                   - таллий: </w:t>
      </w:r>
      <w:r>
        <w:br/>
      </w:r>
      <w:r>
        <w:rPr>
          <w:rFonts w:ascii="Times New Roman"/>
          <w:b w:val="false"/>
          <w:i w:val="false"/>
          <w:color w:val="000000"/>
          <w:sz w:val="28"/>
        </w:rPr>
        <w:t xml:space="preserve">
          8112.51  -- өңделмеген; ұнтақтар </w:t>
      </w:r>
      <w:r>
        <w:br/>
      </w:r>
      <w:r>
        <w:rPr>
          <w:rFonts w:ascii="Times New Roman"/>
          <w:b w:val="false"/>
          <w:i w:val="false"/>
          <w:color w:val="000000"/>
          <w:sz w:val="28"/>
        </w:rPr>
        <w:t xml:space="preserve">
          8112.52  -- қалдықтар мен сынықтар </w:t>
      </w:r>
      <w:r>
        <w:br/>
      </w:r>
      <w:r>
        <w:rPr>
          <w:rFonts w:ascii="Times New Roman"/>
          <w:b w:val="false"/>
          <w:i w:val="false"/>
          <w:color w:val="000000"/>
          <w:sz w:val="28"/>
        </w:rPr>
        <w:t xml:space="preserve">
          8112.59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8112.92  -- өңделмеген; қалдықтар мен сынықтар; ұнтақтар </w:t>
      </w:r>
      <w:r>
        <w:br/>
      </w:r>
      <w:r>
        <w:rPr>
          <w:rFonts w:ascii="Times New Roman"/>
          <w:b w:val="false"/>
          <w:i w:val="false"/>
          <w:color w:val="000000"/>
          <w:sz w:val="28"/>
        </w:rPr>
        <w:t xml:space="preserve">
          8112.99  -- өзгелерi </w:t>
      </w:r>
      <w:r>
        <w:br/>
      </w:r>
      <w:r>
        <w:rPr>
          <w:rFonts w:ascii="Times New Roman"/>
          <w:b w:val="false"/>
          <w:i w:val="false"/>
          <w:color w:val="000000"/>
          <w:sz w:val="28"/>
        </w:rPr>
        <w:t xml:space="preserve">
81.13     8113.00  Металл қышы және қалдықтары мен сынықтарын </w:t>
      </w:r>
      <w:r>
        <w:br/>
      </w:r>
      <w:r>
        <w:rPr>
          <w:rFonts w:ascii="Times New Roman"/>
          <w:b w:val="false"/>
          <w:i w:val="false"/>
          <w:color w:val="000000"/>
          <w:sz w:val="28"/>
        </w:rPr>
        <w:t xml:space="preserve">
                   қоса алғанда, одан жасалатын бұйымдар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82-топ </w:t>
      </w:r>
      <w:r>
        <w:br/>
      </w:r>
      <w:r>
        <w:rPr>
          <w:rFonts w:ascii="Times New Roman"/>
          <w:b w:val="false"/>
          <w:i w:val="false"/>
          <w:color w:val="000000"/>
          <w:sz w:val="28"/>
        </w:rPr>
        <w:t xml:space="preserve">
82.01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82-топ </w:t>
      </w:r>
      <w:r>
        <w:br/>
      </w:r>
      <w:r>
        <w:rPr>
          <w:rFonts w:ascii="Times New Roman"/>
          <w:b/>
          <w:i w:val="false"/>
          <w:color w:val="000000"/>
        </w:rPr>
        <w:t xml:space="preserve">
Қымбат бағалы емес металдардан жасалған құрал-жабдықтар, </w:t>
      </w:r>
      <w:r>
        <w:br/>
      </w:r>
      <w:r>
        <w:rPr>
          <w:rFonts w:ascii="Times New Roman"/>
          <w:b/>
          <w:i w:val="false"/>
          <w:color w:val="000000"/>
        </w:rPr>
        <w:t xml:space="preserve">
керек-жарақтар, пышақ бұйымдары, қасықтар және шанышқылар; </w:t>
      </w:r>
      <w:r>
        <w:br/>
      </w:r>
      <w:r>
        <w:rPr>
          <w:rFonts w:ascii="Times New Roman"/>
          <w:b/>
          <w:i w:val="false"/>
          <w:color w:val="000000"/>
        </w:rPr>
        <w:t xml:space="preserve">
олардың қымбат бағалы емес металдардан жасалған бөлiктерi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- 82.09 тауар позициясына енгiзiлетiн тiреу конструкциялары бар дәнекерлеу лампаларынан, көшпелi горндардан, тегiстеу шеңберлерiнен, маникюр және педикюр жиынтықтары мен бұйымдарынан басқа, аталған топқа: </w:t>
      </w:r>
      <w:r>
        <w:br/>
      </w:r>
      <w:r>
        <w:rPr>
          <w:rFonts w:ascii="Times New Roman"/>
          <w:b w:val="false"/>
          <w:i w:val="false"/>
          <w:color w:val="000000"/>
          <w:sz w:val="28"/>
        </w:rPr>
        <w:t xml:space="preserve">
      (а) қымбат бағалы емес металдардан; </w:t>
      </w:r>
      <w:r>
        <w:br/>
      </w:r>
      <w:r>
        <w:rPr>
          <w:rFonts w:ascii="Times New Roman"/>
          <w:b w:val="false"/>
          <w:i w:val="false"/>
          <w:color w:val="000000"/>
          <w:sz w:val="28"/>
        </w:rPr>
        <w:t xml:space="preserve">
      (б) металдардың немесе металл қышының карбидтерiнен; </w:t>
      </w:r>
      <w:r>
        <w:br/>
      </w:r>
      <w:r>
        <w:rPr>
          <w:rFonts w:ascii="Times New Roman"/>
          <w:b w:val="false"/>
          <w:i w:val="false"/>
          <w:color w:val="000000"/>
          <w:sz w:val="28"/>
        </w:rPr>
        <w:t xml:space="preserve">
      (в) қымбат бағалы емес металдан, металдың немесе металл қышының карбидiнен жасалған тағандағы қымбат бағалы немесе жартылай қымбат бағалы (табиғи, жасанды немесе қайта жаңартылған) тастардан; немесе </w:t>
      </w:r>
      <w:r>
        <w:br/>
      </w:r>
      <w:r>
        <w:rPr>
          <w:rFonts w:ascii="Times New Roman"/>
          <w:b w:val="false"/>
          <w:i w:val="false"/>
          <w:color w:val="000000"/>
          <w:sz w:val="28"/>
        </w:rPr>
        <w:t xml:space="preserve">
      (г) бұйымдардың өз қасиеттерi мен функцияларын абразивтік материалдар жаққаннан кейiн сақтайтын қымбат бағалы емес металдан жасалған кеспелi тiстерiнiң, ойыстарының, атыздарының және ұқсас жұмыс бөлiктерiнiң болуы шартымен, қымбат бағалы емес металдан жасалған тағандағы абразивтiк материалдардан жасалған ұстарасы, кеспелi шетi бар, жұмыстық бетi немесе басқа да жұмыстық бөлiгi бар бұйымдар ғана енгiзiледi. </w:t>
      </w:r>
      <w:r>
        <w:br/>
      </w:r>
      <w:r>
        <w:rPr>
          <w:rFonts w:ascii="Times New Roman"/>
          <w:b w:val="false"/>
          <w:i w:val="false"/>
          <w:color w:val="000000"/>
          <w:sz w:val="28"/>
        </w:rPr>
        <w:t xml:space="preserve">
      2. - Ерекше аталған бөлiктердi, сондай-ақ қол аспаптарына арналған жұмыс аспаптарын бекiтуге арналған құрылғыларды (84.66 тауар позициясы) қоспағанда, аталған топ бұйымдарының қымбат бағалы  емес металдардан дайындалған бөлiктерi өздерi жатқызылатын бұйымдармен бiрге енгiзiледi. Алайда ХY бөлiмнiң 2-ескертуiнде көрсетiлгендей жалпы мақсаттағы бөлiктер аталған топқа енгiзiлмейдi. </w:t>
      </w:r>
      <w:r>
        <w:br/>
      </w:r>
      <w:r>
        <w:rPr>
          <w:rFonts w:ascii="Times New Roman"/>
          <w:b w:val="false"/>
          <w:i w:val="false"/>
          <w:color w:val="000000"/>
          <w:sz w:val="28"/>
        </w:rPr>
        <w:t xml:space="preserve">
      Электр ұстаралары мен шаш қиюға арналған электр машинкаларының бастиектepі, ұстаралары және кесетiн пластиналары 85.10 тауар позициясына енгiзiледi. </w:t>
      </w:r>
      <w:r>
        <w:br/>
      </w:r>
      <w:r>
        <w:rPr>
          <w:rFonts w:ascii="Times New Roman"/>
          <w:b w:val="false"/>
          <w:i w:val="false"/>
          <w:color w:val="000000"/>
          <w:sz w:val="28"/>
        </w:rPr>
        <w:t xml:space="preserve">
      3. - 82.11 тауар позициясына енгiзiлетiн бiр немесе одан да көп пышақтардан және ең болмағанда 82.15 тауар позициясының басқа бұйымдарының тең санынан тұратын жиынтықтар 82.15 тауар позициясына енгiзiледi.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82.01              Қол аспаптары: үшкiр және жалпақ күректер, </w:t>
      </w:r>
      <w:r>
        <w:br/>
      </w:r>
      <w:r>
        <w:rPr>
          <w:rFonts w:ascii="Times New Roman"/>
          <w:b w:val="false"/>
          <w:i w:val="false"/>
          <w:color w:val="000000"/>
          <w:sz w:val="28"/>
        </w:rPr>
        <w:t xml:space="preserve">
                   кетпендер, қайлалар, тяпкалар, айырлар және </w:t>
      </w:r>
      <w:r>
        <w:br/>
      </w:r>
      <w:r>
        <w:rPr>
          <w:rFonts w:ascii="Times New Roman"/>
          <w:b w:val="false"/>
          <w:i w:val="false"/>
          <w:color w:val="000000"/>
          <w:sz w:val="28"/>
        </w:rPr>
        <w:t xml:space="preserve">
                   тырмалары; балталар, шапқыштар және соған ұқсас </w:t>
      </w:r>
      <w:r>
        <w:br/>
      </w:r>
      <w:r>
        <w:rPr>
          <w:rFonts w:ascii="Times New Roman"/>
          <w:b w:val="false"/>
          <w:i w:val="false"/>
          <w:color w:val="000000"/>
          <w:sz w:val="28"/>
        </w:rPr>
        <w:t xml:space="preserve">
                   шабатын құралдар; секаторлардың барлық түрлерi; </w:t>
      </w:r>
      <w:r>
        <w:br/>
      </w:r>
      <w:r>
        <w:rPr>
          <w:rFonts w:ascii="Times New Roman"/>
          <w:b w:val="false"/>
          <w:i w:val="false"/>
          <w:color w:val="000000"/>
          <w:sz w:val="28"/>
        </w:rPr>
        <w:t xml:space="preserve">
                   шалғылар, орақтар, шөп шабатын машиналарға </w:t>
      </w:r>
      <w:r>
        <w:br/>
      </w:r>
      <w:r>
        <w:rPr>
          <w:rFonts w:ascii="Times New Roman"/>
          <w:b w:val="false"/>
          <w:i w:val="false"/>
          <w:color w:val="000000"/>
          <w:sz w:val="28"/>
        </w:rPr>
        <w:t xml:space="preserve">
                   арналған пышақтар, бaқ қайшылары, ағаш жаруға </w:t>
      </w:r>
      <w:r>
        <w:br/>
      </w:r>
      <w:r>
        <w:rPr>
          <w:rFonts w:ascii="Times New Roman"/>
          <w:b w:val="false"/>
          <w:i w:val="false"/>
          <w:color w:val="000000"/>
          <w:sz w:val="28"/>
        </w:rPr>
        <w:t xml:space="preserve">
                   арналған сыналар және ауыл шаруашылығында, </w:t>
      </w:r>
      <w:r>
        <w:br/>
      </w:r>
      <w:r>
        <w:rPr>
          <w:rFonts w:ascii="Times New Roman"/>
          <w:b w:val="false"/>
          <w:i w:val="false"/>
          <w:color w:val="000000"/>
          <w:sz w:val="28"/>
        </w:rPr>
        <w:t xml:space="preserve">
                   бағбаншылықта немесе орман шаруашылығында </w:t>
      </w:r>
      <w:r>
        <w:br/>
      </w:r>
      <w:r>
        <w:rPr>
          <w:rFonts w:ascii="Times New Roman"/>
          <w:b w:val="false"/>
          <w:i w:val="false"/>
          <w:color w:val="000000"/>
          <w:sz w:val="28"/>
        </w:rPr>
        <w:t xml:space="preserve">
                   пайдаланылатын басқа да аспаптар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82-топ </w:t>
      </w:r>
      <w:r>
        <w:br/>
      </w:r>
      <w:r>
        <w:rPr>
          <w:rFonts w:ascii="Times New Roman"/>
          <w:b w:val="false"/>
          <w:i w:val="false"/>
          <w:color w:val="000000"/>
          <w:sz w:val="28"/>
        </w:rPr>
        <w:t xml:space="preserve">
82.01 </w:t>
      </w:r>
      <w:r>
        <w:rPr>
          <w:rFonts w:ascii="Times New Roman"/>
          <w:b w:val="false"/>
          <w:i w:val="false"/>
          <w:color w:val="000000"/>
          <w:vertAlign w:val="subscript"/>
        </w:rPr>
        <w:t xml:space="preserve">1 </w:t>
      </w:r>
      <w:r>
        <w:rPr>
          <w:rFonts w:ascii="Times New Roman"/>
          <w:b w:val="false"/>
          <w:i w:val="false"/>
          <w:color w:val="000000"/>
          <w:sz w:val="28"/>
        </w:rPr>
        <w:t xml:space="preserve">/03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8201.10  - үшкiр және жалпақ күpeктep </w:t>
      </w:r>
      <w:r>
        <w:br/>
      </w:r>
      <w:r>
        <w:rPr>
          <w:rFonts w:ascii="Times New Roman"/>
          <w:b w:val="false"/>
          <w:i w:val="false"/>
          <w:color w:val="000000"/>
          <w:sz w:val="28"/>
        </w:rPr>
        <w:t xml:space="preserve">
          8201.20  - айырлар </w:t>
      </w:r>
      <w:r>
        <w:br/>
      </w:r>
      <w:r>
        <w:rPr>
          <w:rFonts w:ascii="Times New Roman"/>
          <w:b w:val="false"/>
          <w:i w:val="false"/>
          <w:color w:val="000000"/>
          <w:sz w:val="28"/>
        </w:rPr>
        <w:t xml:space="preserve">
          8201.30  - кетпендер, қайлалар, тяпкалар және тырмалар </w:t>
      </w:r>
      <w:r>
        <w:br/>
      </w:r>
      <w:r>
        <w:rPr>
          <w:rFonts w:ascii="Times New Roman"/>
          <w:b w:val="false"/>
          <w:i w:val="false"/>
          <w:color w:val="000000"/>
          <w:sz w:val="28"/>
        </w:rPr>
        <w:t xml:space="preserve">
          8201.40  - балталар, шапқыштар және соған ұқсас шабатын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8201.50  - секаторлар және бiр қолмен жұмыс iстеуге </w:t>
      </w:r>
      <w:r>
        <w:br/>
      </w:r>
      <w:r>
        <w:rPr>
          <w:rFonts w:ascii="Times New Roman"/>
          <w:b w:val="false"/>
          <w:i w:val="false"/>
          <w:color w:val="000000"/>
          <w:sz w:val="28"/>
        </w:rPr>
        <w:t xml:space="preserve">
                   арналған ұқсас қайшылар (құстың жүнiн қырқуға </w:t>
      </w:r>
      <w:r>
        <w:br/>
      </w:r>
      <w:r>
        <w:rPr>
          <w:rFonts w:ascii="Times New Roman"/>
          <w:b w:val="false"/>
          <w:i w:val="false"/>
          <w:color w:val="000000"/>
          <w:sz w:val="28"/>
        </w:rPr>
        <w:t xml:space="preserve">
                   арналған қайшыны қоса алғанда) </w:t>
      </w:r>
      <w:r>
        <w:br/>
      </w:r>
      <w:r>
        <w:rPr>
          <w:rFonts w:ascii="Times New Roman"/>
          <w:b w:val="false"/>
          <w:i w:val="false"/>
          <w:color w:val="000000"/>
          <w:sz w:val="28"/>
        </w:rPr>
        <w:t xml:space="preserve">
          8201.60  - тал-шiлiктердi қырқуға арналған қайшылар, </w:t>
      </w:r>
      <w:r>
        <w:br/>
      </w:r>
      <w:r>
        <w:rPr>
          <w:rFonts w:ascii="Times New Roman"/>
          <w:b w:val="false"/>
          <w:i w:val="false"/>
          <w:color w:val="000000"/>
          <w:sz w:val="28"/>
        </w:rPr>
        <w:t xml:space="preserve">
                   секторлар және екi қолмен жұмыс iстеуге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8201.70  - ауыл шаруашылығында, бағбаншылықта немесе </w:t>
      </w:r>
      <w:r>
        <w:br/>
      </w:r>
      <w:r>
        <w:rPr>
          <w:rFonts w:ascii="Times New Roman"/>
          <w:b w:val="false"/>
          <w:i w:val="false"/>
          <w:color w:val="000000"/>
          <w:sz w:val="28"/>
        </w:rPr>
        <w:t xml:space="preserve">
                   орман шаруашылығында пайдаланылатын басқа да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82.02              Қол аралар; аралардың барлық үлгiсiне арналған </w:t>
      </w:r>
      <w:r>
        <w:br/>
      </w:r>
      <w:r>
        <w:rPr>
          <w:rFonts w:ascii="Times New Roman"/>
          <w:b w:val="false"/>
          <w:i w:val="false"/>
          <w:color w:val="000000"/>
          <w:sz w:val="28"/>
        </w:rPr>
        <w:t xml:space="preserve">
                   табақтарды (көлденеңiнен кесуге арналған, </w:t>
      </w:r>
      <w:r>
        <w:br/>
      </w:r>
      <w:r>
        <w:rPr>
          <w:rFonts w:ascii="Times New Roman"/>
          <w:b w:val="false"/>
          <w:i w:val="false"/>
          <w:color w:val="000000"/>
          <w:sz w:val="28"/>
        </w:rPr>
        <w:t xml:space="preserve">
                   паздарды кесiп шығуға арналған немесе тiссiз </w:t>
      </w:r>
      <w:r>
        <w:br/>
      </w:r>
      <w:r>
        <w:rPr>
          <w:rFonts w:ascii="Times New Roman"/>
          <w:b w:val="false"/>
          <w:i w:val="false"/>
          <w:color w:val="000000"/>
          <w:sz w:val="28"/>
        </w:rPr>
        <w:t xml:space="preserve">
                   табақтарды қоса алғанда): </w:t>
      </w:r>
      <w:r>
        <w:br/>
      </w:r>
      <w:r>
        <w:rPr>
          <w:rFonts w:ascii="Times New Roman"/>
          <w:b w:val="false"/>
          <w:i w:val="false"/>
          <w:color w:val="000000"/>
          <w:sz w:val="28"/>
        </w:rPr>
        <w:t xml:space="preserve">
          8202.10  - қол аралары </w:t>
      </w:r>
      <w:r>
        <w:br/>
      </w:r>
      <w:r>
        <w:rPr>
          <w:rFonts w:ascii="Times New Roman"/>
          <w:b w:val="false"/>
          <w:i w:val="false"/>
          <w:color w:val="000000"/>
          <w:sz w:val="28"/>
        </w:rPr>
        <w:t xml:space="preserve">
          8202.20  - барлық аралардың үлгiсіне арналған табақтар </w:t>
      </w:r>
      <w:r>
        <w:br/>
      </w:r>
      <w:r>
        <w:rPr>
          <w:rFonts w:ascii="Times New Roman"/>
          <w:b w:val="false"/>
          <w:i w:val="false"/>
          <w:color w:val="000000"/>
          <w:sz w:val="28"/>
        </w:rPr>
        <w:t xml:space="preserve">
                   - циркулярлық араларға арналған табақтар (араның </w:t>
      </w:r>
      <w:r>
        <w:br/>
      </w:r>
      <w:r>
        <w:rPr>
          <w:rFonts w:ascii="Times New Roman"/>
          <w:b w:val="false"/>
          <w:i w:val="false"/>
          <w:color w:val="000000"/>
          <w:sz w:val="28"/>
        </w:rPr>
        <w:t xml:space="preserve">
                   көлденеңiнен кесуге арналған немесе паздарды </w:t>
      </w:r>
      <w:r>
        <w:br/>
      </w:r>
      <w:r>
        <w:rPr>
          <w:rFonts w:ascii="Times New Roman"/>
          <w:b w:val="false"/>
          <w:i w:val="false"/>
          <w:color w:val="000000"/>
          <w:sz w:val="28"/>
        </w:rPr>
        <w:t xml:space="preserve">
                   кесiп шығуға арналған табақтарды қоса алғанда) </w:t>
      </w:r>
      <w:r>
        <w:br/>
      </w:r>
      <w:r>
        <w:rPr>
          <w:rFonts w:ascii="Times New Roman"/>
          <w:b w:val="false"/>
          <w:i w:val="false"/>
          <w:color w:val="000000"/>
          <w:sz w:val="28"/>
        </w:rPr>
        <w:t xml:space="preserve">
          8202.31  -- болаттан жасалған жұмыс бөлiгiмен </w:t>
      </w:r>
      <w:r>
        <w:br/>
      </w:r>
      <w:r>
        <w:rPr>
          <w:rFonts w:ascii="Times New Roman"/>
          <w:b w:val="false"/>
          <w:i w:val="false"/>
          <w:color w:val="000000"/>
          <w:sz w:val="28"/>
        </w:rPr>
        <w:t xml:space="preserve">
          8202.39  -- бөлiктердi қоса алғанда, өзгелерi </w:t>
      </w:r>
      <w:r>
        <w:br/>
      </w:r>
      <w:r>
        <w:rPr>
          <w:rFonts w:ascii="Times New Roman"/>
          <w:b w:val="false"/>
          <w:i w:val="false"/>
          <w:color w:val="000000"/>
          <w:sz w:val="28"/>
        </w:rPr>
        <w:t xml:space="preserve">
          8202.40  - шынжырлы араларға арналған табақтар </w:t>
      </w:r>
      <w:r>
        <w:br/>
      </w:r>
      <w:r>
        <w:rPr>
          <w:rFonts w:ascii="Times New Roman"/>
          <w:b w:val="false"/>
          <w:i w:val="false"/>
          <w:color w:val="000000"/>
          <w:sz w:val="28"/>
        </w:rPr>
        <w:t xml:space="preserve">
                   - өзге де араларға арналған табақтар: </w:t>
      </w:r>
      <w:r>
        <w:br/>
      </w:r>
      <w:r>
        <w:rPr>
          <w:rFonts w:ascii="Times New Roman"/>
          <w:b w:val="false"/>
          <w:i w:val="false"/>
          <w:color w:val="000000"/>
          <w:sz w:val="28"/>
        </w:rPr>
        <w:t xml:space="preserve">
          8202.91  -- металл бойынша араларға арналған тура сызықты </w:t>
      </w:r>
      <w:r>
        <w:br/>
      </w:r>
      <w:r>
        <w:rPr>
          <w:rFonts w:ascii="Times New Roman"/>
          <w:b w:val="false"/>
          <w:i w:val="false"/>
          <w:color w:val="000000"/>
          <w:sz w:val="28"/>
        </w:rPr>
        <w:t xml:space="preserve">
                   табақтар </w:t>
      </w:r>
      <w:r>
        <w:br/>
      </w:r>
      <w:r>
        <w:rPr>
          <w:rFonts w:ascii="Times New Roman"/>
          <w:b w:val="false"/>
          <w:i w:val="false"/>
          <w:color w:val="000000"/>
          <w:sz w:val="28"/>
        </w:rPr>
        <w:t xml:space="preserve">
          8202.99  - өзгелерi </w:t>
      </w:r>
      <w:r>
        <w:br/>
      </w:r>
      <w:r>
        <w:rPr>
          <w:rFonts w:ascii="Times New Roman"/>
          <w:b w:val="false"/>
          <w:i w:val="false"/>
          <w:color w:val="000000"/>
          <w:sz w:val="28"/>
        </w:rPr>
        <w:t xml:space="preserve">
82.03              Егеулер, надфильдер, рашпильдер, қысқыштар </w:t>
      </w:r>
      <w:r>
        <w:br/>
      </w:r>
      <w:r>
        <w:rPr>
          <w:rFonts w:ascii="Times New Roman"/>
          <w:b w:val="false"/>
          <w:i w:val="false"/>
          <w:color w:val="000000"/>
          <w:sz w:val="28"/>
        </w:rPr>
        <w:t xml:space="preserve">
                   (тiстеуiктердi қоса алғанда), жалпақауыздар, </w:t>
      </w:r>
      <w:r>
        <w:br/>
      </w:r>
      <w:r>
        <w:rPr>
          <w:rFonts w:ascii="Times New Roman"/>
          <w:b w:val="false"/>
          <w:i w:val="false"/>
          <w:color w:val="000000"/>
          <w:sz w:val="28"/>
        </w:rPr>
        <w:t xml:space="preserve">
                   пассатиждер, пинцеттер, шымшуырлар, металл </w:t>
      </w:r>
      <w:r>
        <w:br/>
      </w:r>
      <w:r>
        <w:rPr>
          <w:rFonts w:ascii="Times New Roman"/>
          <w:b w:val="false"/>
          <w:i w:val="false"/>
          <w:color w:val="000000"/>
          <w:sz w:val="28"/>
        </w:rPr>
        <w:t xml:space="preserve">
                   кескiш қайшылар, құбыр кескiш қондырғылар, болт </w:t>
      </w:r>
      <w:r>
        <w:br/>
      </w:r>
      <w:r>
        <w:rPr>
          <w:rFonts w:ascii="Times New Roman"/>
          <w:b w:val="false"/>
          <w:i w:val="false"/>
          <w:color w:val="000000"/>
          <w:sz w:val="28"/>
        </w:rPr>
        <w:t xml:space="preserve">
                   кескiш қайшылар, тескiштер және осындай  қол </w:t>
      </w:r>
      <w:r>
        <w:br/>
      </w:r>
      <w:r>
        <w:rPr>
          <w:rFonts w:ascii="Times New Roman"/>
          <w:b w:val="false"/>
          <w:i w:val="false"/>
          <w:color w:val="000000"/>
          <w:sz w:val="28"/>
        </w:rPr>
        <w:t xml:space="preserve">
                   аспаптары: </w:t>
      </w:r>
      <w:r>
        <w:br/>
      </w:r>
      <w:r>
        <w:rPr>
          <w:rFonts w:ascii="Times New Roman"/>
          <w:b w:val="false"/>
          <w:i w:val="false"/>
          <w:color w:val="000000"/>
          <w:sz w:val="28"/>
        </w:rPr>
        <w:t xml:space="preserve">
          8203.10  - егеулер, надфильдер, рашпильдер және соған </w:t>
      </w:r>
      <w:r>
        <w:br/>
      </w:r>
      <w:r>
        <w:rPr>
          <w:rFonts w:ascii="Times New Roman"/>
          <w:b w:val="false"/>
          <w:i w:val="false"/>
          <w:color w:val="000000"/>
          <w:sz w:val="28"/>
        </w:rPr>
        <w:t xml:space="preserve">
                   ұқсас аспаптар </w:t>
      </w:r>
      <w:r>
        <w:br/>
      </w:r>
      <w:r>
        <w:rPr>
          <w:rFonts w:ascii="Times New Roman"/>
          <w:b w:val="false"/>
          <w:i w:val="false"/>
          <w:color w:val="000000"/>
          <w:sz w:val="28"/>
        </w:rPr>
        <w:t xml:space="preserve">
          8203.20  - қысқыштар (тiстеуіктердi қoca алғанда), </w:t>
      </w:r>
      <w:r>
        <w:br/>
      </w:r>
      <w:r>
        <w:rPr>
          <w:rFonts w:ascii="Times New Roman"/>
          <w:b w:val="false"/>
          <w:i w:val="false"/>
          <w:color w:val="000000"/>
          <w:sz w:val="28"/>
        </w:rPr>
        <w:t xml:space="preserve">
                   жалпақауыздар, пассатиждер, пинцеттер, шымшуырлар </w:t>
      </w:r>
      <w:r>
        <w:br/>
      </w:r>
      <w:r>
        <w:rPr>
          <w:rFonts w:ascii="Times New Roman"/>
          <w:b w:val="false"/>
          <w:i w:val="false"/>
          <w:color w:val="000000"/>
          <w:sz w:val="28"/>
        </w:rPr>
        <w:t xml:space="preserve">
                   және соған ұқсас аспаптар </w:t>
      </w:r>
      <w:r>
        <w:br/>
      </w:r>
      <w:r>
        <w:rPr>
          <w:rFonts w:ascii="Times New Roman"/>
          <w:b w:val="false"/>
          <w:i w:val="false"/>
          <w:color w:val="000000"/>
          <w:sz w:val="28"/>
        </w:rPr>
        <w:t xml:space="preserve">
          8203.30  - металл кескiш қайшылар және соған ұқсас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8203.40  - құбыр кескiш қондырғылар, болт кескiш қайшылар, </w:t>
      </w:r>
      <w:r>
        <w:br/>
      </w:r>
      <w:r>
        <w:rPr>
          <w:rFonts w:ascii="Times New Roman"/>
          <w:b w:val="false"/>
          <w:i w:val="false"/>
          <w:color w:val="000000"/>
          <w:sz w:val="28"/>
        </w:rPr>
        <w:t xml:space="preserve">
                   кескiштер және соған ұқсас аспаптар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82-топ </w:t>
      </w:r>
      <w:r>
        <w:br/>
      </w:r>
      <w:r>
        <w:rPr>
          <w:rFonts w:ascii="Times New Roman"/>
          <w:b w:val="false"/>
          <w:i w:val="false"/>
          <w:color w:val="000000"/>
          <w:sz w:val="28"/>
        </w:rPr>
        <w:t xml:space="preserve">
82.04/07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82.04              Гайкалар қол кiлттерi (торсио-метрлермен </w:t>
      </w:r>
      <w:r>
        <w:br/>
      </w:r>
      <w:r>
        <w:rPr>
          <w:rFonts w:ascii="Times New Roman"/>
          <w:b w:val="false"/>
          <w:i w:val="false"/>
          <w:color w:val="000000"/>
          <w:sz w:val="28"/>
        </w:rPr>
        <w:t xml:space="preserve">
                   гайкалық кiлттердi қоса алғанда, бiрақ </w:t>
      </w:r>
      <w:r>
        <w:br/>
      </w:r>
      <w:r>
        <w:rPr>
          <w:rFonts w:ascii="Times New Roman"/>
          <w:b w:val="false"/>
          <w:i w:val="false"/>
          <w:color w:val="000000"/>
          <w:sz w:val="28"/>
        </w:rPr>
        <w:t xml:space="preserve">
                   мойыншаларды шығарып тастағандағы); сабы бар </w:t>
      </w:r>
      <w:r>
        <w:br/>
      </w:r>
      <w:r>
        <w:rPr>
          <w:rFonts w:ascii="Times New Roman"/>
          <w:b w:val="false"/>
          <w:i w:val="false"/>
          <w:color w:val="000000"/>
          <w:sz w:val="28"/>
        </w:rPr>
        <w:t xml:space="preserve">
                   немесе оларсыз, гайкалық кiлттергe арналған </w:t>
      </w:r>
      <w:r>
        <w:br/>
      </w:r>
      <w:r>
        <w:rPr>
          <w:rFonts w:ascii="Times New Roman"/>
          <w:b w:val="false"/>
          <w:i w:val="false"/>
          <w:color w:val="000000"/>
          <w:sz w:val="28"/>
        </w:rPr>
        <w:t xml:space="preserve">
                   ауыспалы бастар </w:t>
      </w:r>
      <w:r>
        <w:br/>
      </w:r>
      <w:r>
        <w:rPr>
          <w:rFonts w:ascii="Times New Roman"/>
          <w:b w:val="false"/>
          <w:i w:val="false"/>
          <w:color w:val="000000"/>
          <w:sz w:val="28"/>
        </w:rPr>
        <w:t xml:space="preserve">
                   - гайкалар қол кiлттерi: </w:t>
      </w:r>
      <w:r>
        <w:br/>
      </w:r>
      <w:r>
        <w:rPr>
          <w:rFonts w:ascii="Times New Roman"/>
          <w:b w:val="false"/>
          <w:i w:val="false"/>
          <w:color w:val="000000"/>
          <w:sz w:val="28"/>
        </w:rPr>
        <w:t xml:space="preserve">
          8204.11  -- айырылыспайтын </w:t>
      </w:r>
      <w:r>
        <w:br/>
      </w:r>
      <w:r>
        <w:rPr>
          <w:rFonts w:ascii="Times New Roman"/>
          <w:b w:val="false"/>
          <w:i w:val="false"/>
          <w:color w:val="000000"/>
          <w:sz w:val="28"/>
        </w:rPr>
        <w:t xml:space="preserve">
          8204.12  -- айырылысатын </w:t>
      </w:r>
      <w:r>
        <w:br/>
      </w:r>
      <w:r>
        <w:rPr>
          <w:rFonts w:ascii="Times New Roman"/>
          <w:b w:val="false"/>
          <w:i w:val="false"/>
          <w:color w:val="000000"/>
          <w:sz w:val="28"/>
        </w:rPr>
        <w:t xml:space="preserve">
          8204.20  - сабы бар немесе оларсыз, гайкалық кiлттерге </w:t>
      </w:r>
      <w:r>
        <w:br/>
      </w:r>
      <w:r>
        <w:rPr>
          <w:rFonts w:ascii="Times New Roman"/>
          <w:b w:val="false"/>
          <w:i w:val="false"/>
          <w:color w:val="000000"/>
          <w:sz w:val="28"/>
        </w:rPr>
        <w:t xml:space="preserve">
                   арналған ауыспалы бастар </w:t>
      </w:r>
      <w:r>
        <w:br/>
      </w:r>
      <w:r>
        <w:rPr>
          <w:rFonts w:ascii="Times New Roman"/>
          <w:b w:val="false"/>
          <w:i w:val="false"/>
          <w:color w:val="000000"/>
          <w:sz w:val="28"/>
        </w:rPr>
        <w:t xml:space="preserve">
82.05              Басқа жерде аты аталмаған немесе енгiзiлмеген қол </w:t>
      </w:r>
      <w:r>
        <w:br/>
      </w:r>
      <w:r>
        <w:rPr>
          <w:rFonts w:ascii="Times New Roman"/>
          <w:b w:val="false"/>
          <w:i w:val="false"/>
          <w:color w:val="000000"/>
          <w:sz w:val="28"/>
        </w:rPr>
        <w:t xml:space="preserve">
                   аспаптары (алмас әйнек кескiштердi қоса алғанда): </w:t>
      </w:r>
      <w:r>
        <w:br/>
      </w:r>
      <w:r>
        <w:rPr>
          <w:rFonts w:ascii="Times New Roman"/>
          <w:b w:val="false"/>
          <w:i w:val="false"/>
          <w:color w:val="000000"/>
          <w:sz w:val="28"/>
        </w:rPr>
        <w:t xml:space="preserve">
                   дәнекерлеу лампалары; станоктардың </w:t>
      </w:r>
      <w:r>
        <w:br/>
      </w:r>
      <w:r>
        <w:rPr>
          <w:rFonts w:ascii="Times New Roman"/>
          <w:b w:val="false"/>
          <w:i w:val="false"/>
          <w:color w:val="000000"/>
          <w:sz w:val="28"/>
        </w:rPr>
        <w:t xml:space="preserve">
                   керек-жарақтары мен бөлiктерiнен баcқa, </w:t>
      </w:r>
      <w:r>
        <w:br/>
      </w:r>
      <w:r>
        <w:rPr>
          <w:rFonts w:ascii="Times New Roman"/>
          <w:b w:val="false"/>
          <w:i w:val="false"/>
          <w:color w:val="000000"/>
          <w:sz w:val="28"/>
        </w:rPr>
        <w:t xml:space="preserve">
                   қысқыштар, қыспалар мен осындай бұйымдар; </w:t>
      </w:r>
      <w:r>
        <w:br/>
      </w:r>
      <w:r>
        <w:rPr>
          <w:rFonts w:ascii="Times New Roman"/>
          <w:b w:val="false"/>
          <w:i w:val="false"/>
          <w:color w:val="000000"/>
          <w:sz w:val="28"/>
        </w:rPr>
        <w:t xml:space="preserve">
                   төстер; тасымал ошақтар; қолды ұста көрiктерi, </w:t>
      </w:r>
      <w:r>
        <w:br/>
      </w:r>
      <w:r>
        <w:rPr>
          <w:rFonts w:ascii="Times New Roman"/>
          <w:b w:val="false"/>
          <w:i w:val="false"/>
          <w:color w:val="000000"/>
          <w:sz w:val="28"/>
        </w:rPr>
        <w:t xml:space="preserve">
                   тiрек рамалары немесе аяқ жетегi бар абразивтi </w:t>
      </w:r>
      <w:r>
        <w:br/>
      </w:r>
      <w:r>
        <w:rPr>
          <w:rFonts w:ascii="Times New Roman"/>
          <w:b w:val="false"/>
          <w:i w:val="false"/>
          <w:color w:val="000000"/>
          <w:sz w:val="28"/>
        </w:rPr>
        <w:t xml:space="preserve">
                   дөңгелектер </w:t>
      </w:r>
      <w:r>
        <w:br/>
      </w:r>
      <w:r>
        <w:rPr>
          <w:rFonts w:ascii="Times New Roman"/>
          <w:b w:val="false"/>
          <w:i w:val="false"/>
          <w:color w:val="000000"/>
          <w:sz w:val="28"/>
        </w:rPr>
        <w:t xml:space="preserve">
          8205.10  - iшкi немесе сыртқы ойманы бұрғылауға, кесуге </w:t>
      </w:r>
      <w:r>
        <w:br/>
      </w:r>
      <w:r>
        <w:rPr>
          <w:rFonts w:ascii="Times New Roman"/>
          <w:b w:val="false"/>
          <w:i w:val="false"/>
          <w:color w:val="000000"/>
          <w:sz w:val="28"/>
        </w:rPr>
        <w:t xml:space="preserve">
                   арналған аспаптар </w:t>
      </w:r>
      <w:r>
        <w:br/>
      </w:r>
      <w:r>
        <w:rPr>
          <w:rFonts w:ascii="Times New Roman"/>
          <w:b w:val="false"/>
          <w:i w:val="false"/>
          <w:color w:val="000000"/>
          <w:sz w:val="28"/>
        </w:rPr>
        <w:t xml:space="preserve">
          8205.20  - балғалар мен кувалдалар </w:t>
      </w:r>
      <w:r>
        <w:br/>
      </w:r>
      <w:r>
        <w:rPr>
          <w:rFonts w:ascii="Times New Roman"/>
          <w:b w:val="false"/>
          <w:i w:val="false"/>
          <w:color w:val="000000"/>
          <w:sz w:val="28"/>
        </w:rPr>
        <w:t xml:space="preserve">
          8205.30  - ағашты өңдеуге арналған сүргiлер, қашаулар, </w:t>
      </w:r>
      <w:r>
        <w:br/>
      </w:r>
      <w:r>
        <w:rPr>
          <w:rFonts w:ascii="Times New Roman"/>
          <w:b w:val="false"/>
          <w:i w:val="false"/>
          <w:color w:val="000000"/>
          <w:sz w:val="28"/>
        </w:rPr>
        <w:t xml:space="preserve">
                   стамескалар және соған ұқсас кескiш аспаптар </w:t>
      </w:r>
      <w:r>
        <w:br/>
      </w:r>
      <w:r>
        <w:rPr>
          <w:rFonts w:ascii="Times New Roman"/>
          <w:b w:val="false"/>
          <w:i w:val="false"/>
          <w:color w:val="000000"/>
          <w:sz w:val="28"/>
        </w:rPr>
        <w:t xml:space="preserve">
          8205.40  - бұрауыштар </w:t>
      </w:r>
      <w:r>
        <w:br/>
      </w:r>
      <w:r>
        <w:rPr>
          <w:rFonts w:ascii="Times New Roman"/>
          <w:b w:val="false"/>
          <w:i w:val="false"/>
          <w:color w:val="000000"/>
          <w:sz w:val="28"/>
        </w:rPr>
        <w:t xml:space="preserve">
                   - өзгеде қол аспаптары (алмас әйнек кескiштердi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8205.51  -- тұрмыстық аспаптар </w:t>
      </w:r>
      <w:r>
        <w:br/>
      </w:r>
      <w:r>
        <w:rPr>
          <w:rFonts w:ascii="Times New Roman"/>
          <w:b w:val="false"/>
          <w:i w:val="false"/>
          <w:color w:val="000000"/>
          <w:sz w:val="28"/>
        </w:rPr>
        <w:t xml:space="preserve">
          8205.59  -- өзгелерi </w:t>
      </w:r>
      <w:r>
        <w:br/>
      </w:r>
      <w:r>
        <w:rPr>
          <w:rFonts w:ascii="Times New Roman"/>
          <w:b w:val="false"/>
          <w:i w:val="false"/>
          <w:color w:val="000000"/>
          <w:sz w:val="28"/>
        </w:rPr>
        <w:t xml:space="preserve">
          8205.60  - дәнекерлеу лампалары </w:t>
      </w:r>
      <w:r>
        <w:br/>
      </w:r>
      <w:r>
        <w:rPr>
          <w:rFonts w:ascii="Times New Roman"/>
          <w:b w:val="false"/>
          <w:i w:val="false"/>
          <w:color w:val="000000"/>
          <w:sz w:val="28"/>
        </w:rPr>
        <w:t xml:space="preserve">
          8205.70  - қысқыштар, қыспалар және соған ұқсас аспаптар </w:t>
      </w:r>
      <w:r>
        <w:br/>
      </w:r>
      <w:r>
        <w:rPr>
          <w:rFonts w:ascii="Times New Roman"/>
          <w:b w:val="false"/>
          <w:i w:val="false"/>
          <w:color w:val="000000"/>
          <w:sz w:val="28"/>
        </w:rPr>
        <w:t xml:space="preserve">
          8205.80  - төстер; тасымал ошақтар; қолды ұста көрiктерi, </w:t>
      </w:r>
      <w:r>
        <w:br/>
      </w:r>
      <w:r>
        <w:rPr>
          <w:rFonts w:ascii="Times New Roman"/>
          <w:b w:val="false"/>
          <w:i w:val="false"/>
          <w:color w:val="000000"/>
          <w:sz w:val="28"/>
        </w:rPr>
        <w:t xml:space="preserve">
                   тiрек рамалары немесе аяқ жетегi бар абразивтi </w:t>
      </w:r>
      <w:r>
        <w:br/>
      </w:r>
      <w:r>
        <w:rPr>
          <w:rFonts w:ascii="Times New Roman"/>
          <w:b w:val="false"/>
          <w:i w:val="false"/>
          <w:color w:val="000000"/>
          <w:sz w:val="28"/>
        </w:rPr>
        <w:t xml:space="preserve">
                   дөңгелектер </w:t>
      </w:r>
      <w:r>
        <w:br/>
      </w:r>
      <w:r>
        <w:rPr>
          <w:rFonts w:ascii="Times New Roman"/>
          <w:b w:val="false"/>
          <w:i w:val="false"/>
          <w:color w:val="000000"/>
          <w:sz w:val="28"/>
        </w:rPr>
        <w:t xml:space="preserve">
          8205.90  - жоғарыда көрсетiлген субпозициясының екi немесе </w:t>
      </w:r>
      <w:r>
        <w:br/>
      </w:r>
      <w:r>
        <w:rPr>
          <w:rFonts w:ascii="Times New Roman"/>
          <w:b w:val="false"/>
          <w:i w:val="false"/>
          <w:color w:val="000000"/>
          <w:sz w:val="28"/>
        </w:rPr>
        <w:t xml:space="preserve">
                   одан да көп бұйымдардың жиынтықтары </w:t>
      </w:r>
      <w:r>
        <w:br/>
      </w:r>
      <w:r>
        <w:rPr>
          <w:rFonts w:ascii="Times New Roman"/>
          <w:b w:val="false"/>
          <w:i w:val="false"/>
          <w:color w:val="000000"/>
          <w:sz w:val="28"/>
        </w:rPr>
        <w:t xml:space="preserve">
82.06              82.02-ден 82.05-ке дейiнгi тауар позициясындағы </w:t>
      </w:r>
      <w:r>
        <w:br/>
      </w:r>
      <w:r>
        <w:rPr>
          <w:rFonts w:ascii="Times New Roman"/>
          <w:b w:val="false"/>
          <w:i w:val="false"/>
          <w:color w:val="000000"/>
          <w:sz w:val="28"/>
        </w:rPr>
        <w:t xml:space="preserve">
                   екi немесе одан жиынтықты бөлшек саудаға арналған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82.07              Металды созып шыңдау немесе сығып шығару </w:t>
      </w:r>
      <w:r>
        <w:br/>
      </w:r>
      <w:r>
        <w:rPr>
          <w:rFonts w:ascii="Times New Roman"/>
          <w:b w:val="false"/>
          <w:i w:val="false"/>
          <w:color w:val="000000"/>
          <w:sz w:val="28"/>
        </w:rPr>
        <w:t xml:space="preserve">
                   аспабын, жартасы жыныстарды немесе топырақтарды </w:t>
      </w:r>
      <w:r>
        <w:br/>
      </w:r>
      <w:r>
        <w:rPr>
          <w:rFonts w:ascii="Times New Roman"/>
          <w:b w:val="false"/>
          <w:i w:val="false"/>
          <w:color w:val="000000"/>
          <w:sz w:val="28"/>
        </w:rPr>
        <w:t xml:space="preserve">
                   бұрғылау аспабын қоса алғанда, механикалық </w:t>
      </w:r>
      <w:r>
        <w:br/>
      </w:r>
      <w:r>
        <w:rPr>
          <w:rFonts w:ascii="Times New Roman"/>
          <w:b w:val="false"/>
          <w:i w:val="false"/>
          <w:color w:val="000000"/>
          <w:sz w:val="28"/>
        </w:rPr>
        <w:t xml:space="preserve">
                   жетегi бар немесе жоқ станоктарға арналған </w:t>
      </w:r>
      <w:r>
        <w:br/>
      </w:r>
      <w:r>
        <w:rPr>
          <w:rFonts w:ascii="Times New Roman"/>
          <w:b w:val="false"/>
          <w:i w:val="false"/>
          <w:color w:val="000000"/>
          <w:sz w:val="28"/>
        </w:rPr>
        <w:t xml:space="preserve">
                   ауыспалы қол аспаптары (мысалы, престеу, </w:t>
      </w:r>
      <w:r>
        <w:br/>
      </w:r>
      <w:r>
        <w:rPr>
          <w:rFonts w:ascii="Times New Roman"/>
          <w:b w:val="false"/>
          <w:i w:val="false"/>
          <w:color w:val="000000"/>
          <w:sz w:val="28"/>
        </w:rPr>
        <w:t xml:space="preserve">
                   штамптау, шауып алу, резьба кесу, бұрғылау, </w:t>
      </w:r>
      <w:r>
        <w:br/>
      </w:r>
      <w:r>
        <w:rPr>
          <w:rFonts w:ascii="Times New Roman"/>
          <w:b w:val="false"/>
          <w:i w:val="false"/>
          <w:color w:val="000000"/>
          <w:sz w:val="28"/>
        </w:rPr>
        <w:t xml:space="preserve">
                   кеңейту, тiгу, фрезерлеу, токарьлiк өңдеу </w:t>
      </w:r>
      <w:r>
        <w:br/>
      </w:r>
      <w:r>
        <w:rPr>
          <w:rFonts w:ascii="Times New Roman"/>
          <w:b w:val="false"/>
          <w:i w:val="false"/>
          <w:color w:val="000000"/>
          <w:sz w:val="28"/>
        </w:rPr>
        <w:t xml:space="preserve">
                   немесе бұрап кiргiзу үшін) </w:t>
      </w:r>
    </w:p>
    <w:p>
      <w:pPr>
        <w:spacing w:after="0"/>
        <w:ind w:left="0"/>
        <w:jc w:val="both"/>
      </w:pPr>
      <w:r>
        <w:rPr>
          <w:rFonts w:ascii="Times New Roman"/>
          <w:b w:val="false"/>
          <w:i w:val="false"/>
          <w:color w:val="000000"/>
          <w:sz w:val="28"/>
        </w:rPr>
        <w:t xml:space="preserve">XҮ-тарау </w:t>
      </w:r>
      <w:r>
        <w:br/>
      </w:r>
      <w:r>
        <w:rPr>
          <w:rFonts w:ascii="Times New Roman"/>
          <w:b w:val="false"/>
          <w:i w:val="false"/>
          <w:color w:val="000000"/>
          <w:sz w:val="28"/>
        </w:rPr>
        <w:t xml:space="preserve">
82-топ </w:t>
      </w:r>
      <w:r>
        <w:br/>
      </w:r>
      <w:r>
        <w:rPr>
          <w:rFonts w:ascii="Times New Roman"/>
          <w:b w:val="false"/>
          <w:i w:val="false"/>
          <w:color w:val="000000"/>
          <w:sz w:val="28"/>
        </w:rPr>
        <w:t xml:space="preserve">
82.07 </w:t>
      </w:r>
      <w:r>
        <w:rPr>
          <w:rFonts w:ascii="Times New Roman"/>
          <w:b w:val="false"/>
          <w:i w:val="false"/>
          <w:color w:val="000000"/>
          <w:vertAlign w:val="subscript"/>
        </w:rPr>
        <w:t xml:space="preserve">2 </w:t>
      </w: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жартасы жыныстарды немесе топырақтарды </w:t>
      </w:r>
      <w:r>
        <w:br/>
      </w:r>
      <w:r>
        <w:rPr>
          <w:rFonts w:ascii="Times New Roman"/>
          <w:b w:val="false"/>
          <w:i w:val="false"/>
          <w:color w:val="000000"/>
          <w:sz w:val="28"/>
        </w:rPr>
        <w:t xml:space="preserve">
                   бұрғылауға арналған аспаптар: </w:t>
      </w:r>
      <w:r>
        <w:br/>
      </w:r>
      <w:r>
        <w:rPr>
          <w:rFonts w:ascii="Times New Roman"/>
          <w:b w:val="false"/>
          <w:i w:val="false"/>
          <w:color w:val="000000"/>
          <w:sz w:val="28"/>
        </w:rPr>
        <w:t xml:space="preserve">
          8207.13  -- металлокерамикадан жасалған жұмыс бөлiгiмен </w:t>
      </w:r>
      <w:r>
        <w:br/>
      </w:r>
      <w:r>
        <w:rPr>
          <w:rFonts w:ascii="Times New Roman"/>
          <w:b w:val="false"/>
          <w:i w:val="false"/>
          <w:color w:val="000000"/>
          <w:sz w:val="28"/>
        </w:rPr>
        <w:t xml:space="preserve">
          8207.19  -- бөлiктердi қоса алғанда, өзгелерi </w:t>
      </w:r>
      <w:r>
        <w:br/>
      </w:r>
      <w:r>
        <w:rPr>
          <w:rFonts w:ascii="Times New Roman"/>
          <w:b w:val="false"/>
          <w:i w:val="false"/>
          <w:color w:val="000000"/>
          <w:sz w:val="28"/>
        </w:rPr>
        <w:t xml:space="preserve">
          8207.20  - металды созып шыңдау немесе сығып шығаруға </w:t>
      </w:r>
      <w:r>
        <w:br/>
      </w:r>
      <w:r>
        <w:rPr>
          <w:rFonts w:ascii="Times New Roman"/>
          <w:b w:val="false"/>
          <w:i w:val="false"/>
          <w:color w:val="000000"/>
          <w:sz w:val="28"/>
        </w:rPr>
        <w:t xml:space="preserve">
                   арналған аспаптар </w:t>
      </w:r>
      <w:r>
        <w:br/>
      </w:r>
      <w:r>
        <w:rPr>
          <w:rFonts w:ascii="Times New Roman"/>
          <w:b w:val="false"/>
          <w:i w:val="false"/>
          <w:color w:val="000000"/>
          <w:sz w:val="28"/>
        </w:rPr>
        <w:t xml:space="preserve">
          8207.30  - престеу штамптау немесе шауып алуға арналған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8207.40  - iшкi немесе сыртқы ойманы бұрғылауға, кесуге </w:t>
      </w:r>
      <w:r>
        <w:br/>
      </w:r>
      <w:r>
        <w:rPr>
          <w:rFonts w:ascii="Times New Roman"/>
          <w:b w:val="false"/>
          <w:i w:val="false"/>
          <w:color w:val="000000"/>
          <w:sz w:val="28"/>
        </w:rPr>
        <w:t xml:space="preserve">
                   арналған аспаптар </w:t>
      </w:r>
      <w:r>
        <w:br/>
      </w:r>
      <w:r>
        <w:rPr>
          <w:rFonts w:ascii="Times New Roman"/>
          <w:b w:val="false"/>
          <w:i w:val="false"/>
          <w:color w:val="000000"/>
          <w:sz w:val="28"/>
        </w:rPr>
        <w:t xml:space="preserve">
          8207.50  - жартасты жыныстарды бұрғылауға арналған </w:t>
      </w:r>
      <w:r>
        <w:br/>
      </w:r>
      <w:r>
        <w:rPr>
          <w:rFonts w:ascii="Times New Roman"/>
          <w:b w:val="false"/>
          <w:i w:val="false"/>
          <w:color w:val="000000"/>
          <w:sz w:val="28"/>
        </w:rPr>
        <w:t xml:space="preserve">
                   аспаптардан басқа, бұрғылауға арналған аспаптар </w:t>
      </w:r>
      <w:r>
        <w:br/>
      </w:r>
      <w:r>
        <w:rPr>
          <w:rFonts w:ascii="Times New Roman"/>
          <w:b w:val="false"/>
          <w:i w:val="false"/>
          <w:color w:val="000000"/>
          <w:sz w:val="28"/>
        </w:rPr>
        <w:t xml:space="preserve">
          8207.60  - кеңейтуге және тігуге арналған аспаптар </w:t>
      </w:r>
      <w:r>
        <w:br/>
      </w:r>
      <w:r>
        <w:rPr>
          <w:rFonts w:ascii="Times New Roman"/>
          <w:b w:val="false"/>
          <w:i w:val="false"/>
          <w:color w:val="000000"/>
          <w:sz w:val="28"/>
        </w:rPr>
        <w:t xml:space="preserve">
          8207.70  - фрезерлеуге арналған аспаптар </w:t>
      </w:r>
      <w:r>
        <w:br/>
      </w:r>
      <w:r>
        <w:rPr>
          <w:rFonts w:ascii="Times New Roman"/>
          <w:b w:val="false"/>
          <w:i w:val="false"/>
          <w:color w:val="000000"/>
          <w:sz w:val="28"/>
        </w:rPr>
        <w:t xml:space="preserve">
          8207.80  - токарьлiк өңдеуге арналған аспаптар </w:t>
      </w:r>
      <w:r>
        <w:br/>
      </w:r>
      <w:r>
        <w:rPr>
          <w:rFonts w:ascii="Times New Roman"/>
          <w:b w:val="false"/>
          <w:i w:val="false"/>
          <w:color w:val="000000"/>
          <w:sz w:val="28"/>
        </w:rPr>
        <w:t xml:space="preserve">
          8207.90  - өзге де ауыспалы аспаптар </w:t>
      </w:r>
      <w:r>
        <w:br/>
      </w:r>
      <w:r>
        <w:rPr>
          <w:rFonts w:ascii="Times New Roman"/>
          <w:b w:val="false"/>
          <w:i w:val="false"/>
          <w:color w:val="000000"/>
          <w:sz w:val="28"/>
        </w:rPr>
        <w:t xml:space="preserve">
82.08              Машиналарға немесе механикалық құрал-жабдықтарға </w:t>
      </w:r>
      <w:r>
        <w:br/>
      </w:r>
      <w:r>
        <w:rPr>
          <w:rFonts w:ascii="Times New Roman"/>
          <w:b w:val="false"/>
          <w:i w:val="false"/>
          <w:color w:val="000000"/>
          <w:sz w:val="28"/>
        </w:rPr>
        <w:t xml:space="preserve">
                   арналған пышақтар мен кесу тiлгiштерi: </w:t>
      </w:r>
      <w:r>
        <w:br/>
      </w:r>
      <w:r>
        <w:rPr>
          <w:rFonts w:ascii="Times New Roman"/>
          <w:b w:val="false"/>
          <w:i w:val="false"/>
          <w:color w:val="000000"/>
          <w:sz w:val="28"/>
        </w:rPr>
        <w:t xml:space="preserve">
          8208.10  - металды өңдеуге арналған </w:t>
      </w:r>
      <w:r>
        <w:br/>
      </w:r>
      <w:r>
        <w:rPr>
          <w:rFonts w:ascii="Times New Roman"/>
          <w:b w:val="false"/>
          <w:i w:val="false"/>
          <w:color w:val="000000"/>
          <w:sz w:val="28"/>
        </w:rPr>
        <w:t xml:space="preserve">
          8208.20  - ағашты өңдеуге арналған </w:t>
      </w:r>
      <w:r>
        <w:br/>
      </w:r>
      <w:r>
        <w:rPr>
          <w:rFonts w:ascii="Times New Roman"/>
          <w:b w:val="false"/>
          <w:i w:val="false"/>
          <w:color w:val="000000"/>
          <w:sz w:val="28"/>
        </w:rPr>
        <w:t xml:space="preserve">
          8208.30  - тамақ өнеркәсiбiнде пайдаланылатын, ас үй </w:t>
      </w:r>
      <w:r>
        <w:br/>
      </w:r>
      <w:r>
        <w:rPr>
          <w:rFonts w:ascii="Times New Roman"/>
          <w:b w:val="false"/>
          <w:i w:val="false"/>
          <w:color w:val="000000"/>
          <w:sz w:val="28"/>
        </w:rPr>
        <w:t xml:space="preserve">
                   аспаптары үшiн немесе машиналар үшiн </w:t>
      </w:r>
      <w:r>
        <w:br/>
      </w:r>
      <w:r>
        <w:rPr>
          <w:rFonts w:ascii="Times New Roman"/>
          <w:b w:val="false"/>
          <w:i w:val="false"/>
          <w:color w:val="000000"/>
          <w:sz w:val="28"/>
        </w:rPr>
        <w:t xml:space="preserve">
          8208.40  - ауыл шаруашылығында, бағбаншылықта немесе </w:t>
      </w:r>
      <w:r>
        <w:br/>
      </w:r>
      <w:r>
        <w:rPr>
          <w:rFonts w:ascii="Times New Roman"/>
          <w:b w:val="false"/>
          <w:i w:val="false"/>
          <w:color w:val="000000"/>
          <w:sz w:val="28"/>
        </w:rPr>
        <w:t xml:space="preserve">
                   орман шаруашылығында пайдаланылатын, машиналар </w:t>
      </w:r>
      <w:r>
        <w:br/>
      </w:r>
      <w:r>
        <w:rPr>
          <w:rFonts w:ascii="Times New Roman"/>
          <w:b w:val="false"/>
          <w:i w:val="false"/>
          <w:color w:val="000000"/>
          <w:sz w:val="28"/>
        </w:rPr>
        <w:t xml:space="preserve">
                   үшiн </w:t>
      </w:r>
      <w:r>
        <w:br/>
      </w:r>
      <w:r>
        <w:rPr>
          <w:rFonts w:ascii="Times New Roman"/>
          <w:b w:val="false"/>
          <w:i w:val="false"/>
          <w:color w:val="000000"/>
          <w:sz w:val="28"/>
        </w:rPr>
        <w:t xml:space="preserve">
          8208.90  - өзгелерi </w:t>
      </w:r>
      <w:r>
        <w:br/>
      </w:r>
      <w:r>
        <w:rPr>
          <w:rFonts w:ascii="Times New Roman"/>
          <w:b w:val="false"/>
          <w:i w:val="false"/>
          <w:color w:val="000000"/>
          <w:sz w:val="28"/>
        </w:rPr>
        <w:t xml:space="preserve">
82.09     8209.00  Аспапқа орнатылмаған, оған арналған, металды </w:t>
      </w:r>
      <w:r>
        <w:br/>
      </w:r>
      <w:r>
        <w:rPr>
          <w:rFonts w:ascii="Times New Roman"/>
          <w:b w:val="false"/>
          <w:i w:val="false"/>
          <w:color w:val="000000"/>
          <w:sz w:val="28"/>
        </w:rPr>
        <w:t xml:space="preserve">
                   қыштан жасалған пластиналар, қайрақтар, ұштар </w:t>
      </w:r>
      <w:r>
        <w:br/>
      </w:r>
      <w:r>
        <w:rPr>
          <w:rFonts w:ascii="Times New Roman"/>
          <w:b w:val="false"/>
          <w:i w:val="false"/>
          <w:color w:val="000000"/>
          <w:sz w:val="28"/>
        </w:rPr>
        <w:t xml:space="preserve">
                   және ұқсас бұйымдар </w:t>
      </w:r>
      <w:r>
        <w:br/>
      </w:r>
      <w:r>
        <w:rPr>
          <w:rFonts w:ascii="Times New Roman"/>
          <w:b w:val="false"/>
          <w:i w:val="false"/>
          <w:color w:val="000000"/>
          <w:sz w:val="28"/>
        </w:rPr>
        <w:t xml:space="preserve">
82.10              Тамақ пен сусындарды әзiрлеуге, өңдеуге немесе </w:t>
      </w:r>
      <w:r>
        <w:br/>
      </w:r>
      <w:r>
        <w:rPr>
          <w:rFonts w:ascii="Times New Roman"/>
          <w:b w:val="false"/>
          <w:i w:val="false"/>
          <w:color w:val="000000"/>
          <w:sz w:val="28"/>
        </w:rPr>
        <w:t xml:space="preserve">
                   беруге арналған, массасы 10 кг немесе одан аз </w:t>
      </w:r>
      <w:r>
        <w:br/>
      </w:r>
      <w:r>
        <w:rPr>
          <w:rFonts w:ascii="Times New Roman"/>
          <w:b w:val="false"/>
          <w:i w:val="false"/>
          <w:color w:val="000000"/>
          <w:sz w:val="28"/>
        </w:rPr>
        <w:t xml:space="preserve">
                   қолмен басқарылатын механикалық қол қондырғылар. </w:t>
      </w:r>
      <w:r>
        <w:br/>
      </w:r>
      <w:r>
        <w:rPr>
          <w:rFonts w:ascii="Times New Roman"/>
          <w:b w:val="false"/>
          <w:i w:val="false"/>
          <w:color w:val="000000"/>
          <w:sz w:val="28"/>
        </w:rPr>
        <w:t xml:space="preserve">
82.11              82.08 тауар позициясындағы жiктелген пышақтардан </w:t>
      </w:r>
      <w:r>
        <w:br/>
      </w:r>
      <w:r>
        <w:rPr>
          <w:rFonts w:ascii="Times New Roman"/>
          <w:b w:val="false"/>
          <w:i w:val="false"/>
          <w:color w:val="000000"/>
          <w:sz w:val="28"/>
        </w:rPr>
        <w:t xml:space="preserve">
                   басқа, кескiш, ара тектec ұстараның жүздерi жоқ </w:t>
      </w:r>
      <w:r>
        <w:br/>
      </w:r>
      <w:r>
        <w:rPr>
          <w:rFonts w:ascii="Times New Roman"/>
          <w:b w:val="false"/>
          <w:i w:val="false"/>
          <w:color w:val="000000"/>
          <w:sz w:val="28"/>
        </w:rPr>
        <w:t xml:space="preserve">
                   пышақтар (ағаш кесуге арналған пышақтарды қоса </w:t>
      </w:r>
      <w:r>
        <w:br/>
      </w:r>
      <w:r>
        <w:rPr>
          <w:rFonts w:ascii="Times New Roman"/>
          <w:b w:val="false"/>
          <w:i w:val="false"/>
          <w:color w:val="000000"/>
          <w:sz w:val="28"/>
        </w:rPr>
        <w:t xml:space="preserve">
                   алғанда) және оларға арналған жүздер: </w:t>
      </w:r>
      <w:r>
        <w:br/>
      </w:r>
      <w:r>
        <w:rPr>
          <w:rFonts w:ascii="Times New Roman"/>
          <w:b w:val="false"/>
          <w:i w:val="false"/>
          <w:color w:val="000000"/>
          <w:sz w:val="28"/>
        </w:rPr>
        <w:t xml:space="preserve">
          8211.10  - әр түрлi бұйымдардың жиынтықтары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8211.91  -- жүздерi орнықтырылған асханалық пышақтар </w:t>
      </w:r>
      <w:r>
        <w:br/>
      </w:r>
      <w:r>
        <w:rPr>
          <w:rFonts w:ascii="Times New Roman"/>
          <w:b w:val="false"/>
          <w:i w:val="false"/>
          <w:color w:val="000000"/>
          <w:sz w:val="28"/>
        </w:rPr>
        <w:t xml:space="preserve">
          8211.92  -- жүздерi орнықтырылған өзге де пышақтар </w:t>
      </w:r>
      <w:r>
        <w:br/>
      </w:r>
      <w:r>
        <w:rPr>
          <w:rFonts w:ascii="Times New Roman"/>
          <w:b w:val="false"/>
          <w:i w:val="false"/>
          <w:color w:val="000000"/>
          <w:sz w:val="28"/>
        </w:rPr>
        <w:t xml:space="preserve">
          8211.93  -- жүздерде орнықтырылмаған пышақтар </w:t>
      </w:r>
      <w:r>
        <w:br/>
      </w:r>
      <w:r>
        <w:rPr>
          <w:rFonts w:ascii="Times New Roman"/>
          <w:b w:val="false"/>
          <w:i w:val="false"/>
          <w:color w:val="000000"/>
          <w:sz w:val="28"/>
        </w:rPr>
        <w:t xml:space="preserve">
          8211.94  -- жүздер </w:t>
      </w:r>
    </w:p>
    <w:p>
      <w:pPr>
        <w:spacing w:after="0"/>
        <w:ind w:left="0"/>
        <w:jc w:val="both"/>
      </w:pPr>
      <w:r>
        <w:rPr>
          <w:rFonts w:ascii="Times New Roman"/>
          <w:b w:val="false"/>
          <w:i w:val="false"/>
          <w:color w:val="000000"/>
          <w:sz w:val="28"/>
        </w:rPr>
        <w:t xml:space="preserve">ХY-тарау </w:t>
      </w:r>
      <w:r>
        <w:br/>
      </w:r>
      <w:r>
        <w:rPr>
          <w:rFonts w:ascii="Times New Roman"/>
          <w:b w:val="false"/>
          <w:i w:val="false"/>
          <w:color w:val="000000"/>
          <w:sz w:val="28"/>
        </w:rPr>
        <w:t xml:space="preserve">
82-топ </w:t>
      </w:r>
      <w:r>
        <w:br/>
      </w:r>
      <w:r>
        <w:rPr>
          <w:rFonts w:ascii="Times New Roman"/>
          <w:b w:val="false"/>
          <w:i w:val="false"/>
          <w:color w:val="000000"/>
          <w:sz w:val="28"/>
        </w:rPr>
        <w:t xml:space="preserve">
82.11/15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8211.95  -- қымбат бағалы емес металдардан жасалғaн саптар </w:t>
      </w:r>
      <w:r>
        <w:br/>
      </w:r>
      <w:r>
        <w:rPr>
          <w:rFonts w:ascii="Times New Roman"/>
          <w:b w:val="false"/>
          <w:i w:val="false"/>
          <w:color w:val="000000"/>
          <w:sz w:val="28"/>
        </w:rPr>
        <w:t xml:space="preserve">
82.12               Оларға арналған ұстаралар және ұстараның жүздерi </w:t>
      </w:r>
      <w:r>
        <w:br/>
      </w:r>
      <w:r>
        <w:rPr>
          <w:rFonts w:ascii="Times New Roman"/>
          <w:b w:val="false"/>
          <w:i w:val="false"/>
          <w:color w:val="000000"/>
          <w:sz w:val="28"/>
        </w:rPr>
        <w:t xml:space="preserve">
                   (жүздерiне арналған дайындамаларды қоса алғанда) </w:t>
      </w:r>
      <w:r>
        <w:br/>
      </w:r>
      <w:r>
        <w:rPr>
          <w:rFonts w:ascii="Times New Roman"/>
          <w:b w:val="false"/>
          <w:i w:val="false"/>
          <w:color w:val="000000"/>
          <w:sz w:val="28"/>
        </w:rPr>
        <w:t xml:space="preserve">
          8212.10  - ұстаралар </w:t>
      </w:r>
      <w:r>
        <w:br/>
      </w:r>
      <w:r>
        <w:rPr>
          <w:rFonts w:ascii="Times New Roman"/>
          <w:b w:val="false"/>
          <w:i w:val="false"/>
          <w:color w:val="000000"/>
          <w:sz w:val="28"/>
        </w:rPr>
        <w:t xml:space="preserve">
          8212.20  - жүздерге арналған тiлiнген дайындамыларды қоса </w:t>
      </w:r>
      <w:r>
        <w:br/>
      </w:r>
      <w:r>
        <w:rPr>
          <w:rFonts w:ascii="Times New Roman"/>
          <w:b w:val="false"/>
          <w:i w:val="false"/>
          <w:color w:val="000000"/>
          <w:sz w:val="28"/>
        </w:rPr>
        <w:t xml:space="preserve">
                   алғанда, қауiпсiз ұсталарға арналған жүздер </w:t>
      </w:r>
      <w:r>
        <w:br/>
      </w:r>
      <w:r>
        <w:rPr>
          <w:rFonts w:ascii="Times New Roman"/>
          <w:b w:val="false"/>
          <w:i w:val="false"/>
          <w:color w:val="000000"/>
          <w:sz w:val="28"/>
        </w:rPr>
        <w:t xml:space="preserve">
          8212.90  - өзге де бөлiктер </w:t>
      </w:r>
      <w:r>
        <w:br/>
      </w:r>
      <w:r>
        <w:rPr>
          <w:rFonts w:ascii="Times New Roman"/>
          <w:b w:val="false"/>
          <w:i w:val="false"/>
          <w:color w:val="000000"/>
          <w:sz w:val="28"/>
        </w:rPr>
        <w:t xml:space="preserve">
82.13     8213.00  Киiм пiшуге арналған қайшылар және осындай </w:t>
      </w:r>
      <w:r>
        <w:br/>
      </w:r>
      <w:r>
        <w:rPr>
          <w:rFonts w:ascii="Times New Roman"/>
          <w:b w:val="false"/>
          <w:i w:val="false"/>
          <w:color w:val="000000"/>
          <w:sz w:val="28"/>
        </w:rPr>
        <w:t xml:space="preserve">
                   қайшылар мен оларға арналған жүздер. </w:t>
      </w:r>
      <w:r>
        <w:br/>
      </w:r>
      <w:r>
        <w:rPr>
          <w:rFonts w:ascii="Times New Roman"/>
          <w:b w:val="false"/>
          <w:i w:val="false"/>
          <w:color w:val="000000"/>
          <w:sz w:val="28"/>
        </w:rPr>
        <w:t xml:space="preserve">
82.14              Өзге кесетiн бұйымдар (мысалы, шаш алатын </w:t>
      </w:r>
      <w:r>
        <w:br/>
      </w:r>
      <w:r>
        <w:rPr>
          <w:rFonts w:ascii="Times New Roman"/>
          <w:b w:val="false"/>
          <w:i w:val="false"/>
          <w:color w:val="000000"/>
          <w:sz w:val="28"/>
        </w:rPr>
        <w:t xml:space="preserve">
                   машинкалар, қасапшылар үшiн арнайы пышақтар </w:t>
      </w:r>
      <w:r>
        <w:br/>
      </w:r>
      <w:r>
        <w:rPr>
          <w:rFonts w:ascii="Times New Roman"/>
          <w:b w:val="false"/>
          <w:i w:val="false"/>
          <w:color w:val="000000"/>
          <w:sz w:val="28"/>
        </w:rPr>
        <w:t xml:space="preserve">
                   және шаппалар, қағаздар үшiн пышақтар): маникюр </w:t>
      </w:r>
      <w:r>
        <w:br/>
      </w:r>
      <w:r>
        <w:rPr>
          <w:rFonts w:ascii="Times New Roman"/>
          <w:b w:val="false"/>
          <w:i w:val="false"/>
          <w:color w:val="000000"/>
          <w:sz w:val="28"/>
        </w:rPr>
        <w:t xml:space="preserve">
                   немесе педикюр жинақтары және құралдары (тырнақ </w:t>
      </w:r>
      <w:r>
        <w:br/>
      </w:r>
      <w:r>
        <w:rPr>
          <w:rFonts w:ascii="Times New Roman"/>
          <w:b w:val="false"/>
          <w:i w:val="false"/>
          <w:color w:val="000000"/>
          <w:sz w:val="28"/>
        </w:rPr>
        <w:t xml:space="preserve">
                   егегiштi қоса алғанда): </w:t>
      </w:r>
      <w:r>
        <w:br/>
      </w:r>
      <w:r>
        <w:rPr>
          <w:rFonts w:ascii="Times New Roman"/>
          <w:b w:val="false"/>
          <w:i w:val="false"/>
          <w:color w:val="000000"/>
          <w:sz w:val="28"/>
        </w:rPr>
        <w:t xml:space="preserve">
          8214.10  - қағаздар үшiн, конверттердi ашуға және </w:t>
      </w:r>
      <w:r>
        <w:br/>
      </w:r>
      <w:r>
        <w:rPr>
          <w:rFonts w:ascii="Times New Roman"/>
          <w:b w:val="false"/>
          <w:i w:val="false"/>
          <w:color w:val="000000"/>
          <w:sz w:val="28"/>
        </w:rPr>
        <w:t xml:space="preserve">
                   мәтiндердi тазартуға арналған пышақтар, қаламдар </w:t>
      </w:r>
      <w:r>
        <w:br/>
      </w:r>
      <w:r>
        <w:rPr>
          <w:rFonts w:ascii="Times New Roman"/>
          <w:b w:val="false"/>
          <w:i w:val="false"/>
          <w:color w:val="000000"/>
          <w:sz w:val="28"/>
        </w:rPr>
        <w:t xml:space="preserve">
                   үшiн  ұштағыштар және олар үшiн жүздер </w:t>
      </w:r>
      <w:r>
        <w:br/>
      </w:r>
      <w:r>
        <w:rPr>
          <w:rFonts w:ascii="Times New Roman"/>
          <w:b w:val="false"/>
          <w:i w:val="false"/>
          <w:color w:val="000000"/>
          <w:sz w:val="28"/>
        </w:rPr>
        <w:t xml:space="preserve">
          8214.20  - маникюр немесе педикюр жинақтары және </w:t>
      </w:r>
      <w:r>
        <w:br/>
      </w:r>
      <w:r>
        <w:rPr>
          <w:rFonts w:ascii="Times New Roman"/>
          <w:b w:val="false"/>
          <w:i w:val="false"/>
          <w:color w:val="000000"/>
          <w:sz w:val="28"/>
        </w:rPr>
        <w:t xml:space="preserve">
                   құралдары (тырнақ егегiштi қoca алғанда) </w:t>
      </w:r>
      <w:r>
        <w:br/>
      </w:r>
      <w:r>
        <w:rPr>
          <w:rFonts w:ascii="Times New Roman"/>
          <w:b w:val="false"/>
          <w:i w:val="false"/>
          <w:color w:val="000000"/>
          <w:sz w:val="28"/>
        </w:rPr>
        <w:t xml:space="preserve">
          8214.90  - өзгелерi </w:t>
      </w:r>
      <w:r>
        <w:br/>
      </w:r>
      <w:r>
        <w:rPr>
          <w:rFonts w:ascii="Times New Roman"/>
          <w:b w:val="false"/>
          <w:i w:val="false"/>
          <w:color w:val="000000"/>
          <w:sz w:val="28"/>
        </w:rPr>
        <w:t xml:space="preserve">
82.15              Қасық, айыр, палаулықтар, шуылдақтар, тортқа </w:t>
      </w:r>
      <w:r>
        <w:br/>
      </w:r>
      <w:r>
        <w:rPr>
          <w:rFonts w:ascii="Times New Roman"/>
          <w:b w:val="false"/>
          <w:i w:val="false"/>
          <w:color w:val="000000"/>
          <w:sz w:val="28"/>
        </w:rPr>
        <w:t xml:space="preserve">
                   арналған күрекшелер, балықтың, майдың </w:t>
      </w:r>
      <w:r>
        <w:br/>
      </w:r>
      <w:r>
        <w:rPr>
          <w:rFonts w:ascii="Times New Roman"/>
          <w:b w:val="false"/>
          <w:i w:val="false"/>
          <w:color w:val="000000"/>
          <w:sz w:val="28"/>
        </w:rPr>
        <w:t xml:space="preserve">
                   пышақтары, қант тiстеуiктерi және ұқсас ас үйлiк </w:t>
      </w:r>
      <w:r>
        <w:br/>
      </w:r>
      <w:r>
        <w:rPr>
          <w:rFonts w:ascii="Times New Roman"/>
          <w:b w:val="false"/>
          <w:i w:val="false"/>
          <w:color w:val="000000"/>
          <w:sz w:val="28"/>
        </w:rPr>
        <w:t xml:space="preserve">
                   және асханалық аспаптар </w:t>
      </w:r>
      <w:r>
        <w:br/>
      </w:r>
      <w:r>
        <w:rPr>
          <w:rFonts w:ascii="Times New Roman"/>
          <w:b w:val="false"/>
          <w:i w:val="false"/>
          <w:color w:val="000000"/>
          <w:sz w:val="28"/>
        </w:rPr>
        <w:t xml:space="preserve">
          8215.10  - қымбат бағалы металдармен гальвандық тәсiлмен </w:t>
      </w:r>
      <w:r>
        <w:br/>
      </w:r>
      <w:r>
        <w:rPr>
          <w:rFonts w:ascii="Times New Roman"/>
          <w:b w:val="false"/>
          <w:i w:val="false"/>
          <w:color w:val="000000"/>
          <w:sz w:val="28"/>
        </w:rPr>
        <w:t xml:space="preserve">
                   жабылған, ең болмағанда бiр бұйымды құрайтын ас </w:t>
      </w:r>
      <w:r>
        <w:br/>
      </w:r>
      <w:r>
        <w:rPr>
          <w:rFonts w:ascii="Times New Roman"/>
          <w:b w:val="false"/>
          <w:i w:val="false"/>
          <w:color w:val="000000"/>
          <w:sz w:val="28"/>
        </w:rPr>
        <w:t xml:space="preserve">
                   үйлік және асханалық аспаптардың жиынтықтары </w:t>
      </w:r>
      <w:r>
        <w:br/>
      </w:r>
      <w:r>
        <w:rPr>
          <w:rFonts w:ascii="Times New Roman"/>
          <w:b w:val="false"/>
          <w:i w:val="false"/>
          <w:color w:val="000000"/>
          <w:sz w:val="28"/>
        </w:rPr>
        <w:t xml:space="preserve">
          8215.20  - өзгe де ас үйлiк және асханалық аспаптардың </w:t>
      </w:r>
      <w:r>
        <w:br/>
      </w:r>
      <w:r>
        <w:rPr>
          <w:rFonts w:ascii="Times New Roman"/>
          <w:b w:val="false"/>
          <w:i w:val="false"/>
          <w:color w:val="000000"/>
          <w:sz w:val="28"/>
        </w:rPr>
        <w:t xml:space="preserve">
                   жиынтықтары </w:t>
      </w:r>
      <w:r>
        <w:br/>
      </w:r>
      <w:r>
        <w:rPr>
          <w:rFonts w:ascii="Times New Roman"/>
          <w:b w:val="false"/>
          <w:i w:val="false"/>
          <w:color w:val="000000"/>
          <w:sz w:val="28"/>
        </w:rPr>
        <w:t xml:space="preserve">
                   - өзгелері: </w:t>
      </w:r>
      <w:r>
        <w:br/>
      </w:r>
      <w:r>
        <w:rPr>
          <w:rFonts w:ascii="Times New Roman"/>
          <w:b w:val="false"/>
          <w:i w:val="false"/>
          <w:color w:val="000000"/>
          <w:sz w:val="28"/>
        </w:rPr>
        <w:t xml:space="preserve">
          8215.91  -- қымбат бағалы металдармен гальвандық тәсiлмен </w:t>
      </w:r>
      <w:r>
        <w:br/>
      </w:r>
      <w:r>
        <w:rPr>
          <w:rFonts w:ascii="Times New Roman"/>
          <w:b w:val="false"/>
          <w:i w:val="false"/>
          <w:color w:val="000000"/>
          <w:sz w:val="28"/>
        </w:rPr>
        <w:t xml:space="preserve">
                   жабылған </w:t>
      </w:r>
      <w:r>
        <w:br/>
      </w:r>
      <w:r>
        <w:rPr>
          <w:rFonts w:ascii="Times New Roman"/>
          <w:b w:val="false"/>
          <w:i w:val="false"/>
          <w:color w:val="000000"/>
          <w:sz w:val="28"/>
        </w:rPr>
        <w:t xml:space="preserve">
          8215.99  -- өзгелерi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83-топ </w:t>
      </w:r>
      <w:r>
        <w:br/>
      </w:r>
      <w:r>
        <w:rPr>
          <w:rFonts w:ascii="Times New Roman"/>
          <w:b w:val="false"/>
          <w:i w:val="false"/>
          <w:color w:val="000000"/>
          <w:sz w:val="28"/>
        </w:rPr>
        <w:t xml:space="preserve">
83.01/02 </w:t>
      </w:r>
    </w:p>
    <w:p>
      <w:pPr>
        <w:spacing w:after="0"/>
        <w:ind w:left="0"/>
        <w:jc w:val="left"/>
      </w:pPr>
      <w:r>
        <w:rPr>
          <w:rFonts w:ascii="Times New Roman"/>
          <w:b/>
          <w:i w:val="false"/>
          <w:color w:val="000000"/>
        </w:rPr>
        <w:t xml:space="preserve"> 83-топ </w:t>
      </w:r>
      <w:r>
        <w:br/>
      </w:r>
      <w:r>
        <w:rPr>
          <w:rFonts w:ascii="Times New Roman"/>
          <w:b/>
          <w:i w:val="false"/>
          <w:color w:val="000000"/>
        </w:rPr>
        <w:t xml:space="preserve">
Қымбат бағалы емес металдардан жасалған </w:t>
      </w:r>
      <w:r>
        <w:br/>
      </w:r>
      <w:r>
        <w:rPr>
          <w:rFonts w:ascii="Times New Roman"/>
          <w:b/>
          <w:i w:val="false"/>
          <w:color w:val="000000"/>
        </w:rPr>
        <w:t xml:space="preserve">
өзге де бұйымдар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83.01              Қымбат бағалы емес металдардан жасалған </w:t>
      </w:r>
      <w:r>
        <w:br/>
      </w:r>
      <w:r>
        <w:rPr>
          <w:rFonts w:ascii="Times New Roman"/>
          <w:b w:val="false"/>
          <w:i w:val="false"/>
          <w:color w:val="000000"/>
          <w:sz w:val="28"/>
        </w:rPr>
        <w:t xml:space="preserve">
                   аспалы және ойық құлыптар (кiлттiң, кодтық </w:t>
      </w:r>
      <w:r>
        <w:br/>
      </w:r>
      <w:r>
        <w:rPr>
          <w:rFonts w:ascii="Times New Roman"/>
          <w:b w:val="false"/>
          <w:i w:val="false"/>
          <w:color w:val="000000"/>
          <w:sz w:val="28"/>
        </w:rPr>
        <w:t xml:space="preserve">
                   комбинацияның көмегiмен жұмыс iстейтiн немесе </w:t>
      </w:r>
      <w:r>
        <w:br/>
      </w:r>
      <w:r>
        <w:rPr>
          <w:rFonts w:ascii="Times New Roman"/>
          <w:b w:val="false"/>
          <w:i w:val="false"/>
          <w:color w:val="000000"/>
          <w:sz w:val="28"/>
        </w:rPr>
        <w:t xml:space="preserve">
                   электрлiк); ысырмалы тиектер жәнe қымбат бағалы </w:t>
      </w:r>
      <w:r>
        <w:br/>
      </w:r>
      <w:r>
        <w:rPr>
          <w:rFonts w:ascii="Times New Roman"/>
          <w:b w:val="false"/>
          <w:i w:val="false"/>
          <w:color w:val="000000"/>
          <w:sz w:val="28"/>
        </w:rPr>
        <w:t xml:space="preserve">
                   емес металдардан жасалған құлыптармен </w:t>
      </w:r>
      <w:r>
        <w:br/>
      </w:r>
      <w:r>
        <w:rPr>
          <w:rFonts w:ascii="Times New Roman"/>
          <w:b w:val="false"/>
          <w:i w:val="false"/>
          <w:color w:val="000000"/>
          <w:sz w:val="28"/>
        </w:rPr>
        <w:t xml:space="preserve">
                   бiрiктiрiлетiн ысырмалы тиектi рамкалар: </w:t>
      </w:r>
      <w:r>
        <w:br/>
      </w:r>
      <w:r>
        <w:rPr>
          <w:rFonts w:ascii="Times New Roman"/>
          <w:b w:val="false"/>
          <w:i w:val="false"/>
          <w:color w:val="000000"/>
          <w:sz w:val="28"/>
        </w:rPr>
        <w:t xml:space="preserve">
                   жоғарыда көрсетiлген қымбат бағалы емес </w:t>
      </w:r>
      <w:r>
        <w:br/>
      </w:r>
      <w:r>
        <w:rPr>
          <w:rFonts w:ascii="Times New Roman"/>
          <w:b w:val="false"/>
          <w:i w:val="false"/>
          <w:color w:val="000000"/>
          <w:sz w:val="28"/>
        </w:rPr>
        <w:t xml:space="preserve">
                   металдардан жасалған кез келген бұйымдарға </w:t>
      </w:r>
      <w:r>
        <w:br/>
      </w:r>
      <w:r>
        <w:rPr>
          <w:rFonts w:ascii="Times New Roman"/>
          <w:b w:val="false"/>
          <w:i w:val="false"/>
          <w:color w:val="000000"/>
          <w:sz w:val="28"/>
        </w:rPr>
        <w:t xml:space="preserve">
                   арналған кiлттер: </w:t>
      </w:r>
      <w:r>
        <w:br/>
      </w:r>
      <w:r>
        <w:rPr>
          <w:rFonts w:ascii="Times New Roman"/>
          <w:b w:val="false"/>
          <w:i w:val="false"/>
          <w:color w:val="000000"/>
          <w:sz w:val="28"/>
        </w:rPr>
        <w:t xml:space="preserve">
          8301.10  - аспалы құлыптар </w:t>
      </w:r>
      <w:r>
        <w:br/>
      </w:r>
      <w:r>
        <w:rPr>
          <w:rFonts w:ascii="Times New Roman"/>
          <w:b w:val="false"/>
          <w:i w:val="false"/>
          <w:color w:val="000000"/>
          <w:sz w:val="28"/>
        </w:rPr>
        <w:t xml:space="preserve">
          8301.20  - моторлы көлiк құралдарына орнатуға арналған </w:t>
      </w:r>
      <w:r>
        <w:br/>
      </w:r>
      <w:r>
        <w:rPr>
          <w:rFonts w:ascii="Times New Roman"/>
          <w:b w:val="false"/>
          <w:i w:val="false"/>
          <w:color w:val="000000"/>
          <w:sz w:val="28"/>
        </w:rPr>
        <w:t xml:space="preserve">
                   құлыптар </w:t>
      </w:r>
      <w:r>
        <w:br/>
      </w:r>
      <w:r>
        <w:rPr>
          <w:rFonts w:ascii="Times New Roman"/>
          <w:b w:val="false"/>
          <w:i w:val="false"/>
          <w:color w:val="000000"/>
          <w:sz w:val="28"/>
        </w:rPr>
        <w:t xml:space="preserve">
          8301.30  - жиhазға орнатуға арналған құлыптар </w:t>
      </w:r>
      <w:r>
        <w:br/>
      </w:r>
      <w:r>
        <w:rPr>
          <w:rFonts w:ascii="Times New Roman"/>
          <w:b w:val="false"/>
          <w:i w:val="false"/>
          <w:color w:val="000000"/>
          <w:sz w:val="28"/>
        </w:rPr>
        <w:t xml:space="preserve">
          8301.40  - өзге де құлыптар </w:t>
      </w:r>
      <w:r>
        <w:br/>
      </w:r>
      <w:r>
        <w:rPr>
          <w:rFonts w:ascii="Times New Roman"/>
          <w:b w:val="false"/>
          <w:i w:val="false"/>
          <w:color w:val="000000"/>
          <w:sz w:val="28"/>
        </w:rPr>
        <w:t xml:space="preserve">
          8301.50  - ысырмалы тиектер және құлыптармен бiрiктірiлген </w:t>
      </w:r>
      <w:r>
        <w:br/>
      </w:r>
      <w:r>
        <w:rPr>
          <w:rFonts w:ascii="Times New Roman"/>
          <w:b w:val="false"/>
          <w:i w:val="false"/>
          <w:color w:val="000000"/>
          <w:sz w:val="28"/>
        </w:rPr>
        <w:t xml:space="preserve">
                   ысырмалы тиектi рамкалар </w:t>
      </w:r>
      <w:r>
        <w:br/>
      </w:r>
      <w:r>
        <w:rPr>
          <w:rFonts w:ascii="Times New Roman"/>
          <w:b w:val="false"/>
          <w:i w:val="false"/>
          <w:color w:val="000000"/>
          <w:sz w:val="28"/>
        </w:rPr>
        <w:t xml:space="preserve">
          8301.60  - бөлiктерi </w:t>
      </w:r>
      <w:r>
        <w:br/>
      </w:r>
      <w:r>
        <w:rPr>
          <w:rFonts w:ascii="Times New Roman"/>
          <w:b w:val="false"/>
          <w:i w:val="false"/>
          <w:color w:val="000000"/>
          <w:sz w:val="28"/>
        </w:rPr>
        <w:t xml:space="preserve">
          8301.70  - жеке жеткiзiлетiн кiлттер </w:t>
      </w:r>
      <w:r>
        <w:br/>
      </w:r>
      <w:r>
        <w:rPr>
          <w:rFonts w:ascii="Times New Roman"/>
          <w:b w:val="false"/>
          <w:i w:val="false"/>
          <w:color w:val="000000"/>
          <w:sz w:val="28"/>
        </w:rPr>
        <w:t xml:space="preserve">
83.02              Жиhазға, есiктерге, баспалдақтарға, терезелерге, </w:t>
      </w:r>
      <w:r>
        <w:br/>
      </w:r>
      <w:r>
        <w:rPr>
          <w:rFonts w:ascii="Times New Roman"/>
          <w:b w:val="false"/>
          <w:i w:val="false"/>
          <w:color w:val="000000"/>
          <w:sz w:val="28"/>
        </w:rPr>
        <w:t xml:space="preserve">
                   перделерге, көлiк құралдарының салондарына, </w:t>
      </w:r>
      <w:r>
        <w:br/>
      </w:r>
      <w:r>
        <w:rPr>
          <w:rFonts w:ascii="Times New Roman"/>
          <w:b w:val="false"/>
          <w:i w:val="false"/>
          <w:color w:val="000000"/>
          <w:sz w:val="28"/>
        </w:rPr>
        <w:t xml:space="preserve">
                   ер-тұрман бұйымдарына, шабадандарға, жәшiктерге, </w:t>
      </w:r>
      <w:r>
        <w:br/>
      </w:r>
      <w:r>
        <w:rPr>
          <w:rFonts w:ascii="Times New Roman"/>
          <w:b w:val="false"/>
          <w:i w:val="false"/>
          <w:color w:val="000000"/>
          <w:sz w:val="28"/>
        </w:rPr>
        <w:t xml:space="preserve">
                   қобдишаларға немесе ұқсас бұйымдарға </w:t>
      </w:r>
      <w:r>
        <w:br/>
      </w:r>
      <w:r>
        <w:rPr>
          <w:rFonts w:ascii="Times New Roman"/>
          <w:b w:val="false"/>
          <w:i w:val="false"/>
          <w:color w:val="000000"/>
          <w:sz w:val="28"/>
        </w:rPr>
        <w:t xml:space="preserve">
                   пайдаланылатын қымбат бағалы емес металдардан </w:t>
      </w:r>
      <w:r>
        <w:br/>
      </w:r>
      <w:r>
        <w:rPr>
          <w:rFonts w:ascii="Times New Roman"/>
          <w:b w:val="false"/>
          <w:i w:val="false"/>
          <w:color w:val="000000"/>
          <w:sz w:val="28"/>
        </w:rPr>
        <w:t xml:space="preserve">
                   жасалған бекiту арматурасы, фурнитура және </w:t>
      </w:r>
      <w:r>
        <w:br/>
      </w:r>
      <w:r>
        <w:rPr>
          <w:rFonts w:ascii="Times New Roman"/>
          <w:b w:val="false"/>
          <w:i w:val="false"/>
          <w:color w:val="000000"/>
          <w:sz w:val="28"/>
        </w:rPr>
        <w:t xml:space="preserve">
                   ұқсас бұйымдары; қымбат бағалы емес металдардан </w:t>
      </w:r>
      <w:r>
        <w:br/>
      </w:r>
      <w:r>
        <w:rPr>
          <w:rFonts w:ascii="Times New Roman"/>
          <w:b w:val="false"/>
          <w:i w:val="false"/>
          <w:color w:val="000000"/>
          <w:sz w:val="28"/>
        </w:rPr>
        <w:t xml:space="preserve">
                   жасалған бекiту керек-жарақтарымен қоса жиhаз </w:t>
      </w:r>
      <w:r>
        <w:br/>
      </w:r>
      <w:r>
        <w:rPr>
          <w:rFonts w:ascii="Times New Roman"/>
          <w:b w:val="false"/>
          <w:i w:val="false"/>
          <w:color w:val="000000"/>
          <w:sz w:val="28"/>
        </w:rPr>
        <w:t xml:space="preserve">
                   дөңгелектерi; қымбат бағалы емес металдардан </w:t>
      </w:r>
      <w:r>
        <w:br/>
      </w:r>
      <w:r>
        <w:rPr>
          <w:rFonts w:ascii="Times New Roman"/>
          <w:b w:val="false"/>
          <w:i w:val="false"/>
          <w:color w:val="000000"/>
          <w:sz w:val="28"/>
        </w:rPr>
        <w:t xml:space="preserve">
                   жасалған есiктердi жабуға арналған автоматты </w:t>
      </w:r>
      <w:r>
        <w:br/>
      </w:r>
      <w:r>
        <w:rPr>
          <w:rFonts w:ascii="Times New Roman"/>
          <w:b w:val="false"/>
          <w:i w:val="false"/>
          <w:color w:val="000000"/>
          <w:sz w:val="28"/>
        </w:rPr>
        <w:t xml:space="preserve">
                   қондырғылар: </w:t>
      </w:r>
      <w:r>
        <w:br/>
      </w:r>
      <w:r>
        <w:rPr>
          <w:rFonts w:ascii="Times New Roman"/>
          <w:b w:val="false"/>
          <w:i w:val="false"/>
          <w:color w:val="000000"/>
          <w:sz w:val="28"/>
        </w:rPr>
        <w:t xml:space="preserve">
          8302.10  - шарнирлер </w:t>
      </w:r>
      <w:r>
        <w:br/>
      </w:r>
      <w:r>
        <w:rPr>
          <w:rFonts w:ascii="Times New Roman"/>
          <w:b w:val="false"/>
          <w:i w:val="false"/>
          <w:color w:val="000000"/>
          <w:sz w:val="28"/>
        </w:rPr>
        <w:t xml:space="preserve">
          8302.20  - жиhаз дөңгелектерi </w:t>
      </w:r>
      <w:r>
        <w:br/>
      </w:r>
      <w:r>
        <w:rPr>
          <w:rFonts w:ascii="Times New Roman"/>
          <w:b w:val="false"/>
          <w:i w:val="false"/>
          <w:color w:val="000000"/>
          <w:sz w:val="28"/>
        </w:rPr>
        <w:t xml:space="preserve">
          8302.30  - моторлы көлiк құралдарына арналған бекiту </w:t>
      </w:r>
      <w:r>
        <w:br/>
      </w:r>
      <w:r>
        <w:rPr>
          <w:rFonts w:ascii="Times New Roman"/>
          <w:b w:val="false"/>
          <w:i w:val="false"/>
          <w:color w:val="000000"/>
          <w:sz w:val="28"/>
        </w:rPr>
        <w:t xml:space="preserve">
                   арматурасы, фурнитура және өзге де ұқсас </w:t>
      </w:r>
      <w:r>
        <w:br/>
      </w:r>
      <w:r>
        <w:rPr>
          <w:rFonts w:ascii="Times New Roman"/>
          <w:b w:val="false"/>
          <w:i w:val="false"/>
          <w:color w:val="000000"/>
          <w:sz w:val="28"/>
        </w:rPr>
        <w:t xml:space="preserve">
                   бөлшектер </w:t>
      </w:r>
      <w:r>
        <w:br/>
      </w:r>
      <w:r>
        <w:rPr>
          <w:rFonts w:ascii="Times New Roman"/>
          <w:b w:val="false"/>
          <w:i w:val="false"/>
          <w:color w:val="000000"/>
          <w:sz w:val="28"/>
        </w:rPr>
        <w:t xml:space="preserve">
                   - бекiту арматурасы, фурнитура және өзге де ұқсас </w:t>
      </w:r>
      <w:r>
        <w:br/>
      </w:r>
      <w:r>
        <w:rPr>
          <w:rFonts w:ascii="Times New Roman"/>
          <w:b w:val="false"/>
          <w:i w:val="false"/>
          <w:color w:val="000000"/>
          <w:sz w:val="28"/>
        </w:rPr>
        <w:t xml:space="preserve">
                   бөлшектер: </w:t>
      </w:r>
      <w:r>
        <w:br/>
      </w:r>
      <w:r>
        <w:rPr>
          <w:rFonts w:ascii="Times New Roman"/>
          <w:b w:val="false"/>
          <w:i w:val="false"/>
          <w:color w:val="000000"/>
          <w:sz w:val="28"/>
        </w:rPr>
        <w:t xml:space="preserve">
          8302.41  -- ғимараттарда қолданылатын </w:t>
      </w:r>
      <w:r>
        <w:br/>
      </w:r>
      <w:r>
        <w:rPr>
          <w:rFonts w:ascii="Times New Roman"/>
          <w:b w:val="false"/>
          <w:i w:val="false"/>
          <w:color w:val="000000"/>
          <w:sz w:val="28"/>
        </w:rPr>
        <w:t xml:space="preserve">
          8302.42  -- жиhазға қолданылатын өзгелерi </w:t>
      </w:r>
      <w:r>
        <w:br/>
      </w:r>
      <w:r>
        <w:rPr>
          <w:rFonts w:ascii="Times New Roman"/>
          <w:b w:val="false"/>
          <w:i w:val="false"/>
          <w:color w:val="000000"/>
          <w:sz w:val="28"/>
        </w:rPr>
        <w:t xml:space="preserve">
          8302.49  -- өзгелерi </w:t>
      </w:r>
      <w:r>
        <w:br/>
      </w:r>
      <w:r>
        <w:rPr>
          <w:rFonts w:ascii="Times New Roman"/>
          <w:b w:val="false"/>
          <w:i w:val="false"/>
          <w:color w:val="000000"/>
          <w:sz w:val="28"/>
        </w:rPr>
        <w:t xml:space="preserve">
          8302.50  - қалпақтарға арналған iлгiштер, қалпақтарға </w:t>
      </w:r>
      <w:r>
        <w:br/>
      </w:r>
      <w:r>
        <w:rPr>
          <w:rFonts w:ascii="Times New Roman"/>
          <w:b w:val="false"/>
          <w:i w:val="false"/>
          <w:color w:val="000000"/>
          <w:sz w:val="28"/>
        </w:rPr>
        <w:t xml:space="preserve">
                   арналған iлмектер, кронштейндер және ұқсас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8302.60  - есiктердi жабуға арналған автоматты қондырғылар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83-топ </w:t>
      </w:r>
      <w:r>
        <w:br/>
      </w:r>
      <w:r>
        <w:rPr>
          <w:rFonts w:ascii="Times New Roman"/>
          <w:b w:val="false"/>
          <w:i w:val="false"/>
          <w:color w:val="000000"/>
          <w:sz w:val="28"/>
        </w:rPr>
        <w:t xml:space="preserve">
83.03/07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83.03     8303.00  Жанбайтын шкафтар, сейфтер және есiктер мен </w:t>
      </w:r>
      <w:r>
        <w:br/>
      </w:r>
      <w:r>
        <w:rPr>
          <w:rFonts w:ascii="Times New Roman"/>
          <w:b w:val="false"/>
          <w:i w:val="false"/>
          <w:color w:val="000000"/>
          <w:sz w:val="28"/>
        </w:rPr>
        <w:t xml:space="preserve">
                   банк қоймаларындағы құндылықтарды қауiпсiз </w:t>
      </w:r>
      <w:r>
        <w:br/>
      </w:r>
      <w:r>
        <w:rPr>
          <w:rFonts w:ascii="Times New Roman"/>
          <w:b w:val="false"/>
          <w:i w:val="false"/>
          <w:color w:val="000000"/>
          <w:sz w:val="28"/>
        </w:rPr>
        <w:t xml:space="preserve">
                   сақтауға арналған жабылатын жәшiктер, ақша мен </w:t>
      </w:r>
      <w:r>
        <w:br/>
      </w:r>
      <w:r>
        <w:rPr>
          <w:rFonts w:ascii="Times New Roman"/>
          <w:b w:val="false"/>
          <w:i w:val="false"/>
          <w:color w:val="000000"/>
          <w:sz w:val="28"/>
        </w:rPr>
        <w:t xml:space="preserve">
                   құжаттарды сақтауға арнайы арналған жәшiктер </w:t>
      </w:r>
      <w:r>
        <w:br/>
      </w:r>
      <w:r>
        <w:rPr>
          <w:rFonts w:ascii="Times New Roman"/>
          <w:b w:val="false"/>
          <w:i w:val="false"/>
          <w:color w:val="000000"/>
          <w:sz w:val="28"/>
        </w:rPr>
        <w:t xml:space="preserve">
                   және қымбат бағалы емес металдармен брондалған </w:t>
      </w:r>
      <w:r>
        <w:br/>
      </w:r>
      <w:r>
        <w:rPr>
          <w:rFonts w:ascii="Times New Roman"/>
          <w:b w:val="false"/>
          <w:i w:val="false"/>
          <w:color w:val="000000"/>
          <w:sz w:val="28"/>
        </w:rPr>
        <w:t xml:space="preserve">
                   немесе күшейтiлген ұқсас бұйымдар </w:t>
      </w:r>
      <w:r>
        <w:br/>
      </w:r>
      <w:r>
        <w:rPr>
          <w:rFonts w:ascii="Times New Roman"/>
          <w:b w:val="false"/>
          <w:i w:val="false"/>
          <w:color w:val="000000"/>
          <w:sz w:val="28"/>
        </w:rPr>
        <w:t xml:space="preserve">
83.04     8304.00  94.03 тауар позициясының контор жиhаздарынан </w:t>
      </w:r>
      <w:r>
        <w:br/>
      </w:r>
      <w:r>
        <w:rPr>
          <w:rFonts w:ascii="Times New Roman"/>
          <w:b w:val="false"/>
          <w:i w:val="false"/>
          <w:color w:val="000000"/>
          <w:sz w:val="28"/>
        </w:rPr>
        <w:t xml:space="preserve">
                   басқа қымбат бағалы емес металдардан жасалған iс </w:t>
      </w:r>
      <w:r>
        <w:br/>
      </w:r>
      <w:r>
        <w:rPr>
          <w:rFonts w:ascii="Times New Roman"/>
          <w:b w:val="false"/>
          <w:i w:val="false"/>
          <w:color w:val="000000"/>
          <w:sz w:val="28"/>
        </w:rPr>
        <w:t xml:space="preserve">
                   қағаздарына арналған шкафтар, картотекаларғa </w:t>
      </w:r>
      <w:r>
        <w:br/>
      </w:r>
      <w:r>
        <w:rPr>
          <w:rFonts w:ascii="Times New Roman"/>
          <w:b w:val="false"/>
          <w:i w:val="false"/>
          <w:color w:val="000000"/>
          <w:sz w:val="28"/>
        </w:rPr>
        <w:t xml:space="preserve">
                   арналған шкафтар, қағаздарға арналған </w:t>
      </w:r>
      <w:r>
        <w:br/>
      </w:r>
      <w:r>
        <w:rPr>
          <w:rFonts w:ascii="Times New Roman"/>
          <w:b w:val="false"/>
          <w:i w:val="false"/>
          <w:color w:val="000000"/>
          <w:sz w:val="28"/>
        </w:rPr>
        <w:t xml:space="preserve">
                   науашалар, қағаздарға арналған тағандар, </w:t>
      </w:r>
      <w:r>
        <w:br/>
      </w:r>
      <w:r>
        <w:rPr>
          <w:rFonts w:ascii="Times New Roman"/>
          <w:b w:val="false"/>
          <w:i w:val="false"/>
          <w:color w:val="000000"/>
          <w:sz w:val="28"/>
        </w:rPr>
        <w:t xml:space="preserve">
                   қаламдарға арналған науашалар, мөрлерге </w:t>
      </w:r>
      <w:r>
        <w:br/>
      </w:r>
      <w:r>
        <w:rPr>
          <w:rFonts w:ascii="Times New Roman"/>
          <w:b w:val="false"/>
          <w:i w:val="false"/>
          <w:color w:val="000000"/>
          <w:sz w:val="28"/>
        </w:rPr>
        <w:t xml:space="preserve">
                   арналған тағандар және ұқсас контор немесе кеңсе </w:t>
      </w:r>
      <w:r>
        <w:br/>
      </w:r>
      <w:r>
        <w:rPr>
          <w:rFonts w:ascii="Times New Roman"/>
          <w:b w:val="false"/>
          <w:i w:val="false"/>
          <w:color w:val="000000"/>
          <w:sz w:val="28"/>
        </w:rPr>
        <w:t xml:space="preserve">
                   жабдықтары </w:t>
      </w:r>
      <w:r>
        <w:br/>
      </w:r>
      <w:r>
        <w:rPr>
          <w:rFonts w:ascii="Times New Roman"/>
          <w:b w:val="false"/>
          <w:i w:val="false"/>
          <w:color w:val="000000"/>
          <w:sz w:val="28"/>
        </w:rPr>
        <w:t xml:space="preserve">
83.05              Қымбат бағалы емес металдардан жасалған құжат </w:t>
      </w:r>
      <w:r>
        <w:br/>
      </w:r>
      <w:r>
        <w:rPr>
          <w:rFonts w:ascii="Times New Roman"/>
          <w:b w:val="false"/>
          <w:i w:val="false"/>
          <w:color w:val="000000"/>
          <w:sz w:val="28"/>
        </w:rPr>
        <w:t xml:space="preserve">
                   тiккiштерге немесе папкаларға арналған </w:t>
      </w:r>
      <w:r>
        <w:br/>
      </w:r>
      <w:r>
        <w:rPr>
          <w:rFonts w:ascii="Times New Roman"/>
          <w:b w:val="false"/>
          <w:i w:val="false"/>
          <w:color w:val="000000"/>
          <w:sz w:val="28"/>
        </w:rPr>
        <w:t xml:space="preserve">
                   фурнитура, кеңсе қышқыштары мен қыстырғыштар, </w:t>
      </w:r>
      <w:r>
        <w:br/>
      </w:r>
      <w:r>
        <w:rPr>
          <w:rFonts w:ascii="Times New Roman"/>
          <w:b w:val="false"/>
          <w:i w:val="false"/>
          <w:color w:val="000000"/>
          <w:sz w:val="28"/>
        </w:rPr>
        <w:t xml:space="preserve">
                   индекстiк кәртiшке көрсеткiштерi және өзге де </w:t>
      </w:r>
      <w:r>
        <w:br/>
      </w:r>
      <w:r>
        <w:rPr>
          <w:rFonts w:ascii="Times New Roman"/>
          <w:b w:val="false"/>
          <w:i w:val="false"/>
          <w:color w:val="000000"/>
          <w:sz w:val="28"/>
        </w:rPr>
        <w:t xml:space="preserve">
                   кеңсе бұйымдары; блоктардағы, қымбат бағалы емес </w:t>
      </w:r>
      <w:r>
        <w:br/>
      </w:r>
      <w:r>
        <w:rPr>
          <w:rFonts w:ascii="Times New Roman"/>
          <w:b w:val="false"/>
          <w:i w:val="false"/>
          <w:color w:val="000000"/>
          <w:sz w:val="28"/>
        </w:rPr>
        <w:t xml:space="preserve">
                   металдардан жасалған сым қапсырмалар (мысалы, </w:t>
      </w:r>
      <w:r>
        <w:br/>
      </w:r>
      <w:r>
        <w:rPr>
          <w:rFonts w:ascii="Times New Roman"/>
          <w:b w:val="false"/>
          <w:i w:val="false"/>
          <w:color w:val="000000"/>
          <w:sz w:val="28"/>
        </w:rPr>
        <w:t xml:space="preserve">
                   кеңсе мақсаттары, жиhазды қаптау, қаттау үшiн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8305.10  - құжат тiккiштерге немесе папкаларға арналған </w:t>
      </w:r>
      <w:r>
        <w:br/>
      </w:r>
      <w:r>
        <w:rPr>
          <w:rFonts w:ascii="Times New Roman"/>
          <w:b w:val="false"/>
          <w:i w:val="false"/>
          <w:color w:val="000000"/>
          <w:sz w:val="28"/>
        </w:rPr>
        <w:t xml:space="preserve">
                   фурнитура </w:t>
      </w:r>
      <w:r>
        <w:br/>
      </w:r>
      <w:r>
        <w:rPr>
          <w:rFonts w:ascii="Times New Roman"/>
          <w:b w:val="false"/>
          <w:i w:val="false"/>
          <w:color w:val="000000"/>
          <w:sz w:val="28"/>
        </w:rPr>
        <w:t xml:space="preserve">
          8305.20  - блоктардағы сым қапсырмалар </w:t>
      </w:r>
      <w:r>
        <w:br/>
      </w:r>
      <w:r>
        <w:rPr>
          <w:rFonts w:ascii="Times New Roman"/>
          <w:b w:val="false"/>
          <w:i w:val="false"/>
          <w:color w:val="000000"/>
          <w:sz w:val="28"/>
        </w:rPr>
        <w:t xml:space="preserve">
          8305.90  - бөлiктерiн қосқанда, өзгелерi </w:t>
      </w:r>
      <w:r>
        <w:br/>
      </w:r>
      <w:r>
        <w:rPr>
          <w:rFonts w:ascii="Times New Roman"/>
          <w:b w:val="false"/>
          <w:i w:val="false"/>
          <w:color w:val="000000"/>
          <w:sz w:val="28"/>
        </w:rPr>
        <w:t xml:space="preserve">
83.06              Қымбат бағалы емес металдардан жасалған </w:t>
      </w:r>
      <w:r>
        <w:br/>
      </w:r>
      <w:r>
        <w:rPr>
          <w:rFonts w:ascii="Times New Roman"/>
          <w:b w:val="false"/>
          <w:i w:val="false"/>
          <w:color w:val="000000"/>
          <w:sz w:val="28"/>
        </w:rPr>
        <w:t xml:space="preserve">
                   қоңыраулар, гонгтар және электрлi емес ұқсас </w:t>
      </w:r>
      <w:r>
        <w:br/>
      </w:r>
      <w:r>
        <w:rPr>
          <w:rFonts w:ascii="Times New Roman"/>
          <w:b w:val="false"/>
          <w:i w:val="false"/>
          <w:color w:val="000000"/>
          <w:sz w:val="28"/>
        </w:rPr>
        <w:t xml:space="preserve">
                   бұйымдар; қымбат бағалы емес металдардан </w:t>
      </w:r>
      <w:r>
        <w:br/>
      </w:r>
      <w:r>
        <w:rPr>
          <w:rFonts w:ascii="Times New Roman"/>
          <w:b w:val="false"/>
          <w:i w:val="false"/>
          <w:color w:val="000000"/>
          <w:sz w:val="28"/>
        </w:rPr>
        <w:t xml:space="preserve">
                   жасалған статуэткалар және басқа да әшекейлер; </w:t>
      </w:r>
      <w:r>
        <w:br/>
      </w:r>
      <w:r>
        <w:rPr>
          <w:rFonts w:ascii="Times New Roman"/>
          <w:b w:val="false"/>
          <w:i w:val="false"/>
          <w:color w:val="000000"/>
          <w:sz w:val="28"/>
        </w:rPr>
        <w:t xml:space="preserve">
                   фотосуреттерге, картиналарға арналған қымбат </w:t>
      </w:r>
      <w:r>
        <w:br/>
      </w:r>
      <w:r>
        <w:rPr>
          <w:rFonts w:ascii="Times New Roman"/>
          <w:b w:val="false"/>
          <w:i w:val="false"/>
          <w:color w:val="000000"/>
          <w:sz w:val="28"/>
        </w:rPr>
        <w:t xml:space="preserve">
                   бағалы емес металдардан жасалған рамалар; </w:t>
      </w:r>
      <w:r>
        <w:br/>
      </w:r>
      <w:r>
        <w:rPr>
          <w:rFonts w:ascii="Times New Roman"/>
          <w:b w:val="false"/>
          <w:i w:val="false"/>
          <w:color w:val="000000"/>
          <w:sz w:val="28"/>
        </w:rPr>
        <w:t xml:space="preserve">
                   қымбат бағалы емес металдардан жасалған айналар: </w:t>
      </w:r>
      <w:r>
        <w:br/>
      </w:r>
      <w:r>
        <w:rPr>
          <w:rFonts w:ascii="Times New Roman"/>
          <w:b w:val="false"/>
          <w:i w:val="false"/>
          <w:color w:val="000000"/>
          <w:sz w:val="28"/>
        </w:rPr>
        <w:t xml:space="preserve">
          8306.10  - қоңыраулар, гонгтар және ұқсас бұйымдар </w:t>
      </w:r>
      <w:r>
        <w:br/>
      </w:r>
      <w:r>
        <w:rPr>
          <w:rFonts w:ascii="Times New Roman"/>
          <w:b w:val="false"/>
          <w:i w:val="false"/>
          <w:color w:val="000000"/>
          <w:sz w:val="28"/>
        </w:rPr>
        <w:t xml:space="preserve">
                   - статуэткалар және басқа да әшекейлер: </w:t>
      </w:r>
      <w:r>
        <w:br/>
      </w:r>
      <w:r>
        <w:rPr>
          <w:rFonts w:ascii="Times New Roman"/>
          <w:b w:val="false"/>
          <w:i w:val="false"/>
          <w:color w:val="000000"/>
          <w:sz w:val="28"/>
        </w:rPr>
        <w:t xml:space="preserve">
          8306.21  -- гальвандық тәсiлмен қымбат бағалы металмен </w:t>
      </w:r>
      <w:r>
        <w:br/>
      </w:r>
      <w:r>
        <w:rPr>
          <w:rFonts w:ascii="Times New Roman"/>
          <w:b w:val="false"/>
          <w:i w:val="false"/>
          <w:color w:val="000000"/>
          <w:sz w:val="28"/>
        </w:rPr>
        <w:t xml:space="preserve">
                   жабылған </w:t>
      </w:r>
      <w:r>
        <w:br/>
      </w:r>
      <w:r>
        <w:rPr>
          <w:rFonts w:ascii="Times New Roman"/>
          <w:b w:val="false"/>
          <w:i w:val="false"/>
          <w:color w:val="000000"/>
          <w:sz w:val="28"/>
        </w:rPr>
        <w:t xml:space="preserve">
          8306.29  -- өзгелерi </w:t>
      </w:r>
      <w:r>
        <w:br/>
      </w:r>
      <w:r>
        <w:rPr>
          <w:rFonts w:ascii="Times New Roman"/>
          <w:b w:val="false"/>
          <w:i w:val="false"/>
          <w:color w:val="000000"/>
          <w:sz w:val="28"/>
        </w:rPr>
        <w:t xml:space="preserve">
          8306.30  - фотосуреттерге, картиналарға арналған рамалар </w:t>
      </w:r>
      <w:r>
        <w:br/>
      </w:r>
      <w:r>
        <w:rPr>
          <w:rFonts w:ascii="Times New Roman"/>
          <w:b w:val="false"/>
          <w:i w:val="false"/>
          <w:color w:val="000000"/>
          <w:sz w:val="28"/>
        </w:rPr>
        <w:t xml:space="preserve">
                   немесе өзге де рамалар; айналар </w:t>
      </w:r>
      <w:r>
        <w:br/>
      </w:r>
      <w:r>
        <w:rPr>
          <w:rFonts w:ascii="Times New Roman"/>
          <w:b w:val="false"/>
          <w:i w:val="false"/>
          <w:color w:val="000000"/>
          <w:sz w:val="28"/>
        </w:rPr>
        <w:t xml:space="preserve">
83.07              Фитингтерi бар немесе оларсыз, қымбат бағалы </w:t>
      </w:r>
      <w:r>
        <w:br/>
      </w:r>
      <w:r>
        <w:rPr>
          <w:rFonts w:ascii="Times New Roman"/>
          <w:b w:val="false"/>
          <w:i w:val="false"/>
          <w:color w:val="000000"/>
          <w:sz w:val="28"/>
        </w:rPr>
        <w:t xml:space="preserve">
                   емес металдардан жасалған иiлгiш түтіктер: </w:t>
      </w:r>
      <w:r>
        <w:br/>
      </w:r>
      <w:r>
        <w:rPr>
          <w:rFonts w:ascii="Times New Roman"/>
          <w:b w:val="false"/>
          <w:i w:val="false"/>
          <w:color w:val="000000"/>
          <w:sz w:val="28"/>
        </w:rPr>
        <w:t xml:space="preserve">
          8307.10  - қара металдардан жасалған </w:t>
      </w:r>
      <w:r>
        <w:br/>
      </w:r>
      <w:r>
        <w:rPr>
          <w:rFonts w:ascii="Times New Roman"/>
          <w:b w:val="false"/>
          <w:i w:val="false"/>
          <w:color w:val="000000"/>
          <w:sz w:val="28"/>
        </w:rPr>
        <w:t xml:space="preserve">
          8307.90  - өзге де қымбат бағалы емес металдардан жасалған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83-топ </w:t>
      </w:r>
      <w:r>
        <w:br/>
      </w:r>
      <w:r>
        <w:rPr>
          <w:rFonts w:ascii="Times New Roman"/>
          <w:b w:val="false"/>
          <w:i w:val="false"/>
          <w:color w:val="000000"/>
          <w:sz w:val="28"/>
        </w:rPr>
        <w:t xml:space="preserve">
83.08/11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83. 08             Қымбат бағалы емес металдардан жасалған, киiм, </w:t>
      </w:r>
      <w:r>
        <w:br/>
      </w:r>
      <w:r>
        <w:rPr>
          <w:rFonts w:ascii="Times New Roman"/>
          <w:b w:val="false"/>
          <w:i w:val="false"/>
          <w:color w:val="000000"/>
          <w:sz w:val="28"/>
        </w:rPr>
        <w:t xml:space="preserve">
                   аяқ киiм, тенттер, сөмкелер, жол керек-жарақтары </w:t>
      </w:r>
      <w:r>
        <w:br/>
      </w:r>
      <w:r>
        <w:rPr>
          <w:rFonts w:ascii="Times New Roman"/>
          <w:b w:val="false"/>
          <w:i w:val="false"/>
          <w:color w:val="000000"/>
          <w:sz w:val="28"/>
        </w:rPr>
        <w:t xml:space="preserve">
                   немесе басқа да дайын бұйымдар үшiн </w:t>
      </w:r>
      <w:r>
        <w:br/>
      </w:r>
      <w:r>
        <w:rPr>
          <w:rFonts w:ascii="Times New Roman"/>
          <w:b w:val="false"/>
          <w:i w:val="false"/>
          <w:color w:val="000000"/>
          <w:sz w:val="28"/>
        </w:rPr>
        <w:t xml:space="preserve">
                   пайдаланылатын iлгектер, iлгектi рамалар, </w:t>
      </w:r>
      <w:r>
        <w:br/>
      </w:r>
      <w:r>
        <w:rPr>
          <w:rFonts w:ascii="Times New Roman"/>
          <w:b w:val="false"/>
          <w:i w:val="false"/>
          <w:color w:val="000000"/>
          <w:sz w:val="28"/>
        </w:rPr>
        <w:t xml:space="preserve">
                   айылбастар, айылбас-iлгектер, iлмешектер, </w:t>
      </w:r>
      <w:r>
        <w:br/>
      </w:r>
      <w:r>
        <w:rPr>
          <w:rFonts w:ascii="Times New Roman"/>
          <w:b w:val="false"/>
          <w:i w:val="false"/>
          <w:color w:val="000000"/>
          <w:sz w:val="28"/>
        </w:rPr>
        <w:t xml:space="preserve">
                   сақиналар, блочкалар және ұқсас бұйымдар; </w:t>
      </w:r>
      <w:r>
        <w:br/>
      </w:r>
      <w:r>
        <w:rPr>
          <w:rFonts w:ascii="Times New Roman"/>
          <w:b w:val="false"/>
          <w:i w:val="false"/>
          <w:color w:val="000000"/>
          <w:sz w:val="28"/>
        </w:rPr>
        <w:t xml:space="preserve">
                   қымбат бағалы емес металдардан жасалған </w:t>
      </w:r>
      <w:r>
        <w:br/>
      </w:r>
      <w:r>
        <w:rPr>
          <w:rFonts w:ascii="Times New Roman"/>
          <w:b w:val="false"/>
          <w:i w:val="false"/>
          <w:color w:val="000000"/>
          <w:sz w:val="28"/>
        </w:rPr>
        <w:t xml:space="preserve">
                   түтiкшелi немесе қосарланған шегеншелер; қымбат </w:t>
      </w:r>
      <w:r>
        <w:br/>
      </w:r>
      <w:r>
        <w:rPr>
          <w:rFonts w:ascii="Times New Roman"/>
          <w:b w:val="false"/>
          <w:i w:val="false"/>
          <w:color w:val="000000"/>
          <w:sz w:val="28"/>
        </w:rPr>
        <w:t xml:space="preserve">
                   бағалы емес металдардан жасалған моншақтар мен </w:t>
      </w:r>
      <w:r>
        <w:br/>
      </w:r>
      <w:r>
        <w:rPr>
          <w:rFonts w:ascii="Times New Roman"/>
          <w:b w:val="false"/>
          <w:i w:val="false"/>
          <w:color w:val="000000"/>
          <w:sz w:val="28"/>
        </w:rPr>
        <w:t xml:space="preserve">
                   жылтырақтар: </w:t>
      </w:r>
      <w:r>
        <w:br/>
      </w:r>
      <w:r>
        <w:rPr>
          <w:rFonts w:ascii="Times New Roman"/>
          <w:b w:val="false"/>
          <w:i w:val="false"/>
          <w:color w:val="000000"/>
          <w:sz w:val="28"/>
        </w:rPr>
        <w:t xml:space="preserve">
          8308.10  - iлмешектер, сақиналар және блочкалар </w:t>
      </w:r>
      <w:r>
        <w:br/>
      </w:r>
      <w:r>
        <w:rPr>
          <w:rFonts w:ascii="Times New Roman"/>
          <w:b w:val="false"/>
          <w:i w:val="false"/>
          <w:color w:val="000000"/>
          <w:sz w:val="28"/>
        </w:rPr>
        <w:t xml:space="preserve">
          8308.20  - түтiкшелi немесе қосарланған шегеншелер </w:t>
      </w:r>
      <w:r>
        <w:br/>
      </w:r>
      <w:r>
        <w:rPr>
          <w:rFonts w:ascii="Times New Roman"/>
          <w:b w:val="false"/>
          <w:i w:val="false"/>
          <w:color w:val="000000"/>
          <w:sz w:val="28"/>
        </w:rPr>
        <w:t xml:space="preserve">
          8308.90  - бөлiктерiн қосқанда, өзгелерi </w:t>
      </w:r>
      <w:r>
        <w:br/>
      </w:r>
      <w:r>
        <w:rPr>
          <w:rFonts w:ascii="Times New Roman"/>
          <w:b w:val="false"/>
          <w:i w:val="false"/>
          <w:color w:val="000000"/>
          <w:sz w:val="28"/>
        </w:rPr>
        <w:t xml:space="preserve">
83.09              Шөлмектерге арналған тығындар, қалпақшалар </w:t>
      </w:r>
      <w:r>
        <w:br/>
      </w:r>
      <w:r>
        <w:rPr>
          <w:rFonts w:ascii="Times New Roman"/>
          <w:b w:val="false"/>
          <w:i w:val="false"/>
          <w:color w:val="000000"/>
          <w:sz w:val="28"/>
        </w:rPr>
        <w:t xml:space="preserve">
                   мен қақпақтар (кроналы тығындарды, бұралып </w:t>
      </w:r>
      <w:r>
        <w:br/>
      </w:r>
      <w:r>
        <w:rPr>
          <w:rFonts w:ascii="Times New Roman"/>
          <w:b w:val="false"/>
          <w:i w:val="false"/>
          <w:color w:val="000000"/>
          <w:sz w:val="28"/>
        </w:rPr>
        <w:t xml:space="preserve">
                   ашылатын қалпақшаларды және құюға арналған </w:t>
      </w:r>
      <w:r>
        <w:br/>
      </w:r>
      <w:r>
        <w:rPr>
          <w:rFonts w:ascii="Times New Roman"/>
          <w:b w:val="false"/>
          <w:i w:val="false"/>
          <w:color w:val="000000"/>
          <w:sz w:val="28"/>
        </w:rPr>
        <w:t xml:space="preserve">
                   бөлiмi бар тығындарды қоса алғанда), шөлмектерге </w:t>
      </w:r>
      <w:r>
        <w:br/>
      </w:r>
      <w:r>
        <w:rPr>
          <w:rFonts w:ascii="Times New Roman"/>
          <w:b w:val="false"/>
          <w:i w:val="false"/>
          <w:color w:val="000000"/>
          <w:sz w:val="28"/>
        </w:rPr>
        <w:t xml:space="preserve">
                   арналған бекiткiш қақпақтар, ойылған тығындар, </w:t>
      </w:r>
      <w:r>
        <w:br/>
      </w:r>
      <w:r>
        <w:rPr>
          <w:rFonts w:ascii="Times New Roman"/>
          <w:b w:val="false"/>
          <w:i w:val="false"/>
          <w:color w:val="000000"/>
          <w:sz w:val="28"/>
        </w:rPr>
        <w:t xml:space="preserve">
                   тығындардың қабықтары, қымбат бағалы емес </w:t>
      </w:r>
      <w:r>
        <w:br/>
      </w:r>
      <w:r>
        <w:rPr>
          <w:rFonts w:ascii="Times New Roman"/>
          <w:b w:val="false"/>
          <w:i w:val="false"/>
          <w:color w:val="000000"/>
          <w:sz w:val="28"/>
        </w:rPr>
        <w:t xml:space="preserve">
                   металдардан жасалған нығыздаушы және өзге де </w:t>
      </w:r>
      <w:r>
        <w:br/>
      </w:r>
      <w:r>
        <w:rPr>
          <w:rFonts w:ascii="Times New Roman"/>
          <w:b w:val="false"/>
          <w:i w:val="false"/>
          <w:color w:val="000000"/>
          <w:sz w:val="28"/>
        </w:rPr>
        <w:t xml:space="preserve">
                   буып-түю керек-жарақтары </w:t>
      </w:r>
      <w:r>
        <w:br/>
      </w:r>
      <w:r>
        <w:rPr>
          <w:rFonts w:ascii="Times New Roman"/>
          <w:b w:val="false"/>
          <w:i w:val="false"/>
          <w:color w:val="000000"/>
          <w:sz w:val="28"/>
        </w:rPr>
        <w:t xml:space="preserve">
          8309.10  - кроналы қалпақшалар </w:t>
      </w:r>
      <w:r>
        <w:br/>
      </w:r>
      <w:r>
        <w:rPr>
          <w:rFonts w:ascii="Times New Roman"/>
          <w:b w:val="false"/>
          <w:i w:val="false"/>
          <w:color w:val="000000"/>
          <w:sz w:val="28"/>
        </w:rPr>
        <w:t xml:space="preserve">
          8309.90  - өзгелерi </w:t>
      </w:r>
      <w:r>
        <w:br/>
      </w:r>
      <w:r>
        <w:rPr>
          <w:rFonts w:ascii="Times New Roman"/>
          <w:b w:val="false"/>
          <w:i w:val="false"/>
          <w:color w:val="000000"/>
          <w:sz w:val="28"/>
        </w:rPr>
        <w:t xml:space="preserve">
83.10     8310.00  94.05 тауар позициясының бұйымдарынан басқа, </w:t>
      </w:r>
      <w:r>
        <w:br/>
      </w:r>
      <w:r>
        <w:rPr>
          <w:rFonts w:ascii="Times New Roman"/>
          <w:b w:val="false"/>
          <w:i w:val="false"/>
          <w:color w:val="000000"/>
          <w:sz w:val="28"/>
        </w:rPr>
        <w:t xml:space="preserve">
                   көрсеткiштер, атаулар, мекен-жайлар жазылған </w:t>
      </w:r>
      <w:r>
        <w:br/>
      </w:r>
      <w:r>
        <w:rPr>
          <w:rFonts w:ascii="Times New Roman"/>
          <w:b w:val="false"/>
          <w:i w:val="false"/>
          <w:color w:val="000000"/>
          <w:sz w:val="28"/>
        </w:rPr>
        <w:t xml:space="preserve">
                   қымбат бағалы емес металдардан жасалған </w:t>
      </w:r>
      <w:r>
        <w:br/>
      </w:r>
      <w:r>
        <w:rPr>
          <w:rFonts w:ascii="Times New Roman"/>
          <w:b w:val="false"/>
          <w:i w:val="false"/>
          <w:color w:val="000000"/>
          <w:sz w:val="28"/>
        </w:rPr>
        <w:t xml:space="preserve">
                   табличкалар және ұқсас табличкалар, нөмiрлер </w:t>
      </w:r>
      <w:r>
        <w:br/>
      </w:r>
      <w:r>
        <w:rPr>
          <w:rFonts w:ascii="Times New Roman"/>
          <w:b w:val="false"/>
          <w:i w:val="false"/>
          <w:color w:val="000000"/>
          <w:sz w:val="28"/>
        </w:rPr>
        <w:t xml:space="preserve">
                   және өзге де нышандар </w:t>
      </w:r>
      <w:r>
        <w:br/>
      </w:r>
      <w:r>
        <w:rPr>
          <w:rFonts w:ascii="Times New Roman"/>
          <w:b w:val="false"/>
          <w:i w:val="false"/>
          <w:color w:val="000000"/>
          <w:sz w:val="28"/>
        </w:rPr>
        <w:t xml:space="preserve">
83.11              Қымбат бағалы емес металдардан немесе </w:t>
      </w:r>
      <w:r>
        <w:br/>
      </w:r>
      <w:r>
        <w:rPr>
          <w:rFonts w:ascii="Times New Roman"/>
          <w:b w:val="false"/>
          <w:i w:val="false"/>
          <w:color w:val="000000"/>
          <w:sz w:val="28"/>
        </w:rPr>
        <w:t xml:space="preserve">
                   металдардың карбидтерiнен жасалған жабындысы </w:t>
      </w:r>
      <w:r>
        <w:br/>
      </w:r>
      <w:r>
        <w:rPr>
          <w:rFonts w:ascii="Times New Roman"/>
          <w:b w:val="false"/>
          <w:i w:val="false"/>
          <w:color w:val="000000"/>
          <w:sz w:val="28"/>
        </w:rPr>
        <w:t xml:space="preserve">
                   немесе флюстi материалдардан жасалған өзегi бар, </w:t>
      </w:r>
      <w:r>
        <w:br/>
      </w:r>
      <w:r>
        <w:rPr>
          <w:rFonts w:ascii="Times New Roman"/>
          <w:b w:val="false"/>
          <w:i w:val="false"/>
          <w:color w:val="000000"/>
          <w:sz w:val="28"/>
        </w:rPr>
        <w:t xml:space="preserve">
                   металдарды немесе металдардың карбидтерiн </w:t>
      </w:r>
      <w:r>
        <w:br/>
      </w:r>
      <w:r>
        <w:rPr>
          <w:rFonts w:ascii="Times New Roman"/>
          <w:b w:val="false"/>
          <w:i w:val="false"/>
          <w:color w:val="000000"/>
          <w:sz w:val="28"/>
        </w:rPr>
        <w:t xml:space="preserve">
                   төменгi температурада дәнекерлеу, жоғары </w:t>
      </w:r>
      <w:r>
        <w:br/>
      </w:r>
      <w:r>
        <w:rPr>
          <w:rFonts w:ascii="Times New Roman"/>
          <w:b w:val="false"/>
          <w:i w:val="false"/>
          <w:color w:val="000000"/>
          <w:sz w:val="28"/>
        </w:rPr>
        <w:t xml:space="preserve">
                   температурада дәнекерлеу, пiсiру немесе шөктіру </w:t>
      </w:r>
      <w:r>
        <w:br/>
      </w:r>
      <w:r>
        <w:rPr>
          <w:rFonts w:ascii="Times New Roman"/>
          <w:b w:val="false"/>
          <w:i w:val="false"/>
          <w:color w:val="000000"/>
          <w:sz w:val="28"/>
        </w:rPr>
        <w:t xml:space="preserve">
                   үшiн пайдаланылатын сым. шыбықтар, түтiктер, </w:t>
      </w:r>
      <w:r>
        <w:br/>
      </w:r>
      <w:r>
        <w:rPr>
          <w:rFonts w:ascii="Times New Roman"/>
          <w:b w:val="false"/>
          <w:i w:val="false"/>
          <w:color w:val="000000"/>
          <w:sz w:val="28"/>
        </w:rPr>
        <w:t xml:space="preserve">
                   пластиналар, электродтар және ұқсас бұйымдар; </w:t>
      </w:r>
      <w:r>
        <w:br/>
      </w:r>
      <w:r>
        <w:rPr>
          <w:rFonts w:ascii="Times New Roman"/>
          <w:b w:val="false"/>
          <w:i w:val="false"/>
          <w:color w:val="000000"/>
          <w:sz w:val="28"/>
        </w:rPr>
        <w:t xml:space="preserve">
                   қымбат бағалы емес металдардың күйежентектелген </w:t>
      </w:r>
      <w:r>
        <w:br/>
      </w:r>
      <w:r>
        <w:rPr>
          <w:rFonts w:ascii="Times New Roman"/>
          <w:b w:val="false"/>
          <w:i w:val="false"/>
          <w:color w:val="000000"/>
          <w:sz w:val="28"/>
        </w:rPr>
        <w:t xml:space="preserve">
                   ұнтағынан жасалған тозаңдатумен металдандыру </w:t>
      </w:r>
      <w:r>
        <w:br/>
      </w:r>
      <w:r>
        <w:rPr>
          <w:rFonts w:ascii="Times New Roman"/>
          <w:b w:val="false"/>
          <w:i w:val="false"/>
          <w:color w:val="000000"/>
          <w:sz w:val="28"/>
        </w:rPr>
        <w:t xml:space="preserve">
                   үшiн пайдаланылатын сым және шыбықтар: </w:t>
      </w:r>
      <w:r>
        <w:br/>
      </w:r>
      <w:r>
        <w:rPr>
          <w:rFonts w:ascii="Times New Roman"/>
          <w:b w:val="false"/>
          <w:i w:val="false"/>
          <w:color w:val="000000"/>
          <w:sz w:val="28"/>
        </w:rPr>
        <w:t xml:space="preserve">
          8311.10  - жабындылы қымбат бағалы емес металдардан </w:t>
      </w:r>
      <w:r>
        <w:br/>
      </w:r>
      <w:r>
        <w:rPr>
          <w:rFonts w:ascii="Times New Roman"/>
          <w:b w:val="false"/>
          <w:i w:val="false"/>
          <w:color w:val="000000"/>
          <w:sz w:val="28"/>
        </w:rPr>
        <w:t xml:space="preserve">
                   жасалған, доғалық электрмен пiсiру үшiн </w:t>
      </w:r>
      <w:r>
        <w:br/>
      </w:r>
      <w:r>
        <w:rPr>
          <w:rFonts w:ascii="Times New Roman"/>
          <w:b w:val="false"/>
          <w:i w:val="false"/>
          <w:color w:val="000000"/>
          <w:sz w:val="28"/>
        </w:rPr>
        <w:t xml:space="preserve">
                   пайдаланылатын электродтар </w:t>
      </w:r>
      <w:r>
        <w:br/>
      </w:r>
      <w:r>
        <w:rPr>
          <w:rFonts w:ascii="Times New Roman"/>
          <w:b w:val="false"/>
          <w:i w:val="false"/>
          <w:color w:val="000000"/>
          <w:sz w:val="28"/>
        </w:rPr>
        <w:t xml:space="preserve">
          8311.20  - доғалық электрмен пiсiру үшiн пайдаланылатын, </w:t>
      </w:r>
      <w:r>
        <w:br/>
      </w:r>
      <w:r>
        <w:rPr>
          <w:rFonts w:ascii="Times New Roman"/>
          <w:b w:val="false"/>
          <w:i w:val="false"/>
          <w:color w:val="000000"/>
          <w:sz w:val="28"/>
        </w:rPr>
        <w:t xml:space="preserve">
                   қымбат бағалы емес металдардан жасалған өзектi </w:t>
      </w:r>
      <w:r>
        <w:br/>
      </w:r>
      <w:r>
        <w:rPr>
          <w:rFonts w:ascii="Times New Roman"/>
          <w:b w:val="false"/>
          <w:i w:val="false"/>
          <w:color w:val="000000"/>
          <w:sz w:val="28"/>
        </w:rPr>
        <w:t xml:space="preserve">
                   сым </w:t>
      </w:r>
    </w:p>
    <w:p>
      <w:pPr>
        <w:spacing w:after="0"/>
        <w:ind w:left="0"/>
        <w:jc w:val="both"/>
      </w:pPr>
      <w:r>
        <w:rPr>
          <w:rFonts w:ascii="Times New Roman"/>
          <w:b w:val="false"/>
          <w:i w:val="false"/>
          <w:color w:val="000000"/>
          <w:sz w:val="28"/>
        </w:rPr>
        <w:t xml:space="preserve">ХҮ-тарау </w:t>
      </w:r>
      <w:r>
        <w:br/>
      </w:r>
      <w:r>
        <w:rPr>
          <w:rFonts w:ascii="Times New Roman"/>
          <w:b w:val="false"/>
          <w:i w:val="false"/>
          <w:color w:val="000000"/>
          <w:sz w:val="28"/>
        </w:rPr>
        <w:t xml:space="preserve">
83-топ </w:t>
      </w:r>
      <w:r>
        <w:br/>
      </w:r>
      <w:r>
        <w:rPr>
          <w:rFonts w:ascii="Times New Roman"/>
          <w:b w:val="false"/>
          <w:i w:val="false"/>
          <w:color w:val="000000"/>
          <w:sz w:val="28"/>
        </w:rPr>
        <w:t xml:space="preserve">
83.11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8311.30  - қымбат бағалы емес металдардан жасалған, </w:t>
      </w:r>
      <w:r>
        <w:br/>
      </w:r>
      <w:r>
        <w:rPr>
          <w:rFonts w:ascii="Times New Roman"/>
          <w:b w:val="false"/>
          <w:i w:val="false"/>
          <w:color w:val="000000"/>
          <w:sz w:val="28"/>
        </w:rPr>
        <w:t xml:space="preserve">
                   төменгi температурада дәнекерлеу, жоғары </w:t>
      </w:r>
      <w:r>
        <w:br/>
      </w:r>
      <w:r>
        <w:rPr>
          <w:rFonts w:ascii="Times New Roman"/>
          <w:b w:val="false"/>
          <w:i w:val="false"/>
          <w:color w:val="000000"/>
          <w:sz w:val="28"/>
        </w:rPr>
        <w:t xml:space="preserve">
                   температурада дәнекерлеу немесе газбен пiсiру </w:t>
      </w:r>
      <w:r>
        <w:br/>
      </w:r>
      <w:r>
        <w:rPr>
          <w:rFonts w:ascii="Times New Roman"/>
          <w:b w:val="false"/>
          <w:i w:val="false"/>
          <w:color w:val="000000"/>
          <w:sz w:val="28"/>
        </w:rPr>
        <w:t xml:space="preserve">
                   үшiн пайдаланылатын жабындылы шыбықтар мен </w:t>
      </w:r>
      <w:r>
        <w:br/>
      </w:r>
      <w:r>
        <w:rPr>
          <w:rFonts w:ascii="Times New Roman"/>
          <w:b w:val="false"/>
          <w:i w:val="false"/>
          <w:color w:val="000000"/>
          <w:sz w:val="28"/>
        </w:rPr>
        <w:t xml:space="preserve">
                   өзектi сым </w:t>
      </w:r>
      <w:r>
        <w:br/>
      </w:r>
      <w:r>
        <w:rPr>
          <w:rFonts w:ascii="Times New Roman"/>
          <w:b w:val="false"/>
          <w:i w:val="false"/>
          <w:color w:val="000000"/>
          <w:sz w:val="28"/>
        </w:rPr>
        <w:t xml:space="preserve">
          8311.90  - бөлiктерiн қоса алғанда, өзгелерi </w:t>
      </w:r>
    </w:p>
    <w:p>
      <w:pPr>
        <w:spacing w:after="0"/>
        <w:ind w:left="0"/>
        <w:jc w:val="both"/>
      </w:pPr>
      <w:r>
        <w:rPr>
          <w:rFonts w:ascii="Times New Roman"/>
          <w:b w:val="false"/>
          <w:i w:val="false"/>
          <w:color w:val="000000"/>
          <w:sz w:val="28"/>
        </w:rPr>
        <w:t xml:space="preserve">XYІ-тарау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ХYІ бөлiм  Машиналар, жабдықтар және тетіктер; </w:t>
      </w:r>
      <w:r>
        <w:br/>
      </w:r>
      <w:r>
        <w:rPr>
          <w:rFonts w:ascii="Times New Roman"/>
          <w:b/>
          <w:i w:val="false"/>
          <w:color w:val="000000"/>
        </w:rPr>
        <w:t xml:space="preserve">
электротехникалық жабдықтар; олардың бөліктері; </w:t>
      </w:r>
      <w:r>
        <w:br/>
      </w:r>
      <w:r>
        <w:rPr>
          <w:rFonts w:ascii="Times New Roman"/>
          <w:b/>
          <w:i w:val="false"/>
          <w:color w:val="000000"/>
        </w:rPr>
        <w:t xml:space="preserve">
дыбыс жазғыш және дыбыс шығарғыш аппараттар, </w:t>
      </w:r>
      <w:r>
        <w:br/>
      </w:r>
      <w:r>
        <w:rPr>
          <w:rFonts w:ascii="Times New Roman"/>
          <w:b/>
          <w:i w:val="false"/>
          <w:color w:val="000000"/>
        </w:rPr>
        <w:t xml:space="preserve">
телевизиялық бейнені және дыбысты жазуға және </w:t>
      </w:r>
      <w:r>
        <w:br/>
      </w:r>
      <w:r>
        <w:rPr>
          <w:rFonts w:ascii="Times New Roman"/>
          <w:b/>
          <w:i w:val="false"/>
          <w:color w:val="000000"/>
        </w:rPr>
        <w:t xml:space="preserve">
шығаруға арналған аппараттар, олардың бөліктері </w:t>
      </w:r>
      <w:r>
        <w:br/>
      </w:r>
      <w:r>
        <w:rPr>
          <w:rFonts w:ascii="Times New Roman"/>
          <w:b/>
          <w:i w:val="false"/>
          <w:color w:val="000000"/>
        </w:rPr>
        <w:t xml:space="preserve">
мен керек-жарақтары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топқа мыналар енгiзiлмейдi: </w:t>
      </w:r>
      <w:r>
        <w:br/>
      </w:r>
      <w:r>
        <w:rPr>
          <w:rFonts w:ascii="Times New Roman"/>
          <w:b w:val="false"/>
          <w:i w:val="false"/>
          <w:color w:val="000000"/>
          <w:sz w:val="28"/>
        </w:rPr>
        <w:t xml:space="preserve">
      (а) 39-топтағы пластмассалардан немесе вулкандалған резеңкеден (40.10 тауар позициясы) жасалған конвейер таспалары немесе жеткiзу ремендерi немесе бельтинг: хатты резеңкеден (40.16 тауар позициясы) басқа вулкандалған резеңкеден дайындалған машиналарда немесе механикалық немесе электр қондырғыларында немесе басқа да техникалық мақсаттар үшiн пайдаланылатын қондырғылар немесе басқа да бұйымдар; </w:t>
      </w:r>
      <w:r>
        <w:br/>
      </w:r>
      <w:r>
        <w:rPr>
          <w:rFonts w:ascii="Times New Roman"/>
          <w:b w:val="false"/>
          <w:i w:val="false"/>
          <w:color w:val="000000"/>
          <w:sz w:val="28"/>
        </w:rPr>
        <w:t xml:space="preserve">
      (б) машиналарда немесе механикалық қондырғыларда немесе басқа да техникалық мақсаттар үшiн пайдаланылатын табиғи былғарыдан немесе қиыстырылған былғарыдан (42.04 тауар позициясы) немесе үлбiрден (43.03 тауар позициясы) жасалған бұйымдар; </w:t>
      </w:r>
      <w:r>
        <w:br/>
      </w:r>
      <w:r>
        <w:rPr>
          <w:rFonts w:ascii="Times New Roman"/>
          <w:b w:val="false"/>
          <w:i w:val="false"/>
          <w:color w:val="000000"/>
          <w:sz w:val="28"/>
        </w:rPr>
        <w:t xml:space="preserve">
      (в) кез келген материалдардан (мысалы, 39, 40, 44 немесе 48-топ немесе XY бөлiм) жасалған бобиналар, катушкалар, шпулдер, конустар, өзектер, гильзалар немесе ұқсас тасығыштар; </w:t>
      </w:r>
      <w:r>
        <w:br/>
      </w:r>
      <w:r>
        <w:rPr>
          <w:rFonts w:ascii="Times New Roman"/>
          <w:b w:val="false"/>
          <w:i w:val="false"/>
          <w:color w:val="000000"/>
          <w:sz w:val="28"/>
        </w:rPr>
        <w:t xml:space="preserve">
      (г) жаккард немесе ұқсас машиналарға арналған перфокарталар (мысалы, 39 немесе 48-топ немесе ХҮ бөлiм); </w:t>
      </w:r>
      <w:r>
        <w:br/>
      </w:r>
      <w:r>
        <w:rPr>
          <w:rFonts w:ascii="Times New Roman"/>
          <w:b w:val="false"/>
          <w:i w:val="false"/>
          <w:color w:val="000000"/>
          <w:sz w:val="28"/>
        </w:rPr>
        <w:t xml:space="preserve">
      (д) тоқыма материалдардан жасалған контейнер таспалары немесе жеткiзу ремендерi (59.10 тауар позициясы) немесе техникалық мақсаттарға арналған басқа да тоқыма бұйымдар (59.11 тауар позициясы); </w:t>
      </w:r>
      <w:r>
        <w:br/>
      </w:r>
      <w:r>
        <w:rPr>
          <w:rFonts w:ascii="Times New Roman"/>
          <w:b w:val="false"/>
          <w:i w:val="false"/>
          <w:color w:val="000000"/>
          <w:sz w:val="28"/>
        </w:rPr>
        <w:t xml:space="preserve">
      (e) 71.02-71.04 тауар позицияларының қымбат бағалы немесе жартылай қымбат бағалы тастары (табиғи, жасанды немесе қайта жөнделген немесе дыбыс түсiргiштердiң инелерiне арналған бекiтiлмеген өңделген сапфирлер мен алмаздардан (85.22 тауар позициясы) басқа, толығымен 71.16 тауар позициясының жоғарыда аталған тастарынан орындалған бұйымдар; </w:t>
      </w:r>
      <w:r>
        <w:br/>
      </w:r>
      <w:r>
        <w:rPr>
          <w:rFonts w:ascii="Times New Roman"/>
          <w:b w:val="false"/>
          <w:i w:val="false"/>
          <w:color w:val="000000"/>
          <w:sz w:val="28"/>
        </w:rPr>
        <w:t xml:space="preserve">
      (ж) ХY бөлiмнiң 2-ескертуiнде сипатталған қымбат бағалы емес металдан (ХҮ бөлiм) жасалған жалпы мақсаттағы бөлiктер немесе пластмассадан жасалған ұқсас тауарлар (39-топ); </w:t>
      </w:r>
      <w:r>
        <w:br/>
      </w:r>
      <w:r>
        <w:rPr>
          <w:rFonts w:ascii="Times New Roman"/>
          <w:b w:val="false"/>
          <w:i w:val="false"/>
          <w:color w:val="000000"/>
          <w:sz w:val="28"/>
        </w:rPr>
        <w:t xml:space="preserve">
      (з) бұрғылау түтiктерi (73.04 тауар позициясы); </w:t>
      </w:r>
      <w:r>
        <w:br/>
      </w:r>
      <w:r>
        <w:rPr>
          <w:rFonts w:ascii="Times New Roman"/>
          <w:b w:val="false"/>
          <w:i w:val="false"/>
          <w:color w:val="000000"/>
          <w:sz w:val="28"/>
        </w:rPr>
        <w:t xml:space="preserve">
      (и) металл сымнан жасалған шексiз таспалар немесе жолақтар (ХY бөлiм); </w:t>
      </w:r>
      <w:r>
        <w:br/>
      </w:r>
      <w:r>
        <w:rPr>
          <w:rFonts w:ascii="Times New Roman"/>
          <w:b w:val="false"/>
          <w:i w:val="false"/>
          <w:color w:val="000000"/>
          <w:sz w:val="28"/>
        </w:rPr>
        <w:t xml:space="preserve">
      (к) 82 немесе 83-топтың бұйымдары; </w:t>
      </w:r>
      <w:r>
        <w:br/>
      </w:r>
      <w:r>
        <w:rPr>
          <w:rFonts w:ascii="Times New Roman"/>
          <w:b w:val="false"/>
          <w:i w:val="false"/>
          <w:color w:val="000000"/>
          <w:sz w:val="28"/>
        </w:rPr>
        <w:t xml:space="preserve">
      (и) ХҮІІ бөлiмнiң бұйымдары; </w:t>
      </w:r>
      <w:r>
        <w:br/>
      </w:r>
      <w:r>
        <w:rPr>
          <w:rFonts w:ascii="Times New Roman"/>
          <w:b w:val="false"/>
          <w:i w:val="false"/>
          <w:color w:val="000000"/>
          <w:sz w:val="28"/>
        </w:rPr>
        <w:t xml:space="preserve">
      (м) 90-топтың бұйымдары; </w:t>
      </w:r>
      <w:r>
        <w:br/>
      </w:r>
      <w:r>
        <w:rPr>
          <w:rFonts w:ascii="Times New Roman"/>
          <w:b w:val="false"/>
          <w:i w:val="false"/>
          <w:color w:val="000000"/>
          <w:sz w:val="28"/>
        </w:rPr>
        <w:t xml:space="preserve">
      (н) барлық түрдегi сағаттар немесе 91-топтың басқа да бұйымдары; </w:t>
      </w:r>
      <w:r>
        <w:br/>
      </w:r>
      <w:r>
        <w:rPr>
          <w:rFonts w:ascii="Times New Roman"/>
          <w:b w:val="false"/>
          <w:i w:val="false"/>
          <w:color w:val="000000"/>
          <w:sz w:val="28"/>
        </w:rPr>
        <w:t xml:space="preserve">
      (о) 82.07 тауар позициясының ауысымдық жұмыс аспаптары немесе машиналардың (96.03 тауар позициясы) бөлiктерi болып табылатын щеткалар; олардың жұмыс бөлiгi дайындалатын материалға сәйкес жiктелетiн ұқсас ауысымдық аспаптар (мысалы, 40, 42, 43, 45 немесе 59-топтағы немесе 68.04 немесе 69.09 тауар позициясындағы); </w:t>
      </w:r>
    </w:p>
    <w:p>
      <w:pPr>
        <w:spacing w:after="0"/>
        <w:ind w:left="0"/>
        <w:jc w:val="both"/>
      </w:pPr>
      <w:r>
        <w:rPr>
          <w:rFonts w:ascii="Times New Roman"/>
          <w:b w:val="false"/>
          <w:i w:val="false"/>
          <w:color w:val="000000"/>
          <w:sz w:val="28"/>
        </w:rPr>
        <w:t xml:space="preserve">XYІ-тарау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 95-топтың бұйымдары; немесе </w:t>
      </w:r>
      <w:r>
        <w:br/>
      </w:r>
      <w:r>
        <w:rPr>
          <w:rFonts w:ascii="Times New Roman"/>
          <w:b w:val="false"/>
          <w:i w:val="false"/>
          <w:color w:val="000000"/>
          <w:sz w:val="28"/>
        </w:rPr>
        <w:t xml:space="preserve">
      (р) жазу машинкаларына арналған таспалар немесе катушкалардағы немесе кассеталардағы немесе оларсыз таспалар (өздерi дайындалған материалға немесе егер олар таңба алу үшiн сия сiңiрiлген немесе өзге де тәсiлмен өңделген болса, 96.12 тауар позициясына сәйкес жiктеледi). </w:t>
      </w:r>
      <w:r>
        <w:br/>
      </w:r>
      <w:r>
        <w:rPr>
          <w:rFonts w:ascii="Times New Roman"/>
          <w:b w:val="false"/>
          <w:i w:val="false"/>
          <w:color w:val="000000"/>
          <w:sz w:val="28"/>
        </w:rPr>
        <w:t xml:space="preserve">
      2. - Аталған бөлiмге 1-ескертудiң, 84-топқа 1-ескертудiң және 85-топқа 1-ескертудiң ережелерi сақталған жағдайда, машиналардың бөлiктерi (84.84, 85.44, 85.45, 85.46 немесе 85.47 тауар позициясы бұйымдарының бөлiктерiнен басқа) мына ережелерге сәйкес жiктелуi тиiс: </w:t>
      </w:r>
      <w:r>
        <w:br/>
      </w:r>
      <w:r>
        <w:rPr>
          <w:rFonts w:ascii="Times New Roman"/>
          <w:b w:val="false"/>
          <w:i w:val="false"/>
          <w:color w:val="000000"/>
          <w:sz w:val="28"/>
        </w:rPr>
        <w:t xml:space="preserve">
      (а) 84 және 85 тауар позицияларының қандай да бiрiне енгiзiлген тауарлар болып табылатын бөлiктер (84.09, 84.31, 84.48, 84.66, 84.73, 84.85, 85.03, 85.22, 85.29, 85.38 және 85.48 тауар позицияларынан басқа) барлық жағдайларда олар үшiн көзделетiн тауар позицияларда жiктелуi тиіс. </w:t>
      </w:r>
      <w:r>
        <w:br/>
      </w:r>
      <w:r>
        <w:rPr>
          <w:rFonts w:ascii="Times New Roman"/>
          <w:b w:val="false"/>
          <w:i w:val="false"/>
          <w:color w:val="000000"/>
          <w:sz w:val="28"/>
        </w:rPr>
        <w:t xml:space="preserve">
      (б) тек қана немесе негiзiнен машинаның бiр түрiмен немесе сол тауар позициясының машиналарымен (84.79 немесе 85.43 тауар позициясының машиналарын қоса алғанда) қатар пайдалану үшiн арналған басқа бөлiктер осы машиналармен немесе тиiсiнше 84.09, 84.31, 84.48, 84.66, 84.73, 85.03, 85.22, 85.29 немесе 85.38 тауар позициясының машиналарымен бiрге жiктелуi тиiс. </w:t>
      </w:r>
      <w:r>
        <w:br/>
      </w:r>
      <w:r>
        <w:rPr>
          <w:rFonts w:ascii="Times New Roman"/>
          <w:b w:val="false"/>
          <w:i w:val="false"/>
          <w:color w:val="000000"/>
          <w:sz w:val="28"/>
        </w:rPr>
        <w:t xml:space="preserve">
      Алайда, негiзiнен 85.17 және 85.25-85.28 тауар позицияларының тауарларымен пайдалану үшiн бiрдей жарамды бөлiктер 85.17 тауар позициясында жiктеледі. </w:t>
      </w:r>
      <w:r>
        <w:br/>
      </w:r>
      <w:r>
        <w:rPr>
          <w:rFonts w:ascii="Times New Roman"/>
          <w:b w:val="false"/>
          <w:i w:val="false"/>
          <w:color w:val="000000"/>
          <w:sz w:val="28"/>
        </w:rPr>
        <w:t xml:space="preserve">
      (в) Басқа өзге де бөлiктер тиiсiнше 84.09, 84.31, 84.48, 84.66, 84.73, 85.03, 85.22, 85.29 немесе 85.38 тауар позицияларында немесе бұдан басқа 84.85 немесе 85.48 тауар позициясында жiктеледi. </w:t>
      </w:r>
      <w:r>
        <w:br/>
      </w:r>
      <w:r>
        <w:rPr>
          <w:rFonts w:ascii="Times New Roman"/>
          <w:b w:val="false"/>
          <w:i w:val="false"/>
          <w:color w:val="000000"/>
          <w:sz w:val="28"/>
        </w:rPr>
        <w:t xml:space="preserve">
      3. - Бір тұтас бүтiн құру үшiн бiрге бiрiктiрiлген екi немесе одан да көп машиналардан тұратын, екi немесе одан да көп өзара толықтыратын немесе бiр-бiрiмен байланысы жоқ функцияларды орындауға арналған қиыстырылған машиналар сол құрамдас бөлiктен ғана тұратын немесе егер мәтiнде өзгедей келiсiлмесе, негiзгi функцияны атқаратын машина болып табылатын машина ретінде жiктелуi тиіс. </w:t>
      </w:r>
      <w:r>
        <w:br/>
      </w:r>
      <w:r>
        <w:rPr>
          <w:rFonts w:ascii="Times New Roman"/>
          <w:b w:val="false"/>
          <w:i w:val="false"/>
          <w:color w:val="000000"/>
          <w:sz w:val="28"/>
        </w:rPr>
        <w:t xml:space="preserve">
      4. - Егер машина (машиналардың комбинациясын қоса алғанда) 84 немесе 35 топтың тауар позицияларының бiрiмен қамтылған анық айқындалған функцияларды бiрлесiп орындауға арналған жекелеген құрамдас бөлiктерден (олардың жеке орналасқанына немесе құбыр желiлерiмен, трансмиссиялық құрылғылармен электр кабельдерiмен немесе бacқa құрылғылармен біріктірілгендігіне қарамастан) тұрса, онда ол осы белгiлi бiр функцияға сәйкес келетiн тауар позицияда жiктеледi. </w:t>
      </w:r>
      <w:r>
        <w:br/>
      </w:r>
      <w:r>
        <w:rPr>
          <w:rFonts w:ascii="Times New Roman"/>
          <w:b w:val="false"/>
          <w:i w:val="false"/>
          <w:color w:val="000000"/>
          <w:sz w:val="28"/>
        </w:rPr>
        <w:t xml:space="preserve">
      5. - Аталған ескертулердегi "машина" терминi 84 немесе 85 топтың тауар позицияларына кiретiн кез келген машинаны, жабдықты, тетiктi, агрегатты, қондырғыны, аппаратты немесе құрылғыны бiлдiредi.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84-топ </w:t>
      </w:r>
      <w:r>
        <w:br/>
      </w:r>
      <w:r>
        <w:rPr>
          <w:rFonts w:ascii="Times New Roman"/>
          <w:b/>
          <w:i w:val="false"/>
          <w:color w:val="000000"/>
        </w:rPr>
        <w:t xml:space="preserve">
Ядролық реакторлар, қазандар, жабдықтар мен </w:t>
      </w:r>
      <w:r>
        <w:br/>
      </w:r>
      <w:r>
        <w:rPr>
          <w:rFonts w:ascii="Times New Roman"/>
          <w:b/>
          <w:i w:val="false"/>
          <w:color w:val="000000"/>
        </w:rPr>
        <w:t xml:space="preserve">
механикалық құрылғылар; олардың бөлiктерi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 Аталған топқа мыналар енгiзiлмейдi: </w:t>
      </w:r>
      <w:r>
        <w:br/>
      </w:r>
      <w:r>
        <w:rPr>
          <w:rFonts w:ascii="Times New Roman"/>
          <w:b w:val="false"/>
          <w:i w:val="false"/>
          <w:color w:val="000000"/>
          <w:sz w:val="28"/>
        </w:rPr>
        <w:t xml:space="preserve">
      (а) диiрмен тастар, қайрақ тастар немесе 68-топтың басқа да бұйымдары; </w:t>
      </w:r>
      <w:r>
        <w:br/>
      </w:r>
      <w:r>
        <w:rPr>
          <w:rFonts w:ascii="Times New Roman"/>
          <w:b w:val="false"/>
          <w:i w:val="false"/>
          <w:color w:val="000000"/>
          <w:sz w:val="28"/>
        </w:rPr>
        <w:t xml:space="preserve">
      (б) қыш материалдардан жасалған жабдықтар немесе құрылғылар (мысалы насостар) және машиналардың қыш бөлiктерi немесе кез келген материалдан жасалған құрылғылар (69-топ); </w:t>
      </w:r>
      <w:r>
        <w:br/>
      </w:r>
      <w:r>
        <w:rPr>
          <w:rFonts w:ascii="Times New Roman"/>
          <w:b w:val="false"/>
          <w:i w:val="false"/>
          <w:color w:val="000000"/>
          <w:sz w:val="28"/>
        </w:rPr>
        <w:t xml:space="preserve">
      (в) зертханалық шыны ыдыс (70.17 тауар позициясы); техникалық мақсаттарға арналған жабдықтар, құрылғылар немесе басқа да бұйымдар немесе олардың шыныдан жасалған бөлiктерi (70.19 немесе 70.20 тауар позициясы); </w:t>
      </w:r>
      <w:r>
        <w:br/>
      </w:r>
      <w:r>
        <w:rPr>
          <w:rFonts w:ascii="Times New Roman"/>
          <w:b w:val="false"/>
          <w:i w:val="false"/>
          <w:color w:val="000000"/>
          <w:sz w:val="28"/>
        </w:rPr>
        <w:t xml:space="preserve">
      (г) 73.21 немесе 73.22 тауар позициясына енгiзiлетiн бұйымдар немесе басқа да қымбат бағалы емес металдардан жасалған ұқсас бұйымдар (74-76 немесе 78-81 топтар); </w:t>
      </w:r>
      <w:r>
        <w:br/>
      </w:r>
      <w:r>
        <w:rPr>
          <w:rFonts w:ascii="Times New Roman"/>
          <w:b w:val="false"/>
          <w:i w:val="false"/>
          <w:color w:val="000000"/>
          <w:sz w:val="28"/>
        </w:rPr>
        <w:t xml:space="preserve">
      (д) 85.09 тауар позициясының электромеханикалық тұрмыстық заттары; 85.25 тауар позициясының сандық камералары; немесе </w:t>
      </w:r>
      <w:r>
        <w:br/>
      </w:r>
      <w:r>
        <w:rPr>
          <w:rFonts w:ascii="Times New Roman"/>
          <w:b w:val="false"/>
          <w:i w:val="false"/>
          <w:color w:val="000000"/>
          <w:sz w:val="28"/>
        </w:rPr>
        <w:t xml:space="preserve">
      (е) еден жинауға арналған двигательсiз механикалық қол шеткалары (96.03 тауар позициясы). </w:t>
      </w:r>
      <w:r>
        <w:br/>
      </w:r>
      <w:r>
        <w:rPr>
          <w:rFonts w:ascii="Times New Roman"/>
          <w:b w:val="false"/>
          <w:i w:val="false"/>
          <w:color w:val="000000"/>
          <w:sz w:val="28"/>
        </w:rPr>
        <w:t xml:space="preserve">
      2. - ХYI бөлiмге 3-ескертудiң ережелерi сақталған жағдайда. 84.01-84.24 тауар позицияларының бiрiндегi немесе одан да көбiндегi сипаттамаға және сонымен бiр мезгiлде 84.25-84.80 тауар позицияларының бiрiндегi немесе одан да көбiндегi сипаттамаға жауап беретiн машиналар немесе құрылғылар тауар позициялардың екiншi емес, бiрiншi аталған топтың тиiстi тауар позицияларына енгiзiледi. </w:t>
      </w:r>
      <w:r>
        <w:br/>
      </w:r>
      <w:r>
        <w:rPr>
          <w:rFonts w:ascii="Times New Roman"/>
          <w:b w:val="false"/>
          <w:i w:val="false"/>
          <w:color w:val="000000"/>
          <w:sz w:val="28"/>
        </w:rPr>
        <w:t xml:space="preserve">
      Алайда 84.19 тауар позициясына мыналар енгiзiлмейдi: </w:t>
      </w:r>
      <w:r>
        <w:br/>
      </w:r>
      <w:r>
        <w:rPr>
          <w:rFonts w:ascii="Times New Roman"/>
          <w:b w:val="false"/>
          <w:i w:val="false"/>
          <w:color w:val="000000"/>
          <w:sz w:val="28"/>
        </w:rPr>
        <w:t xml:space="preserve">
      (а) дәндердi өсiруге арналған жабдықтар, инкубаторлар немесе брудерлер (84.36 тауар позициясы); </w:t>
      </w:r>
      <w:r>
        <w:br/>
      </w:r>
      <w:r>
        <w:rPr>
          <w:rFonts w:ascii="Times New Roman"/>
          <w:b w:val="false"/>
          <w:i w:val="false"/>
          <w:color w:val="000000"/>
          <w:sz w:val="28"/>
        </w:rPr>
        <w:t xml:space="preserve">
      (б) астықты ылғалдатуға арналған машина (84.37 тауар позициясы); </w:t>
      </w:r>
      <w:r>
        <w:br/>
      </w:r>
      <w:r>
        <w:rPr>
          <w:rFonts w:ascii="Times New Roman"/>
          <w:b w:val="false"/>
          <w:i w:val="false"/>
          <w:color w:val="000000"/>
          <w:sz w:val="28"/>
        </w:rPr>
        <w:t xml:space="preserve">
      (в) қант құрамды шырынды ұсатуға арналған диффузиялық аппараттар (84.38 тауар позициясы); </w:t>
      </w:r>
      <w:r>
        <w:br/>
      </w:r>
      <w:r>
        <w:rPr>
          <w:rFonts w:ascii="Times New Roman"/>
          <w:b w:val="false"/>
          <w:i w:val="false"/>
          <w:color w:val="000000"/>
          <w:sz w:val="28"/>
        </w:rPr>
        <w:t xml:space="preserve">
      (г) тоқыма иiрiмжiптердi, маталарды немесе дайын тоқыма бұйымдарын термоөңдеуге арналған жабдықтар (84.51 тауар позициясы); немесе </w:t>
      </w:r>
      <w:r>
        <w:br/>
      </w:r>
      <w:r>
        <w:rPr>
          <w:rFonts w:ascii="Times New Roman"/>
          <w:b w:val="false"/>
          <w:i w:val="false"/>
          <w:color w:val="000000"/>
          <w:sz w:val="28"/>
        </w:rPr>
        <w:t xml:space="preserve">
      (д) оның кезiнде тiптi ол қажет болған жағдайдың өзiнде температураның өзгеруi қосалқы процесс болып табылатын механикалық өңдеуге арналған жабдықтар немесе агрегаттар. </w:t>
      </w:r>
      <w:r>
        <w:br/>
      </w:r>
      <w:r>
        <w:rPr>
          <w:rFonts w:ascii="Times New Roman"/>
          <w:b w:val="false"/>
          <w:i w:val="false"/>
          <w:color w:val="000000"/>
          <w:sz w:val="28"/>
        </w:rPr>
        <w:t xml:space="preserve">
      84.22 тауар позициясына мыналар енгiзiлмейдi: </w:t>
      </w:r>
      <w:r>
        <w:br/>
      </w:r>
      <w:r>
        <w:rPr>
          <w:rFonts w:ascii="Times New Roman"/>
          <w:b w:val="false"/>
          <w:i w:val="false"/>
          <w:color w:val="000000"/>
          <w:sz w:val="28"/>
        </w:rPr>
        <w:t xml:space="preserve">
      (а) қапшықтарды немесе ұқсас ыдыстарды тiгуге арналған тiгiн машиналары (84.52 тауар позициясы); немесе </w:t>
      </w:r>
      <w:r>
        <w:br/>
      </w:r>
      <w:r>
        <w:rPr>
          <w:rFonts w:ascii="Times New Roman"/>
          <w:b w:val="false"/>
          <w:i w:val="false"/>
          <w:color w:val="000000"/>
          <w:sz w:val="28"/>
        </w:rPr>
        <w:t xml:space="preserve">
      (б) 84.72 тауар позициясының кеңсе жабдықтары. </w:t>
      </w:r>
      <w:r>
        <w:br/>
      </w:r>
      <w:r>
        <w:rPr>
          <w:rFonts w:ascii="Times New Roman"/>
          <w:b w:val="false"/>
          <w:i w:val="false"/>
          <w:color w:val="000000"/>
          <w:sz w:val="28"/>
        </w:rPr>
        <w:t xml:space="preserve">
      84.24 тауар позициясына мыналар енгiзiлмейдi: </w:t>
      </w:r>
      <w:r>
        <w:br/>
      </w:r>
      <w:r>
        <w:rPr>
          <w:rFonts w:ascii="Times New Roman"/>
          <w:b w:val="false"/>
          <w:i w:val="false"/>
          <w:color w:val="000000"/>
          <w:sz w:val="28"/>
        </w:rPr>
        <w:t xml:space="preserve">
      бояу ағынды басу машиналары (84.43 немесе 84.71 тауар позициясы). </w:t>
      </w:r>
      <w:r>
        <w:br/>
      </w:r>
      <w:r>
        <w:rPr>
          <w:rFonts w:ascii="Times New Roman"/>
          <w:b w:val="false"/>
          <w:i w:val="false"/>
          <w:color w:val="000000"/>
          <w:sz w:val="28"/>
        </w:rPr>
        <w:t xml:space="preserve">
      3. - 84.56 тауар позициясының сипаттамасына және бiр мезгiлде 84.57-84.61, 84.64 немесе 84.65 тауар позициясының сипаттамасына жауап беретiн  кез келген материалды өңдеуге арналған станок 84.56 тауар позициясына енгiзiледi. </w:t>
      </w:r>
    </w:p>
    <w:p>
      <w:pPr>
        <w:spacing w:after="0"/>
        <w:ind w:left="0"/>
        <w:jc w:val="both"/>
      </w:pPr>
      <w:r>
        <w:rPr>
          <w:rFonts w:ascii="Times New Roman"/>
          <w:b w:val="false"/>
          <w:i w:val="false"/>
          <w:color w:val="000000"/>
          <w:sz w:val="28"/>
        </w:rPr>
        <w:t xml:space="preserve">ХYІ-тарау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- 84.57 тауар позициясына: </w:t>
      </w:r>
      <w:r>
        <w:br/>
      </w:r>
      <w:r>
        <w:rPr>
          <w:rFonts w:ascii="Times New Roman"/>
          <w:b w:val="false"/>
          <w:i w:val="false"/>
          <w:color w:val="000000"/>
          <w:sz w:val="28"/>
        </w:rPr>
        <w:t xml:space="preserve">
      (а) аспап дүкенiнен алынған аспапты немесе ұқсас құрылғыны өңдеу бағдарламасына (өңдеу орталықтары) сәйкес автоматты түрде ауыстыру; </w:t>
      </w:r>
      <w:r>
        <w:br/>
      </w:r>
      <w:r>
        <w:rPr>
          <w:rFonts w:ascii="Times New Roman"/>
          <w:b w:val="false"/>
          <w:i w:val="false"/>
          <w:color w:val="000000"/>
          <w:sz w:val="28"/>
        </w:rPr>
        <w:t xml:space="preserve">
      (б) жылжымайтын дайындама (бiр позициялы агрегаттық станоктар) жағдайында жұмыс iстейтiн әр түрлi өңдеушi бастиектердi бiр мезгiлде немесе жүйелi автоматты түрде қолдану; немесе </w:t>
      </w:r>
      <w:r>
        <w:br/>
      </w:r>
      <w:r>
        <w:rPr>
          <w:rFonts w:ascii="Times New Roman"/>
          <w:b w:val="false"/>
          <w:i w:val="false"/>
          <w:color w:val="000000"/>
          <w:sz w:val="28"/>
        </w:rPr>
        <w:t xml:space="preserve">
      (в) дайындамаларды әр түрлi өңдеушi бастиектерге (бip позициялы агрегаттық станоктар) автоматты түрде ауыстыру жолымен өңдеу операцияларының әр түрiн орындай алатын токарь станоктарынан (көп мақсатты токарь станоктарын қоса алғанда) өзге металл өңдеуші станоктар ғана енгiзiледi. </w:t>
      </w:r>
      <w:r>
        <w:br/>
      </w:r>
      <w:r>
        <w:rPr>
          <w:rFonts w:ascii="Times New Roman"/>
          <w:b w:val="false"/>
          <w:i w:val="false"/>
          <w:color w:val="000000"/>
          <w:sz w:val="28"/>
        </w:rPr>
        <w:t xml:space="preserve">
      5. - (А) 84.71 тауар позициясындағы "есептеу машиналары" терминi: </w:t>
      </w:r>
      <w:r>
        <w:br/>
      </w:r>
      <w:r>
        <w:rPr>
          <w:rFonts w:ascii="Times New Roman"/>
          <w:b w:val="false"/>
          <w:i w:val="false"/>
          <w:color w:val="000000"/>
          <w:sz w:val="28"/>
        </w:rPr>
        <w:t xml:space="preserve">
      (а) мыналарға: </w:t>
      </w:r>
      <w:r>
        <w:br/>
      </w:r>
      <w:r>
        <w:rPr>
          <w:rFonts w:ascii="Times New Roman"/>
          <w:b w:val="false"/>
          <w:i w:val="false"/>
          <w:color w:val="000000"/>
          <w:sz w:val="28"/>
        </w:rPr>
        <w:t xml:space="preserve">
      1) бағдарламаны немесе өңдеу бағдарламаларын және кем дегенде бағдарламаны орындау үшiн қажеттi ақпараттарды сақтауға; </w:t>
      </w:r>
      <w:r>
        <w:br/>
      </w:r>
      <w:r>
        <w:rPr>
          <w:rFonts w:ascii="Times New Roman"/>
          <w:b w:val="false"/>
          <w:i w:val="false"/>
          <w:color w:val="000000"/>
          <w:sz w:val="28"/>
        </w:rPr>
        <w:t xml:space="preserve">
      2) пайдаланушының талаптарына сәйкес еркiн қайта бағдарламанатын болып табылуға; </w:t>
      </w:r>
      <w:r>
        <w:br/>
      </w:r>
      <w:r>
        <w:rPr>
          <w:rFonts w:ascii="Times New Roman"/>
          <w:b w:val="false"/>
          <w:i w:val="false"/>
          <w:color w:val="000000"/>
          <w:sz w:val="28"/>
        </w:rPr>
        <w:t xml:space="preserve">
      3) пайдаланушы айқындайтын арифметикалық есептердi орындауға; және </w:t>
      </w:r>
      <w:r>
        <w:br/>
      </w:r>
      <w:r>
        <w:rPr>
          <w:rFonts w:ascii="Times New Roman"/>
          <w:b w:val="false"/>
          <w:i w:val="false"/>
          <w:color w:val="000000"/>
          <w:sz w:val="28"/>
        </w:rPr>
        <w:t xml:space="preserve">
      4) адамның араласуынсыз есептеу машинасынан өңдеу процессiнде логикалық шешiмдер қабылдау жолымен әрекеттердi өзгертудi талап ететiн өңдеу бағдарламасын орындауға қабiлеттi сандық машиналарды; </w:t>
      </w:r>
      <w:r>
        <w:br/>
      </w:r>
      <w:r>
        <w:rPr>
          <w:rFonts w:ascii="Times New Roman"/>
          <w:b w:val="false"/>
          <w:i w:val="false"/>
          <w:color w:val="000000"/>
          <w:sz w:val="28"/>
        </w:rPr>
        <w:t xml:space="preserve">
      (б) математикалық моделдерге елiктеуге қабiлеттi және кем дегенде ұқсас элементтердi, басқару элементтерi мен бағдарламалаушы элементтердi қамтитын ұқсас машиналарды; </w:t>
      </w:r>
      <w:r>
        <w:br/>
      </w:r>
      <w:r>
        <w:rPr>
          <w:rFonts w:ascii="Times New Roman"/>
          <w:b w:val="false"/>
          <w:i w:val="false"/>
          <w:color w:val="000000"/>
          <w:sz w:val="28"/>
        </w:rPr>
        <w:t xml:space="preserve">
      (в) ұқсас элементтерi бap сандық машинадан немесе сандық элементтерi бар ұқсас машинадан тұратын ұқсас-сандық будан машиналарды бiлдiредi. </w:t>
      </w:r>
      <w:r>
        <w:br/>
      </w:r>
      <w:r>
        <w:rPr>
          <w:rFonts w:ascii="Times New Roman"/>
          <w:b w:val="false"/>
          <w:i w:val="false"/>
          <w:color w:val="000000"/>
          <w:sz w:val="28"/>
        </w:rPr>
        <w:t xml:space="preserve">
      (Б) Есептеу машиналары әр түрлi жекелеген блоктардан тұратын жүйелер түрiнде орындалуы мүмкiн. Блок төменде 5Д ескертуде жазылған ережелер ескерiле отырып, егер ол мынадай шарттарды қанағаттандырса аяқталған жүйенiң бөлiгi ретiнде қарастырылуы тиiс: </w:t>
      </w:r>
      <w:r>
        <w:br/>
      </w:r>
      <w:r>
        <w:rPr>
          <w:rFonts w:ascii="Times New Roman"/>
          <w:b w:val="false"/>
          <w:i w:val="false"/>
          <w:color w:val="000000"/>
          <w:sz w:val="28"/>
        </w:rPr>
        <w:t xml:space="preserve">
      (а) тек қана немесе негiзiнен есептеу жүйесiнде пайдаланылады; </w:t>
      </w:r>
      <w:r>
        <w:br/>
      </w:r>
      <w:r>
        <w:rPr>
          <w:rFonts w:ascii="Times New Roman"/>
          <w:b w:val="false"/>
          <w:i w:val="false"/>
          <w:color w:val="000000"/>
          <w:sz w:val="28"/>
        </w:rPr>
        <w:t xml:space="preserve">
      (б) деректердi өңдеудiң орталық блогына немесе тiкелей немесе бiреуден кейiн немесе бiрнеше блоктарға қосылу мүмкiндiгiне ие болады; және </w:t>
      </w:r>
      <w:r>
        <w:br/>
      </w:r>
      <w:r>
        <w:rPr>
          <w:rFonts w:ascii="Times New Roman"/>
          <w:b w:val="false"/>
          <w:i w:val="false"/>
          <w:color w:val="000000"/>
          <w:sz w:val="28"/>
        </w:rPr>
        <w:t xml:space="preserve">
      (в) жүйе пайдалана алатындай нысанда (кодтар немесе сигналдар) ақпарат қабылдауға немесе беруге қабiлеттi. </w:t>
      </w:r>
      <w:r>
        <w:br/>
      </w:r>
      <w:r>
        <w:rPr>
          <w:rFonts w:ascii="Times New Roman"/>
          <w:b w:val="false"/>
          <w:i w:val="false"/>
          <w:color w:val="000000"/>
          <w:sz w:val="28"/>
        </w:rPr>
        <w:t xml:space="preserve">
      (В) Есептеу машиналарының жеке ұсынылған блоктары 84.71 тауар позициясына енгiзiледi. </w:t>
      </w:r>
      <w:r>
        <w:br/>
      </w:r>
      <w:r>
        <w:rPr>
          <w:rFonts w:ascii="Times New Roman"/>
          <w:b w:val="false"/>
          <w:i w:val="false"/>
          <w:color w:val="000000"/>
          <w:sz w:val="28"/>
        </w:rPr>
        <w:t xml:space="preserve">
      (Г) Жоғарыда 5Б(б) және 5Б(в) ескертулерде жазылған шарттарды қанағаттандыратын принтерлер, клавиатура, X - Y координаттық енгiзу құрылғылары мен деректердi дискiлерде сақтау блоктары барлық жағдайларда 84.71 тауар позициясының блоктары ретiнде қарастырылуы тиiс.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84.01 </w:t>
      </w:r>
    </w:p>
    <w:p>
      <w:pPr>
        <w:spacing w:after="0"/>
        <w:ind w:left="0"/>
        <w:jc w:val="both"/>
      </w:pPr>
      <w:r>
        <w:rPr>
          <w:rFonts w:ascii="Times New Roman"/>
          <w:b w:val="false"/>
          <w:i w:val="false"/>
          <w:color w:val="000000"/>
          <w:sz w:val="28"/>
        </w:rPr>
        <w:t xml:space="preserve">      (Д) Ақпараттар өңдеуден ерекшеленетiн бейiндiк функцияларды атқаратын және өз құрамында есептеу машиналарын қамтитын немесе олармен бiрлесiп жұмыс iстейтiн машиналар өздерiнiң бейiндік функцияларына сәйкес тауар позицияларға немесе ол мүмкiн болмайтын жағдайда - қалдық тауар позицияларына ("Өзгелерi") енгізiледi. </w:t>
      </w:r>
      <w:r>
        <w:br/>
      </w:r>
      <w:r>
        <w:rPr>
          <w:rFonts w:ascii="Times New Roman"/>
          <w:b w:val="false"/>
          <w:i w:val="false"/>
          <w:color w:val="000000"/>
          <w:sz w:val="28"/>
        </w:rPr>
        <w:t xml:space="preserve">
      6. - 84.82, inter alia тауар позициясына қайсысының кiшi болатындығына қарай ең үлкен және ең кiшi диаметрi номиналдық диаметрден 1% астам немесе 0,05 мм астам ерекшеленетiн жылтыратылған болат шариктер енгiзiледi. Басқа болат шариктер 73.26 тауар позициясына енгiзiледі. </w:t>
      </w:r>
      <w:r>
        <w:br/>
      </w:r>
      <w:r>
        <w:rPr>
          <w:rFonts w:ascii="Times New Roman"/>
          <w:b w:val="false"/>
          <w:i w:val="false"/>
          <w:color w:val="000000"/>
          <w:sz w:val="28"/>
        </w:rPr>
        <w:t xml:space="preserve">
      7. - Бiрден астам мақсаттарға пайдаланылатын машина жiктеу кезiнде, егер оның негiзгi тағайындалуы жалғыз болатындай қарастырылуы тиiс. </w:t>
      </w:r>
      <w:r>
        <w:br/>
      </w:r>
      <w:r>
        <w:rPr>
          <w:rFonts w:ascii="Times New Roman"/>
          <w:b w:val="false"/>
          <w:i w:val="false"/>
          <w:color w:val="000000"/>
          <w:sz w:val="28"/>
        </w:rPr>
        <w:t xml:space="preserve">
      Аталған топқа 2-ескертудiң және ХYІ бөлiмге 3-ескертудiң ережелерi сақталған жағдайда, негiзгi тағайындалуы бiр де бiр тауар позицияда сипатталмаған машина немесе оның тағайындалуларының бiр де бiрi негiзгi болып табылмайтын машина, егер мәтiнде өзгедей келiсiлмесе, 84.79 тауар позициясында жiктеледi. 84.79 тауар позициясына металл сымнан, тоқыма иiрiмжiптен немесе басқа да материалдардан немесе осындай материалдардың қиысуларынан жiптер немесе тростар дайындауға арналған машиналар да (мысалы, иiруге арналған машиналар) енгiзiледi. </w:t>
      </w:r>
      <w:r>
        <w:br/>
      </w:r>
      <w:r>
        <w:rPr>
          <w:rFonts w:ascii="Times New Roman"/>
          <w:b w:val="false"/>
          <w:i w:val="false"/>
          <w:color w:val="000000"/>
          <w:sz w:val="28"/>
        </w:rPr>
        <w:t xml:space="preserve">
      8. - 84.70 тауар позициясындағы "қалталық" терминi мөлшерлерi 170х100х45 мм аспайтын құрылғыларға ғана қолданылады. </w:t>
      </w:r>
      <w:r>
        <w:br/>
      </w: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1 - 8471.49 субпозициясындағы "жүйелер" терминi блоктары 84-топқа 5Б ескертуде жазылған талаптарды қанағаттандыратын және кем дегенде деректер өңдеудiң орталық блогын, бiр енгiзу блогын (мысалы, клавиатура немесе сканер) және бiр шығару блогын (мысалы, дисплей немесе принтер) қамтитын есептеу машиналарын бiлдiредi. </w:t>
      </w:r>
      <w:r>
        <w:br/>
      </w:r>
      <w:r>
        <w:rPr>
          <w:rFonts w:ascii="Times New Roman"/>
          <w:b w:val="false"/>
          <w:i w:val="false"/>
          <w:color w:val="000000"/>
          <w:sz w:val="28"/>
        </w:rPr>
        <w:t xml:space="preserve">
      2 - 8482.40 субпозициясына диаметрi 5 мм аспайтын, ал олардың ұзындығы кем дегенде үш диаметрдi құрайтын цилиндр роликтерi бар подшипниктер ғана енгiзiледi. Роликтердiң шеттерi дөңгелектелген болуы мүмкін.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84.01              Ядролық реакторлар: ядролық реакторлар үшiн </w:t>
      </w:r>
      <w:r>
        <w:br/>
      </w:r>
      <w:r>
        <w:rPr>
          <w:rFonts w:ascii="Times New Roman"/>
          <w:b w:val="false"/>
          <w:i w:val="false"/>
          <w:color w:val="000000"/>
          <w:sz w:val="28"/>
        </w:rPr>
        <w:t xml:space="preserve">
                   сәулеленбеген жылу бөлгiш элементтер (твэлдер); </w:t>
      </w:r>
      <w:r>
        <w:br/>
      </w:r>
      <w:r>
        <w:rPr>
          <w:rFonts w:ascii="Times New Roman"/>
          <w:b w:val="false"/>
          <w:i w:val="false"/>
          <w:color w:val="000000"/>
          <w:sz w:val="28"/>
        </w:rPr>
        <w:t xml:space="preserve">
                   изотоптарды бөлуге арналған жабдықтар мен </w:t>
      </w:r>
      <w:r>
        <w:br/>
      </w:r>
      <w:r>
        <w:rPr>
          <w:rFonts w:ascii="Times New Roman"/>
          <w:b w:val="false"/>
          <w:i w:val="false"/>
          <w:color w:val="000000"/>
          <w:sz w:val="28"/>
        </w:rPr>
        <w:t xml:space="preserve">
                   қондырғылар: </w:t>
      </w:r>
      <w:r>
        <w:br/>
      </w:r>
      <w:r>
        <w:rPr>
          <w:rFonts w:ascii="Times New Roman"/>
          <w:b w:val="false"/>
          <w:i w:val="false"/>
          <w:color w:val="000000"/>
          <w:sz w:val="28"/>
        </w:rPr>
        <w:t xml:space="preserve">
          8401.10  - ядролық реакторлар </w:t>
      </w:r>
      <w:r>
        <w:br/>
      </w:r>
      <w:r>
        <w:rPr>
          <w:rFonts w:ascii="Times New Roman"/>
          <w:b w:val="false"/>
          <w:i w:val="false"/>
          <w:color w:val="000000"/>
          <w:sz w:val="28"/>
        </w:rPr>
        <w:t xml:space="preserve">
          8401.20  - изотоптарды бөлуге арналған жабдықтар мен </w:t>
      </w:r>
      <w:r>
        <w:br/>
      </w:r>
      <w:r>
        <w:rPr>
          <w:rFonts w:ascii="Times New Roman"/>
          <w:b w:val="false"/>
          <w:i w:val="false"/>
          <w:color w:val="000000"/>
          <w:sz w:val="28"/>
        </w:rPr>
        <w:t xml:space="preserve">
                   қондырғылар, олардың бөлiктерi </w:t>
      </w:r>
      <w:r>
        <w:br/>
      </w:r>
      <w:r>
        <w:rPr>
          <w:rFonts w:ascii="Times New Roman"/>
          <w:b w:val="false"/>
          <w:i w:val="false"/>
          <w:color w:val="000000"/>
          <w:sz w:val="28"/>
        </w:rPr>
        <w:t xml:space="preserve">
          8401.30 - сәулеленбеген жылу бөлгiш элементтер (твэлдер) </w:t>
      </w:r>
      <w:r>
        <w:br/>
      </w:r>
      <w:r>
        <w:rPr>
          <w:rFonts w:ascii="Times New Roman"/>
          <w:b w:val="false"/>
          <w:i w:val="false"/>
          <w:color w:val="000000"/>
          <w:sz w:val="28"/>
        </w:rPr>
        <w:t xml:space="preserve">
          8401.40 - ядролық реакторлардың бөлiктерi </w:t>
      </w:r>
    </w:p>
    <w:p>
      <w:pPr>
        <w:spacing w:after="0"/>
        <w:ind w:left="0"/>
        <w:jc w:val="both"/>
      </w:pPr>
      <w:r>
        <w:rPr>
          <w:rFonts w:ascii="Times New Roman"/>
          <w:b w:val="false"/>
          <w:i w:val="false"/>
          <w:color w:val="000000"/>
          <w:sz w:val="28"/>
        </w:rPr>
        <w:t xml:space="preserve">ХYІ-тарау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84.02/06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84.02              Бу қазандары немесе басқа да бу өндiретiн </w:t>
      </w:r>
      <w:r>
        <w:br/>
      </w:r>
      <w:r>
        <w:rPr>
          <w:rFonts w:ascii="Times New Roman"/>
          <w:b w:val="false"/>
          <w:i w:val="false"/>
          <w:color w:val="000000"/>
          <w:sz w:val="28"/>
        </w:rPr>
        <w:t xml:space="preserve">
                   қазандар (төменгi қысымдағы бу өндiруге де </w:t>
      </w:r>
      <w:r>
        <w:br/>
      </w:r>
      <w:r>
        <w:rPr>
          <w:rFonts w:ascii="Times New Roman"/>
          <w:b w:val="false"/>
          <w:i w:val="false"/>
          <w:color w:val="000000"/>
          <w:sz w:val="28"/>
        </w:rPr>
        <w:t xml:space="preserve">
                   қабiлеттi орталық жылыту жүйесiнiң су </w:t>
      </w:r>
      <w:r>
        <w:br/>
      </w:r>
      <w:r>
        <w:rPr>
          <w:rFonts w:ascii="Times New Roman"/>
          <w:b w:val="false"/>
          <w:i w:val="false"/>
          <w:color w:val="000000"/>
          <w:sz w:val="28"/>
        </w:rPr>
        <w:t xml:space="preserve">
                   қазандарынан басқа); бу қыздырғышы бар cу </w:t>
      </w:r>
      <w:r>
        <w:br/>
      </w:r>
      <w:r>
        <w:rPr>
          <w:rFonts w:ascii="Times New Roman"/>
          <w:b w:val="false"/>
          <w:i w:val="false"/>
          <w:color w:val="000000"/>
          <w:sz w:val="28"/>
        </w:rPr>
        <w:t xml:space="preserve">
                   қазандары: </w:t>
      </w:r>
      <w:r>
        <w:br/>
      </w:r>
      <w:r>
        <w:rPr>
          <w:rFonts w:ascii="Times New Roman"/>
          <w:b w:val="false"/>
          <w:i w:val="false"/>
          <w:color w:val="000000"/>
          <w:sz w:val="28"/>
        </w:rPr>
        <w:t xml:space="preserve">
                   - бу қазандары немесе басқа да бу өндiретiн </w:t>
      </w:r>
      <w:r>
        <w:br/>
      </w:r>
      <w:r>
        <w:rPr>
          <w:rFonts w:ascii="Times New Roman"/>
          <w:b w:val="false"/>
          <w:i w:val="false"/>
          <w:color w:val="000000"/>
          <w:sz w:val="28"/>
        </w:rPr>
        <w:t xml:space="preserve">
                   қазандар </w:t>
      </w:r>
      <w:r>
        <w:br/>
      </w:r>
      <w:r>
        <w:rPr>
          <w:rFonts w:ascii="Times New Roman"/>
          <w:b w:val="false"/>
          <w:i w:val="false"/>
          <w:color w:val="000000"/>
          <w:sz w:val="28"/>
        </w:rPr>
        <w:t xml:space="preserve">
          8402.11  -- өндiргiштiгi сағатына 45 т астам су түтiктi </w:t>
      </w:r>
      <w:r>
        <w:br/>
      </w:r>
      <w:r>
        <w:rPr>
          <w:rFonts w:ascii="Times New Roman"/>
          <w:b w:val="false"/>
          <w:i w:val="false"/>
          <w:color w:val="000000"/>
          <w:sz w:val="28"/>
        </w:rPr>
        <w:t xml:space="preserve">
                   қазандар </w:t>
      </w:r>
      <w:r>
        <w:br/>
      </w:r>
      <w:r>
        <w:rPr>
          <w:rFonts w:ascii="Times New Roman"/>
          <w:b w:val="false"/>
          <w:i w:val="false"/>
          <w:color w:val="000000"/>
          <w:sz w:val="28"/>
        </w:rPr>
        <w:t xml:space="preserve">
          8402.12  -- өндiргiштiгi сағатына 45 т аспайтын су түтiктi </w:t>
      </w:r>
      <w:r>
        <w:br/>
      </w:r>
      <w:r>
        <w:rPr>
          <w:rFonts w:ascii="Times New Roman"/>
          <w:b w:val="false"/>
          <w:i w:val="false"/>
          <w:color w:val="000000"/>
          <w:sz w:val="28"/>
        </w:rPr>
        <w:t xml:space="preserve">
                   қазандар </w:t>
      </w:r>
      <w:r>
        <w:br/>
      </w:r>
      <w:r>
        <w:rPr>
          <w:rFonts w:ascii="Times New Roman"/>
          <w:b w:val="false"/>
          <w:i w:val="false"/>
          <w:color w:val="000000"/>
          <w:sz w:val="28"/>
        </w:rPr>
        <w:t xml:space="preserve">
          8402.19  -- қиыстырылғандарды қoca алғанда, өзге де бу </w:t>
      </w:r>
      <w:r>
        <w:br/>
      </w:r>
      <w:r>
        <w:rPr>
          <w:rFonts w:ascii="Times New Roman"/>
          <w:b w:val="false"/>
          <w:i w:val="false"/>
          <w:color w:val="000000"/>
          <w:sz w:val="28"/>
        </w:rPr>
        <w:t xml:space="preserve">
                   өндiретiн қазандар </w:t>
      </w:r>
      <w:r>
        <w:br/>
      </w:r>
      <w:r>
        <w:rPr>
          <w:rFonts w:ascii="Times New Roman"/>
          <w:b w:val="false"/>
          <w:i w:val="false"/>
          <w:color w:val="000000"/>
          <w:sz w:val="28"/>
        </w:rPr>
        <w:t xml:space="preserve">
          8402.20  - бу қыздырғышы бар қазандар </w:t>
      </w:r>
      <w:r>
        <w:br/>
      </w:r>
      <w:r>
        <w:rPr>
          <w:rFonts w:ascii="Times New Roman"/>
          <w:b w:val="false"/>
          <w:i w:val="false"/>
          <w:color w:val="000000"/>
          <w:sz w:val="28"/>
        </w:rPr>
        <w:t xml:space="preserve">
          8402.90  - бөлiктерi </w:t>
      </w:r>
      <w:r>
        <w:br/>
      </w:r>
      <w:r>
        <w:rPr>
          <w:rFonts w:ascii="Times New Roman"/>
          <w:b w:val="false"/>
          <w:i w:val="false"/>
          <w:color w:val="000000"/>
          <w:sz w:val="28"/>
        </w:rPr>
        <w:t xml:space="preserve">
84.03              84.02 тауар позициясының қазандарынан басқа </w:t>
      </w:r>
      <w:r>
        <w:br/>
      </w:r>
      <w:r>
        <w:rPr>
          <w:rFonts w:ascii="Times New Roman"/>
          <w:b w:val="false"/>
          <w:i w:val="false"/>
          <w:color w:val="000000"/>
          <w:sz w:val="28"/>
        </w:rPr>
        <w:t xml:space="preserve">
                   орталық жылу қазандары: </w:t>
      </w:r>
      <w:r>
        <w:br/>
      </w:r>
      <w:r>
        <w:rPr>
          <w:rFonts w:ascii="Times New Roman"/>
          <w:b w:val="false"/>
          <w:i w:val="false"/>
          <w:color w:val="000000"/>
          <w:sz w:val="28"/>
        </w:rPr>
        <w:t xml:space="preserve">
          8403.10  - қазандар </w:t>
      </w:r>
      <w:r>
        <w:br/>
      </w:r>
      <w:r>
        <w:rPr>
          <w:rFonts w:ascii="Times New Roman"/>
          <w:b w:val="false"/>
          <w:i w:val="false"/>
          <w:color w:val="000000"/>
          <w:sz w:val="28"/>
        </w:rPr>
        <w:t xml:space="preserve">
          8403.90  - бөлiктерi </w:t>
      </w:r>
      <w:r>
        <w:br/>
      </w:r>
      <w:r>
        <w:rPr>
          <w:rFonts w:ascii="Times New Roman"/>
          <w:b w:val="false"/>
          <w:i w:val="false"/>
          <w:color w:val="000000"/>
          <w:sz w:val="28"/>
        </w:rPr>
        <w:t xml:space="preserve">
84.04              84.02 немесе 84.03 тауар позициясының </w:t>
      </w:r>
      <w:r>
        <w:br/>
      </w:r>
      <w:r>
        <w:rPr>
          <w:rFonts w:ascii="Times New Roman"/>
          <w:b w:val="false"/>
          <w:i w:val="false"/>
          <w:color w:val="000000"/>
          <w:sz w:val="28"/>
        </w:rPr>
        <w:t xml:space="preserve">
                   қазандарымен бiрге пайдалануға арналған </w:t>
      </w:r>
      <w:r>
        <w:br/>
      </w:r>
      <w:r>
        <w:rPr>
          <w:rFonts w:ascii="Times New Roman"/>
          <w:b w:val="false"/>
          <w:i w:val="false"/>
          <w:color w:val="000000"/>
          <w:sz w:val="28"/>
        </w:rPr>
        <w:t xml:space="preserve">
                   қосалқы жабдықтар (мысалы, экономайзерлер, бу </w:t>
      </w:r>
      <w:r>
        <w:br/>
      </w:r>
      <w:r>
        <w:rPr>
          <w:rFonts w:ascii="Times New Roman"/>
          <w:b w:val="false"/>
          <w:i w:val="false"/>
          <w:color w:val="000000"/>
          <w:sz w:val="28"/>
        </w:rPr>
        <w:t xml:space="preserve">
                   қыздырғыштар, күйе кетіргiштер, газ </w:t>
      </w:r>
      <w:r>
        <w:br/>
      </w:r>
      <w:r>
        <w:rPr>
          <w:rFonts w:ascii="Times New Roman"/>
          <w:b w:val="false"/>
          <w:i w:val="false"/>
          <w:color w:val="000000"/>
          <w:sz w:val="28"/>
        </w:rPr>
        <w:t xml:space="preserve">
                   рекуператорлары); бу-су немесе басқа да бу </w:t>
      </w:r>
      <w:r>
        <w:br/>
      </w:r>
      <w:r>
        <w:rPr>
          <w:rFonts w:ascii="Times New Roman"/>
          <w:b w:val="false"/>
          <w:i w:val="false"/>
          <w:color w:val="000000"/>
          <w:sz w:val="28"/>
        </w:rPr>
        <w:t xml:space="preserve">
                   күштiк қондырғыларға арналған конденсаторлар: </w:t>
      </w:r>
      <w:r>
        <w:br/>
      </w:r>
      <w:r>
        <w:rPr>
          <w:rFonts w:ascii="Times New Roman"/>
          <w:b w:val="false"/>
          <w:i w:val="false"/>
          <w:color w:val="000000"/>
          <w:sz w:val="28"/>
        </w:rPr>
        <w:t xml:space="preserve">
          8404.10  - 84.02 немесе 84.03 тауар позициясының </w:t>
      </w:r>
      <w:r>
        <w:br/>
      </w:r>
      <w:r>
        <w:rPr>
          <w:rFonts w:ascii="Times New Roman"/>
          <w:b w:val="false"/>
          <w:i w:val="false"/>
          <w:color w:val="000000"/>
          <w:sz w:val="28"/>
        </w:rPr>
        <w:t xml:space="preserve">
                   қазандарымен бiрге пайдалануға арналған қосалқы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8404.20  бу-cу немесе басқа да бу-күштiк қондырғыларға </w:t>
      </w:r>
      <w:r>
        <w:br/>
      </w:r>
      <w:r>
        <w:rPr>
          <w:rFonts w:ascii="Times New Roman"/>
          <w:b w:val="false"/>
          <w:i w:val="false"/>
          <w:color w:val="000000"/>
          <w:sz w:val="28"/>
        </w:rPr>
        <w:t xml:space="preserve">
                   арнаған конденсаторлар </w:t>
      </w:r>
      <w:r>
        <w:br/>
      </w:r>
      <w:r>
        <w:rPr>
          <w:rFonts w:ascii="Times New Roman"/>
          <w:b w:val="false"/>
          <w:i w:val="false"/>
          <w:color w:val="000000"/>
          <w:sz w:val="28"/>
        </w:rPr>
        <w:t xml:space="preserve">
          8404.90  - бөлiктерi </w:t>
      </w:r>
      <w:r>
        <w:br/>
      </w:r>
      <w:r>
        <w:rPr>
          <w:rFonts w:ascii="Times New Roman"/>
          <w:b w:val="false"/>
          <w:i w:val="false"/>
          <w:color w:val="000000"/>
          <w:sz w:val="28"/>
        </w:rPr>
        <w:t xml:space="preserve">
84.05              Газогенераторлар немесе тазалау қондырғылары </w:t>
      </w:r>
      <w:r>
        <w:br/>
      </w:r>
      <w:r>
        <w:rPr>
          <w:rFonts w:ascii="Times New Roman"/>
          <w:b w:val="false"/>
          <w:i w:val="false"/>
          <w:color w:val="000000"/>
          <w:sz w:val="28"/>
        </w:rPr>
        <w:t xml:space="preserve">
                   бар немесе оларсыз су газы генераторлары; </w:t>
      </w:r>
      <w:r>
        <w:br/>
      </w:r>
      <w:r>
        <w:rPr>
          <w:rFonts w:ascii="Times New Roman"/>
          <w:b w:val="false"/>
          <w:i w:val="false"/>
          <w:color w:val="000000"/>
          <w:sz w:val="28"/>
        </w:rPr>
        <w:t xml:space="preserve">
                   ацетилендiк газогенераторлар және тазалау </w:t>
      </w:r>
      <w:r>
        <w:br/>
      </w:r>
      <w:r>
        <w:rPr>
          <w:rFonts w:ascii="Times New Roman"/>
          <w:b w:val="false"/>
          <w:i w:val="false"/>
          <w:color w:val="000000"/>
          <w:sz w:val="28"/>
        </w:rPr>
        <w:t xml:space="preserve">
                   қондырғылары бар немесе оларсыз ұқсас газ </w:t>
      </w:r>
      <w:r>
        <w:br/>
      </w:r>
      <w:r>
        <w:rPr>
          <w:rFonts w:ascii="Times New Roman"/>
          <w:b w:val="false"/>
          <w:i w:val="false"/>
          <w:color w:val="000000"/>
          <w:sz w:val="28"/>
        </w:rPr>
        <w:t xml:space="preserve">
                   генераторлары: </w:t>
      </w:r>
      <w:r>
        <w:br/>
      </w:r>
      <w:r>
        <w:rPr>
          <w:rFonts w:ascii="Times New Roman"/>
          <w:b w:val="false"/>
          <w:i w:val="false"/>
          <w:color w:val="000000"/>
          <w:sz w:val="28"/>
        </w:rPr>
        <w:t xml:space="preserve">
          8405.10  - газогенераторлар немесе тазалау қондырғылары </w:t>
      </w:r>
      <w:r>
        <w:br/>
      </w:r>
      <w:r>
        <w:rPr>
          <w:rFonts w:ascii="Times New Roman"/>
          <w:b w:val="false"/>
          <w:i w:val="false"/>
          <w:color w:val="000000"/>
          <w:sz w:val="28"/>
        </w:rPr>
        <w:t xml:space="preserve">
                   бар немесе оларсыз су газы генераторлары; </w:t>
      </w:r>
      <w:r>
        <w:br/>
      </w:r>
      <w:r>
        <w:rPr>
          <w:rFonts w:ascii="Times New Roman"/>
          <w:b w:val="false"/>
          <w:i w:val="false"/>
          <w:color w:val="000000"/>
          <w:sz w:val="28"/>
        </w:rPr>
        <w:t xml:space="preserve">
                   ацетилендiк газогенераторлар және тазалау </w:t>
      </w:r>
      <w:r>
        <w:br/>
      </w:r>
      <w:r>
        <w:rPr>
          <w:rFonts w:ascii="Times New Roman"/>
          <w:b w:val="false"/>
          <w:i w:val="false"/>
          <w:color w:val="000000"/>
          <w:sz w:val="28"/>
        </w:rPr>
        <w:t xml:space="preserve">
                   қондырғылары бар немесе оларсыз ұқсас газ </w:t>
      </w:r>
      <w:r>
        <w:br/>
      </w:r>
      <w:r>
        <w:rPr>
          <w:rFonts w:ascii="Times New Roman"/>
          <w:b w:val="false"/>
          <w:i w:val="false"/>
          <w:color w:val="000000"/>
          <w:sz w:val="28"/>
        </w:rPr>
        <w:t xml:space="preserve">
                   генераторлары </w:t>
      </w:r>
      <w:r>
        <w:br/>
      </w:r>
      <w:r>
        <w:rPr>
          <w:rFonts w:ascii="Times New Roman"/>
          <w:b w:val="false"/>
          <w:i w:val="false"/>
          <w:color w:val="000000"/>
          <w:sz w:val="28"/>
        </w:rPr>
        <w:t xml:space="preserve">
          8405.90  - бөлiктерi </w:t>
      </w:r>
      <w:r>
        <w:br/>
      </w:r>
      <w:r>
        <w:rPr>
          <w:rFonts w:ascii="Times New Roman"/>
          <w:b w:val="false"/>
          <w:i w:val="false"/>
          <w:color w:val="000000"/>
          <w:sz w:val="28"/>
        </w:rPr>
        <w:t xml:space="preserve">
84.06              Су буы турбиналары және өзге де бу турбиналары: </w:t>
      </w:r>
      <w:r>
        <w:br/>
      </w:r>
      <w:r>
        <w:rPr>
          <w:rFonts w:ascii="Times New Roman"/>
          <w:b w:val="false"/>
          <w:i w:val="false"/>
          <w:color w:val="000000"/>
          <w:sz w:val="28"/>
        </w:rPr>
        <w:t xml:space="preserve">
          8406.10  - күш кеме қондырғыларына арналған турбиналар </w:t>
      </w:r>
      <w:r>
        <w:br/>
      </w:r>
      <w:r>
        <w:rPr>
          <w:rFonts w:ascii="Times New Roman"/>
          <w:b w:val="false"/>
          <w:i w:val="false"/>
          <w:color w:val="000000"/>
          <w:sz w:val="28"/>
        </w:rPr>
        <w:t xml:space="preserve">
                   - өзге де турбиналар </w:t>
      </w:r>
      <w:r>
        <w:br/>
      </w:r>
      <w:r>
        <w:rPr>
          <w:rFonts w:ascii="Times New Roman"/>
          <w:b w:val="false"/>
          <w:i w:val="false"/>
          <w:color w:val="000000"/>
          <w:sz w:val="28"/>
        </w:rPr>
        <w:t xml:space="preserve">
          8406.81  -- қуаты 40 МВт астам </w:t>
      </w:r>
      <w:r>
        <w:br/>
      </w:r>
      <w:r>
        <w:rPr>
          <w:rFonts w:ascii="Times New Roman"/>
          <w:b w:val="false"/>
          <w:i w:val="false"/>
          <w:color w:val="000000"/>
          <w:sz w:val="28"/>
        </w:rPr>
        <w:t xml:space="preserve">
          8406.82  -- қуаты 40 МВт аспайтын </w:t>
      </w:r>
      <w:r>
        <w:br/>
      </w:r>
      <w:r>
        <w:rPr>
          <w:rFonts w:ascii="Times New Roman"/>
          <w:b w:val="false"/>
          <w:i w:val="false"/>
          <w:color w:val="000000"/>
          <w:sz w:val="28"/>
        </w:rPr>
        <w:t xml:space="preserve">
          8406.90  - бөлiктерi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84.07/10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84.07              Айналмалы немесе қайталап түсетiн қозғалысты </w:t>
      </w:r>
      <w:r>
        <w:br/>
      </w:r>
      <w:r>
        <w:rPr>
          <w:rFonts w:ascii="Times New Roman"/>
          <w:b w:val="false"/>
          <w:i w:val="false"/>
          <w:color w:val="000000"/>
          <w:sz w:val="28"/>
        </w:rPr>
        <w:t xml:space="preserve">
                   поршеньдi ұшқындап от алатын iштен жану </w:t>
      </w:r>
      <w:r>
        <w:br/>
      </w:r>
      <w:r>
        <w:rPr>
          <w:rFonts w:ascii="Times New Roman"/>
          <w:b w:val="false"/>
          <w:i w:val="false"/>
          <w:color w:val="000000"/>
          <w:sz w:val="28"/>
        </w:rPr>
        <w:t xml:space="preserve">
                   двигaтeльдерi: </w:t>
      </w:r>
      <w:r>
        <w:br/>
      </w:r>
      <w:r>
        <w:rPr>
          <w:rFonts w:ascii="Times New Roman"/>
          <w:b w:val="false"/>
          <w:i w:val="false"/>
          <w:color w:val="000000"/>
          <w:sz w:val="28"/>
        </w:rPr>
        <w:t xml:space="preserve">
          8407.10  - авиациялық двигательдер </w:t>
      </w:r>
      <w:r>
        <w:br/>
      </w:r>
      <w:r>
        <w:rPr>
          <w:rFonts w:ascii="Times New Roman"/>
          <w:b w:val="false"/>
          <w:i w:val="false"/>
          <w:color w:val="000000"/>
          <w:sz w:val="28"/>
        </w:rPr>
        <w:t xml:space="preserve">
                   - кемелердiң күштiк қондырғыларына арналған </w:t>
      </w:r>
      <w:r>
        <w:br/>
      </w:r>
      <w:r>
        <w:rPr>
          <w:rFonts w:ascii="Times New Roman"/>
          <w:b w:val="false"/>
          <w:i w:val="false"/>
          <w:color w:val="000000"/>
          <w:sz w:val="28"/>
        </w:rPr>
        <w:t xml:space="preserve">
                   двигательдеp: </w:t>
      </w:r>
      <w:r>
        <w:br/>
      </w:r>
      <w:r>
        <w:rPr>
          <w:rFonts w:ascii="Times New Roman"/>
          <w:b w:val="false"/>
          <w:i w:val="false"/>
          <w:color w:val="000000"/>
          <w:sz w:val="28"/>
        </w:rPr>
        <w:t xml:space="preserve">
          8407.21  -- аспалы </w:t>
      </w:r>
      <w:r>
        <w:br/>
      </w:r>
      <w:r>
        <w:rPr>
          <w:rFonts w:ascii="Times New Roman"/>
          <w:b w:val="false"/>
          <w:i w:val="false"/>
          <w:color w:val="000000"/>
          <w:sz w:val="28"/>
        </w:rPr>
        <w:t xml:space="preserve">
          8407.29  -- өзгелерi </w:t>
      </w:r>
      <w:r>
        <w:br/>
      </w:r>
      <w:r>
        <w:rPr>
          <w:rFonts w:ascii="Times New Roman"/>
          <w:b w:val="false"/>
          <w:i w:val="false"/>
          <w:color w:val="000000"/>
          <w:sz w:val="28"/>
        </w:rPr>
        <w:t xml:space="preserve">
                   - 87-топтың көлiк құралдарын қозғалысқа келтiру </w:t>
      </w:r>
      <w:r>
        <w:br/>
      </w:r>
      <w:r>
        <w:rPr>
          <w:rFonts w:ascii="Times New Roman"/>
          <w:b w:val="false"/>
          <w:i w:val="false"/>
          <w:color w:val="000000"/>
          <w:sz w:val="28"/>
        </w:rPr>
        <w:t xml:space="preserve">
                   үшiн қолданылатын қайталап түсетiн қозғалысты </w:t>
      </w:r>
      <w:r>
        <w:br/>
      </w:r>
      <w:r>
        <w:rPr>
          <w:rFonts w:ascii="Times New Roman"/>
          <w:b w:val="false"/>
          <w:i w:val="false"/>
          <w:color w:val="000000"/>
          <w:sz w:val="28"/>
        </w:rPr>
        <w:t xml:space="preserve">
                   поршеньдi мынадай двигательдер: </w:t>
      </w:r>
      <w:r>
        <w:br/>
      </w:r>
      <w:r>
        <w:rPr>
          <w:rFonts w:ascii="Times New Roman"/>
          <w:b w:val="false"/>
          <w:i w:val="false"/>
          <w:color w:val="000000"/>
          <w:sz w:val="28"/>
        </w:rPr>
        <w:t xml:space="preserve">
          8407.31  - двигателi цилиндрлерiнiң жұмыс көлемi 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8407.32  -- двигателi цилиндрлерiнiң жұмыс көлемi 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бiрақ 250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w:t>
      </w:r>
      <w:r>
        <w:br/>
      </w:r>
      <w:r>
        <w:rPr>
          <w:rFonts w:ascii="Times New Roman"/>
          <w:b w:val="false"/>
          <w:i w:val="false"/>
          <w:color w:val="000000"/>
          <w:sz w:val="28"/>
        </w:rPr>
        <w:t xml:space="preserve">
          8407.33  -- двигателi цилиндрлерiнiң жұмыс көлемi 250 см </w:t>
      </w:r>
      <w:r>
        <w:br/>
      </w:r>
      <w:r>
        <w:rPr>
          <w:rFonts w:ascii="Times New Roman"/>
          <w:b w:val="false"/>
          <w:i w:val="false"/>
          <w:color w:val="000000"/>
          <w:sz w:val="28"/>
        </w:rPr>
        <w:t xml:space="preserve">
                   астам бiрақ 1000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w:t>
      </w:r>
      <w:r>
        <w:br/>
      </w:r>
      <w:r>
        <w:rPr>
          <w:rFonts w:ascii="Times New Roman"/>
          <w:b w:val="false"/>
          <w:i w:val="false"/>
          <w:color w:val="000000"/>
          <w:sz w:val="28"/>
        </w:rPr>
        <w:t xml:space="preserve">
          8407.34  -- двигателi цилиндрлерiнiң жұмыс көлемi 1000 см </w:t>
      </w:r>
      <w:r>
        <w:br/>
      </w:r>
      <w:r>
        <w:rPr>
          <w:rFonts w:ascii="Times New Roman"/>
          <w:b w:val="false"/>
          <w:i w:val="false"/>
          <w:color w:val="000000"/>
          <w:sz w:val="28"/>
        </w:rPr>
        <w:t xml:space="preserve">
                   астам </w:t>
      </w:r>
      <w:r>
        <w:br/>
      </w:r>
      <w:r>
        <w:rPr>
          <w:rFonts w:ascii="Times New Roman"/>
          <w:b w:val="false"/>
          <w:i w:val="false"/>
          <w:color w:val="000000"/>
          <w:sz w:val="28"/>
        </w:rPr>
        <w:t xml:space="preserve">
          8407.90  - өзге де двигательдер </w:t>
      </w:r>
      <w:r>
        <w:br/>
      </w:r>
      <w:r>
        <w:rPr>
          <w:rFonts w:ascii="Times New Roman"/>
          <w:b w:val="false"/>
          <w:i w:val="false"/>
          <w:color w:val="000000"/>
          <w:sz w:val="28"/>
        </w:rPr>
        <w:t xml:space="preserve">
84.08              Қысымнан жалын шығаратын поршендi iштен жану </w:t>
      </w:r>
      <w:r>
        <w:br/>
      </w:r>
      <w:r>
        <w:rPr>
          <w:rFonts w:ascii="Times New Roman"/>
          <w:b w:val="false"/>
          <w:i w:val="false"/>
          <w:color w:val="000000"/>
          <w:sz w:val="28"/>
        </w:rPr>
        <w:t xml:space="preserve">
                   двигательдерi (дизельдер немесe жартылай </w:t>
      </w:r>
      <w:r>
        <w:br/>
      </w:r>
      <w:r>
        <w:rPr>
          <w:rFonts w:ascii="Times New Roman"/>
          <w:b w:val="false"/>
          <w:i w:val="false"/>
          <w:color w:val="000000"/>
          <w:sz w:val="28"/>
        </w:rPr>
        <w:t xml:space="preserve">
                   дизельдер): </w:t>
      </w:r>
      <w:r>
        <w:br/>
      </w:r>
      <w:r>
        <w:rPr>
          <w:rFonts w:ascii="Times New Roman"/>
          <w:b w:val="false"/>
          <w:i w:val="false"/>
          <w:color w:val="000000"/>
          <w:sz w:val="28"/>
        </w:rPr>
        <w:t xml:space="preserve">
          8408.10  - күш кеме қондырғыларына арналған двигательдер </w:t>
      </w:r>
      <w:r>
        <w:br/>
      </w:r>
      <w:r>
        <w:rPr>
          <w:rFonts w:ascii="Times New Roman"/>
          <w:b w:val="false"/>
          <w:i w:val="false"/>
          <w:color w:val="000000"/>
          <w:sz w:val="28"/>
        </w:rPr>
        <w:t xml:space="preserve">
          8408.20  - 87-топтың көлiк құралдарын қозғалысқа келтiру </w:t>
      </w:r>
      <w:r>
        <w:br/>
      </w:r>
      <w:r>
        <w:rPr>
          <w:rFonts w:ascii="Times New Roman"/>
          <w:b w:val="false"/>
          <w:i w:val="false"/>
          <w:color w:val="000000"/>
          <w:sz w:val="28"/>
        </w:rPr>
        <w:t xml:space="preserve">
                   үшiн пайдаланылатын двигательдер </w:t>
      </w:r>
      <w:r>
        <w:br/>
      </w:r>
      <w:r>
        <w:rPr>
          <w:rFonts w:ascii="Times New Roman"/>
          <w:b w:val="false"/>
          <w:i w:val="false"/>
          <w:color w:val="000000"/>
          <w:sz w:val="28"/>
        </w:rPr>
        <w:t xml:space="preserve">
          8408.90  - өзге де двигательдер </w:t>
      </w:r>
      <w:r>
        <w:br/>
      </w:r>
      <w:r>
        <w:rPr>
          <w:rFonts w:ascii="Times New Roman"/>
          <w:b w:val="false"/>
          <w:i w:val="false"/>
          <w:color w:val="000000"/>
          <w:sz w:val="28"/>
        </w:rPr>
        <w:t xml:space="preserve">
84.09              Тек қана және негiзiнен 84.07 немесе 84.08 тауар </w:t>
      </w:r>
      <w:r>
        <w:br/>
      </w:r>
      <w:r>
        <w:rPr>
          <w:rFonts w:ascii="Times New Roman"/>
          <w:b w:val="false"/>
          <w:i w:val="false"/>
          <w:color w:val="000000"/>
          <w:sz w:val="28"/>
        </w:rPr>
        <w:t xml:space="preserve">
                   позициясының двигательдерiне арналған бөлiктер: </w:t>
      </w:r>
      <w:r>
        <w:br/>
      </w:r>
      <w:r>
        <w:rPr>
          <w:rFonts w:ascii="Times New Roman"/>
          <w:b w:val="false"/>
          <w:i w:val="false"/>
          <w:color w:val="000000"/>
          <w:sz w:val="28"/>
        </w:rPr>
        <w:t xml:space="preserve">
          8409.10  - авиациялық двигательдер үшiн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8409.91  -- тек қана немесе негiзiнен ұшқындап от алатын </w:t>
      </w:r>
      <w:r>
        <w:br/>
      </w:r>
      <w:r>
        <w:rPr>
          <w:rFonts w:ascii="Times New Roman"/>
          <w:b w:val="false"/>
          <w:i w:val="false"/>
          <w:color w:val="000000"/>
          <w:sz w:val="28"/>
        </w:rPr>
        <w:t xml:space="preserve">
                   поршендi iштен жану двигательдерiне арналған </w:t>
      </w:r>
      <w:r>
        <w:br/>
      </w:r>
      <w:r>
        <w:rPr>
          <w:rFonts w:ascii="Times New Roman"/>
          <w:b w:val="false"/>
          <w:i w:val="false"/>
          <w:color w:val="000000"/>
          <w:sz w:val="28"/>
        </w:rPr>
        <w:t xml:space="preserve">
          8409.99  -- өзгелерi </w:t>
      </w:r>
      <w:r>
        <w:br/>
      </w:r>
      <w:r>
        <w:rPr>
          <w:rFonts w:ascii="Times New Roman"/>
          <w:b w:val="false"/>
          <w:i w:val="false"/>
          <w:color w:val="000000"/>
          <w:sz w:val="28"/>
        </w:rPr>
        <w:t xml:space="preserve">
84.10              Гидротурбиналар, су дөңгелектерi мен олардың </w:t>
      </w:r>
      <w:r>
        <w:br/>
      </w:r>
      <w:r>
        <w:rPr>
          <w:rFonts w:ascii="Times New Roman"/>
          <w:b w:val="false"/>
          <w:i w:val="false"/>
          <w:color w:val="000000"/>
          <w:sz w:val="28"/>
        </w:rPr>
        <w:t xml:space="preserve">
                   реттеуiштерi: </w:t>
      </w:r>
      <w:r>
        <w:br/>
      </w:r>
      <w:r>
        <w:rPr>
          <w:rFonts w:ascii="Times New Roman"/>
          <w:b w:val="false"/>
          <w:i w:val="false"/>
          <w:color w:val="000000"/>
          <w:sz w:val="28"/>
        </w:rPr>
        <w:t xml:space="preserve">
                   - мынадай гидравликалық турбиналаp және су </w:t>
      </w:r>
      <w:r>
        <w:br/>
      </w:r>
      <w:r>
        <w:rPr>
          <w:rFonts w:ascii="Times New Roman"/>
          <w:b w:val="false"/>
          <w:i w:val="false"/>
          <w:color w:val="000000"/>
          <w:sz w:val="28"/>
        </w:rPr>
        <w:t xml:space="preserve">
                   дөңгелектерi: </w:t>
      </w:r>
      <w:r>
        <w:br/>
      </w:r>
      <w:r>
        <w:rPr>
          <w:rFonts w:ascii="Times New Roman"/>
          <w:b w:val="false"/>
          <w:i w:val="false"/>
          <w:color w:val="000000"/>
          <w:sz w:val="28"/>
        </w:rPr>
        <w:t xml:space="preserve">
          8410.11  -- қуаты 1000 кВт аспайтын </w:t>
      </w:r>
      <w:r>
        <w:br/>
      </w:r>
      <w:r>
        <w:rPr>
          <w:rFonts w:ascii="Times New Roman"/>
          <w:b w:val="false"/>
          <w:i w:val="false"/>
          <w:color w:val="000000"/>
          <w:sz w:val="28"/>
        </w:rPr>
        <w:t xml:space="preserve">
          8410.12  -- қуаты 1000 кВт астам, бiрақ 10 000 кВт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8410.13  -- қуаты 10 000 кВт астам </w:t>
      </w:r>
      <w:r>
        <w:br/>
      </w:r>
      <w:r>
        <w:rPr>
          <w:rFonts w:ascii="Times New Roman"/>
          <w:b w:val="false"/>
          <w:i w:val="false"/>
          <w:color w:val="000000"/>
          <w:sz w:val="28"/>
        </w:rPr>
        <w:t xml:space="preserve">
          8410.90  - реттеуiштердi қоса алғанда, бөлiктерi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84.11/13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84.11              Турбореактивтiк және турбовинттік двигательдер, </w:t>
      </w:r>
      <w:r>
        <w:br/>
      </w:r>
      <w:r>
        <w:rPr>
          <w:rFonts w:ascii="Times New Roman"/>
          <w:b w:val="false"/>
          <w:i w:val="false"/>
          <w:color w:val="000000"/>
          <w:sz w:val="28"/>
        </w:rPr>
        <w:t xml:space="preserve">
                   өзге дe газ турбиналары: </w:t>
      </w:r>
      <w:r>
        <w:br/>
      </w:r>
      <w:r>
        <w:rPr>
          <w:rFonts w:ascii="Times New Roman"/>
          <w:b w:val="false"/>
          <w:i w:val="false"/>
          <w:color w:val="000000"/>
          <w:sz w:val="28"/>
        </w:rPr>
        <w:t xml:space="preserve">
                   - турбореактивтiк двигательдер: </w:t>
      </w:r>
      <w:r>
        <w:br/>
      </w:r>
      <w:r>
        <w:rPr>
          <w:rFonts w:ascii="Times New Roman"/>
          <w:b w:val="false"/>
          <w:i w:val="false"/>
          <w:color w:val="000000"/>
          <w:sz w:val="28"/>
        </w:rPr>
        <w:t xml:space="preserve">
          8411.11  -- тартым күшi 25 кН аспайтын </w:t>
      </w:r>
      <w:r>
        <w:br/>
      </w:r>
      <w:r>
        <w:rPr>
          <w:rFonts w:ascii="Times New Roman"/>
          <w:b w:val="false"/>
          <w:i w:val="false"/>
          <w:color w:val="000000"/>
          <w:sz w:val="28"/>
        </w:rPr>
        <w:t xml:space="preserve">
          8411.12  -- тартым күшi 25 кН астам </w:t>
      </w:r>
      <w:r>
        <w:br/>
      </w:r>
      <w:r>
        <w:rPr>
          <w:rFonts w:ascii="Times New Roman"/>
          <w:b w:val="false"/>
          <w:i w:val="false"/>
          <w:color w:val="000000"/>
          <w:sz w:val="28"/>
        </w:rPr>
        <w:t xml:space="preserve">
                   - турбовинттiк двигательдер: </w:t>
      </w:r>
      <w:r>
        <w:br/>
      </w:r>
      <w:r>
        <w:rPr>
          <w:rFonts w:ascii="Times New Roman"/>
          <w:b w:val="false"/>
          <w:i w:val="false"/>
          <w:color w:val="000000"/>
          <w:sz w:val="28"/>
        </w:rPr>
        <w:t xml:space="preserve">
          8411.21  -- қуаты 1100 кВт аспайтын </w:t>
      </w:r>
      <w:r>
        <w:br/>
      </w:r>
      <w:r>
        <w:rPr>
          <w:rFonts w:ascii="Times New Roman"/>
          <w:b w:val="false"/>
          <w:i w:val="false"/>
          <w:color w:val="000000"/>
          <w:sz w:val="28"/>
        </w:rPr>
        <w:t xml:space="preserve">
          8411.22  -- қуаты 1100 кВт астам </w:t>
      </w:r>
      <w:r>
        <w:br/>
      </w:r>
      <w:r>
        <w:rPr>
          <w:rFonts w:ascii="Times New Roman"/>
          <w:b w:val="false"/>
          <w:i w:val="false"/>
          <w:color w:val="000000"/>
          <w:sz w:val="28"/>
        </w:rPr>
        <w:t xml:space="preserve">
                   - өзге де газ турбиналары: </w:t>
      </w:r>
      <w:r>
        <w:br/>
      </w:r>
      <w:r>
        <w:rPr>
          <w:rFonts w:ascii="Times New Roman"/>
          <w:b w:val="false"/>
          <w:i w:val="false"/>
          <w:color w:val="000000"/>
          <w:sz w:val="28"/>
        </w:rPr>
        <w:t xml:space="preserve">
          8411.81  -- қуаты 5000 кВт аспайтын </w:t>
      </w:r>
      <w:r>
        <w:br/>
      </w:r>
      <w:r>
        <w:rPr>
          <w:rFonts w:ascii="Times New Roman"/>
          <w:b w:val="false"/>
          <w:i w:val="false"/>
          <w:color w:val="000000"/>
          <w:sz w:val="28"/>
        </w:rPr>
        <w:t xml:space="preserve">
          8411.82  -- қуаты 5000 кВт астам </w:t>
      </w:r>
      <w:r>
        <w:br/>
      </w:r>
      <w:r>
        <w:rPr>
          <w:rFonts w:ascii="Times New Roman"/>
          <w:b w:val="false"/>
          <w:i w:val="false"/>
          <w:color w:val="000000"/>
          <w:sz w:val="28"/>
        </w:rPr>
        <w:t xml:space="preserve">
                   - мыналардың бөлiктерi: </w:t>
      </w:r>
      <w:r>
        <w:br/>
      </w:r>
      <w:r>
        <w:rPr>
          <w:rFonts w:ascii="Times New Roman"/>
          <w:b w:val="false"/>
          <w:i w:val="false"/>
          <w:color w:val="000000"/>
          <w:sz w:val="28"/>
        </w:rPr>
        <w:t xml:space="preserve">
          8411.91  -- турбореактивтiк және турбовинттiк </w:t>
      </w:r>
      <w:r>
        <w:br/>
      </w:r>
      <w:r>
        <w:rPr>
          <w:rFonts w:ascii="Times New Roman"/>
          <w:b w:val="false"/>
          <w:i w:val="false"/>
          <w:color w:val="000000"/>
          <w:sz w:val="28"/>
        </w:rPr>
        <w:t xml:space="preserve">
                   двигательдердiң </w:t>
      </w:r>
      <w:r>
        <w:br/>
      </w:r>
      <w:r>
        <w:rPr>
          <w:rFonts w:ascii="Times New Roman"/>
          <w:b w:val="false"/>
          <w:i w:val="false"/>
          <w:color w:val="000000"/>
          <w:sz w:val="28"/>
        </w:rPr>
        <w:t xml:space="preserve">
          8411.99  -- өзгелер </w:t>
      </w:r>
      <w:r>
        <w:br/>
      </w:r>
      <w:r>
        <w:rPr>
          <w:rFonts w:ascii="Times New Roman"/>
          <w:b w:val="false"/>
          <w:i w:val="false"/>
          <w:color w:val="000000"/>
          <w:sz w:val="28"/>
        </w:rPr>
        <w:t xml:space="preserve">
84.12              Өзге де двигательдер мен күш қондырғылары: </w:t>
      </w:r>
      <w:r>
        <w:br/>
      </w:r>
      <w:r>
        <w:rPr>
          <w:rFonts w:ascii="Times New Roman"/>
          <w:b w:val="false"/>
          <w:i w:val="false"/>
          <w:color w:val="000000"/>
          <w:sz w:val="28"/>
        </w:rPr>
        <w:t xml:space="preserve">
          8412.10  - турбореактивтiктерден басқа реактивтi </w:t>
      </w:r>
      <w:r>
        <w:br/>
      </w:r>
      <w:r>
        <w:rPr>
          <w:rFonts w:ascii="Times New Roman"/>
          <w:b w:val="false"/>
          <w:i w:val="false"/>
          <w:color w:val="000000"/>
          <w:sz w:val="28"/>
        </w:rPr>
        <w:t xml:space="preserve">
                   двигательдер </w:t>
      </w:r>
      <w:r>
        <w:br/>
      </w:r>
      <w:r>
        <w:rPr>
          <w:rFonts w:ascii="Times New Roman"/>
          <w:b w:val="false"/>
          <w:i w:val="false"/>
          <w:color w:val="000000"/>
          <w:sz w:val="28"/>
        </w:rPr>
        <w:t xml:space="preserve">
                   - мынадай күш қондырғылары мен гидравликалық </w:t>
      </w:r>
      <w:r>
        <w:br/>
      </w:r>
      <w:r>
        <w:rPr>
          <w:rFonts w:ascii="Times New Roman"/>
          <w:b w:val="false"/>
          <w:i w:val="false"/>
          <w:color w:val="000000"/>
          <w:sz w:val="28"/>
        </w:rPr>
        <w:t xml:space="preserve">
                   двигательдер: </w:t>
      </w:r>
      <w:r>
        <w:br/>
      </w:r>
      <w:r>
        <w:rPr>
          <w:rFonts w:ascii="Times New Roman"/>
          <w:b w:val="false"/>
          <w:i w:val="false"/>
          <w:color w:val="000000"/>
          <w:sz w:val="28"/>
        </w:rPr>
        <w:t xml:space="preserve">
          8412.21  -- сызықтық қолданыстағы (цилиндрлер) </w:t>
      </w:r>
      <w:r>
        <w:br/>
      </w:r>
      <w:r>
        <w:rPr>
          <w:rFonts w:ascii="Times New Roman"/>
          <w:b w:val="false"/>
          <w:i w:val="false"/>
          <w:color w:val="000000"/>
          <w:sz w:val="28"/>
        </w:rPr>
        <w:t xml:space="preserve">
          8412.29  -- өзгелерi </w:t>
      </w:r>
      <w:r>
        <w:br/>
      </w:r>
      <w:r>
        <w:rPr>
          <w:rFonts w:ascii="Times New Roman"/>
          <w:b w:val="false"/>
          <w:i w:val="false"/>
          <w:color w:val="000000"/>
          <w:sz w:val="28"/>
        </w:rPr>
        <w:t xml:space="preserve">
                   - мынадай күш қондырғылары мен пневматикалық </w:t>
      </w:r>
      <w:r>
        <w:br/>
      </w:r>
      <w:r>
        <w:rPr>
          <w:rFonts w:ascii="Times New Roman"/>
          <w:b w:val="false"/>
          <w:i w:val="false"/>
          <w:color w:val="000000"/>
          <w:sz w:val="28"/>
        </w:rPr>
        <w:t xml:space="preserve">
                   двигательдер: </w:t>
      </w:r>
      <w:r>
        <w:br/>
      </w:r>
      <w:r>
        <w:rPr>
          <w:rFonts w:ascii="Times New Roman"/>
          <w:b w:val="false"/>
          <w:i w:val="false"/>
          <w:color w:val="000000"/>
          <w:sz w:val="28"/>
        </w:rPr>
        <w:t xml:space="preserve">
          8412.31  -- сызықтық қолданыстағы (цилиндрлер) </w:t>
      </w:r>
      <w:r>
        <w:br/>
      </w:r>
      <w:r>
        <w:rPr>
          <w:rFonts w:ascii="Times New Roman"/>
          <w:b w:val="false"/>
          <w:i w:val="false"/>
          <w:color w:val="000000"/>
          <w:sz w:val="28"/>
        </w:rPr>
        <w:t xml:space="preserve">
          8412.39  -- өзгелерi </w:t>
      </w:r>
      <w:r>
        <w:br/>
      </w:r>
      <w:r>
        <w:rPr>
          <w:rFonts w:ascii="Times New Roman"/>
          <w:b w:val="false"/>
          <w:i w:val="false"/>
          <w:color w:val="000000"/>
          <w:sz w:val="28"/>
        </w:rPr>
        <w:t xml:space="preserve">
          8412.80  - өзгелерi </w:t>
      </w:r>
      <w:r>
        <w:br/>
      </w:r>
      <w:r>
        <w:rPr>
          <w:rFonts w:ascii="Times New Roman"/>
          <w:b w:val="false"/>
          <w:i w:val="false"/>
          <w:color w:val="000000"/>
          <w:sz w:val="28"/>
        </w:rPr>
        <w:t xml:space="preserve">
          8412.90  - бөлiктерi </w:t>
      </w:r>
      <w:r>
        <w:br/>
      </w:r>
      <w:r>
        <w:rPr>
          <w:rFonts w:ascii="Times New Roman"/>
          <w:b w:val="false"/>
          <w:i w:val="false"/>
          <w:color w:val="000000"/>
          <w:sz w:val="28"/>
        </w:rPr>
        <w:t xml:space="preserve">
84.13              Шығысөлшегiштерi бар немесе оларсыз сұйықты </w:t>
      </w:r>
      <w:r>
        <w:br/>
      </w:r>
      <w:r>
        <w:rPr>
          <w:rFonts w:ascii="Times New Roman"/>
          <w:b w:val="false"/>
          <w:i w:val="false"/>
          <w:color w:val="000000"/>
          <w:sz w:val="28"/>
        </w:rPr>
        <w:t xml:space="preserve">
                   насостар: сұйықты көтергiштер: </w:t>
      </w:r>
      <w:r>
        <w:br/>
      </w:r>
      <w:r>
        <w:rPr>
          <w:rFonts w:ascii="Times New Roman"/>
          <w:b w:val="false"/>
          <w:i w:val="false"/>
          <w:color w:val="000000"/>
          <w:sz w:val="28"/>
        </w:rPr>
        <w:t xml:space="preserve">
                   - шығысөлшегiштерi бар немесе оларды орнату </w:t>
      </w:r>
      <w:r>
        <w:br/>
      </w:r>
      <w:r>
        <w:rPr>
          <w:rFonts w:ascii="Times New Roman"/>
          <w:b w:val="false"/>
          <w:i w:val="false"/>
          <w:color w:val="000000"/>
          <w:sz w:val="28"/>
        </w:rPr>
        <w:t xml:space="preserve">
                   көзделетiн насостар; </w:t>
      </w:r>
      <w:r>
        <w:br/>
      </w:r>
      <w:r>
        <w:rPr>
          <w:rFonts w:ascii="Times New Roman"/>
          <w:b w:val="false"/>
          <w:i w:val="false"/>
          <w:color w:val="000000"/>
          <w:sz w:val="28"/>
        </w:rPr>
        <w:t xml:space="preserve">
          8413.11  -- жанар май құю станциялары мен гараждарда </w:t>
      </w:r>
      <w:r>
        <w:br/>
      </w:r>
      <w:r>
        <w:rPr>
          <w:rFonts w:ascii="Times New Roman"/>
          <w:b w:val="false"/>
          <w:i w:val="false"/>
          <w:color w:val="000000"/>
          <w:sz w:val="28"/>
        </w:rPr>
        <w:t xml:space="preserve">
                   пайдаланылатын жанар-жағар май материалдарына </w:t>
      </w:r>
      <w:r>
        <w:br/>
      </w:r>
      <w:r>
        <w:rPr>
          <w:rFonts w:ascii="Times New Roman"/>
          <w:b w:val="false"/>
          <w:i w:val="false"/>
          <w:color w:val="000000"/>
          <w:sz w:val="28"/>
        </w:rPr>
        <w:t xml:space="preserve">
                   арналған насостар </w:t>
      </w:r>
      <w:r>
        <w:br/>
      </w:r>
      <w:r>
        <w:rPr>
          <w:rFonts w:ascii="Times New Roman"/>
          <w:b w:val="false"/>
          <w:i w:val="false"/>
          <w:color w:val="000000"/>
          <w:sz w:val="28"/>
        </w:rPr>
        <w:t xml:space="preserve">
          8413.19  -- өзгелерi </w:t>
      </w:r>
      <w:r>
        <w:br/>
      </w:r>
      <w:r>
        <w:rPr>
          <w:rFonts w:ascii="Times New Roman"/>
          <w:b w:val="false"/>
          <w:i w:val="false"/>
          <w:color w:val="000000"/>
          <w:sz w:val="28"/>
        </w:rPr>
        <w:t xml:space="preserve">
          8413.20  - 8413.11 немесе 8413.19 субпозицияларының </w:t>
      </w:r>
      <w:r>
        <w:br/>
      </w:r>
      <w:r>
        <w:rPr>
          <w:rFonts w:ascii="Times New Roman"/>
          <w:b w:val="false"/>
          <w:i w:val="false"/>
          <w:color w:val="000000"/>
          <w:sz w:val="28"/>
        </w:rPr>
        <w:t xml:space="preserve">
                   насостарынан басқа қол насостары </w:t>
      </w:r>
      <w:r>
        <w:br/>
      </w:r>
      <w:r>
        <w:rPr>
          <w:rFonts w:ascii="Times New Roman"/>
          <w:b w:val="false"/>
          <w:i w:val="false"/>
          <w:color w:val="000000"/>
          <w:sz w:val="28"/>
        </w:rPr>
        <w:t xml:space="preserve">
          8413.30  - отындық, май немесе iштен жану двигательдерi </w:t>
      </w:r>
      <w:r>
        <w:br/>
      </w:r>
      <w:r>
        <w:rPr>
          <w:rFonts w:ascii="Times New Roman"/>
          <w:b w:val="false"/>
          <w:i w:val="false"/>
          <w:color w:val="000000"/>
          <w:sz w:val="28"/>
        </w:rPr>
        <w:t xml:space="preserve">
                   үшiн суыту сұйығына арналған насостар </w:t>
      </w:r>
      <w:r>
        <w:br/>
      </w:r>
      <w:r>
        <w:rPr>
          <w:rFonts w:ascii="Times New Roman"/>
          <w:b w:val="false"/>
          <w:i w:val="false"/>
          <w:color w:val="000000"/>
          <w:sz w:val="28"/>
        </w:rPr>
        <w:t xml:space="preserve">
          8413.40  - бетон насостары </w:t>
      </w:r>
      <w:r>
        <w:br/>
      </w:r>
      <w:r>
        <w:rPr>
          <w:rFonts w:ascii="Times New Roman"/>
          <w:b w:val="false"/>
          <w:i w:val="false"/>
          <w:color w:val="000000"/>
          <w:sz w:val="28"/>
        </w:rPr>
        <w:t xml:space="preserve">
          8413.50  - өзге де көлемдi үдемелi-қайтпалы насостар </w:t>
      </w:r>
      <w:r>
        <w:br/>
      </w:r>
      <w:r>
        <w:rPr>
          <w:rFonts w:ascii="Times New Roman"/>
          <w:b w:val="false"/>
          <w:i w:val="false"/>
          <w:color w:val="000000"/>
          <w:sz w:val="28"/>
        </w:rPr>
        <w:t xml:space="preserve">
          8413.60  - өзге де көлемдi роторлы насостар </w:t>
      </w:r>
      <w:r>
        <w:br/>
      </w:r>
      <w:r>
        <w:rPr>
          <w:rFonts w:ascii="Times New Roman"/>
          <w:b w:val="false"/>
          <w:i w:val="false"/>
          <w:color w:val="000000"/>
          <w:sz w:val="28"/>
        </w:rPr>
        <w:t xml:space="preserve">
          8413.70  - өзге де центрден тепкiш нacocтap </w:t>
      </w:r>
      <w:r>
        <w:br/>
      </w:r>
      <w:r>
        <w:rPr>
          <w:rFonts w:ascii="Times New Roman"/>
          <w:b w:val="false"/>
          <w:i w:val="false"/>
          <w:color w:val="000000"/>
          <w:sz w:val="28"/>
        </w:rPr>
        <w:t xml:space="preserve">
                   - өзге де насостар; мынадай сұйықты көтергiштер: </w:t>
      </w:r>
      <w:r>
        <w:br/>
      </w:r>
      <w:r>
        <w:rPr>
          <w:rFonts w:ascii="Times New Roman"/>
          <w:b w:val="false"/>
          <w:i w:val="false"/>
          <w:color w:val="000000"/>
          <w:sz w:val="28"/>
        </w:rPr>
        <w:t xml:space="preserve">
          8413.32  -- насостар </w:t>
      </w:r>
      <w:r>
        <w:br/>
      </w:r>
      <w:r>
        <w:rPr>
          <w:rFonts w:ascii="Times New Roman"/>
          <w:b w:val="false"/>
          <w:i w:val="false"/>
          <w:color w:val="000000"/>
          <w:sz w:val="28"/>
        </w:rPr>
        <w:t xml:space="preserve">
          8413.82  -- сұйықты көтергіштер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84.13 </w:t>
      </w:r>
      <w:r>
        <w:rPr>
          <w:rFonts w:ascii="Times New Roman"/>
          <w:b w:val="false"/>
          <w:i w:val="false"/>
          <w:color w:val="000000"/>
          <w:vertAlign w:val="subscript"/>
        </w:rPr>
        <w:t xml:space="preserve">2 </w:t>
      </w:r>
      <w:r>
        <w:rPr>
          <w:rFonts w:ascii="Times New Roman"/>
          <w:b w:val="false"/>
          <w:i w:val="false"/>
          <w:color w:val="000000"/>
          <w:sz w:val="28"/>
        </w:rPr>
        <w:t xml:space="preserve">/16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мынадай бөлiктер: </w:t>
      </w:r>
      <w:r>
        <w:br/>
      </w:r>
      <w:r>
        <w:rPr>
          <w:rFonts w:ascii="Times New Roman"/>
          <w:b w:val="false"/>
          <w:i w:val="false"/>
          <w:color w:val="000000"/>
          <w:sz w:val="28"/>
        </w:rPr>
        <w:t xml:space="preserve">
          8413.91  -- насостардың </w:t>
      </w:r>
      <w:r>
        <w:br/>
      </w:r>
      <w:r>
        <w:rPr>
          <w:rFonts w:ascii="Times New Roman"/>
          <w:b w:val="false"/>
          <w:i w:val="false"/>
          <w:color w:val="000000"/>
          <w:sz w:val="28"/>
        </w:rPr>
        <w:t xml:space="preserve">
          8413.92  -- сұйықты көтергiштердiң </w:t>
      </w:r>
      <w:r>
        <w:br/>
      </w:r>
      <w:r>
        <w:rPr>
          <w:rFonts w:ascii="Times New Roman"/>
          <w:b w:val="false"/>
          <w:i w:val="false"/>
          <w:color w:val="000000"/>
          <w:sz w:val="28"/>
        </w:rPr>
        <w:t xml:space="preserve">
84.14              Ауа немесе вакуумды насостар, ауа немесе газ </w:t>
      </w:r>
      <w:r>
        <w:br/>
      </w:r>
      <w:r>
        <w:rPr>
          <w:rFonts w:ascii="Times New Roman"/>
          <w:b w:val="false"/>
          <w:i w:val="false"/>
          <w:color w:val="000000"/>
          <w:sz w:val="28"/>
        </w:rPr>
        <w:t xml:space="preserve">
                   компрессорлары мен желдеткiштерi: желдеткiш </w:t>
      </w:r>
      <w:r>
        <w:br/>
      </w:r>
      <w:r>
        <w:rPr>
          <w:rFonts w:ascii="Times New Roman"/>
          <w:b w:val="false"/>
          <w:i w:val="false"/>
          <w:color w:val="000000"/>
          <w:sz w:val="28"/>
        </w:rPr>
        <w:t xml:space="preserve">
                   немесе рециркуляциялық сору қалпақтары немесе </w:t>
      </w:r>
      <w:r>
        <w:br/>
      </w:r>
      <w:r>
        <w:rPr>
          <w:rFonts w:ascii="Times New Roman"/>
          <w:b w:val="false"/>
          <w:i w:val="false"/>
          <w:color w:val="000000"/>
          <w:sz w:val="28"/>
        </w:rPr>
        <w:t xml:space="preserve">
                   желдеткiштi, сүзгiлi немесе сүзгiсiз шкафтар: </w:t>
      </w:r>
      <w:r>
        <w:br/>
      </w:r>
      <w:r>
        <w:rPr>
          <w:rFonts w:ascii="Times New Roman"/>
          <w:b w:val="false"/>
          <w:i w:val="false"/>
          <w:color w:val="000000"/>
          <w:sz w:val="28"/>
        </w:rPr>
        <w:t xml:space="preserve">
          8414.10  - вакуумды насостар </w:t>
      </w:r>
      <w:r>
        <w:br/>
      </w:r>
      <w:r>
        <w:rPr>
          <w:rFonts w:ascii="Times New Roman"/>
          <w:b w:val="false"/>
          <w:i w:val="false"/>
          <w:color w:val="000000"/>
          <w:sz w:val="28"/>
        </w:rPr>
        <w:t xml:space="preserve">
          8414.20  - пневматикалық қол немесе аяқ насостары </w:t>
      </w:r>
      <w:r>
        <w:br/>
      </w:r>
      <w:r>
        <w:rPr>
          <w:rFonts w:ascii="Times New Roman"/>
          <w:b w:val="false"/>
          <w:i w:val="false"/>
          <w:color w:val="000000"/>
          <w:sz w:val="28"/>
        </w:rPr>
        <w:t xml:space="preserve">
          8414.30  - тоңазыту жабдықтарында пайдаланылатын </w:t>
      </w:r>
      <w:r>
        <w:br/>
      </w:r>
      <w:r>
        <w:rPr>
          <w:rFonts w:ascii="Times New Roman"/>
          <w:b w:val="false"/>
          <w:i w:val="false"/>
          <w:color w:val="000000"/>
          <w:sz w:val="28"/>
        </w:rPr>
        <w:t xml:space="preserve">
                   компрессорлар </w:t>
      </w:r>
      <w:r>
        <w:br/>
      </w:r>
      <w:r>
        <w:rPr>
          <w:rFonts w:ascii="Times New Roman"/>
          <w:b w:val="false"/>
          <w:i w:val="false"/>
          <w:color w:val="000000"/>
          <w:sz w:val="28"/>
        </w:rPr>
        <w:t xml:space="preserve">
          8414.40  - дөңгелектi шассилерге орнатылған тiркемелі </w:t>
      </w:r>
      <w:r>
        <w:br/>
      </w:r>
      <w:r>
        <w:rPr>
          <w:rFonts w:ascii="Times New Roman"/>
          <w:b w:val="false"/>
          <w:i w:val="false"/>
          <w:color w:val="000000"/>
          <w:sz w:val="28"/>
        </w:rPr>
        <w:t xml:space="preserve">
                   компрессорлар </w:t>
      </w:r>
      <w:r>
        <w:br/>
      </w:r>
      <w:r>
        <w:rPr>
          <w:rFonts w:ascii="Times New Roman"/>
          <w:b w:val="false"/>
          <w:i w:val="false"/>
          <w:color w:val="000000"/>
          <w:sz w:val="28"/>
        </w:rPr>
        <w:t xml:space="preserve">
                   - мынадай желдеткiштер: </w:t>
      </w:r>
      <w:r>
        <w:br/>
      </w:r>
      <w:r>
        <w:rPr>
          <w:rFonts w:ascii="Times New Roman"/>
          <w:b w:val="false"/>
          <w:i w:val="false"/>
          <w:color w:val="000000"/>
          <w:sz w:val="28"/>
        </w:rPr>
        <w:t xml:space="preserve">
          8414.51  -- қуаты 125 Bт аспайтын электр двигателi </w:t>
      </w:r>
      <w:r>
        <w:br/>
      </w:r>
      <w:r>
        <w:rPr>
          <w:rFonts w:ascii="Times New Roman"/>
          <w:b w:val="false"/>
          <w:i w:val="false"/>
          <w:color w:val="000000"/>
          <w:sz w:val="28"/>
        </w:rPr>
        <w:t xml:space="preserve">
                   орнатылған үстелдiк, қабырғалық, едендiк, </w:t>
      </w:r>
      <w:r>
        <w:br/>
      </w:r>
      <w:r>
        <w:rPr>
          <w:rFonts w:ascii="Times New Roman"/>
          <w:b w:val="false"/>
          <w:i w:val="false"/>
          <w:color w:val="000000"/>
          <w:sz w:val="28"/>
        </w:rPr>
        <w:t xml:space="preserve">
                   төбелiк, шатырларға немесе терезелерге арналған </w:t>
      </w:r>
      <w:r>
        <w:br/>
      </w:r>
      <w:r>
        <w:rPr>
          <w:rFonts w:ascii="Times New Roman"/>
          <w:b w:val="false"/>
          <w:i w:val="false"/>
          <w:color w:val="000000"/>
          <w:sz w:val="28"/>
        </w:rPr>
        <w:t xml:space="preserve">
          8414.59  -- өзгелерi </w:t>
      </w:r>
      <w:r>
        <w:br/>
      </w:r>
      <w:r>
        <w:rPr>
          <w:rFonts w:ascii="Times New Roman"/>
          <w:b w:val="false"/>
          <w:i w:val="false"/>
          <w:color w:val="000000"/>
          <w:sz w:val="28"/>
        </w:rPr>
        <w:t xml:space="preserve">
          8414.60  ең үлкен көлденең мөлшерi 120 cм аспайтын </w:t>
      </w:r>
      <w:r>
        <w:br/>
      </w:r>
      <w:r>
        <w:rPr>
          <w:rFonts w:ascii="Times New Roman"/>
          <w:b w:val="false"/>
          <w:i w:val="false"/>
          <w:color w:val="000000"/>
          <w:sz w:val="28"/>
        </w:rPr>
        <w:t xml:space="preserve">
                   қалпақтар немесе тартпалы шкафтар </w:t>
      </w:r>
      <w:r>
        <w:br/>
      </w:r>
      <w:r>
        <w:rPr>
          <w:rFonts w:ascii="Times New Roman"/>
          <w:b w:val="false"/>
          <w:i w:val="false"/>
          <w:color w:val="000000"/>
          <w:sz w:val="28"/>
        </w:rPr>
        <w:t xml:space="preserve">
          8414.80  - өзгелерi </w:t>
      </w:r>
      <w:r>
        <w:br/>
      </w:r>
      <w:r>
        <w:rPr>
          <w:rFonts w:ascii="Times New Roman"/>
          <w:b w:val="false"/>
          <w:i w:val="false"/>
          <w:color w:val="000000"/>
          <w:sz w:val="28"/>
        </w:rPr>
        <w:t xml:space="preserve">
          8414.90  - бөлiктерi </w:t>
      </w:r>
      <w:r>
        <w:br/>
      </w:r>
      <w:r>
        <w:rPr>
          <w:rFonts w:ascii="Times New Roman"/>
          <w:b w:val="false"/>
          <w:i w:val="false"/>
          <w:color w:val="000000"/>
          <w:sz w:val="28"/>
        </w:rPr>
        <w:t xml:space="preserve">
84.15              Ылғалдылығы жеке реттелмейтiн кондиционерлердi </w:t>
      </w:r>
      <w:r>
        <w:br/>
      </w:r>
      <w:r>
        <w:rPr>
          <w:rFonts w:ascii="Times New Roman"/>
          <w:b w:val="false"/>
          <w:i w:val="false"/>
          <w:color w:val="000000"/>
          <w:sz w:val="28"/>
        </w:rPr>
        <w:t xml:space="preserve">
                   қоса алғанда, ауаның температурасы мен </w:t>
      </w:r>
      <w:r>
        <w:br/>
      </w:r>
      <w:r>
        <w:rPr>
          <w:rFonts w:ascii="Times New Roman"/>
          <w:b w:val="false"/>
          <w:i w:val="false"/>
          <w:color w:val="000000"/>
          <w:sz w:val="28"/>
        </w:rPr>
        <w:t xml:space="preserve">
                   ылғалдылығын өзгертуге арналған двигателi мен </w:t>
      </w:r>
      <w:r>
        <w:br/>
      </w:r>
      <w:r>
        <w:rPr>
          <w:rFonts w:ascii="Times New Roman"/>
          <w:b w:val="false"/>
          <w:i w:val="false"/>
          <w:color w:val="000000"/>
          <w:sz w:val="28"/>
        </w:rPr>
        <w:t xml:space="preserve">
                   приборлары бар желдеткiштермен жабдықталған </w:t>
      </w:r>
      <w:r>
        <w:br/>
      </w:r>
      <w:r>
        <w:rPr>
          <w:rFonts w:ascii="Times New Roman"/>
          <w:b w:val="false"/>
          <w:i w:val="false"/>
          <w:color w:val="000000"/>
          <w:sz w:val="28"/>
        </w:rPr>
        <w:t xml:space="preserve">
                   ауаны тазалауға арналған қондырғылар: </w:t>
      </w:r>
      <w:r>
        <w:br/>
      </w:r>
      <w:r>
        <w:rPr>
          <w:rFonts w:ascii="Times New Roman"/>
          <w:b w:val="false"/>
          <w:i w:val="false"/>
          <w:color w:val="000000"/>
          <w:sz w:val="28"/>
        </w:rPr>
        <w:t xml:space="preserve">
          8415.10  - терезелiк немесе қабырғалық түрдегi, бiрыңғай </w:t>
      </w:r>
      <w:r>
        <w:br/>
      </w:r>
      <w:r>
        <w:rPr>
          <w:rFonts w:ascii="Times New Roman"/>
          <w:b w:val="false"/>
          <w:i w:val="false"/>
          <w:color w:val="000000"/>
          <w:sz w:val="28"/>
        </w:rPr>
        <w:t xml:space="preserve">
                   корпуста немесе "сплит-жүйеде" </w:t>
      </w:r>
      <w:r>
        <w:br/>
      </w:r>
      <w:r>
        <w:rPr>
          <w:rFonts w:ascii="Times New Roman"/>
          <w:b w:val="false"/>
          <w:i w:val="false"/>
          <w:color w:val="000000"/>
          <w:sz w:val="28"/>
        </w:rPr>
        <w:t xml:space="preserve">
          8415.20  - моторлы көлiк құралдарындағы адамдар үшiн </w:t>
      </w:r>
      <w:r>
        <w:br/>
      </w:r>
      <w:r>
        <w:rPr>
          <w:rFonts w:ascii="Times New Roman"/>
          <w:b w:val="false"/>
          <w:i w:val="false"/>
          <w:color w:val="000000"/>
          <w:sz w:val="28"/>
        </w:rPr>
        <w:t xml:space="preserve">
                   пайдаланылатын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8415.81  -- тоңазыту қондырғысы мен тоңазыту/жылыту циклын </w:t>
      </w:r>
      <w:r>
        <w:br/>
      </w:r>
      <w:r>
        <w:rPr>
          <w:rFonts w:ascii="Times New Roman"/>
          <w:b w:val="false"/>
          <w:i w:val="false"/>
          <w:color w:val="000000"/>
          <w:sz w:val="28"/>
        </w:rPr>
        <w:t xml:space="preserve">
                   қосуға арналған клапан орнатылған (реверсивтiк </w:t>
      </w:r>
      <w:r>
        <w:br/>
      </w:r>
      <w:r>
        <w:rPr>
          <w:rFonts w:ascii="Times New Roman"/>
          <w:b w:val="false"/>
          <w:i w:val="false"/>
          <w:color w:val="000000"/>
          <w:sz w:val="28"/>
        </w:rPr>
        <w:t xml:space="preserve">
                   жылу насостары) </w:t>
      </w:r>
      <w:r>
        <w:br/>
      </w:r>
      <w:r>
        <w:rPr>
          <w:rFonts w:ascii="Times New Roman"/>
          <w:b w:val="false"/>
          <w:i w:val="false"/>
          <w:color w:val="000000"/>
          <w:sz w:val="28"/>
        </w:rPr>
        <w:t xml:space="preserve">
          8415.82  -- тоңазыту қондырғысы орнатылған өзгелерi </w:t>
      </w:r>
      <w:r>
        <w:br/>
      </w:r>
      <w:r>
        <w:rPr>
          <w:rFonts w:ascii="Times New Roman"/>
          <w:b w:val="false"/>
          <w:i w:val="false"/>
          <w:color w:val="000000"/>
          <w:sz w:val="28"/>
        </w:rPr>
        <w:t xml:space="preserve">
          8415.83  -- тоңазыту қондырғысы орнатылмаған </w:t>
      </w:r>
      <w:r>
        <w:br/>
      </w:r>
      <w:r>
        <w:rPr>
          <w:rFonts w:ascii="Times New Roman"/>
          <w:b w:val="false"/>
          <w:i w:val="false"/>
          <w:color w:val="000000"/>
          <w:sz w:val="28"/>
        </w:rPr>
        <w:t xml:space="preserve">
          8415.90  - бөлiктерi </w:t>
      </w:r>
      <w:r>
        <w:br/>
      </w:r>
      <w:r>
        <w:rPr>
          <w:rFonts w:ascii="Times New Roman"/>
          <w:b w:val="false"/>
          <w:i w:val="false"/>
          <w:color w:val="000000"/>
          <w:sz w:val="28"/>
        </w:rPr>
        <w:t xml:space="preserve">
84.16              Сұйық отынға арналған, ыдыратылған қатты отынға </w:t>
      </w:r>
      <w:r>
        <w:br/>
      </w:r>
      <w:r>
        <w:rPr>
          <w:rFonts w:ascii="Times New Roman"/>
          <w:b w:val="false"/>
          <w:i w:val="false"/>
          <w:color w:val="000000"/>
          <w:sz w:val="28"/>
        </w:rPr>
        <w:t xml:space="preserve">
                   немесе газға арналған жағу шiлтерлерi: олардың </w:t>
      </w:r>
      <w:r>
        <w:br/>
      </w:r>
      <w:r>
        <w:rPr>
          <w:rFonts w:ascii="Times New Roman"/>
          <w:b w:val="false"/>
          <w:i w:val="false"/>
          <w:color w:val="000000"/>
          <w:sz w:val="28"/>
        </w:rPr>
        <w:t xml:space="preserve">
                   механикалық торларын, механикалық күл </w:t>
      </w:r>
      <w:r>
        <w:br/>
      </w:r>
      <w:r>
        <w:rPr>
          <w:rFonts w:ascii="Times New Roman"/>
          <w:b w:val="false"/>
          <w:i w:val="false"/>
          <w:color w:val="000000"/>
          <w:sz w:val="28"/>
        </w:rPr>
        <w:t xml:space="preserve">
                   аластағыштарды және осыған ұқсас құрылғыларды </w:t>
      </w:r>
      <w:r>
        <w:br/>
      </w:r>
      <w:r>
        <w:rPr>
          <w:rFonts w:ascii="Times New Roman"/>
          <w:b w:val="false"/>
          <w:i w:val="false"/>
          <w:color w:val="000000"/>
          <w:sz w:val="28"/>
        </w:rPr>
        <w:t xml:space="preserve">
                   қоса алғанда, механикалық отындар </w:t>
      </w:r>
      <w:r>
        <w:br/>
      </w:r>
      <w:r>
        <w:rPr>
          <w:rFonts w:ascii="Times New Roman"/>
          <w:b w:val="false"/>
          <w:i w:val="false"/>
          <w:color w:val="000000"/>
          <w:sz w:val="28"/>
        </w:rPr>
        <w:t xml:space="preserve">
          8416.10  - сұйық отынға арналған жағу шiлтерлерi </w:t>
      </w:r>
    </w:p>
    <w:p>
      <w:pPr>
        <w:spacing w:after="0"/>
        <w:ind w:left="0"/>
        <w:jc w:val="both"/>
      </w:pPr>
      <w:r>
        <w:rPr>
          <w:rFonts w:ascii="Times New Roman"/>
          <w:b w:val="false"/>
          <w:i w:val="false"/>
          <w:color w:val="000000"/>
          <w:sz w:val="28"/>
        </w:rPr>
        <w:t xml:space="preserve">ХҮІ-таpау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84.16 </w:t>
      </w:r>
      <w:r>
        <w:rPr>
          <w:rFonts w:ascii="Times New Roman"/>
          <w:b w:val="false"/>
          <w:i w:val="false"/>
          <w:color w:val="000000"/>
          <w:vertAlign w:val="subscript"/>
        </w:rPr>
        <w:t xml:space="preserve">2 </w:t>
      </w:r>
      <w:r>
        <w:rPr>
          <w:rFonts w:ascii="Times New Roman"/>
          <w:b w:val="false"/>
          <w:i w:val="false"/>
          <w:color w:val="000000"/>
          <w:sz w:val="28"/>
        </w:rPr>
        <w:t xml:space="preserve">/18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8416.20  қиыстырылғандарды қоса алғанда, өзге де жағу </w:t>
      </w:r>
      <w:r>
        <w:br/>
      </w:r>
      <w:r>
        <w:rPr>
          <w:rFonts w:ascii="Times New Roman"/>
          <w:b w:val="false"/>
          <w:i w:val="false"/>
          <w:color w:val="000000"/>
          <w:sz w:val="28"/>
        </w:rPr>
        <w:t xml:space="preserve">
                   шiлтерлерi </w:t>
      </w:r>
      <w:r>
        <w:br/>
      </w:r>
      <w:r>
        <w:rPr>
          <w:rFonts w:ascii="Times New Roman"/>
          <w:b w:val="false"/>
          <w:i w:val="false"/>
          <w:color w:val="000000"/>
          <w:sz w:val="28"/>
        </w:rPr>
        <w:t xml:space="preserve">
          8416.30  - олардың механикалық торларын, механикалық күл </w:t>
      </w:r>
      <w:r>
        <w:br/>
      </w:r>
      <w:r>
        <w:rPr>
          <w:rFonts w:ascii="Times New Roman"/>
          <w:b w:val="false"/>
          <w:i w:val="false"/>
          <w:color w:val="000000"/>
          <w:sz w:val="28"/>
        </w:rPr>
        <w:t xml:space="preserve">
                   аластағыштарды және осыған ұқсас құрылғыларды </w:t>
      </w:r>
      <w:r>
        <w:br/>
      </w:r>
      <w:r>
        <w:rPr>
          <w:rFonts w:ascii="Times New Roman"/>
          <w:b w:val="false"/>
          <w:i w:val="false"/>
          <w:color w:val="000000"/>
          <w:sz w:val="28"/>
        </w:rPr>
        <w:t xml:space="preserve">
                   қоса алғанда, механикалық отындар </w:t>
      </w:r>
      <w:r>
        <w:br/>
      </w:r>
      <w:r>
        <w:rPr>
          <w:rFonts w:ascii="Times New Roman"/>
          <w:b w:val="false"/>
          <w:i w:val="false"/>
          <w:color w:val="000000"/>
          <w:sz w:val="28"/>
        </w:rPr>
        <w:t xml:space="preserve">
          8416.90  - бөлiктерi </w:t>
      </w:r>
      <w:r>
        <w:br/>
      </w:r>
      <w:r>
        <w:rPr>
          <w:rFonts w:ascii="Times New Roman"/>
          <w:b w:val="false"/>
          <w:i w:val="false"/>
          <w:color w:val="000000"/>
          <w:sz w:val="28"/>
        </w:rPr>
        <w:t xml:space="preserve">
84.17              Қоқыс жағатын, электрлiк емес пештердi қoca </w:t>
      </w:r>
      <w:r>
        <w:br/>
      </w:r>
      <w:r>
        <w:rPr>
          <w:rFonts w:ascii="Times New Roman"/>
          <w:b w:val="false"/>
          <w:i w:val="false"/>
          <w:color w:val="000000"/>
          <w:sz w:val="28"/>
        </w:rPr>
        <w:t xml:space="preserve">
                   алғанда, өнеркәсiптiк немесе зертханалық </w:t>
      </w:r>
      <w:r>
        <w:br/>
      </w:r>
      <w:r>
        <w:rPr>
          <w:rFonts w:ascii="Times New Roman"/>
          <w:b w:val="false"/>
          <w:i w:val="false"/>
          <w:color w:val="000000"/>
          <w:sz w:val="28"/>
        </w:rPr>
        <w:t xml:space="preserve">
                   көрiктер мен пештер: </w:t>
      </w:r>
      <w:r>
        <w:br/>
      </w:r>
      <w:r>
        <w:rPr>
          <w:rFonts w:ascii="Times New Roman"/>
          <w:b w:val="false"/>
          <w:i w:val="false"/>
          <w:color w:val="000000"/>
          <w:sz w:val="28"/>
        </w:rPr>
        <w:t xml:space="preserve">
          8417.10  - кендердi, пириттiк кендердi немесе металдарды </w:t>
      </w:r>
      <w:r>
        <w:br/>
      </w:r>
      <w:r>
        <w:rPr>
          <w:rFonts w:ascii="Times New Roman"/>
          <w:b w:val="false"/>
          <w:i w:val="false"/>
          <w:color w:val="000000"/>
          <w:sz w:val="28"/>
        </w:rPr>
        <w:t xml:space="preserve">
                   күйдiруге, балқытуға немесе өзгелей термоөңдеуге </w:t>
      </w:r>
      <w:r>
        <w:br/>
      </w:r>
      <w:r>
        <w:rPr>
          <w:rFonts w:ascii="Times New Roman"/>
          <w:b w:val="false"/>
          <w:i w:val="false"/>
          <w:color w:val="000000"/>
          <w:sz w:val="28"/>
        </w:rPr>
        <w:t xml:space="preserve">
                   арналған көрiктер мен пештер </w:t>
      </w:r>
      <w:r>
        <w:br/>
      </w:r>
      <w:r>
        <w:rPr>
          <w:rFonts w:ascii="Times New Roman"/>
          <w:b w:val="false"/>
          <w:i w:val="false"/>
          <w:color w:val="000000"/>
          <w:sz w:val="28"/>
        </w:rPr>
        <w:t xml:space="preserve">
          8417.20  - кондитерлік пештердi қоса алғанда, нан пiсiру </w:t>
      </w:r>
      <w:r>
        <w:br/>
      </w:r>
      <w:r>
        <w:rPr>
          <w:rFonts w:ascii="Times New Roman"/>
          <w:b w:val="false"/>
          <w:i w:val="false"/>
          <w:color w:val="000000"/>
          <w:sz w:val="28"/>
        </w:rPr>
        <w:t xml:space="preserve">
                   пештерi </w:t>
      </w:r>
      <w:r>
        <w:br/>
      </w:r>
      <w:r>
        <w:rPr>
          <w:rFonts w:ascii="Times New Roman"/>
          <w:b w:val="false"/>
          <w:i w:val="false"/>
          <w:color w:val="000000"/>
          <w:sz w:val="28"/>
        </w:rPr>
        <w:t xml:space="preserve">
          8417.80  - өзгелерi </w:t>
      </w:r>
      <w:r>
        <w:br/>
      </w:r>
      <w:r>
        <w:rPr>
          <w:rFonts w:ascii="Times New Roman"/>
          <w:b w:val="false"/>
          <w:i w:val="false"/>
          <w:color w:val="000000"/>
          <w:sz w:val="28"/>
        </w:rPr>
        <w:t xml:space="preserve">
          8417.90  - бөлiктерi </w:t>
      </w:r>
      <w:r>
        <w:br/>
      </w:r>
      <w:r>
        <w:rPr>
          <w:rFonts w:ascii="Times New Roman"/>
          <w:b w:val="false"/>
          <w:i w:val="false"/>
          <w:color w:val="000000"/>
          <w:sz w:val="28"/>
        </w:rPr>
        <w:t xml:space="preserve">
84.18              Электрлiк немесе басқа да түрлердегi </w:t>
      </w:r>
      <w:r>
        <w:br/>
      </w:r>
      <w:r>
        <w:rPr>
          <w:rFonts w:ascii="Times New Roman"/>
          <w:b w:val="false"/>
          <w:i w:val="false"/>
          <w:color w:val="000000"/>
          <w:sz w:val="28"/>
        </w:rPr>
        <w:t xml:space="preserve">
                   тоңазытқыштар, мұздатқыштар және өзге де </w:t>
      </w:r>
      <w:r>
        <w:br/>
      </w:r>
      <w:r>
        <w:rPr>
          <w:rFonts w:ascii="Times New Roman"/>
          <w:b w:val="false"/>
          <w:i w:val="false"/>
          <w:color w:val="000000"/>
          <w:sz w:val="28"/>
        </w:rPr>
        <w:t xml:space="preserve">
                   тоңазыту немесе мұздату жабдықтары: 84.15 тауар </w:t>
      </w:r>
      <w:r>
        <w:br/>
      </w:r>
      <w:r>
        <w:rPr>
          <w:rFonts w:ascii="Times New Roman"/>
          <w:b w:val="false"/>
          <w:i w:val="false"/>
          <w:color w:val="000000"/>
          <w:sz w:val="28"/>
        </w:rPr>
        <w:t xml:space="preserve">
                   позициясының ауаны тазалауға арналған </w:t>
      </w:r>
      <w:r>
        <w:br/>
      </w:r>
      <w:r>
        <w:rPr>
          <w:rFonts w:ascii="Times New Roman"/>
          <w:b w:val="false"/>
          <w:i w:val="false"/>
          <w:color w:val="000000"/>
          <w:sz w:val="28"/>
        </w:rPr>
        <w:t xml:space="preserve">
                   қондырғыларынан басқа жылу насостары: </w:t>
      </w:r>
      <w:r>
        <w:br/>
      </w:r>
      <w:r>
        <w:rPr>
          <w:rFonts w:ascii="Times New Roman"/>
          <w:b w:val="false"/>
          <w:i w:val="false"/>
          <w:color w:val="000000"/>
          <w:sz w:val="28"/>
        </w:rPr>
        <w:t xml:space="preserve">
          8418.10  - бөлек сыртқы есiктерi бар қиыстырылған </w:t>
      </w:r>
      <w:r>
        <w:br/>
      </w:r>
      <w:r>
        <w:rPr>
          <w:rFonts w:ascii="Times New Roman"/>
          <w:b w:val="false"/>
          <w:i w:val="false"/>
          <w:color w:val="000000"/>
          <w:sz w:val="28"/>
        </w:rPr>
        <w:t xml:space="preserve">
                   тоңазытқыш-мұздатқыштар </w:t>
      </w:r>
      <w:r>
        <w:br/>
      </w:r>
      <w:r>
        <w:rPr>
          <w:rFonts w:ascii="Times New Roman"/>
          <w:b w:val="false"/>
          <w:i w:val="false"/>
          <w:color w:val="000000"/>
          <w:sz w:val="28"/>
        </w:rPr>
        <w:t xml:space="preserve">
                   - мынадай тұрмыстық тоңазытқыштар: </w:t>
      </w:r>
      <w:r>
        <w:br/>
      </w:r>
      <w:r>
        <w:rPr>
          <w:rFonts w:ascii="Times New Roman"/>
          <w:b w:val="false"/>
          <w:i w:val="false"/>
          <w:color w:val="000000"/>
          <w:sz w:val="28"/>
        </w:rPr>
        <w:t xml:space="preserve">
          8418.21  -- компрессорлық </w:t>
      </w:r>
      <w:r>
        <w:br/>
      </w:r>
      <w:r>
        <w:rPr>
          <w:rFonts w:ascii="Times New Roman"/>
          <w:b w:val="false"/>
          <w:i w:val="false"/>
          <w:color w:val="000000"/>
          <w:sz w:val="28"/>
        </w:rPr>
        <w:t xml:space="preserve">
          8418.22  -- абсорбииялық электрлiк </w:t>
      </w:r>
      <w:r>
        <w:br/>
      </w:r>
      <w:r>
        <w:rPr>
          <w:rFonts w:ascii="Times New Roman"/>
          <w:b w:val="false"/>
          <w:i w:val="false"/>
          <w:color w:val="000000"/>
          <w:sz w:val="28"/>
        </w:rPr>
        <w:t xml:space="preserve">
          8418.29  -- өзгелерi </w:t>
      </w:r>
      <w:r>
        <w:br/>
      </w:r>
      <w:r>
        <w:rPr>
          <w:rFonts w:ascii="Times New Roman"/>
          <w:b w:val="false"/>
          <w:i w:val="false"/>
          <w:color w:val="000000"/>
          <w:sz w:val="28"/>
        </w:rPr>
        <w:t xml:space="preserve">
          8418.30  сыйымдылығы 800 л аспайтын "ларь" түрiндегi </w:t>
      </w:r>
      <w:r>
        <w:br/>
      </w:r>
      <w:r>
        <w:rPr>
          <w:rFonts w:ascii="Times New Roman"/>
          <w:b w:val="false"/>
          <w:i w:val="false"/>
          <w:color w:val="000000"/>
          <w:sz w:val="28"/>
        </w:rPr>
        <w:t xml:space="preserve">
                   мұздатқыштар </w:t>
      </w:r>
      <w:r>
        <w:br/>
      </w:r>
      <w:r>
        <w:rPr>
          <w:rFonts w:ascii="Times New Roman"/>
          <w:b w:val="false"/>
          <w:i w:val="false"/>
          <w:color w:val="000000"/>
          <w:sz w:val="28"/>
        </w:rPr>
        <w:t xml:space="preserve">
          8418.40  - сыйымдылығы 900 литрден аспайтын тiк үлгiдегi </w:t>
      </w:r>
      <w:r>
        <w:br/>
      </w:r>
      <w:r>
        <w:rPr>
          <w:rFonts w:ascii="Times New Roman"/>
          <w:b w:val="false"/>
          <w:i w:val="false"/>
          <w:color w:val="000000"/>
          <w:sz w:val="28"/>
        </w:rPr>
        <w:t xml:space="preserve">
                   мұздатқыш шкафтар </w:t>
      </w:r>
      <w:r>
        <w:br/>
      </w:r>
      <w:r>
        <w:rPr>
          <w:rFonts w:ascii="Times New Roman"/>
          <w:b w:val="false"/>
          <w:i w:val="false"/>
          <w:color w:val="000000"/>
          <w:sz w:val="28"/>
        </w:rPr>
        <w:t xml:space="preserve">
          8418.50  - тоңазытқыш немесе мұздатқыш камералар, шкафтар, </w:t>
      </w:r>
      <w:r>
        <w:br/>
      </w:r>
      <w:r>
        <w:rPr>
          <w:rFonts w:ascii="Times New Roman"/>
          <w:b w:val="false"/>
          <w:i w:val="false"/>
          <w:color w:val="000000"/>
          <w:sz w:val="28"/>
        </w:rPr>
        <w:t xml:space="preserve">
                   жайма сөрелер, сөрелер және тоңазытқыш немесе </w:t>
      </w:r>
      <w:r>
        <w:br/>
      </w:r>
      <w:r>
        <w:rPr>
          <w:rFonts w:ascii="Times New Roman"/>
          <w:b w:val="false"/>
          <w:i w:val="false"/>
          <w:color w:val="000000"/>
          <w:sz w:val="28"/>
        </w:rPr>
        <w:t xml:space="preserve">
                   мұздатқыш жабдықтар орнатылған өзге де ұқсас </w:t>
      </w:r>
      <w:r>
        <w:br/>
      </w:r>
      <w:r>
        <w:rPr>
          <w:rFonts w:ascii="Times New Roman"/>
          <w:b w:val="false"/>
          <w:i w:val="false"/>
          <w:color w:val="000000"/>
          <w:sz w:val="28"/>
        </w:rPr>
        <w:t xml:space="preserve">
                   жиhаздар </w:t>
      </w:r>
      <w:r>
        <w:br/>
      </w:r>
      <w:r>
        <w:rPr>
          <w:rFonts w:ascii="Times New Roman"/>
          <w:b w:val="false"/>
          <w:i w:val="false"/>
          <w:color w:val="000000"/>
          <w:sz w:val="28"/>
        </w:rPr>
        <w:t xml:space="preserve">
                   - мынадай өзге де тоңазытқыш немесе мұздатқыш </w:t>
      </w:r>
      <w:r>
        <w:br/>
      </w:r>
      <w:r>
        <w:rPr>
          <w:rFonts w:ascii="Times New Roman"/>
          <w:b w:val="false"/>
          <w:i w:val="false"/>
          <w:color w:val="000000"/>
          <w:sz w:val="28"/>
        </w:rPr>
        <w:t xml:space="preserve">
                   жабдықтар; жылу насостары: </w:t>
      </w:r>
      <w:r>
        <w:br/>
      </w:r>
      <w:r>
        <w:rPr>
          <w:rFonts w:ascii="Times New Roman"/>
          <w:b w:val="false"/>
          <w:i w:val="false"/>
          <w:color w:val="000000"/>
          <w:sz w:val="28"/>
        </w:rPr>
        <w:t xml:space="preserve">
          8418.61  -- жылу алмастырғыш ретiнде конденсаторы бар </w:t>
      </w:r>
      <w:r>
        <w:br/>
      </w:r>
      <w:r>
        <w:rPr>
          <w:rFonts w:ascii="Times New Roman"/>
          <w:b w:val="false"/>
          <w:i w:val="false"/>
          <w:color w:val="000000"/>
          <w:sz w:val="28"/>
        </w:rPr>
        <w:t xml:space="preserve">
                   компрессор үлгiсiндегi </w:t>
      </w:r>
      <w:r>
        <w:br/>
      </w:r>
      <w:r>
        <w:rPr>
          <w:rFonts w:ascii="Times New Roman"/>
          <w:b w:val="false"/>
          <w:i w:val="false"/>
          <w:color w:val="000000"/>
          <w:sz w:val="28"/>
        </w:rPr>
        <w:t xml:space="preserve">
          8418.69  -- өзгелерi </w:t>
      </w:r>
      <w:r>
        <w:br/>
      </w:r>
      <w:r>
        <w:rPr>
          <w:rFonts w:ascii="Times New Roman"/>
          <w:b w:val="false"/>
          <w:i w:val="false"/>
          <w:color w:val="000000"/>
          <w:sz w:val="28"/>
        </w:rPr>
        <w:t xml:space="preserve">
                   - мынадай бөліктерi: </w:t>
      </w:r>
      <w:r>
        <w:br/>
      </w:r>
      <w:r>
        <w:rPr>
          <w:rFonts w:ascii="Times New Roman"/>
          <w:b w:val="false"/>
          <w:i w:val="false"/>
          <w:color w:val="000000"/>
          <w:sz w:val="28"/>
        </w:rPr>
        <w:t xml:space="preserve">
          8418.91  -- тоңазыту-мұздату жабдықтарын орнатуға арналған </w:t>
      </w:r>
      <w:r>
        <w:br/>
      </w:r>
      <w:r>
        <w:rPr>
          <w:rFonts w:ascii="Times New Roman"/>
          <w:b w:val="false"/>
          <w:i w:val="false"/>
          <w:color w:val="000000"/>
          <w:sz w:val="28"/>
        </w:rPr>
        <w:t xml:space="preserve">
                   жиhаз </w:t>
      </w:r>
      <w:r>
        <w:br/>
      </w:r>
      <w:r>
        <w:rPr>
          <w:rFonts w:ascii="Times New Roman"/>
          <w:b w:val="false"/>
          <w:i w:val="false"/>
          <w:color w:val="000000"/>
          <w:sz w:val="28"/>
        </w:rPr>
        <w:t xml:space="preserve">
          8418.99  -- өзгелерi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84.19/21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84.19              Тұрмыстық мақсатта пайдаланылатын машиналар мен </w:t>
      </w:r>
      <w:r>
        <w:br/>
      </w:r>
      <w:r>
        <w:rPr>
          <w:rFonts w:ascii="Times New Roman"/>
          <w:b w:val="false"/>
          <w:i w:val="false"/>
          <w:color w:val="000000"/>
          <w:sz w:val="28"/>
        </w:rPr>
        <w:t xml:space="preserve">
                   жабдықтарды қоспағанда, температураны өзгертудi </w:t>
      </w:r>
      <w:r>
        <w:br/>
      </w:r>
      <w:r>
        <w:rPr>
          <w:rFonts w:ascii="Times New Roman"/>
          <w:b w:val="false"/>
          <w:i w:val="false"/>
          <w:color w:val="000000"/>
          <w:sz w:val="28"/>
        </w:rPr>
        <w:t xml:space="preserve">
                   жылыту, пiсiру, қуыру, тазарту, тазалау, </w:t>
      </w:r>
      <w:r>
        <w:br/>
      </w:r>
      <w:r>
        <w:rPr>
          <w:rFonts w:ascii="Times New Roman"/>
          <w:b w:val="false"/>
          <w:i w:val="false"/>
          <w:color w:val="000000"/>
          <w:sz w:val="28"/>
        </w:rPr>
        <w:t xml:space="preserve">
                   зарарсыздандыру, пастеризациялау, буландыру, </w:t>
      </w:r>
      <w:r>
        <w:br/>
      </w:r>
      <w:r>
        <w:rPr>
          <w:rFonts w:ascii="Times New Roman"/>
          <w:b w:val="false"/>
          <w:i w:val="false"/>
          <w:color w:val="000000"/>
          <w:sz w:val="28"/>
        </w:rPr>
        <w:t xml:space="preserve">
                   кептiру, бумен өңдеу, конденсациялау немесе </w:t>
      </w:r>
      <w:r>
        <w:br/>
      </w:r>
      <w:r>
        <w:rPr>
          <w:rFonts w:ascii="Times New Roman"/>
          <w:b w:val="false"/>
          <w:i w:val="false"/>
          <w:color w:val="000000"/>
          <w:sz w:val="28"/>
        </w:rPr>
        <w:t xml:space="preserve">
                   салқындату ретiнде пайдаланылатын материалдар </w:t>
      </w:r>
      <w:r>
        <w:br/>
      </w:r>
      <w:r>
        <w:rPr>
          <w:rFonts w:ascii="Times New Roman"/>
          <w:b w:val="false"/>
          <w:i w:val="false"/>
          <w:color w:val="000000"/>
          <w:sz w:val="28"/>
        </w:rPr>
        <w:t xml:space="preserve">
                   процестерiн өңдеуге арнаған электрмен </w:t>
      </w:r>
      <w:r>
        <w:br/>
      </w:r>
      <w:r>
        <w:rPr>
          <w:rFonts w:ascii="Times New Roman"/>
          <w:b w:val="false"/>
          <w:i w:val="false"/>
          <w:color w:val="000000"/>
          <w:sz w:val="28"/>
        </w:rPr>
        <w:t xml:space="preserve">
                   жылытылатын немесе электрмен жылытылмайтын </w:t>
      </w:r>
      <w:r>
        <w:br/>
      </w:r>
      <w:r>
        <w:rPr>
          <w:rFonts w:ascii="Times New Roman"/>
          <w:b w:val="false"/>
          <w:i w:val="false"/>
          <w:color w:val="000000"/>
          <w:sz w:val="28"/>
        </w:rPr>
        <w:t xml:space="preserve">
                   өнеркәсiптiк немесе зертханалық жабдықтар (85.14 </w:t>
      </w:r>
      <w:r>
        <w:br/>
      </w:r>
      <w:r>
        <w:rPr>
          <w:rFonts w:ascii="Times New Roman"/>
          <w:b w:val="false"/>
          <w:i w:val="false"/>
          <w:color w:val="000000"/>
          <w:sz w:val="28"/>
        </w:rPr>
        <w:t xml:space="preserve">
                   тауар позициясының пештерiн, камераларын және </w:t>
      </w:r>
      <w:r>
        <w:br/>
      </w:r>
      <w:r>
        <w:rPr>
          <w:rFonts w:ascii="Times New Roman"/>
          <w:b w:val="false"/>
          <w:i w:val="false"/>
          <w:color w:val="000000"/>
          <w:sz w:val="28"/>
        </w:rPr>
        <w:t xml:space="preserve">
                   басқа да жабдықтарын қоспағанда); инерттік емес </w:t>
      </w:r>
      <w:r>
        <w:br/>
      </w:r>
      <w:r>
        <w:rPr>
          <w:rFonts w:ascii="Times New Roman"/>
          <w:b w:val="false"/>
          <w:i w:val="false"/>
          <w:color w:val="000000"/>
          <w:sz w:val="28"/>
        </w:rPr>
        <w:t xml:space="preserve">
                   су жылытқыштар немесе жылу беретiн электрi емес </w:t>
      </w:r>
      <w:r>
        <w:br/>
      </w:r>
      <w:r>
        <w:rPr>
          <w:rFonts w:ascii="Times New Roman"/>
          <w:b w:val="false"/>
          <w:i w:val="false"/>
          <w:color w:val="000000"/>
          <w:sz w:val="28"/>
        </w:rPr>
        <w:t xml:space="preserve">
                   су аккумуляторлары: </w:t>
      </w:r>
      <w:r>
        <w:br/>
      </w:r>
      <w:r>
        <w:rPr>
          <w:rFonts w:ascii="Times New Roman"/>
          <w:b w:val="false"/>
          <w:i w:val="false"/>
          <w:color w:val="000000"/>
          <w:sz w:val="28"/>
        </w:rPr>
        <w:t xml:space="preserve">
                   - мынадай инерттiк емес су жылытқыштар немесе </w:t>
      </w:r>
      <w:r>
        <w:br/>
      </w:r>
      <w:r>
        <w:rPr>
          <w:rFonts w:ascii="Times New Roman"/>
          <w:b w:val="false"/>
          <w:i w:val="false"/>
          <w:color w:val="000000"/>
          <w:sz w:val="28"/>
        </w:rPr>
        <w:t xml:space="preserve">
                   жылу беретiн электрi емес су аккумуляторлары: </w:t>
      </w:r>
      <w:r>
        <w:br/>
      </w:r>
      <w:r>
        <w:rPr>
          <w:rFonts w:ascii="Times New Roman"/>
          <w:b w:val="false"/>
          <w:i w:val="false"/>
          <w:color w:val="000000"/>
          <w:sz w:val="28"/>
        </w:rPr>
        <w:t xml:space="preserve">
          8419.11  -- инерттiк емес газды су жылытқыштары </w:t>
      </w:r>
      <w:r>
        <w:br/>
      </w:r>
      <w:r>
        <w:rPr>
          <w:rFonts w:ascii="Times New Roman"/>
          <w:b w:val="false"/>
          <w:i w:val="false"/>
          <w:color w:val="000000"/>
          <w:sz w:val="28"/>
        </w:rPr>
        <w:t xml:space="preserve">
          8419.19  -- өзгелерi </w:t>
      </w:r>
      <w:r>
        <w:br/>
      </w:r>
      <w:r>
        <w:rPr>
          <w:rFonts w:ascii="Times New Roman"/>
          <w:b w:val="false"/>
          <w:i w:val="false"/>
          <w:color w:val="000000"/>
          <w:sz w:val="28"/>
        </w:rPr>
        <w:t xml:space="preserve">
          8419.20  - медициналық, хирургиялық немесе зертханалық </w:t>
      </w:r>
      <w:r>
        <w:br/>
      </w:r>
      <w:r>
        <w:rPr>
          <w:rFonts w:ascii="Times New Roman"/>
          <w:b w:val="false"/>
          <w:i w:val="false"/>
          <w:color w:val="000000"/>
          <w:sz w:val="28"/>
        </w:rPr>
        <w:t xml:space="preserve">
                   зарарсыздандырғыштар </w:t>
      </w:r>
      <w:r>
        <w:br/>
      </w:r>
      <w:r>
        <w:rPr>
          <w:rFonts w:ascii="Times New Roman"/>
          <w:b w:val="false"/>
          <w:i w:val="false"/>
          <w:color w:val="000000"/>
          <w:sz w:val="28"/>
        </w:rPr>
        <w:t xml:space="preserve">
                   - мынадай кептiргiштер: </w:t>
      </w:r>
      <w:r>
        <w:br/>
      </w:r>
      <w:r>
        <w:rPr>
          <w:rFonts w:ascii="Times New Roman"/>
          <w:b w:val="false"/>
          <w:i w:val="false"/>
          <w:color w:val="000000"/>
          <w:sz w:val="28"/>
        </w:rPr>
        <w:t xml:space="preserve">
          8419.31  -- ауыл шаруашылығы өнiмдерiне арналған </w:t>
      </w:r>
      <w:r>
        <w:br/>
      </w:r>
      <w:r>
        <w:rPr>
          <w:rFonts w:ascii="Times New Roman"/>
          <w:b w:val="false"/>
          <w:i w:val="false"/>
          <w:color w:val="000000"/>
          <w:sz w:val="28"/>
        </w:rPr>
        <w:t xml:space="preserve">
          8419.32  сүрекке, целлюлозаға, қағазға немесе картонға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8419.39  -- өзгелерi </w:t>
      </w:r>
      <w:r>
        <w:br/>
      </w:r>
      <w:r>
        <w:rPr>
          <w:rFonts w:ascii="Times New Roman"/>
          <w:b w:val="false"/>
          <w:i w:val="false"/>
          <w:color w:val="000000"/>
          <w:sz w:val="28"/>
        </w:rPr>
        <w:t xml:space="preserve">
          8419.40  - тазартуға немесе тазалауға арналған аппараттар </w:t>
      </w:r>
      <w:r>
        <w:br/>
      </w:r>
      <w:r>
        <w:rPr>
          <w:rFonts w:ascii="Times New Roman"/>
          <w:b w:val="false"/>
          <w:i w:val="false"/>
          <w:color w:val="000000"/>
          <w:sz w:val="28"/>
        </w:rPr>
        <w:t xml:space="preserve">
          8419.50  - жылу алмастырғыштар </w:t>
      </w:r>
      <w:r>
        <w:br/>
      </w:r>
      <w:r>
        <w:rPr>
          <w:rFonts w:ascii="Times New Roman"/>
          <w:b w:val="false"/>
          <w:i w:val="false"/>
          <w:color w:val="000000"/>
          <w:sz w:val="28"/>
        </w:rPr>
        <w:t xml:space="preserve">
          8419.60  - ауаны немесе газдарды сұйылтуға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 өзге де машиналар, агрегаттар және жабдықтар: </w:t>
      </w:r>
      <w:r>
        <w:br/>
      </w:r>
      <w:r>
        <w:rPr>
          <w:rFonts w:ascii="Times New Roman"/>
          <w:b w:val="false"/>
          <w:i w:val="false"/>
          <w:color w:val="000000"/>
          <w:sz w:val="28"/>
        </w:rPr>
        <w:t xml:space="preserve">
          8419.81  -- ыстық сусындар дайындауға немесе тамақ </w:t>
      </w:r>
      <w:r>
        <w:br/>
      </w:r>
      <w:r>
        <w:rPr>
          <w:rFonts w:ascii="Times New Roman"/>
          <w:b w:val="false"/>
          <w:i w:val="false"/>
          <w:color w:val="000000"/>
          <w:sz w:val="28"/>
        </w:rPr>
        <w:t xml:space="preserve">
                   дайындауға немесе жылытуға арналған </w:t>
      </w:r>
      <w:r>
        <w:br/>
      </w:r>
      <w:r>
        <w:rPr>
          <w:rFonts w:ascii="Times New Roman"/>
          <w:b w:val="false"/>
          <w:i w:val="false"/>
          <w:color w:val="000000"/>
          <w:sz w:val="28"/>
        </w:rPr>
        <w:t xml:space="preserve">
          8419.89  -- өзгелерi </w:t>
      </w:r>
      <w:r>
        <w:br/>
      </w:r>
      <w:r>
        <w:rPr>
          <w:rFonts w:ascii="Times New Roman"/>
          <w:b w:val="false"/>
          <w:i w:val="false"/>
          <w:color w:val="000000"/>
          <w:sz w:val="28"/>
        </w:rPr>
        <w:t xml:space="preserve">
          8419.90  - бөлiктерi </w:t>
      </w:r>
      <w:r>
        <w:br/>
      </w:r>
      <w:r>
        <w:rPr>
          <w:rFonts w:ascii="Times New Roman"/>
          <w:b w:val="false"/>
          <w:i w:val="false"/>
          <w:color w:val="000000"/>
          <w:sz w:val="28"/>
        </w:rPr>
        <w:t xml:space="preserve">
84.20              Металл немесе шыны өңдеуге арналған машиналардан </w:t>
      </w:r>
      <w:r>
        <w:br/>
      </w:r>
      <w:r>
        <w:rPr>
          <w:rFonts w:ascii="Times New Roman"/>
          <w:b w:val="false"/>
          <w:i w:val="false"/>
          <w:color w:val="000000"/>
          <w:sz w:val="28"/>
        </w:rPr>
        <w:t xml:space="preserve">
                   басқа, каландрлар немесе басқа да бiлiктi </w:t>
      </w:r>
      <w:r>
        <w:br/>
      </w:r>
      <w:r>
        <w:rPr>
          <w:rFonts w:ascii="Times New Roman"/>
          <w:b w:val="false"/>
          <w:i w:val="false"/>
          <w:color w:val="000000"/>
          <w:sz w:val="28"/>
        </w:rPr>
        <w:t xml:space="preserve">
                   машиналар, және оларға арналған бiлiктер: </w:t>
      </w:r>
      <w:r>
        <w:br/>
      </w:r>
      <w:r>
        <w:rPr>
          <w:rFonts w:ascii="Times New Roman"/>
          <w:b w:val="false"/>
          <w:i w:val="false"/>
          <w:color w:val="000000"/>
          <w:sz w:val="28"/>
        </w:rPr>
        <w:t xml:space="preserve">
          8420.10  - каландрлар немесе басқа да бiлiктi машиналар </w:t>
      </w:r>
      <w:r>
        <w:br/>
      </w:r>
      <w:r>
        <w:rPr>
          <w:rFonts w:ascii="Times New Roman"/>
          <w:b w:val="false"/>
          <w:i w:val="false"/>
          <w:color w:val="000000"/>
          <w:sz w:val="28"/>
        </w:rPr>
        <w:t xml:space="preserve">
                   - мыналардың бөлiктерi: </w:t>
      </w:r>
      <w:r>
        <w:br/>
      </w:r>
      <w:r>
        <w:rPr>
          <w:rFonts w:ascii="Times New Roman"/>
          <w:b w:val="false"/>
          <w:i w:val="false"/>
          <w:color w:val="000000"/>
          <w:sz w:val="28"/>
        </w:rPr>
        <w:t xml:space="preserve">
          8420.91  -- бiлiктердiң </w:t>
      </w:r>
      <w:r>
        <w:br/>
      </w:r>
      <w:r>
        <w:rPr>
          <w:rFonts w:ascii="Times New Roman"/>
          <w:b w:val="false"/>
          <w:i w:val="false"/>
          <w:color w:val="000000"/>
          <w:sz w:val="28"/>
        </w:rPr>
        <w:t xml:space="preserve">
          8420.99  -- өзгелерi </w:t>
      </w:r>
      <w:r>
        <w:br/>
      </w:r>
      <w:r>
        <w:rPr>
          <w:rFonts w:ascii="Times New Roman"/>
          <w:b w:val="false"/>
          <w:i w:val="false"/>
          <w:color w:val="000000"/>
          <w:sz w:val="28"/>
        </w:rPr>
        <w:t xml:space="preserve">
84.21              Ортадан тепкіш кептiргiштердi қоса алғанда, </w:t>
      </w:r>
      <w:r>
        <w:br/>
      </w:r>
      <w:r>
        <w:rPr>
          <w:rFonts w:ascii="Times New Roman"/>
          <w:b w:val="false"/>
          <w:i w:val="false"/>
          <w:color w:val="000000"/>
          <w:sz w:val="28"/>
        </w:rPr>
        <w:t xml:space="preserve">
                   центрфугалар; сұйықтарды немесе газдарды сүзуге </w:t>
      </w:r>
      <w:r>
        <w:br/>
      </w:r>
      <w:r>
        <w:rPr>
          <w:rFonts w:ascii="Times New Roman"/>
          <w:b w:val="false"/>
          <w:i w:val="false"/>
          <w:color w:val="000000"/>
          <w:sz w:val="28"/>
        </w:rPr>
        <w:t xml:space="preserve">
                   немесе тазалауғa арналған жабдықтар мен </w:t>
      </w:r>
      <w:r>
        <w:br/>
      </w:r>
      <w:r>
        <w:rPr>
          <w:rFonts w:ascii="Times New Roman"/>
          <w:b w:val="false"/>
          <w:i w:val="false"/>
          <w:color w:val="000000"/>
          <w:sz w:val="28"/>
        </w:rPr>
        <w:t xml:space="preserve">
                   қондырғылар: </w:t>
      </w:r>
    </w:p>
    <w:p>
      <w:pPr>
        <w:spacing w:after="0"/>
        <w:ind w:left="0"/>
        <w:jc w:val="both"/>
      </w:pPr>
      <w:r>
        <w:rPr>
          <w:rFonts w:ascii="Times New Roman"/>
          <w:b w:val="false"/>
          <w:i w:val="false"/>
          <w:color w:val="000000"/>
          <w:sz w:val="28"/>
        </w:rPr>
        <w:t xml:space="preserve">ХYІ-тарау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84.21 </w:t>
      </w:r>
      <w:r>
        <w:rPr>
          <w:rFonts w:ascii="Times New Roman"/>
          <w:b w:val="false"/>
          <w:i w:val="false"/>
          <w:color w:val="000000"/>
          <w:vertAlign w:val="subscript"/>
        </w:rPr>
        <w:t xml:space="preserve">2 </w:t>
      </w:r>
      <w:r>
        <w:rPr>
          <w:rFonts w:ascii="Times New Roman"/>
          <w:b w:val="false"/>
          <w:i w:val="false"/>
          <w:color w:val="000000"/>
          <w:sz w:val="28"/>
        </w:rPr>
        <w:t xml:space="preserve">/22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ортадан тепкiш кептiргiштердi қоса алғанда, </w:t>
      </w:r>
      <w:r>
        <w:br/>
      </w:r>
      <w:r>
        <w:rPr>
          <w:rFonts w:ascii="Times New Roman"/>
          <w:b w:val="false"/>
          <w:i w:val="false"/>
          <w:color w:val="000000"/>
          <w:sz w:val="28"/>
        </w:rPr>
        <w:t xml:space="preserve">
                   ценатрфугалар: </w:t>
      </w:r>
      <w:r>
        <w:br/>
      </w:r>
      <w:r>
        <w:rPr>
          <w:rFonts w:ascii="Times New Roman"/>
          <w:b w:val="false"/>
          <w:i w:val="false"/>
          <w:color w:val="000000"/>
          <w:sz w:val="28"/>
        </w:rPr>
        <w:t xml:space="preserve">
          8421.11  -- сүт сепараторлары </w:t>
      </w:r>
      <w:r>
        <w:br/>
      </w:r>
      <w:r>
        <w:rPr>
          <w:rFonts w:ascii="Times New Roman"/>
          <w:b w:val="false"/>
          <w:i w:val="false"/>
          <w:color w:val="000000"/>
          <w:sz w:val="28"/>
        </w:rPr>
        <w:t xml:space="preserve">
          8421.12  -- төсек-орынға арналған кептiргiштер </w:t>
      </w:r>
      <w:r>
        <w:br/>
      </w:r>
      <w:r>
        <w:rPr>
          <w:rFonts w:ascii="Times New Roman"/>
          <w:b w:val="false"/>
          <w:i w:val="false"/>
          <w:color w:val="000000"/>
          <w:sz w:val="28"/>
        </w:rPr>
        <w:t xml:space="preserve">
          8421.19  -- өзгелерi </w:t>
      </w:r>
      <w:r>
        <w:br/>
      </w:r>
      <w:r>
        <w:rPr>
          <w:rFonts w:ascii="Times New Roman"/>
          <w:b w:val="false"/>
          <w:i w:val="false"/>
          <w:color w:val="000000"/>
          <w:sz w:val="28"/>
        </w:rPr>
        <w:t xml:space="preserve">
                   - сұйықтарды немесе газдарды сүзуге немесе </w:t>
      </w:r>
      <w:r>
        <w:br/>
      </w:r>
      <w:r>
        <w:rPr>
          <w:rFonts w:ascii="Times New Roman"/>
          <w:b w:val="false"/>
          <w:i w:val="false"/>
          <w:color w:val="000000"/>
          <w:sz w:val="28"/>
        </w:rPr>
        <w:t xml:space="preserve">
                   тазалауға арналған жабдықтар: </w:t>
      </w:r>
      <w:r>
        <w:br/>
      </w:r>
      <w:r>
        <w:rPr>
          <w:rFonts w:ascii="Times New Roman"/>
          <w:b w:val="false"/>
          <w:i w:val="false"/>
          <w:color w:val="000000"/>
          <w:sz w:val="28"/>
        </w:rPr>
        <w:t xml:space="preserve">
          8421.21  - суды сүзуге немесе тазалауға арналған </w:t>
      </w:r>
      <w:r>
        <w:br/>
      </w:r>
      <w:r>
        <w:rPr>
          <w:rFonts w:ascii="Times New Roman"/>
          <w:b w:val="false"/>
          <w:i w:val="false"/>
          <w:color w:val="000000"/>
          <w:sz w:val="28"/>
        </w:rPr>
        <w:t xml:space="preserve">
          8421.22  -- судан басқа сусындарды сүзуге немесе тазалауға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8421.23  -- iштен жану двигательдерiндегi майды немесе </w:t>
      </w:r>
      <w:r>
        <w:br/>
      </w:r>
      <w:r>
        <w:rPr>
          <w:rFonts w:ascii="Times New Roman"/>
          <w:b w:val="false"/>
          <w:i w:val="false"/>
          <w:color w:val="000000"/>
          <w:sz w:val="28"/>
        </w:rPr>
        <w:t xml:space="preserve">
                   отынды сүзуге арналған </w:t>
      </w:r>
      <w:r>
        <w:br/>
      </w:r>
      <w:r>
        <w:rPr>
          <w:rFonts w:ascii="Times New Roman"/>
          <w:b w:val="false"/>
          <w:i w:val="false"/>
          <w:color w:val="000000"/>
          <w:sz w:val="28"/>
        </w:rPr>
        <w:t xml:space="preserve">
          8421.29  -- өзгелерi </w:t>
      </w:r>
      <w:r>
        <w:br/>
      </w:r>
      <w:r>
        <w:rPr>
          <w:rFonts w:ascii="Times New Roman"/>
          <w:b w:val="false"/>
          <w:i w:val="false"/>
          <w:color w:val="000000"/>
          <w:sz w:val="28"/>
        </w:rPr>
        <w:t xml:space="preserve">
                   - мынадай газдарды сүзуге немесе тазалауға </w:t>
      </w:r>
      <w:r>
        <w:br/>
      </w:r>
      <w:r>
        <w:rPr>
          <w:rFonts w:ascii="Times New Roman"/>
          <w:b w:val="false"/>
          <w:i w:val="false"/>
          <w:color w:val="000000"/>
          <w:sz w:val="28"/>
        </w:rPr>
        <w:t xml:space="preserve">
                   арналған жабдықтар: </w:t>
      </w:r>
      <w:r>
        <w:br/>
      </w:r>
      <w:r>
        <w:rPr>
          <w:rFonts w:ascii="Times New Roman"/>
          <w:b w:val="false"/>
          <w:i w:val="false"/>
          <w:color w:val="000000"/>
          <w:sz w:val="28"/>
        </w:rPr>
        <w:t xml:space="preserve">
          8421.31  -- іштен жану двигательдерiне арналған ауа </w:t>
      </w:r>
      <w:r>
        <w:br/>
      </w:r>
      <w:r>
        <w:rPr>
          <w:rFonts w:ascii="Times New Roman"/>
          <w:b w:val="false"/>
          <w:i w:val="false"/>
          <w:color w:val="000000"/>
          <w:sz w:val="28"/>
        </w:rPr>
        <w:t xml:space="preserve">
                   сүзгiлерi </w:t>
      </w:r>
      <w:r>
        <w:br/>
      </w:r>
      <w:r>
        <w:rPr>
          <w:rFonts w:ascii="Times New Roman"/>
          <w:b w:val="false"/>
          <w:i w:val="false"/>
          <w:color w:val="000000"/>
          <w:sz w:val="28"/>
        </w:rPr>
        <w:t xml:space="preserve">
          8421.39  -- өзгелерi </w:t>
      </w:r>
      <w:r>
        <w:br/>
      </w:r>
      <w:r>
        <w:rPr>
          <w:rFonts w:ascii="Times New Roman"/>
          <w:b w:val="false"/>
          <w:i w:val="false"/>
          <w:color w:val="000000"/>
          <w:sz w:val="28"/>
        </w:rPr>
        <w:t xml:space="preserve">
                   - мыналардың бөлiктерi: </w:t>
      </w:r>
      <w:r>
        <w:br/>
      </w:r>
      <w:r>
        <w:rPr>
          <w:rFonts w:ascii="Times New Roman"/>
          <w:b w:val="false"/>
          <w:i w:val="false"/>
          <w:color w:val="000000"/>
          <w:sz w:val="28"/>
        </w:rPr>
        <w:t xml:space="preserve">
          8421.91  -- ортадан тепкiш кептiргiштердi қоса алғанда, </w:t>
      </w:r>
      <w:r>
        <w:br/>
      </w:r>
      <w:r>
        <w:rPr>
          <w:rFonts w:ascii="Times New Roman"/>
          <w:b w:val="false"/>
          <w:i w:val="false"/>
          <w:color w:val="000000"/>
          <w:sz w:val="28"/>
        </w:rPr>
        <w:t xml:space="preserve">
                   центрифугалардың </w:t>
      </w:r>
      <w:r>
        <w:br/>
      </w:r>
      <w:r>
        <w:rPr>
          <w:rFonts w:ascii="Times New Roman"/>
          <w:b w:val="false"/>
          <w:i w:val="false"/>
          <w:color w:val="000000"/>
          <w:sz w:val="28"/>
        </w:rPr>
        <w:t xml:space="preserve">
          8421.99  -- өзгелерi </w:t>
      </w:r>
      <w:r>
        <w:br/>
      </w:r>
      <w:r>
        <w:rPr>
          <w:rFonts w:ascii="Times New Roman"/>
          <w:b w:val="false"/>
          <w:i w:val="false"/>
          <w:color w:val="000000"/>
          <w:sz w:val="28"/>
        </w:rPr>
        <w:t xml:space="preserve">
84.22              Ыдыс жуатын машиналар; бөтелкелердi немесе </w:t>
      </w:r>
      <w:r>
        <w:br/>
      </w:r>
      <w:r>
        <w:rPr>
          <w:rFonts w:ascii="Times New Roman"/>
          <w:b w:val="false"/>
          <w:i w:val="false"/>
          <w:color w:val="000000"/>
          <w:sz w:val="28"/>
        </w:rPr>
        <w:t xml:space="preserve">
                   басқа ыдыстарды жууға немесе кептiруге арналған </w:t>
      </w:r>
      <w:r>
        <w:br/>
      </w:r>
      <w:r>
        <w:rPr>
          <w:rFonts w:ascii="Times New Roman"/>
          <w:b w:val="false"/>
          <w:i w:val="false"/>
          <w:color w:val="000000"/>
          <w:sz w:val="28"/>
        </w:rPr>
        <w:t xml:space="preserve">
                   жабдықтар, бөтелкелердi, шыны сауыттарды </w:t>
      </w:r>
      <w:r>
        <w:br/>
      </w:r>
      <w:r>
        <w:rPr>
          <w:rFonts w:ascii="Times New Roman"/>
          <w:b w:val="false"/>
          <w:i w:val="false"/>
          <w:color w:val="000000"/>
          <w:sz w:val="28"/>
        </w:rPr>
        <w:t xml:space="preserve">
                   толтыруға, тығындауға, жәшiктердi, қаптарды </w:t>
      </w:r>
      <w:r>
        <w:br/>
      </w:r>
      <w:r>
        <w:rPr>
          <w:rFonts w:ascii="Times New Roman"/>
          <w:b w:val="false"/>
          <w:i w:val="false"/>
          <w:color w:val="000000"/>
          <w:sz w:val="28"/>
        </w:rPr>
        <w:t xml:space="preserve">
                   немесе басқа ыдыстарды жабуға, оларға сүргi </w:t>
      </w:r>
      <w:r>
        <w:br/>
      </w:r>
      <w:r>
        <w:rPr>
          <w:rFonts w:ascii="Times New Roman"/>
          <w:b w:val="false"/>
          <w:i w:val="false"/>
          <w:color w:val="000000"/>
          <w:sz w:val="28"/>
        </w:rPr>
        <w:t xml:space="preserve">
                   салуға немесе жапсырма желiмдеуге арналған </w:t>
      </w:r>
      <w:r>
        <w:br/>
      </w:r>
      <w:r>
        <w:rPr>
          <w:rFonts w:ascii="Times New Roman"/>
          <w:b w:val="false"/>
          <w:i w:val="false"/>
          <w:color w:val="000000"/>
          <w:sz w:val="28"/>
        </w:rPr>
        <w:t xml:space="preserve">
                   жабдықтар; бөтелкелердi, шыны сауыттарды, </w:t>
      </w:r>
      <w:r>
        <w:br/>
      </w:r>
      <w:r>
        <w:rPr>
          <w:rFonts w:ascii="Times New Roman"/>
          <w:b w:val="false"/>
          <w:i w:val="false"/>
          <w:color w:val="000000"/>
          <w:sz w:val="28"/>
        </w:rPr>
        <w:t xml:space="preserve">
                   губтарды және осыған ұқсас ыдыстарды </w:t>
      </w:r>
      <w:r>
        <w:br/>
      </w:r>
      <w:r>
        <w:rPr>
          <w:rFonts w:ascii="Times New Roman"/>
          <w:b w:val="false"/>
          <w:i w:val="false"/>
          <w:color w:val="000000"/>
          <w:sz w:val="28"/>
        </w:rPr>
        <w:t xml:space="preserve">
                   қалпақшалармен немесе қақпақпен бiтеп </w:t>
      </w:r>
      <w:r>
        <w:br/>
      </w:r>
      <w:r>
        <w:rPr>
          <w:rFonts w:ascii="Times New Roman"/>
          <w:b w:val="false"/>
          <w:i w:val="false"/>
          <w:color w:val="000000"/>
          <w:sz w:val="28"/>
        </w:rPr>
        <w:t xml:space="preserve">
                   тығындауға арналған жабдықтар; буып-түюге </w:t>
      </w:r>
      <w:r>
        <w:br/>
      </w:r>
      <w:r>
        <w:rPr>
          <w:rFonts w:ascii="Times New Roman"/>
          <w:b w:val="false"/>
          <w:i w:val="false"/>
          <w:color w:val="000000"/>
          <w:sz w:val="28"/>
        </w:rPr>
        <w:t xml:space="preserve">
                   немесе opaуғa арналған өзге де жабдықтар (жылу </w:t>
      </w:r>
      <w:r>
        <w:br/>
      </w:r>
      <w:r>
        <w:rPr>
          <w:rFonts w:ascii="Times New Roman"/>
          <w:b w:val="false"/>
          <w:i w:val="false"/>
          <w:color w:val="000000"/>
          <w:sz w:val="28"/>
        </w:rPr>
        <w:t xml:space="preserve">
                   ұстағыш материалдармен тауар орайтын </w:t>
      </w:r>
      <w:r>
        <w:br/>
      </w:r>
      <w:r>
        <w:rPr>
          <w:rFonts w:ascii="Times New Roman"/>
          <w:b w:val="false"/>
          <w:i w:val="false"/>
          <w:color w:val="000000"/>
          <w:sz w:val="28"/>
        </w:rPr>
        <w:t xml:space="preserve">
                   жабдықтарды қоса алғанда); сусындарға газ </w:t>
      </w:r>
      <w:r>
        <w:br/>
      </w:r>
      <w:r>
        <w:rPr>
          <w:rFonts w:ascii="Times New Roman"/>
          <w:b w:val="false"/>
          <w:i w:val="false"/>
          <w:color w:val="000000"/>
          <w:sz w:val="28"/>
        </w:rPr>
        <w:t xml:space="preserve">
                   араластыруға арналған жабдықтар: </w:t>
      </w:r>
      <w:r>
        <w:br/>
      </w:r>
      <w:r>
        <w:rPr>
          <w:rFonts w:ascii="Times New Roman"/>
          <w:b w:val="false"/>
          <w:i w:val="false"/>
          <w:color w:val="000000"/>
          <w:sz w:val="28"/>
        </w:rPr>
        <w:t xml:space="preserve">
                   - мынадай ыдыс жуатын машиналар: </w:t>
      </w:r>
      <w:r>
        <w:br/>
      </w:r>
      <w:r>
        <w:rPr>
          <w:rFonts w:ascii="Times New Roman"/>
          <w:b w:val="false"/>
          <w:i w:val="false"/>
          <w:color w:val="000000"/>
          <w:sz w:val="28"/>
        </w:rPr>
        <w:t xml:space="preserve">
          8422.11  -- тұрмыстық </w:t>
      </w:r>
      <w:r>
        <w:br/>
      </w:r>
      <w:r>
        <w:rPr>
          <w:rFonts w:ascii="Times New Roman"/>
          <w:b w:val="false"/>
          <w:i w:val="false"/>
          <w:color w:val="000000"/>
          <w:sz w:val="28"/>
        </w:rPr>
        <w:t xml:space="preserve">
          8422.19  -- өзгелерi </w:t>
      </w:r>
      <w:r>
        <w:br/>
      </w:r>
      <w:r>
        <w:rPr>
          <w:rFonts w:ascii="Times New Roman"/>
          <w:b w:val="false"/>
          <w:i w:val="false"/>
          <w:color w:val="000000"/>
          <w:sz w:val="28"/>
        </w:rPr>
        <w:t xml:space="preserve">
          8422.20  - бөтелкелердi немесе басқа ыдыстарды жууға </w:t>
      </w:r>
      <w:r>
        <w:br/>
      </w:r>
      <w:r>
        <w:rPr>
          <w:rFonts w:ascii="Times New Roman"/>
          <w:b w:val="false"/>
          <w:i w:val="false"/>
          <w:color w:val="000000"/>
          <w:sz w:val="28"/>
        </w:rPr>
        <w:t xml:space="preserve">
                   немесе кептiруге арналған жабдықтар </w:t>
      </w:r>
    </w:p>
    <w:p>
      <w:pPr>
        <w:spacing w:after="0"/>
        <w:ind w:left="0"/>
        <w:jc w:val="both"/>
      </w:pPr>
      <w:r>
        <w:rPr>
          <w:rFonts w:ascii="Times New Roman"/>
          <w:b w:val="false"/>
          <w:i w:val="false"/>
          <w:color w:val="000000"/>
          <w:sz w:val="28"/>
        </w:rPr>
        <w:t xml:space="preserve">ХYІ-тарау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84.22 </w:t>
      </w:r>
      <w:r>
        <w:rPr>
          <w:rFonts w:ascii="Times New Roman"/>
          <w:b w:val="false"/>
          <w:i w:val="false"/>
          <w:color w:val="000000"/>
          <w:vertAlign w:val="subscript"/>
        </w:rPr>
        <w:t xml:space="preserve">2 </w:t>
      </w:r>
      <w:r>
        <w:rPr>
          <w:rFonts w:ascii="Times New Roman"/>
          <w:b w:val="false"/>
          <w:i w:val="false"/>
          <w:color w:val="000000"/>
          <w:sz w:val="28"/>
        </w:rPr>
        <w:t xml:space="preserve">/24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8422.30  - бөтелкелердi, шыны сауыттарды толтыруға, </w:t>
      </w:r>
      <w:r>
        <w:br/>
      </w:r>
      <w:r>
        <w:rPr>
          <w:rFonts w:ascii="Times New Roman"/>
          <w:b w:val="false"/>
          <w:i w:val="false"/>
          <w:color w:val="000000"/>
          <w:sz w:val="28"/>
        </w:rPr>
        <w:t xml:space="preserve">
                   тығындауға, жәшiктердi, қаптарды немесе басқа </w:t>
      </w:r>
      <w:r>
        <w:br/>
      </w:r>
      <w:r>
        <w:rPr>
          <w:rFonts w:ascii="Times New Roman"/>
          <w:b w:val="false"/>
          <w:i w:val="false"/>
          <w:color w:val="000000"/>
          <w:sz w:val="28"/>
        </w:rPr>
        <w:t xml:space="preserve">
                   ыдыстарды жабуға, оларға сүргi салуға немесе </w:t>
      </w:r>
      <w:r>
        <w:br/>
      </w:r>
      <w:r>
        <w:rPr>
          <w:rFonts w:ascii="Times New Roman"/>
          <w:b w:val="false"/>
          <w:i w:val="false"/>
          <w:color w:val="000000"/>
          <w:sz w:val="28"/>
        </w:rPr>
        <w:t xml:space="preserve">
                   жапсырма желiмдеуге арналған жабдықтар; </w:t>
      </w:r>
      <w:r>
        <w:br/>
      </w:r>
      <w:r>
        <w:rPr>
          <w:rFonts w:ascii="Times New Roman"/>
          <w:b w:val="false"/>
          <w:i w:val="false"/>
          <w:color w:val="000000"/>
          <w:sz w:val="28"/>
        </w:rPr>
        <w:t xml:space="preserve">
                   бөтелкелердi, шыны сауыттарды тубтарды және </w:t>
      </w:r>
      <w:r>
        <w:br/>
      </w:r>
      <w:r>
        <w:rPr>
          <w:rFonts w:ascii="Times New Roman"/>
          <w:b w:val="false"/>
          <w:i w:val="false"/>
          <w:color w:val="000000"/>
          <w:sz w:val="28"/>
        </w:rPr>
        <w:t xml:space="preserve">
                   осыған ұқсас ыдыстарды қалпақшалармен немесе </w:t>
      </w:r>
      <w:r>
        <w:br/>
      </w:r>
      <w:r>
        <w:rPr>
          <w:rFonts w:ascii="Times New Roman"/>
          <w:b w:val="false"/>
          <w:i w:val="false"/>
          <w:color w:val="000000"/>
          <w:sz w:val="28"/>
        </w:rPr>
        <w:t xml:space="preserve">
                   қақпақпен бiтеп тығындауға арналған жабдықтар; </w:t>
      </w:r>
      <w:r>
        <w:br/>
      </w:r>
      <w:r>
        <w:rPr>
          <w:rFonts w:ascii="Times New Roman"/>
          <w:b w:val="false"/>
          <w:i w:val="false"/>
          <w:color w:val="000000"/>
          <w:sz w:val="28"/>
        </w:rPr>
        <w:t xml:space="preserve">
                   сусындарға газ араластыруға арнаған жабдықтар </w:t>
      </w:r>
      <w:r>
        <w:br/>
      </w:r>
      <w:r>
        <w:rPr>
          <w:rFonts w:ascii="Times New Roman"/>
          <w:b w:val="false"/>
          <w:i w:val="false"/>
          <w:color w:val="000000"/>
          <w:sz w:val="28"/>
        </w:rPr>
        <w:t xml:space="preserve">
          8422.40  - буып-түюге немесе орауға арналған өзге де </w:t>
      </w:r>
      <w:r>
        <w:br/>
      </w:r>
      <w:r>
        <w:rPr>
          <w:rFonts w:ascii="Times New Roman"/>
          <w:b w:val="false"/>
          <w:i w:val="false"/>
          <w:color w:val="000000"/>
          <w:sz w:val="28"/>
        </w:rPr>
        <w:t xml:space="preserve">
                   жабдықтар (жылу ұстағыш материалдармен тауар </w:t>
      </w:r>
      <w:r>
        <w:br/>
      </w:r>
      <w:r>
        <w:rPr>
          <w:rFonts w:ascii="Times New Roman"/>
          <w:b w:val="false"/>
          <w:i w:val="false"/>
          <w:color w:val="000000"/>
          <w:sz w:val="28"/>
        </w:rPr>
        <w:t xml:space="preserve">
                   орайтын жабдықтарды қоса алғанда) </w:t>
      </w:r>
      <w:r>
        <w:br/>
      </w:r>
      <w:r>
        <w:rPr>
          <w:rFonts w:ascii="Times New Roman"/>
          <w:b w:val="false"/>
          <w:i w:val="false"/>
          <w:color w:val="000000"/>
          <w:sz w:val="28"/>
        </w:rPr>
        <w:t xml:space="preserve">
          8422.90  - бөлiктерi </w:t>
      </w:r>
      <w:r>
        <w:br/>
      </w:r>
      <w:r>
        <w:rPr>
          <w:rFonts w:ascii="Times New Roman"/>
          <w:b w:val="false"/>
          <w:i w:val="false"/>
          <w:color w:val="000000"/>
          <w:sz w:val="28"/>
        </w:rPr>
        <w:t xml:space="preserve">
84.23              Өлшенетiн жүктi ауырлық күшiмен қозғалысқа </w:t>
      </w:r>
      <w:r>
        <w:br/>
      </w:r>
      <w:r>
        <w:rPr>
          <w:rFonts w:ascii="Times New Roman"/>
          <w:b w:val="false"/>
          <w:i w:val="false"/>
          <w:color w:val="000000"/>
          <w:sz w:val="28"/>
        </w:rPr>
        <w:t xml:space="preserve">
                   келтiретiн есептеу немесе бақылау машиналарын </w:t>
      </w:r>
      <w:r>
        <w:br/>
      </w:r>
      <w:r>
        <w:rPr>
          <w:rFonts w:ascii="Times New Roman"/>
          <w:b w:val="false"/>
          <w:i w:val="false"/>
          <w:color w:val="000000"/>
          <w:sz w:val="28"/>
        </w:rPr>
        <w:t xml:space="preserve">
                   қоса алғанда, өлшеуге арналған жабдықтар </w:t>
      </w:r>
      <w:r>
        <w:br/>
      </w:r>
      <w:r>
        <w:rPr>
          <w:rFonts w:ascii="Times New Roman"/>
          <w:b w:val="false"/>
          <w:i w:val="false"/>
          <w:color w:val="000000"/>
          <w:sz w:val="28"/>
        </w:rPr>
        <w:t xml:space="preserve">
                   (сезiмталдығы 005 г немесе одан да жоғары </w:t>
      </w:r>
      <w:r>
        <w:br/>
      </w:r>
      <w:r>
        <w:rPr>
          <w:rFonts w:ascii="Times New Roman"/>
          <w:b w:val="false"/>
          <w:i w:val="false"/>
          <w:color w:val="000000"/>
          <w:sz w:val="28"/>
        </w:rPr>
        <w:t xml:space="preserve">
                   таразылардан басқа); барлық түрдегi таразыларға </w:t>
      </w:r>
      <w:r>
        <w:br/>
      </w:r>
      <w:r>
        <w:rPr>
          <w:rFonts w:ascii="Times New Roman"/>
          <w:b w:val="false"/>
          <w:i w:val="false"/>
          <w:color w:val="000000"/>
          <w:sz w:val="28"/>
        </w:rPr>
        <w:t xml:space="preserve">
                   арналған теңдестiргiштер: </w:t>
      </w:r>
      <w:r>
        <w:br/>
      </w:r>
      <w:r>
        <w:rPr>
          <w:rFonts w:ascii="Times New Roman"/>
          <w:b w:val="false"/>
          <w:i w:val="false"/>
          <w:color w:val="000000"/>
          <w:sz w:val="28"/>
        </w:rPr>
        <w:t xml:space="preserve">
          8423.20  - емшектегi балаларды қоса алғанда, адамдарды </w:t>
      </w:r>
      <w:r>
        <w:br/>
      </w:r>
      <w:r>
        <w:rPr>
          <w:rFonts w:ascii="Times New Roman"/>
          <w:b w:val="false"/>
          <w:i w:val="false"/>
          <w:color w:val="000000"/>
          <w:sz w:val="28"/>
        </w:rPr>
        <w:t xml:space="preserve">
                   өлшеуге арналған таразылар; тұрмыстық таразылар </w:t>
      </w:r>
      <w:r>
        <w:br/>
      </w:r>
      <w:r>
        <w:rPr>
          <w:rFonts w:ascii="Times New Roman"/>
          <w:b w:val="false"/>
          <w:i w:val="false"/>
          <w:color w:val="000000"/>
          <w:sz w:val="28"/>
        </w:rPr>
        <w:t xml:space="preserve">
          8423.20  - конвейердегi бұйымдарды үздiксiз өлшеуге </w:t>
      </w:r>
      <w:r>
        <w:br/>
      </w:r>
      <w:r>
        <w:rPr>
          <w:rFonts w:ascii="Times New Roman"/>
          <w:b w:val="false"/>
          <w:i w:val="false"/>
          <w:color w:val="000000"/>
          <w:sz w:val="28"/>
        </w:rPr>
        <w:t xml:space="preserve">
                   арналған таразылар </w:t>
      </w:r>
      <w:r>
        <w:br/>
      </w:r>
      <w:r>
        <w:rPr>
          <w:rFonts w:ascii="Times New Roman"/>
          <w:b w:val="false"/>
          <w:i w:val="false"/>
          <w:color w:val="000000"/>
          <w:sz w:val="28"/>
        </w:rPr>
        <w:t xml:space="preserve">
          8423.30  - тұрақты массаға реттелген таразылар және </w:t>
      </w:r>
      <w:r>
        <w:br/>
      </w:r>
      <w:r>
        <w:rPr>
          <w:rFonts w:ascii="Times New Roman"/>
          <w:b w:val="false"/>
          <w:i w:val="false"/>
          <w:color w:val="000000"/>
          <w:sz w:val="28"/>
        </w:rPr>
        <w:t xml:space="preserve">
                   бункерлiк таразыларды қоса алғанда, белгiлi бiр </w:t>
      </w:r>
      <w:r>
        <w:br/>
      </w:r>
      <w:r>
        <w:rPr>
          <w:rFonts w:ascii="Times New Roman"/>
          <w:b w:val="false"/>
          <w:i w:val="false"/>
          <w:color w:val="000000"/>
          <w:sz w:val="28"/>
        </w:rPr>
        <w:t xml:space="preserve">
                   массадағы жүктi ыдысқа немесе контейнерге </w:t>
      </w:r>
      <w:r>
        <w:br/>
      </w:r>
      <w:r>
        <w:rPr>
          <w:rFonts w:ascii="Times New Roman"/>
          <w:b w:val="false"/>
          <w:i w:val="false"/>
          <w:color w:val="000000"/>
          <w:sz w:val="28"/>
        </w:rPr>
        <w:t xml:space="preserve">
                   салатын таразылар </w:t>
      </w:r>
      <w:r>
        <w:br/>
      </w:r>
      <w:r>
        <w:rPr>
          <w:rFonts w:ascii="Times New Roman"/>
          <w:b w:val="false"/>
          <w:i w:val="false"/>
          <w:color w:val="000000"/>
          <w:sz w:val="28"/>
        </w:rPr>
        <w:t xml:space="preserve">
                   - өлшеуге арналған мынадай өзге де таразылар: </w:t>
      </w:r>
      <w:r>
        <w:br/>
      </w:r>
      <w:r>
        <w:rPr>
          <w:rFonts w:ascii="Times New Roman"/>
          <w:b w:val="false"/>
          <w:i w:val="false"/>
          <w:color w:val="000000"/>
          <w:sz w:val="28"/>
        </w:rPr>
        <w:t xml:space="preserve">
          8423.81  -- ең көп өлшеу массасы 30 кг аспайтын </w:t>
      </w:r>
      <w:r>
        <w:br/>
      </w:r>
      <w:r>
        <w:rPr>
          <w:rFonts w:ascii="Times New Roman"/>
          <w:b w:val="false"/>
          <w:i w:val="false"/>
          <w:color w:val="000000"/>
          <w:sz w:val="28"/>
        </w:rPr>
        <w:t xml:space="preserve">
          8423.82  -- ең көп өлшеу массасы 30 кг астам, бiрақ </w:t>
      </w:r>
      <w:r>
        <w:br/>
      </w:r>
      <w:r>
        <w:rPr>
          <w:rFonts w:ascii="Times New Roman"/>
          <w:b w:val="false"/>
          <w:i w:val="false"/>
          <w:color w:val="000000"/>
          <w:sz w:val="28"/>
        </w:rPr>
        <w:t xml:space="preserve">
                   5000 кг аспайтын </w:t>
      </w:r>
      <w:r>
        <w:br/>
      </w:r>
      <w:r>
        <w:rPr>
          <w:rFonts w:ascii="Times New Roman"/>
          <w:b w:val="false"/>
          <w:i w:val="false"/>
          <w:color w:val="000000"/>
          <w:sz w:val="28"/>
        </w:rPr>
        <w:t xml:space="preserve">
          8423.89  -- өзгелерi </w:t>
      </w:r>
      <w:r>
        <w:br/>
      </w:r>
      <w:r>
        <w:rPr>
          <w:rFonts w:ascii="Times New Roman"/>
          <w:b w:val="false"/>
          <w:i w:val="false"/>
          <w:color w:val="000000"/>
          <w:sz w:val="28"/>
        </w:rPr>
        <w:t xml:space="preserve">
          8423.90  - барлық түрдегi таразыларға арналған </w:t>
      </w:r>
      <w:r>
        <w:br/>
      </w:r>
      <w:r>
        <w:rPr>
          <w:rFonts w:ascii="Times New Roman"/>
          <w:b w:val="false"/>
          <w:i w:val="false"/>
          <w:color w:val="000000"/>
          <w:sz w:val="28"/>
        </w:rPr>
        <w:t xml:space="preserve">
                   теңдестiргiштер; өлшеуге арналған жабдықтар </w:t>
      </w:r>
      <w:r>
        <w:br/>
      </w:r>
      <w:r>
        <w:rPr>
          <w:rFonts w:ascii="Times New Roman"/>
          <w:b w:val="false"/>
          <w:i w:val="false"/>
          <w:color w:val="000000"/>
          <w:sz w:val="28"/>
        </w:rPr>
        <w:t xml:space="preserve">
84.24              Сұйықтарды немесе ұнтақтарды лақтыруға, </w:t>
      </w:r>
      <w:r>
        <w:br/>
      </w:r>
      <w:r>
        <w:rPr>
          <w:rFonts w:ascii="Times New Roman"/>
          <w:b w:val="false"/>
          <w:i w:val="false"/>
          <w:color w:val="000000"/>
          <w:sz w:val="28"/>
        </w:rPr>
        <w:t xml:space="preserve">
                   шашыратуға немесе тозаңдатуға арналған </w:t>
      </w:r>
      <w:r>
        <w:br/>
      </w:r>
      <w:r>
        <w:rPr>
          <w:rFonts w:ascii="Times New Roman"/>
          <w:b w:val="false"/>
          <w:i w:val="false"/>
          <w:color w:val="000000"/>
          <w:sz w:val="28"/>
        </w:rPr>
        <w:t xml:space="preserve">
                   механикалық құрылғылар (қолмен басқару тетiгi </w:t>
      </w:r>
      <w:r>
        <w:br/>
      </w:r>
      <w:r>
        <w:rPr>
          <w:rFonts w:ascii="Times New Roman"/>
          <w:b w:val="false"/>
          <w:i w:val="false"/>
          <w:color w:val="000000"/>
          <w:sz w:val="28"/>
        </w:rPr>
        <w:t xml:space="preserve">
                   бар немесе онысыз); толтырылған немесе </w:t>
      </w:r>
      <w:r>
        <w:br/>
      </w:r>
      <w:r>
        <w:rPr>
          <w:rFonts w:ascii="Times New Roman"/>
          <w:b w:val="false"/>
          <w:i w:val="false"/>
          <w:color w:val="000000"/>
          <w:sz w:val="28"/>
        </w:rPr>
        <w:t xml:space="preserve">
                   толтырылмаған от сөндiргiштер; пульверизаторлар </w:t>
      </w:r>
      <w:r>
        <w:br/>
      </w:r>
      <w:r>
        <w:rPr>
          <w:rFonts w:ascii="Times New Roman"/>
          <w:b w:val="false"/>
          <w:i w:val="false"/>
          <w:color w:val="000000"/>
          <w:sz w:val="28"/>
        </w:rPr>
        <w:t xml:space="preserve">
                   және соған ұқсас құрылғылар; бу немесе құм </w:t>
      </w:r>
      <w:r>
        <w:br/>
      </w:r>
      <w:r>
        <w:rPr>
          <w:rFonts w:ascii="Times New Roman"/>
          <w:b w:val="false"/>
          <w:i w:val="false"/>
          <w:color w:val="000000"/>
          <w:sz w:val="28"/>
        </w:rPr>
        <w:t xml:space="preserve">
                   себелейтiн және осыларға ұқсас лақтыру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8424.10  - толтырылған немесе толтырылмаған от </w:t>
      </w:r>
      <w:r>
        <w:br/>
      </w:r>
      <w:r>
        <w:rPr>
          <w:rFonts w:ascii="Times New Roman"/>
          <w:b w:val="false"/>
          <w:i w:val="false"/>
          <w:color w:val="000000"/>
          <w:sz w:val="28"/>
        </w:rPr>
        <w:t xml:space="preserve">
                   сөндiргiштер </w:t>
      </w:r>
      <w:r>
        <w:br/>
      </w:r>
      <w:r>
        <w:rPr>
          <w:rFonts w:ascii="Times New Roman"/>
          <w:b w:val="false"/>
          <w:i w:val="false"/>
          <w:color w:val="000000"/>
          <w:sz w:val="28"/>
        </w:rPr>
        <w:t xml:space="preserve">
          8424.20  - пульверизаторлар және соған ұқсас құрылғылар </w:t>
      </w:r>
      <w:r>
        <w:br/>
      </w:r>
      <w:r>
        <w:rPr>
          <w:rFonts w:ascii="Times New Roman"/>
          <w:b w:val="false"/>
          <w:i w:val="false"/>
          <w:color w:val="000000"/>
          <w:sz w:val="28"/>
        </w:rPr>
        <w:t xml:space="preserve">
          8424.30  бу немесе құм себелейтiн және осыларға ұқсас </w:t>
      </w:r>
      <w:r>
        <w:br/>
      </w:r>
      <w:r>
        <w:rPr>
          <w:rFonts w:ascii="Times New Roman"/>
          <w:b w:val="false"/>
          <w:i w:val="false"/>
          <w:color w:val="000000"/>
          <w:sz w:val="28"/>
        </w:rPr>
        <w:t xml:space="preserve">
                   лақтыру құрылғылары </w:t>
      </w:r>
      <w:r>
        <w:br/>
      </w:r>
      <w:r>
        <w:rPr>
          <w:rFonts w:ascii="Times New Roman"/>
          <w:b w:val="false"/>
          <w:i w:val="false"/>
          <w:color w:val="000000"/>
          <w:sz w:val="28"/>
        </w:rPr>
        <w:t xml:space="preserve">
                   - мынадай өзге де құрылғылар: </w:t>
      </w:r>
    </w:p>
    <w:p>
      <w:pPr>
        <w:spacing w:after="0"/>
        <w:ind w:left="0"/>
        <w:jc w:val="both"/>
      </w:pPr>
      <w:r>
        <w:rPr>
          <w:rFonts w:ascii="Times New Roman"/>
          <w:b w:val="false"/>
          <w:i w:val="false"/>
          <w:color w:val="000000"/>
          <w:sz w:val="28"/>
        </w:rPr>
        <w:t xml:space="preserve">XYІ-тарау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84.24 </w:t>
      </w:r>
      <w:r>
        <w:rPr>
          <w:rFonts w:ascii="Times New Roman"/>
          <w:b w:val="false"/>
          <w:i w:val="false"/>
          <w:color w:val="000000"/>
          <w:vertAlign w:val="subscript"/>
        </w:rPr>
        <w:t xml:space="preserve">2 </w:t>
      </w:r>
      <w:r>
        <w:rPr>
          <w:rFonts w:ascii="Times New Roman"/>
          <w:b w:val="false"/>
          <w:i w:val="false"/>
          <w:color w:val="000000"/>
          <w:sz w:val="28"/>
        </w:rPr>
        <w:t xml:space="preserve">/26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8424.81  -- ауыл шаруашылығына немесе бағбандыққа арналған </w:t>
      </w:r>
      <w:r>
        <w:br/>
      </w:r>
      <w:r>
        <w:rPr>
          <w:rFonts w:ascii="Times New Roman"/>
          <w:b w:val="false"/>
          <w:i w:val="false"/>
          <w:color w:val="000000"/>
          <w:sz w:val="28"/>
        </w:rPr>
        <w:t xml:space="preserve">
          8424.89  -- өзгелерi </w:t>
      </w:r>
      <w:r>
        <w:br/>
      </w:r>
      <w:r>
        <w:rPr>
          <w:rFonts w:ascii="Times New Roman"/>
          <w:b w:val="false"/>
          <w:i w:val="false"/>
          <w:color w:val="000000"/>
          <w:sz w:val="28"/>
        </w:rPr>
        <w:t xml:space="preserve">
          8424.90  - бөлiктерi </w:t>
      </w:r>
      <w:r>
        <w:br/>
      </w:r>
      <w:r>
        <w:rPr>
          <w:rFonts w:ascii="Times New Roman"/>
          <w:b w:val="false"/>
          <w:i w:val="false"/>
          <w:color w:val="000000"/>
          <w:sz w:val="28"/>
        </w:rPr>
        <w:t xml:space="preserve">
84.25              Скиптi көтергiштерден басқа, көтергiш тальдар </w:t>
      </w:r>
      <w:r>
        <w:br/>
      </w:r>
      <w:r>
        <w:rPr>
          <w:rFonts w:ascii="Times New Roman"/>
          <w:b w:val="false"/>
          <w:i w:val="false"/>
          <w:color w:val="000000"/>
          <w:sz w:val="28"/>
        </w:rPr>
        <w:t xml:space="preserve">
                   және көтергiштер; лебедкалар және кабестандар; </w:t>
      </w:r>
      <w:r>
        <w:br/>
      </w:r>
      <w:r>
        <w:rPr>
          <w:rFonts w:ascii="Times New Roman"/>
          <w:b w:val="false"/>
          <w:i w:val="false"/>
          <w:color w:val="000000"/>
          <w:sz w:val="28"/>
        </w:rPr>
        <w:t xml:space="preserve">
                   домкраттар: </w:t>
      </w:r>
      <w:r>
        <w:br/>
      </w:r>
      <w:r>
        <w:rPr>
          <w:rFonts w:ascii="Times New Roman"/>
          <w:b w:val="false"/>
          <w:i w:val="false"/>
          <w:color w:val="000000"/>
          <w:sz w:val="28"/>
        </w:rPr>
        <w:t xml:space="preserve">
                   - мынадай көтергiш тальдар және көтергiштер </w:t>
      </w:r>
      <w:r>
        <w:br/>
      </w:r>
      <w:r>
        <w:rPr>
          <w:rFonts w:ascii="Times New Roman"/>
          <w:b w:val="false"/>
          <w:i w:val="false"/>
          <w:color w:val="000000"/>
          <w:sz w:val="28"/>
        </w:rPr>
        <w:t xml:space="preserve">
                   (скиптi көтергiштер немесе көлiк құралдарын </w:t>
      </w:r>
      <w:r>
        <w:br/>
      </w:r>
      <w:r>
        <w:rPr>
          <w:rFonts w:ascii="Times New Roman"/>
          <w:b w:val="false"/>
          <w:i w:val="false"/>
          <w:color w:val="000000"/>
          <w:sz w:val="28"/>
        </w:rPr>
        <w:t xml:space="preserve">
                   көтеру үшiн пайдаланылатын көтергiштерден басқа) </w:t>
      </w:r>
      <w:r>
        <w:br/>
      </w:r>
      <w:r>
        <w:rPr>
          <w:rFonts w:ascii="Times New Roman"/>
          <w:b w:val="false"/>
          <w:i w:val="false"/>
          <w:color w:val="000000"/>
          <w:sz w:val="28"/>
        </w:rPr>
        <w:t xml:space="preserve">
          8425.11  -- электр двигателiнен жеткiзгiшi бар </w:t>
      </w:r>
      <w:r>
        <w:br/>
      </w:r>
      <w:r>
        <w:rPr>
          <w:rFonts w:ascii="Times New Roman"/>
          <w:b w:val="false"/>
          <w:i w:val="false"/>
          <w:color w:val="000000"/>
          <w:sz w:val="28"/>
        </w:rPr>
        <w:t xml:space="preserve">
          8425.19  -- өзгелерi </w:t>
      </w:r>
      <w:r>
        <w:br/>
      </w:r>
      <w:r>
        <w:rPr>
          <w:rFonts w:ascii="Times New Roman"/>
          <w:b w:val="false"/>
          <w:i w:val="false"/>
          <w:color w:val="000000"/>
          <w:sz w:val="28"/>
        </w:rPr>
        <w:t xml:space="preserve">
          8425.20  - шахтаның үстiне орналастырылатын шахтaлық </w:t>
      </w:r>
      <w:r>
        <w:br/>
      </w:r>
      <w:r>
        <w:rPr>
          <w:rFonts w:ascii="Times New Roman"/>
          <w:b w:val="false"/>
          <w:i w:val="false"/>
          <w:color w:val="000000"/>
          <w:sz w:val="28"/>
        </w:rPr>
        <w:t xml:space="preserve">
                   көтеру қондырғыларының лебедкалары: жер асты </w:t>
      </w:r>
      <w:r>
        <w:br/>
      </w:r>
      <w:r>
        <w:rPr>
          <w:rFonts w:ascii="Times New Roman"/>
          <w:b w:val="false"/>
          <w:i w:val="false"/>
          <w:color w:val="000000"/>
          <w:sz w:val="28"/>
        </w:rPr>
        <w:t xml:space="preserve">
                   жұмыстарына арнайы арналған лебедкалар </w:t>
      </w:r>
      <w:r>
        <w:br/>
      </w:r>
      <w:r>
        <w:rPr>
          <w:rFonts w:ascii="Times New Roman"/>
          <w:b w:val="false"/>
          <w:i w:val="false"/>
          <w:color w:val="000000"/>
          <w:sz w:val="28"/>
        </w:rPr>
        <w:t xml:space="preserve">
                   - өзге де лебедкалар; мынадай кабестандар: </w:t>
      </w:r>
      <w:r>
        <w:br/>
      </w:r>
      <w:r>
        <w:rPr>
          <w:rFonts w:ascii="Times New Roman"/>
          <w:b w:val="false"/>
          <w:i w:val="false"/>
          <w:color w:val="000000"/>
          <w:sz w:val="28"/>
        </w:rPr>
        <w:t xml:space="preserve">
          8425.31  -- электр двигателiнен жеткiзгiшiмен </w:t>
      </w:r>
      <w:r>
        <w:br/>
      </w:r>
      <w:r>
        <w:rPr>
          <w:rFonts w:ascii="Times New Roman"/>
          <w:b w:val="false"/>
          <w:i w:val="false"/>
          <w:color w:val="000000"/>
          <w:sz w:val="28"/>
        </w:rPr>
        <w:t xml:space="preserve">
          8425.39  -- өзгелерi </w:t>
      </w:r>
      <w:r>
        <w:br/>
      </w:r>
      <w:r>
        <w:rPr>
          <w:rFonts w:ascii="Times New Roman"/>
          <w:b w:val="false"/>
          <w:i w:val="false"/>
          <w:color w:val="000000"/>
          <w:sz w:val="28"/>
        </w:rPr>
        <w:t xml:space="preserve">
                   - домкраттар; мынадай көлiк құралдарын көтеруге </w:t>
      </w:r>
      <w:r>
        <w:br/>
      </w:r>
      <w:r>
        <w:rPr>
          <w:rFonts w:ascii="Times New Roman"/>
          <w:b w:val="false"/>
          <w:i w:val="false"/>
          <w:color w:val="000000"/>
          <w:sz w:val="28"/>
        </w:rPr>
        <w:t xml:space="preserve">
                   арналған көтергiштер: </w:t>
      </w:r>
      <w:r>
        <w:br/>
      </w:r>
      <w:r>
        <w:rPr>
          <w:rFonts w:ascii="Times New Roman"/>
          <w:b w:val="false"/>
          <w:i w:val="false"/>
          <w:color w:val="000000"/>
          <w:sz w:val="28"/>
        </w:rPr>
        <w:t xml:space="preserve">
          8425.41  -- стационарлық гараж көтергiштерi </w:t>
      </w:r>
      <w:r>
        <w:br/>
      </w:r>
      <w:r>
        <w:rPr>
          <w:rFonts w:ascii="Times New Roman"/>
          <w:b w:val="false"/>
          <w:i w:val="false"/>
          <w:color w:val="000000"/>
          <w:sz w:val="28"/>
        </w:rPr>
        <w:t xml:space="preserve">
          8425.20  -- өзге де гидравликалық домкраттар мен </w:t>
      </w:r>
      <w:r>
        <w:br/>
      </w:r>
      <w:r>
        <w:rPr>
          <w:rFonts w:ascii="Times New Roman"/>
          <w:b w:val="false"/>
          <w:i w:val="false"/>
          <w:color w:val="000000"/>
          <w:sz w:val="28"/>
        </w:rPr>
        <w:t xml:space="preserve">
                   көтергiштер </w:t>
      </w:r>
      <w:r>
        <w:br/>
      </w:r>
      <w:r>
        <w:rPr>
          <w:rFonts w:ascii="Times New Roman"/>
          <w:b w:val="false"/>
          <w:i w:val="false"/>
          <w:color w:val="000000"/>
          <w:sz w:val="28"/>
        </w:rPr>
        <w:t xml:space="preserve">
          8425.20  -- өзгелерi </w:t>
      </w:r>
      <w:r>
        <w:br/>
      </w:r>
      <w:r>
        <w:rPr>
          <w:rFonts w:ascii="Times New Roman"/>
          <w:b w:val="false"/>
          <w:i w:val="false"/>
          <w:color w:val="000000"/>
          <w:sz w:val="28"/>
        </w:rPr>
        <w:t xml:space="preserve">
84.26              Кеменiң деррик-крандары; кабель крандарды қоса </w:t>
      </w:r>
      <w:r>
        <w:br/>
      </w:r>
      <w:r>
        <w:rPr>
          <w:rFonts w:ascii="Times New Roman"/>
          <w:b w:val="false"/>
          <w:i w:val="false"/>
          <w:color w:val="000000"/>
          <w:sz w:val="28"/>
        </w:rPr>
        <w:t xml:space="preserve">
                   алғанда, көтергiш крандар; көтергiш кранмен </w:t>
      </w:r>
      <w:r>
        <w:br/>
      </w:r>
      <w:r>
        <w:rPr>
          <w:rFonts w:ascii="Times New Roman"/>
          <w:b w:val="false"/>
          <w:i w:val="false"/>
          <w:color w:val="000000"/>
          <w:sz w:val="28"/>
        </w:rPr>
        <w:t xml:space="preserve">
                   жарақталған көтергiш жылжымалы фермалар, </w:t>
      </w:r>
      <w:r>
        <w:br/>
      </w:r>
      <w:r>
        <w:rPr>
          <w:rFonts w:ascii="Times New Roman"/>
          <w:b w:val="false"/>
          <w:i w:val="false"/>
          <w:color w:val="000000"/>
          <w:sz w:val="28"/>
        </w:rPr>
        <w:t xml:space="preserve">
                   портальды жүк тиегiштер мен тiркемелер: </w:t>
      </w:r>
      <w:r>
        <w:br/>
      </w:r>
      <w:r>
        <w:rPr>
          <w:rFonts w:ascii="Times New Roman"/>
          <w:b w:val="false"/>
          <w:i w:val="false"/>
          <w:color w:val="000000"/>
          <w:sz w:val="28"/>
        </w:rPr>
        <w:t xml:space="preserve">
                   - мынадай көпiрлiк, тағандық, портальдық крандар, </w:t>
      </w:r>
      <w:r>
        <w:br/>
      </w:r>
      <w:r>
        <w:rPr>
          <w:rFonts w:ascii="Times New Roman"/>
          <w:b w:val="false"/>
          <w:i w:val="false"/>
          <w:color w:val="000000"/>
          <w:sz w:val="28"/>
        </w:rPr>
        <w:t xml:space="preserve">
                   көтергіш жылжымалы фермалар және портальды </w:t>
      </w:r>
      <w:r>
        <w:br/>
      </w:r>
      <w:r>
        <w:rPr>
          <w:rFonts w:ascii="Times New Roman"/>
          <w:b w:val="false"/>
          <w:i w:val="false"/>
          <w:color w:val="000000"/>
          <w:sz w:val="28"/>
        </w:rPr>
        <w:t xml:space="preserve">
                   тиегiштер: </w:t>
      </w:r>
      <w:r>
        <w:br/>
      </w:r>
      <w:r>
        <w:rPr>
          <w:rFonts w:ascii="Times New Roman"/>
          <w:b w:val="false"/>
          <w:i w:val="false"/>
          <w:color w:val="000000"/>
          <w:sz w:val="28"/>
        </w:rPr>
        <w:t xml:space="preserve">
          8426.11  -- жылжымайтын тiректерге орнатылған көпiрлiк </w:t>
      </w:r>
      <w:r>
        <w:br/>
      </w:r>
      <w:r>
        <w:rPr>
          <w:rFonts w:ascii="Times New Roman"/>
          <w:b w:val="false"/>
          <w:i w:val="false"/>
          <w:color w:val="000000"/>
          <w:sz w:val="28"/>
        </w:rPr>
        <w:t xml:space="preserve">
                   крандар </w:t>
      </w:r>
      <w:r>
        <w:br/>
      </w:r>
      <w:r>
        <w:rPr>
          <w:rFonts w:ascii="Times New Roman"/>
          <w:b w:val="false"/>
          <w:i w:val="false"/>
          <w:color w:val="000000"/>
          <w:sz w:val="28"/>
        </w:rPr>
        <w:t xml:space="preserve">
          8426.12  -- дөңгелекпен жүретiн жылжымалы көтергiш </w:t>
      </w:r>
      <w:r>
        <w:br/>
      </w:r>
      <w:r>
        <w:rPr>
          <w:rFonts w:ascii="Times New Roman"/>
          <w:b w:val="false"/>
          <w:i w:val="false"/>
          <w:color w:val="000000"/>
          <w:sz w:val="28"/>
        </w:rPr>
        <w:t xml:space="preserve">
                   фермалар және портальды тиегiштер </w:t>
      </w:r>
      <w:r>
        <w:br/>
      </w:r>
      <w:r>
        <w:rPr>
          <w:rFonts w:ascii="Times New Roman"/>
          <w:b w:val="false"/>
          <w:i w:val="false"/>
          <w:color w:val="000000"/>
          <w:sz w:val="28"/>
        </w:rPr>
        <w:t xml:space="preserve">
          8426.19  -- өзгелерi </w:t>
      </w:r>
      <w:r>
        <w:br/>
      </w:r>
      <w:r>
        <w:rPr>
          <w:rFonts w:ascii="Times New Roman"/>
          <w:b w:val="false"/>
          <w:i w:val="false"/>
          <w:color w:val="000000"/>
          <w:sz w:val="28"/>
        </w:rPr>
        <w:t xml:space="preserve">
          8426.20  - мұнаралы крандар </w:t>
      </w:r>
      <w:r>
        <w:br/>
      </w:r>
      <w:r>
        <w:rPr>
          <w:rFonts w:ascii="Times New Roman"/>
          <w:b w:val="false"/>
          <w:i w:val="false"/>
          <w:color w:val="000000"/>
          <w:sz w:val="28"/>
        </w:rPr>
        <w:t xml:space="preserve">
          8426.30  - портальды немесе тiректерге орнатылған жебелi </w:t>
      </w:r>
      <w:r>
        <w:br/>
      </w:r>
      <w:r>
        <w:rPr>
          <w:rFonts w:ascii="Times New Roman"/>
          <w:b w:val="false"/>
          <w:i w:val="false"/>
          <w:color w:val="000000"/>
          <w:sz w:val="28"/>
        </w:rPr>
        <w:t xml:space="preserve">
                   крандар </w:t>
      </w:r>
      <w:r>
        <w:br/>
      </w:r>
      <w:r>
        <w:rPr>
          <w:rFonts w:ascii="Times New Roman"/>
          <w:b w:val="false"/>
          <w:i w:val="false"/>
          <w:color w:val="000000"/>
          <w:sz w:val="28"/>
        </w:rPr>
        <w:t xml:space="preserve">
                   - мынадай өзге де өздiгiнен жүретiн тетiктер: </w:t>
      </w:r>
      <w:r>
        <w:br/>
      </w:r>
      <w:r>
        <w:rPr>
          <w:rFonts w:ascii="Times New Roman"/>
          <w:b w:val="false"/>
          <w:i w:val="false"/>
          <w:color w:val="000000"/>
          <w:sz w:val="28"/>
        </w:rPr>
        <w:t xml:space="preserve">
          8426.41  -- дөңгелекпен жүретiн </w:t>
      </w:r>
      <w:r>
        <w:br/>
      </w:r>
      <w:r>
        <w:rPr>
          <w:rFonts w:ascii="Times New Roman"/>
          <w:b w:val="false"/>
          <w:i w:val="false"/>
          <w:color w:val="000000"/>
          <w:sz w:val="28"/>
        </w:rPr>
        <w:t xml:space="preserve">
          8426.49  -- өзгелерi </w:t>
      </w:r>
      <w:r>
        <w:br/>
      </w:r>
      <w:r>
        <w:rPr>
          <w:rFonts w:ascii="Times New Roman"/>
          <w:b w:val="false"/>
          <w:i w:val="false"/>
          <w:color w:val="000000"/>
          <w:sz w:val="28"/>
        </w:rPr>
        <w:t xml:space="preserve">
                   - мынадай өзге де тетiктер: </w:t>
      </w:r>
      <w:r>
        <w:br/>
      </w:r>
      <w:r>
        <w:rPr>
          <w:rFonts w:ascii="Times New Roman"/>
          <w:b w:val="false"/>
          <w:i w:val="false"/>
          <w:color w:val="000000"/>
          <w:sz w:val="28"/>
        </w:rPr>
        <w:t xml:space="preserve">
          8426.91  -- жол автокөлік құралдарына орнатуға арналған </w:t>
      </w:r>
      <w:r>
        <w:br/>
      </w:r>
      <w:r>
        <w:rPr>
          <w:rFonts w:ascii="Times New Roman"/>
          <w:b w:val="false"/>
          <w:i w:val="false"/>
          <w:color w:val="000000"/>
          <w:sz w:val="28"/>
        </w:rPr>
        <w:t xml:space="preserve">
          8426.99  -- өзгелерi </w:t>
      </w:r>
    </w:p>
    <w:p>
      <w:pPr>
        <w:spacing w:after="0"/>
        <w:ind w:left="0"/>
        <w:jc w:val="both"/>
      </w:pPr>
      <w:r>
        <w:rPr>
          <w:rFonts w:ascii="Times New Roman"/>
          <w:b w:val="false"/>
          <w:i w:val="false"/>
          <w:color w:val="000000"/>
          <w:sz w:val="28"/>
        </w:rPr>
        <w:t xml:space="preserve">ХІ-тарау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84.27/29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84.27              Ашалы қысқышы бар автотиеуiштер; көтергiш нeмece </w:t>
      </w:r>
      <w:r>
        <w:br/>
      </w:r>
      <w:r>
        <w:rPr>
          <w:rFonts w:ascii="Times New Roman"/>
          <w:b w:val="false"/>
          <w:i w:val="false"/>
          <w:color w:val="000000"/>
          <w:sz w:val="28"/>
        </w:rPr>
        <w:t xml:space="preserve">
                   тиеу-түсiру жабдықтарымен жарақтандырылған өзге </w:t>
      </w:r>
      <w:r>
        <w:br/>
      </w:r>
      <w:r>
        <w:rPr>
          <w:rFonts w:ascii="Times New Roman"/>
          <w:b w:val="false"/>
          <w:i w:val="false"/>
          <w:color w:val="000000"/>
          <w:sz w:val="28"/>
        </w:rPr>
        <w:t xml:space="preserve">
                   тиеуiштер: </w:t>
      </w:r>
      <w:r>
        <w:br/>
      </w:r>
      <w:r>
        <w:rPr>
          <w:rFonts w:ascii="Times New Roman"/>
          <w:b w:val="false"/>
          <w:i w:val="false"/>
          <w:color w:val="000000"/>
          <w:sz w:val="28"/>
        </w:rPr>
        <w:t xml:space="preserve">
          8427.10  - электр двигателiнен жеткiзгiшi бар өздiгiнен </w:t>
      </w:r>
      <w:r>
        <w:br/>
      </w:r>
      <w:r>
        <w:rPr>
          <w:rFonts w:ascii="Times New Roman"/>
          <w:b w:val="false"/>
          <w:i w:val="false"/>
          <w:color w:val="000000"/>
          <w:sz w:val="28"/>
        </w:rPr>
        <w:t xml:space="preserve">
                   жүретiн тиегiштер </w:t>
      </w:r>
      <w:r>
        <w:br/>
      </w:r>
      <w:r>
        <w:rPr>
          <w:rFonts w:ascii="Times New Roman"/>
          <w:b w:val="false"/>
          <w:i w:val="false"/>
          <w:color w:val="000000"/>
          <w:sz w:val="28"/>
        </w:rPr>
        <w:t xml:space="preserve">
          8427.20  - өздiгiнен жүретiн өзге де тиегiштер </w:t>
      </w:r>
      <w:r>
        <w:br/>
      </w:r>
      <w:r>
        <w:rPr>
          <w:rFonts w:ascii="Times New Roman"/>
          <w:b w:val="false"/>
          <w:i w:val="false"/>
          <w:color w:val="000000"/>
          <w:sz w:val="28"/>
        </w:rPr>
        <w:t xml:space="preserve">
          8427.90  - өзге де тиегiштер </w:t>
      </w:r>
      <w:r>
        <w:br/>
      </w:r>
      <w:r>
        <w:rPr>
          <w:rFonts w:ascii="Times New Roman"/>
          <w:b w:val="false"/>
          <w:i w:val="false"/>
          <w:color w:val="000000"/>
          <w:sz w:val="28"/>
        </w:rPr>
        <w:t xml:space="preserve">
84.28              Жүк көтеруге, тасымалдауға, тиеуге немесе </w:t>
      </w:r>
      <w:r>
        <w:br/>
      </w:r>
      <w:r>
        <w:rPr>
          <w:rFonts w:ascii="Times New Roman"/>
          <w:b w:val="false"/>
          <w:i w:val="false"/>
          <w:color w:val="000000"/>
          <w:sz w:val="28"/>
        </w:rPr>
        <w:t xml:space="preserve">
                   түсiруге арналған машиналар мен құрылғылар </w:t>
      </w:r>
      <w:r>
        <w:br/>
      </w:r>
      <w:r>
        <w:rPr>
          <w:rFonts w:ascii="Times New Roman"/>
          <w:b w:val="false"/>
          <w:i w:val="false"/>
          <w:color w:val="000000"/>
          <w:sz w:val="28"/>
        </w:rPr>
        <w:t xml:space="preserve">
                   (мысалы, лифтiлер, эскалаторлар, конвейерлер, </w:t>
      </w:r>
      <w:r>
        <w:br/>
      </w:r>
      <w:r>
        <w:rPr>
          <w:rFonts w:ascii="Times New Roman"/>
          <w:b w:val="false"/>
          <w:i w:val="false"/>
          <w:color w:val="000000"/>
          <w:sz w:val="28"/>
        </w:rPr>
        <w:t xml:space="preserve">
                   аспалы жолдар), өзгелерi: </w:t>
      </w:r>
      <w:r>
        <w:br/>
      </w:r>
      <w:r>
        <w:rPr>
          <w:rFonts w:ascii="Times New Roman"/>
          <w:b w:val="false"/>
          <w:i w:val="false"/>
          <w:color w:val="000000"/>
          <w:sz w:val="28"/>
        </w:rPr>
        <w:t xml:space="preserve">
          8428.10  - лифтiлер мен скиптi көтергiштер </w:t>
      </w:r>
      <w:r>
        <w:br/>
      </w:r>
      <w:r>
        <w:rPr>
          <w:rFonts w:ascii="Times New Roman"/>
          <w:b w:val="false"/>
          <w:i w:val="false"/>
          <w:color w:val="000000"/>
          <w:sz w:val="28"/>
        </w:rPr>
        <w:t xml:space="preserve">
          8428.20  - пневматикалық көтергiштер мен конвейерлер </w:t>
      </w:r>
      <w:r>
        <w:br/>
      </w:r>
      <w:r>
        <w:rPr>
          <w:rFonts w:ascii="Times New Roman"/>
          <w:b w:val="false"/>
          <w:i w:val="false"/>
          <w:color w:val="000000"/>
          <w:sz w:val="28"/>
        </w:rPr>
        <w:t xml:space="preserve">
                   - тауарларға немесе материалдарға арналған </w:t>
      </w:r>
      <w:r>
        <w:br/>
      </w:r>
      <w:r>
        <w:rPr>
          <w:rFonts w:ascii="Times New Roman"/>
          <w:b w:val="false"/>
          <w:i w:val="false"/>
          <w:color w:val="000000"/>
          <w:sz w:val="28"/>
        </w:rPr>
        <w:t xml:space="preserve">
                   үздiксiз әрекеттегi мынадай элеваторлар мен </w:t>
      </w:r>
      <w:r>
        <w:br/>
      </w:r>
      <w:r>
        <w:rPr>
          <w:rFonts w:ascii="Times New Roman"/>
          <w:b w:val="false"/>
          <w:i w:val="false"/>
          <w:color w:val="000000"/>
          <w:sz w:val="28"/>
        </w:rPr>
        <w:t xml:space="preserve">
                   конвейерлер: </w:t>
      </w:r>
      <w:r>
        <w:br/>
      </w:r>
      <w:r>
        <w:rPr>
          <w:rFonts w:ascii="Times New Roman"/>
          <w:b w:val="false"/>
          <w:i w:val="false"/>
          <w:color w:val="000000"/>
          <w:sz w:val="28"/>
        </w:rPr>
        <w:t xml:space="preserve">
          8428.31  -- арнайы жер асты жұмыстарына арнаған </w:t>
      </w:r>
      <w:r>
        <w:br/>
      </w:r>
      <w:r>
        <w:rPr>
          <w:rFonts w:ascii="Times New Roman"/>
          <w:b w:val="false"/>
          <w:i w:val="false"/>
          <w:color w:val="000000"/>
          <w:sz w:val="28"/>
        </w:rPr>
        <w:t xml:space="preserve">
          8428.32  -- өзге де шөмiштiлер </w:t>
      </w:r>
      <w:r>
        <w:br/>
      </w:r>
      <w:r>
        <w:rPr>
          <w:rFonts w:ascii="Times New Roman"/>
          <w:b w:val="false"/>
          <w:i w:val="false"/>
          <w:color w:val="000000"/>
          <w:sz w:val="28"/>
        </w:rPr>
        <w:t xml:space="preserve">
          8428.33  -- өзге де ленталылар </w:t>
      </w:r>
      <w:r>
        <w:br/>
      </w:r>
      <w:r>
        <w:rPr>
          <w:rFonts w:ascii="Times New Roman"/>
          <w:b w:val="false"/>
          <w:i w:val="false"/>
          <w:color w:val="000000"/>
          <w:sz w:val="28"/>
        </w:rPr>
        <w:t xml:space="preserve">
          8428.39  -- өзгелерi </w:t>
      </w:r>
      <w:r>
        <w:br/>
      </w:r>
      <w:r>
        <w:rPr>
          <w:rFonts w:ascii="Times New Roman"/>
          <w:b w:val="false"/>
          <w:i w:val="false"/>
          <w:color w:val="000000"/>
          <w:sz w:val="28"/>
        </w:rPr>
        <w:t xml:space="preserve">
          8428.40  - эскалаторлар мен жаяу адамдарға арнaлғaн </w:t>
      </w:r>
      <w:r>
        <w:br/>
      </w:r>
      <w:r>
        <w:rPr>
          <w:rFonts w:ascii="Times New Roman"/>
          <w:b w:val="false"/>
          <w:i w:val="false"/>
          <w:color w:val="000000"/>
          <w:sz w:val="28"/>
        </w:rPr>
        <w:t xml:space="preserve">
                   қозғалмалы жолдар </w:t>
      </w:r>
      <w:r>
        <w:br/>
      </w:r>
      <w:r>
        <w:rPr>
          <w:rFonts w:ascii="Times New Roman"/>
          <w:b w:val="false"/>
          <w:i w:val="false"/>
          <w:color w:val="000000"/>
          <w:sz w:val="28"/>
        </w:rPr>
        <w:t xml:space="preserve">
          8428.50  -- шахта вагонеткаларын итергiштер, </w:t>
      </w:r>
      <w:r>
        <w:br/>
      </w:r>
      <w:r>
        <w:rPr>
          <w:rFonts w:ascii="Times New Roman"/>
          <w:b w:val="false"/>
          <w:i w:val="false"/>
          <w:color w:val="000000"/>
          <w:sz w:val="28"/>
        </w:rPr>
        <w:t xml:space="preserve">
                   локомотивтердi немесе вагондарды қозғалтуға </w:t>
      </w:r>
      <w:r>
        <w:br/>
      </w:r>
      <w:r>
        <w:rPr>
          <w:rFonts w:ascii="Times New Roman"/>
          <w:b w:val="false"/>
          <w:i w:val="false"/>
          <w:color w:val="000000"/>
          <w:sz w:val="28"/>
        </w:rPr>
        <w:t xml:space="preserve">
                   арналған тетiктер, вагон аударғыштар және темiр </w:t>
      </w:r>
      <w:r>
        <w:br/>
      </w:r>
      <w:r>
        <w:rPr>
          <w:rFonts w:ascii="Times New Roman"/>
          <w:b w:val="false"/>
          <w:i w:val="false"/>
          <w:color w:val="000000"/>
          <w:sz w:val="28"/>
        </w:rPr>
        <w:t xml:space="preserve">
                   жол вагондарына түрлi амал-әрекеттер жасауға </w:t>
      </w:r>
      <w:r>
        <w:br/>
      </w:r>
      <w:r>
        <w:rPr>
          <w:rFonts w:ascii="Times New Roman"/>
          <w:b w:val="false"/>
          <w:i w:val="false"/>
          <w:color w:val="000000"/>
          <w:sz w:val="28"/>
        </w:rPr>
        <w:t xml:space="preserve">
                   арналған ұқсас жабдықтар </w:t>
      </w:r>
      <w:r>
        <w:br/>
      </w:r>
      <w:r>
        <w:rPr>
          <w:rFonts w:ascii="Times New Roman"/>
          <w:b w:val="false"/>
          <w:i w:val="false"/>
          <w:color w:val="000000"/>
          <w:sz w:val="28"/>
        </w:rPr>
        <w:t xml:space="preserve">
          8428.60  - жолаушылар және жүк тасымалдауға арналған </w:t>
      </w:r>
      <w:r>
        <w:br/>
      </w:r>
      <w:r>
        <w:rPr>
          <w:rFonts w:ascii="Times New Roman"/>
          <w:b w:val="false"/>
          <w:i w:val="false"/>
          <w:color w:val="000000"/>
          <w:sz w:val="28"/>
        </w:rPr>
        <w:t xml:space="preserve">
                   аспалы жолдар, шаңғы көтергiштерi; фуникулерлерге </w:t>
      </w:r>
      <w:r>
        <w:br/>
      </w:r>
      <w:r>
        <w:rPr>
          <w:rFonts w:ascii="Times New Roman"/>
          <w:b w:val="false"/>
          <w:i w:val="false"/>
          <w:color w:val="000000"/>
          <w:sz w:val="28"/>
        </w:rPr>
        <w:t xml:space="preserve">
                   арналған тарту тетiктерi </w:t>
      </w:r>
      <w:r>
        <w:br/>
      </w:r>
      <w:r>
        <w:rPr>
          <w:rFonts w:ascii="Times New Roman"/>
          <w:b w:val="false"/>
          <w:i w:val="false"/>
          <w:color w:val="000000"/>
          <w:sz w:val="28"/>
        </w:rPr>
        <w:t xml:space="preserve">
          8428.90  - өзге де жабдықтар </w:t>
      </w:r>
      <w:r>
        <w:br/>
      </w:r>
      <w:r>
        <w:rPr>
          <w:rFonts w:ascii="Times New Roman"/>
          <w:b w:val="false"/>
          <w:i w:val="false"/>
          <w:color w:val="000000"/>
          <w:sz w:val="28"/>
        </w:rPr>
        <w:t xml:space="preserve">
84.29              Бұрылмайтын немесе бұрылатын күрегi бар </w:t>
      </w:r>
      <w:r>
        <w:br/>
      </w:r>
      <w:r>
        <w:rPr>
          <w:rFonts w:ascii="Times New Roman"/>
          <w:b w:val="false"/>
          <w:i w:val="false"/>
          <w:color w:val="000000"/>
          <w:sz w:val="28"/>
        </w:rPr>
        <w:t xml:space="preserve">
                   өздiгінен жүретiн бульдозерлер, грейдерлер, </w:t>
      </w:r>
      <w:r>
        <w:br/>
      </w:r>
      <w:r>
        <w:rPr>
          <w:rFonts w:ascii="Times New Roman"/>
          <w:b w:val="false"/>
          <w:i w:val="false"/>
          <w:color w:val="000000"/>
          <w:sz w:val="28"/>
        </w:rPr>
        <w:t xml:space="preserve">
                   жоспарлаушылар, скреперлер, </w:t>
      </w:r>
      <w:r>
        <w:br/>
      </w:r>
      <w:r>
        <w:rPr>
          <w:rFonts w:ascii="Times New Roman"/>
          <w:b w:val="false"/>
          <w:i w:val="false"/>
          <w:color w:val="000000"/>
          <w:sz w:val="28"/>
        </w:rPr>
        <w:t xml:space="preserve">
                   механикалық-күректер, экскаваторлар, бiр шөмiштi </w:t>
      </w:r>
      <w:r>
        <w:br/>
      </w:r>
      <w:r>
        <w:rPr>
          <w:rFonts w:ascii="Times New Roman"/>
          <w:b w:val="false"/>
          <w:i w:val="false"/>
          <w:color w:val="000000"/>
          <w:sz w:val="28"/>
        </w:rPr>
        <w:t xml:space="preserve">
                   тиегiштер, тегiстейтiн машиналар, жол аунақтары: </w:t>
      </w:r>
      <w:r>
        <w:br/>
      </w:r>
      <w:r>
        <w:rPr>
          <w:rFonts w:ascii="Times New Roman"/>
          <w:b w:val="false"/>
          <w:i w:val="false"/>
          <w:color w:val="000000"/>
          <w:sz w:val="28"/>
        </w:rPr>
        <w:t xml:space="preserve">
                   - мынадай бұрылмайтын немесе бұрылатын күрегi </w:t>
      </w:r>
      <w:r>
        <w:br/>
      </w:r>
      <w:r>
        <w:rPr>
          <w:rFonts w:ascii="Times New Roman"/>
          <w:b w:val="false"/>
          <w:i w:val="false"/>
          <w:color w:val="000000"/>
          <w:sz w:val="28"/>
        </w:rPr>
        <w:t xml:space="preserve">
                   бар бульдозерлер </w:t>
      </w:r>
      <w:r>
        <w:br/>
      </w:r>
      <w:r>
        <w:rPr>
          <w:rFonts w:ascii="Times New Roman"/>
          <w:b w:val="false"/>
          <w:i w:val="false"/>
          <w:color w:val="000000"/>
          <w:sz w:val="28"/>
        </w:rPr>
        <w:t xml:space="preserve">
          8429.11  -- шынжыр табанды </w:t>
      </w:r>
      <w:r>
        <w:br/>
      </w:r>
      <w:r>
        <w:rPr>
          <w:rFonts w:ascii="Times New Roman"/>
          <w:b w:val="false"/>
          <w:i w:val="false"/>
          <w:color w:val="000000"/>
          <w:sz w:val="28"/>
        </w:rPr>
        <w:t xml:space="preserve">
          8429.19  -- өзгелерi </w:t>
      </w:r>
      <w:r>
        <w:br/>
      </w:r>
      <w:r>
        <w:rPr>
          <w:rFonts w:ascii="Times New Roman"/>
          <w:b w:val="false"/>
          <w:i w:val="false"/>
          <w:color w:val="000000"/>
          <w:sz w:val="28"/>
        </w:rPr>
        <w:t xml:space="preserve">
          8429.20  - грейдерлер және жоспарлаушылар </w:t>
      </w:r>
      <w:r>
        <w:br/>
      </w:r>
      <w:r>
        <w:rPr>
          <w:rFonts w:ascii="Times New Roman"/>
          <w:b w:val="false"/>
          <w:i w:val="false"/>
          <w:color w:val="000000"/>
          <w:sz w:val="28"/>
        </w:rPr>
        <w:t xml:space="preserve">
          8429.30  - скреперлер </w:t>
      </w:r>
      <w:r>
        <w:br/>
      </w:r>
      <w:r>
        <w:rPr>
          <w:rFonts w:ascii="Times New Roman"/>
          <w:b w:val="false"/>
          <w:i w:val="false"/>
          <w:color w:val="000000"/>
          <w:sz w:val="28"/>
        </w:rPr>
        <w:t xml:space="preserve">
          8429.40  - тегiстейтiн машиналар мен жол аунақтары </w:t>
      </w:r>
      <w:r>
        <w:br/>
      </w:r>
      <w:r>
        <w:rPr>
          <w:rFonts w:ascii="Times New Roman"/>
          <w:b w:val="false"/>
          <w:i w:val="false"/>
          <w:color w:val="000000"/>
          <w:sz w:val="28"/>
        </w:rPr>
        <w:t xml:space="preserve">
                   - мынадай механикалық күректер, экскаваторлар </w:t>
      </w:r>
      <w:r>
        <w:br/>
      </w:r>
      <w:r>
        <w:rPr>
          <w:rFonts w:ascii="Times New Roman"/>
          <w:b w:val="false"/>
          <w:i w:val="false"/>
          <w:color w:val="000000"/>
          <w:sz w:val="28"/>
        </w:rPr>
        <w:t xml:space="preserve">
                   және бiр шөмiштi тиегiштер: </w:t>
      </w:r>
      <w:r>
        <w:br/>
      </w:r>
      <w:r>
        <w:rPr>
          <w:rFonts w:ascii="Times New Roman"/>
          <w:b w:val="false"/>
          <w:i w:val="false"/>
          <w:color w:val="000000"/>
          <w:sz w:val="28"/>
        </w:rPr>
        <w:t xml:space="preserve">
          8429.51  -- бiр шөмiштi фронтальды тиегiштер </w:t>
      </w:r>
      <w:r>
        <w:br/>
      </w:r>
      <w:r>
        <w:rPr>
          <w:rFonts w:ascii="Times New Roman"/>
          <w:b w:val="false"/>
          <w:i w:val="false"/>
          <w:color w:val="000000"/>
          <w:sz w:val="28"/>
        </w:rPr>
        <w:t xml:space="preserve">
          8429.52  -- толық бұрылатын машиналар </w:t>
      </w:r>
    </w:p>
    <w:p>
      <w:pPr>
        <w:spacing w:after="0"/>
        <w:ind w:left="0"/>
        <w:jc w:val="both"/>
      </w:pPr>
      <w:r>
        <w:rPr>
          <w:rFonts w:ascii="Times New Roman"/>
          <w:b w:val="false"/>
          <w:i w:val="false"/>
          <w:color w:val="000000"/>
          <w:sz w:val="28"/>
        </w:rPr>
        <w:t xml:space="preserve">ХYІ-тарау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84.29 </w:t>
      </w:r>
      <w:r>
        <w:rPr>
          <w:rFonts w:ascii="Times New Roman"/>
          <w:b w:val="false"/>
          <w:i w:val="false"/>
          <w:color w:val="000000"/>
          <w:vertAlign w:val="subscript"/>
        </w:rPr>
        <w:t xml:space="preserve">2 </w:t>
      </w:r>
      <w:r>
        <w:rPr>
          <w:rFonts w:ascii="Times New Roman"/>
          <w:b w:val="false"/>
          <w:i w:val="false"/>
          <w:color w:val="000000"/>
          <w:sz w:val="28"/>
        </w:rPr>
        <w:t xml:space="preserve">/31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8429.59  -- өзгелерi </w:t>
      </w:r>
      <w:r>
        <w:br/>
      </w:r>
      <w:r>
        <w:rPr>
          <w:rFonts w:ascii="Times New Roman"/>
          <w:b w:val="false"/>
          <w:i w:val="false"/>
          <w:color w:val="000000"/>
          <w:sz w:val="28"/>
        </w:rPr>
        <w:t xml:space="preserve">
84.30              Топырақты, пайдалы қазбаларды немесе кендi </w:t>
      </w:r>
      <w:r>
        <w:br/>
      </w:r>
      <w:r>
        <w:rPr>
          <w:rFonts w:ascii="Times New Roman"/>
          <w:b w:val="false"/>
          <w:i w:val="false"/>
          <w:color w:val="000000"/>
          <w:sz w:val="28"/>
        </w:rPr>
        <w:t xml:space="preserve">
                   араластыруға, жоспарлауға, профильдеуге, </w:t>
      </w:r>
      <w:r>
        <w:br/>
      </w:r>
      <w:r>
        <w:rPr>
          <w:rFonts w:ascii="Times New Roman"/>
          <w:b w:val="false"/>
          <w:i w:val="false"/>
          <w:color w:val="000000"/>
          <w:sz w:val="28"/>
        </w:rPr>
        <w:t xml:space="preserve">
                   игеруге, нығыздауға, тығыздауға, қазып алуға </w:t>
      </w:r>
      <w:r>
        <w:br/>
      </w:r>
      <w:r>
        <w:rPr>
          <w:rFonts w:ascii="Times New Roman"/>
          <w:b w:val="false"/>
          <w:i w:val="false"/>
          <w:color w:val="000000"/>
          <w:sz w:val="28"/>
        </w:rPr>
        <w:t xml:space="preserve">
                   немесе бұрғылауға арналған машиналар мен өзге </w:t>
      </w:r>
      <w:r>
        <w:br/>
      </w:r>
      <w:r>
        <w:rPr>
          <w:rFonts w:ascii="Times New Roman"/>
          <w:b w:val="false"/>
          <w:i w:val="false"/>
          <w:color w:val="000000"/>
          <w:sz w:val="28"/>
        </w:rPr>
        <w:t xml:space="preserve">
                   де тетiктер; тiреуiштер қағуға және суырып алуға </w:t>
      </w:r>
      <w:r>
        <w:br/>
      </w:r>
      <w:r>
        <w:rPr>
          <w:rFonts w:ascii="Times New Roman"/>
          <w:b w:val="false"/>
          <w:i w:val="false"/>
          <w:color w:val="000000"/>
          <w:sz w:val="28"/>
        </w:rPr>
        <w:t xml:space="preserve">
                   арналған жабдықтар; соқалы және роторлы қар </w:t>
      </w:r>
      <w:r>
        <w:br/>
      </w:r>
      <w:r>
        <w:rPr>
          <w:rFonts w:ascii="Times New Roman"/>
          <w:b w:val="false"/>
          <w:i w:val="false"/>
          <w:color w:val="000000"/>
          <w:sz w:val="28"/>
        </w:rPr>
        <w:t xml:space="preserve">
                   тазартқыштар: </w:t>
      </w:r>
      <w:r>
        <w:br/>
      </w:r>
      <w:r>
        <w:rPr>
          <w:rFonts w:ascii="Times New Roman"/>
          <w:b w:val="false"/>
          <w:i w:val="false"/>
          <w:color w:val="000000"/>
          <w:sz w:val="28"/>
        </w:rPr>
        <w:t xml:space="preserve">
          8430.10  - тiреуiштер қағуға және суырып алуға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8430.20  - соқалы және роторлы қap тазартқыштар </w:t>
      </w:r>
      <w:r>
        <w:br/>
      </w:r>
      <w:r>
        <w:rPr>
          <w:rFonts w:ascii="Times New Roman"/>
          <w:b w:val="false"/>
          <w:i w:val="false"/>
          <w:color w:val="000000"/>
          <w:sz w:val="28"/>
        </w:rPr>
        <w:t xml:space="preserve">
                   - мынадай көмiр немесе тау жыныстарын өндiруге </w:t>
      </w:r>
      <w:r>
        <w:br/>
      </w:r>
      <w:r>
        <w:rPr>
          <w:rFonts w:ascii="Times New Roman"/>
          <w:b w:val="false"/>
          <w:i w:val="false"/>
          <w:color w:val="000000"/>
          <w:sz w:val="28"/>
        </w:rPr>
        <w:t xml:space="preserve">
                   арналған үнгiлеу машиналары және туннель қазу </w:t>
      </w:r>
      <w:r>
        <w:br/>
      </w:r>
      <w:r>
        <w:rPr>
          <w:rFonts w:ascii="Times New Roman"/>
          <w:b w:val="false"/>
          <w:i w:val="false"/>
          <w:color w:val="000000"/>
          <w:sz w:val="28"/>
        </w:rPr>
        <w:t xml:space="preserve">
                   машиналары: </w:t>
      </w:r>
      <w:r>
        <w:br/>
      </w:r>
      <w:r>
        <w:rPr>
          <w:rFonts w:ascii="Times New Roman"/>
          <w:b w:val="false"/>
          <w:i w:val="false"/>
          <w:color w:val="000000"/>
          <w:sz w:val="28"/>
        </w:rPr>
        <w:t xml:space="preserve">
          8430.31  -- өздiгiнен жүретiн </w:t>
      </w:r>
      <w:r>
        <w:br/>
      </w:r>
      <w:r>
        <w:rPr>
          <w:rFonts w:ascii="Times New Roman"/>
          <w:b w:val="false"/>
          <w:i w:val="false"/>
          <w:color w:val="000000"/>
          <w:sz w:val="28"/>
        </w:rPr>
        <w:t xml:space="preserve">
          8430.39  -- өзгелерi </w:t>
      </w:r>
      <w:r>
        <w:br/>
      </w:r>
      <w:r>
        <w:rPr>
          <w:rFonts w:ascii="Times New Roman"/>
          <w:b w:val="false"/>
          <w:i w:val="false"/>
          <w:color w:val="000000"/>
          <w:sz w:val="28"/>
        </w:rPr>
        <w:t xml:space="preserve">
                   - мынадай өзге де бұрғылау немесе үңгiлеу </w:t>
      </w:r>
      <w:r>
        <w:br/>
      </w:r>
      <w:r>
        <w:rPr>
          <w:rFonts w:ascii="Times New Roman"/>
          <w:b w:val="false"/>
          <w:i w:val="false"/>
          <w:color w:val="000000"/>
          <w:sz w:val="28"/>
        </w:rPr>
        <w:t xml:space="preserve">
                   машиналары: </w:t>
      </w:r>
      <w:r>
        <w:br/>
      </w:r>
      <w:r>
        <w:rPr>
          <w:rFonts w:ascii="Times New Roman"/>
          <w:b w:val="false"/>
          <w:i w:val="false"/>
          <w:color w:val="000000"/>
          <w:sz w:val="28"/>
        </w:rPr>
        <w:t xml:space="preserve">
          8430.41  -- өздiгiнен жүретiн </w:t>
      </w:r>
      <w:r>
        <w:br/>
      </w:r>
      <w:r>
        <w:rPr>
          <w:rFonts w:ascii="Times New Roman"/>
          <w:b w:val="false"/>
          <w:i w:val="false"/>
          <w:color w:val="000000"/>
          <w:sz w:val="28"/>
        </w:rPr>
        <w:t xml:space="preserve">
          8430.49  -- өзгелерi </w:t>
      </w:r>
      <w:r>
        <w:br/>
      </w:r>
      <w:r>
        <w:rPr>
          <w:rFonts w:ascii="Times New Roman"/>
          <w:b w:val="false"/>
          <w:i w:val="false"/>
          <w:color w:val="000000"/>
          <w:sz w:val="28"/>
        </w:rPr>
        <w:t xml:space="preserve">
          8430.50  - өзге де өздiгiнен жүретiн машиналар мен </w:t>
      </w:r>
      <w:r>
        <w:br/>
      </w:r>
      <w:r>
        <w:rPr>
          <w:rFonts w:ascii="Times New Roman"/>
          <w:b w:val="false"/>
          <w:i w:val="false"/>
          <w:color w:val="000000"/>
          <w:sz w:val="28"/>
        </w:rPr>
        <w:t xml:space="preserve">
                   тетiктер </w:t>
      </w:r>
      <w:r>
        <w:br/>
      </w:r>
      <w:r>
        <w:rPr>
          <w:rFonts w:ascii="Times New Roman"/>
          <w:b w:val="false"/>
          <w:i w:val="false"/>
          <w:color w:val="000000"/>
          <w:sz w:val="28"/>
        </w:rPr>
        <w:t xml:space="preserve">
                   - мынадай өзге де өздiгiнен жүрмейтiн машиналар </w:t>
      </w:r>
      <w:r>
        <w:br/>
      </w:r>
      <w:r>
        <w:rPr>
          <w:rFonts w:ascii="Times New Roman"/>
          <w:b w:val="false"/>
          <w:i w:val="false"/>
          <w:color w:val="000000"/>
          <w:sz w:val="28"/>
        </w:rPr>
        <w:t xml:space="preserve">
                   мен тетiктер: </w:t>
      </w:r>
      <w:r>
        <w:br/>
      </w:r>
      <w:r>
        <w:rPr>
          <w:rFonts w:ascii="Times New Roman"/>
          <w:b w:val="false"/>
          <w:i w:val="false"/>
          <w:color w:val="000000"/>
          <w:sz w:val="28"/>
        </w:rPr>
        <w:t xml:space="preserve">
          8430.61  -- нығыздауға немесе тығыздауға арналған </w:t>
      </w:r>
      <w:r>
        <w:br/>
      </w:r>
      <w:r>
        <w:rPr>
          <w:rFonts w:ascii="Times New Roman"/>
          <w:b w:val="false"/>
          <w:i w:val="false"/>
          <w:color w:val="000000"/>
          <w:sz w:val="28"/>
        </w:rPr>
        <w:t xml:space="preserve">
                   машиналар мен тетiктер </w:t>
      </w:r>
      <w:r>
        <w:br/>
      </w:r>
      <w:r>
        <w:rPr>
          <w:rFonts w:ascii="Times New Roman"/>
          <w:b w:val="false"/>
          <w:i w:val="false"/>
          <w:color w:val="000000"/>
          <w:sz w:val="28"/>
        </w:rPr>
        <w:t xml:space="preserve">
          8430.69  -- өзгелерi </w:t>
      </w:r>
      <w:r>
        <w:br/>
      </w:r>
      <w:r>
        <w:rPr>
          <w:rFonts w:ascii="Times New Roman"/>
          <w:b w:val="false"/>
          <w:i w:val="false"/>
          <w:color w:val="000000"/>
          <w:sz w:val="28"/>
        </w:rPr>
        <w:t xml:space="preserve">
84.31              Тек қана немесе негiзiнен 84.25-84.30 тауар </w:t>
      </w:r>
      <w:r>
        <w:br/>
      </w:r>
      <w:r>
        <w:rPr>
          <w:rFonts w:ascii="Times New Roman"/>
          <w:b w:val="false"/>
          <w:i w:val="false"/>
          <w:color w:val="000000"/>
          <w:sz w:val="28"/>
        </w:rPr>
        <w:t xml:space="preserve">
                   позицияларының жабдықтарына арналған бөлiктер: </w:t>
      </w:r>
      <w:r>
        <w:br/>
      </w:r>
      <w:r>
        <w:rPr>
          <w:rFonts w:ascii="Times New Roman"/>
          <w:b w:val="false"/>
          <w:i w:val="false"/>
          <w:color w:val="000000"/>
          <w:sz w:val="28"/>
        </w:rPr>
        <w:t xml:space="preserve">
          8431.10  - 84.25 тауар позициясының машиналарының немесе </w:t>
      </w:r>
      <w:r>
        <w:br/>
      </w:r>
      <w:r>
        <w:rPr>
          <w:rFonts w:ascii="Times New Roman"/>
          <w:b w:val="false"/>
          <w:i w:val="false"/>
          <w:color w:val="000000"/>
          <w:sz w:val="28"/>
        </w:rPr>
        <w:t xml:space="preserve">
                   тетiктерiнiң </w:t>
      </w:r>
      <w:r>
        <w:br/>
      </w:r>
      <w:r>
        <w:rPr>
          <w:rFonts w:ascii="Times New Roman"/>
          <w:b w:val="false"/>
          <w:i w:val="false"/>
          <w:color w:val="000000"/>
          <w:sz w:val="28"/>
        </w:rPr>
        <w:t xml:space="preserve">
          8431.20  - 84.27 тауар позициясының машиналарының немесе </w:t>
      </w:r>
      <w:r>
        <w:br/>
      </w:r>
      <w:r>
        <w:rPr>
          <w:rFonts w:ascii="Times New Roman"/>
          <w:b w:val="false"/>
          <w:i w:val="false"/>
          <w:color w:val="000000"/>
          <w:sz w:val="28"/>
        </w:rPr>
        <w:t xml:space="preserve">
                   тетiктерiнiң </w:t>
      </w:r>
      <w:r>
        <w:br/>
      </w:r>
      <w:r>
        <w:rPr>
          <w:rFonts w:ascii="Times New Roman"/>
          <w:b w:val="false"/>
          <w:i w:val="false"/>
          <w:color w:val="000000"/>
          <w:sz w:val="28"/>
        </w:rPr>
        <w:t xml:space="preserve">
                   - 84.25 тауар позициясынан мынадай машиналарының </w:t>
      </w:r>
      <w:r>
        <w:br/>
      </w:r>
      <w:r>
        <w:rPr>
          <w:rFonts w:ascii="Times New Roman"/>
          <w:b w:val="false"/>
          <w:i w:val="false"/>
          <w:color w:val="000000"/>
          <w:sz w:val="28"/>
        </w:rPr>
        <w:t xml:space="preserve">
                   немесе тетiктерiнiң: </w:t>
      </w:r>
      <w:r>
        <w:br/>
      </w:r>
      <w:r>
        <w:rPr>
          <w:rFonts w:ascii="Times New Roman"/>
          <w:b w:val="false"/>
          <w:i w:val="false"/>
          <w:color w:val="000000"/>
          <w:sz w:val="28"/>
        </w:rPr>
        <w:t xml:space="preserve">
          8431.31  -- лифтiлердiң, скиптi көтергiштердiң немесе </w:t>
      </w:r>
      <w:r>
        <w:br/>
      </w:r>
      <w:r>
        <w:rPr>
          <w:rFonts w:ascii="Times New Roman"/>
          <w:b w:val="false"/>
          <w:i w:val="false"/>
          <w:color w:val="000000"/>
          <w:sz w:val="28"/>
        </w:rPr>
        <w:t xml:space="preserve">
                   эскалаторлардың </w:t>
      </w:r>
      <w:r>
        <w:br/>
      </w:r>
      <w:r>
        <w:rPr>
          <w:rFonts w:ascii="Times New Roman"/>
          <w:b w:val="false"/>
          <w:i w:val="false"/>
          <w:color w:val="000000"/>
          <w:sz w:val="28"/>
        </w:rPr>
        <w:t xml:space="preserve">
          8431.39  -- өзгелерi </w:t>
      </w:r>
      <w:r>
        <w:br/>
      </w:r>
      <w:r>
        <w:rPr>
          <w:rFonts w:ascii="Times New Roman"/>
          <w:b w:val="false"/>
          <w:i w:val="false"/>
          <w:color w:val="000000"/>
          <w:sz w:val="28"/>
        </w:rPr>
        <w:t xml:space="preserve">
                   - 84.26, 84.29 немесе 84.30 тауар позициясының </w:t>
      </w:r>
      <w:r>
        <w:br/>
      </w:r>
      <w:r>
        <w:rPr>
          <w:rFonts w:ascii="Times New Roman"/>
          <w:b w:val="false"/>
          <w:i w:val="false"/>
          <w:color w:val="000000"/>
          <w:sz w:val="28"/>
        </w:rPr>
        <w:t xml:space="preserve">
                   машиналарының немесе тетiктерiнiң: </w:t>
      </w:r>
      <w:r>
        <w:br/>
      </w:r>
      <w:r>
        <w:rPr>
          <w:rFonts w:ascii="Times New Roman"/>
          <w:b w:val="false"/>
          <w:i w:val="false"/>
          <w:color w:val="000000"/>
          <w:sz w:val="28"/>
        </w:rPr>
        <w:t xml:space="preserve">
          8431.41  -- шөмiштер, трейферлер, қармап алғыштар және </w:t>
      </w:r>
      <w:r>
        <w:br/>
      </w:r>
      <w:r>
        <w:rPr>
          <w:rFonts w:ascii="Times New Roman"/>
          <w:b w:val="false"/>
          <w:i w:val="false"/>
          <w:color w:val="000000"/>
          <w:sz w:val="28"/>
        </w:rPr>
        <w:t xml:space="preserve">
                   ожаулар </w:t>
      </w:r>
      <w:r>
        <w:br/>
      </w:r>
      <w:r>
        <w:rPr>
          <w:rFonts w:ascii="Times New Roman"/>
          <w:b w:val="false"/>
          <w:i w:val="false"/>
          <w:color w:val="000000"/>
          <w:sz w:val="28"/>
        </w:rPr>
        <w:t xml:space="preserve">
          8431.42  -- бульдозерлердiң бұрылмайтын немесе бұрылатын </w:t>
      </w:r>
      <w:r>
        <w:br/>
      </w:r>
      <w:r>
        <w:rPr>
          <w:rFonts w:ascii="Times New Roman"/>
          <w:b w:val="false"/>
          <w:i w:val="false"/>
          <w:color w:val="000000"/>
          <w:sz w:val="28"/>
        </w:rPr>
        <w:t xml:space="preserve">
                   күректерi </w:t>
      </w:r>
    </w:p>
    <w:p>
      <w:pPr>
        <w:spacing w:after="0"/>
        <w:ind w:left="0"/>
        <w:jc w:val="both"/>
      </w:pPr>
      <w:r>
        <w:rPr>
          <w:rFonts w:ascii="Times New Roman"/>
          <w:b w:val="false"/>
          <w:i w:val="false"/>
          <w:color w:val="000000"/>
          <w:sz w:val="28"/>
        </w:rPr>
        <w:t xml:space="preserve">XҮI-тарау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84.31 </w:t>
      </w:r>
      <w:r>
        <w:rPr>
          <w:rFonts w:ascii="Times New Roman"/>
          <w:b w:val="false"/>
          <w:i w:val="false"/>
          <w:color w:val="000000"/>
          <w:vertAlign w:val="subscript"/>
        </w:rPr>
        <w:t xml:space="preserve">2 </w:t>
      </w:r>
      <w:r>
        <w:rPr>
          <w:rFonts w:ascii="Times New Roman"/>
          <w:b w:val="false"/>
          <w:i w:val="false"/>
          <w:color w:val="000000"/>
          <w:sz w:val="28"/>
        </w:rPr>
        <w:t xml:space="preserve">/33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8431.43  -- 8430.41 немесе 8430.49 субпозицияларының </w:t>
      </w:r>
      <w:r>
        <w:br/>
      </w:r>
      <w:r>
        <w:rPr>
          <w:rFonts w:ascii="Times New Roman"/>
          <w:b w:val="false"/>
          <w:i w:val="false"/>
          <w:color w:val="000000"/>
          <w:sz w:val="28"/>
        </w:rPr>
        <w:t xml:space="preserve">
                   бұрғылау немесе үңгілеу машиналарының бөлiктерi </w:t>
      </w:r>
      <w:r>
        <w:br/>
      </w:r>
      <w:r>
        <w:rPr>
          <w:rFonts w:ascii="Times New Roman"/>
          <w:b w:val="false"/>
          <w:i w:val="false"/>
          <w:color w:val="000000"/>
          <w:sz w:val="28"/>
        </w:rPr>
        <w:t xml:space="preserve">
          8431.49  -- өзгелерi </w:t>
      </w:r>
      <w:r>
        <w:br/>
      </w:r>
      <w:r>
        <w:rPr>
          <w:rFonts w:ascii="Times New Roman"/>
          <w:b w:val="false"/>
          <w:i w:val="false"/>
          <w:color w:val="000000"/>
          <w:sz w:val="28"/>
        </w:rPr>
        <w:t xml:space="preserve">
84.32              Жердi дайындауға және өңдеуге арналған ауыл </w:t>
      </w:r>
      <w:r>
        <w:br/>
      </w:r>
      <w:r>
        <w:rPr>
          <w:rFonts w:ascii="Times New Roman"/>
          <w:b w:val="false"/>
          <w:i w:val="false"/>
          <w:color w:val="000000"/>
          <w:sz w:val="28"/>
        </w:rPr>
        <w:t xml:space="preserve">
                   шаруашылығы, бау-бақша немесе орман шаруашылығы </w:t>
      </w:r>
      <w:r>
        <w:br/>
      </w:r>
      <w:r>
        <w:rPr>
          <w:rFonts w:ascii="Times New Roman"/>
          <w:b w:val="false"/>
          <w:i w:val="false"/>
          <w:color w:val="000000"/>
          <w:sz w:val="28"/>
        </w:rPr>
        <w:t xml:space="preserve">
                   машиналары: көгалдар мен спорт-алаңдарына </w:t>
      </w:r>
      <w:r>
        <w:br/>
      </w:r>
      <w:r>
        <w:rPr>
          <w:rFonts w:ascii="Times New Roman"/>
          <w:b w:val="false"/>
          <w:i w:val="false"/>
          <w:color w:val="000000"/>
          <w:sz w:val="28"/>
        </w:rPr>
        <w:t xml:space="preserve">
                   арналған аунақтар: </w:t>
      </w:r>
      <w:r>
        <w:br/>
      </w:r>
      <w:r>
        <w:rPr>
          <w:rFonts w:ascii="Times New Roman"/>
          <w:b w:val="false"/>
          <w:i w:val="false"/>
          <w:color w:val="000000"/>
          <w:sz w:val="28"/>
        </w:rPr>
        <w:t xml:space="preserve">
          8432.10  - соқалар </w:t>
      </w:r>
      <w:r>
        <w:br/>
      </w:r>
      <w:r>
        <w:rPr>
          <w:rFonts w:ascii="Times New Roman"/>
          <w:b w:val="false"/>
          <w:i w:val="false"/>
          <w:color w:val="000000"/>
          <w:sz w:val="28"/>
        </w:rPr>
        <w:t xml:space="preserve">
                   - мынадай тырмалар, қопсытқыштар, культиваторлар, </w:t>
      </w:r>
      <w:r>
        <w:br/>
      </w:r>
      <w:r>
        <w:rPr>
          <w:rFonts w:ascii="Times New Roman"/>
          <w:b w:val="false"/>
          <w:i w:val="false"/>
          <w:color w:val="000000"/>
          <w:sz w:val="28"/>
        </w:rPr>
        <w:t xml:space="preserve">
                   отағыштар және кетпендер: </w:t>
      </w:r>
      <w:r>
        <w:br/>
      </w:r>
      <w:r>
        <w:rPr>
          <w:rFonts w:ascii="Times New Roman"/>
          <w:b w:val="false"/>
          <w:i w:val="false"/>
          <w:color w:val="000000"/>
          <w:sz w:val="28"/>
        </w:rPr>
        <w:t xml:space="preserve">
          8432.21  -- дискiлi тырмалар </w:t>
      </w:r>
      <w:r>
        <w:br/>
      </w:r>
      <w:r>
        <w:rPr>
          <w:rFonts w:ascii="Times New Roman"/>
          <w:b w:val="false"/>
          <w:i w:val="false"/>
          <w:color w:val="000000"/>
          <w:sz w:val="28"/>
        </w:rPr>
        <w:t xml:space="preserve">
          8432.29  - өзгелерi </w:t>
      </w:r>
      <w:r>
        <w:br/>
      </w:r>
      <w:r>
        <w:rPr>
          <w:rFonts w:ascii="Times New Roman"/>
          <w:b w:val="false"/>
          <w:i w:val="false"/>
          <w:color w:val="000000"/>
          <w:sz w:val="28"/>
        </w:rPr>
        <w:t xml:space="preserve">
          8432.30  - тұқым сепкiштер, отырғызғыштар және көшет </w:t>
      </w:r>
      <w:r>
        <w:br/>
      </w:r>
      <w:r>
        <w:rPr>
          <w:rFonts w:ascii="Times New Roman"/>
          <w:b w:val="false"/>
          <w:i w:val="false"/>
          <w:color w:val="000000"/>
          <w:sz w:val="28"/>
        </w:rPr>
        <w:t xml:space="preserve">
                   отырғызғыш машиналар </w:t>
      </w:r>
      <w:r>
        <w:br/>
      </w:r>
      <w:r>
        <w:rPr>
          <w:rFonts w:ascii="Times New Roman"/>
          <w:b w:val="false"/>
          <w:i w:val="false"/>
          <w:color w:val="000000"/>
          <w:sz w:val="28"/>
        </w:rPr>
        <w:t xml:space="preserve">
          8432.40  - органикалық және минералдық тыңайтқыштарды </w:t>
      </w:r>
      <w:r>
        <w:br/>
      </w:r>
      <w:r>
        <w:rPr>
          <w:rFonts w:ascii="Times New Roman"/>
          <w:b w:val="false"/>
          <w:i w:val="false"/>
          <w:color w:val="000000"/>
          <w:sz w:val="28"/>
        </w:rPr>
        <w:t xml:space="preserve">
                   шашқыштар мен бөлгiштер </w:t>
      </w:r>
      <w:r>
        <w:br/>
      </w:r>
      <w:r>
        <w:rPr>
          <w:rFonts w:ascii="Times New Roman"/>
          <w:b w:val="false"/>
          <w:i w:val="false"/>
          <w:color w:val="000000"/>
          <w:sz w:val="28"/>
        </w:rPr>
        <w:t xml:space="preserve">
          8432.80  - өзге де машиналар </w:t>
      </w:r>
      <w:r>
        <w:br/>
      </w:r>
      <w:r>
        <w:rPr>
          <w:rFonts w:ascii="Times New Roman"/>
          <w:b w:val="false"/>
          <w:i w:val="false"/>
          <w:color w:val="000000"/>
          <w:sz w:val="28"/>
        </w:rPr>
        <w:t xml:space="preserve">
          8432.90  - бөлiктерi </w:t>
      </w:r>
      <w:r>
        <w:br/>
      </w:r>
      <w:r>
        <w:rPr>
          <w:rFonts w:ascii="Times New Roman"/>
          <w:b w:val="false"/>
          <w:i w:val="false"/>
          <w:color w:val="000000"/>
          <w:sz w:val="28"/>
        </w:rPr>
        <w:t xml:space="preserve">
84.33              Сабанды немесе пiшендi дестелерге буып-түюге </w:t>
      </w:r>
      <w:r>
        <w:br/>
      </w:r>
      <w:r>
        <w:rPr>
          <w:rFonts w:ascii="Times New Roman"/>
          <w:b w:val="false"/>
          <w:i w:val="false"/>
          <w:color w:val="000000"/>
          <w:sz w:val="28"/>
        </w:rPr>
        <w:t xml:space="preserve">
                   арналған тайлағыш престер мен престердi қоса </w:t>
      </w:r>
      <w:r>
        <w:br/>
      </w:r>
      <w:r>
        <w:rPr>
          <w:rFonts w:ascii="Times New Roman"/>
          <w:b w:val="false"/>
          <w:i w:val="false"/>
          <w:color w:val="000000"/>
          <w:sz w:val="28"/>
        </w:rPr>
        <w:t xml:space="preserve">
                   алғанда, ауылшаруашылығы дақылдарын жинауға </w:t>
      </w:r>
      <w:r>
        <w:br/>
      </w:r>
      <w:r>
        <w:rPr>
          <w:rFonts w:ascii="Times New Roman"/>
          <w:b w:val="false"/>
          <w:i w:val="false"/>
          <w:color w:val="000000"/>
          <w:sz w:val="28"/>
        </w:rPr>
        <w:t xml:space="preserve">
                   немесе бастыруға арналған машиналар немесе </w:t>
      </w:r>
      <w:r>
        <w:br/>
      </w:r>
      <w:r>
        <w:rPr>
          <w:rFonts w:ascii="Times New Roman"/>
          <w:b w:val="false"/>
          <w:i w:val="false"/>
          <w:color w:val="000000"/>
          <w:sz w:val="28"/>
        </w:rPr>
        <w:t xml:space="preserve">
                   механизмдер; пiшен орақтары немесе көгал </w:t>
      </w:r>
      <w:r>
        <w:br/>
      </w:r>
      <w:r>
        <w:rPr>
          <w:rFonts w:ascii="Times New Roman"/>
          <w:b w:val="false"/>
          <w:i w:val="false"/>
          <w:color w:val="000000"/>
          <w:sz w:val="28"/>
        </w:rPr>
        <w:t xml:space="preserve">
                   орақтары: </w:t>
      </w:r>
      <w:r>
        <w:br/>
      </w:r>
      <w:r>
        <w:rPr>
          <w:rFonts w:ascii="Times New Roman"/>
          <w:b w:val="false"/>
          <w:i w:val="false"/>
          <w:color w:val="000000"/>
          <w:sz w:val="28"/>
        </w:rPr>
        <w:t xml:space="preserve">
                   84.37 тауар позициясының машиналарынан басқа </w:t>
      </w:r>
      <w:r>
        <w:br/>
      </w:r>
      <w:r>
        <w:rPr>
          <w:rFonts w:ascii="Times New Roman"/>
          <w:b w:val="false"/>
          <w:i w:val="false"/>
          <w:color w:val="000000"/>
          <w:sz w:val="28"/>
        </w:rPr>
        <w:t xml:space="preserve">
                   жұмыртқаны, жемiс өнiмдерiн немесе басқа да ауыл </w:t>
      </w:r>
      <w:r>
        <w:br/>
      </w:r>
      <w:r>
        <w:rPr>
          <w:rFonts w:ascii="Times New Roman"/>
          <w:b w:val="false"/>
          <w:i w:val="false"/>
          <w:color w:val="000000"/>
          <w:sz w:val="28"/>
        </w:rPr>
        <w:t xml:space="preserve">
                   шаруашылығы өнiмдерiн тазалауға, сорттауға немесе </w:t>
      </w:r>
      <w:r>
        <w:br/>
      </w:r>
      <w:r>
        <w:rPr>
          <w:rFonts w:ascii="Times New Roman"/>
          <w:b w:val="false"/>
          <w:i w:val="false"/>
          <w:color w:val="000000"/>
          <w:sz w:val="28"/>
        </w:rPr>
        <w:t xml:space="preserve">
                   сұрыптауға арналған машиналар: </w:t>
      </w:r>
      <w:r>
        <w:br/>
      </w:r>
      <w:r>
        <w:rPr>
          <w:rFonts w:ascii="Times New Roman"/>
          <w:b w:val="false"/>
          <w:i w:val="false"/>
          <w:color w:val="000000"/>
          <w:sz w:val="28"/>
        </w:rPr>
        <w:t xml:space="preserve">
                   - көгалдарға, парктерге немесе спорт алаңдарына </w:t>
      </w:r>
      <w:r>
        <w:br/>
      </w:r>
      <w:r>
        <w:rPr>
          <w:rFonts w:ascii="Times New Roman"/>
          <w:b w:val="false"/>
          <w:i w:val="false"/>
          <w:color w:val="000000"/>
          <w:sz w:val="28"/>
        </w:rPr>
        <w:t xml:space="preserve">
                   арналған мынадай орақтар: </w:t>
      </w:r>
      <w:r>
        <w:br/>
      </w:r>
      <w:r>
        <w:rPr>
          <w:rFonts w:ascii="Times New Roman"/>
          <w:b w:val="false"/>
          <w:i w:val="false"/>
          <w:color w:val="000000"/>
          <w:sz w:val="28"/>
        </w:rPr>
        <w:t xml:space="preserve">
          8433.11  -- көлденең жазықтықта айналатын кескiш бөлiгi </w:t>
      </w:r>
      <w:r>
        <w:br/>
      </w:r>
      <w:r>
        <w:rPr>
          <w:rFonts w:ascii="Times New Roman"/>
          <w:b w:val="false"/>
          <w:i w:val="false"/>
          <w:color w:val="000000"/>
          <w:sz w:val="28"/>
        </w:rPr>
        <w:t xml:space="preserve">
                   бар моторлы </w:t>
      </w:r>
      <w:r>
        <w:br/>
      </w:r>
      <w:r>
        <w:rPr>
          <w:rFonts w:ascii="Times New Roman"/>
          <w:b w:val="false"/>
          <w:i w:val="false"/>
          <w:color w:val="000000"/>
          <w:sz w:val="28"/>
        </w:rPr>
        <w:t xml:space="preserve">
          8433.19  -- өзгелерi </w:t>
      </w:r>
      <w:r>
        <w:br/>
      </w:r>
      <w:r>
        <w:rPr>
          <w:rFonts w:ascii="Times New Roman"/>
          <w:b w:val="false"/>
          <w:i w:val="false"/>
          <w:color w:val="000000"/>
          <w:sz w:val="28"/>
        </w:rPr>
        <w:t xml:space="preserve">
          8433.20  - тракторларға орнатылатындарды қоса алғанда, </w:t>
      </w:r>
      <w:r>
        <w:br/>
      </w:r>
      <w:r>
        <w:rPr>
          <w:rFonts w:ascii="Times New Roman"/>
          <w:b w:val="false"/>
          <w:i w:val="false"/>
          <w:color w:val="000000"/>
          <w:sz w:val="28"/>
        </w:rPr>
        <w:t xml:space="preserve">
                   өзге де орақтар </w:t>
      </w:r>
      <w:r>
        <w:br/>
      </w:r>
      <w:r>
        <w:rPr>
          <w:rFonts w:ascii="Times New Roman"/>
          <w:b w:val="false"/>
          <w:i w:val="false"/>
          <w:color w:val="000000"/>
          <w:sz w:val="28"/>
        </w:rPr>
        <w:t xml:space="preserve">
          8433.30  - пiшен дайындауға арналған өзге де машиналар </w:t>
      </w:r>
      <w:r>
        <w:br/>
      </w:r>
      <w:r>
        <w:rPr>
          <w:rFonts w:ascii="Times New Roman"/>
          <w:b w:val="false"/>
          <w:i w:val="false"/>
          <w:color w:val="000000"/>
          <w:sz w:val="28"/>
        </w:rPr>
        <w:t xml:space="preserve">
          8433.40  - тайлағыш престерді қocа алғанда, сабанды немесе </w:t>
      </w:r>
      <w:r>
        <w:br/>
      </w:r>
      <w:r>
        <w:rPr>
          <w:rFonts w:ascii="Times New Roman"/>
          <w:b w:val="false"/>
          <w:i w:val="false"/>
          <w:color w:val="000000"/>
          <w:sz w:val="28"/>
        </w:rPr>
        <w:t xml:space="preserve">
                   пiшенді дестеге буып-түюге арналған пәстер </w:t>
      </w:r>
      <w:r>
        <w:br/>
      </w:r>
      <w:r>
        <w:rPr>
          <w:rFonts w:ascii="Times New Roman"/>
          <w:b w:val="false"/>
          <w:i w:val="false"/>
          <w:color w:val="000000"/>
          <w:sz w:val="28"/>
        </w:rPr>
        <w:t xml:space="preserve">
                   - астық жинауға арналған өзге де машиналар </w:t>
      </w:r>
      <w:r>
        <w:br/>
      </w:r>
      <w:r>
        <w:rPr>
          <w:rFonts w:ascii="Times New Roman"/>
          <w:b w:val="false"/>
          <w:i w:val="false"/>
          <w:color w:val="000000"/>
          <w:sz w:val="28"/>
        </w:rPr>
        <w:t xml:space="preserve">
                   бастыруға арналған мынадай машиналар мен </w:t>
      </w:r>
      <w:r>
        <w:br/>
      </w:r>
      <w:r>
        <w:rPr>
          <w:rFonts w:ascii="Times New Roman"/>
          <w:b w:val="false"/>
          <w:i w:val="false"/>
          <w:color w:val="000000"/>
          <w:sz w:val="28"/>
        </w:rPr>
        <w:t xml:space="preserve">
                   тетiктер: </w:t>
      </w:r>
      <w:r>
        <w:br/>
      </w:r>
      <w:r>
        <w:rPr>
          <w:rFonts w:ascii="Times New Roman"/>
          <w:b w:val="false"/>
          <w:i w:val="false"/>
          <w:color w:val="000000"/>
          <w:sz w:val="28"/>
        </w:rPr>
        <w:t xml:space="preserve">
          8433.51  -- астық жинағыш комбайндар </w:t>
      </w:r>
      <w:r>
        <w:br/>
      </w:r>
      <w:r>
        <w:rPr>
          <w:rFonts w:ascii="Times New Roman"/>
          <w:b w:val="false"/>
          <w:i w:val="false"/>
          <w:color w:val="000000"/>
          <w:sz w:val="28"/>
        </w:rPr>
        <w:t xml:space="preserve">
          8433.52  -- бастыруға арналған өзге де машиналар мен </w:t>
      </w:r>
      <w:r>
        <w:br/>
      </w:r>
      <w:r>
        <w:rPr>
          <w:rFonts w:ascii="Times New Roman"/>
          <w:b w:val="false"/>
          <w:i w:val="false"/>
          <w:color w:val="000000"/>
          <w:sz w:val="28"/>
        </w:rPr>
        <w:t xml:space="preserve">
                   тетiктер </w:t>
      </w:r>
      <w:r>
        <w:br/>
      </w:r>
      <w:r>
        <w:rPr>
          <w:rFonts w:ascii="Times New Roman"/>
          <w:b w:val="false"/>
          <w:i w:val="false"/>
          <w:color w:val="000000"/>
          <w:sz w:val="28"/>
        </w:rPr>
        <w:t xml:space="preserve">
          8433.53  -- түйнектердi немесе тамыр-жемiстi өсiмдiктердi </w:t>
      </w:r>
      <w:r>
        <w:br/>
      </w:r>
      <w:r>
        <w:rPr>
          <w:rFonts w:ascii="Times New Roman"/>
          <w:b w:val="false"/>
          <w:i w:val="false"/>
          <w:color w:val="000000"/>
          <w:sz w:val="28"/>
        </w:rPr>
        <w:t xml:space="preserve">
                   жинауға арналған машиналар </w:t>
      </w:r>
      <w:r>
        <w:br/>
      </w:r>
      <w:r>
        <w:rPr>
          <w:rFonts w:ascii="Times New Roman"/>
          <w:b w:val="false"/>
          <w:i w:val="false"/>
          <w:color w:val="000000"/>
          <w:sz w:val="28"/>
        </w:rPr>
        <w:t xml:space="preserve">
          8433.59  -- өзгелерi </w:t>
      </w:r>
    </w:p>
    <w:p>
      <w:pPr>
        <w:spacing w:after="0"/>
        <w:ind w:left="0"/>
        <w:jc w:val="both"/>
      </w:pPr>
      <w:r>
        <w:rPr>
          <w:rFonts w:ascii="Times New Roman"/>
          <w:b w:val="false"/>
          <w:i w:val="false"/>
          <w:color w:val="000000"/>
          <w:sz w:val="28"/>
        </w:rPr>
        <w:t xml:space="preserve">XYІ-тарау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84.33 </w:t>
      </w:r>
      <w:r>
        <w:rPr>
          <w:rFonts w:ascii="Times New Roman"/>
          <w:b w:val="false"/>
          <w:i w:val="false"/>
          <w:color w:val="000000"/>
          <w:vertAlign w:val="subscript"/>
        </w:rPr>
        <w:t xml:space="preserve">2 </w:t>
      </w:r>
      <w:r>
        <w:rPr>
          <w:rFonts w:ascii="Times New Roman"/>
          <w:b w:val="false"/>
          <w:i w:val="false"/>
          <w:color w:val="000000"/>
          <w:sz w:val="28"/>
        </w:rPr>
        <w:t xml:space="preserve">/37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8433.60  - жұмыртқаны жемiс өнiмдерiн немесе басқа да ауыл </w:t>
      </w:r>
      <w:r>
        <w:br/>
      </w:r>
      <w:r>
        <w:rPr>
          <w:rFonts w:ascii="Times New Roman"/>
          <w:b w:val="false"/>
          <w:i w:val="false"/>
          <w:color w:val="000000"/>
          <w:sz w:val="28"/>
        </w:rPr>
        <w:t xml:space="preserve">
                   шаруашылығы өнiмдерiн тазалауға, сорттауға немесе </w:t>
      </w:r>
      <w:r>
        <w:br/>
      </w:r>
      <w:r>
        <w:rPr>
          <w:rFonts w:ascii="Times New Roman"/>
          <w:b w:val="false"/>
          <w:i w:val="false"/>
          <w:color w:val="000000"/>
          <w:sz w:val="28"/>
        </w:rPr>
        <w:t xml:space="preserve">
                   сұрыптауға арналған машиналар </w:t>
      </w:r>
      <w:r>
        <w:br/>
      </w:r>
      <w:r>
        <w:rPr>
          <w:rFonts w:ascii="Times New Roman"/>
          <w:b w:val="false"/>
          <w:i w:val="false"/>
          <w:color w:val="000000"/>
          <w:sz w:val="28"/>
        </w:rPr>
        <w:t xml:space="preserve">
          8433.90  - бөлiктерi </w:t>
      </w:r>
      <w:r>
        <w:br/>
      </w:r>
      <w:r>
        <w:rPr>
          <w:rFonts w:ascii="Times New Roman"/>
          <w:b w:val="false"/>
          <w:i w:val="false"/>
          <w:color w:val="000000"/>
          <w:sz w:val="28"/>
        </w:rPr>
        <w:t xml:space="preserve">
84.34              Сауын қондырғылары мен аппараттары, сүт өңдеуге </w:t>
      </w:r>
      <w:r>
        <w:br/>
      </w:r>
      <w:r>
        <w:rPr>
          <w:rFonts w:ascii="Times New Roman"/>
          <w:b w:val="false"/>
          <w:i w:val="false"/>
          <w:color w:val="000000"/>
          <w:sz w:val="28"/>
        </w:rPr>
        <w:t xml:space="preserve">
                   және қайта өңдеуге арналған жабдықтар </w:t>
      </w:r>
      <w:r>
        <w:br/>
      </w:r>
      <w:r>
        <w:rPr>
          <w:rFonts w:ascii="Times New Roman"/>
          <w:b w:val="false"/>
          <w:i w:val="false"/>
          <w:color w:val="000000"/>
          <w:sz w:val="28"/>
        </w:rPr>
        <w:t xml:space="preserve">
          8434.10  - сауын қондырғылары мен аппараттары </w:t>
      </w:r>
      <w:r>
        <w:br/>
      </w:r>
      <w:r>
        <w:rPr>
          <w:rFonts w:ascii="Times New Roman"/>
          <w:b w:val="false"/>
          <w:i w:val="false"/>
          <w:color w:val="000000"/>
          <w:sz w:val="28"/>
        </w:rPr>
        <w:t xml:space="preserve">
          8434.20  - сүт өңдеуге және қайта өңдеуге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8434.90  - бөлiктерi </w:t>
      </w:r>
      <w:r>
        <w:br/>
      </w:r>
      <w:r>
        <w:rPr>
          <w:rFonts w:ascii="Times New Roman"/>
          <w:b w:val="false"/>
          <w:i w:val="false"/>
          <w:color w:val="000000"/>
          <w:sz w:val="28"/>
        </w:rPr>
        <w:t xml:space="preserve">
84.35              Шарап жасауға, сидра, жемiс шырындарын және </w:t>
      </w:r>
      <w:r>
        <w:br/>
      </w:r>
      <w:r>
        <w:rPr>
          <w:rFonts w:ascii="Times New Roman"/>
          <w:b w:val="false"/>
          <w:i w:val="false"/>
          <w:color w:val="000000"/>
          <w:sz w:val="28"/>
        </w:rPr>
        <w:t xml:space="preserve">
                   осыған ұқсас сусындар өндiру үшiн </w:t>
      </w:r>
      <w:r>
        <w:br/>
      </w:r>
      <w:r>
        <w:rPr>
          <w:rFonts w:ascii="Times New Roman"/>
          <w:b w:val="false"/>
          <w:i w:val="false"/>
          <w:color w:val="000000"/>
          <w:sz w:val="28"/>
        </w:rPr>
        <w:t xml:space="preserve">
                   пайдаланылатын сыққыштар, ұнтақтаушылар және </w:t>
      </w:r>
      <w:r>
        <w:br/>
      </w:r>
      <w:r>
        <w:rPr>
          <w:rFonts w:ascii="Times New Roman"/>
          <w:b w:val="false"/>
          <w:i w:val="false"/>
          <w:color w:val="000000"/>
          <w:sz w:val="28"/>
        </w:rPr>
        <w:t xml:space="preserve">
                   осыған ұқсас машиналар: </w:t>
      </w:r>
      <w:r>
        <w:br/>
      </w:r>
      <w:r>
        <w:rPr>
          <w:rFonts w:ascii="Times New Roman"/>
          <w:b w:val="false"/>
          <w:i w:val="false"/>
          <w:color w:val="000000"/>
          <w:sz w:val="28"/>
        </w:rPr>
        <w:t xml:space="preserve">
          8435.10  - жабдықтар </w:t>
      </w:r>
      <w:r>
        <w:br/>
      </w:r>
      <w:r>
        <w:rPr>
          <w:rFonts w:ascii="Times New Roman"/>
          <w:b w:val="false"/>
          <w:i w:val="false"/>
          <w:color w:val="000000"/>
          <w:sz w:val="28"/>
        </w:rPr>
        <w:t xml:space="preserve">
          8435.90  - бөлiктерi </w:t>
      </w:r>
      <w:r>
        <w:br/>
      </w:r>
      <w:r>
        <w:rPr>
          <w:rFonts w:ascii="Times New Roman"/>
          <w:b w:val="false"/>
          <w:i w:val="false"/>
          <w:color w:val="000000"/>
          <w:sz w:val="28"/>
        </w:rPr>
        <w:t xml:space="preserve">
84.36              Ауыл шаруашылығына, бағбандыққа, орман </w:t>
      </w:r>
      <w:r>
        <w:br/>
      </w:r>
      <w:r>
        <w:rPr>
          <w:rFonts w:ascii="Times New Roman"/>
          <w:b w:val="false"/>
          <w:i w:val="false"/>
          <w:color w:val="000000"/>
          <w:sz w:val="28"/>
        </w:rPr>
        <w:t xml:space="preserve">
                   шаруашылығына және омарташылықка арналған </w:t>
      </w:r>
      <w:r>
        <w:br/>
      </w:r>
      <w:r>
        <w:rPr>
          <w:rFonts w:ascii="Times New Roman"/>
          <w:b w:val="false"/>
          <w:i w:val="false"/>
          <w:color w:val="000000"/>
          <w:sz w:val="28"/>
        </w:rPr>
        <w:t xml:space="preserve">
                   жабдықтар, соның iшiнде механикалық немесе </w:t>
      </w:r>
      <w:r>
        <w:br/>
      </w:r>
      <w:r>
        <w:rPr>
          <w:rFonts w:ascii="Times New Roman"/>
          <w:b w:val="false"/>
          <w:i w:val="false"/>
          <w:color w:val="000000"/>
          <w:sz w:val="28"/>
        </w:rPr>
        <w:t xml:space="preserve">
                   жылытқыш құрылғылары бар тұқым өсiруге арналған </w:t>
      </w:r>
      <w:r>
        <w:br/>
      </w:r>
      <w:r>
        <w:rPr>
          <w:rFonts w:ascii="Times New Roman"/>
          <w:b w:val="false"/>
          <w:i w:val="false"/>
          <w:color w:val="000000"/>
          <w:sz w:val="28"/>
        </w:rPr>
        <w:t xml:space="preserve">
                   жабдықтар, өзгелерi; құс шаруашылығына арналған </w:t>
      </w:r>
      <w:r>
        <w:br/>
      </w:r>
      <w:r>
        <w:rPr>
          <w:rFonts w:ascii="Times New Roman"/>
          <w:b w:val="false"/>
          <w:i w:val="false"/>
          <w:color w:val="000000"/>
          <w:sz w:val="28"/>
        </w:rPr>
        <w:t xml:space="preserve">
                   инкубаторлар мен брудерлер: </w:t>
      </w:r>
      <w:r>
        <w:br/>
      </w:r>
      <w:r>
        <w:rPr>
          <w:rFonts w:ascii="Times New Roman"/>
          <w:b w:val="false"/>
          <w:i w:val="false"/>
          <w:color w:val="000000"/>
          <w:sz w:val="28"/>
        </w:rPr>
        <w:t xml:space="preserve">
          8436.10  - жануарлар үшiн азық дайындауға арналған </w:t>
      </w:r>
      <w:r>
        <w:br/>
      </w:r>
      <w:r>
        <w:rPr>
          <w:rFonts w:ascii="Times New Roman"/>
          <w:b w:val="false"/>
          <w:i w:val="false"/>
          <w:color w:val="000000"/>
          <w:sz w:val="28"/>
        </w:rPr>
        <w:t xml:space="preserve">
                   машиналар мен тетiктер </w:t>
      </w:r>
      <w:r>
        <w:br/>
      </w:r>
      <w:r>
        <w:rPr>
          <w:rFonts w:ascii="Times New Roman"/>
          <w:b w:val="false"/>
          <w:i w:val="false"/>
          <w:color w:val="000000"/>
          <w:sz w:val="28"/>
        </w:rPr>
        <w:t xml:space="preserve">
                   - мынадай құс шаруашылығына арналған жабдықтар: </w:t>
      </w:r>
      <w:r>
        <w:br/>
      </w:r>
      <w:r>
        <w:rPr>
          <w:rFonts w:ascii="Times New Roman"/>
          <w:b w:val="false"/>
          <w:i w:val="false"/>
          <w:color w:val="000000"/>
          <w:sz w:val="28"/>
        </w:rPr>
        <w:t xml:space="preserve">
                   инкубаторлар және брудерлер: </w:t>
      </w:r>
      <w:r>
        <w:br/>
      </w:r>
      <w:r>
        <w:rPr>
          <w:rFonts w:ascii="Times New Roman"/>
          <w:b w:val="false"/>
          <w:i w:val="false"/>
          <w:color w:val="000000"/>
          <w:sz w:val="28"/>
        </w:rPr>
        <w:t xml:space="preserve">
          8436.23  -- инкубаторлар және брудерлер </w:t>
      </w:r>
      <w:r>
        <w:br/>
      </w:r>
      <w:r>
        <w:rPr>
          <w:rFonts w:ascii="Times New Roman"/>
          <w:b w:val="false"/>
          <w:i w:val="false"/>
          <w:color w:val="000000"/>
          <w:sz w:val="28"/>
        </w:rPr>
        <w:t xml:space="preserve">
          8436.29  -- өзгелерi </w:t>
      </w:r>
      <w:r>
        <w:br/>
      </w:r>
      <w:r>
        <w:rPr>
          <w:rFonts w:ascii="Times New Roman"/>
          <w:b w:val="false"/>
          <w:i w:val="false"/>
          <w:color w:val="000000"/>
          <w:sz w:val="28"/>
        </w:rPr>
        <w:t xml:space="preserve">
          8436.80  - өзге де жабдықтар </w:t>
      </w:r>
      <w:r>
        <w:br/>
      </w:r>
      <w:r>
        <w:rPr>
          <w:rFonts w:ascii="Times New Roman"/>
          <w:b w:val="false"/>
          <w:i w:val="false"/>
          <w:color w:val="000000"/>
          <w:sz w:val="28"/>
        </w:rPr>
        <w:t xml:space="preserve">
                   - мынадай бөлiктерi: </w:t>
      </w:r>
      <w:r>
        <w:br/>
      </w:r>
      <w:r>
        <w:rPr>
          <w:rFonts w:ascii="Times New Roman"/>
          <w:b w:val="false"/>
          <w:i w:val="false"/>
          <w:color w:val="000000"/>
          <w:sz w:val="28"/>
        </w:rPr>
        <w:t xml:space="preserve">
          8436.91  -- құс шаруашылығына арналған жабдықтардың немесе </w:t>
      </w:r>
      <w:r>
        <w:br/>
      </w:r>
      <w:r>
        <w:rPr>
          <w:rFonts w:ascii="Times New Roman"/>
          <w:b w:val="false"/>
          <w:i w:val="false"/>
          <w:color w:val="000000"/>
          <w:sz w:val="28"/>
        </w:rPr>
        <w:t xml:space="preserve">
                   инкубаторлар мен брудерлердiң </w:t>
      </w:r>
      <w:r>
        <w:br/>
      </w:r>
      <w:r>
        <w:rPr>
          <w:rFonts w:ascii="Times New Roman"/>
          <w:b w:val="false"/>
          <w:i w:val="false"/>
          <w:color w:val="000000"/>
          <w:sz w:val="28"/>
        </w:rPr>
        <w:t xml:space="preserve">
          8436.99  -- өзгелерi </w:t>
      </w:r>
      <w:r>
        <w:br/>
      </w:r>
      <w:r>
        <w:rPr>
          <w:rFonts w:ascii="Times New Roman"/>
          <w:b w:val="false"/>
          <w:i w:val="false"/>
          <w:color w:val="000000"/>
          <w:sz w:val="28"/>
        </w:rPr>
        <w:t xml:space="preserve">
84.37              Тұқымды, астықты және құрғақ бұршақ дәнді </w:t>
      </w:r>
      <w:r>
        <w:br/>
      </w:r>
      <w:r>
        <w:rPr>
          <w:rFonts w:ascii="Times New Roman"/>
          <w:b w:val="false"/>
          <w:i w:val="false"/>
          <w:color w:val="000000"/>
          <w:sz w:val="28"/>
        </w:rPr>
        <w:t xml:space="preserve">
                   дақылдарды тазалауға, сұрыптауға немесе iрiктеуге </w:t>
      </w:r>
      <w:r>
        <w:br/>
      </w:r>
      <w:r>
        <w:rPr>
          <w:rFonts w:ascii="Times New Roman"/>
          <w:b w:val="false"/>
          <w:i w:val="false"/>
          <w:color w:val="000000"/>
          <w:sz w:val="28"/>
        </w:rPr>
        <w:t xml:space="preserve">
                   арналған машиналар; ұн тарту өнеркәсiбiне </w:t>
      </w:r>
      <w:r>
        <w:br/>
      </w:r>
      <w:r>
        <w:rPr>
          <w:rFonts w:ascii="Times New Roman"/>
          <w:b w:val="false"/>
          <w:i w:val="false"/>
          <w:color w:val="000000"/>
          <w:sz w:val="28"/>
        </w:rPr>
        <w:t xml:space="preserve">
                   арналған жабдықтар немесе ауыл шаруашылығы </w:t>
      </w:r>
      <w:r>
        <w:br/>
      </w:r>
      <w:r>
        <w:rPr>
          <w:rFonts w:ascii="Times New Roman"/>
          <w:b w:val="false"/>
          <w:i w:val="false"/>
          <w:color w:val="000000"/>
          <w:sz w:val="28"/>
        </w:rPr>
        <w:t xml:space="preserve">
                   фермаларында пайдаланылатын жабдықтардан </w:t>
      </w:r>
      <w:r>
        <w:br/>
      </w:r>
      <w:r>
        <w:rPr>
          <w:rFonts w:ascii="Times New Roman"/>
          <w:b w:val="false"/>
          <w:i w:val="false"/>
          <w:color w:val="000000"/>
          <w:sz w:val="28"/>
        </w:rPr>
        <w:t xml:space="preserve">
                   басқа, дәндi немесе құрғақ бұршақ дәндi </w:t>
      </w:r>
      <w:r>
        <w:br/>
      </w:r>
      <w:r>
        <w:rPr>
          <w:rFonts w:ascii="Times New Roman"/>
          <w:b w:val="false"/>
          <w:i w:val="false"/>
          <w:color w:val="000000"/>
          <w:sz w:val="28"/>
        </w:rPr>
        <w:t xml:space="preserve">
                   дақылдарды өңдеуге арналған басқа да жабдықтар </w:t>
      </w:r>
      <w:r>
        <w:br/>
      </w:r>
      <w:r>
        <w:rPr>
          <w:rFonts w:ascii="Times New Roman"/>
          <w:b w:val="false"/>
          <w:i w:val="false"/>
          <w:color w:val="000000"/>
          <w:sz w:val="28"/>
        </w:rPr>
        <w:t xml:space="preserve">
          8437.10  - тұқымды, астықты және құрғақ бұршақ дәндi </w:t>
      </w:r>
      <w:r>
        <w:br/>
      </w:r>
      <w:r>
        <w:rPr>
          <w:rFonts w:ascii="Times New Roman"/>
          <w:b w:val="false"/>
          <w:i w:val="false"/>
          <w:color w:val="000000"/>
          <w:sz w:val="28"/>
        </w:rPr>
        <w:t xml:space="preserve">
                   дақылдарды тазалуға, сұрыптауға немесе iрiктеуге </w:t>
      </w:r>
      <w:r>
        <w:br/>
      </w:r>
      <w:r>
        <w:rPr>
          <w:rFonts w:ascii="Times New Roman"/>
          <w:b w:val="false"/>
          <w:i w:val="false"/>
          <w:color w:val="000000"/>
          <w:sz w:val="28"/>
        </w:rPr>
        <w:t xml:space="preserve">
                   арналған машиналар </w:t>
      </w:r>
      <w:r>
        <w:br/>
      </w:r>
      <w:r>
        <w:rPr>
          <w:rFonts w:ascii="Times New Roman"/>
          <w:b w:val="false"/>
          <w:i w:val="false"/>
          <w:color w:val="000000"/>
          <w:sz w:val="28"/>
        </w:rPr>
        <w:t xml:space="preserve">
          8437.80  - өзге де жабдықтар </w:t>
      </w:r>
      <w:r>
        <w:br/>
      </w:r>
      <w:r>
        <w:rPr>
          <w:rFonts w:ascii="Times New Roman"/>
          <w:b w:val="false"/>
          <w:i w:val="false"/>
          <w:color w:val="000000"/>
          <w:sz w:val="28"/>
        </w:rPr>
        <w:t xml:space="preserve">
          8437.90  - бөлiктерi </w:t>
      </w:r>
    </w:p>
    <w:p>
      <w:pPr>
        <w:spacing w:after="0"/>
        <w:ind w:left="0"/>
        <w:jc w:val="both"/>
      </w:pPr>
      <w:r>
        <w:rPr>
          <w:rFonts w:ascii="Times New Roman"/>
          <w:b w:val="false"/>
          <w:i w:val="false"/>
          <w:color w:val="000000"/>
          <w:sz w:val="28"/>
        </w:rPr>
        <w:t xml:space="preserve">ХVІ-тарау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84.38/41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84.38              Мал немесе ұшпайтын өсiмдiк майларын немесе сары </w:t>
      </w:r>
      <w:r>
        <w:br/>
      </w:r>
      <w:r>
        <w:rPr>
          <w:rFonts w:ascii="Times New Roman"/>
          <w:b w:val="false"/>
          <w:i w:val="false"/>
          <w:color w:val="000000"/>
          <w:sz w:val="28"/>
        </w:rPr>
        <w:t xml:space="preserve">
                   май бөлiп алуға немесе жасауға арналған </w:t>
      </w:r>
      <w:r>
        <w:br/>
      </w:r>
      <w:r>
        <w:rPr>
          <w:rFonts w:ascii="Times New Roman"/>
          <w:b w:val="false"/>
          <w:i w:val="false"/>
          <w:color w:val="000000"/>
          <w:sz w:val="28"/>
        </w:rPr>
        <w:t xml:space="preserve">
                   жабдықтардан басқа, азық-түлiк өнiмдерiн немесе </w:t>
      </w:r>
      <w:r>
        <w:br/>
      </w:r>
      <w:r>
        <w:rPr>
          <w:rFonts w:ascii="Times New Roman"/>
          <w:b w:val="false"/>
          <w:i w:val="false"/>
          <w:color w:val="000000"/>
          <w:sz w:val="28"/>
        </w:rPr>
        <w:t xml:space="preserve">
                   сусындарды өнеркәсiптiк жолмен жасауға немесе </w:t>
      </w:r>
      <w:r>
        <w:br/>
      </w:r>
      <w:r>
        <w:rPr>
          <w:rFonts w:ascii="Times New Roman"/>
          <w:b w:val="false"/>
          <w:i w:val="false"/>
          <w:color w:val="000000"/>
          <w:sz w:val="28"/>
        </w:rPr>
        <w:t xml:space="preserve">
                   өндiруге арналған, аталған топтың басқа жерiнде </w:t>
      </w:r>
      <w:r>
        <w:br/>
      </w:r>
      <w:r>
        <w:rPr>
          <w:rFonts w:ascii="Times New Roman"/>
          <w:b w:val="false"/>
          <w:i w:val="false"/>
          <w:color w:val="000000"/>
          <w:sz w:val="28"/>
        </w:rPr>
        <w:t xml:space="preserve">
                   аталмаған немесе енгiзiлмеген жабдықтар </w:t>
      </w:r>
      <w:r>
        <w:br/>
      </w:r>
      <w:r>
        <w:rPr>
          <w:rFonts w:ascii="Times New Roman"/>
          <w:b w:val="false"/>
          <w:i w:val="false"/>
          <w:color w:val="000000"/>
          <w:sz w:val="28"/>
        </w:rPr>
        <w:t xml:space="preserve">
          8438.10  - нан бөлке бұйымдарын, макарондар, спагетти </w:t>
      </w:r>
      <w:r>
        <w:br/>
      </w:r>
      <w:r>
        <w:rPr>
          <w:rFonts w:ascii="Times New Roman"/>
          <w:b w:val="false"/>
          <w:i w:val="false"/>
          <w:color w:val="000000"/>
          <w:sz w:val="28"/>
        </w:rPr>
        <w:t xml:space="preserve">
                   немесе осыған ұқсас өнiмдердi өндiруге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8438.20  - кондитер өнеркәсiбiне, какао ұнтағын немесе </w:t>
      </w:r>
      <w:r>
        <w:br/>
      </w:r>
      <w:r>
        <w:rPr>
          <w:rFonts w:ascii="Times New Roman"/>
          <w:b w:val="false"/>
          <w:i w:val="false"/>
          <w:color w:val="000000"/>
          <w:sz w:val="28"/>
        </w:rPr>
        <w:t xml:space="preserve">
                   шоколад өндiруге арналған жабдықтар </w:t>
      </w:r>
      <w:r>
        <w:br/>
      </w:r>
      <w:r>
        <w:rPr>
          <w:rFonts w:ascii="Times New Roman"/>
          <w:b w:val="false"/>
          <w:i w:val="false"/>
          <w:color w:val="000000"/>
          <w:sz w:val="28"/>
        </w:rPr>
        <w:t xml:space="preserve">
          8438.30  - қант өнеркәсiбiне арналған жабдықтар </w:t>
      </w:r>
      <w:r>
        <w:br/>
      </w:r>
      <w:r>
        <w:rPr>
          <w:rFonts w:ascii="Times New Roman"/>
          <w:b w:val="false"/>
          <w:i w:val="false"/>
          <w:color w:val="000000"/>
          <w:sz w:val="28"/>
        </w:rPr>
        <w:t xml:space="preserve">
          8438.40  - сыра қайнату өнеркәсiбiне арналған жабдықтар </w:t>
      </w:r>
      <w:r>
        <w:br/>
      </w:r>
      <w:r>
        <w:rPr>
          <w:rFonts w:ascii="Times New Roman"/>
          <w:b w:val="false"/>
          <w:i w:val="false"/>
          <w:color w:val="000000"/>
          <w:sz w:val="28"/>
        </w:rPr>
        <w:t xml:space="preserve">
          8438.50  - еттi немесе құс етiн қайта өңдеуге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8438.60  - жемiс тұқымдарын, жаңғақтарды немесе </w:t>
      </w:r>
      <w:r>
        <w:br/>
      </w:r>
      <w:r>
        <w:rPr>
          <w:rFonts w:ascii="Times New Roman"/>
          <w:b w:val="false"/>
          <w:i w:val="false"/>
          <w:color w:val="000000"/>
          <w:sz w:val="28"/>
        </w:rPr>
        <w:t xml:space="preserve">
                   көкөнiстердi қайта өңдеуге арналған жабдықтар </w:t>
      </w:r>
      <w:r>
        <w:br/>
      </w:r>
      <w:r>
        <w:rPr>
          <w:rFonts w:ascii="Times New Roman"/>
          <w:b w:val="false"/>
          <w:i w:val="false"/>
          <w:color w:val="000000"/>
          <w:sz w:val="28"/>
        </w:rPr>
        <w:t xml:space="preserve">
          8438.80  - өзге де жабдықтар </w:t>
      </w:r>
      <w:r>
        <w:br/>
      </w:r>
      <w:r>
        <w:rPr>
          <w:rFonts w:ascii="Times New Roman"/>
          <w:b w:val="false"/>
          <w:i w:val="false"/>
          <w:color w:val="000000"/>
          <w:sz w:val="28"/>
        </w:rPr>
        <w:t xml:space="preserve">
          8438.90  - бөлiктерi </w:t>
      </w:r>
      <w:r>
        <w:br/>
      </w:r>
      <w:r>
        <w:rPr>
          <w:rFonts w:ascii="Times New Roman"/>
          <w:b w:val="false"/>
          <w:i w:val="false"/>
          <w:color w:val="000000"/>
          <w:sz w:val="28"/>
        </w:rPr>
        <w:t xml:space="preserve">
84.39              Талшықты целлюлоза материалдарынан масса </w:t>
      </w:r>
      <w:r>
        <w:br/>
      </w:r>
      <w:r>
        <w:rPr>
          <w:rFonts w:ascii="Times New Roman"/>
          <w:b w:val="false"/>
          <w:i w:val="false"/>
          <w:color w:val="000000"/>
          <w:sz w:val="28"/>
        </w:rPr>
        <w:t xml:space="preserve">
                   өндiруге немесе қағаз немесе қатырма қағаз </w:t>
      </w:r>
      <w:r>
        <w:br/>
      </w:r>
      <w:r>
        <w:rPr>
          <w:rFonts w:ascii="Times New Roman"/>
          <w:b w:val="false"/>
          <w:i w:val="false"/>
          <w:color w:val="000000"/>
          <w:sz w:val="28"/>
        </w:rPr>
        <w:t xml:space="preserve">
                   дайындауға және өңдеуге арналған жабдықтар: </w:t>
      </w:r>
      <w:r>
        <w:br/>
      </w:r>
      <w:r>
        <w:rPr>
          <w:rFonts w:ascii="Times New Roman"/>
          <w:b w:val="false"/>
          <w:i w:val="false"/>
          <w:color w:val="000000"/>
          <w:sz w:val="28"/>
        </w:rPr>
        <w:t xml:space="preserve">
          8439.10  - талшықты целлюлоза материалдарынан масса </w:t>
      </w:r>
      <w:r>
        <w:br/>
      </w:r>
      <w:r>
        <w:rPr>
          <w:rFonts w:ascii="Times New Roman"/>
          <w:b w:val="false"/>
          <w:i w:val="false"/>
          <w:color w:val="000000"/>
          <w:sz w:val="28"/>
        </w:rPr>
        <w:t xml:space="preserve">
                   өндiруге арналған жабдықтар </w:t>
      </w:r>
      <w:r>
        <w:br/>
      </w:r>
      <w:r>
        <w:rPr>
          <w:rFonts w:ascii="Times New Roman"/>
          <w:b w:val="false"/>
          <w:i w:val="false"/>
          <w:color w:val="000000"/>
          <w:sz w:val="28"/>
        </w:rPr>
        <w:t xml:space="preserve">
          8439.20  - қағаз немесе қатырма қағаз дайындауға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8439.30  - қағаз немесе қатырма қағазды өңдеуге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 мыналардың бөлiктерi: </w:t>
      </w:r>
      <w:r>
        <w:br/>
      </w:r>
      <w:r>
        <w:rPr>
          <w:rFonts w:ascii="Times New Roman"/>
          <w:b w:val="false"/>
          <w:i w:val="false"/>
          <w:color w:val="000000"/>
          <w:sz w:val="28"/>
        </w:rPr>
        <w:t xml:space="preserve">
          8439.91  - талшықты целлюлоза материалдарынан масса </w:t>
      </w:r>
      <w:r>
        <w:br/>
      </w:r>
      <w:r>
        <w:rPr>
          <w:rFonts w:ascii="Times New Roman"/>
          <w:b w:val="false"/>
          <w:i w:val="false"/>
          <w:color w:val="000000"/>
          <w:sz w:val="28"/>
        </w:rPr>
        <w:t xml:space="preserve">
                   өндiруге арналған жабдықтардың </w:t>
      </w:r>
      <w:r>
        <w:br/>
      </w:r>
      <w:r>
        <w:rPr>
          <w:rFonts w:ascii="Times New Roman"/>
          <w:b w:val="false"/>
          <w:i w:val="false"/>
          <w:color w:val="000000"/>
          <w:sz w:val="28"/>
        </w:rPr>
        <w:t xml:space="preserve">
          8439.99  -- өзгелерi </w:t>
      </w:r>
      <w:r>
        <w:br/>
      </w:r>
      <w:r>
        <w:rPr>
          <w:rFonts w:ascii="Times New Roman"/>
          <w:b w:val="false"/>
          <w:i w:val="false"/>
          <w:color w:val="000000"/>
          <w:sz w:val="28"/>
        </w:rPr>
        <w:t xml:space="preserve">
84.40              Кiтап блоктарын тiгуге арналған машиналарды қоса </w:t>
      </w:r>
      <w:r>
        <w:br/>
      </w:r>
      <w:r>
        <w:rPr>
          <w:rFonts w:ascii="Times New Roman"/>
          <w:b w:val="false"/>
          <w:i w:val="false"/>
          <w:color w:val="000000"/>
          <w:sz w:val="28"/>
        </w:rPr>
        <w:t xml:space="preserve">
                   алғанда, кiтап түптейтiн жабдықтар: </w:t>
      </w:r>
      <w:r>
        <w:br/>
      </w:r>
      <w:r>
        <w:rPr>
          <w:rFonts w:ascii="Times New Roman"/>
          <w:b w:val="false"/>
          <w:i w:val="false"/>
          <w:color w:val="000000"/>
          <w:sz w:val="28"/>
        </w:rPr>
        <w:t xml:space="preserve">
          8440.10  - жабдықтар </w:t>
      </w:r>
      <w:r>
        <w:br/>
      </w:r>
      <w:r>
        <w:rPr>
          <w:rFonts w:ascii="Times New Roman"/>
          <w:b w:val="false"/>
          <w:i w:val="false"/>
          <w:color w:val="000000"/>
          <w:sz w:val="28"/>
        </w:rPr>
        <w:t xml:space="preserve">
          8440.90  - бөлiктерi </w:t>
      </w:r>
      <w:r>
        <w:br/>
      </w:r>
      <w:r>
        <w:rPr>
          <w:rFonts w:ascii="Times New Roman"/>
          <w:b w:val="false"/>
          <w:i w:val="false"/>
          <w:color w:val="000000"/>
          <w:sz w:val="28"/>
        </w:rPr>
        <w:t xml:space="preserve">
84.41              Барлық үлгiдегi кесетiн машиналарды, өзгелepдi </w:t>
      </w:r>
      <w:r>
        <w:br/>
      </w:r>
      <w:r>
        <w:rPr>
          <w:rFonts w:ascii="Times New Roman"/>
          <w:b w:val="false"/>
          <w:i w:val="false"/>
          <w:color w:val="000000"/>
          <w:sz w:val="28"/>
        </w:rPr>
        <w:t xml:space="preserve">
                   қоса алғанда, қағаз массасынан, қағаздан немесе </w:t>
      </w:r>
      <w:r>
        <w:br/>
      </w:r>
      <w:r>
        <w:rPr>
          <w:rFonts w:ascii="Times New Roman"/>
          <w:b w:val="false"/>
          <w:i w:val="false"/>
          <w:color w:val="000000"/>
          <w:sz w:val="28"/>
        </w:rPr>
        <w:t xml:space="preserve">
                   қатырма қағаздан бұйымдар жасауға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8441.10  - кесетiн машиналар </w:t>
      </w:r>
      <w:r>
        <w:br/>
      </w:r>
      <w:r>
        <w:rPr>
          <w:rFonts w:ascii="Times New Roman"/>
          <w:b w:val="false"/>
          <w:i w:val="false"/>
          <w:color w:val="000000"/>
          <w:sz w:val="28"/>
        </w:rPr>
        <w:t xml:space="preserve">
          8441.20  - пакеттер, қапшықтар немесе конверттер </w:t>
      </w:r>
      <w:r>
        <w:br/>
      </w:r>
      <w:r>
        <w:rPr>
          <w:rFonts w:ascii="Times New Roman"/>
          <w:b w:val="false"/>
          <w:i w:val="false"/>
          <w:color w:val="000000"/>
          <w:sz w:val="28"/>
        </w:rPr>
        <w:t xml:space="preserve">
                   дайындауға арналған машиналар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84.41 </w:t>
      </w:r>
      <w:r>
        <w:rPr>
          <w:rFonts w:ascii="Times New Roman"/>
          <w:b w:val="false"/>
          <w:i w:val="false"/>
          <w:color w:val="000000"/>
          <w:vertAlign w:val="subscript"/>
        </w:rPr>
        <w:t xml:space="preserve">2 </w:t>
      </w:r>
      <w:r>
        <w:rPr>
          <w:rFonts w:ascii="Times New Roman"/>
          <w:b w:val="false"/>
          <w:i w:val="false"/>
          <w:color w:val="000000"/>
          <w:sz w:val="28"/>
        </w:rPr>
        <w:t xml:space="preserve">/43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8441.30  - пiшiндеуден ерекшеленетiн тәсiлдермен қатырма </w:t>
      </w:r>
      <w:r>
        <w:br/>
      </w:r>
      <w:r>
        <w:rPr>
          <w:rFonts w:ascii="Times New Roman"/>
          <w:b w:val="false"/>
          <w:i w:val="false"/>
          <w:color w:val="000000"/>
          <w:sz w:val="28"/>
        </w:rPr>
        <w:t xml:space="preserve">
                   қағаз қораптарын, қораптарды, жәшiктердi, </w:t>
      </w:r>
      <w:r>
        <w:br/>
      </w:r>
      <w:r>
        <w:rPr>
          <w:rFonts w:ascii="Times New Roman"/>
          <w:b w:val="false"/>
          <w:i w:val="false"/>
          <w:color w:val="000000"/>
          <w:sz w:val="28"/>
        </w:rPr>
        <w:t xml:space="preserve">
                   түтiктердi, барабандарды немесе осыған ұқсас </w:t>
      </w:r>
      <w:r>
        <w:br/>
      </w:r>
      <w:r>
        <w:rPr>
          <w:rFonts w:ascii="Times New Roman"/>
          <w:b w:val="false"/>
          <w:i w:val="false"/>
          <w:color w:val="000000"/>
          <w:sz w:val="28"/>
        </w:rPr>
        <w:t xml:space="preserve">
                   ыдыстарды дайындауға арналған машиналар </w:t>
      </w:r>
      <w:r>
        <w:br/>
      </w:r>
      <w:r>
        <w:rPr>
          <w:rFonts w:ascii="Times New Roman"/>
          <w:b w:val="false"/>
          <w:i w:val="false"/>
          <w:color w:val="000000"/>
          <w:sz w:val="28"/>
        </w:rPr>
        <w:t xml:space="preserve">
          8441.40  - қағаз массасынан, қағаздан немесе қатырма </w:t>
      </w:r>
      <w:r>
        <w:br/>
      </w:r>
      <w:r>
        <w:rPr>
          <w:rFonts w:ascii="Times New Roman"/>
          <w:b w:val="false"/>
          <w:i w:val="false"/>
          <w:color w:val="000000"/>
          <w:sz w:val="28"/>
        </w:rPr>
        <w:t xml:space="preserve">
                   қағаздан жасалған бұйымдарды пiшiндеуге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8441.80  - өзге де жабдықтар </w:t>
      </w:r>
      <w:r>
        <w:br/>
      </w:r>
      <w:r>
        <w:rPr>
          <w:rFonts w:ascii="Times New Roman"/>
          <w:b w:val="false"/>
          <w:i w:val="false"/>
          <w:color w:val="000000"/>
          <w:sz w:val="28"/>
        </w:rPr>
        <w:t xml:space="preserve">
          8441.90  - бөлiктерi </w:t>
      </w:r>
      <w:r>
        <w:br/>
      </w:r>
      <w:r>
        <w:rPr>
          <w:rFonts w:ascii="Times New Roman"/>
          <w:b w:val="false"/>
          <w:i w:val="false"/>
          <w:color w:val="000000"/>
          <w:sz w:val="28"/>
        </w:rPr>
        <w:t xml:space="preserve">
84.42              Қарiп құюға немесе қарiп теруге, баспа блоктарын, </w:t>
      </w:r>
      <w:r>
        <w:br/>
      </w:r>
      <w:r>
        <w:rPr>
          <w:rFonts w:ascii="Times New Roman"/>
          <w:b w:val="false"/>
          <w:i w:val="false"/>
          <w:color w:val="000000"/>
          <w:sz w:val="28"/>
        </w:rPr>
        <w:t xml:space="preserve">
                   пластиналар, цилиндрлер және басқа да баспахана </w:t>
      </w:r>
      <w:r>
        <w:br/>
      </w:r>
      <w:r>
        <w:rPr>
          <w:rFonts w:ascii="Times New Roman"/>
          <w:b w:val="false"/>
          <w:i w:val="false"/>
          <w:color w:val="000000"/>
          <w:sz w:val="28"/>
        </w:rPr>
        <w:t xml:space="preserve">
                   элементтерiн әзiрлеуге немесе жасауға арналған </w:t>
      </w:r>
      <w:r>
        <w:br/>
      </w:r>
      <w:r>
        <w:rPr>
          <w:rFonts w:ascii="Times New Roman"/>
          <w:b w:val="false"/>
          <w:i w:val="false"/>
          <w:color w:val="000000"/>
          <w:sz w:val="28"/>
        </w:rPr>
        <w:t xml:space="preserve">
                   (8456-8465 тауар позицияларында көрсетiлген </w:t>
      </w:r>
      <w:r>
        <w:br/>
      </w:r>
      <w:r>
        <w:rPr>
          <w:rFonts w:ascii="Times New Roman"/>
          <w:b w:val="false"/>
          <w:i w:val="false"/>
          <w:color w:val="000000"/>
          <w:sz w:val="28"/>
        </w:rPr>
        <w:t xml:space="preserve">
                   станоктардан басқа) машиналар, аппаратура мен </w:t>
      </w:r>
      <w:r>
        <w:br/>
      </w:r>
      <w:r>
        <w:rPr>
          <w:rFonts w:ascii="Times New Roman"/>
          <w:b w:val="false"/>
          <w:i w:val="false"/>
          <w:color w:val="000000"/>
          <w:sz w:val="28"/>
        </w:rPr>
        <w:t xml:space="preserve">
                   жабдықтар; баспахана қарiптерi, блоктары, </w:t>
      </w:r>
      <w:r>
        <w:br/>
      </w:r>
      <w:r>
        <w:rPr>
          <w:rFonts w:ascii="Times New Roman"/>
          <w:b w:val="false"/>
          <w:i w:val="false"/>
          <w:color w:val="000000"/>
          <w:sz w:val="28"/>
        </w:rPr>
        <w:t xml:space="preserve">
                   пластиналар, цилиндрлер және басқа да баспахана </w:t>
      </w:r>
      <w:r>
        <w:br/>
      </w:r>
      <w:r>
        <w:rPr>
          <w:rFonts w:ascii="Times New Roman"/>
          <w:b w:val="false"/>
          <w:i w:val="false"/>
          <w:color w:val="000000"/>
          <w:sz w:val="28"/>
        </w:rPr>
        <w:t xml:space="preserve">
                   элементтерi; блоктар, пластиналар, цилиндрлер </w:t>
      </w:r>
      <w:r>
        <w:br/>
      </w:r>
      <w:r>
        <w:rPr>
          <w:rFonts w:ascii="Times New Roman"/>
          <w:b w:val="false"/>
          <w:i w:val="false"/>
          <w:color w:val="000000"/>
          <w:sz w:val="28"/>
        </w:rPr>
        <w:t xml:space="preserve">
                   және баспа мақсаттары үшiн жасалған </w:t>
      </w:r>
      <w:r>
        <w:br/>
      </w:r>
      <w:r>
        <w:rPr>
          <w:rFonts w:ascii="Times New Roman"/>
          <w:b w:val="false"/>
          <w:i w:val="false"/>
          <w:color w:val="000000"/>
          <w:sz w:val="28"/>
        </w:rPr>
        <w:t xml:space="preserve">
                   литографиялық тастар (мысалы, қайралған, </w:t>
      </w:r>
      <w:r>
        <w:br/>
      </w:r>
      <w:r>
        <w:rPr>
          <w:rFonts w:ascii="Times New Roman"/>
          <w:b w:val="false"/>
          <w:i w:val="false"/>
          <w:color w:val="000000"/>
          <w:sz w:val="28"/>
        </w:rPr>
        <w:t xml:space="preserve">
                   тегiстелген немесе ажарланған): </w:t>
      </w:r>
      <w:r>
        <w:br/>
      </w:r>
      <w:r>
        <w:rPr>
          <w:rFonts w:ascii="Times New Roman"/>
          <w:b w:val="false"/>
          <w:i w:val="false"/>
          <w:color w:val="000000"/>
          <w:sz w:val="28"/>
        </w:rPr>
        <w:t xml:space="preserve">
          8442.10  - фототеру машиналары </w:t>
      </w:r>
      <w:r>
        <w:br/>
      </w:r>
      <w:r>
        <w:rPr>
          <w:rFonts w:ascii="Times New Roman"/>
          <w:b w:val="false"/>
          <w:i w:val="false"/>
          <w:color w:val="000000"/>
          <w:sz w:val="28"/>
        </w:rPr>
        <w:t xml:space="preserve">
          8442.20  - өзге тәсiлдермен қарiп теруге арналған құю </w:t>
      </w:r>
      <w:r>
        <w:br/>
      </w:r>
      <w:r>
        <w:rPr>
          <w:rFonts w:ascii="Times New Roman"/>
          <w:b w:val="false"/>
          <w:i w:val="false"/>
          <w:color w:val="000000"/>
          <w:sz w:val="28"/>
        </w:rPr>
        <w:t xml:space="preserve">
                   құрылғысы бар немесе онысыз машиналар, аппаратура </w:t>
      </w:r>
      <w:r>
        <w:br/>
      </w:r>
      <w:r>
        <w:rPr>
          <w:rFonts w:ascii="Times New Roman"/>
          <w:b w:val="false"/>
          <w:i w:val="false"/>
          <w:color w:val="000000"/>
          <w:sz w:val="28"/>
        </w:rPr>
        <w:t xml:space="preserve">
                   мен жабдықтар </w:t>
      </w:r>
      <w:r>
        <w:br/>
      </w:r>
      <w:r>
        <w:rPr>
          <w:rFonts w:ascii="Times New Roman"/>
          <w:b w:val="false"/>
          <w:i w:val="false"/>
          <w:color w:val="000000"/>
          <w:sz w:val="28"/>
        </w:rPr>
        <w:t xml:space="preserve">
          8442.30  - өзге де машиналар, аппаратура мен жабдықтар </w:t>
      </w:r>
      <w:r>
        <w:br/>
      </w:r>
      <w:r>
        <w:rPr>
          <w:rFonts w:ascii="Times New Roman"/>
          <w:b w:val="false"/>
          <w:i w:val="false"/>
          <w:color w:val="000000"/>
          <w:sz w:val="28"/>
        </w:rPr>
        <w:t xml:space="preserve">
          8442.40  - жоғарыда аталған машиналардың, аппаратура мен </w:t>
      </w:r>
      <w:r>
        <w:br/>
      </w:r>
      <w:r>
        <w:rPr>
          <w:rFonts w:ascii="Times New Roman"/>
          <w:b w:val="false"/>
          <w:i w:val="false"/>
          <w:color w:val="000000"/>
          <w:sz w:val="28"/>
        </w:rPr>
        <w:t xml:space="preserve">
                   жабдықтардың бөлiктерi </w:t>
      </w:r>
      <w:r>
        <w:br/>
      </w:r>
      <w:r>
        <w:rPr>
          <w:rFonts w:ascii="Times New Roman"/>
          <w:b w:val="false"/>
          <w:i w:val="false"/>
          <w:color w:val="000000"/>
          <w:sz w:val="28"/>
        </w:rPr>
        <w:t xml:space="preserve">
          8442.50  баспахана қарiптерi, блоктары, пластиналар, </w:t>
      </w:r>
      <w:r>
        <w:br/>
      </w:r>
      <w:r>
        <w:rPr>
          <w:rFonts w:ascii="Times New Roman"/>
          <w:b w:val="false"/>
          <w:i w:val="false"/>
          <w:color w:val="000000"/>
          <w:sz w:val="28"/>
        </w:rPr>
        <w:t xml:space="preserve">
                   цилиндрлер және басқа да баспахана элементтерi; </w:t>
      </w:r>
      <w:r>
        <w:br/>
      </w:r>
      <w:r>
        <w:rPr>
          <w:rFonts w:ascii="Times New Roman"/>
          <w:b w:val="false"/>
          <w:i w:val="false"/>
          <w:color w:val="000000"/>
          <w:sz w:val="28"/>
        </w:rPr>
        <w:t xml:space="preserve">
                   блоктар, пластиналар, цилиндрлер және баспа </w:t>
      </w:r>
      <w:r>
        <w:br/>
      </w:r>
      <w:r>
        <w:rPr>
          <w:rFonts w:ascii="Times New Roman"/>
          <w:b w:val="false"/>
          <w:i w:val="false"/>
          <w:color w:val="000000"/>
          <w:sz w:val="28"/>
        </w:rPr>
        <w:t xml:space="preserve">
                   мақсаттары үшiн жасалған литографиялық тастар </w:t>
      </w:r>
      <w:r>
        <w:br/>
      </w:r>
      <w:r>
        <w:rPr>
          <w:rFonts w:ascii="Times New Roman"/>
          <w:b w:val="false"/>
          <w:i w:val="false"/>
          <w:color w:val="000000"/>
          <w:sz w:val="28"/>
        </w:rPr>
        <w:t xml:space="preserve">
                   (мысалы, қайралған, тегiстелген немесе </w:t>
      </w:r>
      <w:r>
        <w:br/>
      </w:r>
      <w:r>
        <w:rPr>
          <w:rFonts w:ascii="Times New Roman"/>
          <w:b w:val="false"/>
          <w:i w:val="false"/>
          <w:color w:val="000000"/>
          <w:sz w:val="28"/>
        </w:rPr>
        <w:t xml:space="preserve">
                   ажарланған) </w:t>
      </w:r>
      <w:r>
        <w:br/>
      </w:r>
      <w:r>
        <w:rPr>
          <w:rFonts w:ascii="Times New Roman"/>
          <w:b w:val="false"/>
          <w:i w:val="false"/>
          <w:color w:val="000000"/>
          <w:sz w:val="28"/>
        </w:rPr>
        <w:t xml:space="preserve">
84.43              Баспаханалық қарiптердiң, блоктардың </w:t>
      </w:r>
      <w:r>
        <w:br/>
      </w:r>
      <w:r>
        <w:rPr>
          <w:rFonts w:ascii="Times New Roman"/>
          <w:b w:val="false"/>
          <w:i w:val="false"/>
          <w:color w:val="000000"/>
          <w:sz w:val="28"/>
        </w:rPr>
        <w:t xml:space="preserve">
                   пластиналардың, цилиндрлердiң және 84.42 тауар </w:t>
      </w:r>
      <w:r>
        <w:br/>
      </w:r>
      <w:r>
        <w:rPr>
          <w:rFonts w:ascii="Times New Roman"/>
          <w:b w:val="false"/>
          <w:i w:val="false"/>
          <w:color w:val="000000"/>
          <w:sz w:val="28"/>
        </w:rPr>
        <w:t xml:space="preserve">
                   позициясының басқа да баспаханалық элементтердің </w:t>
      </w:r>
      <w:r>
        <w:br/>
      </w:r>
      <w:r>
        <w:rPr>
          <w:rFonts w:ascii="Times New Roman"/>
          <w:b w:val="false"/>
          <w:i w:val="false"/>
          <w:color w:val="000000"/>
          <w:sz w:val="28"/>
        </w:rPr>
        <w:t xml:space="preserve">
                   көмегiмен басу пайдаланылатын баспа машиналары; </w:t>
      </w:r>
      <w:r>
        <w:br/>
      </w:r>
      <w:r>
        <w:rPr>
          <w:rFonts w:ascii="Times New Roman"/>
          <w:b w:val="false"/>
          <w:i w:val="false"/>
          <w:color w:val="000000"/>
          <w:sz w:val="28"/>
        </w:rPr>
        <w:t xml:space="preserve">
                   84.71 тауар позициясына кiретiндерден басқа бояу </w:t>
      </w:r>
      <w:r>
        <w:br/>
      </w:r>
      <w:r>
        <w:rPr>
          <w:rFonts w:ascii="Times New Roman"/>
          <w:b w:val="false"/>
          <w:i w:val="false"/>
          <w:color w:val="000000"/>
          <w:sz w:val="28"/>
        </w:rPr>
        <w:t xml:space="preserve">
                   себетiн баспа машиналары; басу процесiнде </w:t>
      </w:r>
      <w:r>
        <w:br/>
      </w:r>
      <w:r>
        <w:rPr>
          <w:rFonts w:ascii="Times New Roman"/>
          <w:b w:val="false"/>
          <w:i w:val="false"/>
          <w:color w:val="000000"/>
          <w:sz w:val="28"/>
        </w:rPr>
        <w:t xml:space="preserve">
                   пайдаланылатын қосалқы машиналар: </w:t>
      </w:r>
      <w:r>
        <w:br/>
      </w:r>
      <w:r>
        <w:rPr>
          <w:rFonts w:ascii="Times New Roman"/>
          <w:b w:val="false"/>
          <w:i w:val="false"/>
          <w:color w:val="000000"/>
          <w:sz w:val="28"/>
        </w:rPr>
        <w:t xml:space="preserve">
                   - мынадай офсеттiк басуға арналған машиналар: </w:t>
      </w:r>
      <w:r>
        <w:br/>
      </w:r>
      <w:r>
        <w:rPr>
          <w:rFonts w:ascii="Times New Roman"/>
          <w:b w:val="false"/>
          <w:i w:val="false"/>
          <w:color w:val="000000"/>
          <w:sz w:val="28"/>
        </w:rPr>
        <w:t xml:space="preserve">
          8443.11  -- рулонды </w:t>
      </w:r>
      <w:r>
        <w:br/>
      </w:r>
      <w:r>
        <w:rPr>
          <w:rFonts w:ascii="Times New Roman"/>
          <w:b w:val="false"/>
          <w:i w:val="false"/>
          <w:color w:val="000000"/>
          <w:sz w:val="28"/>
        </w:rPr>
        <w:t xml:space="preserve">
          8443.12  -- парақты, кеңселiк (парағының пiшiнi 22x36 см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8443.19  -- өзгелерi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84.43 </w:t>
      </w:r>
      <w:r>
        <w:rPr>
          <w:rFonts w:ascii="Times New Roman"/>
          <w:b w:val="false"/>
          <w:i w:val="false"/>
          <w:color w:val="000000"/>
          <w:vertAlign w:val="subscript"/>
        </w:rPr>
        <w:t xml:space="preserve">2 </w:t>
      </w:r>
      <w:r>
        <w:rPr>
          <w:rFonts w:ascii="Times New Roman"/>
          <w:b w:val="false"/>
          <w:i w:val="false"/>
          <w:color w:val="000000"/>
          <w:sz w:val="28"/>
        </w:rPr>
        <w:t xml:space="preserve">/46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флексографикалықтарды қоспағанда, мынадай </w:t>
      </w:r>
      <w:r>
        <w:br/>
      </w:r>
      <w:r>
        <w:rPr>
          <w:rFonts w:ascii="Times New Roman"/>
          <w:b w:val="false"/>
          <w:i w:val="false"/>
          <w:color w:val="000000"/>
          <w:sz w:val="28"/>
        </w:rPr>
        <w:t xml:space="preserve">
                   жоғары баспаханалық басуға арналған машиналар: </w:t>
      </w:r>
      <w:r>
        <w:br/>
      </w:r>
      <w:r>
        <w:rPr>
          <w:rFonts w:ascii="Times New Roman"/>
          <w:b w:val="false"/>
          <w:i w:val="false"/>
          <w:color w:val="000000"/>
          <w:sz w:val="28"/>
        </w:rPr>
        <w:t xml:space="preserve">
          8443.21  -- рулонды </w:t>
      </w:r>
      <w:r>
        <w:br/>
      </w:r>
      <w:r>
        <w:rPr>
          <w:rFonts w:ascii="Times New Roman"/>
          <w:b w:val="false"/>
          <w:i w:val="false"/>
          <w:color w:val="000000"/>
          <w:sz w:val="28"/>
        </w:rPr>
        <w:t xml:space="preserve">
          8443.29  -- өзгелерi </w:t>
      </w:r>
      <w:r>
        <w:br/>
      </w:r>
      <w:r>
        <w:rPr>
          <w:rFonts w:ascii="Times New Roman"/>
          <w:b w:val="false"/>
          <w:i w:val="false"/>
          <w:color w:val="000000"/>
          <w:sz w:val="28"/>
        </w:rPr>
        <w:t xml:space="preserve">
          8443.30  - флексографикалық басуға арналған машиналар </w:t>
      </w:r>
      <w:r>
        <w:br/>
      </w:r>
      <w:r>
        <w:rPr>
          <w:rFonts w:ascii="Times New Roman"/>
          <w:b w:val="false"/>
          <w:i w:val="false"/>
          <w:color w:val="000000"/>
          <w:sz w:val="28"/>
        </w:rPr>
        <w:t xml:space="preserve">
          8443.40  - терең басуға арналған машиналар </w:t>
      </w:r>
      <w:r>
        <w:br/>
      </w:r>
      <w:r>
        <w:rPr>
          <w:rFonts w:ascii="Times New Roman"/>
          <w:b w:val="false"/>
          <w:i w:val="false"/>
          <w:color w:val="000000"/>
          <w:sz w:val="28"/>
        </w:rPr>
        <w:t xml:space="preserve">
                   - мынадай өзге де баспа машиналары: </w:t>
      </w:r>
      <w:r>
        <w:br/>
      </w:r>
      <w:r>
        <w:rPr>
          <w:rFonts w:ascii="Times New Roman"/>
          <w:b w:val="false"/>
          <w:i w:val="false"/>
          <w:color w:val="000000"/>
          <w:sz w:val="28"/>
        </w:rPr>
        <w:t xml:space="preserve">
          8443.51  -- бояу себетiн баспа машиналары </w:t>
      </w:r>
      <w:r>
        <w:br/>
      </w:r>
      <w:r>
        <w:rPr>
          <w:rFonts w:ascii="Times New Roman"/>
          <w:b w:val="false"/>
          <w:i w:val="false"/>
          <w:color w:val="000000"/>
          <w:sz w:val="28"/>
        </w:rPr>
        <w:t xml:space="preserve">
          8443.59  -- өзгелерi </w:t>
      </w:r>
      <w:r>
        <w:br/>
      </w:r>
      <w:r>
        <w:rPr>
          <w:rFonts w:ascii="Times New Roman"/>
          <w:b w:val="false"/>
          <w:i w:val="false"/>
          <w:color w:val="000000"/>
          <w:sz w:val="28"/>
        </w:rPr>
        <w:t xml:space="preserve">
          8443.60  - қосалқы жабдықтар </w:t>
      </w:r>
      <w:r>
        <w:br/>
      </w:r>
      <w:r>
        <w:rPr>
          <w:rFonts w:ascii="Times New Roman"/>
          <w:b w:val="false"/>
          <w:i w:val="false"/>
          <w:color w:val="000000"/>
          <w:sz w:val="28"/>
        </w:rPr>
        <w:t xml:space="preserve">
          8443.90  - бөлiктерi </w:t>
      </w:r>
      <w:r>
        <w:br/>
      </w:r>
      <w:r>
        <w:rPr>
          <w:rFonts w:ascii="Times New Roman"/>
          <w:b w:val="false"/>
          <w:i w:val="false"/>
          <w:color w:val="000000"/>
          <w:sz w:val="28"/>
        </w:rPr>
        <w:t xml:space="preserve">
84.44     8444.00  Жасанды, тоқыма материалдарды эктрудациялауға, </w:t>
      </w:r>
      <w:r>
        <w:br/>
      </w:r>
      <w:r>
        <w:rPr>
          <w:rFonts w:ascii="Times New Roman"/>
          <w:b w:val="false"/>
          <w:i w:val="false"/>
          <w:color w:val="000000"/>
          <w:sz w:val="28"/>
        </w:rPr>
        <w:t xml:space="preserve">
                   созуға, тоқуға, бояуға және қиюға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84.45              Тоқыма талшықтарын дайындауға арналған </w:t>
      </w:r>
      <w:r>
        <w:br/>
      </w:r>
      <w:r>
        <w:rPr>
          <w:rFonts w:ascii="Times New Roman"/>
          <w:b w:val="false"/>
          <w:i w:val="false"/>
          <w:color w:val="000000"/>
          <w:sz w:val="28"/>
        </w:rPr>
        <w:t xml:space="preserve">
                   машиналар; жiп иiру, есу немесе орау машиналары </w:t>
      </w:r>
      <w:r>
        <w:br/>
      </w:r>
      <w:r>
        <w:rPr>
          <w:rFonts w:ascii="Times New Roman"/>
          <w:b w:val="false"/>
          <w:i w:val="false"/>
          <w:color w:val="000000"/>
          <w:sz w:val="28"/>
        </w:rPr>
        <w:t xml:space="preserve">
                   және тоқыма жіп жасауға арналған басқа да </w:t>
      </w:r>
      <w:r>
        <w:br/>
      </w:r>
      <w:r>
        <w:rPr>
          <w:rFonts w:ascii="Times New Roman"/>
          <w:b w:val="false"/>
          <w:i w:val="false"/>
          <w:color w:val="000000"/>
          <w:sz w:val="28"/>
        </w:rPr>
        <w:t xml:space="preserve">
                   жабдықтар; пiллә орау немесе орау машиналары </w:t>
      </w:r>
      <w:r>
        <w:br/>
      </w:r>
      <w:r>
        <w:rPr>
          <w:rFonts w:ascii="Times New Roman"/>
          <w:b w:val="false"/>
          <w:i w:val="false"/>
          <w:color w:val="000000"/>
          <w:sz w:val="28"/>
        </w:rPr>
        <w:t xml:space="preserve">
                   (арнайы орау машиналарын қоса алғанда) және </w:t>
      </w:r>
      <w:r>
        <w:br/>
      </w:r>
      <w:r>
        <w:rPr>
          <w:rFonts w:ascii="Times New Roman"/>
          <w:b w:val="false"/>
          <w:i w:val="false"/>
          <w:color w:val="000000"/>
          <w:sz w:val="28"/>
        </w:rPr>
        <w:t xml:space="preserve">
                   84.46 және 84.47 тауар позицияларында көрсетiлген </w:t>
      </w:r>
      <w:r>
        <w:br/>
      </w:r>
      <w:r>
        <w:rPr>
          <w:rFonts w:ascii="Times New Roman"/>
          <w:b w:val="false"/>
          <w:i w:val="false"/>
          <w:color w:val="000000"/>
          <w:sz w:val="28"/>
        </w:rPr>
        <w:t xml:space="preserve">
                   машиналарда пайдалану үшiн тоқыма жiп әзiрлейтiн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 мынадай тоқыма талшықтарын дайындауға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8445.11  -- тарайтын </w:t>
      </w:r>
      <w:r>
        <w:br/>
      </w:r>
      <w:r>
        <w:rPr>
          <w:rFonts w:ascii="Times New Roman"/>
          <w:b w:val="false"/>
          <w:i w:val="false"/>
          <w:color w:val="000000"/>
          <w:sz w:val="28"/>
        </w:rPr>
        <w:t xml:space="preserve">
          8445.12  -- тарақпен тарайтын </w:t>
      </w:r>
      <w:r>
        <w:br/>
      </w:r>
      <w:r>
        <w:rPr>
          <w:rFonts w:ascii="Times New Roman"/>
          <w:b w:val="false"/>
          <w:i w:val="false"/>
          <w:color w:val="000000"/>
          <w:sz w:val="28"/>
        </w:rPr>
        <w:t xml:space="preserve">
          8445.13  -- таспалы немесе созбалы </w:t>
      </w:r>
      <w:r>
        <w:br/>
      </w:r>
      <w:r>
        <w:rPr>
          <w:rFonts w:ascii="Times New Roman"/>
          <w:b w:val="false"/>
          <w:i w:val="false"/>
          <w:color w:val="000000"/>
          <w:sz w:val="28"/>
        </w:rPr>
        <w:t xml:space="preserve">
          8445.19  -- өзгелерi </w:t>
      </w:r>
      <w:r>
        <w:br/>
      </w:r>
      <w:r>
        <w:rPr>
          <w:rFonts w:ascii="Times New Roman"/>
          <w:b w:val="false"/>
          <w:i w:val="false"/>
          <w:color w:val="000000"/>
          <w:sz w:val="28"/>
        </w:rPr>
        <w:t xml:space="preserve">
          8445.20  - жiп иiру тоқыма машиналары </w:t>
      </w:r>
      <w:r>
        <w:br/>
      </w:r>
      <w:r>
        <w:rPr>
          <w:rFonts w:ascii="Times New Roman"/>
          <w:b w:val="false"/>
          <w:i w:val="false"/>
          <w:color w:val="000000"/>
          <w:sz w:val="28"/>
        </w:rPr>
        <w:t xml:space="preserve">
          8445.30  - есу немесе орау тоқыма машиналары </w:t>
      </w:r>
      <w:r>
        <w:br/>
      </w:r>
      <w:r>
        <w:rPr>
          <w:rFonts w:ascii="Times New Roman"/>
          <w:b w:val="false"/>
          <w:i w:val="false"/>
          <w:color w:val="000000"/>
          <w:sz w:val="28"/>
        </w:rPr>
        <w:t xml:space="preserve">
          8445.40  - орау машиналары (арнайы орау машиналарын қoca </w:t>
      </w:r>
      <w:r>
        <w:br/>
      </w:r>
      <w:r>
        <w:rPr>
          <w:rFonts w:ascii="Times New Roman"/>
          <w:b w:val="false"/>
          <w:i w:val="false"/>
          <w:color w:val="000000"/>
          <w:sz w:val="28"/>
        </w:rPr>
        <w:t xml:space="preserve">
                   алғанда) немесе пiллә орау машиналары </w:t>
      </w:r>
      <w:r>
        <w:br/>
      </w:r>
      <w:r>
        <w:rPr>
          <w:rFonts w:ascii="Times New Roman"/>
          <w:b w:val="false"/>
          <w:i w:val="false"/>
          <w:color w:val="000000"/>
          <w:sz w:val="28"/>
        </w:rPr>
        <w:t xml:space="preserve">
          8445.90  - өзгелерi </w:t>
      </w:r>
      <w:r>
        <w:br/>
      </w:r>
      <w:r>
        <w:rPr>
          <w:rFonts w:ascii="Times New Roman"/>
          <w:b w:val="false"/>
          <w:i w:val="false"/>
          <w:color w:val="000000"/>
          <w:sz w:val="28"/>
        </w:rPr>
        <w:t xml:space="preserve">
84.46              Тоқыма станоктары: </w:t>
      </w:r>
      <w:r>
        <w:br/>
      </w:r>
      <w:r>
        <w:rPr>
          <w:rFonts w:ascii="Times New Roman"/>
          <w:b w:val="false"/>
          <w:i w:val="false"/>
          <w:color w:val="000000"/>
          <w:sz w:val="28"/>
        </w:rPr>
        <w:t xml:space="preserve">
          8446.10  - енi 30 см аспайтын мата дайындауға арналған </w:t>
      </w:r>
      <w:r>
        <w:br/>
      </w:r>
      <w:r>
        <w:rPr>
          <w:rFonts w:ascii="Times New Roman"/>
          <w:b w:val="false"/>
          <w:i w:val="false"/>
          <w:color w:val="000000"/>
          <w:sz w:val="28"/>
        </w:rPr>
        <w:t xml:space="preserve">
                   - енi 30 см астам мата дайындауға арналған </w:t>
      </w:r>
      <w:r>
        <w:br/>
      </w:r>
      <w:r>
        <w:rPr>
          <w:rFonts w:ascii="Times New Roman"/>
          <w:b w:val="false"/>
          <w:i w:val="false"/>
          <w:color w:val="000000"/>
          <w:sz w:val="28"/>
        </w:rPr>
        <w:t xml:space="preserve">
                   мынадай қайықтылар: </w:t>
      </w:r>
      <w:r>
        <w:br/>
      </w:r>
      <w:r>
        <w:rPr>
          <w:rFonts w:ascii="Times New Roman"/>
          <w:b w:val="false"/>
          <w:i w:val="false"/>
          <w:color w:val="000000"/>
          <w:sz w:val="28"/>
        </w:rPr>
        <w:t xml:space="preserve">
          8446.21  -- двигательден жеткiзгiшiмен </w:t>
      </w:r>
      <w:r>
        <w:br/>
      </w:r>
      <w:r>
        <w:rPr>
          <w:rFonts w:ascii="Times New Roman"/>
          <w:b w:val="false"/>
          <w:i w:val="false"/>
          <w:color w:val="000000"/>
          <w:sz w:val="28"/>
        </w:rPr>
        <w:t xml:space="preserve">
          8446.29  -- өзгелерi </w:t>
      </w:r>
      <w:r>
        <w:br/>
      </w:r>
      <w:r>
        <w:rPr>
          <w:rFonts w:ascii="Times New Roman"/>
          <w:b w:val="false"/>
          <w:i w:val="false"/>
          <w:color w:val="000000"/>
          <w:sz w:val="28"/>
        </w:rPr>
        <w:t xml:space="preserve">
          8446.30  - енi 30 см астам мата дайындауға арналған </w:t>
      </w:r>
      <w:r>
        <w:br/>
      </w:r>
      <w:r>
        <w:rPr>
          <w:rFonts w:ascii="Times New Roman"/>
          <w:b w:val="false"/>
          <w:i w:val="false"/>
          <w:color w:val="000000"/>
          <w:sz w:val="28"/>
        </w:rPr>
        <w:t xml:space="preserve">
                   қайықсыздар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84.47/48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84.47              Трикотаж, тоқу-тiгу, зер жiптерiн, торғын, </w:t>
      </w:r>
      <w:r>
        <w:br/>
      </w:r>
      <w:r>
        <w:rPr>
          <w:rFonts w:ascii="Times New Roman"/>
          <w:b w:val="false"/>
          <w:i w:val="false"/>
          <w:color w:val="000000"/>
          <w:sz w:val="28"/>
        </w:rPr>
        <w:t xml:space="preserve">
                   шiлтер, кесте тоқу үшiн қолданылатын, кесте </w:t>
      </w:r>
      <w:r>
        <w:br/>
      </w:r>
      <w:r>
        <w:rPr>
          <w:rFonts w:ascii="Times New Roman"/>
          <w:b w:val="false"/>
          <w:i w:val="false"/>
          <w:color w:val="000000"/>
          <w:sz w:val="28"/>
        </w:rPr>
        <w:t xml:space="preserve">
                   тiгетiн, заттың жиектерiн немесе жапсарларын </w:t>
      </w:r>
      <w:r>
        <w:br/>
      </w:r>
      <w:r>
        <w:rPr>
          <w:rFonts w:ascii="Times New Roman"/>
          <w:b w:val="false"/>
          <w:i w:val="false"/>
          <w:color w:val="000000"/>
          <w:sz w:val="28"/>
        </w:rPr>
        <w:t xml:space="preserve">
                   әдiптеу үшiн пайдаланылатын машиналар және </w:t>
      </w:r>
      <w:r>
        <w:br/>
      </w:r>
      <w:r>
        <w:rPr>
          <w:rFonts w:ascii="Times New Roman"/>
          <w:b w:val="false"/>
          <w:i w:val="false"/>
          <w:color w:val="000000"/>
          <w:sz w:val="28"/>
        </w:rPr>
        <w:t xml:space="preserve">
                   тафтингтiк машиналар: </w:t>
      </w:r>
      <w:r>
        <w:br/>
      </w:r>
      <w:r>
        <w:rPr>
          <w:rFonts w:ascii="Times New Roman"/>
          <w:b w:val="false"/>
          <w:i w:val="false"/>
          <w:color w:val="000000"/>
          <w:sz w:val="28"/>
        </w:rPr>
        <w:t xml:space="preserve">
                   - мынадай шеңберлi тоқу машиналары: </w:t>
      </w:r>
      <w:r>
        <w:br/>
      </w:r>
      <w:r>
        <w:rPr>
          <w:rFonts w:ascii="Times New Roman"/>
          <w:b w:val="false"/>
          <w:i w:val="false"/>
          <w:color w:val="000000"/>
          <w:sz w:val="28"/>
        </w:rPr>
        <w:t xml:space="preserve">
          8447.11  -- диаметрi 165 мм аспайтын цилиндрлi </w:t>
      </w:r>
      <w:r>
        <w:br/>
      </w:r>
      <w:r>
        <w:rPr>
          <w:rFonts w:ascii="Times New Roman"/>
          <w:b w:val="false"/>
          <w:i w:val="false"/>
          <w:color w:val="000000"/>
          <w:sz w:val="28"/>
        </w:rPr>
        <w:t xml:space="preserve">
          8447.12  -- диаметрi 165 мм астам цилиндрлi </w:t>
      </w:r>
      <w:r>
        <w:br/>
      </w:r>
      <w:r>
        <w:rPr>
          <w:rFonts w:ascii="Times New Roman"/>
          <w:b w:val="false"/>
          <w:i w:val="false"/>
          <w:color w:val="000000"/>
          <w:sz w:val="28"/>
        </w:rPr>
        <w:t xml:space="preserve">
          8447.20  - жұқа тоқитын машиналар; тоқу-тігу машиналары </w:t>
      </w:r>
      <w:r>
        <w:br/>
      </w:r>
      <w:r>
        <w:rPr>
          <w:rFonts w:ascii="Times New Roman"/>
          <w:b w:val="false"/>
          <w:i w:val="false"/>
          <w:color w:val="000000"/>
          <w:sz w:val="28"/>
        </w:rPr>
        <w:t xml:space="preserve">
          8447.90  - өзгелерi </w:t>
      </w:r>
      <w:r>
        <w:br/>
      </w:r>
      <w:r>
        <w:rPr>
          <w:rFonts w:ascii="Times New Roman"/>
          <w:b w:val="false"/>
          <w:i w:val="false"/>
          <w:color w:val="000000"/>
          <w:sz w:val="28"/>
        </w:rPr>
        <w:t xml:space="preserve">
84.48              84.44, 84.45, 84.46 немесе 84.47 тауар </w:t>
      </w:r>
      <w:r>
        <w:br/>
      </w:r>
      <w:r>
        <w:rPr>
          <w:rFonts w:ascii="Times New Roman"/>
          <w:b w:val="false"/>
          <w:i w:val="false"/>
          <w:color w:val="000000"/>
          <w:sz w:val="28"/>
        </w:rPr>
        <w:t xml:space="preserve">
                   позицияларының машиналарымен бiрге </w:t>
      </w:r>
      <w:r>
        <w:br/>
      </w:r>
      <w:r>
        <w:rPr>
          <w:rFonts w:ascii="Times New Roman"/>
          <w:b w:val="false"/>
          <w:i w:val="false"/>
          <w:color w:val="000000"/>
          <w:sz w:val="28"/>
        </w:rPr>
        <w:t xml:space="preserve">
                   пайдалануға арналған қосалқы жабдықтар (мысалы, </w:t>
      </w:r>
      <w:r>
        <w:br/>
      </w:r>
      <w:r>
        <w:rPr>
          <w:rFonts w:ascii="Times New Roman"/>
          <w:b w:val="false"/>
          <w:i w:val="false"/>
          <w:color w:val="000000"/>
          <w:sz w:val="28"/>
        </w:rPr>
        <w:t xml:space="preserve">
                   ремизо көтергiш күймешелер, жаккард машиналары, </w:t>
      </w:r>
      <w:r>
        <w:br/>
      </w:r>
      <w:r>
        <w:rPr>
          <w:rFonts w:ascii="Times New Roman"/>
          <w:b w:val="false"/>
          <w:i w:val="false"/>
          <w:color w:val="000000"/>
          <w:sz w:val="28"/>
        </w:rPr>
        <w:t xml:space="preserve">
                   автоматты түрде тоқтату тетiктерi, қайықшаларды </w:t>
      </w:r>
      <w:r>
        <w:br/>
      </w:r>
      <w:r>
        <w:rPr>
          <w:rFonts w:ascii="Times New Roman"/>
          <w:b w:val="false"/>
          <w:i w:val="false"/>
          <w:color w:val="000000"/>
          <w:sz w:val="28"/>
        </w:rPr>
        <w:t xml:space="preserve">
                   ауыстыру тетiктерi); тек қана немесе негiзiнен </w:t>
      </w:r>
      <w:r>
        <w:br/>
      </w:r>
      <w:r>
        <w:rPr>
          <w:rFonts w:ascii="Times New Roman"/>
          <w:b w:val="false"/>
          <w:i w:val="false"/>
          <w:color w:val="000000"/>
          <w:sz w:val="28"/>
        </w:rPr>
        <w:t xml:space="preserve">
                   аталған тауар позициялардың немесе 84.44, 84.45, </w:t>
      </w:r>
      <w:r>
        <w:br/>
      </w:r>
      <w:r>
        <w:rPr>
          <w:rFonts w:ascii="Times New Roman"/>
          <w:b w:val="false"/>
          <w:i w:val="false"/>
          <w:color w:val="000000"/>
          <w:sz w:val="28"/>
        </w:rPr>
        <w:t xml:space="preserve">
                   84.46 немесе 84.47 тауар позицияларының </w:t>
      </w:r>
      <w:r>
        <w:br/>
      </w:r>
      <w:r>
        <w:rPr>
          <w:rFonts w:ascii="Times New Roman"/>
          <w:b w:val="false"/>
          <w:i w:val="false"/>
          <w:color w:val="000000"/>
          <w:sz w:val="28"/>
        </w:rPr>
        <w:t xml:space="preserve">
                   машиналарына арналған бөлiктер мен </w:t>
      </w:r>
      <w:r>
        <w:br/>
      </w:r>
      <w:r>
        <w:rPr>
          <w:rFonts w:ascii="Times New Roman"/>
          <w:b w:val="false"/>
          <w:i w:val="false"/>
          <w:color w:val="000000"/>
          <w:sz w:val="28"/>
        </w:rPr>
        <w:t xml:space="preserve">
                   керек-жарақтар (мысалы, ұршықтар мен мүйiзшелер, </w:t>
      </w:r>
      <w:r>
        <w:br/>
      </w:r>
      <w:r>
        <w:rPr>
          <w:rFonts w:ascii="Times New Roman"/>
          <w:b w:val="false"/>
          <w:i w:val="false"/>
          <w:color w:val="000000"/>
          <w:sz w:val="28"/>
        </w:rPr>
        <w:t xml:space="preserve">
                   инелi гарнитура, тарақтар, фильерлер, </w:t>
      </w:r>
      <w:r>
        <w:br/>
      </w:r>
      <w:r>
        <w:rPr>
          <w:rFonts w:ascii="Times New Roman"/>
          <w:b w:val="false"/>
          <w:i w:val="false"/>
          <w:color w:val="000000"/>
          <w:sz w:val="28"/>
        </w:rPr>
        <w:t xml:space="preserve">
                   қайықшалар, ремизқалар немесе ремиздiк рамалар, </w:t>
      </w:r>
      <w:r>
        <w:br/>
      </w:r>
      <w:r>
        <w:rPr>
          <w:rFonts w:ascii="Times New Roman"/>
          <w:b w:val="false"/>
          <w:i w:val="false"/>
          <w:color w:val="000000"/>
          <w:sz w:val="28"/>
        </w:rPr>
        <w:t xml:space="preserve">
                   трикотаж инелерi): </w:t>
      </w:r>
      <w:r>
        <w:br/>
      </w:r>
      <w:r>
        <w:rPr>
          <w:rFonts w:ascii="Times New Roman"/>
          <w:b w:val="false"/>
          <w:i w:val="false"/>
          <w:color w:val="000000"/>
          <w:sz w:val="28"/>
        </w:rPr>
        <w:t xml:space="preserve">
                   - 84.44, 84.45, 84.46 немесе 84.47 тауар </w:t>
      </w:r>
      <w:r>
        <w:br/>
      </w:r>
      <w:r>
        <w:rPr>
          <w:rFonts w:ascii="Times New Roman"/>
          <w:b w:val="false"/>
          <w:i w:val="false"/>
          <w:color w:val="000000"/>
          <w:sz w:val="28"/>
        </w:rPr>
        <w:t xml:space="preserve">
                   позицияларының машиналарына арналған мынадай </w:t>
      </w:r>
      <w:r>
        <w:br/>
      </w:r>
      <w:r>
        <w:rPr>
          <w:rFonts w:ascii="Times New Roman"/>
          <w:b w:val="false"/>
          <w:i w:val="false"/>
          <w:color w:val="000000"/>
          <w:sz w:val="28"/>
        </w:rPr>
        <w:t xml:space="preserve">
                   қосалқы жабдықтар: </w:t>
      </w:r>
      <w:r>
        <w:br/>
      </w:r>
      <w:r>
        <w:rPr>
          <w:rFonts w:ascii="Times New Roman"/>
          <w:b w:val="false"/>
          <w:i w:val="false"/>
          <w:color w:val="000000"/>
          <w:sz w:val="28"/>
        </w:rPr>
        <w:t xml:space="preserve">
          8448.11  ремизо көтергiш күймешелер мен жаккард </w:t>
      </w:r>
      <w:r>
        <w:br/>
      </w:r>
      <w:r>
        <w:rPr>
          <w:rFonts w:ascii="Times New Roman"/>
          <w:b w:val="false"/>
          <w:i w:val="false"/>
          <w:color w:val="000000"/>
          <w:sz w:val="28"/>
        </w:rPr>
        <w:t xml:space="preserve">
                   машиналары; карталардың санын азайтуға арналған </w:t>
      </w:r>
      <w:r>
        <w:br/>
      </w:r>
      <w:r>
        <w:rPr>
          <w:rFonts w:ascii="Times New Roman"/>
          <w:b w:val="false"/>
          <w:i w:val="false"/>
          <w:color w:val="000000"/>
          <w:sz w:val="28"/>
        </w:rPr>
        <w:t xml:space="preserve">
                   тетiктер, аталған машиналармен бiрге пайдалануға </w:t>
      </w:r>
      <w:r>
        <w:br/>
      </w:r>
      <w:r>
        <w:rPr>
          <w:rFonts w:ascii="Times New Roman"/>
          <w:b w:val="false"/>
          <w:i w:val="false"/>
          <w:color w:val="000000"/>
          <w:sz w:val="28"/>
        </w:rPr>
        <w:t xml:space="preserve">
                   арналған көшiру карта ойғыш немесе карта тiккiш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8448.19  -- өзгелерi </w:t>
      </w:r>
      <w:r>
        <w:br/>
      </w:r>
      <w:r>
        <w:rPr>
          <w:rFonts w:ascii="Times New Roman"/>
          <w:b w:val="false"/>
          <w:i w:val="false"/>
          <w:color w:val="000000"/>
          <w:sz w:val="28"/>
        </w:rPr>
        <w:t xml:space="preserve">
          8448.20  - 84.44 тауар позициясы машиналарының немесе </w:t>
      </w:r>
      <w:r>
        <w:br/>
      </w:r>
      <w:r>
        <w:rPr>
          <w:rFonts w:ascii="Times New Roman"/>
          <w:b w:val="false"/>
          <w:i w:val="false"/>
          <w:color w:val="000000"/>
          <w:sz w:val="28"/>
        </w:rPr>
        <w:t xml:space="preserve">
                   олардың қосалқы құрылғыларының бөлiктерi мен </w:t>
      </w:r>
      <w:r>
        <w:br/>
      </w:r>
      <w:r>
        <w:rPr>
          <w:rFonts w:ascii="Times New Roman"/>
          <w:b w:val="false"/>
          <w:i w:val="false"/>
          <w:color w:val="000000"/>
          <w:sz w:val="28"/>
        </w:rPr>
        <w:t xml:space="preserve">
                   керек-жарақтары </w:t>
      </w:r>
      <w:r>
        <w:br/>
      </w:r>
      <w:r>
        <w:rPr>
          <w:rFonts w:ascii="Times New Roman"/>
          <w:b w:val="false"/>
          <w:i w:val="false"/>
          <w:color w:val="000000"/>
          <w:sz w:val="28"/>
        </w:rPr>
        <w:t xml:space="preserve">
                   - 84.45 тауар позициясы машиналарының немесе </w:t>
      </w:r>
      <w:r>
        <w:br/>
      </w:r>
      <w:r>
        <w:rPr>
          <w:rFonts w:ascii="Times New Roman"/>
          <w:b w:val="false"/>
          <w:i w:val="false"/>
          <w:color w:val="000000"/>
          <w:sz w:val="28"/>
        </w:rPr>
        <w:t xml:space="preserve">
                   олардың қосалқы құрылғыларының мынадай бөлiктерi </w:t>
      </w:r>
      <w:r>
        <w:br/>
      </w:r>
      <w:r>
        <w:rPr>
          <w:rFonts w:ascii="Times New Roman"/>
          <w:b w:val="false"/>
          <w:i w:val="false"/>
          <w:color w:val="000000"/>
          <w:sz w:val="28"/>
        </w:rPr>
        <w:t xml:space="preserve">
                   мен керек-жарақтары: </w:t>
      </w:r>
      <w:r>
        <w:br/>
      </w:r>
      <w:r>
        <w:rPr>
          <w:rFonts w:ascii="Times New Roman"/>
          <w:b w:val="false"/>
          <w:i w:val="false"/>
          <w:color w:val="000000"/>
          <w:sz w:val="28"/>
        </w:rPr>
        <w:t xml:space="preserve">
          8448.31  -- инелi гарнитура </w:t>
      </w:r>
      <w:r>
        <w:br/>
      </w:r>
      <w:r>
        <w:rPr>
          <w:rFonts w:ascii="Times New Roman"/>
          <w:b w:val="false"/>
          <w:i w:val="false"/>
          <w:color w:val="000000"/>
          <w:sz w:val="28"/>
        </w:rPr>
        <w:t xml:space="preserve">
          8448.32  -- инелi гарнитурадан басқа, тоқыма талшықтарды </w:t>
      </w:r>
      <w:r>
        <w:br/>
      </w:r>
      <w:r>
        <w:rPr>
          <w:rFonts w:ascii="Times New Roman"/>
          <w:b w:val="false"/>
          <w:i w:val="false"/>
          <w:color w:val="000000"/>
          <w:sz w:val="28"/>
        </w:rPr>
        <w:t xml:space="preserve">
                   дайындауға арналған машиналардың </w:t>
      </w:r>
      <w:r>
        <w:br/>
      </w:r>
      <w:r>
        <w:rPr>
          <w:rFonts w:ascii="Times New Roman"/>
          <w:b w:val="false"/>
          <w:i w:val="false"/>
          <w:color w:val="000000"/>
          <w:sz w:val="28"/>
        </w:rPr>
        <w:t xml:space="preserve">
          8448.33  -- ұршықтар, мүйiзшелер, сақиналар және </w:t>
      </w:r>
      <w:r>
        <w:br/>
      </w:r>
      <w:r>
        <w:rPr>
          <w:rFonts w:ascii="Times New Roman"/>
          <w:b w:val="false"/>
          <w:i w:val="false"/>
          <w:color w:val="000000"/>
          <w:sz w:val="28"/>
        </w:rPr>
        <w:t xml:space="preserve">
                   жүгiртпелер </w:t>
      </w:r>
      <w:r>
        <w:br/>
      </w:r>
      <w:r>
        <w:rPr>
          <w:rFonts w:ascii="Times New Roman"/>
          <w:b w:val="false"/>
          <w:i w:val="false"/>
          <w:color w:val="000000"/>
          <w:sz w:val="28"/>
        </w:rPr>
        <w:t xml:space="preserve">
          8448.39  -- өзгелерi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84.48 </w:t>
      </w:r>
      <w:r>
        <w:rPr>
          <w:rFonts w:ascii="Times New Roman"/>
          <w:b w:val="false"/>
          <w:i w:val="false"/>
          <w:color w:val="000000"/>
          <w:vertAlign w:val="subscript"/>
        </w:rPr>
        <w:t xml:space="preserve">2 </w:t>
      </w:r>
      <w:r>
        <w:rPr>
          <w:rFonts w:ascii="Times New Roman"/>
          <w:b w:val="false"/>
          <w:i w:val="false"/>
          <w:color w:val="000000"/>
          <w:sz w:val="28"/>
        </w:rPr>
        <w:t xml:space="preserve">/51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тоқыма станоктары мен олардың қосалқы </w:t>
      </w:r>
      <w:r>
        <w:br/>
      </w:r>
      <w:r>
        <w:rPr>
          <w:rFonts w:ascii="Times New Roman"/>
          <w:b w:val="false"/>
          <w:i w:val="false"/>
          <w:color w:val="000000"/>
          <w:sz w:val="28"/>
        </w:rPr>
        <w:t xml:space="preserve">
                     құрылғыларының мынадай бөлiктерi мен </w:t>
      </w:r>
      <w:r>
        <w:br/>
      </w:r>
      <w:r>
        <w:rPr>
          <w:rFonts w:ascii="Times New Roman"/>
          <w:b w:val="false"/>
          <w:i w:val="false"/>
          <w:color w:val="000000"/>
          <w:sz w:val="28"/>
        </w:rPr>
        <w:t xml:space="preserve">
                     керек-жарақтары: </w:t>
      </w:r>
      <w:r>
        <w:br/>
      </w:r>
      <w:r>
        <w:rPr>
          <w:rFonts w:ascii="Times New Roman"/>
          <w:b w:val="false"/>
          <w:i w:val="false"/>
          <w:color w:val="000000"/>
          <w:sz w:val="28"/>
        </w:rPr>
        <w:t xml:space="preserve">
          8448.41  -- қайықшалар </w:t>
      </w:r>
      <w:r>
        <w:br/>
      </w:r>
      <w:r>
        <w:rPr>
          <w:rFonts w:ascii="Times New Roman"/>
          <w:b w:val="false"/>
          <w:i w:val="false"/>
          <w:color w:val="000000"/>
          <w:sz w:val="28"/>
        </w:rPr>
        <w:t xml:space="preserve">
          8448.42  -- тоқыма станоктарына арналған бердолар, </w:t>
      </w:r>
      <w:r>
        <w:br/>
      </w:r>
      <w:r>
        <w:rPr>
          <w:rFonts w:ascii="Times New Roman"/>
          <w:b w:val="false"/>
          <w:i w:val="false"/>
          <w:color w:val="000000"/>
          <w:sz w:val="28"/>
        </w:rPr>
        <w:t xml:space="preserve">
                   ремизкалар мен ремиздiк рамалар </w:t>
      </w:r>
      <w:r>
        <w:br/>
      </w:r>
      <w:r>
        <w:rPr>
          <w:rFonts w:ascii="Times New Roman"/>
          <w:b w:val="false"/>
          <w:i w:val="false"/>
          <w:color w:val="000000"/>
          <w:sz w:val="28"/>
        </w:rPr>
        <w:t xml:space="preserve">
          8448.49  -- өзгелерi </w:t>
      </w:r>
      <w:r>
        <w:br/>
      </w:r>
      <w:r>
        <w:rPr>
          <w:rFonts w:ascii="Times New Roman"/>
          <w:b w:val="false"/>
          <w:i w:val="false"/>
          <w:color w:val="000000"/>
          <w:sz w:val="28"/>
        </w:rPr>
        <w:t xml:space="preserve">
                   - 84.44 тауар позициясы машиналарының немесе </w:t>
      </w:r>
      <w:r>
        <w:br/>
      </w:r>
      <w:r>
        <w:rPr>
          <w:rFonts w:ascii="Times New Roman"/>
          <w:b w:val="false"/>
          <w:i w:val="false"/>
          <w:color w:val="000000"/>
          <w:sz w:val="28"/>
        </w:rPr>
        <w:t xml:space="preserve">
                   олардың қосалқы құрылғыларының мынадай бөлiктерi </w:t>
      </w:r>
      <w:r>
        <w:br/>
      </w:r>
      <w:r>
        <w:rPr>
          <w:rFonts w:ascii="Times New Roman"/>
          <w:b w:val="false"/>
          <w:i w:val="false"/>
          <w:color w:val="000000"/>
          <w:sz w:val="28"/>
        </w:rPr>
        <w:t xml:space="preserve">
                   мен керек-жарақтары: </w:t>
      </w:r>
      <w:r>
        <w:br/>
      </w:r>
      <w:r>
        <w:rPr>
          <w:rFonts w:ascii="Times New Roman"/>
          <w:b w:val="false"/>
          <w:i w:val="false"/>
          <w:color w:val="000000"/>
          <w:sz w:val="28"/>
        </w:rPr>
        <w:t xml:space="preserve">
          8448.51  -- платиналар, инелер және iлгектер, тiгiстер, </w:t>
      </w:r>
      <w:r>
        <w:br/>
      </w:r>
      <w:r>
        <w:rPr>
          <w:rFonts w:ascii="Times New Roman"/>
          <w:b w:val="false"/>
          <w:i w:val="false"/>
          <w:color w:val="000000"/>
          <w:sz w:val="28"/>
        </w:rPr>
        <w:t xml:space="preserve">
                   көктеулер, өрiмдер жасау үшiн қызмет ететiн </w:t>
      </w:r>
      <w:r>
        <w:br/>
      </w:r>
      <w:r>
        <w:rPr>
          <w:rFonts w:ascii="Times New Roman"/>
          <w:b w:val="false"/>
          <w:i w:val="false"/>
          <w:color w:val="000000"/>
          <w:sz w:val="28"/>
        </w:rPr>
        <w:t xml:space="preserve">
                   басқа да элементтер </w:t>
      </w:r>
      <w:r>
        <w:br/>
      </w:r>
      <w:r>
        <w:rPr>
          <w:rFonts w:ascii="Times New Roman"/>
          <w:b w:val="false"/>
          <w:i w:val="false"/>
          <w:color w:val="000000"/>
          <w:sz w:val="28"/>
        </w:rPr>
        <w:t xml:space="preserve">
          8448.59  -- өзгелерi </w:t>
      </w:r>
      <w:r>
        <w:br/>
      </w:r>
      <w:r>
        <w:rPr>
          <w:rFonts w:ascii="Times New Roman"/>
          <w:b w:val="false"/>
          <w:i w:val="false"/>
          <w:color w:val="000000"/>
          <w:sz w:val="28"/>
        </w:rPr>
        <w:t xml:space="preserve">
84.49     8449.00  Бөлек ораммен немесе пiшумен шұға, киiз және </w:t>
      </w:r>
      <w:r>
        <w:br/>
      </w:r>
      <w:r>
        <w:rPr>
          <w:rFonts w:ascii="Times New Roman"/>
          <w:b w:val="false"/>
          <w:i w:val="false"/>
          <w:color w:val="000000"/>
          <w:sz w:val="28"/>
        </w:rPr>
        <w:t xml:space="preserve">
                   фетр немесе тоқылмаған материалдар өндiру немесе </w:t>
      </w:r>
      <w:r>
        <w:br/>
      </w:r>
      <w:r>
        <w:rPr>
          <w:rFonts w:ascii="Times New Roman"/>
          <w:b w:val="false"/>
          <w:i w:val="false"/>
          <w:color w:val="000000"/>
          <w:sz w:val="28"/>
        </w:rPr>
        <w:t xml:space="preserve">
                   әрлеу үшiн қолданылатын жабдықтар, соның </w:t>
      </w:r>
      <w:r>
        <w:br/>
      </w:r>
      <w:r>
        <w:rPr>
          <w:rFonts w:ascii="Times New Roman"/>
          <w:b w:val="false"/>
          <w:i w:val="false"/>
          <w:color w:val="000000"/>
          <w:sz w:val="28"/>
        </w:rPr>
        <w:t xml:space="preserve">
                   iшiнде фетр қалпақтар, қалпaқтар жасауға </w:t>
      </w:r>
      <w:r>
        <w:br/>
      </w:r>
      <w:r>
        <w:rPr>
          <w:rFonts w:ascii="Times New Roman"/>
          <w:b w:val="false"/>
          <w:i w:val="false"/>
          <w:color w:val="000000"/>
          <w:sz w:val="28"/>
        </w:rPr>
        <w:t xml:space="preserve">
                   арналған қалып шығаруға арналған жабдықтар </w:t>
      </w:r>
      <w:r>
        <w:br/>
      </w:r>
      <w:r>
        <w:rPr>
          <w:rFonts w:ascii="Times New Roman"/>
          <w:b w:val="false"/>
          <w:i w:val="false"/>
          <w:color w:val="000000"/>
          <w:sz w:val="28"/>
        </w:rPr>
        <w:t xml:space="preserve">
84.50              Сығу құрылғысымен жарақтандырылған машиналарды </w:t>
      </w:r>
      <w:r>
        <w:br/>
      </w:r>
      <w:r>
        <w:rPr>
          <w:rFonts w:ascii="Times New Roman"/>
          <w:b w:val="false"/>
          <w:i w:val="false"/>
          <w:color w:val="000000"/>
          <w:sz w:val="28"/>
        </w:rPr>
        <w:t xml:space="preserve">
                   қоса алғанда, тұрмыстық немесе кiр жуатын </w:t>
      </w:r>
      <w:r>
        <w:br/>
      </w:r>
      <w:r>
        <w:rPr>
          <w:rFonts w:ascii="Times New Roman"/>
          <w:b w:val="false"/>
          <w:i w:val="false"/>
          <w:color w:val="000000"/>
          <w:sz w:val="28"/>
        </w:rPr>
        <w:t xml:space="preserve">
                   орындарға арналған кiр жуғыш машиналар: </w:t>
      </w:r>
      <w:r>
        <w:br/>
      </w:r>
      <w:r>
        <w:rPr>
          <w:rFonts w:ascii="Times New Roman"/>
          <w:b w:val="false"/>
          <w:i w:val="false"/>
          <w:color w:val="000000"/>
          <w:sz w:val="28"/>
        </w:rPr>
        <w:t xml:space="preserve">
                   - 10 кг астам құрғақ кiр сыятын мынадай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8450.11  -- толығымен автоматты машиналар </w:t>
      </w:r>
      <w:r>
        <w:br/>
      </w:r>
      <w:r>
        <w:rPr>
          <w:rFonts w:ascii="Times New Roman"/>
          <w:b w:val="false"/>
          <w:i w:val="false"/>
          <w:color w:val="000000"/>
          <w:sz w:val="28"/>
        </w:rPr>
        <w:t xml:space="preserve">
          8450.12  -- ортадан тепкiш сығу құрылғылары орнатылған </w:t>
      </w:r>
      <w:r>
        <w:br/>
      </w:r>
      <w:r>
        <w:rPr>
          <w:rFonts w:ascii="Times New Roman"/>
          <w:b w:val="false"/>
          <w:i w:val="false"/>
          <w:color w:val="000000"/>
          <w:sz w:val="28"/>
        </w:rPr>
        <w:t xml:space="preserve">
                   өзге де машиналар </w:t>
      </w:r>
      <w:r>
        <w:br/>
      </w:r>
      <w:r>
        <w:rPr>
          <w:rFonts w:ascii="Times New Roman"/>
          <w:b w:val="false"/>
          <w:i w:val="false"/>
          <w:color w:val="000000"/>
          <w:sz w:val="28"/>
        </w:rPr>
        <w:t xml:space="preserve">
          8450.19  -- өзгелерi </w:t>
      </w:r>
      <w:r>
        <w:br/>
      </w:r>
      <w:r>
        <w:rPr>
          <w:rFonts w:ascii="Times New Roman"/>
          <w:b w:val="false"/>
          <w:i w:val="false"/>
          <w:color w:val="000000"/>
          <w:sz w:val="28"/>
        </w:rPr>
        <w:t xml:space="preserve">
          8450.20  - 10 кг астам құрғақ кiр сыятын машиналар </w:t>
      </w:r>
      <w:r>
        <w:br/>
      </w:r>
      <w:r>
        <w:rPr>
          <w:rFonts w:ascii="Times New Roman"/>
          <w:b w:val="false"/>
          <w:i w:val="false"/>
          <w:color w:val="000000"/>
          <w:sz w:val="28"/>
        </w:rPr>
        <w:t xml:space="preserve">
          8450.90  - бөлiктерi </w:t>
      </w:r>
      <w:r>
        <w:br/>
      </w:r>
      <w:r>
        <w:rPr>
          <w:rFonts w:ascii="Times New Roman"/>
          <w:b w:val="false"/>
          <w:i w:val="false"/>
          <w:color w:val="000000"/>
          <w:sz w:val="28"/>
        </w:rPr>
        <w:t xml:space="preserve">
84.51              Жiптердi, маталарды немесе дайын тоқыма </w:t>
      </w:r>
      <w:r>
        <w:br/>
      </w:r>
      <w:r>
        <w:rPr>
          <w:rFonts w:ascii="Times New Roman"/>
          <w:b w:val="false"/>
          <w:i w:val="false"/>
          <w:color w:val="000000"/>
          <w:sz w:val="28"/>
        </w:rPr>
        <w:t xml:space="preserve">
                   бұйымдарын жууға, тазалауға, сығуға, кептiруге, </w:t>
      </w:r>
      <w:r>
        <w:br/>
      </w:r>
      <w:r>
        <w:rPr>
          <w:rFonts w:ascii="Times New Roman"/>
          <w:b w:val="false"/>
          <w:i w:val="false"/>
          <w:color w:val="000000"/>
          <w:sz w:val="28"/>
        </w:rPr>
        <w:t xml:space="preserve">
                   үтiктеуге, нығыздауға (материалдарды қыздыруға </w:t>
      </w:r>
      <w:r>
        <w:br/>
      </w:r>
      <w:r>
        <w:rPr>
          <w:rFonts w:ascii="Times New Roman"/>
          <w:b w:val="false"/>
          <w:i w:val="false"/>
          <w:color w:val="000000"/>
          <w:sz w:val="28"/>
        </w:rPr>
        <w:t xml:space="preserve">
                   арналған престердi қоса алғанда), ағартуға, </w:t>
      </w:r>
      <w:r>
        <w:br/>
      </w:r>
      <w:r>
        <w:rPr>
          <w:rFonts w:ascii="Times New Roman"/>
          <w:b w:val="false"/>
          <w:i w:val="false"/>
          <w:color w:val="000000"/>
          <w:sz w:val="28"/>
        </w:rPr>
        <w:t xml:space="preserve">
                   бояуға, өңдеуге, әрлеуге, жылтыратуға немесе </w:t>
      </w:r>
      <w:r>
        <w:br/>
      </w:r>
      <w:r>
        <w:rPr>
          <w:rFonts w:ascii="Times New Roman"/>
          <w:b w:val="false"/>
          <w:i w:val="false"/>
          <w:color w:val="000000"/>
          <w:sz w:val="28"/>
        </w:rPr>
        <w:t xml:space="preserve">
                   сiңдiруге арналған жабдықтар (84.50 тауар </w:t>
      </w:r>
      <w:r>
        <w:br/>
      </w:r>
      <w:r>
        <w:rPr>
          <w:rFonts w:ascii="Times New Roman"/>
          <w:b w:val="false"/>
          <w:i w:val="false"/>
          <w:color w:val="000000"/>
          <w:sz w:val="28"/>
        </w:rPr>
        <w:t xml:space="preserve">
                   позициясында көрсетiлген машиналардан басқа) </w:t>
      </w:r>
      <w:r>
        <w:br/>
      </w:r>
      <w:r>
        <w:rPr>
          <w:rFonts w:ascii="Times New Roman"/>
          <w:b w:val="false"/>
          <w:i w:val="false"/>
          <w:color w:val="000000"/>
          <w:sz w:val="28"/>
        </w:rPr>
        <w:t xml:space="preserve">
                   немесе линолеум секiлдi еден жамылғыларын </w:t>
      </w:r>
      <w:r>
        <w:br/>
      </w:r>
      <w:r>
        <w:rPr>
          <w:rFonts w:ascii="Times New Roman"/>
          <w:b w:val="false"/>
          <w:i w:val="false"/>
          <w:color w:val="000000"/>
          <w:sz w:val="28"/>
        </w:rPr>
        <w:t xml:space="preserve">
                   өндiруде пайдаланылатын тоқыма немесе басқа да </w:t>
      </w:r>
      <w:r>
        <w:br/>
      </w:r>
      <w:r>
        <w:rPr>
          <w:rFonts w:ascii="Times New Roman"/>
          <w:b w:val="false"/>
          <w:i w:val="false"/>
          <w:color w:val="000000"/>
          <w:sz w:val="28"/>
        </w:rPr>
        <w:t xml:space="preserve">
                   негiзiне паста жағатын машиналар; тоқыма </w:t>
      </w:r>
      <w:r>
        <w:br/>
      </w:r>
      <w:r>
        <w:rPr>
          <w:rFonts w:ascii="Times New Roman"/>
          <w:b w:val="false"/>
          <w:i w:val="false"/>
          <w:color w:val="000000"/>
          <w:sz w:val="28"/>
        </w:rPr>
        <w:t xml:space="preserve">
                   маталарды орайтын, тарқататын, жинайтын, кесетiн </w:t>
      </w:r>
      <w:r>
        <w:br/>
      </w:r>
      <w:r>
        <w:rPr>
          <w:rFonts w:ascii="Times New Roman"/>
          <w:b w:val="false"/>
          <w:i w:val="false"/>
          <w:color w:val="000000"/>
          <w:sz w:val="28"/>
        </w:rPr>
        <w:t xml:space="preserve">
                   немесе тесетiн машиналар: </w:t>
      </w:r>
      <w:r>
        <w:br/>
      </w:r>
      <w:r>
        <w:rPr>
          <w:rFonts w:ascii="Times New Roman"/>
          <w:b w:val="false"/>
          <w:i w:val="false"/>
          <w:color w:val="000000"/>
          <w:sz w:val="28"/>
        </w:rPr>
        <w:t xml:space="preserve">
          8451.10  - құрғақ тазалауға арналған машиналар </w:t>
      </w:r>
      <w:r>
        <w:br/>
      </w:r>
      <w:r>
        <w:rPr>
          <w:rFonts w:ascii="Times New Roman"/>
          <w:b w:val="false"/>
          <w:i w:val="false"/>
          <w:color w:val="000000"/>
          <w:sz w:val="28"/>
        </w:rPr>
        <w:t xml:space="preserve">
                   - мынадай кептiру машиналары: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84.51 </w:t>
      </w:r>
      <w:r>
        <w:rPr>
          <w:rFonts w:ascii="Times New Roman"/>
          <w:b w:val="false"/>
          <w:i w:val="false"/>
          <w:color w:val="000000"/>
          <w:vertAlign w:val="subscript"/>
        </w:rPr>
        <w:t xml:space="preserve">2 </w:t>
      </w:r>
      <w:r>
        <w:rPr>
          <w:rFonts w:ascii="Times New Roman"/>
          <w:b w:val="false"/>
          <w:i w:val="false"/>
          <w:color w:val="000000"/>
          <w:sz w:val="28"/>
        </w:rPr>
        <w:t xml:space="preserve">/55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8451.21  -- 10 кг астам құрғақ кiр сыятын </w:t>
      </w:r>
      <w:r>
        <w:br/>
      </w:r>
      <w:r>
        <w:rPr>
          <w:rFonts w:ascii="Times New Roman"/>
          <w:b w:val="false"/>
          <w:i w:val="false"/>
          <w:color w:val="000000"/>
          <w:sz w:val="28"/>
        </w:rPr>
        <w:t xml:space="preserve">
          8451.29  -- өзгелерi </w:t>
      </w:r>
      <w:r>
        <w:br/>
      </w:r>
      <w:r>
        <w:rPr>
          <w:rFonts w:ascii="Times New Roman"/>
          <w:b w:val="false"/>
          <w:i w:val="false"/>
          <w:color w:val="000000"/>
          <w:sz w:val="28"/>
        </w:rPr>
        <w:t xml:space="preserve">
          8451.30  - үтiктеу машиналары мен престер (материалдарды </w:t>
      </w:r>
      <w:r>
        <w:br/>
      </w:r>
      <w:r>
        <w:rPr>
          <w:rFonts w:ascii="Times New Roman"/>
          <w:b w:val="false"/>
          <w:i w:val="false"/>
          <w:color w:val="000000"/>
          <w:sz w:val="28"/>
        </w:rPr>
        <w:t xml:space="preserve">
                   термобекiтуге арналған престердi қоса алғанда) </w:t>
      </w:r>
      <w:r>
        <w:br/>
      </w:r>
      <w:r>
        <w:rPr>
          <w:rFonts w:ascii="Times New Roman"/>
          <w:b w:val="false"/>
          <w:i w:val="false"/>
          <w:color w:val="000000"/>
          <w:sz w:val="28"/>
        </w:rPr>
        <w:t xml:space="preserve">
          8451.40  - жууға, ағартуға немесе бояуға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8451.50  - тоқыма маталарды орайтын, тарқататын, жинайтын, </w:t>
      </w:r>
      <w:r>
        <w:br/>
      </w:r>
      <w:r>
        <w:rPr>
          <w:rFonts w:ascii="Times New Roman"/>
          <w:b w:val="false"/>
          <w:i w:val="false"/>
          <w:color w:val="000000"/>
          <w:sz w:val="28"/>
        </w:rPr>
        <w:t xml:space="preserve">
                   кесетiн немесе тесетiн машиналар </w:t>
      </w:r>
      <w:r>
        <w:br/>
      </w:r>
      <w:r>
        <w:rPr>
          <w:rFonts w:ascii="Times New Roman"/>
          <w:b w:val="false"/>
          <w:i w:val="false"/>
          <w:color w:val="000000"/>
          <w:sz w:val="28"/>
        </w:rPr>
        <w:t xml:space="preserve">
          8451.80  - өзге де жабдықтар </w:t>
      </w:r>
      <w:r>
        <w:br/>
      </w:r>
      <w:r>
        <w:rPr>
          <w:rFonts w:ascii="Times New Roman"/>
          <w:b w:val="false"/>
          <w:i w:val="false"/>
          <w:color w:val="000000"/>
          <w:sz w:val="28"/>
        </w:rPr>
        <w:t xml:space="preserve">
          8451.90  - бөлiктерi </w:t>
      </w:r>
      <w:r>
        <w:br/>
      </w:r>
      <w:r>
        <w:rPr>
          <w:rFonts w:ascii="Times New Roman"/>
          <w:b w:val="false"/>
          <w:i w:val="false"/>
          <w:color w:val="000000"/>
          <w:sz w:val="28"/>
        </w:rPr>
        <w:t xml:space="preserve">
84.52              84.40 тауар позициясының кiтап блоктарын тiгуге </w:t>
      </w:r>
      <w:r>
        <w:br/>
      </w:r>
      <w:r>
        <w:rPr>
          <w:rFonts w:ascii="Times New Roman"/>
          <w:b w:val="false"/>
          <w:i w:val="false"/>
          <w:color w:val="000000"/>
          <w:sz w:val="28"/>
        </w:rPr>
        <w:t xml:space="preserve">
                   арналған кiтаптардан басқа, тiгiн машиналары; </w:t>
      </w:r>
      <w:r>
        <w:br/>
      </w:r>
      <w:r>
        <w:rPr>
          <w:rFonts w:ascii="Times New Roman"/>
          <w:b w:val="false"/>
          <w:i w:val="false"/>
          <w:color w:val="000000"/>
          <w:sz w:val="28"/>
        </w:rPr>
        <w:t xml:space="preserve">
                   тiгiн машиналары үшiн әдейi арналған жиhаз, негiз </w:t>
      </w:r>
      <w:r>
        <w:br/>
      </w:r>
      <w:r>
        <w:rPr>
          <w:rFonts w:ascii="Times New Roman"/>
          <w:b w:val="false"/>
          <w:i w:val="false"/>
          <w:color w:val="000000"/>
          <w:sz w:val="28"/>
        </w:rPr>
        <w:t xml:space="preserve">
                   және футлярлар; тiгiн машиналарына арналған </w:t>
      </w:r>
      <w:r>
        <w:br/>
      </w:r>
      <w:r>
        <w:rPr>
          <w:rFonts w:ascii="Times New Roman"/>
          <w:b w:val="false"/>
          <w:i w:val="false"/>
          <w:color w:val="000000"/>
          <w:sz w:val="28"/>
        </w:rPr>
        <w:t xml:space="preserve">
                   инелер: </w:t>
      </w:r>
      <w:r>
        <w:br/>
      </w:r>
      <w:r>
        <w:rPr>
          <w:rFonts w:ascii="Times New Roman"/>
          <w:b w:val="false"/>
          <w:i w:val="false"/>
          <w:color w:val="000000"/>
          <w:sz w:val="28"/>
        </w:rPr>
        <w:t xml:space="preserve">
          8452.10  - тұрмыстық тiгiн машиналары </w:t>
      </w:r>
      <w:r>
        <w:br/>
      </w:r>
      <w:r>
        <w:rPr>
          <w:rFonts w:ascii="Times New Roman"/>
          <w:b w:val="false"/>
          <w:i w:val="false"/>
          <w:color w:val="000000"/>
          <w:sz w:val="28"/>
        </w:rPr>
        <w:t xml:space="preserve">
                   - өзге де мынадай тiгiн машиналары: </w:t>
      </w:r>
      <w:r>
        <w:br/>
      </w:r>
      <w:r>
        <w:rPr>
          <w:rFonts w:ascii="Times New Roman"/>
          <w:b w:val="false"/>
          <w:i w:val="false"/>
          <w:color w:val="000000"/>
          <w:sz w:val="28"/>
        </w:rPr>
        <w:t xml:space="preserve">
          8452.21  -- автоматы </w:t>
      </w:r>
      <w:r>
        <w:br/>
      </w:r>
      <w:r>
        <w:rPr>
          <w:rFonts w:ascii="Times New Roman"/>
          <w:b w:val="false"/>
          <w:i w:val="false"/>
          <w:color w:val="000000"/>
          <w:sz w:val="28"/>
        </w:rPr>
        <w:t xml:space="preserve">
          8452.29  -- өзгелерi </w:t>
      </w:r>
      <w:r>
        <w:br/>
      </w:r>
      <w:r>
        <w:rPr>
          <w:rFonts w:ascii="Times New Roman"/>
          <w:b w:val="false"/>
          <w:i w:val="false"/>
          <w:color w:val="000000"/>
          <w:sz w:val="28"/>
        </w:rPr>
        <w:t xml:space="preserve">
          8452.30  - тiгiн машиналарына арналған инелер </w:t>
      </w:r>
      <w:r>
        <w:br/>
      </w:r>
      <w:r>
        <w:rPr>
          <w:rFonts w:ascii="Times New Roman"/>
          <w:b w:val="false"/>
          <w:i w:val="false"/>
          <w:color w:val="000000"/>
          <w:sz w:val="28"/>
        </w:rPr>
        <w:t xml:space="preserve">
          8452.40  - тiгiн машиналары үшiн әдейi арналған жиhаз, </w:t>
      </w:r>
      <w:r>
        <w:br/>
      </w:r>
      <w:r>
        <w:rPr>
          <w:rFonts w:ascii="Times New Roman"/>
          <w:b w:val="false"/>
          <w:i w:val="false"/>
          <w:color w:val="000000"/>
          <w:sz w:val="28"/>
        </w:rPr>
        <w:t xml:space="preserve">
                   негiз және футлярлар және олардың бөлiктерi </w:t>
      </w:r>
      <w:r>
        <w:br/>
      </w:r>
      <w:r>
        <w:rPr>
          <w:rFonts w:ascii="Times New Roman"/>
          <w:b w:val="false"/>
          <w:i w:val="false"/>
          <w:color w:val="000000"/>
          <w:sz w:val="28"/>
        </w:rPr>
        <w:t xml:space="preserve">
          8452.90  - тiгiн машиналарының өзге де бөлiктерi </w:t>
      </w:r>
      <w:r>
        <w:br/>
      </w:r>
      <w:r>
        <w:rPr>
          <w:rFonts w:ascii="Times New Roman"/>
          <w:b w:val="false"/>
          <w:i w:val="false"/>
          <w:color w:val="000000"/>
          <w:sz w:val="28"/>
        </w:rPr>
        <w:t xml:space="preserve">
84.53              Тiгiн машиналарынан басқа, терi немесе былғары </w:t>
      </w:r>
      <w:r>
        <w:br/>
      </w:r>
      <w:r>
        <w:rPr>
          <w:rFonts w:ascii="Times New Roman"/>
          <w:b w:val="false"/>
          <w:i w:val="false"/>
          <w:color w:val="000000"/>
          <w:sz w:val="28"/>
        </w:rPr>
        <w:t xml:space="preserve">
                   дайындауға, илеуге немесе өңдеуге арналған немесе </w:t>
      </w:r>
      <w:r>
        <w:br/>
      </w:r>
      <w:r>
        <w:rPr>
          <w:rFonts w:ascii="Times New Roman"/>
          <w:b w:val="false"/>
          <w:i w:val="false"/>
          <w:color w:val="000000"/>
          <w:sz w:val="28"/>
        </w:rPr>
        <w:t xml:space="preserve">
                   терiден немесе былғарыдан аяқ киiм немесе басқа </w:t>
      </w:r>
      <w:r>
        <w:br/>
      </w:r>
      <w:r>
        <w:rPr>
          <w:rFonts w:ascii="Times New Roman"/>
          <w:b w:val="false"/>
          <w:i w:val="false"/>
          <w:color w:val="000000"/>
          <w:sz w:val="28"/>
        </w:rPr>
        <w:t xml:space="preserve">
                   бұйымдар жасауға немесе жөндеуге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8453.10  - терi немесе былғары дайындауға, илеуге немесе </w:t>
      </w:r>
      <w:r>
        <w:br/>
      </w:r>
      <w:r>
        <w:rPr>
          <w:rFonts w:ascii="Times New Roman"/>
          <w:b w:val="false"/>
          <w:i w:val="false"/>
          <w:color w:val="000000"/>
          <w:sz w:val="28"/>
        </w:rPr>
        <w:t xml:space="preserve">
                   өңдеуге арналған жабдықтар </w:t>
      </w:r>
      <w:r>
        <w:br/>
      </w:r>
      <w:r>
        <w:rPr>
          <w:rFonts w:ascii="Times New Roman"/>
          <w:b w:val="false"/>
          <w:i w:val="false"/>
          <w:color w:val="000000"/>
          <w:sz w:val="28"/>
        </w:rPr>
        <w:t xml:space="preserve">
          8453.20  - аяқ киiм дайындауға немесе өңдеуге арналған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8453.80  - өзге де жабдықтар </w:t>
      </w:r>
      <w:r>
        <w:br/>
      </w:r>
      <w:r>
        <w:rPr>
          <w:rFonts w:ascii="Times New Roman"/>
          <w:b w:val="false"/>
          <w:i w:val="false"/>
          <w:color w:val="000000"/>
          <w:sz w:val="28"/>
        </w:rPr>
        <w:t xml:space="preserve">
          8453.90  - бөлiктерi </w:t>
      </w:r>
      <w:r>
        <w:br/>
      </w:r>
      <w:r>
        <w:rPr>
          <w:rFonts w:ascii="Times New Roman"/>
          <w:b w:val="false"/>
          <w:i w:val="false"/>
          <w:color w:val="000000"/>
          <w:sz w:val="28"/>
        </w:rPr>
        <w:t xml:space="preserve">
84.54              Металлургияда немесе құю өндiрiсiнде </w:t>
      </w:r>
      <w:r>
        <w:br/>
      </w:r>
      <w:r>
        <w:rPr>
          <w:rFonts w:ascii="Times New Roman"/>
          <w:b w:val="false"/>
          <w:i w:val="false"/>
          <w:color w:val="000000"/>
          <w:sz w:val="28"/>
        </w:rPr>
        <w:t xml:space="preserve">
                   пайдаланылатын конвертерлер, құю шөмiштерi, </w:t>
      </w:r>
      <w:r>
        <w:br/>
      </w:r>
      <w:r>
        <w:rPr>
          <w:rFonts w:ascii="Times New Roman"/>
          <w:b w:val="false"/>
          <w:i w:val="false"/>
          <w:color w:val="000000"/>
          <w:sz w:val="28"/>
        </w:rPr>
        <w:t xml:space="preserve">
                   текшелеп құйғыштар және құю машиналары: </w:t>
      </w:r>
      <w:r>
        <w:br/>
      </w:r>
      <w:r>
        <w:rPr>
          <w:rFonts w:ascii="Times New Roman"/>
          <w:b w:val="false"/>
          <w:i w:val="false"/>
          <w:color w:val="000000"/>
          <w:sz w:val="28"/>
        </w:rPr>
        <w:t xml:space="preserve">
          8454.10  - конвертерлер </w:t>
      </w:r>
      <w:r>
        <w:br/>
      </w:r>
      <w:r>
        <w:rPr>
          <w:rFonts w:ascii="Times New Roman"/>
          <w:b w:val="false"/>
          <w:i w:val="false"/>
          <w:color w:val="000000"/>
          <w:sz w:val="28"/>
        </w:rPr>
        <w:t xml:space="preserve">
          8454.20  - текшелеп құйғыштар және шөмiштер </w:t>
      </w:r>
      <w:r>
        <w:br/>
      </w:r>
      <w:r>
        <w:rPr>
          <w:rFonts w:ascii="Times New Roman"/>
          <w:b w:val="false"/>
          <w:i w:val="false"/>
          <w:color w:val="000000"/>
          <w:sz w:val="28"/>
        </w:rPr>
        <w:t xml:space="preserve">
          8454.30  - құю машиналары </w:t>
      </w:r>
      <w:r>
        <w:br/>
      </w:r>
      <w:r>
        <w:rPr>
          <w:rFonts w:ascii="Times New Roman"/>
          <w:b w:val="false"/>
          <w:i w:val="false"/>
          <w:color w:val="000000"/>
          <w:sz w:val="28"/>
        </w:rPr>
        <w:t xml:space="preserve">
          8454.90  - бөлiктерi </w:t>
      </w:r>
      <w:r>
        <w:br/>
      </w:r>
      <w:r>
        <w:rPr>
          <w:rFonts w:ascii="Times New Roman"/>
          <w:b w:val="false"/>
          <w:i w:val="false"/>
          <w:color w:val="000000"/>
          <w:sz w:val="28"/>
        </w:rPr>
        <w:t xml:space="preserve">
84.55              Металл прокаттау орнақтары мен оларға арналған </w:t>
      </w:r>
      <w:r>
        <w:br/>
      </w:r>
      <w:r>
        <w:rPr>
          <w:rFonts w:ascii="Times New Roman"/>
          <w:b w:val="false"/>
          <w:i w:val="false"/>
          <w:color w:val="000000"/>
          <w:sz w:val="28"/>
        </w:rPr>
        <w:t xml:space="preserve">
                   бiлiкшелер: </w:t>
      </w:r>
      <w:r>
        <w:br/>
      </w:r>
      <w:r>
        <w:rPr>
          <w:rFonts w:ascii="Times New Roman"/>
          <w:b w:val="false"/>
          <w:i w:val="false"/>
          <w:color w:val="000000"/>
          <w:sz w:val="28"/>
        </w:rPr>
        <w:t xml:space="preserve">
          8455.10  - түтiк прокаттау орнақтары </w:t>
      </w:r>
      <w:r>
        <w:br/>
      </w:r>
      <w:r>
        <w:rPr>
          <w:rFonts w:ascii="Times New Roman"/>
          <w:b w:val="false"/>
          <w:i w:val="false"/>
          <w:color w:val="000000"/>
          <w:sz w:val="28"/>
        </w:rPr>
        <w:t xml:space="preserve">
                   - мынадай өзге де прокаттау орнақтары: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84.55 </w:t>
      </w:r>
      <w:r>
        <w:rPr>
          <w:rFonts w:ascii="Times New Roman"/>
          <w:b w:val="false"/>
          <w:i w:val="false"/>
          <w:color w:val="000000"/>
          <w:vertAlign w:val="subscript"/>
        </w:rPr>
        <w:t xml:space="preserve">2 </w:t>
      </w:r>
      <w:r>
        <w:rPr>
          <w:rFonts w:ascii="Times New Roman"/>
          <w:b w:val="false"/>
          <w:i w:val="false"/>
          <w:color w:val="000000"/>
          <w:sz w:val="28"/>
        </w:rPr>
        <w:t xml:space="preserve">/59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8455.21  -- ыстықтай прокаттау немесе ыстықтай және </w:t>
      </w:r>
      <w:r>
        <w:br/>
      </w:r>
      <w:r>
        <w:rPr>
          <w:rFonts w:ascii="Times New Roman"/>
          <w:b w:val="false"/>
          <w:i w:val="false"/>
          <w:color w:val="000000"/>
          <w:sz w:val="28"/>
        </w:rPr>
        <w:t xml:space="preserve">
                   суықтай прокаттаудың қиыстырылған орнақтары </w:t>
      </w:r>
      <w:r>
        <w:br/>
      </w:r>
      <w:r>
        <w:rPr>
          <w:rFonts w:ascii="Times New Roman"/>
          <w:b w:val="false"/>
          <w:i w:val="false"/>
          <w:color w:val="000000"/>
          <w:sz w:val="28"/>
        </w:rPr>
        <w:t xml:space="preserve">
          8455.22  -- суықтай прокаттау </w:t>
      </w:r>
      <w:r>
        <w:br/>
      </w:r>
      <w:r>
        <w:rPr>
          <w:rFonts w:ascii="Times New Roman"/>
          <w:b w:val="false"/>
          <w:i w:val="false"/>
          <w:color w:val="000000"/>
          <w:sz w:val="28"/>
        </w:rPr>
        <w:t xml:space="preserve">
          8455.30  - прокаттау орнақтарына арналған бiлiкшелер </w:t>
      </w:r>
      <w:r>
        <w:br/>
      </w:r>
      <w:r>
        <w:rPr>
          <w:rFonts w:ascii="Times New Roman"/>
          <w:b w:val="false"/>
          <w:i w:val="false"/>
          <w:color w:val="000000"/>
          <w:sz w:val="28"/>
        </w:rPr>
        <w:t xml:space="preserve">
          8455.90  - өзге де бөлiктерi </w:t>
      </w:r>
      <w:r>
        <w:br/>
      </w:r>
      <w:r>
        <w:rPr>
          <w:rFonts w:ascii="Times New Roman"/>
          <w:b w:val="false"/>
          <w:i w:val="false"/>
          <w:color w:val="000000"/>
          <w:sz w:val="28"/>
        </w:rPr>
        <w:t xml:space="preserve">
84.56              Лазер немесе басқа да жарық немесе фотонды </w:t>
      </w:r>
      <w:r>
        <w:br/>
      </w:r>
      <w:r>
        <w:rPr>
          <w:rFonts w:ascii="Times New Roman"/>
          <w:b w:val="false"/>
          <w:i w:val="false"/>
          <w:color w:val="000000"/>
          <w:sz w:val="28"/>
        </w:rPr>
        <w:t xml:space="preserve">
                   сәуленiң, ультрадыбыстық, электроразрядтық, </w:t>
      </w:r>
      <w:r>
        <w:br/>
      </w:r>
      <w:r>
        <w:rPr>
          <w:rFonts w:ascii="Times New Roman"/>
          <w:b w:val="false"/>
          <w:i w:val="false"/>
          <w:color w:val="000000"/>
          <w:sz w:val="28"/>
        </w:rPr>
        <w:t xml:space="preserve">
                   электрохимиялық, электронды-сәулелiк, ионды </w:t>
      </w:r>
      <w:r>
        <w:br/>
      </w:r>
      <w:r>
        <w:rPr>
          <w:rFonts w:ascii="Times New Roman"/>
          <w:b w:val="false"/>
          <w:i w:val="false"/>
          <w:color w:val="000000"/>
          <w:sz w:val="28"/>
        </w:rPr>
        <w:t xml:space="preserve">
                   сәулелiк немесе плазмалық-доғалық процестердiң </w:t>
      </w:r>
      <w:r>
        <w:br/>
      </w:r>
      <w:r>
        <w:rPr>
          <w:rFonts w:ascii="Times New Roman"/>
          <w:b w:val="false"/>
          <w:i w:val="false"/>
          <w:color w:val="000000"/>
          <w:sz w:val="28"/>
        </w:rPr>
        <w:t xml:space="preserve">
                   көмегiмен материалды алып тастау жолымен кез </w:t>
      </w:r>
      <w:r>
        <w:br/>
      </w:r>
      <w:r>
        <w:rPr>
          <w:rFonts w:ascii="Times New Roman"/>
          <w:b w:val="false"/>
          <w:i w:val="false"/>
          <w:color w:val="000000"/>
          <w:sz w:val="28"/>
        </w:rPr>
        <w:t xml:space="preserve">
                   келген материалдарды өңдеуге арналған станоктар: </w:t>
      </w:r>
      <w:r>
        <w:br/>
      </w:r>
      <w:r>
        <w:rPr>
          <w:rFonts w:ascii="Times New Roman"/>
          <w:b w:val="false"/>
          <w:i w:val="false"/>
          <w:color w:val="000000"/>
          <w:sz w:val="28"/>
        </w:rPr>
        <w:t xml:space="preserve">
          8456.10  - лазер  немесе басқа да жарық  немесе  фотонды </w:t>
      </w:r>
      <w:r>
        <w:br/>
      </w:r>
      <w:r>
        <w:rPr>
          <w:rFonts w:ascii="Times New Roman"/>
          <w:b w:val="false"/>
          <w:i w:val="false"/>
          <w:color w:val="000000"/>
          <w:sz w:val="28"/>
        </w:rPr>
        <w:t xml:space="preserve">
                   сәуленiң процестерiн пайдалана отырып жұмыс </w:t>
      </w:r>
      <w:r>
        <w:br/>
      </w:r>
      <w:r>
        <w:rPr>
          <w:rFonts w:ascii="Times New Roman"/>
          <w:b w:val="false"/>
          <w:i w:val="false"/>
          <w:color w:val="000000"/>
          <w:sz w:val="28"/>
        </w:rPr>
        <w:t xml:space="preserve">
                   iстейтiн </w:t>
      </w:r>
      <w:r>
        <w:br/>
      </w:r>
      <w:r>
        <w:rPr>
          <w:rFonts w:ascii="Times New Roman"/>
          <w:b w:val="false"/>
          <w:i w:val="false"/>
          <w:color w:val="000000"/>
          <w:sz w:val="28"/>
        </w:rPr>
        <w:t xml:space="preserve">
          8456.20  - ультрадыбыс процестерiн пайдалана отырып жұмыс </w:t>
      </w:r>
      <w:r>
        <w:br/>
      </w:r>
      <w:r>
        <w:rPr>
          <w:rFonts w:ascii="Times New Roman"/>
          <w:b w:val="false"/>
          <w:i w:val="false"/>
          <w:color w:val="000000"/>
          <w:sz w:val="28"/>
        </w:rPr>
        <w:t xml:space="preserve">
                   iстейтiн </w:t>
      </w:r>
      <w:r>
        <w:br/>
      </w:r>
      <w:r>
        <w:rPr>
          <w:rFonts w:ascii="Times New Roman"/>
          <w:b w:val="false"/>
          <w:i w:val="false"/>
          <w:color w:val="000000"/>
          <w:sz w:val="28"/>
        </w:rPr>
        <w:t xml:space="preserve">
          8456.30  - электроразрядтық процестердi пайдалана отырып </w:t>
      </w:r>
      <w:r>
        <w:br/>
      </w:r>
      <w:r>
        <w:rPr>
          <w:rFonts w:ascii="Times New Roman"/>
          <w:b w:val="false"/>
          <w:i w:val="false"/>
          <w:color w:val="000000"/>
          <w:sz w:val="28"/>
        </w:rPr>
        <w:t xml:space="preserve">
                   жұмыс iстейтiн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8456.91  -- жартылай өткiзгiш материалдардағы суреттi </w:t>
      </w:r>
      <w:r>
        <w:br/>
      </w:r>
      <w:r>
        <w:rPr>
          <w:rFonts w:ascii="Times New Roman"/>
          <w:b w:val="false"/>
          <w:i w:val="false"/>
          <w:color w:val="000000"/>
          <w:sz w:val="28"/>
        </w:rPr>
        <w:t xml:space="preserve">
                   құрғақ күйдiруге арналған </w:t>
      </w:r>
      <w:r>
        <w:br/>
      </w:r>
      <w:r>
        <w:rPr>
          <w:rFonts w:ascii="Times New Roman"/>
          <w:b w:val="false"/>
          <w:i w:val="false"/>
          <w:color w:val="000000"/>
          <w:sz w:val="28"/>
        </w:rPr>
        <w:t xml:space="preserve">
          8456.99  -- өзгелерi </w:t>
      </w:r>
      <w:r>
        <w:br/>
      </w:r>
      <w:r>
        <w:rPr>
          <w:rFonts w:ascii="Times New Roman"/>
          <w:b w:val="false"/>
          <w:i w:val="false"/>
          <w:color w:val="000000"/>
          <w:sz w:val="28"/>
        </w:rPr>
        <w:t xml:space="preserve">
84.57              Өңдеу орталықтары, металл өңдеуге арналған бiр </w:t>
      </w:r>
      <w:r>
        <w:br/>
      </w:r>
      <w:r>
        <w:rPr>
          <w:rFonts w:ascii="Times New Roman"/>
          <w:b w:val="false"/>
          <w:i w:val="false"/>
          <w:color w:val="000000"/>
          <w:sz w:val="28"/>
        </w:rPr>
        <w:t xml:space="preserve">
                   тұғырлы және көп тұғырлы агрегат станоктары </w:t>
      </w:r>
      <w:r>
        <w:br/>
      </w:r>
      <w:r>
        <w:rPr>
          <w:rFonts w:ascii="Times New Roman"/>
          <w:b w:val="false"/>
          <w:i w:val="false"/>
          <w:color w:val="000000"/>
          <w:sz w:val="28"/>
        </w:rPr>
        <w:t xml:space="preserve">
          8457.10  - өңдеу орталықтары </w:t>
      </w:r>
      <w:r>
        <w:br/>
      </w:r>
      <w:r>
        <w:rPr>
          <w:rFonts w:ascii="Times New Roman"/>
          <w:b w:val="false"/>
          <w:i w:val="false"/>
          <w:color w:val="000000"/>
          <w:sz w:val="28"/>
        </w:rPr>
        <w:t xml:space="preserve">
          8457.20  - бiр тұғырлы агрегат станоктары </w:t>
      </w:r>
      <w:r>
        <w:br/>
      </w:r>
      <w:r>
        <w:rPr>
          <w:rFonts w:ascii="Times New Roman"/>
          <w:b w:val="false"/>
          <w:i w:val="false"/>
          <w:color w:val="000000"/>
          <w:sz w:val="28"/>
        </w:rPr>
        <w:t xml:space="preserve">
          8457.30  - көп тұғырлы агрегат станоктары </w:t>
      </w:r>
      <w:r>
        <w:br/>
      </w:r>
      <w:r>
        <w:rPr>
          <w:rFonts w:ascii="Times New Roman"/>
          <w:b w:val="false"/>
          <w:i w:val="false"/>
          <w:color w:val="000000"/>
          <w:sz w:val="28"/>
        </w:rPr>
        <w:t xml:space="preserve">
84.58              Металл кесетін токарьлық станоктар (көп </w:t>
      </w:r>
      <w:r>
        <w:br/>
      </w:r>
      <w:r>
        <w:rPr>
          <w:rFonts w:ascii="Times New Roman"/>
          <w:b w:val="false"/>
          <w:i w:val="false"/>
          <w:color w:val="000000"/>
          <w:sz w:val="28"/>
        </w:rPr>
        <w:t xml:space="preserve">
                   мақсатты токарьлық станоктарды қoca алғанда): </w:t>
      </w:r>
      <w:r>
        <w:br/>
      </w:r>
      <w:r>
        <w:rPr>
          <w:rFonts w:ascii="Times New Roman"/>
          <w:b w:val="false"/>
          <w:i w:val="false"/>
          <w:color w:val="000000"/>
          <w:sz w:val="28"/>
        </w:rPr>
        <w:t xml:space="preserve">
                   - мынадай көлденең: </w:t>
      </w:r>
      <w:r>
        <w:br/>
      </w:r>
      <w:r>
        <w:rPr>
          <w:rFonts w:ascii="Times New Roman"/>
          <w:b w:val="false"/>
          <w:i w:val="false"/>
          <w:color w:val="000000"/>
          <w:sz w:val="28"/>
        </w:rPr>
        <w:t xml:space="preserve">
          8458.11  -- сандық бағдарламамен басқарылатын </w:t>
      </w:r>
      <w:r>
        <w:br/>
      </w:r>
      <w:r>
        <w:rPr>
          <w:rFonts w:ascii="Times New Roman"/>
          <w:b w:val="false"/>
          <w:i w:val="false"/>
          <w:color w:val="000000"/>
          <w:sz w:val="28"/>
        </w:rPr>
        <w:t xml:space="preserve">
          8458.19  -- өзгелерi </w:t>
      </w:r>
      <w:r>
        <w:br/>
      </w:r>
      <w:r>
        <w:rPr>
          <w:rFonts w:ascii="Times New Roman"/>
          <w:b w:val="false"/>
          <w:i w:val="false"/>
          <w:color w:val="000000"/>
          <w:sz w:val="28"/>
        </w:rPr>
        <w:t xml:space="preserve">
                   - өзге де токарьлық станоктар: </w:t>
      </w:r>
      <w:r>
        <w:br/>
      </w:r>
      <w:r>
        <w:rPr>
          <w:rFonts w:ascii="Times New Roman"/>
          <w:b w:val="false"/>
          <w:i w:val="false"/>
          <w:color w:val="000000"/>
          <w:sz w:val="28"/>
        </w:rPr>
        <w:t xml:space="preserve">
          8458.91  -- сандық бағдарламамен басқарылатын </w:t>
      </w:r>
      <w:r>
        <w:br/>
      </w:r>
      <w:r>
        <w:rPr>
          <w:rFonts w:ascii="Times New Roman"/>
          <w:b w:val="false"/>
          <w:i w:val="false"/>
          <w:color w:val="000000"/>
          <w:sz w:val="28"/>
        </w:rPr>
        <w:t xml:space="preserve">
          8458.99  -- өзгелерi </w:t>
      </w:r>
      <w:r>
        <w:br/>
      </w:r>
      <w:r>
        <w:rPr>
          <w:rFonts w:ascii="Times New Roman"/>
          <w:b w:val="false"/>
          <w:i w:val="false"/>
          <w:color w:val="000000"/>
          <w:sz w:val="28"/>
        </w:rPr>
        <w:t xml:space="preserve">
84.59              84.58 тауар позициясында көрсетiлген токарьлық </w:t>
      </w:r>
      <w:r>
        <w:br/>
      </w:r>
      <w:r>
        <w:rPr>
          <w:rFonts w:ascii="Times New Roman"/>
          <w:b w:val="false"/>
          <w:i w:val="false"/>
          <w:color w:val="000000"/>
          <w:sz w:val="28"/>
        </w:rPr>
        <w:t xml:space="preserve">
                   станоктардан (көп мақсатты токарьлық станоктарды </w:t>
      </w:r>
      <w:r>
        <w:br/>
      </w:r>
      <w:r>
        <w:rPr>
          <w:rFonts w:ascii="Times New Roman"/>
          <w:b w:val="false"/>
          <w:i w:val="false"/>
          <w:color w:val="000000"/>
          <w:sz w:val="28"/>
        </w:rPr>
        <w:t xml:space="preserve">
                   қоса алғанда) басқа, металды ойып алу жолымен </w:t>
      </w:r>
      <w:r>
        <w:br/>
      </w:r>
      <w:r>
        <w:rPr>
          <w:rFonts w:ascii="Times New Roman"/>
          <w:b w:val="false"/>
          <w:i w:val="false"/>
          <w:color w:val="000000"/>
          <w:sz w:val="28"/>
        </w:rPr>
        <w:t xml:space="preserve">
                   бұрғылауға, қашап өңдеуге, жоңғылауға, сыртқы </w:t>
      </w:r>
      <w:r>
        <w:br/>
      </w:r>
      <w:r>
        <w:rPr>
          <w:rFonts w:ascii="Times New Roman"/>
          <w:b w:val="false"/>
          <w:i w:val="false"/>
          <w:color w:val="000000"/>
          <w:sz w:val="28"/>
        </w:rPr>
        <w:t xml:space="preserve">
                   немесе iшкi бұрандалар салуға арналған металл </w:t>
      </w:r>
      <w:r>
        <w:br/>
      </w:r>
      <w:r>
        <w:rPr>
          <w:rFonts w:ascii="Times New Roman"/>
          <w:b w:val="false"/>
          <w:i w:val="false"/>
          <w:color w:val="000000"/>
          <w:sz w:val="28"/>
        </w:rPr>
        <w:t xml:space="preserve">
                   кесетiн станоктар (желiлiк құрылысты агрегат </w:t>
      </w:r>
      <w:r>
        <w:br/>
      </w:r>
      <w:r>
        <w:rPr>
          <w:rFonts w:ascii="Times New Roman"/>
          <w:b w:val="false"/>
          <w:i w:val="false"/>
          <w:color w:val="000000"/>
          <w:sz w:val="28"/>
        </w:rPr>
        <w:t xml:space="preserve">
                   станоктарын қoca алғанда): </w:t>
      </w:r>
      <w:r>
        <w:br/>
      </w:r>
      <w:r>
        <w:rPr>
          <w:rFonts w:ascii="Times New Roman"/>
          <w:b w:val="false"/>
          <w:i w:val="false"/>
          <w:color w:val="000000"/>
          <w:sz w:val="28"/>
        </w:rPr>
        <w:t xml:space="preserve">
          8459.10  - желiлiк құрылысты агрегат станоктары </w:t>
      </w:r>
      <w:r>
        <w:br/>
      </w:r>
      <w:r>
        <w:rPr>
          <w:rFonts w:ascii="Times New Roman"/>
          <w:b w:val="false"/>
          <w:i w:val="false"/>
          <w:color w:val="000000"/>
          <w:sz w:val="28"/>
        </w:rPr>
        <w:t xml:space="preserve">
                   - мынадай өзге де бұрғылау станоктары: </w:t>
      </w:r>
      <w:r>
        <w:br/>
      </w:r>
      <w:r>
        <w:rPr>
          <w:rFonts w:ascii="Times New Roman"/>
          <w:b w:val="false"/>
          <w:i w:val="false"/>
          <w:color w:val="000000"/>
          <w:sz w:val="28"/>
        </w:rPr>
        <w:t xml:space="preserve">
          8459.21  -- сандық бағдарламамен басқарылатын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84.59 </w:t>
      </w:r>
      <w:r>
        <w:rPr>
          <w:rFonts w:ascii="Times New Roman"/>
          <w:b w:val="false"/>
          <w:i w:val="false"/>
          <w:color w:val="000000"/>
          <w:vertAlign w:val="subscript"/>
        </w:rPr>
        <w:t xml:space="preserve">2 </w:t>
      </w:r>
      <w:r>
        <w:rPr>
          <w:rFonts w:ascii="Times New Roman"/>
          <w:b w:val="false"/>
          <w:i w:val="false"/>
          <w:color w:val="000000"/>
          <w:sz w:val="28"/>
        </w:rPr>
        <w:t xml:space="preserve">/61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8459.29  -- өзгелерi </w:t>
      </w:r>
      <w:r>
        <w:br/>
      </w:r>
      <w:r>
        <w:rPr>
          <w:rFonts w:ascii="Times New Roman"/>
          <w:b w:val="false"/>
          <w:i w:val="false"/>
          <w:color w:val="000000"/>
          <w:sz w:val="28"/>
        </w:rPr>
        <w:t xml:space="preserve">
                   - мынадай өзге де қашап өңдеу-жоңғылау </w:t>
      </w:r>
      <w:r>
        <w:br/>
      </w:r>
      <w:r>
        <w:rPr>
          <w:rFonts w:ascii="Times New Roman"/>
          <w:b w:val="false"/>
          <w:i w:val="false"/>
          <w:color w:val="000000"/>
          <w:sz w:val="28"/>
        </w:rPr>
        <w:t xml:space="preserve">
                   станоктары: </w:t>
      </w:r>
      <w:r>
        <w:br/>
      </w:r>
      <w:r>
        <w:rPr>
          <w:rFonts w:ascii="Times New Roman"/>
          <w:b w:val="false"/>
          <w:i w:val="false"/>
          <w:color w:val="000000"/>
          <w:sz w:val="28"/>
        </w:rPr>
        <w:t xml:space="preserve">
          8459.31  -- сандық бағдарламамен басқарылатын </w:t>
      </w:r>
      <w:r>
        <w:br/>
      </w:r>
      <w:r>
        <w:rPr>
          <w:rFonts w:ascii="Times New Roman"/>
          <w:b w:val="false"/>
          <w:i w:val="false"/>
          <w:color w:val="000000"/>
          <w:sz w:val="28"/>
        </w:rPr>
        <w:t xml:space="preserve">
          8459.39  -- өзгелерi </w:t>
      </w:r>
      <w:r>
        <w:br/>
      </w:r>
      <w:r>
        <w:rPr>
          <w:rFonts w:ascii="Times New Roman"/>
          <w:b w:val="false"/>
          <w:i w:val="false"/>
          <w:color w:val="000000"/>
          <w:sz w:val="28"/>
        </w:rPr>
        <w:t xml:space="preserve">
          8459.40  - өзге де қашап өңдеу станоктары </w:t>
      </w:r>
      <w:r>
        <w:br/>
      </w:r>
      <w:r>
        <w:rPr>
          <w:rFonts w:ascii="Times New Roman"/>
          <w:b w:val="false"/>
          <w:i w:val="false"/>
          <w:color w:val="000000"/>
          <w:sz w:val="28"/>
        </w:rPr>
        <w:t xml:space="preserve">
                   - мынадай консальды-жоңғылау станоктары: </w:t>
      </w:r>
      <w:r>
        <w:br/>
      </w:r>
      <w:r>
        <w:rPr>
          <w:rFonts w:ascii="Times New Roman"/>
          <w:b w:val="false"/>
          <w:i w:val="false"/>
          <w:color w:val="000000"/>
          <w:sz w:val="28"/>
        </w:rPr>
        <w:t xml:space="preserve">
          8459.51  -- сандық бағдарламамен басқарылатын </w:t>
      </w:r>
      <w:r>
        <w:br/>
      </w:r>
      <w:r>
        <w:rPr>
          <w:rFonts w:ascii="Times New Roman"/>
          <w:b w:val="false"/>
          <w:i w:val="false"/>
          <w:color w:val="000000"/>
          <w:sz w:val="28"/>
        </w:rPr>
        <w:t xml:space="preserve">
          8459.59  -- өзгелерi </w:t>
      </w:r>
      <w:r>
        <w:br/>
      </w:r>
      <w:r>
        <w:rPr>
          <w:rFonts w:ascii="Times New Roman"/>
          <w:b w:val="false"/>
          <w:i w:val="false"/>
          <w:color w:val="000000"/>
          <w:sz w:val="28"/>
        </w:rPr>
        <w:t xml:space="preserve">
                   - мынадай өзге де жоңғылау станоктары: </w:t>
      </w:r>
      <w:r>
        <w:br/>
      </w:r>
      <w:r>
        <w:rPr>
          <w:rFonts w:ascii="Times New Roman"/>
          <w:b w:val="false"/>
          <w:i w:val="false"/>
          <w:color w:val="000000"/>
          <w:sz w:val="28"/>
        </w:rPr>
        <w:t xml:space="preserve">
          8459.61  -- сандық бағдарламамен басқарылатын </w:t>
      </w:r>
      <w:r>
        <w:br/>
      </w:r>
      <w:r>
        <w:rPr>
          <w:rFonts w:ascii="Times New Roman"/>
          <w:b w:val="false"/>
          <w:i w:val="false"/>
          <w:color w:val="000000"/>
          <w:sz w:val="28"/>
        </w:rPr>
        <w:t xml:space="preserve">
          8459.69  -- өзгелерi </w:t>
      </w:r>
      <w:r>
        <w:br/>
      </w:r>
      <w:r>
        <w:rPr>
          <w:rFonts w:ascii="Times New Roman"/>
          <w:b w:val="false"/>
          <w:i w:val="false"/>
          <w:color w:val="000000"/>
          <w:sz w:val="28"/>
        </w:rPr>
        <w:t xml:space="preserve">
          8459.70  - өзге де бұранда кесу станоктары </w:t>
      </w:r>
      <w:r>
        <w:br/>
      </w:r>
      <w:r>
        <w:rPr>
          <w:rFonts w:ascii="Times New Roman"/>
          <w:b w:val="false"/>
          <w:i w:val="false"/>
          <w:color w:val="000000"/>
          <w:sz w:val="28"/>
        </w:rPr>
        <w:t xml:space="preserve">
84.60              Сыдыра ажарлау, қайрау, тегiстеу, хонингтеу, </w:t>
      </w:r>
      <w:r>
        <w:br/>
      </w:r>
      <w:r>
        <w:rPr>
          <w:rFonts w:ascii="Times New Roman"/>
          <w:b w:val="false"/>
          <w:i w:val="false"/>
          <w:color w:val="000000"/>
          <w:sz w:val="28"/>
        </w:rPr>
        <w:t xml:space="preserve">
                   ысқылау, жылтырату станоктары және 84.61 тауар </w:t>
      </w:r>
      <w:r>
        <w:br/>
      </w:r>
      <w:r>
        <w:rPr>
          <w:rFonts w:ascii="Times New Roman"/>
          <w:b w:val="false"/>
          <w:i w:val="false"/>
          <w:color w:val="000000"/>
          <w:sz w:val="28"/>
        </w:rPr>
        <w:t xml:space="preserve">
                   позициясында көрсетiлген тiс кесу, тiс тегiстеу </w:t>
      </w:r>
      <w:r>
        <w:br/>
      </w:r>
      <w:r>
        <w:rPr>
          <w:rFonts w:ascii="Times New Roman"/>
          <w:b w:val="false"/>
          <w:i w:val="false"/>
          <w:color w:val="000000"/>
          <w:sz w:val="28"/>
        </w:rPr>
        <w:t xml:space="preserve">
                   немесе тiс өңдеу станоктарынан басқа, металдар </w:t>
      </w:r>
      <w:r>
        <w:br/>
      </w:r>
      <w:r>
        <w:rPr>
          <w:rFonts w:ascii="Times New Roman"/>
          <w:b w:val="false"/>
          <w:i w:val="false"/>
          <w:color w:val="000000"/>
          <w:sz w:val="28"/>
        </w:rPr>
        <w:t xml:space="preserve">
                   мен металл- қыш материалдарды тегістеу </w:t>
      </w:r>
      <w:r>
        <w:br/>
      </w:r>
      <w:r>
        <w:rPr>
          <w:rFonts w:ascii="Times New Roman"/>
          <w:b w:val="false"/>
          <w:i w:val="false"/>
          <w:color w:val="000000"/>
          <w:sz w:val="28"/>
        </w:rPr>
        <w:t xml:space="preserve">
                   тастарының, абразивтердiң немесе жылтыратқыш </w:t>
      </w:r>
      <w:r>
        <w:br/>
      </w:r>
      <w:r>
        <w:rPr>
          <w:rFonts w:ascii="Times New Roman"/>
          <w:b w:val="false"/>
          <w:i w:val="false"/>
          <w:color w:val="000000"/>
          <w:sz w:val="28"/>
        </w:rPr>
        <w:t xml:space="preserve">
                   құралдардың көмегiмен басқа да тазалап өңдеу </w:t>
      </w:r>
      <w:r>
        <w:br/>
      </w:r>
      <w:r>
        <w:rPr>
          <w:rFonts w:ascii="Times New Roman"/>
          <w:b w:val="false"/>
          <w:i w:val="false"/>
          <w:color w:val="000000"/>
          <w:sz w:val="28"/>
        </w:rPr>
        <w:t xml:space="preserve">
                   операцияларын жасауға арналған станоктар: </w:t>
      </w:r>
      <w:r>
        <w:br/>
      </w:r>
      <w:r>
        <w:rPr>
          <w:rFonts w:ascii="Times New Roman"/>
          <w:b w:val="false"/>
          <w:i w:val="false"/>
          <w:color w:val="000000"/>
          <w:sz w:val="28"/>
        </w:rPr>
        <w:t xml:space="preserve">
                   - кез келген осы бойынша 0,01 мм кем емес </w:t>
      </w:r>
      <w:r>
        <w:br/>
      </w:r>
      <w:r>
        <w:rPr>
          <w:rFonts w:ascii="Times New Roman"/>
          <w:b w:val="false"/>
          <w:i w:val="false"/>
          <w:color w:val="000000"/>
          <w:sz w:val="28"/>
        </w:rPr>
        <w:t xml:space="preserve">
                   позициялау дәлдiгi бар жұқалап тегiстейтiн </w:t>
      </w:r>
      <w:r>
        <w:br/>
      </w:r>
      <w:r>
        <w:rPr>
          <w:rFonts w:ascii="Times New Roman"/>
          <w:b w:val="false"/>
          <w:i w:val="false"/>
          <w:color w:val="000000"/>
          <w:sz w:val="28"/>
        </w:rPr>
        <w:t xml:space="preserve">
                   станоктар: </w:t>
      </w:r>
      <w:r>
        <w:br/>
      </w:r>
      <w:r>
        <w:rPr>
          <w:rFonts w:ascii="Times New Roman"/>
          <w:b w:val="false"/>
          <w:i w:val="false"/>
          <w:color w:val="000000"/>
          <w:sz w:val="28"/>
        </w:rPr>
        <w:t xml:space="preserve">
          8460.11  -- сандық бағдарламамен басқарылатын </w:t>
      </w:r>
      <w:r>
        <w:br/>
      </w:r>
      <w:r>
        <w:rPr>
          <w:rFonts w:ascii="Times New Roman"/>
          <w:b w:val="false"/>
          <w:i w:val="false"/>
          <w:color w:val="000000"/>
          <w:sz w:val="28"/>
        </w:rPr>
        <w:t xml:space="preserve">
          8460.19  -- өзгелерi </w:t>
      </w:r>
      <w:r>
        <w:br/>
      </w:r>
      <w:r>
        <w:rPr>
          <w:rFonts w:ascii="Times New Roman"/>
          <w:b w:val="false"/>
          <w:i w:val="false"/>
          <w:color w:val="000000"/>
          <w:sz w:val="28"/>
        </w:rPr>
        <w:t xml:space="preserve">
                   - кез келген осы бойынша 0,01 мм кем емес </w:t>
      </w:r>
      <w:r>
        <w:br/>
      </w:r>
      <w:r>
        <w:rPr>
          <w:rFonts w:ascii="Times New Roman"/>
          <w:b w:val="false"/>
          <w:i w:val="false"/>
          <w:color w:val="000000"/>
          <w:sz w:val="28"/>
        </w:rPr>
        <w:t xml:space="preserve">
                   позициялау дәлдiгi бар тегiстейтiн станоктар: </w:t>
      </w:r>
      <w:r>
        <w:br/>
      </w:r>
      <w:r>
        <w:rPr>
          <w:rFonts w:ascii="Times New Roman"/>
          <w:b w:val="false"/>
          <w:i w:val="false"/>
          <w:color w:val="000000"/>
          <w:sz w:val="28"/>
        </w:rPr>
        <w:t xml:space="preserve">
          8460.21  -- сандық бағдарламамен басқарылатын </w:t>
      </w:r>
      <w:r>
        <w:br/>
      </w:r>
      <w:r>
        <w:rPr>
          <w:rFonts w:ascii="Times New Roman"/>
          <w:b w:val="false"/>
          <w:i w:val="false"/>
          <w:color w:val="000000"/>
          <w:sz w:val="28"/>
        </w:rPr>
        <w:t xml:space="preserve">
          8460.29  -- өзгелерi </w:t>
      </w:r>
      <w:r>
        <w:br/>
      </w:r>
      <w:r>
        <w:rPr>
          <w:rFonts w:ascii="Times New Roman"/>
          <w:b w:val="false"/>
          <w:i w:val="false"/>
          <w:color w:val="000000"/>
          <w:sz w:val="28"/>
        </w:rPr>
        <w:t xml:space="preserve">
                   - мынадай қайрау станоктары (кесетiн аспаптарға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8460.31  -- сандық бағдарламамен басқарылатын </w:t>
      </w:r>
      <w:r>
        <w:br/>
      </w:r>
      <w:r>
        <w:rPr>
          <w:rFonts w:ascii="Times New Roman"/>
          <w:b w:val="false"/>
          <w:i w:val="false"/>
          <w:color w:val="000000"/>
          <w:sz w:val="28"/>
        </w:rPr>
        <w:t xml:space="preserve">
          8460.39  -- өзгелерi </w:t>
      </w:r>
      <w:r>
        <w:br/>
      </w:r>
      <w:r>
        <w:rPr>
          <w:rFonts w:ascii="Times New Roman"/>
          <w:b w:val="false"/>
          <w:i w:val="false"/>
          <w:color w:val="000000"/>
          <w:sz w:val="28"/>
        </w:rPr>
        <w:t xml:space="preserve">
          8460.40  - хонинговальды немесе жетiлдiретiн станоктар </w:t>
      </w:r>
      <w:r>
        <w:br/>
      </w:r>
      <w:r>
        <w:rPr>
          <w:rFonts w:ascii="Times New Roman"/>
          <w:b w:val="false"/>
          <w:i w:val="false"/>
          <w:color w:val="000000"/>
          <w:sz w:val="28"/>
        </w:rPr>
        <w:t xml:space="preserve">
          8460.90  - өзгелерi </w:t>
      </w:r>
      <w:r>
        <w:br/>
      </w:r>
      <w:r>
        <w:rPr>
          <w:rFonts w:ascii="Times New Roman"/>
          <w:b w:val="false"/>
          <w:i w:val="false"/>
          <w:color w:val="000000"/>
          <w:sz w:val="28"/>
        </w:rPr>
        <w:t xml:space="preserve">
84.61              Бойлап сүргiлеу, көлденең сүргiлеу, уату, созу, </w:t>
      </w:r>
      <w:r>
        <w:br/>
      </w:r>
      <w:r>
        <w:rPr>
          <w:rFonts w:ascii="Times New Roman"/>
          <w:b w:val="false"/>
          <w:i w:val="false"/>
          <w:color w:val="000000"/>
          <w:sz w:val="28"/>
        </w:rPr>
        <w:t xml:space="preserve">
                   тiс кесу, тiс тегiстеу немесе тiс өңдеу, аралау, </w:t>
      </w:r>
      <w:r>
        <w:br/>
      </w:r>
      <w:r>
        <w:rPr>
          <w:rFonts w:ascii="Times New Roman"/>
          <w:b w:val="false"/>
          <w:i w:val="false"/>
          <w:color w:val="000000"/>
          <w:sz w:val="28"/>
        </w:rPr>
        <w:t xml:space="preserve">
                   кесу станоктары және материалды алып тастау </w:t>
      </w:r>
      <w:r>
        <w:br/>
      </w:r>
      <w:r>
        <w:rPr>
          <w:rFonts w:ascii="Times New Roman"/>
          <w:b w:val="false"/>
          <w:i w:val="false"/>
          <w:color w:val="000000"/>
          <w:sz w:val="28"/>
        </w:rPr>
        <w:t xml:space="preserve">
                   жолымен металды немесе қыш металдарды өңдеуге </w:t>
      </w:r>
      <w:r>
        <w:br/>
      </w:r>
      <w:r>
        <w:rPr>
          <w:rFonts w:ascii="Times New Roman"/>
          <w:b w:val="false"/>
          <w:i w:val="false"/>
          <w:color w:val="000000"/>
          <w:sz w:val="28"/>
        </w:rPr>
        <w:t xml:space="preserve">
                   арналған басқа жерде аталмаған немесе </w:t>
      </w:r>
      <w:r>
        <w:br/>
      </w:r>
      <w:r>
        <w:rPr>
          <w:rFonts w:ascii="Times New Roman"/>
          <w:b w:val="false"/>
          <w:i w:val="false"/>
          <w:color w:val="000000"/>
          <w:sz w:val="28"/>
        </w:rPr>
        <w:t xml:space="preserve">
                   енгiзiлмеген басқа да станоктар </w:t>
      </w:r>
      <w:r>
        <w:br/>
      </w:r>
      <w:r>
        <w:rPr>
          <w:rFonts w:ascii="Times New Roman"/>
          <w:b w:val="false"/>
          <w:i w:val="false"/>
          <w:color w:val="000000"/>
          <w:sz w:val="28"/>
        </w:rPr>
        <w:t xml:space="preserve">
          8461.20  - көлденең сүргiлеу немесе уату станоктары </w:t>
      </w:r>
      <w:r>
        <w:br/>
      </w:r>
      <w:r>
        <w:rPr>
          <w:rFonts w:ascii="Times New Roman"/>
          <w:b w:val="false"/>
          <w:i w:val="false"/>
          <w:color w:val="000000"/>
          <w:sz w:val="28"/>
        </w:rPr>
        <w:t xml:space="preserve">
          8461.30  - созу станоктары </w:t>
      </w:r>
      <w:r>
        <w:br/>
      </w:r>
      <w:r>
        <w:rPr>
          <w:rFonts w:ascii="Times New Roman"/>
          <w:b w:val="false"/>
          <w:i w:val="false"/>
          <w:color w:val="000000"/>
          <w:sz w:val="28"/>
        </w:rPr>
        <w:t xml:space="preserve">
          8461.40  - тiс кесу, тiс тегiстеу немесе тiс өңдеу </w:t>
      </w:r>
      <w:r>
        <w:br/>
      </w:r>
      <w:r>
        <w:rPr>
          <w:rFonts w:ascii="Times New Roman"/>
          <w:b w:val="false"/>
          <w:i w:val="false"/>
          <w:color w:val="000000"/>
          <w:sz w:val="28"/>
        </w:rPr>
        <w:t xml:space="preserve">
                   станоктары </w:t>
      </w:r>
      <w:r>
        <w:br/>
      </w:r>
      <w:r>
        <w:rPr>
          <w:rFonts w:ascii="Times New Roman"/>
          <w:b w:val="false"/>
          <w:i w:val="false"/>
          <w:color w:val="000000"/>
          <w:sz w:val="28"/>
        </w:rPr>
        <w:t xml:space="preserve">
          8461.50  - аралау немесе кесу станоктары </w:t>
      </w:r>
      <w:r>
        <w:br/>
      </w:r>
      <w:r>
        <w:rPr>
          <w:rFonts w:ascii="Times New Roman"/>
          <w:b w:val="false"/>
          <w:i w:val="false"/>
          <w:color w:val="000000"/>
          <w:sz w:val="28"/>
        </w:rPr>
        <w:t xml:space="preserve">
          8461.90  - өзгелерi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84.62/65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84.62              Металдарды көлемдi қалыптау, соғу немесе </w:t>
      </w:r>
      <w:r>
        <w:br/>
      </w:r>
      <w:r>
        <w:rPr>
          <w:rFonts w:ascii="Times New Roman"/>
          <w:b w:val="false"/>
          <w:i w:val="false"/>
          <w:color w:val="000000"/>
          <w:sz w:val="28"/>
        </w:rPr>
        <w:t xml:space="preserve">
                   қалыптау арқылы өңдеуге арналған станоктар </w:t>
      </w:r>
      <w:r>
        <w:br/>
      </w:r>
      <w:r>
        <w:rPr>
          <w:rFonts w:ascii="Times New Roman"/>
          <w:b w:val="false"/>
          <w:i w:val="false"/>
          <w:color w:val="000000"/>
          <w:sz w:val="28"/>
        </w:rPr>
        <w:t xml:space="preserve">
                   (престердi қоса алғанда); ию, көмкеру, түзеу, </w:t>
      </w:r>
      <w:r>
        <w:br/>
      </w:r>
      <w:r>
        <w:rPr>
          <w:rFonts w:ascii="Times New Roman"/>
          <w:b w:val="false"/>
          <w:i w:val="false"/>
          <w:color w:val="000000"/>
          <w:sz w:val="28"/>
        </w:rPr>
        <w:t xml:space="preserve">
                   кесу, есу немесе шабу станоктары престердi қоса </w:t>
      </w:r>
      <w:r>
        <w:br/>
      </w:r>
      <w:r>
        <w:rPr>
          <w:rFonts w:ascii="Times New Roman"/>
          <w:b w:val="false"/>
          <w:i w:val="false"/>
          <w:color w:val="000000"/>
          <w:sz w:val="28"/>
        </w:rPr>
        <w:t xml:space="preserve">
                   алғанда); жоғарыда аталмаған, металл немесе </w:t>
      </w:r>
      <w:r>
        <w:br/>
      </w:r>
      <w:r>
        <w:rPr>
          <w:rFonts w:ascii="Times New Roman"/>
          <w:b w:val="false"/>
          <w:i w:val="false"/>
          <w:color w:val="000000"/>
          <w:sz w:val="28"/>
        </w:rPr>
        <w:t xml:space="preserve">
                   металл карбидiн өңдеуге арналған басқа да </w:t>
      </w:r>
      <w:r>
        <w:br/>
      </w:r>
      <w:r>
        <w:rPr>
          <w:rFonts w:ascii="Times New Roman"/>
          <w:b w:val="false"/>
          <w:i w:val="false"/>
          <w:color w:val="000000"/>
          <w:sz w:val="28"/>
        </w:rPr>
        <w:t xml:space="preserve">
                   престер: </w:t>
      </w:r>
      <w:r>
        <w:br/>
      </w:r>
      <w:r>
        <w:rPr>
          <w:rFonts w:ascii="Times New Roman"/>
          <w:b w:val="false"/>
          <w:i w:val="false"/>
          <w:color w:val="000000"/>
          <w:sz w:val="28"/>
        </w:rPr>
        <w:t xml:space="preserve">
          8462.10  - соғу немесе қалыптау (престердi қоса алғанда) </w:t>
      </w:r>
      <w:r>
        <w:br/>
      </w:r>
      <w:r>
        <w:rPr>
          <w:rFonts w:ascii="Times New Roman"/>
          <w:b w:val="false"/>
          <w:i w:val="false"/>
          <w:color w:val="000000"/>
          <w:sz w:val="28"/>
        </w:rPr>
        <w:t xml:space="preserve">
                   машиналар мен балғалар </w:t>
      </w:r>
      <w:r>
        <w:br/>
      </w:r>
      <w:r>
        <w:rPr>
          <w:rFonts w:ascii="Times New Roman"/>
          <w:b w:val="false"/>
          <w:i w:val="false"/>
          <w:color w:val="000000"/>
          <w:sz w:val="28"/>
        </w:rPr>
        <w:t xml:space="preserve">
                   - мынадай ию, көмкеру, түзеу машиналары </w:t>
      </w:r>
      <w:r>
        <w:br/>
      </w:r>
      <w:r>
        <w:rPr>
          <w:rFonts w:ascii="Times New Roman"/>
          <w:b w:val="false"/>
          <w:i w:val="false"/>
          <w:color w:val="000000"/>
          <w:sz w:val="28"/>
        </w:rPr>
        <w:t xml:space="preserve">
                   (престердi қоса алғанда): </w:t>
      </w:r>
      <w:r>
        <w:br/>
      </w:r>
      <w:r>
        <w:rPr>
          <w:rFonts w:ascii="Times New Roman"/>
          <w:b w:val="false"/>
          <w:i w:val="false"/>
          <w:color w:val="000000"/>
          <w:sz w:val="28"/>
        </w:rPr>
        <w:t xml:space="preserve">
          8462.21  -- сандық бағдарламамен басқарылатын </w:t>
      </w:r>
      <w:r>
        <w:br/>
      </w:r>
      <w:r>
        <w:rPr>
          <w:rFonts w:ascii="Times New Roman"/>
          <w:b w:val="false"/>
          <w:i w:val="false"/>
          <w:color w:val="000000"/>
          <w:sz w:val="28"/>
        </w:rPr>
        <w:t xml:space="preserve">
          8462.29  -- өзгелерi </w:t>
      </w:r>
      <w:r>
        <w:br/>
      </w:r>
      <w:r>
        <w:rPr>
          <w:rFonts w:ascii="Times New Roman"/>
          <w:b w:val="false"/>
          <w:i w:val="false"/>
          <w:color w:val="000000"/>
          <w:sz w:val="28"/>
        </w:rPr>
        <w:t xml:space="preserve">
                   - тесетiн және шығаратын қиыстырылғандардан </w:t>
      </w:r>
      <w:r>
        <w:br/>
      </w:r>
      <w:r>
        <w:rPr>
          <w:rFonts w:ascii="Times New Roman"/>
          <w:b w:val="false"/>
          <w:i w:val="false"/>
          <w:color w:val="000000"/>
          <w:sz w:val="28"/>
        </w:rPr>
        <w:t xml:space="preserve">
                   басқа, механикалық қайшылар (престердi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8462.31  -- сандық бағдарламамен басқарылатын </w:t>
      </w:r>
      <w:r>
        <w:br/>
      </w:r>
      <w:r>
        <w:rPr>
          <w:rFonts w:ascii="Times New Roman"/>
          <w:b w:val="false"/>
          <w:i w:val="false"/>
          <w:color w:val="000000"/>
          <w:sz w:val="28"/>
        </w:rPr>
        <w:t xml:space="preserve">
          8462.39  -- өзгелерi </w:t>
      </w:r>
      <w:r>
        <w:br/>
      </w:r>
      <w:r>
        <w:rPr>
          <w:rFonts w:ascii="Times New Roman"/>
          <w:b w:val="false"/>
          <w:i w:val="false"/>
          <w:color w:val="000000"/>
          <w:sz w:val="28"/>
        </w:rPr>
        <w:t xml:space="preserve">
          8462.41  - мынадай тесетiн немесе шабатын машиналар </w:t>
      </w:r>
      <w:r>
        <w:br/>
      </w:r>
      <w:r>
        <w:rPr>
          <w:rFonts w:ascii="Times New Roman"/>
          <w:b w:val="false"/>
          <w:i w:val="false"/>
          <w:color w:val="000000"/>
          <w:sz w:val="28"/>
        </w:rPr>
        <w:t xml:space="preserve">
                   (престердi қоса алғанда), оның iшiнде тесетiн </w:t>
      </w:r>
      <w:r>
        <w:br/>
      </w:r>
      <w:r>
        <w:rPr>
          <w:rFonts w:ascii="Times New Roman"/>
          <w:b w:val="false"/>
          <w:i w:val="false"/>
          <w:color w:val="000000"/>
          <w:sz w:val="28"/>
        </w:rPr>
        <w:t xml:space="preserve">
                   және шығаратын қиыстырылғандар: </w:t>
      </w:r>
      <w:r>
        <w:br/>
      </w:r>
      <w:r>
        <w:rPr>
          <w:rFonts w:ascii="Times New Roman"/>
          <w:b w:val="false"/>
          <w:i w:val="false"/>
          <w:color w:val="000000"/>
          <w:sz w:val="28"/>
        </w:rPr>
        <w:t xml:space="preserve">
                   -- сандық бағдарламамен басқарылатын </w:t>
      </w:r>
      <w:r>
        <w:br/>
      </w:r>
      <w:r>
        <w:rPr>
          <w:rFonts w:ascii="Times New Roman"/>
          <w:b w:val="false"/>
          <w:i w:val="false"/>
          <w:color w:val="000000"/>
          <w:sz w:val="28"/>
        </w:rPr>
        <w:t xml:space="preserve">
          8462.49  -- өзгелерi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8462.91  -- гидравликалық престер </w:t>
      </w:r>
      <w:r>
        <w:br/>
      </w:r>
      <w:r>
        <w:rPr>
          <w:rFonts w:ascii="Times New Roman"/>
          <w:b w:val="false"/>
          <w:i w:val="false"/>
          <w:color w:val="000000"/>
          <w:sz w:val="28"/>
        </w:rPr>
        <w:t xml:space="preserve">
          8462.99  -- өзгелерi </w:t>
      </w:r>
      <w:r>
        <w:br/>
      </w:r>
      <w:r>
        <w:rPr>
          <w:rFonts w:ascii="Times New Roman"/>
          <w:b w:val="false"/>
          <w:i w:val="false"/>
          <w:color w:val="000000"/>
          <w:sz w:val="28"/>
        </w:rPr>
        <w:t xml:space="preserve">
84.63              Материалды алып тастамастан металдарды немесе </w:t>
      </w:r>
      <w:r>
        <w:br/>
      </w:r>
      <w:r>
        <w:rPr>
          <w:rFonts w:ascii="Times New Roman"/>
          <w:b w:val="false"/>
          <w:i w:val="false"/>
          <w:color w:val="000000"/>
          <w:sz w:val="28"/>
        </w:rPr>
        <w:t xml:space="preserve">
                   металл қышты өңдеуге арналған өзге де станоктар: </w:t>
      </w:r>
      <w:r>
        <w:br/>
      </w:r>
      <w:r>
        <w:rPr>
          <w:rFonts w:ascii="Times New Roman"/>
          <w:b w:val="false"/>
          <w:i w:val="false"/>
          <w:color w:val="000000"/>
          <w:sz w:val="28"/>
        </w:rPr>
        <w:t xml:space="preserve">
          8463.10  - темiр, шыбықтарды, түтiктердi, </w:t>
      </w:r>
      <w:r>
        <w:br/>
      </w:r>
      <w:r>
        <w:rPr>
          <w:rFonts w:ascii="Times New Roman"/>
          <w:b w:val="false"/>
          <w:i w:val="false"/>
          <w:color w:val="000000"/>
          <w:sz w:val="28"/>
        </w:rPr>
        <w:t xml:space="preserve">
                   профильдердi, сымдарды немесе осыған ұқсас </w:t>
      </w:r>
      <w:r>
        <w:br/>
      </w:r>
      <w:r>
        <w:rPr>
          <w:rFonts w:ascii="Times New Roman"/>
          <w:b w:val="false"/>
          <w:i w:val="false"/>
          <w:color w:val="000000"/>
          <w:sz w:val="28"/>
        </w:rPr>
        <w:t xml:space="preserve">
                   бұйымдарды созуға арналған станоктар </w:t>
      </w:r>
      <w:r>
        <w:br/>
      </w:r>
      <w:r>
        <w:rPr>
          <w:rFonts w:ascii="Times New Roman"/>
          <w:b w:val="false"/>
          <w:i w:val="false"/>
          <w:color w:val="000000"/>
          <w:sz w:val="28"/>
        </w:rPr>
        <w:t xml:space="preserve">
          8463.20  - бұранда салу станоктары </w:t>
      </w:r>
      <w:r>
        <w:br/>
      </w:r>
      <w:r>
        <w:rPr>
          <w:rFonts w:ascii="Times New Roman"/>
          <w:b w:val="false"/>
          <w:i w:val="false"/>
          <w:color w:val="000000"/>
          <w:sz w:val="28"/>
        </w:rPr>
        <w:t xml:space="preserve">
          8463.30  - сымнан бұйымдар дайындауға арналған машиналар </w:t>
      </w:r>
      <w:r>
        <w:br/>
      </w:r>
      <w:r>
        <w:rPr>
          <w:rFonts w:ascii="Times New Roman"/>
          <w:b w:val="false"/>
          <w:i w:val="false"/>
          <w:color w:val="000000"/>
          <w:sz w:val="28"/>
        </w:rPr>
        <w:t xml:space="preserve">
          8463.90  - өзгелерi </w:t>
      </w:r>
      <w:r>
        <w:br/>
      </w:r>
      <w:r>
        <w:rPr>
          <w:rFonts w:ascii="Times New Roman"/>
          <w:b w:val="false"/>
          <w:i w:val="false"/>
          <w:color w:val="000000"/>
          <w:sz w:val="28"/>
        </w:rPr>
        <w:t xml:space="preserve">
84.64 </w:t>
      </w:r>
      <w:r>
        <w:br/>
      </w:r>
      <w:r>
        <w:rPr>
          <w:rFonts w:ascii="Times New Roman"/>
          <w:b w:val="false"/>
          <w:i w:val="false"/>
          <w:color w:val="000000"/>
          <w:sz w:val="28"/>
        </w:rPr>
        <w:t xml:space="preserve">
          8464.10  - аралау станоктары </w:t>
      </w:r>
      <w:r>
        <w:br/>
      </w:r>
      <w:r>
        <w:rPr>
          <w:rFonts w:ascii="Times New Roman"/>
          <w:b w:val="false"/>
          <w:i w:val="false"/>
          <w:color w:val="000000"/>
          <w:sz w:val="28"/>
        </w:rPr>
        <w:t xml:space="preserve">
          8464.20  - тегiстеу немесе ажарлау станоктары </w:t>
      </w:r>
      <w:r>
        <w:br/>
      </w:r>
      <w:r>
        <w:rPr>
          <w:rFonts w:ascii="Times New Roman"/>
          <w:b w:val="false"/>
          <w:i w:val="false"/>
          <w:color w:val="000000"/>
          <w:sz w:val="28"/>
        </w:rPr>
        <w:t xml:space="preserve">
          8464.90  - өзгелерi </w:t>
      </w:r>
      <w:r>
        <w:br/>
      </w:r>
      <w:r>
        <w:rPr>
          <w:rFonts w:ascii="Times New Roman"/>
          <w:b w:val="false"/>
          <w:i w:val="false"/>
          <w:color w:val="000000"/>
          <w:sz w:val="28"/>
        </w:rPr>
        <w:t xml:space="preserve">
84.65              Ағаш, тығын, сүйек, эбонит, қатты пластмассалар </w:t>
      </w:r>
      <w:r>
        <w:br/>
      </w:r>
      <w:r>
        <w:rPr>
          <w:rFonts w:ascii="Times New Roman"/>
          <w:b w:val="false"/>
          <w:i w:val="false"/>
          <w:color w:val="000000"/>
          <w:sz w:val="28"/>
        </w:rPr>
        <w:t xml:space="preserve">
                   немесе осыған ұқсас қатты материалдар өңдеуге </w:t>
      </w:r>
      <w:r>
        <w:br/>
      </w:r>
      <w:r>
        <w:rPr>
          <w:rFonts w:ascii="Times New Roman"/>
          <w:b w:val="false"/>
          <w:i w:val="false"/>
          <w:color w:val="000000"/>
          <w:sz w:val="28"/>
        </w:rPr>
        <w:t xml:space="preserve">
                   арналған станоктар (шегелердiң, қапсырмалардың, </w:t>
      </w:r>
      <w:r>
        <w:br/>
      </w:r>
      <w:r>
        <w:rPr>
          <w:rFonts w:ascii="Times New Roman"/>
          <w:b w:val="false"/>
          <w:i w:val="false"/>
          <w:color w:val="000000"/>
          <w:sz w:val="28"/>
        </w:rPr>
        <w:t xml:space="preserve">
                   желiмнiң көмегiмен немесе басқа тәсiлдермен </w:t>
      </w:r>
      <w:r>
        <w:br/>
      </w:r>
      <w:r>
        <w:rPr>
          <w:rFonts w:ascii="Times New Roman"/>
          <w:b w:val="false"/>
          <w:i w:val="false"/>
          <w:color w:val="000000"/>
          <w:sz w:val="28"/>
        </w:rPr>
        <w:t xml:space="preserve">
                   жинауға арналған машиналарды қоса алғанда): </w:t>
      </w:r>
      <w:r>
        <w:br/>
      </w:r>
      <w:r>
        <w:rPr>
          <w:rFonts w:ascii="Times New Roman"/>
          <w:b w:val="false"/>
          <w:i w:val="false"/>
          <w:color w:val="000000"/>
          <w:sz w:val="28"/>
        </w:rPr>
        <w:t xml:space="preserve">
          8465.10  - осы операциялардың арасында аспап ауыстырмастан </w:t>
      </w:r>
      <w:r>
        <w:br/>
      </w:r>
      <w:r>
        <w:rPr>
          <w:rFonts w:ascii="Times New Roman"/>
          <w:b w:val="false"/>
          <w:i w:val="false"/>
          <w:color w:val="000000"/>
          <w:sz w:val="28"/>
        </w:rPr>
        <w:t xml:space="preserve">
                   механикалық өңдеу бойынша әртүрлi операциялар </w:t>
      </w:r>
      <w:r>
        <w:br/>
      </w:r>
      <w:r>
        <w:rPr>
          <w:rFonts w:ascii="Times New Roman"/>
          <w:b w:val="false"/>
          <w:i w:val="false"/>
          <w:color w:val="000000"/>
          <w:sz w:val="28"/>
        </w:rPr>
        <w:t xml:space="preserve">
                   орындауға қабiлеттi станоктар </w:t>
      </w:r>
      <w:r>
        <w:br/>
      </w:r>
      <w:r>
        <w:rPr>
          <w:rFonts w:ascii="Times New Roman"/>
          <w:b w:val="false"/>
          <w:i w:val="false"/>
          <w:color w:val="000000"/>
          <w:sz w:val="28"/>
        </w:rPr>
        <w:t xml:space="preserve">
                   - мынадай өзгелерi: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84.65 </w:t>
      </w:r>
      <w:r>
        <w:rPr>
          <w:rFonts w:ascii="Times New Roman"/>
          <w:b w:val="false"/>
          <w:i w:val="false"/>
          <w:color w:val="000000"/>
          <w:vertAlign w:val="subscript"/>
        </w:rPr>
        <w:t xml:space="preserve">2 </w:t>
      </w:r>
      <w:r>
        <w:rPr>
          <w:rFonts w:ascii="Times New Roman"/>
          <w:b w:val="false"/>
          <w:i w:val="false"/>
          <w:color w:val="000000"/>
          <w:sz w:val="28"/>
        </w:rPr>
        <w:t xml:space="preserve">/67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8465.91  -- механикалық аралар </w:t>
      </w:r>
      <w:r>
        <w:br/>
      </w:r>
      <w:r>
        <w:rPr>
          <w:rFonts w:ascii="Times New Roman"/>
          <w:b w:val="false"/>
          <w:i w:val="false"/>
          <w:color w:val="000000"/>
          <w:sz w:val="28"/>
        </w:rPr>
        <w:t xml:space="preserve">
          8465.92  -- сүргiлеу, фрезерлеу немесе сүргiлеу-шыңдау </w:t>
      </w:r>
      <w:r>
        <w:br/>
      </w:r>
      <w:r>
        <w:rPr>
          <w:rFonts w:ascii="Times New Roman"/>
          <w:b w:val="false"/>
          <w:i w:val="false"/>
          <w:color w:val="000000"/>
          <w:sz w:val="28"/>
        </w:rPr>
        <w:t xml:space="preserve">
                   станоктары </w:t>
      </w:r>
      <w:r>
        <w:br/>
      </w:r>
      <w:r>
        <w:rPr>
          <w:rFonts w:ascii="Times New Roman"/>
          <w:b w:val="false"/>
          <w:i w:val="false"/>
          <w:color w:val="000000"/>
          <w:sz w:val="28"/>
        </w:rPr>
        <w:t xml:space="preserve">
          8465.93  -- тегiстеу, құммен тегістеу немесе ажарлау </w:t>
      </w:r>
      <w:r>
        <w:br/>
      </w:r>
      <w:r>
        <w:rPr>
          <w:rFonts w:ascii="Times New Roman"/>
          <w:b w:val="false"/>
          <w:i w:val="false"/>
          <w:color w:val="000000"/>
          <w:sz w:val="28"/>
        </w:rPr>
        <w:t xml:space="preserve">
                   станоктары </w:t>
      </w:r>
      <w:r>
        <w:br/>
      </w:r>
      <w:r>
        <w:rPr>
          <w:rFonts w:ascii="Times New Roman"/>
          <w:b w:val="false"/>
          <w:i w:val="false"/>
          <w:color w:val="000000"/>
          <w:sz w:val="28"/>
        </w:rPr>
        <w:t xml:space="preserve">
          8465.94  -- ию немесе жинау машиналары </w:t>
      </w:r>
      <w:r>
        <w:br/>
      </w:r>
      <w:r>
        <w:rPr>
          <w:rFonts w:ascii="Times New Roman"/>
          <w:b w:val="false"/>
          <w:i w:val="false"/>
          <w:color w:val="000000"/>
          <w:sz w:val="28"/>
        </w:rPr>
        <w:t xml:space="preserve">
          8465.95  -- бұрғылау немесе уату станоктары </w:t>
      </w:r>
      <w:r>
        <w:br/>
      </w:r>
      <w:r>
        <w:rPr>
          <w:rFonts w:ascii="Times New Roman"/>
          <w:b w:val="false"/>
          <w:i w:val="false"/>
          <w:color w:val="000000"/>
          <w:sz w:val="28"/>
        </w:rPr>
        <w:t xml:space="preserve">
          8465.96  -- шабу, ұсату немесе аршу станоктары </w:t>
      </w:r>
      <w:r>
        <w:br/>
      </w:r>
      <w:r>
        <w:rPr>
          <w:rFonts w:ascii="Times New Roman"/>
          <w:b w:val="false"/>
          <w:i w:val="false"/>
          <w:color w:val="000000"/>
          <w:sz w:val="28"/>
        </w:rPr>
        <w:t xml:space="preserve">
          8465.99  -- өзгелерi </w:t>
      </w:r>
      <w:r>
        <w:br/>
      </w:r>
      <w:r>
        <w:rPr>
          <w:rFonts w:ascii="Times New Roman"/>
          <w:b w:val="false"/>
          <w:i w:val="false"/>
          <w:color w:val="000000"/>
          <w:sz w:val="28"/>
        </w:rPr>
        <w:t xml:space="preserve">
84.66              Аспаптарды немесе бөлшектердi бекітуге арналған </w:t>
      </w:r>
      <w:r>
        <w:br/>
      </w:r>
      <w:r>
        <w:rPr>
          <w:rFonts w:ascii="Times New Roman"/>
          <w:b w:val="false"/>
          <w:i w:val="false"/>
          <w:color w:val="000000"/>
          <w:sz w:val="28"/>
        </w:rPr>
        <w:t xml:space="preserve">
                   құрылғыларды, өздiгiнен ашылатын бұранда кесу </w:t>
      </w:r>
      <w:r>
        <w:br/>
      </w:r>
      <w:r>
        <w:rPr>
          <w:rFonts w:ascii="Times New Roman"/>
          <w:b w:val="false"/>
          <w:i w:val="false"/>
          <w:color w:val="000000"/>
          <w:sz w:val="28"/>
        </w:rPr>
        <w:t xml:space="preserve">
                   бастиектерiн, бөлу бас тиектерiн және </w:t>
      </w:r>
      <w:r>
        <w:br/>
      </w:r>
      <w:r>
        <w:rPr>
          <w:rFonts w:ascii="Times New Roman"/>
          <w:b w:val="false"/>
          <w:i w:val="false"/>
          <w:color w:val="000000"/>
          <w:sz w:val="28"/>
        </w:rPr>
        <w:t xml:space="preserve">
                   станоктардың басқа да арнайы құрылғыларын </w:t>
      </w:r>
      <w:r>
        <w:br/>
      </w:r>
      <w:r>
        <w:rPr>
          <w:rFonts w:ascii="Times New Roman"/>
          <w:b w:val="false"/>
          <w:i w:val="false"/>
          <w:color w:val="000000"/>
          <w:sz w:val="28"/>
        </w:rPr>
        <w:t xml:space="preserve">
                   қоса алғанда, тек қана немесе негiзiнен </w:t>
      </w:r>
      <w:r>
        <w:br/>
      </w:r>
      <w:r>
        <w:rPr>
          <w:rFonts w:ascii="Times New Roman"/>
          <w:b w:val="false"/>
          <w:i w:val="false"/>
          <w:color w:val="000000"/>
          <w:sz w:val="28"/>
        </w:rPr>
        <w:t xml:space="preserve">
                   84.56-84.65 тауар позицияларының жабдықтарына </w:t>
      </w:r>
      <w:r>
        <w:br/>
      </w:r>
      <w:r>
        <w:rPr>
          <w:rFonts w:ascii="Times New Roman"/>
          <w:b w:val="false"/>
          <w:i w:val="false"/>
          <w:color w:val="000000"/>
          <w:sz w:val="28"/>
        </w:rPr>
        <w:t xml:space="preserve">
                   арналған бөлiктер мен керек-жарақтар; қол </w:t>
      </w:r>
      <w:r>
        <w:br/>
      </w:r>
      <w:r>
        <w:rPr>
          <w:rFonts w:ascii="Times New Roman"/>
          <w:b w:val="false"/>
          <w:i w:val="false"/>
          <w:color w:val="000000"/>
          <w:sz w:val="28"/>
        </w:rPr>
        <w:t xml:space="preserve">
                   аспаптарының барлық түрлерiне арналған жұмыс </w:t>
      </w:r>
      <w:r>
        <w:br/>
      </w:r>
      <w:r>
        <w:rPr>
          <w:rFonts w:ascii="Times New Roman"/>
          <w:b w:val="false"/>
          <w:i w:val="false"/>
          <w:color w:val="000000"/>
          <w:sz w:val="28"/>
        </w:rPr>
        <w:t xml:space="preserve">
                   аспаптарын бекiту құрылғылары: </w:t>
      </w:r>
      <w:r>
        <w:br/>
      </w:r>
      <w:r>
        <w:rPr>
          <w:rFonts w:ascii="Times New Roman"/>
          <w:b w:val="false"/>
          <w:i w:val="false"/>
          <w:color w:val="000000"/>
          <w:sz w:val="28"/>
        </w:rPr>
        <w:t xml:space="preserve">
          8466.10  - аспаптарды бeкiтугe арналған құрылғылар мен </w:t>
      </w:r>
      <w:r>
        <w:br/>
      </w:r>
      <w:r>
        <w:rPr>
          <w:rFonts w:ascii="Times New Roman"/>
          <w:b w:val="false"/>
          <w:i w:val="false"/>
          <w:color w:val="000000"/>
          <w:sz w:val="28"/>
        </w:rPr>
        <w:t xml:space="preserve">
                   өздігінен ашылатын бұранда кесу бастиектерi </w:t>
      </w:r>
      <w:r>
        <w:br/>
      </w:r>
      <w:r>
        <w:rPr>
          <w:rFonts w:ascii="Times New Roman"/>
          <w:b w:val="false"/>
          <w:i w:val="false"/>
          <w:color w:val="000000"/>
          <w:sz w:val="28"/>
        </w:rPr>
        <w:t xml:space="preserve">
          8466.20  - өңделетiн бөлшектердi бекiтуге арналған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8466.30  - бөлу бас тиектерi және станоктардың басқа да </w:t>
      </w:r>
      <w:r>
        <w:br/>
      </w:r>
      <w:r>
        <w:rPr>
          <w:rFonts w:ascii="Times New Roman"/>
          <w:b w:val="false"/>
          <w:i w:val="false"/>
          <w:color w:val="000000"/>
          <w:sz w:val="28"/>
        </w:rPr>
        <w:t xml:space="preserve">
                   арнайы құрылғылары </w:t>
      </w:r>
      <w:r>
        <w:br/>
      </w:r>
      <w:r>
        <w:rPr>
          <w:rFonts w:ascii="Times New Roman"/>
          <w:b w:val="false"/>
          <w:i w:val="false"/>
          <w:color w:val="000000"/>
          <w:sz w:val="28"/>
        </w:rPr>
        <w:t xml:space="preserve">
                   - мынадай өзгелерi: </w:t>
      </w:r>
      <w:r>
        <w:br/>
      </w:r>
      <w:r>
        <w:rPr>
          <w:rFonts w:ascii="Times New Roman"/>
          <w:b w:val="false"/>
          <w:i w:val="false"/>
          <w:color w:val="000000"/>
          <w:sz w:val="28"/>
        </w:rPr>
        <w:t xml:space="preserve">
          8466.91  -- 84.64 тауар позициясының станоктарына </w:t>
      </w:r>
      <w:r>
        <w:br/>
      </w:r>
      <w:r>
        <w:rPr>
          <w:rFonts w:ascii="Times New Roman"/>
          <w:b w:val="false"/>
          <w:i w:val="false"/>
          <w:color w:val="000000"/>
          <w:sz w:val="28"/>
        </w:rPr>
        <w:t xml:space="preserve">
          8466.92  - 84.65 тауар позициясының станоктарына </w:t>
      </w:r>
      <w:r>
        <w:br/>
      </w:r>
      <w:r>
        <w:rPr>
          <w:rFonts w:ascii="Times New Roman"/>
          <w:b w:val="false"/>
          <w:i w:val="false"/>
          <w:color w:val="000000"/>
          <w:sz w:val="28"/>
        </w:rPr>
        <w:t xml:space="preserve">
          8466.93  - 84.56-84.61 тауар позицияларының станоктарына </w:t>
      </w:r>
      <w:r>
        <w:br/>
      </w:r>
      <w:r>
        <w:rPr>
          <w:rFonts w:ascii="Times New Roman"/>
          <w:b w:val="false"/>
          <w:i w:val="false"/>
          <w:color w:val="000000"/>
          <w:sz w:val="28"/>
        </w:rPr>
        <w:t xml:space="preserve">
          8466.94  - 84.62-84.63 тауар позицияларының станоктарына </w:t>
      </w:r>
      <w:r>
        <w:br/>
      </w:r>
      <w:r>
        <w:rPr>
          <w:rFonts w:ascii="Times New Roman"/>
          <w:b w:val="false"/>
          <w:i w:val="false"/>
          <w:color w:val="000000"/>
          <w:sz w:val="28"/>
        </w:rPr>
        <w:t xml:space="preserve">
84.67              Пневматикалық, гидравликалық немесе электрлi </w:t>
      </w:r>
      <w:r>
        <w:br/>
      </w:r>
      <w:r>
        <w:rPr>
          <w:rFonts w:ascii="Times New Roman"/>
          <w:b w:val="false"/>
          <w:i w:val="false"/>
          <w:color w:val="000000"/>
          <w:sz w:val="28"/>
        </w:rPr>
        <w:t xml:space="preserve">
                   немесе электрсiз двигательдер орнатылған қол </w:t>
      </w:r>
      <w:r>
        <w:br/>
      </w:r>
      <w:r>
        <w:rPr>
          <w:rFonts w:ascii="Times New Roman"/>
          <w:b w:val="false"/>
          <w:i w:val="false"/>
          <w:color w:val="000000"/>
          <w:sz w:val="28"/>
        </w:rPr>
        <w:t xml:space="preserve">
                   аспаптары: </w:t>
      </w:r>
      <w:r>
        <w:br/>
      </w:r>
      <w:r>
        <w:rPr>
          <w:rFonts w:ascii="Times New Roman"/>
          <w:b w:val="false"/>
          <w:i w:val="false"/>
          <w:color w:val="000000"/>
          <w:sz w:val="28"/>
        </w:rPr>
        <w:t xml:space="preserve">
                   - мынадай пневматикалық: </w:t>
      </w:r>
      <w:r>
        <w:br/>
      </w:r>
      <w:r>
        <w:rPr>
          <w:rFonts w:ascii="Times New Roman"/>
          <w:b w:val="false"/>
          <w:i w:val="false"/>
          <w:color w:val="000000"/>
          <w:sz w:val="28"/>
        </w:rPr>
        <w:t xml:space="preserve">
          8467.11  -- айналма қозғалысты (айналма-соққыш қозғалысты </w:t>
      </w:r>
      <w:r>
        <w:br/>
      </w:r>
      <w:r>
        <w:rPr>
          <w:rFonts w:ascii="Times New Roman"/>
          <w:b w:val="false"/>
          <w:i w:val="false"/>
          <w:color w:val="000000"/>
          <w:sz w:val="28"/>
        </w:rPr>
        <w:t xml:space="preserve">
                   қиыстырылғандарды қoca алғанда) </w:t>
      </w:r>
      <w:r>
        <w:br/>
      </w:r>
      <w:r>
        <w:rPr>
          <w:rFonts w:ascii="Times New Roman"/>
          <w:b w:val="false"/>
          <w:i w:val="false"/>
          <w:color w:val="000000"/>
          <w:sz w:val="28"/>
        </w:rPr>
        <w:t xml:space="preserve">
          8467.19  -- өзгелерi </w:t>
      </w:r>
      <w:r>
        <w:br/>
      </w:r>
      <w:r>
        <w:rPr>
          <w:rFonts w:ascii="Times New Roman"/>
          <w:b w:val="false"/>
          <w:i w:val="false"/>
          <w:color w:val="000000"/>
          <w:sz w:val="28"/>
        </w:rPr>
        <w:t xml:space="preserve">
                   - мынадай электр двигателi орнатылған: </w:t>
      </w:r>
      <w:r>
        <w:br/>
      </w:r>
      <w:r>
        <w:rPr>
          <w:rFonts w:ascii="Times New Roman"/>
          <w:b w:val="false"/>
          <w:i w:val="false"/>
          <w:color w:val="000000"/>
          <w:sz w:val="28"/>
        </w:rPr>
        <w:t xml:space="preserve">
          8467.21  -- барлық түрдегi бұрғылар </w:t>
      </w:r>
      <w:r>
        <w:br/>
      </w:r>
      <w:r>
        <w:rPr>
          <w:rFonts w:ascii="Times New Roman"/>
          <w:b w:val="false"/>
          <w:i w:val="false"/>
          <w:color w:val="000000"/>
          <w:sz w:val="28"/>
        </w:rPr>
        <w:t xml:space="preserve">
          8467.22  -- аралар </w:t>
      </w:r>
      <w:r>
        <w:br/>
      </w:r>
      <w:r>
        <w:rPr>
          <w:rFonts w:ascii="Times New Roman"/>
          <w:b w:val="false"/>
          <w:i w:val="false"/>
          <w:color w:val="000000"/>
          <w:sz w:val="28"/>
        </w:rPr>
        <w:t xml:space="preserve">
          8467.29  -- өзгелерi </w:t>
      </w:r>
      <w:r>
        <w:br/>
      </w:r>
      <w:r>
        <w:rPr>
          <w:rFonts w:ascii="Times New Roman"/>
          <w:b w:val="false"/>
          <w:i w:val="false"/>
          <w:color w:val="000000"/>
          <w:sz w:val="28"/>
        </w:rPr>
        <w:t xml:space="preserve">
                   - өзге де аспаптар: </w:t>
      </w:r>
      <w:r>
        <w:br/>
      </w:r>
      <w:r>
        <w:rPr>
          <w:rFonts w:ascii="Times New Roman"/>
          <w:b w:val="false"/>
          <w:i w:val="false"/>
          <w:color w:val="000000"/>
          <w:sz w:val="28"/>
        </w:rPr>
        <w:t xml:space="preserve">
          8467.81  -- тiзбектi аралар </w:t>
      </w:r>
      <w:r>
        <w:br/>
      </w:r>
      <w:r>
        <w:rPr>
          <w:rFonts w:ascii="Times New Roman"/>
          <w:b w:val="false"/>
          <w:i w:val="false"/>
          <w:color w:val="000000"/>
          <w:sz w:val="28"/>
        </w:rPr>
        <w:t xml:space="preserve">
          8467.89  -- өзгелерi </w:t>
      </w:r>
      <w:r>
        <w:br/>
      </w:r>
      <w:r>
        <w:rPr>
          <w:rFonts w:ascii="Times New Roman"/>
          <w:b w:val="false"/>
          <w:i w:val="false"/>
          <w:color w:val="000000"/>
          <w:sz w:val="28"/>
        </w:rPr>
        <w:t xml:space="preserve">
                   - мыналардың бөлiктерi: </w:t>
      </w:r>
      <w:r>
        <w:br/>
      </w:r>
      <w:r>
        <w:rPr>
          <w:rFonts w:ascii="Times New Roman"/>
          <w:b w:val="false"/>
          <w:i w:val="false"/>
          <w:color w:val="000000"/>
          <w:sz w:val="28"/>
        </w:rPr>
        <w:t xml:space="preserve">
          8467.91  -- тiзбектi аралардың </w:t>
      </w:r>
      <w:r>
        <w:br/>
      </w:r>
      <w:r>
        <w:rPr>
          <w:rFonts w:ascii="Times New Roman"/>
          <w:b w:val="false"/>
          <w:i w:val="false"/>
          <w:color w:val="000000"/>
          <w:sz w:val="28"/>
        </w:rPr>
        <w:t xml:space="preserve">
          8467.92  -- пневматикалық аспаптардың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84.67 </w:t>
      </w:r>
      <w:r>
        <w:rPr>
          <w:rFonts w:ascii="Times New Roman"/>
          <w:b w:val="false"/>
          <w:i w:val="false"/>
          <w:color w:val="000000"/>
          <w:vertAlign w:val="subscript"/>
        </w:rPr>
        <w:t xml:space="preserve">2 </w:t>
      </w:r>
      <w:r>
        <w:rPr>
          <w:rFonts w:ascii="Times New Roman"/>
          <w:b w:val="false"/>
          <w:i w:val="false"/>
          <w:color w:val="000000"/>
          <w:sz w:val="28"/>
        </w:rPr>
        <w:t xml:space="preserve">/70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8467.99  -- өзгелерi </w:t>
      </w:r>
      <w:r>
        <w:br/>
      </w:r>
      <w:r>
        <w:rPr>
          <w:rFonts w:ascii="Times New Roman"/>
          <w:b w:val="false"/>
          <w:i w:val="false"/>
          <w:color w:val="000000"/>
          <w:sz w:val="28"/>
        </w:rPr>
        <w:t xml:space="preserve">
84.68              85.15 тауар позициясының машиналары мен </w:t>
      </w:r>
      <w:r>
        <w:br/>
      </w:r>
      <w:r>
        <w:rPr>
          <w:rFonts w:ascii="Times New Roman"/>
          <w:b w:val="false"/>
          <w:i w:val="false"/>
          <w:color w:val="000000"/>
          <w:sz w:val="28"/>
        </w:rPr>
        <w:t xml:space="preserve">
                   аппараттарынан басқа, төменгi температурада </w:t>
      </w:r>
      <w:r>
        <w:br/>
      </w:r>
      <w:r>
        <w:rPr>
          <w:rFonts w:ascii="Times New Roman"/>
          <w:b w:val="false"/>
          <w:i w:val="false"/>
          <w:color w:val="000000"/>
          <w:sz w:val="28"/>
        </w:rPr>
        <w:t xml:space="preserve">
                   дәнекерлеуге, жоғары температурада дәнекерлеуге </w:t>
      </w:r>
      <w:r>
        <w:br/>
      </w:r>
      <w:r>
        <w:rPr>
          <w:rFonts w:ascii="Times New Roman"/>
          <w:b w:val="false"/>
          <w:i w:val="false"/>
          <w:color w:val="000000"/>
          <w:sz w:val="28"/>
        </w:rPr>
        <w:t xml:space="preserve">
                   немесе пісіруге арналған, кесу үшiн жарамды </w:t>
      </w:r>
      <w:r>
        <w:br/>
      </w:r>
      <w:r>
        <w:rPr>
          <w:rFonts w:ascii="Times New Roman"/>
          <w:b w:val="false"/>
          <w:i w:val="false"/>
          <w:color w:val="000000"/>
          <w:sz w:val="28"/>
        </w:rPr>
        <w:t xml:space="preserve">
                   немесе жарамсыз жабдықтар мен аппараттар; </w:t>
      </w:r>
      <w:r>
        <w:br/>
      </w:r>
      <w:r>
        <w:rPr>
          <w:rFonts w:ascii="Times New Roman"/>
          <w:b w:val="false"/>
          <w:i w:val="false"/>
          <w:color w:val="000000"/>
          <w:sz w:val="28"/>
        </w:rPr>
        <w:t xml:space="preserve">
                   үстiнен термоөңдеуге арналған, газбен жұмыс </w:t>
      </w:r>
      <w:r>
        <w:br/>
      </w:r>
      <w:r>
        <w:rPr>
          <w:rFonts w:ascii="Times New Roman"/>
          <w:b w:val="false"/>
          <w:i w:val="false"/>
          <w:color w:val="000000"/>
          <w:sz w:val="28"/>
        </w:rPr>
        <w:t xml:space="preserve">
                   iстейтiн машиналар мен аппараттар: </w:t>
      </w:r>
      <w:r>
        <w:br/>
      </w:r>
      <w:r>
        <w:rPr>
          <w:rFonts w:ascii="Times New Roman"/>
          <w:b w:val="false"/>
          <w:i w:val="false"/>
          <w:color w:val="000000"/>
          <w:sz w:val="28"/>
        </w:rPr>
        <w:t xml:space="preserve">
          8468.10  - үрлемелi газбен жұмыс iстейтiн қол бiлтелерi </w:t>
      </w:r>
      <w:r>
        <w:br/>
      </w:r>
      <w:r>
        <w:rPr>
          <w:rFonts w:ascii="Times New Roman"/>
          <w:b w:val="false"/>
          <w:i w:val="false"/>
          <w:color w:val="000000"/>
          <w:sz w:val="28"/>
        </w:rPr>
        <w:t xml:space="preserve">
          8468.20  - газбен жұмыс iстейтiн өзге де жабдықтар мен </w:t>
      </w:r>
      <w:r>
        <w:br/>
      </w:r>
      <w:r>
        <w:rPr>
          <w:rFonts w:ascii="Times New Roman"/>
          <w:b w:val="false"/>
          <w:i w:val="false"/>
          <w:color w:val="000000"/>
          <w:sz w:val="28"/>
        </w:rPr>
        <w:t xml:space="preserve">
                   аппараттар </w:t>
      </w:r>
      <w:r>
        <w:br/>
      </w:r>
      <w:r>
        <w:rPr>
          <w:rFonts w:ascii="Times New Roman"/>
          <w:b w:val="false"/>
          <w:i w:val="false"/>
          <w:color w:val="000000"/>
          <w:sz w:val="28"/>
        </w:rPr>
        <w:t xml:space="preserve">
          8468.80  - өзге де жабдықтар мен аппараттар </w:t>
      </w:r>
      <w:r>
        <w:br/>
      </w:r>
      <w:r>
        <w:rPr>
          <w:rFonts w:ascii="Times New Roman"/>
          <w:b w:val="false"/>
          <w:i w:val="false"/>
          <w:color w:val="000000"/>
          <w:sz w:val="28"/>
        </w:rPr>
        <w:t xml:space="preserve">
          8468.90  - бөлiктерi </w:t>
      </w:r>
      <w:r>
        <w:br/>
      </w:r>
      <w:r>
        <w:rPr>
          <w:rFonts w:ascii="Times New Roman"/>
          <w:b w:val="false"/>
          <w:i w:val="false"/>
          <w:color w:val="000000"/>
          <w:sz w:val="28"/>
        </w:rPr>
        <w:t xml:space="preserve">
84.69              84.71 тауар позициясының принтерлерiнен басқа, </w:t>
      </w:r>
      <w:r>
        <w:br/>
      </w:r>
      <w:r>
        <w:rPr>
          <w:rFonts w:ascii="Times New Roman"/>
          <w:b w:val="false"/>
          <w:i w:val="false"/>
          <w:color w:val="000000"/>
          <w:sz w:val="28"/>
        </w:rPr>
        <w:t xml:space="preserve">
                   жазу машинкалары; мәтiндердi өңдеуге арналған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 мынадай автоматты жазу машинкалары мен </w:t>
      </w:r>
      <w:r>
        <w:br/>
      </w:r>
      <w:r>
        <w:rPr>
          <w:rFonts w:ascii="Times New Roman"/>
          <w:b w:val="false"/>
          <w:i w:val="false"/>
          <w:color w:val="000000"/>
          <w:sz w:val="28"/>
        </w:rPr>
        <w:t xml:space="preserve">
                   мәтiндердi өңдеуге арналған құрылғылар: </w:t>
      </w:r>
      <w:r>
        <w:br/>
      </w:r>
      <w:r>
        <w:rPr>
          <w:rFonts w:ascii="Times New Roman"/>
          <w:b w:val="false"/>
          <w:i w:val="false"/>
          <w:color w:val="000000"/>
          <w:sz w:val="28"/>
        </w:rPr>
        <w:t xml:space="preserve">
          8469.11  -- мәтiндердi өңдеуге арналған құрылғылар </w:t>
      </w:r>
      <w:r>
        <w:br/>
      </w:r>
      <w:r>
        <w:rPr>
          <w:rFonts w:ascii="Times New Roman"/>
          <w:b w:val="false"/>
          <w:i w:val="false"/>
          <w:color w:val="000000"/>
          <w:sz w:val="28"/>
        </w:rPr>
        <w:t xml:space="preserve">
          8469.12  -- автоматты жазу машинкалары </w:t>
      </w:r>
      <w:r>
        <w:br/>
      </w:r>
      <w:r>
        <w:rPr>
          <w:rFonts w:ascii="Times New Roman"/>
          <w:b w:val="false"/>
          <w:i w:val="false"/>
          <w:color w:val="000000"/>
          <w:sz w:val="28"/>
        </w:rPr>
        <w:t xml:space="preserve">
          8469.20  - өзге де электрмен жұмыс iстейтiн жазу </w:t>
      </w:r>
      <w:r>
        <w:br/>
      </w:r>
      <w:r>
        <w:rPr>
          <w:rFonts w:ascii="Times New Roman"/>
          <w:b w:val="false"/>
          <w:i w:val="false"/>
          <w:color w:val="000000"/>
          <w:sz w:val="28"/>
        </w:rPr>
        <w:t xml:space="preserve">
                   машинкалары </w:t>
      </w:r>
      <w:r>
        <w:br/>
      </w:r>
      <w:r>
        <w:rPr>
          <w:rFonts w:ascii="Times New Roman"/>
          <w:b w:val="false"/>
          <w:i w:val="false"/>
          <w:color w:val="000000"/>
          <w:sz w:val="28"/>
        </w:rPr>
        <w:t xml:space="preserve">
          8469.30  - өзге де электрсіз жұмыс iстейтiн жазу </w:t>
      </w:r>
      <w:r>
        <w:br/>
      </w:r>
      <w:r>
        <w:rPr>
          <w:rFonts w:ascii="Times New Roman"/>
          <w:b w:val="false"/>
          <w:i w:val="false"/>
          <w:color w:val="000000"/>
          <w:sz w:val="28"/>
        </w:rPr>
        <w:t xml:space="preserve">
                   машинкалары </w:t>
      </w:r>
      <w:r>
        <w:br/>
      </w:r>
      <w:r>
        <w:rPr>
          <w:rFonts w:ascii="Times New Roman"/>
          <w:b w:val="false"/>
          <w:i w:val="false"/>
          <w:color w:val="000000"/>
          <w:sz w:val="28"/>
        </w:rPr>
        <w:t xml:space="preserve">
84.70              Есептеу машиналары мен жазуға, дыбысын шығаруға </w:t>
      </w:r>
      <w:r>
        <w:br/>
      </w:r>
      <w:r>
        <w:rPr>
          <w:rFonts w:ascii="Times New Roman"/>
          <w:b w:val="false"/>
          <w:i w:val="false"/>
          <w:color w:val="000000"/>
          <w:sz w:val="28"/>
        </w:rPr>
        <w:t xml:space="preserve">
                   және деректердi көзбен көрсетуге арналған </w:t>
      </w:r>
      <w:r>
        <w:br/>
      </w:r>
      <w:r>
        <w:rPr>
          <w:rFonts w:ascii="Times New Roman"/>
          <w:b w:val="false"/>
          <w:i w:val="false"/>
          <w:color w:val="000000"/>
          <w:sz w:val="28"/>
        </w:rPr>
        <w:t xml:space="preserve">
                   есептеу функциялары бар қалта машиналары; </w:t>
      </w:r>
      <w:r>
        <w:br/>
      </w:r>
      <w:r>
        <w:rPr>
          <w:rFonts w:ascii="Times New Roman"/>
          <w:b w:val="false"/>
          <w:i w:val="false"/>
          <w:color w:val="000000"/>
          <w:sz w:val="28"/>
        </w:rPr>
        <w:t xml:space="preserve">
                   бухгалтерлiк машиналар, почталық маркiлеу </w:t>
      </w:r>
      <w:r>
        <w:br/>
      </w:r>
      <w:r>
        <w:rPr>
          <w:rFonts w:ascii="Times New Roman"/>
          <w:b w:val="false"/>
          <w:i w:val="false"/>
          <w:color w:val="000000"/>
          <w:sz w:val="28"/>
        </w:rPr>
        <w:t xml:space="preserve">
                   машиналары, билет аппараттары мен есептеу </w:t>
      </w:r>
      <w:r>
        <w:br/>
      </w:r>
      <w:r>
        <w:rPr>
          <w:rFonts w:ascii="Times New Roman"/>
          <w:b w:val="false"/>
          <w:i w:val="false"/>
          <w:color w:val="000000"/>
          <w:sz w:val="28"/>
        </w:rPr>
        <w:t xml:space="preserve">
                   құрылғылары бар басқа да ұқсас машиналар; касса </w:t>
      </w:r>
      <w:r>
        <w:br/>
      </w:r>
      <w:r>
        <w:rPr>
          <w:rFonts w:ascii="Times New Roman"/>
          <w:b w:val="false"/>
          <w:i w:val="false"/>
          <w:color w:val="000000"/>
          <w:sz w:val="28"/>
        </w:rPr>
        <w:t xml:space="preserve">
                   аппараттары: </w:t>
      </w:r>
      <w:r>
        <w:br/>
      </w:r>
      <w:r>
        <w:rPr>
          <w:rFonts w:ascii="Times New Roman"/>
          <w:b w:val="false"/>
          <w:i w:val="false"/>
          <w:color w:val="000000"/>
          <w:sz w:val="28"/>
        </w:rPr>
        <w:t xml:space="preserve">
          8470.10  - сыртқы жұмыс iстеуге қабiлеттi жазуға, дыбысын </w:t>
      </w:r>
      <w:r>
        <w:br/>
      </w:r>
      <w:r>
        <w:rPr>
          <w:rFonts w:ascii="Times New Roman"/>
          <w:b w:val="false"/>
          <w:i w:val="false"/>
          <w:color w:val="000000"/>
          <w:sz w:val="28"/>
        </w:rPr>
        <w:t xml:space="preserve">
                   шығаруға және деректердi көзбен көрсетуге </w:t>
      </w:r>
      <w:r>
        <w:br/>
      </w:r>
      <w:r>
        <w:rPr>
          <w:rFonts w:ascii="Times New Roman"/>
          <w:b w:val="false"/>
          <w:i w:val="false"/>
          <w:color w:val="000000"/>
          <w:sz w:val="28"/>
        </w:rPr>
        <w:t xml:space="preserve">
                   арналған есептеу функциялары бар қалта машиналары </w:t>
      </w:r>
      <w:r>
        <w:br/>
      </w:r>
      <w:r>
        <w:rPr>
          <w:rFonts w:ascii="Times New Roman"/>
          <w:b w:val="false"/>
          <w:i w:val="false"/>
          <w:color w:val="000000"/>
          <w:sz w:val="28"/>
        </w:rPr>
        <w:t xml:space="preserve">
                   - мынадай өзге де есептеу машиналары: </w:t>
      </w:r>
      <w:r>
        <w:br/>
      </w:r>
      <w:r>
        <w:rPr>
          <w:rFonts w:ascii="Times New Roman"/>
          <w:b w:val="false"/>
          <w:i w:val="false"/>
          <w:color w:val="000000"/>
          <w:sz w:val="28"/>
        </w:rPr>
        <w:t xml:space="preserve">
          8470.21  -- жазу құрылғысы орнатылған </w:t>
      </w:r>
      <w:r>
        <w:br/>
      </w:r>
      <w:r>
        <w:rPr>
          <w:rFonts w:ascii="Times New Roman"/>
          <w:b w:val="false"/>
          <w:i w:val="false"/>
          <w:color w:val="000000"/>
          <w:sz w:val="28"/>
        </w:rPr>
        <w:t xml:space="preserve">
          8470.29  -- өзгелерi </w:t>
      </w:r>
      <w:r>
        <w:br/>
      </w:r>
      <w:r>
        <w:rPr>
          <w:rFonts w:ascii="Times New Roman"/>
          <w:b w:val="false"/>
          <w:i w:val="false"/>
          <w:color w:val="000000"/>
          <w:sz w:val="28"/>
        </w:rPr>
        <w:t xml:space="preserve">
          8470.30  - өзге де есептеу машиналары </w:t>
      </w:r>
      <w:r>
        <w:br/>
      </w:r>
      <w:r>
        <w:rPr>
          <w:rFonts w:ascii="Times New Roman"/>
          <w:b w:val="false"/>
          <w:i w:val="false"/>
          <w:color w:val="000000"/>
          <w:sz w:val="28"/>
        </w:rPr>
        <w:t xml:space="preserve">
          8470.40  - бухгалтерлiк машиналар </w:t>
      </w:r>
      <w:r>
        <w:br/>
      </w:r>
      <w:r>
        <w:rPr>
          <w:rFonts w:ascii="Times New Roman"/>
          <w:b w:val="false"/>
          <w:i w:val="false"/>
          <w:color w:val="000000"/>
          <w:sz w:val="28"/>
        </w:rPr>
        <w:t xml:space="preserve">
          8470.50  - кассалық аппараттары </w:t>
      </w:r>
      <w:r>
        <w:br/>
      </w:r>
      <w:r>
        <w:rPr>
          <w:rFonts w:ascii="Times New Roman"/>
          <w:b w:val="false"/>
          <w:i w:val="false"/>
          <w:color w:val="000000"/>
          <w:sz w:val="28"/>
        </w:rPr>
        <w:t xml:space="preserve">
          8470.90  - өзгелерi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84.71 </w:t>
      </w:r>
      <w:r>
        <w:rPr>
          <w:rFonts w:ascii="Times New Roman"/>
          <w:b w:val="false"/>
          <w:i w:val="false"/>
          <w:color w:val="000000"/>
          <w:vertAlign w:val="subscript"/>
        </w:rPr>
        <w:t xml:space="preserve">2 </w:t>
      </w:r>
      <w:r>
        <w:rPr>
          <w:rFonts w:ascii="Times New Roman"/>
          <w:b w:val="false"/>
          <w:i w:val="false"/>
          <w:color w:val="000000"/>
          <w:sz w:val="28"/>
        </w:rPr>
        <w:t xml:space="preserve">/72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Таyap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84.71              Есептеу машиналары және олардың блоктары; </w:t>
      </w:r>
      <w:r>
        <w:br/>
      </w:r>
      <w:r>
        <w:rPr>
          <w:rFonts w:ascii="Times New Roman"/>
          <w:b w:val="false"/>
          <w:i w:val="false"/>
          <w:color w:val="000000"/>
          <w:sz w:val="28"/>
        </w:rPr>
        <w:t xml:space="preserve">
                   магниттiк немесе оптикалық санағыш құрылғылар, </w:t>
      </w:r>
      <w:r>
        <w:br/>
      </w:r>
      <w:r>
        <w:rPr>
          <w:rFonts w:ascii="Times New Roman"/>
          <w:b w:val="false"/>
          <w:i w:val="false"/>
          <w:color w:val="000000"/>
          <w:sz w:val="28"/>
        </w:rPr>
        <w:t xml:space="preserve">
                   деректердi кодталған нысандағы ақпарат </w:t>
      </w:r>
      <w:r>
        <w:br/>
      </w:r>
      <w:r>
        <w:rPr>
          <w:rFonts w:ascii="Times New Roman"/>
          <w:b w:val="false"/>
          <w:i w:val="false"/>
          <w:color w:val="000000"/>
          <w:sz w:val="28"/>
        </w:rPr>
        <w:t xml:space="preserve">
                   тасымалдағыштарына және осыған ұқсас ақпаратты </w:t>
      </w:r>
      <w:r>
        <w:br/>
      </w:r>
      <w:r>
        <w:rPr>
          <w:rFonts w:ascii="Times New Roman"/>
          <w:b w:val="false"/>
          <w:i w:val="false"/>
          <w:color w:val="000000"/>
          <w:sz w:val="28"/>
        </w:rPr>
        <w:t xml:space="preserve">
                   өңдеуге арналған машиналарға тасымалдауға </w:t>
      </w:r>
      <w:r>
        <w:br/>
      </w:r>
      <w:r>
        <w:rPr>
          <w:rFonts w:ascii="Times New Roman"/>
          <w:b w:val="false"/>
          <w:i w:val="false"/>
          <w:color w:val="000000"/>
          <w:sz w:val="28"/>
        </w:rPr>
        <w:t xml:space="preserve">
                   арналған басқа жерде аталмаған және енгiзiлмеген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8471.10  - ұқсас немесе аралас есептеу машиналары </w:t>
      </w:r>
      <w:r>
        <w:br/>
      </w:r>
      <w:r>
        <w:rPr>
          <w:rFonts w:ascii="Times New Roman"/>
          <w:b w:val="false"/>
          <w:i w:val="false"/>
          <w:color w:val="000000"/>
          <w:sz w:val="28"/>
        </w:rPr>
        <w:t xml:space="preserve">
          8471.30  - ең болмағанда орталық деректер өңдеу блогынан, </w:t>
      </w:r>
      <w:r>
        <w:br/>
      </w:r>
      <w:r>
        <w:rPr>
          <w:rFonts w:ascii="Times New Roman"/>
          <w:b w:val="false"/>
          <w:i w:val="false"/>
          <w:color w:val="000000"/>
          <w:sz w:val="28"/>
        </w:rPr>
        <w:t xml:space="preserve">
                   клавиатура мен дисплейден тұратын массасы 10 кг </w:t>
      </w:r>
      <w:r>
        <w:br/>
      </w:r>
      <w:r>
        <w:rPr>
          <w:rFonts w:ascii="Times New Roman"/>
          <w:b w:val="false"/>
          <w:i w:val="false"/>
          <w:color w:val="000000"/>
          <w:sz w:val="28"/>
        </w:rPr>
        <w:t xml:space="preserve">
                   аспайтын сандық есептеу машиналары </w:t>
      </w:r>
      <w:r>
        <w:br/>
      </w:r>
      <w:r>
        <w:rPr>
          <w:rFonts w:ascii="Times New Roman"/>
          <w:b w:val="false"/>
          <w:i w:val="false"/>
          <w:color w:val="000000"/>
          <w:sz w:val="28"/>
        </w:rPr>
        <w:t xml:space="preserve">
                   - мынадай өзге де сандық есептеу машиналары: </w:t>
      </w:r>
      <w:r>
        <w:br/>
      </w:r>
      <w:r>
        <w:rPr>
          <w:rFonts w:ascii="Times New Roman"/>
          <w:b w:val="false"/>
          <w:i w:val="false"/>
          <w:color w:val="000000"/>
          <w:sz w:val="28"/>
        </w:rPr>
        <w:t xml:space="preserve">
          8473.41  -- бiр корпуста ең болмағанда орталық деректер </w:t>
      </w:r>
      <w:r>
        <w:br/>
      </w:r>
      <w:r>
        <w:rPr>
          <w:rFonts w:ascii="Times New Roman"/>
          <w:b w:val="false"/>
          <w:i w:val="false"/>
          <w:color w:val="000000"/>
          <w:sz w:val="28"/>
        </w:rPr>
        <w:t xml:space="preserve">
                   өңдеу блогы мен бiрiктiрiлген немесе </w:t>
      </w:r>
      <w:r>
        <w:br/>
      </w:r>
      <w:r>
        <w:rPr>
          <w:rFonts w:ascii="Times New Roman"/>
          <w:b w:val="false"/>
          <w:i w:val="false"/>
          <w:color w:val="000000"/>
          <w:sz w:val="28"/>
        </w:rPr>
        <w:t xml:space="preserve">
                   бiрiктiрiлмеген енгiзу және шығару құрылғылары </w:t>
      </w:r>
      <w:r>
        <w:br/>
      </w:r>
      <w:r>
        <w:rPr>
          <w:rFonts w:ascii="Times New Roman"/>
          <w:b w:val="false"/>
          <w:i w:val="false"/>
          <w:color w:val="000000"/>
          <w:sz w:val="28"/>
        </w:rPr>
        <w:t xml:space="preserve">
                   болатын </w:t>
      </w:r>
      <w:r>
        <w:br/>
      </w:r>
      <w:r>
        <w:rPr>
          <w:rFonts w:ascii="Times New Roman"/>
          <w:b w:val="false"/>
          <w:i w:val="false"/>
          <w:color w:val="000000"/>
          <w:sz w:val="28"/>
        </w:rPr>
        <w:t xml:space="preserve">
          8471.49  -- жүйелер түрiнде жеткiзiлетiн өзге де </w:t>
      </w:r>
      <w:r>
        <w:br/>
      </w:r>
      <w:r>
        <w:rPr>
          <w:rFonts w:ascii="Times New Roman"/>
          <w:b w:val="false"/>
          <w:i w:val="false"/>
          <w:color w:val="000000"/>
          <w:sz w:val="28"/>
        </w:rPr>
        <w:t xml:space="preserve">
          8471.50  - 8471.41 немесе 8471.49 субпозицияларында </w:t>
      </w:r>
      <w:r>
        <w:br/>
      </w:r>
      <w:r>
        <w:rPr>
          <w:rFonts w:ascii="Times New Roman"/>
          <w:b w:val="false"/>
          <w:i w:val="false"/>
          <w:color w:val="000000"/>
          <w:sz w:val="28"/>
        </w:rPr>
        <w:t xml:space="preserve">
                   сипатталғандардан өзгеше, бiр корпуста мынадай </w:t>
      </w:r>
      <w:r>
        <w:br/>
      </w:r>
      <w:r>
        <w:rPr>
          <w:rFonts w:ascii="Times New Roman"/>
          <w:b w:val="false"/>
          <w:i w:val="false"/>
          <w:color w:val="000000"/>
          <w:sz w:val="28"/>
        </w:rPr>
        <w:t xml:space="preserve">
                   құрылғылардың: есте сақтау құрылғысының, енгiзу </w:t>
      </w:r>
      <w:r>
        <w:br/>
      </w:r>
      <w:r>
        <w:rPr>
          <w:rFonts w:ascii="Times New Roman"/>
          <w:b w:val="false"/>
          <w:i w:val="false"/>
          <w:color w:val="000000"/>
          <w:sz w:val="28"/>
        </w:rPr>
        <w:t xml:space="preserve">
                   құрылғысының, шығару құрылғысының бipeyi немесе </w:t>
      </w:r>
      <w:r>
        <w:br/>
      </w:r>
      <w:r>
        <w:rPr>
          <w:rFonts w:ascii="Times New Roman"/>
          <w:b w:val="false"/>
          <w:i w:val="false"/>
          <w:color w:val="000000"/>
          <w:sz w:val="28"/>
        </w:rPr>
        <w:t xml:space="preserve">
                   екеуi болатын деректер өңдеудiң санды блоктары </w:t>
      </w:r>
      <w:r>
        <w:br/>
      </w:r>
      <w:r>
        <w:rPr>
          <w:rFonts w:ascii="Times New Roman"/>
          <w:b w:val="false"/>
          <w:i w:val="false"/>
          <w:color w:val="000000"/>
          <w:sz w:val="28"/>
        </w:rPr>
        <w:t xml:space="preserve">
          8471.60  - бiр корпуста есте сақтау құрылғысын қамтитын </w:t>
      </w:r>
      <w:r>
        <w:br/>
      </w:r>
      <w:r>
        <w:rPr>
          <w:rFonts w:ascii="Times New Roman"/>
          <w:b w:val="false"/>
          <w:i w:val="false"/>
          <w:color w:val="000000"/>
          <w:sz w:val="28"/>
        </w:rPr>
        <w:t xml:space="preserve">
                   немесе қамтымайтын енгiзу немесе </w:t>
      </w:r>
      <w:r>
        <w:br/>
      </w:r>
      <w:r>
        <w:rPr>
          <w:rFonts w:ascii="Times New Roman"/>
          <w:b w:val="false"/>
          <w:i w:val="false"/>
          <w:color w:val="000000"/>
          <w:sz w:val="28"/>
        </w:rPr>
        <w:t xml:space="preserve">
                   шығару құрылғылары </w:t>
      </w:r>
      <w:r>
        <w:br/>
      </w:r>
      <w:r>
        <w:rPr>
          <w:rFonts w:ascii="Times New Roman"/>
          <w:b w:val="false"/>
          <w:i w:val="false"/>
          <w:color w:val="000000"/>
          <w:sz w:val="28"/>
        </w:rPr>
        <w:t xml:space="preserve">
          8471.70  - есте сақтау құрылғылары </w:t>
      </w:r>
      <w:r>
        <w:br/>
      </w:r>
      <w:r>
        <w:rPr>
          <w:rFonts w:ascii="Times New Roman"/>
          <w:b w:val="false"/>
          <w:i w:val="false"/>
          <w:color w:val="000000"/>
          <w:sz w:val="28"/>
        </w:rPr>
        <w:t xml:space="preserve">
          8473.80  - есептеу машиналарының өзге де құрылғылары </w:t>
      </w:r>
      <w:r>
        <w:br/>
      </w:r>
      <w:r>
        <w:rPr>
          <w:rFonts w:ascii="Times New Roman"/>
          <w:b w:val="false"/>
          <w:i w:val="false"/>
          <w:color w:val="000000"/>
          <w:sz w:val="28"/>
        </w:rPr>
        <w:t xml:space="preserve">
          8471.90  - өзгелерi </w:t>
      </w:r>
      <w:r>
        <w:br/>
      </w:r>
      <w:r>
        <w:rPr>
          <w:rFonts w:ascii="Times New Roman"/>
          <w:b w:val="false"/>
          <w:i w:val="false"/>
          <w:color w:val="000000"/>
          <w:sz w:val="28"/>
        </w:rPr>
        <w:t xml:space="preserve">
84.72              Өзге де кеңсе жабдықтары (мысалы, гектографиялық </w:t>
      </w:r>
      <w:r>
        <w:br/>
      </w:r>
      <w:r>
        <w:rPr>
          <w:rFonts w:ascii="Times New Roman"/>
          <w:b w:val="false"/>
          <w:i w:val="false"/>
          <w:color w:val="000000"/>
          <w:sz w:val="28"/>
        </w:rPr>
        <w:t xml:space="preserve">
                   немесе трафереттік көбейту аппараттары, жөнелту </w:t>
      </w:r>
      <w:r>
        <w:br/>
      </w:r>
      <w:r>
        <w:rPr>
          <w:rFonts w:ascii="Times New Roman"/>
          <w:b w:val="false"/>
          <w:i w:val="false"/>
          <w:color w:val="000000"/>
          <w:sz w:val="28"/>
        </w:rPr>
        <w:t xml:space="preserve">
                   машиналары, банкноттарды беруге арналған </w:t>
      </w:r>
      <w:r>
        <w:br/>
      </w:r>
      <w:r>
        <w:rPr>
          <w:rFonts w:ascii="Times New Roman"/>
          <w:b w:val="false"/>
          <w:i w:val="false"/>
          <w:color w:val="000000"/>
          <w:sz w:val="28"/>
        </w:rPr>
        <w:t xml:space="preserve">
                   автоматты құрылғылар, монеталарды сорттауға, </w:t>
      </w:r>
      <w:r>
        <w:br/>
      </w:r>
      <w:r>
        <w:rPr>
          <w:rFonts w:ascii="Times New Roman"/>
          <w:b w:val="false"/>
          <w:i w:val="false"/>
          <w:color w:val="000000"/>
          <w:sz w:val="28"/>
        </w:rPr>
        <w:t xml:space="preserve">
                   есептеуге немесе буып-түюге арналған машиналар, </w:t>
      </w:r>
      <w:r>
        <w:br/>
      </w:r>
      <w:r>
        <w:rPr>
          <w:rFonts w:ascii="Times New Roman"/>
          <w:b w:val="false"/>
          <w:i w:val="false"/>
          <w:color w:val="000000"/>
          <w:sz w:val="28"/>
        </w:rPr>
        <w:t xml:space="preserve">
                   қарындаштарды ұштауға арналған машинкалар, </w:t>
      </w:r>
      <w:r>
        <w:br/>
      </w:r>
      <w:r>
        <w:rPr>
          <w:rFonts w:ascii="Times New Roman"/>
          <w:b w:val="false"/>
          <w:i w:val="false"/>
          <w:color w:val="000000"/>
          <w:sz w:val="28"/>
        </w:rPr>
        <w:t xml:space="preserve">
                   перфорациялық машиналар немесе қапсырмалармен </w:t>
      </w:r>
      <w:r>
        <w:br/>
      </w:r>
      <w:r>
        <w:rPr>
          <w:rFonts w:ascii="Times New Roman"/>
          <w:b w:val="false"/>
          <w:i w:val="false"/>
          <w:color w:val="000000"/>
          <w:sz w:val="28"/>
        </w:rPr>
        <w:t xml:space="preserve">
                   бекiтуге арналған машиналар): </w:t>
      </w:r>
      <w:r>
        <w:br/>
      </w:r>
      <w:r>
        <w:rPr>
          <w:rFonts w:ascii="Times New Roman"/>
          <w:b w:val="false"/>
          <w:i w:val="false"/>
          <w:color w:val="000000"/>
          <w:sz w:val="28"/>
        </w:rPr>
        <w:t xml:space="preserve">
          8472.10  - көшiру-көбейту машиналары </w:t>
      </w:r>
      <w:r>
        <w:br/>
      </w:r>
      <w:r>
        <w:rPr>
          <w:rFonts w:ascii="Times New Roman"/>
          <w:b w:val="false"/>
          <w:i w:val="false"/>
          <w:color w:val="000000"/>
          <w:sz w:val="28"/>
        </w:rPr>
        <w:t xml:space="preserve">
          8472.20  - жөнелту машиналары мен адрестiк клишелердi ойып </w:t>
      </w:r>
      <w:r>
        <w:br/>
      </w:r>
      <w:r>
        <w:rPr>
          <w:rFonts w:ascii="Times New Roman"/>
          <w:b w:val="false"/>
          <w:i w:val="false"/>
          <w:color w:val="000000"/>
          <w:sz w:val="28"/>
        </w:rPr>
        <w:t xml:space="preserve">
                   жазуға арналған машиналар </w:t>
      </w:r>
      <w:r>
        <w:br/>
      </w:r>
      <w:r>
        <w:rPr>
          <w:rFonts w:ascii="Times New Roman"/>
          <w:b w:val="false"/>
          <w:i w:val="false"/>
          <w:color w:val="000000"/>
          <w:sz w:val="28"/>
        </w:rPr>
        <w:t xml:space="preserve">
          8472.30  - сорттауға немесе қаттауға немесе конверттерге </w:t>
      </w:r>
      <w:r>
        <w:br/>
      </w:r>
      <w:r>
        <w:rPr>
          <w:rFonts w:ascii="Times New Roman"/>
          <w:b w:val="false"/>
          <w:i w:val="false"/>
          <w:color w:val="000000"/>
          <w:sz w:val="28"/>
        </w:rPr>
        <w:t xml:space="preserve">
                   салуға, немесе почта хат-хабарларын байлауға </w:t>
      </w:r>
      <w:r>
        <w:br/>
      </w:r>
      <w:r>
        <w:rPr>
          <w:rFonts w:ascii="Times New Roman"/>
          <w:b w:val="false"/>
          <w:i w:val="false"/>
          <w:color w:val="000000"/>
          <w:sz w:val="28"/>
        </w:rPr>
        <w:t xml:space="preserve">
                   арналған машиналар, почта хат-хабарларын ашуға, </w:t>
      </w:r>
      <w:r>
        <w:br/>
      </w:r>
      <w:r>
        <w:rPr>
          <w:rFonts w:ascii="Times New Roman"/>
          <w:b w:val="false"/>
          <w:i w:val="false"/>
          <w:color w:val="000000"/>
          <w:sz w:val="28"/>
        </w:rPr>
        <w:t xml:space="preserve">
                   жабуға немесе мөр басуға арналған машиналар және </w:t>
      </w:r>
      <w:r>
        <w:br/>
      </w:r>
      <w:r>
        <w:rPr>
          <w:rFonts w:ascii="Times New Roman"/>
          <w:b w:val="false"/>
          <w:i w:val="false"/>
          <w:color w:val="000000"/>
          <w:sz w:val="28"/>
        </w:rPr>
        <w:t xml:space="preserve">
                   почта маркаларын желiмдеуге немесе аластауға </w:t>
      </w:r>
      <w:r>
        <w:br/>
      </w:r>
      <w:r>
        <w:rPr>
          <w:rFonts w:ascii="Times New Roman"/>
          <w:b w:val="false"/>
          <w:i w:val="false"/>
          <w:color w:val="000000"/>
          <w:sz w:val="28"/>
        </w:rPr>
        <w:t xml:space="preserve">
                   арналған машиналар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84.72 </w:t>
      </w:r>
      <w:r>
        <w:rPr>
          <w:rFonts w:ascii="Times New Roman"/>
          <w:b w:val="false"/>
          <w:i w:val="false"/>
          <w:color w:val="000000"/>
          <w:vertAlign w:val="subscript"/>
        </w:rPr>
        <w:t xml:space="preserve">2 </w:t>
      </w:r>
      <w:r>
        <w:rPr>
          <w:rFonts w:ascii="Times New Roman"/>
          <w:b w:val="false"/>
          <w:i w:val="false"/>
          <w:color w:val="000000"/>
          <w:sz w:val="28"/>
        </w:rPr>
        <w:t xml:space="preserve">/74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8472.90  - өзгелерi </w:t>
      </w:r>
      <w:r>
        <w:br/>
      </w:r>
      <w:r>
        <w:rPr>
          <w:rFonts w:ascii="Times New Roman"/>
          <w:b w:val="false"/>
          <w:i w:val="false"/>
          <w:color w:val="000000"/>
          <w:sz w:val="28"/>
        </w:rPr>
        <w:t xml:space="preserve">
84.73              Тек қана немесе негiзiнен 84.69-84.72 тауар </w:t>
      </w:r>
      <w:r>
        <w:br/>
      </w:r>
      <w:r>
        <w:rPr>
          <w:rFonts w:ascii="Times New Roman"/>
          <w:b w:val="false"/>
          <w:i w:val="false"/>
          <w:color w:val="000000"/>
          <w:sz w:val="28"/>
        </w:rPr>
        <w:t xml:space="preserve">
                   позицияларының машиналарына арналған бөлiктер </w:t>
      </w:r>
      <w:r>
        <w:br/>
      </w:r>
      <w:r>
        <w:rPr>
          <w:rFonts w:ascii="Times New Roman"/>
          <w:b w:val="false"/>
          <w:i w:val="false"/>
          <w:color w:val="000000"/>
          <w:sz w:val="28"/>
        </w:rPr>
        <w:t xml:space="preserve">
                   мен керек-жарақтар (тасымалдауға арналған </w:t>
      </w:r>
      <w:r>
        <w:br/>
      </w:r>
      <w:r>
        <w:rPr>
          <w:rFonts w:ascii="Times New Roman"/>
          <w:b w:val="false"/>
          <w:i w:val="false"/>
          <w:color w:val="000000"/>
          <w:sz w:val="28"/>
        </w:rPr>
        <w:t xml:space="preserve">
                   футлярлардан, қалтамалардан және осыған ұқсас </w:t>
      </w:r>
      <w:r>
        <w:br/>
      </w:r>
      <w:r>
        <w:rPr>
          <w:rFonts w:ascii="Times New Roman"/>
          <w:b w:val="false"/>
          <w:i w:val="false"/>
          <w:color w:val="000000"/>
          <w:sz w:val="28"/>
        </w:rPr>
        <w:t xml:space="preserve">
                   бұйымдардан басқа): </w:t>
      </w:r>
      <w:r>
        <w:br/>
      </w:r>
      <w:r>
        <w:rPr>
          <w:rFonts w:ascii="Times New Roman"/>
          <w:b w:val="false"/>
          <w:i w:val="false"/>
          <w:color w:val="000000"/>
          <w:sz w:val="28"/>
        </w:rPr>
        <w:t xml:space="preserve">
          8473.10  - 84.69 тауар позициясы машиналарының бөлiктерi </w:t>
      </w:r>
      <w:r>
        <w:br/>
      </w:r>
      <w:r>
        <w:rPr>
          <w:rFonts w:ascii="Times New Roman"/>
          <w:b w:val="false"/>
          <w:i w:val="false"/>
          <w:color w:val="000000"/>
          <w:sz w:val="28"/>
        </w:rPr>
        <w:t xml:space="preserve">
                   мен керек-жарақтары </w:t>
      </w:r>
      <w:r>
        <w:br/>
      </w:r>
      <w:r>
        <w:rPr>
          <w:rFonts w:ascii="Times New Roman"/>
          <w:b w:val="false"/>
          <w:i w:val="false"/>
          <w:color w:val="000000"/>
          <w:sz w:val="28"/>
        </w:rPr>
        <w:t xml:space="preserve">
                   - 84.70 тауар позициясы машиналарының мынадай; </w:t>
      </w:r>
      <w:r>
        <w:br/>
      </w:r>
      <w:r>
        <w:rPr>
          <w:rFonts w:ascii="Times New Roman"/>
          <w:b w:val="false"/>
          <w:i w:val="false"/>
          <w:color w:val="000000"/>
          <w:sz w:val="28"/>
        </w:rPr>
        <w:t xml:space="preserve">
                   бөлiктерi мен керек-жарақтары: </w:t>
      </w:r>
      <w:r>
        <w:br/>
      </w:r>
      <w:r>
        <w:rPr>
          <w:rFonts w:ascii="Times New Roman"/>
          <w:b w:val="false"/>
          <w:i w:val="false"/>
          <w:color w:val="000000"/>
          <w:sz w:val="28"/>
        </w:rPr>
        <w:t xml:space="preserve">
          8473.21  -- 8470.10, 8470.21 немесе 8470.29 </w:t>
      </w:r>
      <w:r>
        <w:br/>
      </w:r>
      <w:r>
        <w:rPr>
          <w:rFonts w:ascii="Times New Roman"/>
          <w:b w:val="false"/>
          <w:i w:val="false"/>
          <w:color w:val="000000"/>
          <w:sz w:val="28"/>
        </w:rPr>
        <w:t xml:space="preserve">
                   субпозицияларының электронды есептеу </w:t>
      </w:r>
      <w:r>
        <w:br/>
      </w:r>
      <w:r>
        <w:rPr>
          <w:rFonts w:ascii="Times New Roman"/>
          <w:b w:val="false"/>
          <w:i w:val="false"/>
          <w:color w:val="000000"/>
          <w:sz w:val="28"/>
        </w:rPr>
        <w:t xml:space="preserve">
                   машиналарының </w:t>
      </w:r>
      <w:r>
        <w:br/>
      </w:r>
      <w:r>
        <w:rPr>
          <w:rFonts w:ascii="Times New Roman"/>
          <w:b w:val="false"/>
          <w:i w:val="false"/>
          <w:color w:val="000000"/>
          <w:sz w:val="28"/>
        </w:rPr>
        <w:t xml:space="preserve">
          8473.29  -- өзгелерi </w:t>
      </w:r>
      <w:r>
        <w:br/>
      </w:r>
      <w:r>
        <w:rPr>
          <w:rFonts w:ascii="Times New Roman"/>
          <w:b w:val="false"/>
          <w:i w:val="false"/>
          <w:color w:val="000000"/>
          <w:sz w:val="28"/>
        </w:rPr>
        <w:t xml:space="preserve">
          8473.30  - 84.71 тауар позициясы машиналарының бөлiктерi </w:t>
      </w:r>
      <w:r>
        <w:br/>
      </w:r>
      <w:r>
        <w:rPr>
          <w:rFonts w:ascii="Times New Roman"/>
          <w:b w:val="false"/>
          <w:i w:val="false"/>
          <w:color w:val="000000"/>
          <w:sz w:val="28"/>
        </w:rPr>
        <w:t xml:space="preserve">
                   мен керек-жарақтары </w:t>
      </w:r>
      <w:r>
        <w:br/>
      </w:r>
      <w:r>
        <w:rPr>
          <w:rFonts w:ascii="Times New Roman"/>
          <w:b w:val="false"/>
          <w:i w:val="false"/>
          <w:color w:val="000000"/>
          <w:sz w:val="28"/>
        </w:rPr>
        <w:t xml:space="preserve">
          8473.40  - 84.72 тауар позициясы машиналарының бөлiктерi </w:t>
      </w:r>
      <w:r>
        <w:br/>
      </w:r>
      <w:r>
        <w:rPr>
          <w:rFonts w:ascii="Times New Roman"/>
          <w:b w:val="false"/>
          <w:i w:val="false"/>
          <w:color w:val="000000"/>
          <w:sz w:val="28"/>
        </w:rPr>
        <w:t xml:space="preserve">
                   мен керек-жарақтары </w:t>
      </w:r>
      <w:r>
        <w:br/>
      </w:r>
      <w:r>
        <w:rPr>
          <w:rFonts w:ascii="Times New Roman"/>
          <w:b w:val="false"/>
          <w:i w:val="false"/>
          <w:color w:val="000000"/>
          <w:sz w:val="28"/>
        </w:rPr>
        <w:t xml:space="preserve">
          8473.50  - 84.69-84.72 тауар позицияларының екеуiне немесе </w:t>
      </w:r>
      <w:r>
        <w:br/>
      </w:r>
      <w:r>
        <w:rPr>
          <w:rFonts w:ascii="Times New Roman"/>
          <w:b w:val="false"/>
          <w:i w:val="false"/>
          <w:color w:val="000000"/>
          <w:sz w:val="28"/>
        </w:rPr>
        <w:t xml:space="preserve">
                   одан да көбiне кiретiн машиналарға тең дәрежеде </w:t>
      </w:r>
      <w:r>
        <w:br/>
      </w:r>
      <w:r>
        <w:rPr>
          <w:rFonts w:ascii="Times New Roman"/>
          <w:b w:val="false"/>
          <w:i w:val="false"/>
          <w:color w:val="000000"/>
          <w:sz w:val="28"/>
        </w:rPr>
        <w:t xml:space="preserve">
                   арналған бөлiктер мен керек-жарақтар </w:t>
      </w:r>
      <w:r>
        <w:br/>
      </w:r>
      <w:r>
        <w:rPr>
          <w:rFonts w:ascii="Times New Roman"/>
          <w:b w:val="false"/>
          <w:i w:val="false"/>
          <w:color w:val="000000"/>
          <w:sz w:val="28"/>
        </w:rPr>
        <w:t xml:space="preserve">
84.74              Қатты күйiндегi топырақты, тасты, қатты күйдегi </w:t>
      </w:r>
      <w:r>
        <w:br/>
      </w:r>
      <w:r>
        <w:rPr>
          <w:rFonts w:ascii="Times New Roman"/>
          <w:b w:val="false"/>
          <w:i w:val="false"/>
          <w:color w:val="000000"/>
          <w:sz w:val="28"/>
        </w:rPr>
        <w:t xml:space="preserve">
                   (оның iшiнде ұнтақ немесе қоймалжың) руданы </w:t>
      </w:r>
      <w:r>
        <w:br/>
      </w:r>
      <w:r>
        <w:rPr>
          <w:rFonts w:ascii="Times New Roman"/>
          <w:b w:val="false"/>
          <w:i w:val="false"/>
          <w:color w:val="000000"/>
          <w:sz w:val="28"/>
        </w:rPr>
        <w:t xml:space="preserve">
                   немесе басқа да минералдық қазбаларды сорттау, </w:t>
      </w:r>
      <w:r>
        <w:br/>
      </w:r>
      <w:r>
        <w:rPr>
          <w:rFonts w:ascii="Times New Roman"/>
          <w:b w:val="false"/>
          <w:i w:val="false"/>
          <w:color w:val="000000"/>
          <w:sz w:val="28"/>
        </w:rPr>
        <w:t xml:space="preserve">
                   елеу, айыру, шаю, ұсақтау, ұнтақтау, қосу немесе </w:t>
      </w:r>
      <w:r>
        <w:br/>
      </w:r>
      <w:r>
        <w:rPr>
          <w:rFonts w:ascii="Times New Roman"/>
          <w:b w:val="false"/>
          <w:i w:val="false"/>
          <w:color w:val="000000"/>
          <w:sz w:val="28"/>
        </w:rPr>
        <w:t xml:space="preserve">
                   араластыруға арналған жабдықтар; қатты </w:t>
      </w:r>
      <w:r>
        <w:br/>
      </w:r>
      <w:r>
        <w:rPr>
          <w:rFonts w:ascii="Times New Roman"/>
          <w:b w:val="false"/>
          <w:i w:val="false"/>
          <w:color w:val="000000"/>
          <w:sz w:val="28"/>
        </w:rPr>
        <w:t xml:space="preserve">
                   минералдық отынды, қыш құрамды, қатпаған </w:t>
      </w:r>
      <w:r>
        <w:br/>
      </w:r>
      <w:r>
        <w:rPr>
          <w:rFonts w:ascii="Times New Roman"/>
          <w:b w:val="false"/>
          <w:i w:val="false"/>
          <w:color w:val="000000"/>
          <w:sz w:val="28"/>
        </w:rPr>
        <w:t xml:space="preserve">
                   цементтi, гипстi материалдарды немесе ұнтақ және </w:t>
      </w:r>
      <w:r>
        <w:br/>
      </w:r>
      <w:r>
        <w:rPr>
          <w:rFonts w:ascii="Times New Roman"/>
          <w:b w:val="false"/>
          <w:i w:val="false"/>
          <w:color w:val="000000"/>
          <w:sz w:val="28"/>
        </w:rPr>
        <w:t xml:space="preserve">
                   қоймалжың күйдегi басқа да минералдық өнiмдердi </w:t>
      </w:r>
      <w:r>
        <w:br/>
      </w:r>
      <w:r>
        <w:rPr>
          <w:rFonts w:ascii="Times New Roman"/>
          <w:b w:val="false"/>
          <w:i w:val="false"/>
          <w:color w:val="000000"/>
          <w:sz w:val="28"/>
        </w:rPr>
        <w:t xml:space="preserve">
                   агломерациялауға, қалыптауға немесе құюға </w:t>
      </w:r>
      <w:r>
        <w:br/>
      </w:r>
      <w:r>
        <w:rPr>
          <w:rFonts w:ascii="Times New Roman"/>
          <w:b w:val="false"/>
          <w:i w:val="false"/>
          <w:color w:val="000000"/>
          <w:sz w:val="28"/>
        </w:rPr>
        <w:t xml:space="preserve">
                   арналған жабдықтар, құмнан құю қалыптарын </w:t>
      </w:r>
      <w:r>
        <w:br/>
      </w:r>
      <w:r>
        <w:rPr>
          <w:rFonts w:ascii="Times New Roman"/>
          <w:b w:val="false"/>
          <w:i w:val="false"/>
          <w:color w:val="000000"/>
          <w:sz w:val="28"/>
        </w:rPr>
        <w:t xml:space="preserve">
                   жасауға арналған қалыптау машиналары: </w:t>
      </w:r>
      <w:r>
        <w:br/>
      </w:r>
      <w:r>
        <w:rPr>
          <w:rFonts w:ascii="Times New Roman"/>
          <w:b w:val="false"/>
          <w:i w:val="false"/>
          <w:color w:val="000000"/>
          <w:sz w:val="28"/>
        </w:rPr>
        <w:t xml:space="preserve">
          8474.10  - сорттау, елеу, айыру, шаюға арналған машиналар </w:t>
      </w:r>
      <w:r>
        <w:br/>
      </w:r>
      <w:r>
        <w:rPr>
          <w:rFonts w:ascii="Times New Roman"/>
          <w:b w:val="false"/>
          <w:i w:val="false"/>
          <w:color w:val="000000"/>
          <w:sz w:val="28"/>
        </w:rPr>
        <w:t xml:space="preserve">
          8474.20  - уатуға немесе ұсақтауға арналған машиналар </w:t>
      </w:r>
      <w:r>
        <w:br/>
      </w:r>
      <w:r>
        <w:rPr>
          <w:rFonts w:ascii="Times New Roman"/>
          <w:b w:val="false"/>
          <w:i w:val="false"/>
          <w:color w:val="000000"/>
          <w:sz w:val="28"/>
        </w:rPr>
        <w:t xml:space="preserve">
                   - мынадай қосуға немесе араластыруға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8474.31  -- бетон араластырғыштар немесе ерiтiндi </w:t>
      </w:r>
      <w:r>
        <w:br/>
      </w:r>
      <w:r>
        <w:rPr>
          <w:rFonts w:ascii="Times New Roman"/>
          <w:b w:val="false"/>
          <w:i w:val="false"/>
          <w:color w:val="000000"/>
          <w:sz w:val="28"/>
        </w:rPr>
        <w:t xml:space="preserve">
                   қосқыштар </w:t>
      </w:r>
      <w:r>
        <w:br/>
      </w:r>
      <w:r>
        <w:rPr>
          <w:rFonts w:ascii="Times New Roman"/>
          <w:b w:val="false"/>
          <w:i w:val="false"/>
          <w:color w:val="000000"/>
          <w:sz w:val="28"/>
        </w:rPr>
        <w:t xml:space="preserve">
          8474.32  - минералдық заттарды битуммен қосуға </w:t>
      </w:r>
      <w:r>
        <w:br/>
      </w:r>
      <w:r>
        <w:rPr>
          <w:rFonts w:ascii="Times New Roman"/>
          <w:b w:val="false"/>
          <w:i w:val="false"/>
          <w:color w:val="000000"/>
          <w:sz w:val="28"/>
        </w:rPr>
        <w:t xml:space="preserve">
                   арналған машиналар </w:t>
      </w:r>
      <w:r>
        <w:br/>
      </w:r>
      <w:r>
        <w:rPr>
          <w:rFonts w:ascii="Times New Roman"/>
          <w:b w:val="false"/>
          <w:i w:val="false"/>
          <w:color w:val="000000"/>
          <w:sz w:val="28"/>
        </w:rPr>
        <w:t xml:space="preserve">
          8474.39  -- өзгелерi </w:t>
      </w:r>
      <w:r>
        <w:br/>
      </w:r>
      <w:r>
        <w:rPr>
          <w:rFonts w:ascii="Times New Roman"/>
          <w:b w:val="false"/>
          <w:i w:val="false"/>
          <w:color w:val="000000"/>
          <w:sz w:val="28"/>
        </w:rPr>
        <w:t xml:space="preserve">
          8474.80  - өзге де машиналар </w:t>
      </w:r>
      <w:r>
        <w:br/>
      </w:r>
      <w:r>
        <w:rPr>
          <w:rFonts w:ascii="Times New Roman"/>
          <w:b w:val="false"/>
          <w:i w:val="false"/>
          <w:color w:val="000000"/>
          <w:sz w:val="28"/>
        </w:rPr>
        <w:t xml:space="preserve">
          8474.90  - бөлiктерi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84.75/77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84.75              Электp немесе электрондық шамдарды, түтікшелердi </w:t>
      </w:r>
      <w:r>
        <w:br/>
      </w:r>
      <w:r>
        <w:rPr>
          <w:rFonts w:ascii="Times New Roman"/>
          <w:b w:val="false"/>
          <w:i w:val="false"/>
          <w:color w:val="000000"/>
          <w:sz w:val="28"/>
        </w:rPr>
        <w:t xml:space="preserve">
                   немесе электрондық-сәулелiк түтiкшелердi немесе </w:t>
      </w:r>
      <w:r>
        <w:br/>
      </w:r>
      <w:r>
        <w:rPr>
          <w:rFonts w:ascii="Times New Roman"/>
          <w:b w:val="false"/>
          <w:i w:val="false"/>
          <w:color w:val="000000"/>
          <w:sz w:val="28"/>
        </w:rPr>
        <w:t xml:space="preserve">
                   шыны қолбалардағы газды-разрядты шамдарды </w:t>
      </w:r>
      <w:r>
        <w:br/>
      </w:r>
      <w:r>
        <w:rPr>
          <w:rFonts w:ascii="Times New Roman"/>
          <w:b w:val="false"/>
          <w:i w:val="false"/>
          <w:color w:val="000000"/>
          <w:sz w:val="28"/>
        </w:rPr>
        <w:t xml:space="preserve">
                   құрастыруға арналған машиналар; шыныны немесе </w:t>
      </w:r>
      <w:r>
        <w:br/>
      </w:r>
      <w:r>
        <w:rPr>
          <w:rFonts w:ascii="Times New Roman"/>
          <w:b w:val="false"/>
          <w:i w:val="false"/>
          <w:color w:val="000000"/>
          <w:sz w:val="28"/>
        </w:rPr>
        <w:t xml:space="preserve">
                   шыны бұйымдарын жасауға немесе ыстықтай өңдеуге </w:t>
      </w:r>
      <w:r>
        <w:br/>
      </w:r>
      <w:r>
        <w:rPr>
          <w:rFonts w:ascii="Times New Roman"/>
          <w:b w:val="false"/>
          <w:i w:val="false"/>
          <w:color w:val="000000"/>
          <w:sz w:val="28"/>
        </w:rPr>
        <w:t xml:space="preserve">
                   арналған машиналар: </w:t>
      </w:r>
    </w:p>
    <w:p>
      <w:pPr>
        <w:spacing w:after="0"/>
        <w:ind w:left="0"/>
        <w:jc w:val="both"/>
      </w:pPr>
      <w:r>
        <w:rPr>
          <w:rFonts w:ascii="Times New Roman"/>
          <w:b w:val="false"/>
          <w:i w:val="false"/>
          <w:color w:val="000000"/>
          <w:sz w:val="28"/>
        </w:rPr>
        <w:t xml:space="preserve">          8475.10  - электр немесе электрондық шамдарды, </w:t>
      </w:r>
      <w:r>
        <w:br/>
      </w:r>
      <w:r>
        <w:rPr>
          <w:rFonts w:ascii="Times New Roman"/>
          <w:b w:val="false"/>
          <w:i w:val="false"/>
          <w:color w:val="000000"/>
          <w:sz w:val="28"/>
        </w:rPr>
        <w:t xml:space="preserve">
                   түтiкшелердi немесе электрондық-сәулелiк </w:t>
      </w:r>
      <w:r>
        <w:br/>
      </w:r>
      <w:r>
        <w:rPr>
          <w:rFonts w:ascii="Times New Roman"/>
          <w:b w:val="false"/>
          <w:i w:val="false"/>
          <w:color w:val="000000"/>
          <w:sz w:val="28"/>
        </w:rPr>
        <w:t xml:space="preserve">
                   түтiкшелердi немесе шыны қолбалардағы </w:t>
      </w:r>
      <w:r>
        <w:br/>
      </w:r>
      <w:r>
        <w:rPr>
          <w:rFonts w:ascii="Times New Roman"/>
          <w:b w:val="false"/>
          <w:i w:val="false"/>
          <w:color w:val="000000"/>
          <w:sz w:val="28"/>
        </w:rPr>
        <w:t xml:space="preserve">
                   газды-разрядты шамдарды құрастыруға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 шыныны немесе шыны бұйымдарын жасауға немесе </w:t>
      </w:r>
      <w:r>
        <w:br/>
      </w:r>
      <w:r>
        <w:rPr>
          <w:rFonts w:ascii="Times New Roman"/>
          <w:b w:val="false"/>
          <w:i w:val="false"/>
          <w:color w:val="000000"/>
          <w:sz w:val="28"/>
        </w:rPr>
        <w:t xml:space="preserve">
                   ыстықтай өңдеуге арналған мынадай машиналар: </w:t>
      </w:r>
      <w:r>
        <w:br/>
      </w:r>
      <w:r>
        <w:rPr>
          <w:rFonts w:ascii="Times New Roman"/>
          <w:b w:val="false"/>
          <w:i w:val="false"/>
          <w:color w:val="000000"/>
          <w:sz w:val="28"/>
        </w:rPr>
        <w:t xml:space="preserve">
          8475.21  -- оптикалық талшықты немесе оның дайындамаларын </w:t>
      </w:r>
      <w:r>
        <w:br/>
      </w:r>
      <w:r>
        <w:rPr>
          <w:rFonts w:ascii="Times New Roman"/>
          <w:b w:val="false"/>
          <w:i w:val="false"/>
          <w:color w:val="000000"/>
          <w:sz w:val="28"/>
        </w:rPr>
        <w:t xml:space="preserve">
                   дайындауға арналған машиналар </w:t>
      </w:r>
      <w:r>
        <w:br/>
      </w:r>
      <w:r>
        <w:rPr>
          <w:rFonts w:ascii="Times New Roman"/>
          <w:b w:val="false"/>
          <w:i w:val="false"/>
          <w:color w:val="000000"/>
          <w:sz w:val="28"/>
        </w:rPr>
        <w:t xml:space="preserve">
          8475.29  -- өзгелерi </w:t>
      </w:r>
      <w:r>
        <w:br/>
      </w:r>
      <w:r>
        <w:rPr>
          <w:rFonts w:ascii="Times New Roman"/>
          <w:b w:val="false"/>
          <w:i w:val="false"/>
          <w:color w:val="000000"/>
          <w:sz w:val="28"/>
        </w:rPr>
        <w:t xml:space="preserve">
          8475.90  - бөлiктерi </w:t>
      </w:r>
      <w:r>
        <w:br/>
      </w:r>
      <w:r>
        <w:rPr>
          <w:rFonts w:ascii="Times New Roman"/>
          <w:b w:val="false"/>
          <w:i w:val="false"/>
          <w:color w:val="000000"/>
          <w:sz w:val="28"/>
        </w:rPr>
        <w:t xml:space="preserve">
84.76              Банкноттар мен монеталарды айыруға арналған </w:t>
      </w:r>
      <w:r>
        <w:br/>
      </w:r>
      <w:r>
        <w:rPr>
          <w:rFonts w:ascii="Times New Roman"/>
          <w:b w:val="false"/>
          <w:i w:val="false"/>
          <w:color w:val="000000"/>
          <w:sz w:val="28"/>
        </w:rPr>
        <w:t xml:space="preserve">
                   автоматтарды қoca алғанда, сауда автоматтары </w:t>
      </w:r>
      <w:r>
        <w:br/>
      </w:r>
      <w:r>
        <w:rPr>
          <w:rFonts w:ascii="Times New Roman"/>
          <w:b w:val="false"/>
          <w:i w:val="false"/>
          <w:color w:val="000000"/>
          <w:sz w:val="28"/>
        </w:rPr>
        <w:t xml:space="preserve">
                   (мысалы, почта маркаларын, сигареттердi, азық- </w:t>
      </w:r>
      <w:r>
        <w:br/>
      </w:r>
      <w:r>
        <w:rPr>
          <w:rFonts w:ascii="Times New Roman"/>
          <w:b w:val="false"/>
          <w:i w:val="false"/>
          <w:color w:val="000000"/>
          <w:sz w:val="28"/>
        </w:rPr>
        <w:t xml:space="preserve">
                   түлiк тауарлары мен сусындарды сатуға арналған): </w:t>
      </w:r>
      <w:r>
        <w:br/>
      </w:r>
      <w:r>
        <w:rPr>
          <w:rFonts w:ascii="Times New Roman"/>
          <w:b w:val="false"/>
          <w:i w:val="false"/>
          <w:color w:val="000000"/>
          <w:sz w:val="28"/>
        </w:rPr>
        <w:t xml:space="preserve">
                   - сусындар сатуға арналған мынадай автоматтар: </w:t>
      </w:r>
      <w:r>
        <w:br/>
      </w:r>
      <w:r>
        <w:rPr>
          <w:rFonts w:ascii="Times New Roman"/>
          <w:b w:val="false"/>
          <w:i w:val="false"/>
          <w:color w:val="000000"/>
          <w:sz w:val="28"/>
        </w:rPr>
        <w:t xml:space="preserve">
          8476.21  -- жылытатын немесе салқындататын құрылғылар </w:t>
      </w:r>
      <w:r>
        <w:br/>
      </w:r>
      <w:r>
        <w:rPr>
          <w:rFonts w:ascii="Times New Roman"/>
          <w:b w:val="false"/>
          <w:i w:val="false"/>
          <w:color w:val="000000"/>
          <w:sz w:val="28"/>
        </w:rPr>
        <w:t xml:space="preserve">
                   орнатылған </w:t>
      </w:r>
      <w:r>
        <w:br/>
      </w:r>
      <w:r>
        <w:rPr>
          <w:rFonts w:ascii="Times New Roman"/>
          <w:b w:val="false"/>
          <w:i w:val="false"/>
          <w:color w:val="000000"/>
          <w:sz w:val="28"/>
        </w:rPr>
        <w:t xml:space="preserve">
          8476.29  -- өзгелерi </w:t>
      </w:r>
      <w:r>
        <w:br/>
      </w:r>
      <w:r>
        <w:rPr>
          <w:rFonts w:ascii="Times New Roman"/>
          <w:b w:val="false"/>
          <w:i w:val="false"/>
          <w:color w:val="000000"/>
          <w:sz w:val="28"/>
        </w:rPr>
        <w:t xml:space="preserve">
                   - мынадай өзге де машиналар </w:t>
      </w:r>
      <w:r>
        <w:br/>
      </w:r>
      <w:r>
        <w:rPr>
          <w:rFonts w:ascii="Times New Roman"/>
          <w:b w:val="false"/>
          <w:i w:val="false"/>
          <w:color w:val="000000"/>
          <w:sz w:val="28"/>
        </w:rPr>
        <w:t xml:space="preserve">
          8476.81  - жылытатын немесе салқындататын құрылғылар </w:t>
      </w:r>
      <w:r>
        <w:br/>
      </w:r>
      <w:r>
        <w:rPr>
          <w:rFonts w:ascii="Times New Roman"/>
          <w:b w:val="false"/>
          <w:i w:val="false"/>
          <w:color w:val="000000"/>
          <w:sz w:val="28"/>
        </w:rPr>
        <w:t xml:space="preserve">
                   орнатылған </w:t>
      </w:r>
      <w:r>
        <w:br/>
      </w:r>
      <w:r>
        <w:rPr>
          <w:rFonts w:ascii="Times New Roman"/>
          <w:b w:val="false"/>
          <w:i w:val="false"/>
          <w:color w:val="000000"/>
          <w:sz w:val="28"/>
        </w:rPr>
        <w:t xml:space="preserve">
          8476.89  -- өзгелерi </w:t>
      </w:r>
      <w:r>
        <w:br/>
      </w:r>
      <w:r>
        <w:rPr>
          <w:rFonts w:ascii="Times New Roman"/>
          <w:b w:val="false"/>
          <w:i w:val="false"/>
          <w:color w:val="000000"/>
          <w:sz w:val="28"/>
        </w:rPr>
        <w:t xml:space="preserve">
          8476.90  - бөлiктерi </w:t>
      </w:r>
      <w:r>
        <w:br/>
      </w:r>
      <w:r>
        <w:rPr>
          <w:rFonts w:ascii="Times New Roman"/>
          <w:b w:val="false"/>
          <w:i w:val="false"/>
          <w:color w:val="000000"/>
          <w:sz w:val="28"/>
        </w:rPr>
        <w:t xml:space="preserve">
84.77              Резеңкенi немесе пластмассаны өңдеуге немесе осы </w:t>
      </w:r>
      <w:r>
        <w:br/>
      </w:r>
      <w:r>
        <w:rPr>
          <w:rFonts w:ascii="Times New Roman"/>
          <w:b w:val="false"/>
          <w:i w:val="false"/>
          <w:color w:val="000000"/>
          <w:sz w:val="28"/>
        </w:rPr>
        <w:t xml:space="preserve">
                   материалдардан өнiм шығаруға арналған аталған </w:t>
      </w:r>
      <w:r>
        <w:br/>
      </w:r>
      <w:r>
        <w:rPr>
          <w:rFonts w:ascii="Times New Roman"/>
          <w:b w:val="false"/>
          <w:i w:val="false"/>
          <w:color w:val="000000"/>
          <w:sz w:val="28"/>
        </w:rPr>
        <w:t xml:space="preserve">
                   топтың басқа жерiнде аталмаған және енгiзiлмеген                    жабдықтар: </w:t>
      </w:r>
      <w:r>
        <w:br/>
      </w:r>
      <w:r>
        <w:rPr>
          <w:rFonts w:ascii="Times New Roman"/>
          <w:b w:val="false"/>
          <w:i w:val="false"/>
          <w:color w:val="000000"/>
          <w:sz w:val="28"/>
        </w:rPr>
        <w:t xml:space="preserve">
          8477.10  - инжекциялық-құю машиналары </w:t>
      </w:r>
      <w:r>
        <w:br/>
      </w:r>
      <w:r>
        <w:rPr>
          <w:rFonts w:ascii="Times New Roman"/>
          <w:b w:val="false"/>
          <w:i w:val="false"/>
          <w:color w:val="000000"/>
          <w:sz w:val="28"/>
        </w:rPr>
        <w:t xml:space="preserve">
          8477.20  - эктрудерлер </w:t>
      </w:r>
      <w:r>
        <w:br/>
      </w:r>
      <w:r>
        <w:rPr>
          <w:rFonts w:ascii="Times New Roman"/>
          <w:b w:val="false"/>
          <w:i w:val="false"/>
          <w:color w:val="000000"/>
          <w:sz w:val="28"/>
        </w:rPr>
        <w:t xml:space="preserve">
          8477.30  - үрлеп құю машиналары </w:t>
      </w:r>
      <w:r>
        <w:br/>
      </w:r>
      <w:r>
        <w:rPr>
          <w:rFonts w:ascii="Times New Roman"/>
          <w:b w:val="false"/>
          <w:i w:val="false"/>
          <w:color w:val="000000"/>
          <w:sz w:val="28"/>
        </w:rPr>
        <w:t xml:space="preserve">
          8477.40  - вакуумдық құюға арналған машиналар мен өзге де </w:t>
      </w:r>
      <w:r>
        <w:br/>
      </w:r>
      <w:r>
        <w:rPr>
          <w:rFonts w:ascii="Times New Roman"/>
          <w:b w:val="false"/>
          <w:i w:val="false"/>
          <w:color w:val="000000"/>
          <w:sz w:val="28"/>
        </w:rPr>
        <w:t xml:space="preserve">
                   термоқалыптау машиналары </w:t>
      </w:r>
      <w:r>
        <w:br/>
      </w:r>
      <w:r>
        <w:rPr>
          <w:rFonts w:ascii="Times New Roman"/>
          <w:b w:val="false"/>
          <w:i w:val="false"/>
          <w:color w:val="000000"/>
          <w:sz w:val="28"/>
        </w:rPr>
        <w:t xml:space="preserve">
                   - кез келген басқа тәсiлмен құюға немесе </w:t>
      </w:r>
      <w:r>
        <w:br/>
      </w:r>
      <w:r>
        <w:rPr>
          <w:rFonts w:ascii="Times New Roman"/>
          <w:b w:val="false"/>
          <w:i w:val="false"/>
          <w:color w:val="000000"/>
          <w:sz w:val="28"/>
        </w:rPr>
        <w:t xml:space="preserve">
                   қалыптауға арналған өзге де мынадай машиналар: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84.77 </w:t>
      </w:r>
      <w:r>
        <w:rPr>
          <w:rFonts w:ascii="Times New Roman"/>
          <w:b w:val="false"/>
          <w:i w:val="false"/>
          <w:color w:val="000000"/>
          <w:vertAlign w:val="subscript"/>
        </w:rPr>
        <w:t xml:space="preserve">2 </w:t>
      </w:r>
      <w:r>
        <w:rPr>
          <w:rFonts w:ascii="Times New Roman"/>
          <w:b w:val="false"/>
          <w:i w:val="false"/>
          <w:color w:val="000000"/>
          <w:sz w:val="28"/>
        </w:rPr>
        <w:t xml:space="preserve">/80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8477.51  -- пневматикалық шиналардың бұдырларын құю </w:t>
      </w:r>
      <w:r>
        <w:br/>
      </w:r>
      <w:r>
        <w:rPr>
          <w:rFonts w:ascii="Times New Roman"/>
          <w:b w:val="false"/>
          <w:i w:val="false"/>
          <w:color w:val="000000"/>
          <w:sz w:val="28"/>
        </w:rPr>
        <w:t xml:space="preserve">
                   немесе қалпына келтiруге немесе құюға немесе </w:t>
      </w:r>
      <w:r>
        <w:br/>
      </w:r>
      <w:r>
        <w:rPr>
          <w:rFonts w:ascii="Times New Roman"/>
          <w:b w:val="false"/>
          <w:i w:val="false"/>
          <w:color w:val="000000"/>
          <w:sz w:val="28"/>
        </w:rPr>
        <w:t xml:space="preserve">
                   пневматикалық шиналар камераларын қалыптаудың </w:t>
      </w:r>
      <w:r>
        <w:br/>
      </w:r>
      <w:r>
        <w:rPr>
          <w:rFonts w:ascii="Times New Roman"/>
          <w:b w:val="false"/>
          <w:i w:val="false"/>
          <w:color w:val="000000"/>
          <w:sz w:val="28"/>
        </w:rPr>
        <w:t xml:space="preserve">
                   басқа да түрiне арналған </w:t>
      </w:r>
      <w:r>
        <w:br/>
      </w:r>
      <w:r>
        <w:rPr>
          <w:rFonts w:ascii="Times New Roman"/>
          <w:b w:val="false"/>
          <w:i w:val="false"/>
          <w:color w:val="000000"/>
          <w:sz w:val="28"/>
        </w:rPr>
        <w:t xml:space="preserve">
          8477.59  -- өзгелерi </w:t>
      </w:r>
      <w:r>
        <w:br/>
      </w:r>
      <w:r>
        <w:rPr>
          <w:rFonts w:ascii="Times New Roman"/>
          <w:b w:val="false"/>
          <w:i w:val="false"/>
          <w:color w:val="000000"/>
          <w:sz w:val="28"/>
        </w:rPr>
        <w:t xml:space="preserve">
          8477.80  - өзге де жабдықтар </w:t>
      </w:r>
      <w:r>
        <w:br/>
      </w:r>
      <w:r>
        <w:rPr>
          <w:rFonts w:ascii="Times New Roman"/>
          <w:b w:val="false"/>
          <w:i w:val="false"/>
          <w:color w:val="000000"/>
          <w:sz w:val="28"/>
        </w:rPr>
        <w:t xml:space="preserve">
          8477.90  - өзге де жабдықтар </w:t>
      </w:r>
      <w:r>
        <w:br/>
      </w:r>
      <w:r>
        <w:rPr>
          <w:rFonts w:ascii="Times New Roman"/>
          <w:b w:val="false"/>
          <w:i w:val="false"/>
          <w:color w:val="000000"/>
          <w:sz w:val="28"/>
        </w:rPr>
        <w:t xml:space="preserve">
84.78              Темекi дайындауға және жасауға арналған аталған </w:t>
      </w:r>
      <w:r>
        <w:br/>
      </w:r>
      <w:r>
        <w:rPr>
          <w:rFonts w:ascii="Times New Roman"/>
          <w:b w:val="false"/>
          <w:i w:val="false"/>
          <w:color w:val="000000"/>
          <w:sz w:val="28"/>
        </w:rPr>
        <w:t xml:space="preserve">
                   топтың басқа жерiнде аталмаған және енгiзiлмеген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8478.10  - жабдықтар </w:t>
      </w:r>
      <w:r>
        <w:br/>
      </w:r>
      <w:r>
        <w:rPr>
          <w:rFonts w:ascii="Times New Roman"/>
          <w:b w:val="false"/>
          <w:i w:val="false"/>
          <w:color w:val="000000"/>
          <w:sz w:val="28"/>
        </w:rPr>
        <w:t xml:space="preserve">
          8478.90 - бөлiктерi </w:t>
      </w:r>
      <w:r>
        <w:br/>
      </w:r>
      <w:r>
        <w:rPr>
          <w:rFonts w:ascii="Times New Roman"/>
          <w:b w:val="false"/>
          <w:i w:val="false"/>
          <w:color w:val="000000"/>
          <w:sz w:val="28"/>
        </w:rPr>
        <w:t xml:space="preserve">
84.79              Аталған топтың басқа жерiнде аталмаған және </w:t>
      </w:r>
      <w:r>
        <w:br/>
      </w:r>
      <w:r>
        <w:rPr>
          <w:rFonts w:ascii="Times New Roman"/>
          <w:b w:val="false"/>
          <w:i w:val="false"/>
          <w:color w:val="000000"/>
          <w:sz w:val="28"/>
        </w:rPr>
        <w:t xml:space="preserve">
                   енгiзiлмеген дербес функциялары бар машиналар </w:t>
      </w:r>
      <w:r>
        <w:br/>
      </w:r>
      <w:r>
        <w:rPr>
          <w:rFonts w:ascii="Times New Roman"/>
          <w:b w:val="false"/>
          <w:i w:val="false"/>
          <w:color w:val="000000"/>
          <w:sz w:val="28"/>
        </w:rPr>
        <w:t xml:space="preserve">
                   және механикалық құрылғылар: </w:t>
      </w:r>
      <w:r>
        <w:br/>
      </w:r>
      <w:r>
        <w:rPr>
          <w:rFonts w:ascii="Times New Roman"/>
          <w:b w:val="false"/>
          <w:i w:val="false"/>
          <w:color w:val="000000"/>
          <w:sz w:val="28"/>
        </w:rPr>
        <w:t xml:space="preserve">
          8479.10  - қоғамдық жұмыстарға құрылысқа немесе басқа да </w:t>
      </w:r>
      <w:r>
        <w:br/>
      </w:r>
      <w:r>
        <w:rPr>
          <w:rFonts w:ascii="Times New Roman"/>
          <w:b w:val="false"/>
          <w:i w:val="false"/>
          <w:color w:val="000000"/>
          <w:sz w:val="28"/>
        </w:rPr>
        <w:t xml:space="preserve">
                   ұқсас жұмыстарға арналған жабдықтар </w:t>
      </w:r>
      <w:r>
        <w:br/>
      </w:r>
      <w:r>
        <w:rPr>
          <w:rFonts w:ascii="Times New Roman"/>
          <w:b w:val="false"/>
          <w:i w:val="false"/>
          <w:color w:val="000000"/>
          <w:sz w:val="28"/>
        </w:rPr>
        <w:t xml:space="preserve">
          8479.20  - жануарлардың немесе ұшпайтын өсiмдiк майларын </w:t>
      </w:r>
      <w:r>
        <w:br/>
      </w:r>
      <w:r>
        <w:rPr>
          <w:rFonts w:ascii="Times New Roman"/>
          <w:b w:val="false"/>
          <w:i w:val="false"/>
          <w:color w:val="000000"/>
          <w:sz w:val="28"/>
        </w:rPr>
        <w:t xml:space="preserve">
                   немесе сарымайларды бөлуге немесе дайындауға </w:t>
      </w:r>
      <w:r>
        <w:br/>
      </w:r>
      <w:r>
        <w:rPr>
          <w:rFonts w:ascii="Times New Roman"/>
          <w:b w:val="false"/>
          <w:i w:val="false"/>
          <w:color w:val="000000"/>
          <w:sz w:val="28"/>
        </w:rPr>
        <w:t xml:space="preserve">
                   арналған жабдықтар </w:t>
      </w:r>
      <w:r>
        <w:br/>
      </w:r>
      <w:r>
        <w:rPr>
          <w:rFonts w:ascii="Times New Roman"/>
          <w:b w:val="false"/>
          <w:i w:val="false"/>
          <w:color w:val="000000"/>
          <w:sz w:val="28"/>
        </w:rPr>
        <w:t xml:space="preserve">
          8479.30  - cүpeк жаңқаларынан немесе сүрек талшықтарынан </w:t>
      </w:r>
      <w:r>
        <w:br/>
      </w:r>
      <w:r>
        <w:rPr>
          <w:rFonts w:ascii="Times New Roman"/>
          <w:b w:val="false"/>
          <w:i w:val="false"/>
          <w:color w:val="000000"/>
          <w:sz w:val="28"/>
        </w:rPr>
        <w:t xml:space="preserve">
                   плиталар немесе басқа да талшықты материалдардан </w:t>
      </w:r>
      <w:r>
        <w:br/>
      </w:r>
      <w:r>
        <w:rPr>
          <w:rFonts w:ascii="Times New Roman"/>
          <w:b w:val="false"/>
          <w:i w:val="false"/>
          <w:color w:val="000000"/>
          <w:sz w:val="28"/>
        </w:rPr>
        <w:t xml:space="preserve">
                   плиталар дайындауға арналған престер және </w:t>
      </w:r>
      <w:r>
        <w:br/>
      </w:r>
      <w:r>
        <w:rPr>
          <w:rFonts w:ascii="Times New Roman"/>
          <w:b w:val="false"/>
          <w:i w:val="false"/>
          <w:color w:val="000000"/>
          <w:sz w:val="28"/>
        </w:rPr>
        <w:t xml:space="preserve">
                   сүректердi немесе тығындарды өңдеуге арналған </w:t>
      </w:r>
      <w:r>
        <w:br/>
      </w:r>
      <w:r>
        <w:rPr>
          <w:rFonts w:ascii="Times New Roman"/>
          <w:b w:val="false"/>
          <w:i w:val="false"/>
          <w:color w:val="000000"/>
          <w:sz w:val="28"/>
        </w:rPr>
        <w:t xml:space="preserve">
                   өзге де машиналар </w:t>
      </w:r>
      <w:r>
        <w:br/>
      </w:r>
      <w:r>
        <w:rPr>
          <w:rFonts w:ascii="Times New Roman"/>
          <w:b w:val="false"/>
          <w:i w:val="false"/>
          <w:color w:val="000000"/>
          <w:sz w:val="28"/>
        </w:rPr>
        <w:t xml:space="preserve">
          8479.40  - жiптep немесе тростар дайындауға арналған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8479.50  - аталған топтың басқа жерiнде аталмаған және </w:t>
      </w:r>
      <w:r>
        <w:br/>
      </w:r>
      <w:r>
        <w:rPr>
          <w:rFonts w:ascii="Times New Roman"/>
          <w:b w:val="false"/>
          <w:i w:val="false"/>
          <w:color w:val="000000"/>
          <w:sz w:val="28"/>
        </w:rPr>
        <w:t xml:space="preserve">
                   енгiзiлмеген өнеркәсiптiк роботтар </w:t>
      </w:r>
      <w:r>
        <w:br/>
      </w:r>
      <w:r>
        <w:rPr>
          <w:rFonts w:ascii="Times New Roman"/>
          <w:b w:val="false"/>
          <w:i w:val="false"/>
          <w:color w:val="000000"/>
          <w:sz w:val="28"/>
        </w:rPr>
        <w:t xml:space="preserve">
          8479.60  - буландыру түрiндегi ауа салқындатқыштар </w:t>
      </w:r>
      <w:r>
        <w:br/>
      </w:r>
      <w:r>
        <w:rPr>
          <w:rFonts w:ascii="Times New Roman"/>
          <w:b w:val="false"/>
          <w:i w:val="false"/>
          <w:color w:val="000000"/>
          <w:sz w:val="28"/>
        </w:rPr>
        <w:t xml:space="preserve">
                   - мынадай өзге де машиналар мен механикалық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8479.81   -- электр өткiзгiштердi катушкаларға орауға </w:t>
      </w:r>
      <w:r>
        <w:br/>
      </w:r>
      <w:r>
        <w:rPr>
          <w:rFonts w:ascii="Times New Roman"/>
          <w:b w:val="false"/>
          <w:i w:val="false"/>
          <w:color w:val="000000"/>
          <w:sz w:val="28"/>
        </w:rPr>
        <w:t xml:space="preserve">
                    арналаған машиналарды қоса алғанда, металдарды </w:t>
      </w:r>
      <w:r>
        <w:br/>
      </w:r>
      <w:r>
        <w:rPr>
          <w:rFonts w:ascii="Times New Roman"/>
          <w:b w:val="false"/>
          <w:i w:val="false"/>
          <w:color w:val="000000"/>
          <w:sz w:val="28"/>
        </w:rPr>
        <w:t xml:space="preserve">
                    өңдеуге арналған </w:t>
      </w:r>
      <w:r>
        <w:br/>
      </w:r>
      <w:r>
        <w:rPr>
          <w:rFonts w:ascii="Times New Roman"/>
          <w:b w:val="false"/>
          <w:i w:val="false"/>
          <w:color w:val="000000"/>
          <w:sz w:val="28"/>
        </w:rPr>
        <w:t xml:space="preserve">
          8479.82  -- қосуға, араластыруға, уатуға, ұнтақтауға, </w:t>
      </w:r>
      <w:r>
        <w:br/>
      </w:r>
      <w:r>
        <w:rPr>
          <w:rFonts w:ascii="Times New Roman"/>
          <w:b w:val="false"/>
          <w:i w:val="false"/>
          <w:color w:val="000000"/>
          <w:sz w:val="28"/>
        </w:rPr>
        <w:t xml:space="preserve">
                   елеуге, електен өткiзуге, ұсатуға, эмульгирлеуге </w:t>
      </w:r>
      <w:r>
        <w:br/>
      </w:r>
      <w:r>
        <w:rPr>
          <w:rFonts w:ascii="Times New Roman"/>
          <w:b w:val="false"/>
          <w:i w:val="false"/>
          <w:color w:val="000000"/>
          <w:sz w:val="28"/>
        </w:rPr>
        <w:t xml:space="preserve">
                   немесе араластыруға арналған </w:t>
      </w:r>
      <w:r>
        <w:br/>
      </w:r>
      <w:r>
        <w:rPr>
          <w:rFonts w:ascii="Times New Roman"/>
          <w:b w:val="false"/>
          <w:i w:val="false"/>
          <w:color w:val="000000"/>
          <w:sz w:val="28"/>
        </w:rPr>
        <w:t xml:space="preserve">
          8479.89  -- өзгелерi </w:t>
      </w:r>
      <w:r>
        <w:br/>
      </w:r>
      <w:r>
        <w:rPr>
          <w:rFonts w:ascii="Times New Roman"/>
          <w:b w:val="false"/>
          <w:i w:val="false"/>
          <w:color w:val="000000"/>
          <w:sz w:val="28"/>
        </w:rPr>
        <w:t xml:space="preserve">
          8479.90  - бөлiктерi </w:t>
      </w:r>
      <w:r>
        <w:br/>
      </w:r>
      <w:r>
        <w:rPr>
          <w:rFonts w:ascii="Times New Roman"/>
          <w:b w:val="false"/>
          <w:i w:val="false"/>
          <w:color w:val="000000"/>
          <w:sz w:val="28"/>
        </w:rPr>
        <w:t xml:space="preserve">
84.80              Металл құю өндiрiсiне арналған oпoктap; құю </w:t>
      </w:r>
      <w:r>
        <w:br/>
      </w:r>
      <w:r>
        <w:rPr>
          <w:rFonts w:ascii="Times New Roman"/>
          <w:b w:val="false"/>
          <w:i w:val="false"/>
          <w:color w:val="000000"/>
          <w:sz w:val="28"/>
        </w:rPr>
        <w:t xml:space="preserve">
                   табандықтары құю; модельдерi; металдарды, </w:t>
      </w:r>
      <w:r>
        <w:br/>
      </w:r>
      <w:r>
        <w:rPr>
          <w:rFonts w:ascii="Times New Roman"/>
          <w:b w:val="false"/>
          <w:i w:val="false"/>
          <w:color w:val="000000"/>
          <w:sz w:val="28"/>
        </w:rPr>
        <w:t xml:space="preserve">
                   металдардың карбидтерін, шыныны, минералдық </w:t>
      </w:r>
      <w:r>
        <w:br/>
      </w:r>
      <w:r>
        <w:rPr>
          <w:rFonts w:ascii="Times New Roman"/>
          <w:b w:val="false"/>
          <w:i w:val="false"/>
          <w:color w:val="000000"/>
          <w:sz w:val="28"/>
        </w:rPr>
        <w:t xml:space="preserve">
                   материалдарды, резеңке мен пластмассаны құюға </w:t>
      </w:r>
      <w:r>
        <w:br/>
      </w:r>
      <w:r>
        <w:rPr>
          <w:rFonts w:ascii="Times New Roman"/>
          <w:b w:val="false"/>
          <w:i w:val="false"/>
          <w:color w:val="000000"/>
          <w:sz w:val="28"/>
        </w:rPr>
        <w:t xml:space="preserve">
                   арналған нысандар (құйма қалыптардан басқа):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84.80 </w:t>
      </w:r>
      <w:r>
        <w:rPr>
          <w:rFonts w:ascii="Times New Roman"/>
          <w:b w:val="false"/>
          <w:i w:val="false"/>
          <w:color w:val="000000"/>
          <w:vertAlign w:val="subscript"/>
        </w:rPr>
        <w:t xml:space="preserve">2 </w:t>
      </w:r>
      <w:r>
        <w:rPr>
          <w:rFonts w:ascii="Times New Roman"/>
          <w:b w:val="false"/>
          <w:i w:val="false"/>
          <w:color w:val="000000"/>
          <w:sz w:val="28"/>
        </w:rPr>
        <w:t xml:space="preserve">/82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8480.10  - металл құю өндiрiсiне арналған опоктар </w:t>
      </w:r>
      <w:r>
        <w:br/>
      </w:r>
      <w:r>
        <w:rPr>
          <w:rFonts w:ascii="Times New Roman"/>
          <w:b w:val="false"/>
          <w:i w:val="false"/>
          <w:color w:val="000000"/>
          <w:sz w:val="28"/>
        </w:rPr>
        <w:t xml:space="preserve">
          8480.20  - құю табандықтары </w:t>
      </w:r>
      <w:r>
        <w:br/>
      </w:r>
      <w:r>
        <w:rPr>
          <w:rFonts w:ascii="Times New Roman"/>
          <w:b w:val="false"/>
          <w:i w:val="false"/>
          <w:color w:val="000000"/>
          <w:sz w:val="28"/>
        </w:rPr>
        <w:t xml:space="preserve">
          8480.30  - құю модельдерi </w:t>
      </w:r>
      <w:r>
        <w:br/>
      </w:r>
      <w:r>
        <w:rPr>
          <w:rFonts w:ascii="Times New Roman"/>
          <w:b w:val="false"/>
          <w:i w:val="false"/>
          <w:color w:val="000000"/>
          <w:sz w:val="28"/>
        </w:rPr>
        <w:t xml:space="preserve">
                   - металдарды, металдардың карбидтерiн құюға </w:t>
      </w:r>
      <w:r>
        <w:br/>
      </w:r>
      <w:r>
        <w:rPr>
          <w:rFonts w:ascii="Times New Roman"/>
          <w:b w:val="false"/>
          <w:i w:val="false"/>
          <w:color w:val="000000"/>
          <w:sz w:val="28"/>
        </w:rPr>
        <w:t xml:space="preserve">
                   арналған мынадай нысандар: </w:t>
      </w:r>
      <w:r>
        <w:br/>
      </w:r>
      <w:r>
        <w:rPr>
          <w:rFonts w:ascii="Times New Roman"/>
          <w:b w:val="false"/>
          <w:i w:val="false"/>
          <w:color w:val="000000"/>
          <w:sz w:val="28"/>
        </w:rPr>
        <w:t xml:space="preserve">
          8480.41  -- үрлеп немесе қысыммен құюға арналған </w:t>
      </w:r>
      <w:r>
        <w:br/>
      </w:r>
      <w:r>
        <w:rPr>
          <w:rFonts w:ascii="Times New Roman"/>
          <w:b w:val="false"/>
          <w:i w:val="false"/>
          <w:color w:val="000000"/>
          <w:sz w:val="28"/>
        </w:rPr>
        <w:t xml:space="preserve">
          8480.49  -- өзгелерi </w:t>
      </w:r>
      <w:r>
        <w:br/>
      </w:r>
      <w:r>
        <w:rPr>
          <w:rFonts w:ascii="Times New Roman"/>
          <w:b w:val="false"/>
          <w:i w:val="false"/>
          <w:color w:val="000000"/>
          <w:sz w:val="28"/>
        </w:rPr>
        <w:t xml:space="preserve">
          8480.50  - шыны құюға арналған нысандар </w:t>
      </w:r>
      <w:r>
        <w:br/>
      </w:r>
      <w:r>
        <w:rPr>
          <w:rFonts w:ascii="Times New Roman"/>
          <w:b w:val="false"/>
          <w:i w:val="false"/>
          <w:color w:val="000000"/>
          <w:sz w:val="28"/>
        </w:rPr>
        <w:t xml:space="preserve">
          8480.60  - минералдық материалдар құюға арналған нысандар </w:t>
      </w:r>
      <w:r>
        <w:br/>
      </w:r>
      <w:r>
        <w:rPr>
          <w:rFonts w:ascii="Times New Roman"/>
          <w:b w:val="false"/>
          <w:i w:val="false"/>
          <w:color w:val="000000"/>
          <w:sz w:val="28"/>
        </w:rPr>
        <w:t xml:space="preserve">
                   - резеңке немесе пластмасса құюға арналған </w:t>
      </w:r>
      <w:r>
        <w:br/>
      </w:r>
      <w:r>
        <w:rPr>
          <w:rFonts w:ascii="Times New Roman"/>
          <w:b w:val="false"/>
          <w:i w:val="false"/>
          <w:color w:val="000000"/>
          <w:sz w:val="28"/>
        </w:rPr>
        <w:t xml:space="preserve">
                   мынадай нысандар: </w:t>
      </w:r>
      <w:r>
        <w:br/>
      </w:r>
      <w:r>
        <w:rPr>
          <w:rFonts w:ascii="Times New Roman"/>
          <w:b w:val="false"/>
          <w:i w:val="false"/>
          <w:color w:val="000000"/>
          <w:sz w:val="28"/>
        </w:rPr>
        <w:t xml:space="preserve">
          8480.71  -- үрлеп немесе қысыммен құюға арналған </w:t>
      </w:r>
      <w:r>
        <w:br/>
      </w:r>
      <w:r>
        <w:rPr>
          <w:rFonts w:ascii="Times New Roman"/>
          <w:b w:val="false"/>
          <w:i w:val="false"/>
          <w:color w:val="000000"/>
          <w:sz w:val="28"/>
        </w:rPr>
        <w:t xml:space="preserve">
          8480.79  -- өзгелерi </w:t>
      </w:r>
      <w:r>
        <w:br/>
      </w:r>
      <w:r>
        <w:rPr>
          <w:rFonts w:ascii="Times New Roman"/>
          <w:b w:val="false"/>
          <w:i w:val="false"/>
          <w:color w:val="000000"/>
          <w:sz w:val="28"/>
        </w:rPr>
        <w:t xml:space="preserve">
84.81              Редукциялық немесе термореттегiш клапандарды </w:t>
      </w:r>
      <w:r>
        <w:br/>
      </w:r>
      <w:r>
        <w:rPr>
          <w:rFonts w:ascii="Times New Roman"/>
          <w:b w:val="false"/>
          <w:i w:val="false"/>
          <w:color w:val="000000"/>
          <w:sz w:val="28"/>
        </w:rPr>
        <w:t xml:space="preserve">
                   қоса алғанда, құбырларға, қазандықтар </w:t>
      </w:r>
      <w:r>
        <w:br/>
      </w:r>
      <w:r>
        <w:rPr>
          <w:rFonts w:ascii="Times New Roman"/>
          <w:b w:val="false"/>
          <w:i w:val="false"/>
          <w:color w:val="000000"/>
          <w:sz w:val="28"/>
        </w:rPr>
        <w:t xml:space="preserve">
                   резервуарларға, цистерналарға, бактарға немесе </w:t>
      </w:r>
      <w:r>
        <w:br/>
      </w:r>
      <w:r>
        <w:rPr>
          <w:rFonts w:ascii="Times New Roman"/>
          <w:b w:val="false"/>
          <w:i w:val="false"/>
          <w:color w:val="000000"/>
          <w:sz w:val="28"/>
        </w:rPr>
        <w:t xml:space="preserve">
                   осыған ұқсас ыдыстарға арналған шүмектi </w:t>
      </w:r>
      <w:r>
        <w:br/>
      </w:r>
      <w:r>
        <w:rPr>
          <w:rFonts w:ascii="Times New Roman"/>
          <w:b w:val="false"/>
          <w:i w:val="false"/>
          <w:color w:val="000000"/>
          <w:sz w:val="28"/>
        </w:rPr>
        <w:t xml:space="preserve">
                   клапандар шұралар және осыған ұқсас арматура: </w:t>
      </w:r>
      <w:r>
        <w:br/>
      </w:r>
      <w:r>
        <w:rPr>
          <w:rFonts w:ascii="Times New Roman"/>
          <w:b w:val="false"/>
          <w:i w:val="false"/>
          <w:color w:val="000000"/>
          <w:sz w:val="28"/>
        </w:rPr>
        <w:t xml:space="preserve">
          8481.10  - қысымды реттеуге арналған редукциялық клапандар </w:t>
      </w:r>
      <w:r>
        <w:br/>
      </w:r>
      <w:r>
        <w:rPr>
          <w:rFonts w:ascii="Times New Roman"/>
          <w:b w:val="false"/>
          <w:i w:val="false"/>
          <w:color w:val="000000"/>
          <w:sz w:val="28"/>
        </w:rPr>
        <w:t xml:space="preserve">
          8481.20  - майлы гидравликалық немесе пневматикалық </w:t>
      </w:r>
      <w:r>
        <w:br/>
      </w:r>
      <w:r>
        <w:rPr>
          <w:rFonts w:ascii="Times New Roman"/>
          <w:b w:val="false"/>
          <w:i w:val="false"/>
          <w:color w:val="000000"/>
          <w:sz w:val="28"/>
        </w:rPr>
        <w:t xml:space="preserve">
                   трансмиссияларға арналған клапандар </w:t>
      </w:r>
      <w:r>
        <w:br/>
      </w:r>
      <w:r>
        <w:rPr>
          <w:rFonts w:ascii="Times New Roman"/>
          <w:b w:val="false"/>
          <w:i w:val="false"/>
          <w:color w:val="000000"/>
          <w:sz w:val="28"/>
        </w:rPr>
        <w:t xml:space="preserve">
          8481.30  - керi клапандар (қайтарымсыз) </w:t>
      </w:r>
      <w:r>
        <w:br/>
      </w:r>
      <w:r>
        <w:rPr>
          <w:rFonts w:ascii="Times New Roman"/>
          <w:b w:val="false"/>
          <w:i w:val="false"/>
          <w:color w:val="000000"/>
          <w:sz w:val="28"/>
        </w:rPr>
        <w:t xml:space="preserve">
          8481.40  - сақтандырғыш немесе жеңiлдету клапандары </w:t>
      </w:r>
      <w:r>
        <w:br/>
      </w:r>
      <w:r>
        <w:rPr>
          <w:rFonts w:ascii="Times New Roman"/>
          <w:b w:val="false"/>
          <w:i w:val="false"/>
          <w:color w:val="000000"/>
          <w:sz w:val="28"/>
        </w:rPr>
        <w:t xml:space="preserve">
          8481.80  - өзге де арматура </w:t>
      </w:r>
      <w:r>
        <w:br/>
      </w:r>
      <w:r>
        <w:rPr>
          <w:rFonts w:ascii="Times New Roman"/>
          <w:b w:val="false"/>
          <w:i w:val="false"/>
          <w:color w:val="000000"/>
          <w:sz w:val="28"/>
        </w:rPr>
        <w:t xml:space="preserve">
          8481.90  - бөлiктерi </w:t>
      </w:r>
      <w:r>
        <w:br/>
      </w:r>
      <w:r>
        <w:rPr>
          <w:rFonts w:ascii="Times New Roman"/>
          <w:b w:val="false"/>
          <w:i w:val="false"/>
          <w:color w:val="000000"/>
          <w:sz w:val="28"/>
        </w:rPr>
        <w:t xml:space="preserve">
84.82              Шариктi немесе роликтi подшипниктер: </w:t>
      </w:r>
      <w:r>
        <w:br/>
      </w:r>
      <w:r>
        <w:rPr>
          <w:rFonts w:ascii="Times New Roman"/>
          <w:b w:val="false"/>
          <w:i w:val="false"/>
          <w:color w:val="000000"/>
          <w:sz w:val="28"/>
        </w:rPr>
        <w:t xml:space="preserve">
          8482.10  - шариктi подшипниктер </w:t>
      </w:r>
      <w:r>
        <w:br/>
      </w:r>
      <w:r>
        <w:rPr>
          <w:rFonts w:ascii="Times New Roman"/>
          <w:b w:val="false"/>
          <w:i w:val="false"/>
          <w:color w:val="000000"/>
          <w:sz w:val="28"/>
        </w:rPr>
        <w:t xml:space="preserve">
          8482.20  - жиынтықтағы сепараторлы және роликтi iшкi конус </w:t>
      </w:r>
      <w:r>
        <w:br/>
      </w:r>
      <w:r>
        <w:rPr>
          <w:rFonts w:ascii="Times New Roman"/>
          <w:b w:val="false"/>
          <w:i w:val="false"/>
          <w:color w:val="000000"/>
          <w:sz w:val="28"/>
        </w:rPr>
        <w:t xml:space="preserve">
                   сақиналарын қоса алғанда, роликтi конус </w:t>
      </w:r>
      <w:r>
        <w:br/>
      </w:r>
      <w:r>
        <w:rPr>
          <w:rFonts w:ascii="Times New Roman"/>
          <w:b w:val="false"/>
          <w:i w:val="false"/>
          <w:color w:val="000000"/>
          <w:sz w:val="28"/>
        </w:rPr>
        <w:t xml:space="preserve">
                   подшипниктер </w:t>
      </w:r>
      <w:r>
        <w:br/>
      </w:r>
      <w:r>
        <w:rPr>
          <w:rFonts w:ascii="Times New Roman"/>
          <w:b w:val="false"/>
          <w:i w:val="false"/>
          <w:color w:val="000000"/>
          <w:sz w:val="28"/>
        </w:rPr>
        <w:t xml:space="preserve">
          8482.30  - сфералық роликті подшипниктер </w:t>
      </w:r>
      <w:r>
        <w:br/>
      </w:r>
      <w:r>
        <w:rPr>
          <w:rFonts w:ascii="Times New Roman"/>
          <w:b w:val="false"/>
          <w:i w:val="false"/>
          <w:color w:val="000000"/>
          <w:sz w:val="28"/>
        </w:rPr>
        <w:t xml:space="preserve">
          8482.40  - инелi роликтi подшипниктер </w:t>
      </w:r>
      <w:r>
        <w:br/>
      </w:r>
      <w:r>
        <w:rPr>
          <w:rFonts w:ascii="Times New Roman"/>
          <w:b w:val="false"/>
          <w:i w:val="false"/>
          <w:color w:val="000000"/>
          <w:sz w:val="28"/>
        </w:rPr>
        <w:t xml:space="preserve">
          8482.50  - цилиндр роликтерi бар өзге де подшипниктер </w:t>
      </w:r>
      <w:r>
        <w:br/>
      </w:r>
      <w:r>
        <w:rPr>
          <w:rFonts w:ascii="Times New Roman"/>
          <w:b w:val="false"/>
          <w:i w:val="false"/>
          <w:color w:val="000000"/>
          <w:sz w:val="28"/>
        </w:rPr>
        <w:t xml:space="preserve">
          8482.80  - шариктi-роликтi қиыстырылғандарды қоса алғанда, </w:t>
      </w:r>
      <w:r>
        <w:br/>
      </w:r>
      <w:r>
        <w:rPr>
          <w:rFonts w:ascii="Times New Roman"/>
          <w:b w:val="false"/>
          <w:i w:val="false"/>
          <w:color w:val="000000"/>
          <w:sz w:val="28"/>
        </w:rPr>
        <w:t xml:space="preserve">
                   өзге де подшипниктер </w:t>
      </w:r>
      <w:r>
        <w:br/>
      </w:r>
      <w:r>
        <w:rPr>
          <w:rFonts w:ascii="Times New Roman"/>
          <w:b w:val="false"/>
          <w:i w:val="false"/>
          <w:color w:val="000000"/>
          <w:sz w:val="28"/>
        </w:rPr>
        <w:t xml:space="preserve">
                   - мынадай бөлiктерi: </w:t>
      </w:r>
      <w:r>
        <w:br/>
      </w:r>
      <w:r>
        <w:rPr>
          <w:rFonts w:ascii="Times New Roman"/>
          <w:b w:val="false"/>
          <w:i w:val="false"/>
          <w:color w:val="000000"/>
          <w:sz w:val="28"/>
        </w:rPr>
        <w:t xml:space="preserve">
          8482.91  -- шариктер, инелi роликтер және роликтер </w:t>
      </w:r>
      <w:r>
        <w:br/>
      </w:r>
      <w:r>
        <w:rPr>
          <w:rFonts w:ascii="Times New Roman"/>
          <w:b w:val="false"/>
          <w:i w:val="false"/>
          <w:color w:val="000000"/>
          <w:sz w:val="28"/>
        </w:rPr>
        <w:t xml:space="preserve">
          8482.99  -- өзгелерi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84.83/84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84.83              Трансмиссиялық бiлiктер (жұдырық және иiндiлердi </w:t>
      </w:r>
      <w:r>
        <w:br/>
      </w:r>
      <w:r>
        <w:rPr>
          <w:rFonts w:ascii="Times New Roman"/>
          <w:b w:val="false"/>
          <w:i w:val="false"/>
          <w:color w:val="000000"/>
          <w:sz w:val="28"/>
        </w:rPr>
        <w:t xml:space="preserve">
                   қоса алғанда) және қос иiндер; подшипниктердiң </w:t>
      </w:r>
      <w:r>
        <w:br/>
      </w:r>
      <w:r>
        <w:rPr>
          <w:rFonts w:ascii="Times New Roman"/>
          <w:b w:val="false"/>
          <w:i w:val="false"/>
          <w:color w:val="000000"/>
          <w:sz w:val="28"/>
        </w:rPr>
        <w:t xml:space="preserve">
                   корпустары мен бiлiктерге арналған сырғанау </w:t>
      </w:r>
      <w:r>
        <w:br/>
      </w:r>
      <w:r>
        <w:rPr>
          <w:rFonts w:ascii="Times New Roman"/>
          <w:b w:val="false"/>
          <w:i w:val="false"/>
          <w:color w:val="000000"/>
          <w:sz w:val="28"/>
        </w:rPr>
        <w:t xml:space="preserve">
                   подшипниктерi; шестерналар мен тiстi берiлiстер; </w:t>
      </w:r>
      <w:r>
        <w:br/>
      </w:r>
      <w:r>
        <w:rPr>
          <w:rFonts w:ascii="Times New Roman"/>
          <w:b w:val="false"/>
          <w:i w:val="false"/>
          <w:color w:val="000000"/>
          <w:sz w:val="28"/>
        </w:rPr>
        <w:t xml:space="preserve">
                   шариктi немесе роликтi бұрама берiлiстер; </w:t>
      </w:r>
      <w:r>
        <w:br/>
      </w:r>
      <w:r>
        <w:rPr>
          <w:rFonts w:ascii="Times New Roman"/>
          <w:b w:val="false"/>
          <w:i w:val="false"/>
          <w:color w:val="000000"/>
          <w:sz w:val="28"/>
        </w:rPr>
        <w:t xml:space="preserve">
                   гидротранформаторларды қоса алғанда, берiлiс </w:t>
      </w:r>
      <w:r>
        <w:br/>
      </w:r>
      <w:r>
        <w:rPr>
          <w:rFonts w:ascii="Times New Roman"/>
          <w:b w:val="false"/>
          <w:i w:val="false"/>
          <w:color w:val="000000"/>
          <w:sz w:val="28"/>
        </w:rPr>
        <w:t xml:space="preserve">
                   қораптары мен басқа да жылдамдық өзгерткiштер; </w:t>
      </w:r>
      <w:r>
        <w:br/>
      </w:r>
      <w:r>
        <w:rPr>
          <w:rFonts w:ascii="Times New Roman"/>
          <w:b w:val="false"/>
          <w:i w:val="false"/>
          <w:color w:val="000000"/>
          <w:sz w:val="28"/>
        </w:rPr>
        <w:t xml:space="preserve">
                   шкивтердiң блоктарын қоса алғанда, тегершiктер </w:t>
      </w:r>
      <w:r>
        <w:br/>
      </w:r>
      <w:r>
        <w:rPr>
          <w:rFonts w:ascii="Times New Roman"/>
          <w:b w:val="false"/>
          <w:i w:val="false"/>
          <w:color w:val="000000"/>
          <w:sz w:val="28"/>
        </w:rPr>
        <w:t xml:space="preserve">
                   мен шкивтер; жалғастырғыштар мен бiлiктердi </w:t>
      </w:r>
      <w:r>
        <w:br/>
      </w:r>
      <w:r>
        <w:rPr>
          <w:rFonts w:ascii="Times New Roman"/>
          <w:b w:val="false"/>
          <w:i w:val="false"/>
          <w:color w:val="000000"/>
          <w:sz w:val="28"/>
        </w:rPr>
        <w:t xml:space="preserve">
                   бiрiктiруге арналған құрылғылар (әмбебап </w:t>
      </w:r>
      <w:r>
        <w:br/>
      </w:r>
      <w:r>
        <w:rPr>
          <w:rFonts w:ascii="Times New Roman"/>
          <w:b w:val="false"/>
          <w:i w:val="false"/>
          <w:color w:val="000000"/>
          <w:sz w:val="28"/>
        </w:rPr>
        <w:t xml:space="preserve">
                   шарнирлердi қоса алғанда): </w:t>
      </w:r>
      <w:r>
        <w:br/>
      </w:r>
      <w:r>
        <w:rPr>
          <w:rFonts w:ascii="Times New Roman"/>
          <w:b w:val="false"/>
          <w:i w:val="false"/>
          <w:color w:val="000000"/>
          <w:sz w:val="28"/>
        </w:rPr>
        <w:t xml:space="preserve">
          8483.10  - трансмиссиялық бiлiктер (жұдырық және </w:t>
      </w:r>
      <w:r>
        <w:br/>
      </w:r>
      <w:r>
        <w:rPr>
          <w:rFonts w:ascii="Times New Roman"/>
          <w:b w:val="false"/>
          <w:i w:val="false"/>
          <w:color w:val="000000"/>
          <w:sz w:val="28"/>
        </w:rPr>
        <w:t xml:space="preserve">
                   иiндiлердi қоса алғанда) және қос иiндер </w:t>
      </w:r>
      <w:r>
        <w:br/>
      </w:r>
      <w:r>
        <w:rPr>
          <w:rFonts w:ascii="Times New Roman"/>
          <w:b w:val="false"/>
          <w:i w:val="false"/>
          <w:color w:val="000000"/>
          <w:sz w:val="28"/>
        </w:rPr>
        <w:t xml:space="preserve">
          8483.20  - шариктi немесе роликтi подшипниктер орнатылған </w:t>
      </w:r>
      <w:r>
        <w:br/>
      </w:r>
      <w:r>
        <w:rPr>
          <w:rFonts w:ascii="Times New Roman"/>
          <w:b w:val="false"/>
          <w:i w:val="false"/>
          <w:color w:val="000000"/>
          <w:sz w:val="28"/>
        </w:rPr>
        <w:t xml:space="preserve">
                   подшипниктердiң корпустары </w:t>
      </w:r>
      <w:r>
        <w:br/>
      </w:r>
      <w:r>
        <w:rPr>
          <w:rFonts w:ascii="Times New Roman"/>
          <w:b w:val="false"/>
          <w:i w:val="false"/>
          <w:color w:val="000000"/>
          <w:sz w:val="28"/>
        </w:rPr>
        <w:t xml:space="preserve">
          8483.30  - шариктi немесе роликтi подшипниктер </w:t>
      </w:r>
      <w:r>
        <w:br/>
      </w:r>
      <w:r>
        <w:rPr>
          <w:rFonts w:ascii="Times New Roman"/>
          <w:b w:val="false"/>
          <w:i w:val="false"/>
          <w:color w:val="000000"/>
          <w:sz w:val="28"/>
        </w:rPr>
        <w:t xml:space="preserve">
                   орнатылмаған подшипниктердiң корпустары; </w:t>
      </w:r>
      <w:r>
        <w:br/>
      </w:r>
      <w:r>
        <w:rPr>
          <w:rFonts w:ascii="Times New Roman"/>
          <w:b w:val="false"/>
          <w:i w:val="false"/>
          <w:color w:val="000000"/>
          <w:sz w:val="28"/>
        </w:rPr>
        <w:t xml:space="preserve">
                   бiлiктерге арналған сырғанау подшипниктерi </w:t>
      </w:r>
      <w:r>
        <w:br/>
      </w:r>
      <w:r>
        <w:rPr>
          <w:rFonts w:ascii="Times New Roman"/>
          <w:b w:val="false"/>
          <w:i w:val="false"/>
          <w:color w:val="000000"/>
          <w:sz w:val="28"/>
        </w:rPr>
        <w:t xml:space="preserve">
          8483.40  - тiстi дөңгелектерден, тiзбектi жұлдызшалардан </w:t>
      </w:r>
      <w:r>
        <w:br/>
      </w:r>
      <w:r>
        <w:rPr>
          <w:rFonts w:ascii="Times New Roman"/>
          <w:b w:val="false"/>
          <w:i w:val="false"/>
          <w:color w:val="000000"/>
          <w:sz w:val="28"/>
        </w:rPr>
        <w:t xml:space="preserve">
                   және берiлiстердiң басқа да жеке жеткiзiлетiн </w:t>
      </w:r>
      <w:r>
        <w:br/>
      </w:r>
      <w:r>
        <w:rPr>
          <w:rFonts w:ascii="Times New Roman"/>
          <w:b w:val="false"/>
          <w:i w:val="false"/>
          <w:color w:val="000000"/>
          <w:sz w:val="28"/>
        </w:rPr>
        <w:t xml:space="preserve">
                   элементтерден басқа, тiстi берiлiстер; шариктi </w:t>
      </w:r>
      <w:r>
        <w:br/>
      </w:r>
      <w:r>
        <w:rPr>
          <w:rFonts w:ascii="Times New Roman"/>
          <w:b w:val="false"/>
          <w:i w:val="false"/>
          <w:color w:val="000000"/>
          <w:sz w:val="28"/>
        </w:rPr>
        <w:t xml:space="preserve">
                   немесе роликтi бұрама берiлiстер; </w:t>
      </w:r>
      <w:r>
        <w:br/>
      </w:r>
      <w:r>
        <w:rPr>
          <w:rFonts w:ascii="Times New Roman"/>
          <w:b w:val="false"/>
          <w:i w:val="false"/>
          <w:color w:val="000000"/>
          <w:sz w:val="28"/>
        </w:rPr>
        <w:t xml:space="preserve">
                   гидротрансформаторларды қоса алғанда, берiлiс </w:t>
      </w:r>
      <w:r>
        <w:br/>
      </w:r>
      <w:r>
        <w:rPr>
          <w:rFonts w:ascii="Times New Roman"/>
          <w:b w:val="false"/>
          <w:i w:val="false"/>
          <w:color w:val="000000"/>
          <w:sz w:val="28"/>
        </w:rPr>
        <w:t xml:space="preserve">
                   қораптары мен басқа да жылдамдық өзгерткiштер </w:t>
      </w:r>
      <w:r>
        <w:br/>
      </w:r>
      <w:r>
        <w:rPr>
          <w:rFonts w:ascii="Times New Roman"/>
          <w:b w:val="false"/>
          <w:i w:val="false"/>
          <w:color w:val="000000"/>
          <w:sz w:val="28"/>
        </w:rPr>
        <w:t xml:space="preserve">
          8483.50  - шкивтердiң блоктарын қоса алғанда, тегершiктер </w:t>
      </w:r>
      <w:r>
        <w:br/>
      </w:r>
      <w:r>
        <w:rPr>
          <w:rFonts w:ascii="Times New Roman"/>
          <w:b w:val="false"/>
          <w:i w:val="false"/>
          <w:color w:val="000000"/>
          <w:sz w:val="28"/>
        </w:rPr>
        <w:t xml:space="preserve">
                   мен шкивтер </w:t>
      </w:r>
      <w:r>
        <w:br/>
      </w:r>
      <w:r>
        <w:rPr>
          <w:rFonts w:ascii="Times New Roman"/>
          <w:b w:val="false"/>
          <w:i w:val="false"/>
          <w:color w:val="000000"/>
          <w:sz w:val="28"/>
        </w:rPr>
        <w:t xml:space="preserve">
          8483.60  - жалғастырғыштар мен бiлiктердi бiрiктiруге </w:t>
      </w:r>
      <w:r>
        <w:br/>
      </w:r>
      <w:r>
        <w:rPr>
          <w:rFonts w:ascii="Times New Roman"/>
          <w:b w:val="false"/>
          <w:i w:val="false"/>
          <w:color w:val="000000"/>
          <w:sz w:val="28"/>
        </w:rPr>
        <w:t xml:space="preserve">
                   арналған құрылғылар (әмбебап шарнирлердi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8483.90  - тiстi дөңгелектер, тiзбектi жұлдызшалар және </w:t>
      </w:r>
      <w:r>
        <w:br/>
      </w:r>
      <w:r>
        <w:rPr>
          <w:rFonts w:ascii="Times New Roman"/>
          <w:b w:val="false"/>
          <w:i w:val="false"/>
          <w:color w:val="000000"/>
          <w:sz w:val="28"/>
        </w:rPr>
        <w:t xml:space="preserve">
                   жеке жеткiзiлетiн басқа да берiлiс элементтерi </w:t>
      </w:r>
      <w:r>
        <w:br/>
      </w:r>
      <w:r>
        <w:rPr>
          <w:rFonts w:ascii="Times New Roman"/>
          <w:b w:val="false"/>
          <w:i w:val="false"/>
          <w:color w:val="000000"/>
          <w:sz w:val="28"/>
        </w:rPr>
        <w:t xml:space="preserve">
84.84              Басқа материалмен қосылған немесе металдың екi </w:t>
      </w:r>
      <w:r>
        <w:br/>
      </w:r>
      <w:r>
        <w:rPr>
          <w:rFonts w:ascii="Times New Roman"/>
          <w:b w:val="false"/>
          <w:i w:val="false"/>
          <w:color w:val="000000"/>
          <w:sz w:val="28"/>
        </w:rPr>
        <w:t xml:space="preserve">
                   немесе одан да көп қабаттарынан тұратын беттiк </w:t>
      </w:r>
      <w:r>
        <w:br/>
      </w:r>
      <w:r>
        <w:rPr>
          <w:rFonts w:ascii="Times New Roman"/>
          <w:b w:val="false"/>
          <w:i w:val="false"/>
          <w:color w:val="000000"/>
          <w:sz w:val="28"/>
        </w:rPr>
        <w:t xml:space="preserve">
                   металдан жасалған төсемдер мен осыған ұқсас </w:t>
      </w:r>
      <w:r>
        <w:br/>
      </w:r>
      <w:r>
        <w:rPr>
          <w:rFonts w:ascii="Times New Roman"/>
          <w:b w:val="false"/>
          <w:i w:val="false"/>
          <w:color w:val="000000"/>
          <w:sz w:val="28"/>
        </w:rPr>
        <w:t xml:space="preserve">
                   бiрiктiргiш элементтер; төсемдердiң және </w:t>
      </w:r>
      <w:r>
        <w:br/>
      </w:r>
      <w:r>
        <w:rPr>
          <w:rFonts w:ascii="Times New Roman"/>
          <w:b w:val="false"/>
          <w:i w:val="false"/>
          <w:color w:val="000000"/>
          <w:sz w:val="28"/>
        </w:rPr>
        <w:t xml:space="preserve">
                   пакеттерге, конверттерге немесе осыған ұқсас </w:t>
      </w:r>
      <w:r>
        <w:br/>
      </w:r>
      <w:r>
        <w:rPr>
          <w:rFonts w:ascii="Times New Roman"/>
          <w:b w:val="false"/>
          <w:i w:val="false"/>
          <w:color w:val="000000"/>
          <w:sz w:val="28"/>
        </w:rPr>
        <w:t xml:space="preserve">
                   бумаларға салынған ұқсасбiрiктiру элементтерiнiң </w:t>
      </w:r>
      <w:r>
        <w:br/>
      </w:r>
      <w:r>
        <w:rPr>
          <w:rFonts w:ascii="Times New Roman"/>
          <w:b w:val="false"/>
          <w:i w:val="false"/>
          <w:color w:val="000000"/>
          <w:sz w:val="28"/>
        </w:rPr>
        <w:t xml:space="preserve">
                   жиынтықтары немесе комплектілерi; механикалық </w:t>
      </w:r>
      <w:r>
        <w:br/>
      </w:r>
      <w:r>
        <w:rPr>
          <w:rFonts w:ascii="Times New Roman"/>
          <w:b w:val="false"/>
          <w:i w:val="false"/>
          <w:color w:val="000000"/>
          <w:sz w:val="28"/>
        </w:rPr>
        <w:t xml:space="preserve">
                   нығыздағыштар: </w:t>
      </w:r>
      <w:r>
        <w:br/>
      </w:r>
      <w:r>
        <w:rPr>
          <w:rFonts w:ascii="Times New Roman"/>
          <w:b w:val="false"/>
          <w:i w:val="false"/>
          <w:color w:val="000000"/>
          <w:sz w:val="28"/>
        </w:rPr>
        <w:t xml:space="preserve">
          8484.10  - басқа материалмен қосылған немесе металдың екi </w:t>
      </w:r>
      <w:r>
        <w:br/>
      </w:r>
      <w:r>
        <w:rPr>
          <w:rFonts w:ascii="Times New Roman"/>
          <w:b w:val="false"/>
          <w:i w:val="false"/>
          <w:color w:val="000000"/>
          <w:sz w:val="28"/>
        </w:rPr>
        <w:t xml:space="preserve">
                   немесе одан да көп қабаттарынан тұратын беттiк </w:t>
      </w:r>
      <w:r>
        <w:br/>
      </w:r>
      <w:r>
        <w:rPr>
          <w:rFonts w:ascii="Times New Roman"/>
          <w:b w:val="false"/>
          <w:i w:val="false"/>
          <w:color w:val="000000"/>
          <w:sz w:val="28"/>
        </w:rPr>
        <w:t xml:space="preserve">
                   металдан жасалған төсемдер мен осыған ұқсас </w:t>
      </w:r>
      <w:r>
        <w:br/>
      </w:r>
      <w:r>
        <w:rPr>
          <w:rFonts w:ascii="Times New Roman"/>
          <w:b w:val="false"/>
          <w:i w:val="false"/>
          <w:color w:val="000000"/>
          <w:sz w:val="28"/>
        </w:rPr>
        <w:t xml:space="preserve">
                   бiрiктiргiш элементтер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84-топ </w:t>
      </w:r>
      <w:r>
        <w:br/>
      </w:r>
      <w:r>
        <w:rPr>
          <w:rFonts w:ascii="Times New Roman"/>
          <w:b w:val="false"/>
          <w:i w:val="false"/>
          <w:color w:val="000000"/>
          <w:sz w:val="28"/>
        </w:rPr>
        <w:t xml:space="preserve">
84.84 </w:t>
      </w:r>
      <w:r>
        <w:rPr>
          <w:rFonts w:ascii="Times New Roman"/>
          <w:b w:val="false"/>
          <w:i w:val="false"/>
          <w:color w:val="000000"/>
          <w:vertAlign w:val="subscript"/>
        </w:rPr>
        <w:t xml:space="preserve">2 </w:t>
      </w:r>
      <w:r>
        <w:rPr>
          <w:rFonts w:ascii="Times New Roman"/>
          <w:b w:val="false"/>
          <w:i w:val="false"/>
          <w:color w:val="000000"/>
          <w:sz w:val="28"/>
        </w:rPr>
        <w:t xml:space="preserve">/85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8484.20  - механикалық нығыздағыштар </w:t>
      </w:r>
      <w:r>
        <w:br/>
      </w:r>
      <w:r>
        <w:rPr>
          <w:rFonts w:ascii="Times New Roman"/>
          <w:b w:val="false"/>
          <w:i w:val="false"/>
          <w:color w:val="000000"/>
          <w:sz w:val="28"/>
        </w:rPr>
        <w:t xml:space="preserve">
          8484.90  - өзгелерi </w:t>
      </w:r>
      <w:r>
        <w:br/>
      </w:r>
      <w:r>
        <w:rPr>
          <w:rFonts w:ascii="Times New Roman"/>
          <w:b w:val="false"/>
          <w:i w:val="false"/>
          <w:color w:val="000000"/>
          <w:sz w:val="28"/>
        </w:rPr>
        <w:t xml:space="preserve">
84.85              Электр қосылыстары, оқшаулағыштары, </w:t>
      </w:r>
      <w:r>
        <w:br/>
      </w:r>
      <w:r>
        <w:rPr>
          <w:rFonts w:ascii="Times New Roman"/>
          <w:b w:val="false"/>
          <w:i w:val="false"/>
          <w:color w:val="000000"/>
          <w:sz w:val="28"/>
        </w:rPr>
        <w:t xml:space="preserve">
                   контакталары, катушкалары немесе басқа да </w:t>
      </w:r>
      <w:r>
        <w:br/>
      </w:r>
      <w:r>
        <w:rPr>
          <w:rFonts w:ascii="Times New Roman"/>
          <w:b w:val="false"/>
          <w:i w:val="false"/>
          <w:color w:val="000000"/>
          <w:sz w:val="28"/>
        </w:rPr>
        <w:t xml:space="preserve">
                   электр бөлшектерi жоқ, аталған топтың басқа </w:t>
      </w:r>
      <w:r>
        <w:br/>
      </w:r>
      <w:r>
        <w:rPr>
          <w:rFonts w:ascii="Times New Roman"/>
          <w:b w:val="false"/>
          <w:i w:val="false"/>
          <w:color w:val="000000"/>
          <w:sz w:val="28"/>
        </w:rPr>
        <w:t xml:space="preserve">
                   жерiнде аталмаған немесе енгiзiлмеген </w:t>
      </w:r>
      <w:r>
        <w:br/>
      </w:r>
      <w:r>
        <w:rPr>
          <w:rFonts w:ascii="Times New Roman"/>
          <w:b w:val="false"/>
          <w:i w:val="false"/>
          <w:color w:val="000000"/>
          <w:sz w:val="28"/>
        </w:rPr>
        <w:t xml:space="preserve">
                   жабдықтардың бөлiктepi: </w:t>
      </w:r>
      <w:r>
        <w:br/>
      </w:r>
      <w:r>
        <w:rPr>
          <w:rFonts w:ascii="Times New Roman"/>
          <w:b w:val="false"/>
          <w:i w:val="false"/>
          <w:color w:val="000000"/>
          <w:sz w:val="28"/>
        </w:rPr>
        <w:t xml:space="preserve">
          8485.10  - кемелерге арналған бұрамалар мен олардың </w:t>
      </w:r>
      <w:r>
        <w:br/>
      </w:r>
      <w:r>
        <w:rPr>
          <w:rFonts w:ascii="Times New Roman"/>
          <w:b w:val="false"/>
          <w:i w:val="false"/>
          <w:color w:val="000000"/>
          <w:sz w:val="28"/>
        </w:rPr>
        <w:t xml:space="preserve">
                   қалақтары </w:t>
      </w:r>
      <w:r>
        <w:br/>
      </w:r>
      <w:r>
        <w:rPr>
          <w:rFonts w:ascii="Times New Roman"/>
          <w:b w:val="false"/>
          <w:i w:val="false"/>
          <w:color w:val="000000"/>
          <w:sz w:val="28"/>
        </w:rPr>
        <w:t xml:space="preserve">
          8485.90  - өзгелерi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85-топ </w:t>
      </w:r>
      <w:r>
        <w:br/>
      </w:r>
      <w:r>
        <w:rPr>
          <w:rFonts w:ascii="Times New Roman"/>
          <w:b/>
          <w:i w:val="false"/>
          <w:color w:val="000000"/>
        </w:rPr>
        <w:t xml:space="preserve">
Электр машинкалары мен жабдықтар, олардың бөлiктepi; </w:t>
      </w:r>
      <w:r>
        <w:br/>
      </w:r>
      <w:r>
        <w:rPr>
          <w:rFonts w:ascii="Times New Roman"/>
          <w:b/>
          <w:i w:val="false"/>
          <w:color w:val="000000"/>
        </w:rPr>
        <w:t xml:space="preserve">
дыбыс жазатын және дыбыс шығаратын аппаратуралар, теледидар </w:t>
      </w:r>
      <w:r>
        <w:br/>
      </w:r>
      <w:r>
        <w:rPr>
          <w:rFonts w:ascii="Times New Roman"/>
          <w:b/>
          <w:i w:val="false"/>
          <w:color w:val="000000"/>
        </w:rPr>
        <w:t xml:space="preserve">
бейнелері мен дыбысын жазуға және жаңғыртуға арналған аппаратуралар, олардың бөлiктерi мен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 Аталған топқа: </w:t>
      </w:r>
      <w:r>
        <w:br/>
      </w:r>
      <w:r>
        <w:rPr>
          <w:rFonts w:ascii="Times New Roman"/>
          <w:b w:val="false"/>
          <w:i w:val="false"/>
          <w:color w:val="000000"/>
          <w:sz w:val="28"/>
        </w:rPr>
        <w:t xml:space="preserve">
      (а) электрмен жылытылатын көрпелер, матрацтар, жастықтар, </w:t>
      </w:r>
      <w:r>
        <w:br/>
      </w:r>
      <w:r>
        <w:rPr>
          <w:rFonts w:ascii="Times New Roman"/>
          <w:b w:val="false"/>
          <w:i w:val="false"/>
          <w:color w:val="000000"/>
          <w:sz w:val="28"/>
        </w:rPr>
        <w:t xml:space="preserve">
аяққа арналған грелкалар немесе ұқсас бұйымдар; адам пайдаланатын </w:t>
      </w:r>
      <w:r>
        <w:br/>
      </w:r>
      <w:r>
        <w:rPr>
          <w:rFonts w:ascii="Times New Roman"/>
          <w:b w:val="false"/>
          <w:i w:val="false"/>
          <w:color w:val="000000"/>
          <w:sz w:val="28"/>
        </w:rPr>
        <w:t xml:space="preserve">
электрмен жылытылатын киiмдер, аяқ киiмдер немесе құлаққаптар </w:t>
      </w:r>
      <w:r>
        <w:br/>
      </w:r>
      <w:r>
        <w:rPr>
          <w:rFonts w:ascii="Times New Roman"/>
          <w:b w:val="false"/>
          <w:i w:val="false"/>
          <w:color w:val="000000"/>
          <w:sz w:val="28"/>
        </w:rPr>
        <w:t xml:space="preserve">
немесе басқа да заттар; </w:t>
      </w:r>
      <w:r>
        <w:br/>
      </w:r>
      <w:r>
        <w:rPr>
          <w:rFonts w:ascii="Times New Roman"/>
          <w:b w:val="false"/>
          <w:i w:val="false"/>
          <w:color w:val="000000"/>
          <w:sz w:val="28"/>
        </w:rPr>
        <w:t xml:space="preserve">
      (б) 70.11 тауар позициясының шыны бұйымдары; немесе </w:t>
      </w:r>
      <w:r>
        <w:br/>
      </w:r>
      <w:r>
        <w:rPr>
          <w:rFonts w:ascii="Times New Roman"/>
          <w:b w:val="false"/>
          <w:i w:val="false"/>
          <w:color w:val="000000"/>
          <w:sz w:val="28"/>
        </w:rPr>
        <w:t xml:space="preserve">
      (в) 94-топтың электрмен жылытылатын жиhаздары енгiзiлмейдi. </w:t>
      </w:r>
      <w:r>
        <w:br/>
      </w:r>
      <w:r>
        <w:rPr>
          <w:rFonts w:ascii="Times New Roman"/>
          <w:b w:val="false"/>
          <w:i w:val="false"/>
          <w:color w:val="000000"/>
          <w:sz w:val="28"/>
        </w:rPr>
        <w:t xml:space="preserve">
      2. - 85.01-85.04 тауар позицияларына 85.11, 85.12, 85.40, 85.41 немесе 85.42 тауар позицияларының тауарлары енгiзiлмейдi. </w:t>
      </w:r>
      <w:r>
        <w:br/>
      </w:r>
      <w:r>
        <w:rPr>
          <w:rFonts w:ascii="Times New Roman"/>
          <w:b w:val="false"/>
          <w:i w:val="false"/>
          <w:color w:val="000000"/>
          <w:sz w:val="28"/>
        </w:rPr>
        <w:t xml:space="preserve">
      Алайда, металл резервуарлары бар сынаптық-доғалық түзеткiштер </w:t>
      </w:r>
      <w:r>
        <w:br/>
      </w:r>
      <w:r>
        <w:rPr>
          <w:rFonts w:ascii="Times New Roman"/>
          <w:b w:val="false"/>
          <w:i w:val="false"/>
          <w:color w:val="000000"/>
          <w:sz w:val="28"/>
        </w:rPr>
        <w:t xml:space="preserve">
85.04 тауар позициясына енгізіледі. </w:t>
      </w:r>
      <w:r>
        <w:br/>
      </w:r>
      <w:r>
        <w:rPr>
          <w:rFonts w:ascii="Times New Roman"/>
          <w:b w:val="false"/>
          <w:i w:val="false"/>
          <w:color w:val="000000"/>
          <w:sz w:val="28"/>
        </w:rPr>
        <w:t xml:space="preserve">
      3. - 85.09 тауар позициясына әдетте, үй тұрмысында </w:t>
      </w:r>
      <w:r>
        <w:br/>
      </w:r>
      <w:r>
        <w:rPr>
          <w:rFonts w:ascii="Times New Roman"/>
          <w:b w:val="false"/>
          <w:i w:val="false"/>
          <w:color w:val="000000"/>
          <w:sz w:val="28"/>
        </w:rPr>
        <w:t xml:space="preserve">
пайдаланылатын электромеханикалық машиналардың тек мынадай түрлерi ғана енгiзiледi: </w:t>
      </w:r>
      <w:r>
        <w:br/>
      </w:r>
      <w:r>
        <w:rPr>
          <w:rFonts w:ascii="Times New Roman"/>
          <w:b w:val="false"/>
          <w:i w:val="false"/>
          <w:color w:val="000000"/>
          <w:sz w:val="28"/>
        </w:rPr>
        <w:t xml:space="preserve">
      (а) құрғақ және дымқыл жиыстыруға арналған шаңсорғыштарды қоса алғанда, шаңсорғыштар, еден жуғыштар, кез келген массадағы азық-түлiктi ұсатқыштар, ет кескiштер, жидектерi және көкөнiстерге арналған шырын сыққыштар; </w:t>
      </w:r>
      <w:r>
        <w:br/>
      </w:r>
      <w:r>
        <w:rPr>
          <w:rFonts w:ascii="Times New Roman"/>
          <w:b w:val="false"/>
          <w:i w:val="false"/>
          <w:color w:val="000000"/>
          <w:sz w:val="28"/>
        </w:rPr>
        <w:t xml:space="preserve">
      (б) массасы 20 кг аспайтын өзге де машиналар. </w:t>
      </w:r>
      <w:r>
        <w:br/>
      </w:r>
      <w:r>
        <w:rPr>
          <w:rFonts w:ascii="Times New Roman"/>
          <w:b w:val="false"/>
          <w:i w:val="false"/>
          <w:color w:val="000000"/>
          <w:sz w:val="28"/>
        </w:rPr>
        <w:t xml:space="preserve">
      Алайда, аталған тауар позициясы желдеткiштi, сүзгiлi немесе сүзгiсiз желдеткiштердi немесе желдеткіштік немесе қайта айналдырғышты сору шкафтарын (84.14 тауар позициясы), кiрге арналған ортадан тепкiш кетпіргiштердi (84.21 тауар позициясы), тұрмыстық кiр жуу машиналарын (84.50 тауар позициясы), ыдыс жуатын машиналарды (84.22 тауар позициясы), бiлiкті немесе басқа да үтіктеу  машиналарын (84.20 немесе 84.51 тауарлар позициялары), тігін машиналарын (84.52 тауар позициясы), электр қайшыларын (84.67 тауар позициясы) немесе электр жылыту құрылғыларын (85.16 тауар позициясы) қамтымайды. </w:t>
      </w:r>
      <w:r>
        <w:br/>
      </w:r>
      <w:r>
        <w:rPr>
          <w:rFonts w:ascii="Times New Roman"/>
          <w:b w:val="false"/>
          <w:i w:val="false"/>
          <w:color w:val="000000"/>
          <w:sz w:val="28"/>
        </w:rPr>
        <w:t xml:space="preserve">
      4. - 85.34 тауар позициясындағы "баспалық сызбалар" терминi кез келген баспа процесiнiң (мысалы, гальвандау, зарарсыздандыру) көмегiмен немесе электр сигналдарын жасауға, түзетуге, модульдеуге немесе күшейтуге қабiлеттi элементтердi (мысалы, жартылай өткiзгiш элементтерiн) қоспағанда,  өткiзгiштердің, байланыстардың немесе жеке немесе белгiлi бiр тәртіппен бiрiктiрiлген басқа да баспа элементтерiнiң "пленкалы" технологиясының (мысалы, индукциялық, резисторлар, ыдыстар) көмегiмен оқшауланған тағанда қалыптастыру жолымен орындалған сызбаларды бiлдiредi. </w:t>
      </w:r>
      <w:r>
        <w:br/>
      </w:r>
      <w:r>
        <w:rPr>
          <w:rFonts w:ascii="Times New Roman"/>
          <w:b w:val="false"/>
          <w:i w:val="false"/>
          <w:color w:val="000000"/>
          <w:sz w:val="28"/>
        </w:rPr>
        <w:t xml:space="preserve">
      "Баспалық сызбалары" терминi басу процесiнде алынғандардан ерекшелiнетiн элементтермен бiрiктiрiлген сызбаларды, сондай-ақ жекелеген дискреттi резисторларды, конденсаторларды немесе индуктивтiлiктi қамтымайды.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Алайда, баспалық сызбалар баспа технологиясынан өзгеше технология бойынша дайындалған бiрiктiру элементтерiмен жабдықталуы мүмкiн. </w:t>
      </w:r>
      <w:r>
        <w:br/>
      </w:r>
      <w:r>
        <w:rPr>
          <w:rFonts w:ascii="Times New Roman"/>
          <w:b w:val="false"/>
          <w:i w:val="false"/>
          <w:color w:val="000000"/>
          <w:sz w:val="28"/>
        </w:rPr>
        <w:t xml:space="preserve">
      Сол технологиялық процестiң барысында алынған пассивтiк және белсендi элементтер пайдаланылатын жұқа немесе қалың пленкалы сызбалар 85.42 тауар позициясына енгізiледi. </w:t>
      </w:r>
      <w:r>
        <w:br/>
      </w:r>
      <w:r>
        <w:rPr>
          <w:rFonts w:ascii="Times New Roman"/>
          <w:b w:val="false"/>
          <w:i w:val="false"/>
          <w:color w:val="000000"/>
          <w:sz w:val="28"/>
        </w:rPr>
        <w:t xml:space="preserve">
      5. - 85.41 және 85.42 тауар позицияларында: </w:t>
      </w:r>
      <w:r>
        <w:br/>
      </w:r>
      <w:r>
        <w:rPr>
          <w:rFonts w:ascii="Times New Roman"/>
          <w:b w:val="false"/>
          <w:i w:val="false"/>
          <w:color w:val="000000"/>
          <w:sz w:val="28"/>
        </w:rPr>
        <w:t xml:space="preserve">
      (А) "Диодтар, транзисторлар және ұқсас жартылай өткiзгiш приборлар" жұмысы электр алаңының әсерiмен олардың кедергiсiнiң өзгеруiне негізделетiн жартылай өткiзгiштi приборларды бiлдiредi. </w:t>
      </w:r>
      <w:r>
        <w:br/>
      </w:r>
      <w:r>
        <w:rPr>
          <w:rFonts w:ascii="Times New Roman"/>
          <w:b w:val="false"/>
          <w:i w:val="false"/>
          <w:color w:val="000000"/>
          <w:sz w:val="28"/>
        </w:rPr>
        <w:t xml:space="preserve">
      (Б) "Электронды интегральды сызбалар және микрожиынтықтар": </w:t>
      </w:r>
      <w:r>
        <w:br/>
      </w:r>
      <w:r>
        <w:rPr>
          <w:rFonts w:ascii="Times New Roman"/>
          <w:b w:val="false"/>
          <w:i w:val="false"/>
          <w:color w:val="000000"/>
          <w:sz w:val="28"/>
        </w:rPr>
        <w:t xml:space="preserve">
      (а) онда элементтер (диодтар, транзисторлар, резисторлар, ыдыстар, элементаралық қосылыстар және т.б.), негізiнен жартылай өткiзгiштi материалдың (мысалы, легирленген кремнийдiң) көлемiнде және бетiнде орындалатын және өзара ажырамайтын байланыста болатын монолиттi интегралды сызбалар; </w:t>
      </w:r>
      <w:r>
        <w:br/>
      </w:r>
      <w:r>
        <w:rPr>
          <w:rFonts w:ascii="Times New Roman"/>
          <w:b w:val="false"/>
          <w:i w:val="false"/>
          <w:color w:val="000000"/>
          <w:sz w:val="28"/>
        </w:rPr>
        <w:t xml:space="preserve">
      (б) онда жұқа немесе қалың пленкалы технология процестерiнiң  көмегiмен орындалған пассивтi элементтер (резисторлар, ыдыстар, элементаралық қосылыстар және т.б.) мен жартылай өткiзгiштi технология процестерiнiң көмегiмен алынған белсендi элементтер (диодтар, транзисторлар, микросызбалар) бiр оқшауланған тағанда (шыныда, керамикада және т.б.) бiр ажырамайтын бүтiнге қосылатын гибридтi интегралдық сызбалар. Мұндай сызбалар дискреттi бөлiктердi де қамтуы мүмкiн; </w:t>
      </w:r>
      <w:r>
        <w:br/>
      </w:r>
      <w:r>
        <w:rPr>
          <w:rFonts w:ascii="Times New Roman"/>
          <w:b w:val="false"/>
          <w:i w:val="false"/>
          <w:color w:val="000000"/>
          <w:sz w:val="28"/>
        </w:rPr>
        <w:t xml:space="preserve">
      (в) жасалған блок, микромодуль түрiндегi немесе iрiктелген және өзара қосылған дискреттiк, белсендi немесе белсендi және пассивтiк бөлiктерден тұратын ұқсас түрдегi микрожиынтықтар. </w:t>
      </w:r>
      <w:r>
        <w:br/>
      </w:r>
      <w:r>
        <w:rPr>
          <w:rFonts w:ascii="Times New Roman"/>
          <w:b w:val="false"/>
          <w:i w:val="false"/>
          <w:color w:val="000000"/>
          <w:sz w:val="28"/>
        </w:rPr>
        <w:t xml:space="preserve">
      Осы ескертуде аталған бұйымдарды жiктеу кезiнде 85.41 және 85.42 тауар позицияларының өздерiнiң функциясына сәйкес осы бұйымдарды қамтуы мүмкiн Номенклатураның кез келген тауар позициясының алдында басымдығы болады. </w:t>
      </w:r>
      <w:r>
        <w:br/>
      </w:r>
      <w:r>
        <w:rPr>
          <w:rFonts w:ascii="Times New Roman"/>
          <w:b w:val="false"/>
          <w:i w:val="false"/>
          <w:color w:val="000000"/>
          <w:sz w:val="28"/>
        </w:rPr>
        <w:t xml:space="preserve">
      6. - 85.23 немесе 85.24 тауар позицияларындағы өздерi арналған: аппаратураларымен бiрге ұсынылатын грампластинкалар, таспалар және басқа да ақпарат тасығыштар осы тауар позицияларына кiредi. </w:t>
      </w:r>
      <w:r>
        <w:br/>
      </w:r>
      <w:r>
        <w:rPr>
          <w:rFonts w:ascii="Times New Roman"/>
          <w:b w:val="false"/>
          <w:i w:val="false"/>
          <w:color w:val="000000"/>
          <w:sz w:val="28"/>
        </w:rPr>
        <w:t xml:space="preserve">
      Егер олар өздерi арналатын аппаратуралардан өзгеше тауарлармен бiрге ұсынылса, бұл ескерту ондай тасығыштарға қолданылмайды. </w:t>
      </w:r>
      <w:r>
        <w:br/>
      </w:r>
      <w:r>
        <w:rPr>
          <w:rFonts w:ascii="Times New Roman"/>
          <w:b w:val="false"/>
          <w:i w:val="false"/>
          <w:color w:val="000000"/>
          <w:sz w:val="28"/>
        </w:rPr>
        <w:t xml:space="preserve">
      7. - 85.48 тауар позициясындағы "тозған бастапқы элементтер, тозған бастапқы батереялар және тозған электр аккумуляторлары" қайта зарядтау мүмкін болмайтын сияқты бүлiнудiң, тозудың салдарынан немесе басқа да себептер бойынша өз тиiстiлiгiне жарамсыз қондырғыларды қамтиды. </w:t>
      </w:r>
      <w:r>
        <w:br/>
      </w:r>
      <w:r>
        <w:rPr>
          <w:rFonts w:ascii="Times New Roman"/>
          <w:b w:val="false"/>
          <w:i w:val="false"/>
          <w:color w:val="000000"/>
          <w:sz w:val="28"/>
        </w:rPr>
        <w:t xml:space="preserve">
      Субпозицияларға ескертулер: </w:t>
      </w:r>
      <w:r>
        <w:br/>
      </w:r>
      <w:r>
        <w:rPr>
          <w:rFonts w:ascii="Times New Roman"/>
          <w:b w:val="false"/>
          <w:i w:val="false"/>
          <w:color w:val="000000"/>
          <w:sz w:val="28"/>
        </w:rPr>
        <w:t xml:space="preserve">
      1. - 8519.92 және 8527.12 субпозицияларына көлемi 170х100х45 мм аспайтын сыртқы электр беру көздерінсiз жұмыс iстеуге қабiлеттi дауыс ұлғайтқыш орнатылмаған, күшейткiш құрылғылары бар кассеталы плейерлар ғана енгiзiледi. </w:t>
      </w:r>
      <w:r>
        <w:br/>
      </w:r>
      <w:r>
        <w:rPr>
          <w:rFonts w:ascii="Times New Roman"/>
          <w:b w:val="false"/>
          <w:i w:val="false"/>
          <w:color w:val="000000"/>
          <w:sz w:val="28"/>
        </w:rPr>
        <w:t xml:space="preserve">
      2. - 8542.10 субпозициясындағы "санаткерлiк кәртішкелер" терминi кристалл түрдегi кез келген үлгiдегi электронды интегральды сызбасы (микропроцессор) ар және магниттiк жолағының болуы мүмкiн немесе болатын кәртішкелердi бiлдiреді.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85.01/04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85.01              Электр двигателдерi және генераторлары </w:t>
      </w:r>
      <w:r>
        <w:br/>
      </w:r>
      <w:r>
        <w:rPr>
          <w:rFonts w:ascii="Times New Roman"/>
          <w:b w:val="false"/>
          <w:i w:val="false"/>
          <w:color w:val="000000"/>
          <w:sz w:val="28"/>
        </w:rPr>
        <w:t xml:space="preserve">
                  (электргенераторлық қондырғылардан басқа): </w:t>
      </w:r>
      <w:r>
        <w:br/>
      </w:r>
      <w:r>
        <w:rPr>
          <w:rFonts w:ascii="Times New Roman"/>
          <w:b w:val="false"/>
          <w:i w:val="false"/>
          <w:color w:val="000000"/>
          <w:sz w:val="28"/>
        </w:rPr>
        <w:t xml:space="preserve">
          8501.10  - қуаттылығы 37,5 Вт аспайтын двигатель </w:t>
      </w:r>
      <w:r>
        <w:br/>
      </w:r>
      <w:r>
        <w:rPr>
          <w:rFonts w:ascii="Times New Roman"/>
          <w:b w:val="false"/>
          <w:i w:val="false"/>
          <w:color w:val="000000"/>
          <w:sz w:val="28"/>
        </w:rPr>
        <w:t xml:space="preserve">
          8501.20  - қуаттылығы 37,5 Вт астам ауыспалы/тұрақты тоқ </w:t>
      </w:r>
      <w:r>
        <w:br/>
      </w:r>
      <w:r>
        <w:rPr>
          <w:rFonts w:ascii="Times New Roman"/>
          <w:b w:val="false"/>
          <w:i w:val="false"/>
          <w:color w:val="000000"/>
          <w:sz w:val="28"/>
        </w:rPr>
        <w:t xml:space="preserve">
                   әмбебап двигательдерi </w:t>
      </w:r>
      <w:r>
        <w:br/>
      </w:r>
      <w:r>
        <w:rPr>
          <w:rFonts w:ascii="Times New Roman"/>
          <w:b w:val="false"/>
          <w:i w:val="false"/>
          <w:color w:val="000000"/>
          <w:sz w:val="28"/>
        </w:rPr>
        <w:t xml:space="preserve">
                   - өзге де тұрақты тоқ двигательдерi; тұрақты тоқ </w:t>
      </w:r>
      <w:r>
        <w:br/>
      </w:r>
      <w:r>
        <w:rPr>
          <w:rFonts w:ascii="Times New Roman"/>
          <w:b w:val="false"/>
          <w:i w:val="false"/>
          <w:color w:val="000000"/>
          <w:sz w:val="28"/>
        </w:rPr>
        <w:t xml:space="preserve">
                   генераторлары </w:t>
      </w:r>
      <w:r>
        <w:br/>
      </w:r>
      <w:r>
        <w:rPr>
          <w:rFonts w:ascii="Times New Roman"/>
          <w:b w:val="false"/>
          <w:i w:val="false"/>
          <w:color w:val="000000"/>
          <w:sz w:val="28"/>
        </w:rPr>
        <w:t xml:space="preserve">
          8501.31  -- қуаттылығы 750 Вт аспайтын </w:t>
      </w:r>
      <w:r>
        <w:br/>
      </w:r>
      <w:r>
        <w:rPr>
          <w:rFonts w:ascii="Times New Roman"/>
          <w:b w:val="false"/>
          <w:i w:val="false"/>
          <w:color w:val="000000"/>
          <w:sz w:val="28"/>
        </w:rPr>
        <w:t xml:space="preserve">
          8501.32  -- қуаттылығы 750 Вт астам, бiрақ 75 кВт аспайтын </w:t>
      </w:r>
      <w:r>
        <w:br/>
      </w:r>
      <w:r>
        <w:rPr>
          <w:rFonts w:ascii="Times New Roman"/>
          <w:b w:val="false"/>
          <w:i w:val="false"/>
          <w:color w:val="000000"/>
          <w:sz w:val="28"/>
        </w:rPr>
        <w:t xml:space="preserve">
          8501.33  -- қуаттылығы 75 кВт астам, бiрақ 375 кВт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8501.34  -- қуаттылығы 375 кВт астам </w:t>
      </w:r>
      <w:r>
        <w:br/>
      </w:r>
      <w:r>
        <w:rPr>
          <w:rFonts w:ascii="Times New Roman"/>
          <w:b w:val="false"/>
          <w:i w:val="false"/>
          <w:color w:val="000000"/>
          <w:sz w:val="28"/>
        </w:rPr>
        <w:t xml:space="preserve">
          8501.40  - өзге де бiр фазалы ауыспалы тоқ двигательдерi </w:t>
      </w:r>
      <w:r>
        <w:br/>
      </w:r>
      <w:r>
        <w:rPr>
          <w:rFonts w:ascii="Times New Roman"/>
          <w:b w:val="false"/>
          <w:i w:val="false"/>
          <w:color w:val="000000"/>
          <w:sz w:val="28"/>
        </w:rPr>
        <w:t xml:space="preserve">
                   - өзге де көп фазалы ауыспалы тоқ двигательдерi </w:t>
      </w:r>
      <w:r>
        <w:br/>
      </w:r>
      <w:r>
        <w:rPr>
          <w:rFonts w:ascii="Times New Roman"/>
          <w:b w:val="false"/>
          <w:i w:val="false"/>
          <w:color w:val="000000"/>
          <w:sz w:val="28"/>
        </w:rPr>
        <w:t xml:space="preserve">
          8501.51  -- қуаттылығы 750 Bт астам </w:t>
      </w:r>
      <w:r>
        <w:br/>
      </w:r>
      <w:r>
        <w:rPr>
          <w:rFonts w:ascii="Times New Roman"/>
          <w:b w:val="false"/>
          <w:i w:val="false"/>
          <w:color w:val="000000"/>
          <w:sz w:val="28"/>
        </w:rPr>
        <w:t xml:space="preserve">
          8501.52  -- қуаттылығы 750 Вт астам, бiрақ 75 кВт аспайтын </w:t>
      </w:r>
      <w:r>
        <w:br/>
      </w:r>
      <w:r>
        <w:rPr>
          <w:rFonts w:ascii="Times New Roman"/>
          <w:b w:val="false"/>
          <w:i w:val="false"/>
          <w:color w:val="000000"/>
          <w:sz w:val="28"/>
        </w:rPr>
        <w:t xml:space="preserve">
          8501.53  -- қуаттылығы 75 кВт астам </w:t>
      </w:r>
      <w:r>
        <w:br/>
      </w:r>
      <w:r>
        <w:rPr>
          <w:rFonts w:ascii="Times New Roman"/>
          <w:b w:val="false"/>
          <w:i w:val="false"/>
          <w:color w:val="000000"/>
          <w:sz w:val="28"/>
        </w:rPr>
        <w:t xml:space="preserve">
                   - ауыспалы тоқ генераторлары (синхронды </w:t>
      </w:r>
      <w:r>
        <w:br/>
      </w:r>
      <w:r>
        <w:rPr>
          <w:rFonts w:ascii="Times New Roman"/>
          <w:b w:val="false"/>
          <w:i w:val="false"/>
          <w:color w:val="000000"/>
          <w:sz w:val="28"/>
        </w:rPr>
        <w:t xml:space="preserve">
                   генератор): </w:t>
      </w:r>
      <w:r>
        <w:br/>
      </w:r>
      <w:r>
        <w:rPr>
          <w:rFonts w:ascii="Times New Roman"/>
          <w:b w:val="false"/>
          <w:i w:val="false"/>
          <w:color w:val="000000"/>
          <w:sz w:val="28"/>
        </w:rPr>
        <w:t xml:space="preserve">
          8501.61  - қуаттылығы 75 кВА аспайтын </w:t>
      </w:r>
      <w:r>
        <w:br/>
      </w:r>
      <w:r>
        <w:rPr>
          <w:rFonts w:ascii="Times New Roman"/>
          <w:b w:val="false"/>
          <w:i w:val="false"/>
          <w:color w:val="000000"/>
          <w:sz w:val="28"/>
        </w:rPr>
        <w:t xml:space="preserve">
          8501.62  -- қуаттылығы 75 кВА астам, бiрақ 375 кВА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8501.63  -- қуаттылығы 375 кВА астам, бiрақ 750 кВА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8501.64  -- қуаттылығы 705 кВА астам </w:t>
      </w:r>
      <w:r>
        <w:br/>
      </w:r>
      <w:r>
        <w:rPr>
          <w:rFonts w:ascii="Times New Roman"/>
          <w:b w:val="false"/>
          <w:i w:val="false"/>
          <w:color w:val="000000"/>
          <w:sz w:val="28"/>
        </w:rPr>
        <w:t xml:space="preserve">
85.02              Электрогенераторлық қондырғы және айналмалы </w:t>
      </w:r>
      <w:r>
        <w:br/>
      </w:r>
      <w:r>
        <w:rPr>
          <w:rFonts w:ascii="Times New Roman"/>
          <w:b w:val="false"/>
          <w:i w:val="false"/>
          <w:color w:val="000000"/>
          <w:sz w:val="28"/>
        </w:rPr>
        <w:t xml:space="preserve">
                   электрлi өзгерткiш: </w:t>
      </w:r>
      <w:r>
        <w:br/>
      </w:r>
      <w:r>
        <w:rPr>
          <w:rFonts w:ascii="Times New Roman"/>
          <w:b w:val="false"/>
          <w:i w:val="false"/>
          <w:color w:val="000000"/>
          <w:sz w:val="28"/>
        </w:rPr>
        <w:t xml:space="preserve">
                   - iшкi жылуы қысымнан балқитын (дизель немесе </w:t>
      </w:r>
      <w:r>
        <w:br/>
      </w:r>
      <w:r>
        <w:rPr>
          <w:rFonts w:ascii="Times New Roman"/>
          <w:b w:val="false"/>
          <w:i w:val="false"/>
          <w:color w:val="000000"/>
          <w:sz w:val="28"/>
        </w:rPr>
        <w:t xml:space="preserve">
                   жартылай дизель) поршендi двигательдерi бар </w:t>
      </w:r>
      <w:r>
        <w:br/>
      </w:r>
      <w:r>
        <w:rPr>
          <w:rFonts w:ascii="Times New Roman"/>
          <w:b w:val="false"/>
          <w:i w:val="false"/>
          <w:color w:val="000000"/>
          <w:sz w:val="28"/>
        </w:rPr>
        <w:t xml:space="preserve">
                   электргенераторлы қондырғылар: </w:t>
      </w:r>
      <w:r>
        <w:br/>
      </w:r>
      <w:r>
        <w:rPr>
          <w:rFonts w:ascii="Times New Roman"/>
          <w:b w:val="false"/>
          <w:i w:val="false"/>
          <w:color w:val="000000"/>
          <w:sz w:val="28"/>
        </w:rPr>
        <w:t xml:space="preserve">
          8502.11  - қуаттылығы 75 кВА аспайтын </w:t>
      </w:r>
      <w:r>
        <w:br/>
      </w:r>
      <w:r>
        <w:rPr>
          <w:rFonts w:ascii="Times New Roman"/>
          <w:b w:val="false"/>
          <w:i w:val="false"/>
          <w:color w:val="000000"/>
          <w:sz w:val="28"/>
        </w:rPr>
        <w:t xml:space="preserve">
          8502.12  -- қуаттылығы 75 кВА астам, бiрақ 375 кВА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8502.13  -- қуаттылығы 375 кВА астам </w:t>
      </w:r>
      <w:r>
        <w:br/>
      </w:r>
      <w:r>
        <w:rPr>
          <w:rFonts w:ascii="Times New Roman"/>
          <w:b w:val="false"/>
          <w:i w:val="false"/>
          <w:color w:val="000000"/>
          <w:sz w:val="28"/>
        </w:rPr>
        <w:t xml:space="preserve">
          8502.20  - iшкi жылуы ұшқынмен оталу поршендi </w:t>
      </w:r>
      <w:r>
        <w:br/>
      </w:r>
      <w:r>
        <w:rPr>
          <w:rFonts w:ascii="Times New Roman"/>
          <w:b w:val="false"/>
          <w:i w:val="false"/>
          <w:color w:val="000000"/>
          <w:sz w:val="28"/>
        </w:rPr>
        <w:t xml:space="preserve">
                   двигательдерi бар электргенераторлы қондырғылар: </w:t>
      </w:r>
      <w:r>
        <w:br/>
      </w:r>
      <w:r>
        <w:rPr>
          <w:rFonts w:ascii="Times New Roman"/>
          <w:b w:val="false"/>
          <w:i w:val="false"/>
          <w:color w:val="000000"/>
          <w:sz w:val="28"/>
        </w:rPr>
        <w:t xml:space="preserve">
                   - өзге де электргенераторлы қондырғылар: </w:t>
      </w:r>
      <w:r>
        <w:br/>
      </w:r>
      <w:r>
        <w:rPr>
          <w:rFonts w:ascii="Times New Roman"/>
          <w:b w:val="false"/>
          <w:i w:val="false"/>
          <w:color w:val="000000"/>
          <w:sz w:val="28"/>
        </w:rPr>
        <w:t xml:space="preserve">
          8502.31  -- жел энергиясымен </w:t>
      </w:r>
      <w:r>
        <w:br/>
      </w:r>
      <w:r>
        <w:rPr>
          <w:rFonts w:ascii="Times New Roman"/>
          <w:b w:val="false"/>
          <w:i w:val="false"/>
          <w:color w:val="000000"/>
          <w:sz w:val="28"/>
        </w:rPr>
        <w:t xml:space="preserve">
          8502.39  -- өзге де </w:t>
      </w:r>
      <w:r>
        <w:br/>
      </w:r>
      <w:r>
        <w:rPr>
          <w:rFonts w:ascii="Times New Roman"/>
          <w:b w:val="false"/>
          <w:i w:val="false"/>
          <w:color w:val="000000"/>
          <w:sz w:val="28"/>
        </w:rPr>
        <w:t xml:space="preserve">
          8502.40  - айналмалы электр өзгерткiш </w:t>
      </w:r>
      <w:r>
        <w:br/>
      </w:r>
      <w:r>
        <w:rPr>
          <w:rFonts w:ascii="Times New Roman"/>
          <w:b w:val="false"/>
          <w:i w:val="false"/>
          <w:color w:val="000000"/>
          <w:sz w:val="28"/>
        </w:rPr>
        <w:t xml:space="preserve">
85.03     8503.00  Негiзiнен 85.01 немесе 85.02 тауар позициясының </w:t>
      </w:r>
      <w:r>
        <w:br/>
      </w:r>
      <w:r>
        <w:rPr>
          <w:rFonts w:ascii="Times New Roman"/>
          <w:b w:val="false"/>
          <w:i w:val="false"/>
          <w:color w:val="000000"/>
          <w:sz w:val="28"/>
        </w:rPr>
        <w:t xml:space="preserve">
                   тек машиналары үшiн көзделген бөлшектер </w:t>
      </w:r>
      <w:r>
        <w:br/>
      </w:r>
      <w:r>
        <w:rPr>
          <w:rFonts w:ascii="Times New Roman"/>
          <w:b w:val="false"/>
          <w:i w:val="false"/>
          <w:color w:val="000000"/>
          <w:sz w:val="28"/>
        </w:rPr>
        <w:t xml:space="preserve">
85.04              Электр трансформаторлары, статтық электр </w:t>
      </w:r>
      <w:r>
        <w:br/>
      </w:r>
      <w:r>
        <w:rPr>
          <w:rFonts w:ascii="Times New Roman"/>
          <w:b w:val="false"/>
          <w:i w:val="false"/>
          <w:color w:val="000000"/>
          <w:sz w:val="28"/>
        </w:rPr>
        <w:t xml:space="preserve">
                   өзгерткiштерi (мысалы, түзеткiштер), индуктивтi </w:t>
      </w:r>
      <w:r>
        <w:br/>
      </w:r>
      <w:r>
        <w:rPr>
          <w:rFonts w:ascii="Times New Roman"/>
          <w:b w:val="false"/>
          <w:i w:val="false"/>
          <w:color w:val="000000"/>
          <w:sz w:val="28"/>
        </w:rPr>
        <w:t xml:space="preserve">
                   және дроселдi катушкалар: </w:t>
      </w:r>
      <w:r>
        <w:br/>
      </w:r>
      <w:r>
        <w:rPr>
          <w:rFonts w:ascii="Times New Roman"/>
          <w:b w:val="false"/>
          <w:i w:val="false"/>
          <w:color w:val="000000"/>
          <w:sz w:val="28"/>
        </w:rPr>
        <w:t xml:space="preserve">
          8504.10  - қуаттандырылатын лампа немесе түтiк үшiн </w:t>
      </w:r>
      <w:r>
        <w:br/>
      </w:r>
      <w:r>
        <w:rPr>
          <w:rFonts w:ascii="Times New Roman"/>
          <w:b w:val="false"/>
          <w:i w:val="false"/>
          <w:color w:val="000000"/>
          <w:sz w:val="28"/>
        </w:rPr>
        <w:t xml:space="preserve">
                   балласты элементтер </w:t>
      </w:r>
      <w:r>
        <w:br/>
      </w:r>
      <w:r>
        <w:rPr>
          <w:rFonts w:ascii="Times New Roman"/>
          <w:b w:val="false"/>
          <w:i w:val="false"/>
          <w:color w:val="000000"/>
          <w:sz w:val="28"/>
        </w:rPr>
        <w:t xml:space="preserve">
                   - сұйық диэлектригi бар трансформаторлар: </w:t>
      </w:r>
      <w:r>
        <w:br/>
      </w:r>
      <w:r>
        <w:rPr>
          <w:rFonts w:ascii="Times New Roman"/>
          <w:b w:val="false"/>
          <w:i w:val="false"/>
          <w:color w:val="000000"/>
          <w:sz w:val="28"/>
        </w:rPr>
        <w:t xml:space="preserve">
          8504.21  - қуаттылығы 650 кВА аспайтын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85.04 </w:t>
      </w:r>
      <w:r>
        <w:rPr>
          <w:rFonts w:ascii="Times New Roman"/>
          <w:b w:val="false"/>
          <w:i w:val="false"/>
          <w:color w:val="000000"/>
          <w:vertAlign w:val="subscript"/>
        </w:rPr>
        <w:t xml:space="preserve">2 </w:t>
      </w:r>
      <w:r>
        <w:rPr>
          <w:rFonts w:ascii="Times New Roman"/>
          <w:b w:val="false"/>
          <w:i w:val="false"/>
          <w:color w:val="000000"/>
          <w:sz w:val="28"/>
        </w:rPr>
        <w:t xml:space="preserve">/07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8504.22  -- қуаттылығы 650 кВА астам, бiрақ 10 000 кВА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8504.23  -- қуаттылығы 10 000 кВА астам </w:t>
      </w:r>
      <w:r>
        <w:br/>
      </w:r>
      <w:r>
        <w:rPr>
          <w:rFonts w:ascii="Times New Roman"/>
          <w:b w:val="false"/>
          <w:i w:val="false"/>
          <w:color w:val="000000"/>
          <w:sz w:val="28"/>
        </w:rPr>
        <w:t xml:space="preserve">
                   - өзге де трансформаторлар: </w:t>
      </w:r>
      <w:r>
        <w:br/>
      </w:r>
      <w:r>
        <w:rPr>
          <w:rFonts w:ascii="Times New Roman"/>
          <w:b w:val="false"/>
          <w:i w:val="false"/>
          <w:color w:val="000000"/>
          <w:sz w:val="28"/>
        </w:rPr>
        <w:t xml:space="preserve">
          8504.31  - қуаттылығы 1 кВА аспайтын </w:t>
      </w:r>
      <w:r>
        <w:br/>
      </w:r>
      <w:r>
        <w:rPr>
          <w:rFonts w:ascii="Times New Roman"/>
          <w:b w:val="false"/>
          <w:i w:val="false"/>
          <w:color w:val="000000"/>
          <w:sz w:val="28"/>
        </w:rPr>
        <w:t xml:space="preserve">
          8504.32  -- қуаттылығы 1 кВА астам, бiрақ 16 кВА аспайтын </w:t>
      </w:r>
      <w:r>
        <w:br/>
      </w:r>
      <w:r>
        <w:rPr>
          <w:rFonts w:ascii="Times New Roman"/>
          <w:b w:val="false"/>
          <w:i w:val="false"/>
          <w:color w:val="000000"/>
          <w:sz w:val="28"/>
        </w:rPr>
        <w:t xml:space="preserve">
          8504.33  -- қуаттылығы 16 кВА астам, бiрақ 500 кВА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8504.34  -- қуаттылығы 500 кВА астам </w:t>
      </w:r>
      <w:r>
        <w:br/>
      </w:r>
      <w:r>
        <w:rPr>
          <w:rFonts w:ascii="Times New Roman"/>
          <w:b w:val="false"/>
          <w:i w:val="false"/>
          <w:color w:val="000000"/>
          <w:sz w:val="28"/>
        </w:rPr>
        <w:t xml:space="preserve">
          8504.40  - статтық өзгерткiш </w:t>
      </w:r>
      <w:r>
        <w:br/>
      </w:r>
      <w:r>
        <w:rPr>
          <w:rFonts w:ascii="Times New Roman"/>
          <w:b w:val="false"/>
          <w:i w:val="false"/>
          <w:color w:val="000000"/>
          <w:sz w:val="28"/>
        </w:rPr>
        <w:t xml:space="preserve">
          8504.50  - өзге де индуктивтi және дросселдi катушкалар </w:t>
      </w:r>
      <w:r>
        <w:br/>
      </w:r>
      <w:r>
        <w:rPr>
          <w:rFonts w:ascii="Times New Roman"/>
          <w:b w:val="false"/>
          <w:i w:val="false"/>
          <w:color w:val="000000"/>
          <w:sz w:val="28"/>
        </w:rPr>
        <w:t xml:space="preserve">
          8504.90  - бөлшектер </w:t>
      </w:r>
      <w:r>
        <w:br/>
      </w:r>
      <w:r>
        <w:rPr>
          <w:rFonts w:ascii="Times New Roman"/>
          <w:b w:val="false"/>
          <w:i w:val="false"/>
          <w:color w:val="000000"/>
          <w:sz w:val="28"/>
        </w:rPr>
        <w:t xml:space="preserve">
85.05              Электрмагниттер; тұрақты магниттер және </w:t>
      </w:r>
      <w:r>
        <w:br/>
      </w:r>
      <w:r>
        <w:rPr>
          <w:rFonts w:ascii="Times New Roman"/>
          <w:b w:val="false"/>
          <w:i w:val="false"/>
          <w:color w:val="000000"/>
          <w:sz w:val="28"/>
        </w:rPr>
        <w:t xml:space="preserve">
                   магниттелгеннен кейiн тұрақты магнитке </w:t>
      </w:r>
      <w:r>
        <w:br/>
      </w:r>
      <w:r>
        <w:rPr>
          <w:rFonts w:ascii="Times New Roman"/>
          <w:b w:val="false"/>
          <w:i w:val="false"/>
          <w:color w:val="000000"/>
          <w:sz w:val="28"/>
        </w:rPr>
        <w:t xml:space="preserve">
                   ауыстыру үшiн көзделген бұйымдар; электр </w:t>
      </w:r>
      <w:r>
        <w:br/>
      </w:r>
      <w:r>
        <w:rPr>
          <w:rFonts w:ascii="Times New Roman"/>
          <w:b w:val="false"/>
          <w:i w:val="false"/>
          <w:color w:val="000000"/>
          <w:sz w:val="28"/>
        </w:rPr>
        <w:t xml:space="preserve">
                   магниттi немесе тұрақты магниттерi бар қысым </w:t>
      </w:r>
      <w:r>
        <w:br/>
      </w:r>
      <w:r>
        <w:rPr>
          <w:rFonts w:ascii="Times New Roman"/>
          <w:b w:val="false"/>
          <w:i w:val="false"/>
          <w:color w:val="000000"/>
          <w:sz w:val="28"/>
        </w:rPr>
        <w:t xml:space="preserve">
                   патрондары, қысқыштар және ұқсас бекiту </w:t>
      </w:r>
      <w:r>
        <w:br/>
      </w:r>
      <w:r>
        <w:rPr>
          <w:rFonts w:ascii="Times New Roman"/>
          <w:b w:val="false"/>
          <w:i w:val="false"/>
          <w:color w:val="000000"/>
          <w:sz w:val="28"/>
        </w:rPr>
        <w:t xml:space="preserve">
                   қондырғылары; электр магниттi ажыратқыштар, </w:t>
      </w:r>
      <w:r>
        <w:br/>
      </w:r>
      <w:r>
        <w:rPr>
          <w:rFonts w:ascii="Times New Roman"/>
          <w:b w:val="false"/>
          <w:i w:val="false"/>
          <w:color w:val="000000"/>
          <w:sz w:val="28"/>
        </w:rPr>
        <w:t xml:space="preserve">
                   муфтылар және тежегiштөр; электр магниттi </w:t>
      </w:r>
      <w:r>
        <w:br/>
      </w:r>
      <w:r>
        <w:rPr>
          <w:rFonts w:ascii="Times New Roman"/>
          <w:b w:val="false"/>
          <w:i w:val="false"/>
          <w:color w:val="000000"/>
          <w:sz w:val="28"/>
        </w:rPr>
        <w:t xml:space="preserve">
                   көтергiш басшалар: </w:t>
      </w:r>
      <w:r>
        <w:br/>
      </w:r>
      <w:r>
        <w:rPr>
          <w:rFonts w:ascii="Times New Roman"/>
          <w:b w:val="false"/>
          <w:i w:val="false"/>
          <w:color w:val="000000"/>
          <w:sz w:val="28"/>
        </w:rPr>
        <w:t xml:space="preserve">
                   - магниттелгеннен кейін тұрақты магнитке ауыстыру </w:t>
      </w:r>
      <w:r>
        <w:br/>
      </w:r>
      <w:r>
        <w:rPr>
          <w:rFonts w:ascii="Times New Roman"/>
          <w:b w:val="false"/>
          <w:i w:val="false"/>
          <w:color w:val="000000"/>
          <w:sz w:val="28"/>
        </w:rPr>
        <w:t xml:space="preserve">
                   үшiн көзделген тұрақты магниттер және бұйымдар: </w:t>
      </w:r>
      <w:r>
        <w:br/>
      </w:r>
      <w:r>
        <w:rPr>
          <w:rFonts w:ascii="Times New Roman"/>
          <w:b w:val="false"/>
          <w:i w:val="false"/>
          <w:color w:val="000000"/>
          <w:sz w:val="28"/>
        </w:rPr>
        <w:t xml:space="preserve">
          8505.11  -- металдалған </w:t>
      </w:r>
      <w:r>
        <w:br/>
      </w:r>
      <w:r>
        <w:rPr>
          <w:rFonts w:ascii="Times New Roman"/>
          <w:b w:val="false"/>
          <w:i w:val="false"/>
          <w:color w:val="000000"/>
          <w:sz w:val="28"/>
        </w:rPr>
        <w:t xml:space="preserve">
          8505.19  --өзге де </w:t>
      </w:r>
      <w:r>
        <w:br/>
      </w:r>
      <w:r>
        <w:rPr>
          <w:rFonts w:ascii="Times New Roman"/>
          <w:b w:val="false"/>
          <w:i w:val="false"/>
          <w:color w:val="000000"/>
          <w:sz w:val="28"/>
        </w:rPr>
        <w:t xml:space="preserve">
          8505.20  - электрмагнитті ажыратқыштар, муфтылар және </w:t>
      </w:r>
      <w:r>
        <w:br/>
      </w:r>
      <w:r>
        <w:rPr>
          <w:rFonts w:ascii="Times New Roman"/>
          <w:b w:val="false"/>
          <w:i w:val="false"/>
          <w:color w:val="000000"/>
          <w:sz w:val="28"/>
        </w:rPr>
        <w:t xml:space="preserve">
                   тежегiштер </w:t>
      </w:r>
      <w:r>
        <w:br/>
      </w:r>
      <w:r>
        <w:rPr>
          <w:rFonts w:ascii="Times New Roman"/>
          <w:b w:val="false"/>
          <w:i w:val="false"/>
          <w:color w:val="000000"/>
          <w:sz w:val="28"/>
        </w:rPr>
        <w:t xml:space="preserve">
          8505.30  - электрмагниттi көтергiш басшалар </w:t>
      </w:r>
      <w:r>
        <w:br/>
      </w:r>
      <w:r>
        <w:rPr>
          <w:rFonts w:ascii="Times New Roman"/>
          <w:b w:val="false"/>
          <w:i w:val="false"/>
          <w:color w:val="000000"/>
          <w:sz w:val="28"/>
        </w:rPr>
        <w:t xml:space="preserve">
          8505.90  - бөлшектерді қоса алғанда, өзгелері </w:t>
      </w:r>
      <w:r>
        <w:br/>
      </w:r>
      <w:r>
        <w:rPr>
          <w:rFonts w:ascii="Times New Roman"/>
          <w:b w:val="false"/>
          <w:i w:val="false"/>
          <w:color w:val="000000"/>
          <w:sz w:val="28"/>
        </w:rPr>
        <w:t xml:space="preserve">
85.06              Алғашқы элементтер және алғашқы батареялар: </w:t>
      </w:r>
      <w:r>
        <w:br/>
      </w:r>
      <w:r>
        <w:rPr>
          <w:rFonts w:ascii="Times New Roman"/>
          <w:b w:val="false"/>
          <w:i w:val="false"/>
          <w:color w:val="000000"/>
          <w:sz w:val="28"/>
        </w:rPr>
        <w:t xml:space="preserve">
          8506.10  - марганцевтi-диоксид </w:t>
      </w:r>
      <w:r>
        <w:br/>
      </w:r>
      <w:r>
        <w:rPr>
          <w:rFonts w:ascii="Times New Roman"/>
          <w:b w:val="false"/>
          <w:i w:val="false"/>
          <w:color w:val="000000"/>
          <w:sz w:val="28"/>
        </w:rPr>
        <w:t xml:space="preserve">
          8506.30  - сынапты-оксид </w:t>
      </w:r>
      <w:r>
        <w:br/>
      </w:r>
      <w:r>
        <w:rPr>
          <w:rFonts w:ascii="Times New Roman"/>
          <w:b w:val="false"/>
          <w:i w:val="false"/>
          <w:color w:val="000000"/>
          <w:sz w:val="28"/>
        </w:rPr>
        <w:t xml:space="preserve">
          8506.40  - күміс-оксиді </w:t>
      </w:r>
      <w:r>
        <w:br/>
      </w:r>
      <w:r>
        <w:rPr>
          <w:rFonts w:ascii="Times New Roman"/>
          <w:b w:val="false"/>
          <w:i w:val="false"/>
          <w:color w:val="000000"/>
          <w:sz w:val="28"/>
        </w:rPr>
        <w:t xml:space="preserve">
          8506.50  - литилiк </w:t>
      </w:r>
      <w:r>
        <w:br/>
      </w:r>
      <w:r>
        <w:rPr>
          <w:rFonts w:ascii="Times New Roman"/>
          <w:b w:val="false"/>
          <w:i w:val="false"/>
          <w:color w:val="000000"/>
          <w:sz w:val="28"/>
        </w:rPr>
        <w:t xml:space="preserve">
          8506.60  - ауалы-мырышты </w:t>
      </w:r>
      <w:r>
        <w:br/>
      </w:r>
      <w:r>
        <w:rPr>
          <w:rFonts w:ascii="Times New Roman"/>
          <w:b w:val="false"/>
          <w:i w:val="false"/>
          <w:color w:val="000000"/>
          <w:sz w:val="28"/>
        </w:rPr>
        <w:t xml:space="preserve">
          8506.80  - өзге де алғашқы элементтер және алғашқы </w:t>
      </w:r>
      <w:r>
        <w:br/>
      </w:r>
      <w:r>
        <w:rPr>
          <w:rFonts w:ascii="Times New Roman"/>
          <w:b w:val="false"/>
          <w:i w:val="false"/>
          <w:color w:val="000000"/>
          <w:sz w:val="28"/>
        </w:rPr>
        <w:t xml:space="preserve">
                   батареялар </w:t>
      </w:r>
      <w:r>
        <w:br/>
      </w:r>
      <w:r>
        <w:rPr>
          <w:rFonts w:ascii="Times New Roman"/>
          <w:b w:val="false"/>
          <w:i w:val="false"/>
          <w:color w:val="000000"/>
          <w:sz w:val="28"/>
        </w:rPr>
        <w:t xml:space="preserve">
          8506.90  - бөлшектерi </w:t>
      </w:r>
      <w:r>
        <w:br/>
      </w:r>
      <w:r>
        <w:rPr>
          <w:rFonts w:ascii="Times New Roman"/>
          <w:b w:val="false"/>
          <w:i w:val="false"/>
          <w:color w:val="000000"/>
          <w:sz w:val="28"/>
        </w:rPr>
        <w:t xml:space="preserve">
85.07              Оларға төрт бұрышты (оның iшiнде шаршылы) немесе </w:t>
      </w:r>
      <w:r>
        <w:br/>
      </w:r>
      <w:r>
        <w:rPr>
          <w:rFonts w:ascii="Times New Roman"/>
          <w:b w:val="false"/>
          <w:i w:val="false"/>
          <w:color w:val="000000"/>
          <w:sz w:val="28"/>
        </w:rPr>
        <w:t xml:space="preserve">
                   өзге де нысандағы сепараторларды қоса алғанда, </w:t>
      </w:r>
      <w:r>
        <w:br/>
      </w:r>
      <w:r>
        <w:rPr>
          <w:rFonts w:ascii="Times New Roman"/>
          <w:b w:val="false"/>
          <w:i w:val="false"/>
          <w:color w:val="000000"/>
          <w:sz w:val="28"/>
        </w:rPr>
        <w:t xml:space="preserve">
                   электр аккумуляторлары: </w:t>
      </w:r>
      <w:r>
        <w:br/>
      </w:r>
      <w:r>
        <w:rPr>
          <w:rFonts w:ascii="Times New Roman"/>
          <w:b w:val="false"/>
          <w:i w:val="false"/>
          <w:color w:val="000000"/>
          <w:sz w:val="28"/>
        </w:rPr>
        <w:t xml:space="preserve">
          8507.10  - поршендi двигатель үшiн пайдаланылатын қорғасын </w:t>
      </w:r>
      <w:r>
        <w:br/>
      </w:r>
      <w:r>
        <w:rPr>
          <w:rFonts w:ascii="Times New Roman"/>
          <w:b w:val="false"/>
          <w:i w:val="false"/>
          <w:color w:val="000000"/>
          <w:sz w:val="28"/>
        </w:rPr>
        <w:t xml:space="preserve">
          8507.20  - өзге де қорғасынды аккумуляторлар </w:t>
      </w:r>
      <w:r>
        <w:br/>
      </w:r>
      <w:r>
        <w:rPr>
          <w:rFonts w:ascii="Times New Roman"/>
          <w:b w:val="false"/>
          <w:i w:val="false"/>
          <w:color w:val="000000"/>
          <w:sz w:val="28"/>
        </w:rPr>
        <w:t xml:space="preserve">
          8507.30  - никелдi-кадмий </w:t>
      </w:r>
      <w:r>
        <w:br/>
      </w:r>
      <w:r>
        <w:rPr>
          <w:rFonts w:ascii="Times New Roman"/>
          <w:b w:val="false"/>
          <w:i w:val="false"/>
          <w:color w:val="000000"/>
          <w:sz w:val="28"/>
        </w:rPr>
        <w:t xml:space="preserve">
          8507.40  - никельдi-темiр </w:t>
      </w:r>
      <w:r>
        <w:br/>
      </w:r>
      <w:r>
        <w:rPr>
          <w:rFonts w:ascii="Times New Roman"/>
          <w:b w:val="false"/>
          <w:i w:val="false"/>
          <w:color w:val="000000"/>
          <w:sz w:val="28"/>
        </w:rPr>
        <w:t xml:space="preserve">
          8507.80  - өзге де аккумуляторлар </w:t>
      </w:r>
      <w:r>
        <w:br/>
      </w:r>
      <w:r>
        <w:rPr>
          <w:rFonts w:ascii="Times New Roman"/>
          <w:b w:val="false"/>
          <w:i w:val="false"/>
          <w:color w:val="000000"/>
          <w:sz w:val="28"/>
        </w:rPr>
        <w:t xml:space="preserve">
          8507.90  - бөлшектерi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85.09/12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[85.08}           </w:t>
      </w:r>
      <w:r>
        <w:br/>
      </w:r>
      <w:r>
        <w:rPr>
          <w:rFonts w:ascii="Times New Roman"/>
          <w:b w:val="false"/>
          <w:i w:val="false"/>
          <w:color w:val="000000"/>
          <w:sz w:val="28"/>
        </w:rPr>
        <w:t xml:space="preserve">
85.09              Қосылған электр двигательдерi бар тұрмыстық </w:t>
      </w:r>
      <w:r>
        <w:br/>
      </w:r>
      <w:r>
        <w:rPr>
          <w:rFonts w:ascii="Times New Roman"/>
          <w:b w:val="false"/>
          <w:i w:val="false"/>
          <w:color w:val="000000"/>
          <w:sz w:val="28"/>
        </w:rPr>
        <w:t xml:space="preserve">
                   электромеханикалық машиналар: </w:t>
      </w:r>
      <w:r>
        <w:br/>
      </w:r>
      <w:r>
        <w:rPr>
          <w:rFonts w:ascii="Times New Roman"/>
          <w:b w:val="false"/>
          <w:i w:val="false"/>
          <w:color w:val="000000"/>
          <w:sz w:val="28"/>
        </w:rPr>
        <w:t xml:space="preserve">
          8509. 10 - құрғақ және ылғалды жинауға арналған </w:t>
      </w:r>
      <w:r>
        <w:br/>
      </w:r>
      <w:r>
        <w:rPr>
          <w:rFonts w:ascii="Times New Roman"/>
          <w:b w:val="false"/>
          <w:i w:val="false"/>
          <w:color w:val="000000"/>
          <w:sz w:val="28"/>
        </w:rPr>
        <w:t xml:space="preserve">
                   шаңсорғыштарды қоса алғанда, шаңсорғыштар </w:t>
      </w:r>
      <w:r>
        <w:br/>
      </w:r>
      <w:r>
        <w:rPr>
          <w:rFonts w:ascii="Times New Roman"/>
          <w:b w:val="false"/>
          <w:i w:val="false"/>
          <w:color w:val="000000"/>
          <w:sz w:val="28"/>
        </w:rPr>
        <w:t xml:space="preserve">
          8509.20  - еден сүрткiштер </w:t>
      </w:r>
      <w:r>
        <w:br/>
      </w:r>
      <w:r>
        <w:rPr>
          <w:rFonts w:ascii="Times New Roman"/>
          <w:b w:val="false"/>
          <w:i w:val="false"/>
          <w:color w:val="000000"/>
          <w:sz w:val="28"/>
        </w:rPr>
        <w:t xml:space="preserve">
          8509.30  - асханалық қалдықтарға арналған </w:t>
      </w:r>
      <w:r>
        <w:br/>
      </w:r>
      <w:r>
        <w:rPr>
          <w:rFonts w:ascii="Times New Roman"/>
          <w:b w:val="false"/>
          <w:i w:val="false"/>
          <w:color w:val="000000"/>
          <w:sz w:val="28"/>
        </w:rPr>
        <w:t xml:space="preserve">
                   зарарсыздандырғыштар </w:t>
      </w:r>
      <w:r>
        <w:br/>
      </w:r>
      <w:r>
        <w:rPr>
          <w:rFonts w:ascii="Times New Roman"/>
          <w:b w:val="false"/>
          <w:i w:val="false"/>
          <w:color w:val="000000"/>
          <w:sz w:val="28"/>
        </w:rPr>
        <w:t xml:space="preserve">
          8509.40  - тамақ өнiмдерiн ұсатқыштар және миксерлер; </w:t>
      </w:r>
      <w:r>
        <w:br/>
      </w:r>
      <w:r>
        <w:rPr>
          <w:rFonts w:ascii="Times New Roman"/>
          <w:b w:val="false"/>
          <w:i w:val="false"/>
          <w:color w:val="000000"/>
          <w:sz w:val="28"/>
        </w:rPr>
        <w:t xml:space="preserve">
                   жемiс-жидек немесе көкөнiстерге арналған шырын </w:t>
      </w:r>
      <w:r>
        <w:br/>
      </w:r>
      <w:r>
        <w:rPr>
          <w:rFonts w:ascii="Times New Roman"/>
          <w:b w:val="false"/>
          <w:i w:val="false"/>
          <w:color w:val="000000"/>
          <w:sz w:val="28"/>
        </w:rPr>
        <w:t xml:space="preserve">
                   сыққыштар </w:t>
      </w:r>
      <w:r>
        <w:br/>
      </w:r>
      <w:r>
        <w:rPr>
          <w:rFonts w:ascii="Times New Roman"/>
          <w:b w:val="false"/>
          <w:i w:val="false"/>
          <w:color w:val="000000"/>
          <w:sz w:val="28"/>
        </w:rPr>
        <w:t xml:space="preserve">
          8509.80  өзге де құралдар </w:t>
      </w:r>
      <w:r>
        <w:br/>
      </w:r>
      <w:r>
        <w:rPr>
          <w:rFonts w:ascii="Times New Roman"/>
          <w:b w:val="false"/>
          <w:i w:val="false"/>
          <w:color w:val="000000"/>
          <w:sz w:val="28"/>
        </w:rPr>
        <w:t xml:space="preserve">
          8509.90  - бөлшектерi </w:t>
      </w:r>
      <w:r>
        <w:br/>
      </w:r>
      <w:r>
        <w:rPr>
          <w:rFonts w:ascii="Times New Roman"/>
          <w:b w:val="false"/>
          <w:i w:val="false"/>
          <w:color w:val="000000"/>
          <w:sz w:val="28"/>
        </w:rPr>
        <w:t xml:space="preserve">
85.10              Электрұстара, шаш қиюға арналған машинка және </w:t>
      </w:r>
      <w:r>
        <w:br/>
      </w:r>
      <w:r>
        <w:rPr>
          <w:rFonts w:ascii="Times New Roman"/>
          <w:b w:val="false"/>
          <w:i w:val="false"/>
          <w:color w:val="000000"/>
          <w:sz w:val="28"/>
        </w:rPr>
        <w:t xml:space="preserve">
                   қосылған электрдвигательдерi бар шаш алуға </w:t>
      </w:r>
      <w:r>
        <w:br/>
      </w:r>
      <w:r>
        <w:rPr>
          <w:rFonts w:ascii="Times New Roman"/>
          <w:b w:val="false"/>
          <w:i w:val="false"/>
          <w:color w:val="000000"/>
          <w:sz w:val="28"/>
        </w:rPr>
        <w:t xml:space="preserve">
                   арналған құрылғылар: </w:t>
      </w:r>
      <w:r>
        <w:br/>
      </w:r>
      <w:r>
        <w:rPr>
          <w:rFonts w:ascii="Times New Roman"/>
          <w:b w:val="false"/>
          <w:i w:val="false"/>
          <w:color w:val="000000"/>
          <w:sz w:val="28"/>
        </w:rPr>
        <w:t xml:space="preserve">
          8510.10  - электрұстаралар </w:t>
      </w:r>
      <w:r>
        <w:br/>
      </w:r>
      <w:r>
        <w:rPr>
          <w:rFonts w:ascii="Times New Roman"/>
          <w:b w:val="false"/>
          <w:i w:val="false"/>
          <w:color w:val="000000"/>
          <w:sz w:val="28"/>
        </w:rPr>
        <w:t xml:space="preserve">
          8510.20  - шаш қиюға арналған машинкалар </w:t>
      </w:r>
      <w:r>
        <w:br/>
      </w:r>
      <w:r>
        <w:rPr>
          <w:rFonts w:ascii="Times New Roman"/>
          <w:b w:val="false"/>
          <w:i w:val="false"/>
          <w:color w:val="000000"/>
          <w:sz w:val="28"/>
        </w:rPr>
        <w:t xml:space="preserve">
          8510.30  - шаш алуға арналған құрылғылар </w:t>
      </w:r>
      <w:r>
        <w:br/>
      </w:r>
      <w:r>
        <w:rPr>
          <w:rFonts w:ascii="Times New Roman"/>
          <w:b w:val="false"/>
          <w:i w:val="false"/>
          <w:color w:val="000000"/>
          <w:sz w:val="28"/>
        </w:rPr>
        <w:t xml:space="preserve">
          8510.90  - бөлшектерi </w:t>
      </w:r>
      <w:r>
        <w:br/>
      </w:r>
      <w:r>
        <w:rPr>
          <w:rFonts w:ascii="Times New Roman"/>
          <w:b w:val="false"/>
          <w:i w:val="false"/>
          <w:color w:val="000000"/>
          <w:sz w:val="28"/>
        </w:rPr>
        <w:t xml:space="preserve">
85.11              Ұшқыннан немесе жанғыш қоспаның қысымынан </w:t>
      </w:r>
      <w:r>
        <w:br/>
      </w:r>
      <w:r>
        <w:rPr>
          <w:rFonts w:ascii="Times New Roman"/>
          <w:b w:val="false"/>
          <w:i w:val="false"/>
          <w:color w:val="000000"/>
          <w:sz w:val="28"/>
        </w:rPr>
        <w:t xml:space="preserve">
                   от алатын (мысалы, магнето, тұтану катушкасы, </w:t>
      </w:r>
      <w:r>
        <w:br/>
      </w:r>
      <w:r>
        <w:rPr>
          <w:rFonts w:ascii="Times New Roman"/>
          <w:b w:val="false"/>
          <w:i w:val="false"/>
          <w:color w:val="000000"/>
          <w:sz w:val="28"/>
        </w:rPr>
        <w:t xml:space="preserve">
                   тұтану свечасы, қызу свечасы, стартерлер) іштен </w:t>
      </w:r>
      <w:r>
        <w:br/>
      </w:r>
      <w:r>
        <w:rPr>
          <w:rFonts w:ascii="Times New Roman"/>
          <w:b w:val="false"/>
          <w:i w:val="false"/>
          <w:color w:val="000000"/>
          <w:sz w:val="28"/>
        </w:rPr>
        <w:t xml:space="preserve">
                   жану двигательдерiн тұтатуға немесе от алдыруға </w:t>
      </w:r>
      <w:r>
        <w:br/>
      </w:r>
      <w:r>
        <w:rPr>
          <w:rFonts w:ascii="Times New Roman"/>
          <w:b w:val="false"/>
          <w:i w:val="false"/>
          <w:color w:val="000000"/>
          <w:sz w:val="28"/>
        </w:rPr>
        <w:t xml:space="preserve">
                   арналған электр жабдықтapы; осындай </w:t>
      </w:r>
      <w:r>
        <w:br/>
      </w:r>
      <w:r>
        <w:rPr>
          <w:rFonts w:ascii="Times New Roman"/>
          <w:b w:val="false"/>
          <w:i w:val="false"/>
          <w:color w:val="000000"/>
          <w:sz w:val="28"/>
        </w:rPr>
        <w:t xml:space="preserve">
                   двигательдермен бiрге пайдаланылатын үлгiдегі </w:t>
      </w:r>
      <w:r>
        <w:br/>
      </w:r>
      <w:r>
        <w:rPr>
          <w:rFonts w:ascii="Times New Roman"/>
          <w:b w:val="false"/>
          <w:i w:val="false"/>
          <w:color w:val="000000"/>
          <w:sz w:val="28"/>
        </w:rPr>
        <w:t xml:space="preserve">
                   генераторлар (мысалы, тұрақты және ауыспалы </w:t>
      </w:r>
      <w:r>
        <w:br/>
      </w:r>
      <w:r>
        <w:rPr>
          <w:rFonts w:ascii="Times New Roman"/>
          <w:b w:val="false"/>
          <w:i w:val="false"/>
          <w:color w:val="000000"/>
          <w:sz w:val="28"/>
        </w:rPr>
        <w:t xml:space="preserve">
                   тоқтың) және ажыратқыштар: </w:t>
      </w:r>
      <w:r>
        <w:br/>
      </w:r>
      <w:r>
        <w:rPr>
          <w:rFonts w:ascii="Times New Roman"/>
          <w:b w:val="false"/>
          <w:i w:val="false"/>
          <w:color w:val="000000"/>
          <w:sz w:val="28"/>
        </w:rPr>
        <w:t xml:space="preserve">
          8511.10  - тұтату свечалары </w:t>
      </w:r>
      <w:r>
        <w:br/>
      </w:r>
      <w:r>
        <w:rPr>
          <w:rFonts w:ascii="Times New Roman"/>
          <w:b w:val="false"/>
          <w:i w:val="false"/>
          <w:color w:val="000000"/>
          <w:sz w:val="28"/>
        </w:rPr>
        <w:t xml:space="preserve">
          8511.20  - әртүрлi үлгiдегi магнето; магниттi маховиктер </w:t>
      </w:r>
      <w:r>
        <w:br/>
      </w:r>
      <w:r>
        <w:rPr>
          <w:rFonts w:ascii="Times New Roman"/>
          <w:b w:val="false"/>
          <w:i w:val="false"/>
          <w:color w:val="000000"/>
          <w:sz w:val="28"/>
        </w:rPr>
        <w:t xml:space="preserve">
          8511.30  - бөлгiштер; тұтату катушкасы </w:t>
      </w:r>
      <w:r>
        <w:br/>
      </w:r>
      <w:r>
        <w:rPr>
          <w:rFonts w:ascii="Times New Roman"/>
          <w:b w:val="false"/>
          <w:i w:val="false"/>
          <w:color w:val="000000"/>
          <w:sz w:val="28"/>
        </w:rPr>
        <w:t xml:space="preserve">
          8511.40  - стартерлер және стартер-генераторлар </w:t>
      </w:r>
      <w:r>
        <w:br/>
      </w:r>
      <w:r>
        <w:rPr>
          <w:rFonts w:ascii="Times New Roman"/>
          <w:b w:val="false"/>
          <w:i w:val="false"/>
          <w:color w:val="000000"/>
          <w:sz w:val="28"/>
        </w:rPr>
        <w:t xml:space="preserve">
          8511.50  - өзге де генераторлар </w:t>
      </w:r>
      <w:r>
        <w:br/>
      </w:r>
      <w:r>
        <w:rPr>
          <w:rFonts w:ascii="Times New Roman"/>
          <w:b w:val="false"/>
          <w:i w:val="false"/>
          <w:color w:val="000000"/>
          <w:sz w:val="28"/>
        </w:rPr>
        <w:t xml:space="preserve">
          8511.80  - өзге де жабдықтар </w:t>
      </w:r>
      <w:r>
        <w:br/>
      </w:r>
      <w:r>
        <w:rPr>
          <w:rFonts w:ascii="Times New Roman"/>
          <w:b w:val="false"/>
          <w:i w:val="false"/>
          <w:color w:val="000000"/>
          <w:sz w:val="28"/>
        </w:rPr>
        <w:t xml:space="preserve">
          8511.90  - бөлшектерi </w:t>
      </w:r>
      <w:r>
        <w:br/>
      </w:r>
      <w:r>
        <w:rPr>
          <w:rFonts w:ascii="Times New Roman"/>
          <w:b w:val="false"/>
          <w:i w:val="false"/>
          <w:color w:val="000000"/>
          <w:sz w:val="28"/>
        </w:rPr>
        <w:t xml:space="preserve">
85.12              Электрмен жарықтандыру немесе дабыл беру </w:t>
      </w:r>
      <w:r>
        <w:br/>
      </w:r>
      <w:r>
        <w:rPr>
          <w:rFonts w:ascii="Times New Roman"/>
          <w:b w:val="false"/>
          <w:i w:val="false"/>
          <w:color w:val="000000"/>
          <w:sz w:val="28"/>
        </w:rPr>
        <w:t xml:space="preserve">
                   жабдықтары (85.39 тауар позициясындағы </w:t>
      </w:r>
      <w:r>
        <w:br/>
      </w:r>
      <w:r>
        <w:rPr>
          <w:rFonts w:ascii="Times New Roman"/>
          <w:b w:val="false"/>
          <w:i w:val="false"/>
          <w:color w:val="000000"/>
          <w:sz w:val="28"/>
        </w:rPr>
        <w:t xml:space="preserve">
                   ұйымдардан бacқa), шыны тазартқыштар, </w:t>
      </w:r>
      <w:r>
        <w:br/>
      </w:r>
      <w:r>
        <w:rPr>
          <w:rFonts w:ascii="Times New Roman"/>
          <w:b w:val="false"/>
          <w:i w:val="false"/>
          <w:color w:val="000000"/>
          <w:sz w:val="28"/>
        </w:rPr>
        <w:t xml:space="preserve">
                   велосипедтерде немесе моторлы көлік құралдарында </w:t>
      </w:r>
      <w:r>
        <w:br/>
      </w:r>
      <w:r>
        <w:rPr>
          <w:rFonts w:ascii="Times New Roman"/>
          <w:b w:val="false"/>
          <w:i w:val="false"/>
          <w:color w:val="000000"/>
          <w:sz w:val="28"/>
        </w:rPr>
        <w:t xml:space="preserve">
                   пайдаланылатын күңгiрттенуге қарсы және булануға </w:t>
      </w:r>
      <w:r>
        <w:br/>
      </w:r>
      <w:r>
        <w:rPr>
          <w:rFonts w:ascii="Times New Roman"/>
          <w:b w:val="false"/>
          <w:i w:val="false"/>
          <w:color w:val="000000"/>
          <w:sz w:val="28"/>
        </w:rPr>
        <w:t xml:space="preserve">
                   қарсы заттар: </w:t>
      </w:r>
      <w:r>
        <w:br/>
      </w:r>
      <w:r>
        <w:rPr>
          <w:rFonts w:ascii="Times New Roman"/>
          <w:b w:val="false"/>
          <w:i w:val="false"/>
          <w:color w:val="000000"/>
          <w:sz w:val="28"/>
        </w:rPr>
        <w:t xml:space="preserve">
          8512.10  - велосипедтерде пайдаланылатын жарықтандыру </w:t>
      </w:r>
      <w:r>
        <w:br/>
      </w:r>
      <w:r>
        <w:rPr>
          <w:rFonts w:ascii="Times New Roman"/>
          <w:b w:val="false"/>
          <w:i w:val="false"/>
          <w:color w:val="000000"/>
          <w:sz w:val="28"/>
        </w:rPr>
        <w:t xml:space="preserve">
                   немесе көзбен көрiп дабыл беру құралдары </w:t>
      </w:r>
      <w:r>
        <w:br/>
      </w:r>
      <w:r>
        <w:rPr>
          <w:rFonts w:ascii="Times New Roman"/>
          <w:b w:val="false"/>
          <w:i w:val="false"/>
          <w:color w:val="000000"/>
          <w:sz w:val="28"/>
        </w:rPr>
        <w:t xml:space="preserve">
          8512.20  - өзге де жарықтандыру немесе көзбен көрiп дабыл </w:t>
      </w:r>
      <w:r>
        <w:br/>
      </w:r>
      <w:r>
        <w:rPr>
          <w:rFonts w:ascii="Times New Roman"/>
          <w:b w:val="false"/>
          <w:i w:val="false"/>
          <w:color w:val="000000"/>
          <w:sz w:val="28"/>
        </w:rPr>
        <w:t xml:space="preserve">
                   беру құралдары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85.12 </w:t>
      </w:r>
      <w:r>
        <w:rPr>
          <w:rFonts w:ascii="Times New Roman"/>
          <w:b w:val="false"/>
          <w:i w:val="false"/>
          <w:color w:val="000000"/>
          <w:vertAlign w:val="subscript"/>
        </w:rPr>
        <w:t xml:space="preserve">2 </w:t>
      </w:r>
      <w:r>
        <w:rPr>
          <w:rFonts w:ascii="Times New Roman"/>
          <w:b w:val="false"/>
          <w:i w:val="false"/>
          <w:color w:val="000000"/>
          <w:sz w:val="28"/>
        </w:rPr>
        <w:t xml:space="preserve">/15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8512.30  - дыбысты дабыл беру құралдары </w:t>
      </w:r>
      <w:r>
        <w:br/>
      </w:r>
      <w:r>
        <w:rPr>
          <w:rFonts w:ascii="Times New Roman"/>
          <w:b w:val="false"/>
          <w:i w:val="false"/>
          <w:color w:val="000000"/>
          <w:sz w:val="28"/>
        </w:rPr>
        <w:t xml:space="preserve">
          8512.40  - шыны тазартқыш, күңгiрттенуге қарсы және </w:t>
      </w:r>
      <w:r>
        <w:br/>
      </w:r>
      <w:r>
        <w:rPr>
          <w:rFonts w:ascii="Times New Roman"/>
          <w:b w:val="false"/>
          <w:i w:val="false"/>
          <w:color w:val="000000"/>
          <w:sz w:val="28"/>
        </w:rPr>
        <w:t xml:space="preserve">
                   булануға қарсы заттар </w:t>
      </w:r>
      <w:r>
        <w:br/>
      </w:r>
      <w:r>
        <w:rPr>
          <w:rFonts w:ascii="Times New Roman"/>
          <w:b w:val="false"/>
          <w:i w:val="false"/>
          <w:color w:val="000000"/>
          <w:sz w:val="28"/>
        </w:rPr>
        <w:t xml:space="preserve">
          8512.90  - бөлшектерi </w:t>
      </w:r>
      <w:r>
        <w:br/>
      </w:r>
      <w:r>
        <w:rPr>
          <w:rFonts w:ascii="Times New Roman"/>
          <w:b w:val="false"/>
          <w:i w:val="false"/>
          <w:color w:val="000000"/>
          <w:sz w:val="28"/>
        </w:rPr>
        <w:t xml:space="preserve">
85.13              85.12 тауар позициясындағы жарықтандырғыш </w:t>
      </w:r>
      <w:r>
        <w:br/>
      </w:r>
      <w:r>
        <w:rPr>
          <w:rFonts w:ascii="Times New Roman"/>
          <w:b w:val="false"/>
          <w:i w:val="false"/>
          <w:color w:val="000000"/>
          <w:sz w:val="28"/>
        </w:rPr>
        <w:t xml:space="preserve">
                   жабдықтардан басқа, өзiнiң жеке энергия </w:t>
      </w:r>
      <w:r>
        <w:br/>
      </w:r>
      <w:r>
        <w:rPr>
          <w:rFonts w:ascii="Times New Roman"/>
          <w:b w:val="false"/>
          <w:i w:val="false"/>
          <w:color w:val="000000"/>
          <w:sz w:val="28"/>
        </w:rPr>
        <w:t xml:space="preserve">
                   көздерiнен (мысалы, құрғақ элементтер батареясы, </w:t>
      </w:r>
      <w:r>
        <w:br/>
      </w:r>
      <w:r>
        <w:rPr>
          <w:rFonts w:ascii="Times New Roman"/>
          <w:b w:val="false"/>
          <w:i w:val="false"/>
          <w:color w:val="000000"/>
          <w:sz w:val="28"/>
        </w:rPr>
        <w:t xml:space="preserve">
                   аккумуляторлар, магнето) жұмыс iстейтiн ықшам </w:t>
      </w:r>
      <w:r>
        <w:br/>
      </w:r>
      <w:r>
        <w:rPr>
          <w:rFonts w:ascii="Times New Roman"/>
          <w:b w:val="false"/>
          <w:i w:val="false"/>
          <w:color w:val="000000"/>
          <w:sz w:val="28"/>
        </w:rPr>
        <w:t xml:space="preserve">
                   электр шамдары: </w:t>
      </w:r>
      <w:r>
        <w:br/>
      </w:r>
      <w:r>
        <w:rPr>
          <w:rFonts w:ascii="Times New Roman"/>
          <w:b w:val="false"/>
          <w:i w:val="false"/>
          <w:color w:val="000000"/>
          <w:sz w:val="28"/>
        </w:rPr>
        <w:t xml:space="preserve">
          8513.10  - шамдар </w:t>
      </w:r>
      <w:r>
        <w:br/>
      </w:r>
      <w:r>
        <w:rPr>
          <w:rFonts w:ascii="Times New Roman"/>
          <w:b w:val="false"/>
          <w:i w:val="false"/>
          <w:color w:val="000000"/>
          <w:sz w:val="28"/>
        </w:rPr>
        <w:t xml:space="preserve">
          8513.90  - бөлшектерi </w:t>
      </w:r>
      <w:r>
        <w:br/>
      </w:r>
      <w:r>
        <w:rPr>
          <w:rFonts w:ascii="Times New Roman"/>
          <w:b w:val="false"/>
          <w:i w:val="false"/>
          <w:color w:val="000000"/>
          <w:sz w:val="28"/>
        </w:rPr>
        <w:t xml:space="preserve">
85.14              Өнеркәсiптiк немесе зертханалық (индукциялар </w:t>
      </w:r>
      <w:r>
        <w:br/>
      </w:r>
      <w:r>
        <w:rPr>
          <w:rFonts w:ascii="Times New Roman"/>
          <w:b w:val="false"/>
          <w:i w:val="false"/>
          <w:color w:val="000000"/>
          <w:sz w:val="28"/>
        </w:rPr>
        <w:t xml:space="preserve">
                   немесе диэлектрлiк шығындар құбылыстары </w:t>
      </w:r>
      <w:r>
        <w:br/>
      </w:r>
      <w:r>
        <w:rPr>
          <w:rFonts w:ascii="Times New Roman"/>
          <w:b w:val="false"/>
          <w:i w:val="false"/>
          <w:color w:val="000000"/>
          <w:sz w:val="28"/>
        </w:rPr>
        <w:t xml:space="preserve">
                   негiзiнде жұмыс iстейтiндердi қоса алғанда) </w:t>
      </w:r>
      <w:r>
        <w:br/>
      </w:r>
      <w:r>
        <w:rPr>
          <w:rFonts w:ascii="Times New Roman"/>
          <w:b w:val="false"/>
          <w:i w:val="false"/>
          <w:color w:val="000000"/>
          <w:sz w:val="28"/>
        </w:rPr>
        <w:t xml:space="preserve">
                   электр пештерi мен камералары; индукциялар </w:t>
      </w:r>
      <w:r>
        <w:br/>
      </w:r>
      <w:r>
        <w:rPr>
          <w:rFonts w:ascii="Times New Roman"/>
          <w:b w:val="false"/>
          <w:i w:val="false"/>
          <w:color w:val="000000"/>
          <w:sz w:val="28"/>
        </w:rPr>
        <w:t xml:space="preserve">
                   немесе диэлектрлiк шығындар құбылыстары </w:t>
      </w:r>
      <w:r>
        <w:br/>
      </w:r>
      <w:r>
        <w:rPr>
          <w:rFonts w:ascii="Times New Roman"/>
          <w:b w:val="false"/>
          <w:i w:val="false"/>
          <w:color w:val="000000"/>
          <w:sz w:val="28"/>
        </w:rPr>
        <w:t xml:space="preserve">
                   көмегiмен материалдарды термикалық өңдеуге </w:t>
      </w:r>
      <w:r>
        <w:br/>
      </w:r>
      <w:r>
        <w:rPr>
          <w:rFonts w:ascii="Times New Roman"/>
          <w:b w:val="false"/>
          <w:i w:val="false"/>
          <w:color w:val="000000"/>
          <w:sz w:val="28"/>
        </w:rPr>
        <w:t xml:space="preserve">
                   арналған өнеркәсiптiк немесе зертханалық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8514.10  - кедергi пештерi мен камералары </w:t>
      </w:r>
      <w:r>
        <w:br/>
      </w:r>
      <w:r>
        <w:rPr>
          <w:rFonts w:ascii="Times New Roman"/>
          <w:b w:val="false"/>
          <w:i w:val="false"/>
          <w:color w:val="000000"/>
          <w:sz w:val="28"/>
        </w:rPr>
        <w:t xml:space="preserve">
          8514.20  - индукциялар немесе диэлектрлiк шығындар </w:t>
      </w:r>
      <w:r>
        <w:br/>
      </w:r>
      <w:r>
        <w:rPr>
          <w:rFonts w:ascii="Times New Roman"/>
          <w:b w:val="false"/>
          <w:i w:val="false"/>
          <w:color w:val="000000"/>
          <w:sz w:val="28"/>
        </w:rPr>
        <w:t xml:space="preserve">
                   құбылыстары негiзiнде жұмыс iстейтiн электр </w:t>
      </w:r>
      <w:r>
        <w:br/>
      </w:r>
      <w:r>
        <w:rPr>
          <w:rFonts w:ascii="Times New Roman"/>
          <w:b w:val="false"/>
          <w:i w:val="false"/>
          <w:color w:val="000000"/>
          <w:sz w:val="28"/>
        </w:rPr>
        <w:t xml:space="preserve">
                   пештерi мен камералары </w:t>
      </w:r>
      <w:r>
        <w:br/>
      </w:r>
      <w:r>
        <w:rPr>
          <w:rFonts w:ascii="Times New Roman"/>
          <w:b w:val="false"/>
          <w:i w:val="false"/>
          <w:color w:val="000000"/>
          <w:sz w:val="28"/>
        </w:rPr>
        <w:t xml:space="preserve">
          8514.30  - өзге де пештер мен камералар </w:t>
      </w:r>
      <w:r>
        <w:br/>
      </w:r>
      <w:r>
        <w:rPr>
          <w:rFonts w:ascii="Times New Roman"/>
          <w:b w:val="false"/>
          <w:i w:val="false"/>
          <w:color w:val="000000"/>
          <w:sz w:val="28"/>
        </w:rPr>
        <w:t xml:space="preserve">
          8514.40  - индукциялар немесе диэлектрлiк шығындар </w:t>
      </w:r>
      <w:r>
        <w:br/>
      </w:r>
      <w:r>
        <w:rPr>
          <w:rFonts w:ascii="Times New Roman"/>
          <w:b w:val="false"/>
          <w:i w:val="false"/>
          <w:color w:val="000000"/>
          <w:sz w:val="28"/>
        </w:rPr>
        <w:t xml:space="preserve">
                   құбылыстарының көмегімен материалдарды </w:t>
      </w:r>
      <w:r>
        <w:br/>
      </w:r>
      <w:r>
        <w:rPr>
          <w:rFonts w:ascii="Times New Roman"/>
          <w:b w:val="false"/>
          <w:i w:val="false"/>
          <w:color w:val="000000"/>
          <w:sz w:val="28"/>
        </w:rPr>
        <w:t xml:space="preserve">
                   термикалық өңдеуге арналған өнеркәсiптiк немесе </w:t>
      </w:r>
      <w:r>
        <w:br/>
      </w:r>
      <w:r>
        <w:rPr>
          <w:rFonts w:ascii="Times New Roman"/>
          <w:b w:val="false"/>
          <w:i w:val="false"/>
          <w:color w:val="000000"/>
          <w:sz w:val="28"/>
        </w:rPr>
        <w:t xml:space="preserve">
                   зертханалық өзге де жабдықтар </w:t>
      </w:r>
      <w:r>
        <w:br/>
      </w:r>
      <w:r>
        <w:rPr>
          <w:rFonts w:ascii="Times New Roman"/>
          <w:b w:val="false"/>
          <w:i w:val="false"/>
          <w:color w:val="000000"/>
          <w:sz w:val="28"/>
        </w:rPr>
        <w:t xml:space="preserve">
          8514.90  - бөлшектерi </w:t>
      </w:r>
      <w:r>
        <w:br/>
      </w:r>
      <w:r>
        <w:rPr>
          <w:rFonts w:ascii="Times New Roman"/>
          <w:b w:val="false"/>
          <w:i w:val="false"/>
          <w:color w:val="000000"/>
          <w:sz w:val="28"/>
        </w:rPr>
        <w:t xml:space="preserve">
85.15              Кесу операцияларын орындай алатындығы мен </w:t>
      </w:r>
      <w:r>
        <w:br/>
      </w:r>
      <w:r>
        <w:rPr>
          <w:rFonts w:ascii="Times New Roman"/>
          <w:b w:val="false"/>
          <w:i w:val="false"/>
          <w:color w:val="000000"/>
          <w:sz w:val="28"/>
        </w:rPr>
        <w:t xml:space="preserve">
                   орындай алмайтындығына қарамастан, электрлi (оның </w:t>
      </w:r>
      <w:r>
        <w:br/>
      </w:r>
      <w:r>
        <w:rPr>
          <w:rFonts w:ascii="Times New Roman"/>
          <w:b w:val="false"/>
          <w:i w:val="false"/>
          <w:color w:val="000000"/>
          <w:sz w:val="28"/>
        </w:rPr>
        <w:t xml:space="preserve">
                   iшiнде электрмен жылытылған газ), лазерлi немесе </w:t>
      </w:r>
      <w:r>
        <w:br/>
      </w:r>
      <w:r>
        <w:rPr>
          <w:rFonts w:ascii="Times New Roman"/>
          <w:b w:val="false"/>
          <w:i w:val="false"/>
          <w:color w:val="000000"/>
          <w:sz w:val="28"/>
        </w:rPr>
        <w:t xml:space="preserve">
                   басқа жарықтық немесе фотонды, ультродыбысты, </w:t>
      </w:r>
      <w:r>
        <w:br/>
      </w:r>
      <w:r>
        <w:rPr>
          <w:rFonts w:ascii="Times New Roman"/>
          <w:b w:val="false"/>
          <w:i w:val="false"/>
          <w:color w:val="000000"/>
          <w:sz w:val="28"/>
        </w:rPr>
        <w:t xml:space="preserve">
                   электронды-сәулелi, магниттi-импулстiк немесе </w:t>
      </w:r>
      <w:r>
        <w:br/>
      </w:r>
      <w:r>
        <w:rPr>
          <w:rFonts w:ascii="Times New Roman"/>
          <w:b w:val="false"/>
          <w:i w:val="false"/>
          <w:color w:val="000000"/>
          <w:sz w:val="28"/>
        </w:rPr>
        <w:t xml:space="preserve">
                   плазмалы-иiлмелi төменгi температурада </w:t>
      </w:r>
      <w:r>
        <w:br/>
      </w:r>
      <w:r>
        <w:rPr>
          <w:rFonts w:ascii="Times New Roman"/>
          <w:b w:val="false"/>
          <w:i w:val="false"/>
          <w:color w:val="000000"/>
          <w:sz w:val="28"/>
        </w:rPr>
        <w:t xml:space="preserve">
                   дәнекерлеуге, жоғары температурада дәнекерлеуге </w:t>
      </w:r>
      <w:r>
        <w:br/>
      </w:r>
      <w:r>
        <w:rPr>
          <w:rFonts w:ascii="Times New Roman"/>
          <w:b w:val="false"/>
          <w:i w:val="false"/>
          <w:color w:val="000000"/>
          <w:sz w:val="28"/>
        </w:rPr>
        <w:t xml:space="preserve">
                   немесе пiсiруге арналған машиналар мен </w:t>
      </w:r>
      <w:r>
        <w:br/>
      </w:r>
      <w:r>
        <w:rPr>
          <w:rFonts w:ascii="Times New Roman"/>
          <w:b w:val="false"/>
          <w:i w:val="false"/>
          <w:color w:val="000000"/>
          <w:sz w:val="28"/>
        </w:rPr>
        <w:t xml:space="preserve">
                   аппараттар; металдарды немесе металл қышты </w:t>
      </w:r>
      <w:r>
        <w:br/>
      </w:r>
      <w:r>
        <w:rPr>
          <w:rFonts w:ascii="Times New Roman"/>
          <w:b w:val="false"/>
          <w:i w:val="false"/>
          <w:color w:val="000000"/>
          <w:sz w:val="28"/>
        </w:rPr>
        <w:t xml:space="preserve">
                   ыстықтай тозаңдатуға арналған электр машиналары </w:t>
      </w:r>
      <w:r>
        <w:br/>
      </w:r>
      <w:r>
        <w:rPr>
          <w:rFonts w:ascii="Times New Roman"/>
          <w:b w:val="false"/>
          <w:i w:val="false"/>
          <w:color w:val="000000"/>
          <w:sz w:val="28"/>
        </w:rPr>
        <w:t xml:space="preserve">
                   мен аппараттар: </w:t>
      </w:r>
      <w:r>
        <w:br/>
      </w:r>
      <w:r>
        <w:rPr>
          <w:rFonts w:ascii="Times New Roman"/>
          <w:b w:val="false"/>
          <w:i w:val="false"/>
          <w:color w:val="000000"/>
          <w:sz w:val="28"/>
        </w:rPr>
        <w:t xml:space="preserve">
                   - жоғары температурадағы дәнекерлеуге немесе </w:t>
      </w:r>
      <w:r>
        <w:br/>
      </w:r>
      <w:r>
        <w:rPr>
          <w:rFonts w:ascii="Times New Roman"/>
          <w:b w:val="false"/>
          <w:i w:val="false"/>
          <w:color w:val="000000"/>
          <w:sz w:val="28"/>
        </w:rPr>
        <w:t xml:space="preserve">
                   төменгi температурадағы дәнекерлеуге арналған </w:t>
      </w:r>
      <w:r>
        <w:br/>
      </w:r>
      <w:r>
        <w:rPr>
          <w:rFonts w:ascii="Times New Roman"/>
          <w:b w:val="false"/>
          <w:i w:val="false"/>
          <w:color w:val="000000"/>
          <w:sz w:val="28"/>
        </w:rPr>
        <w:t xml:space="preserve">
                   машиналар мен аппараттар: </w:t>
      </w:r>
      <w:r>
        <w:br/>
      </w:r>
      <w:r>
        <w:rPr>
          <w:rFonts w:ascii="Times New Roman"/>
          <w:b w:val="false"/>
          <w:i w:val="false"/>
          <w:color w:val="000000"/>
          <w:sz w:val="28"/>
        </w:rPr>
        <w:t xml:space="preserve">
          8515.11  -- төменгi температурада дәнекерлеуге арналған </w:t>
      </w:r>
      <w:r>
        <w:br/>
      </w:r>
      <w:r>
        <w:rPr>
          <w:rFonts w:ascii="Times New Roman"/>
          <w:b w:val="false"/>
          <w:i w:val="false"/>
          <w:color w:val="000000"/>
          <w:sz w:val="28"/>
        </w:rPr>
        <w:t xml:space="preserve">
                   дәнекерлегiштер және дәнекерлегiш пистолеттер </w:t>
      </w:r>
      <w:r>
        <w:br/>
      </w:r>
      <w:r>
        <w:rPr>
          <w:rFonts w:ascii="Times New Roman"/>
          <w:b w:val="false"/>
          <w:i w:val="false"/>
          <w:color w:val="000000"/>
          <w:sz w:val="28"/>
        </w:rPr>
        <w:t xml:space="preserve">
          8515.19  -- өзгелерi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85.15 </w:t>
      </w:r>
      <w:r>
        <w:rPr>
          <w:rFonts w:ascii="Times New Roman"/>
          <w:b w:val="false"/>
          <w:i w:val="false"/>
          <w:color w:val="000000"/>
          <w:vertAlign w:val="subscript"/>
        </w:rPr>
        <w:t xml:space="preserve">2 </w:t>
      </w:r>
      <w:r>
        <w:rPr>
          <w:rFonts w:ascii="Times New Roman"/>
          <w:b w:val="false"/>
          <w:i w:val="false"/>
          <w:color w:val="000000"/>
          <w:sz w:val="28"/>
        </w:rPr>
        <w:t xml:space="preserve">/16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металл кедергiлерiн пiсiруге арналған </w:t>
      </w:r>
      <w:r>
        <w:br/>
      </w:r>
      <w:r>
        <w:rPr>
          <w:rFonts w:ascii="Times New Roman"/>
          <w:b w:val="false"/>
          <w:i w:val="false"/>
          <w:color w:val="000000"/>
          <w:sz w:val="28"/>
        </w:rPr>
        <w:t xml:space="preserve">
                   машиналар мен аппараттар: </w:t>
      </w:r>
      <w:r>
        <w:br/>
      </w:r>
      <w:r>
        <w:rPr>
          <w:rFonts w:ascii="Times New Roman"/>
          <w:b w:val="false"/>
          <w:i w:val="false"/>
          <w:color w:val="000000"/>
          <w:sz w:val="28"/>
        </w:rPr>
        <w:t xml:space="preserve">
          8515.21  -- автоматты немесе жартылай автоматты </w:t>
      </w:r>
      <w:r>
        <w:br/>
      </w:r>
      <w:r>
        <w:rPr>
          <w:rFonts w:ascii="Times New Roman"/>
          <w:b w:val="false"/>
          <w:i w:val="false"/>
          <w:color w:val="000000"/>
          <w:sz w:val="28"/>
        </w:rPr>
        <w:t xml:space="preserve">
          8515.29  -- өзгелерi </w:t>
      </w:r>
      <w:r>
        <w:br/>
      </w:r>
      <w:r>
        <w:rPr>
          <w:rFonts w:ascii="Times New Roman"/>
          <w:b w:val="false"/>
          <w:i w:val="false"/>
          <w:color w:val="000000"/>
          <w:sz w:val="28"/>
        </w:rPr>
        <w:t xml:space="preserve">
                   - металдарды иiп пiсiруге (плазмалы-иiлмелiнi </w:t>
      </w:r>
      <w:r>
        <w:br/>
      </w:r>
      <w:r>
        <w:rPr>
          <w:rFonts w:ascii="Times New Roman"/>
          <w:b w:val="false"/>
          <w:i w:val="false"/>
          <w:color w:val="000000"/>
          <w:sz w:val="28"/>
        </w:rPr>
        <w:t xml:space="preserve">
                   қоса алғанда) арналған машиналар және аппараттар: </w:t>
      </w:r>
      <w:r>
        <w:br/>
      </w:r>
      <w:r>
        <w:rPr>
          <w:rFonts w:ascii="Times New Roman"/>
          <w:b w:val="false"/>
          <w:i w:val="false"/>
          <w:color w:val="000000"/>
          <w:sz w:val="28"/>
        </w:rPr>
        <w:t xml:space="preserve">
          8515.31  -- автоматты немесе жартылай автоматты </w:t>
      </w:r>
      <w:r>
        <w:br/>
      </w:r>
      <w:r>
        <w:rPr>
          <w:rFonts w:ascii="Times New Roman"/>
          <w:b w:val="false"/>
          <w:i w:val="false"/>
          <w:color w:val="000000"/>
          <w:sz w:val="28"/>
        </w:rPr>
        <w:t xml:space="preserve">
          8515.39  -- өзгелерi </w:t>
      </w:r>
      <w:r>
        <w:br/>
      </w:r>
      <w:r>
        <w:rPr>
          <w:rFonts w:ascii="Times New Roman"/>
          <w:b w:val="false"/>
          <w:i w:val="false"/>
          <w:color w:val="000000"/>
          <w:sz w:val="28"/>
        </w:rPr>
        <w:t xml:space="preserve">
          8515.80  - өзге де машиналар және аппараттар </w:t>
      </w:r>
      <w:r>
        <w:br/>
      </w:r>
      <w:r>
        <w:rPr>
          <w:rFonts w:ascii="Times New Roman"/>
          <w:b w:val="false"/>
          <w:i w:val="false"/>
          <w:color w:val="000000"/>
          <w:sz w:val="28"/>
        </w:rPr>
        <w:t xml:space="preserve">
          8515.90  - бөлшектерi </w:t>
      </w:r>
      <w:r>
        <w:br/>
      </w:r>
      <w:r>
        <w:rPr>
          <w:rFonts w:ascii="Times New Roman"/>
          <w:b w:val="false"/>
          <w:i w:val="false"/>
          <w:color w:val="000000"/>
          <w:sz w:val="28"/>
        </w:rPr>
        <w:t xml:space="preserve">
85.16              Инерциясыз немесе аккумуляторлаушы электрлi су </w:t>
      </w:r>
      <w:r>
        <w:br/>
      </w:r>
      <w:r>
        <w:rPr>
          <w:rFonts w:ascii="Times New Roman"/>
          <w:b w:val="false"/>
          <w:i w:val="false"/>
          <w:color w:val="000000"/>
          <w:sz w:val="28"/>
        </w:rPr>
        <w:t xml:space="preserve">
                   жылытқыштары, сүңгімелi электр жылытқыштар; </w:t>
      </w:r>
      <w:r>
        <w:br/>
      </w:r>
      <w:r>
        <w:rPr>
          <w:rFonts w:ascii="Times New Roman"/>
          <w:b w:val="false"/>
          <w:i w:val="false"/>
          <w:color w:val="000000"/>
          <w:sz w:val="28"/>
        </w:rPr>
        <w:t xml:space="preserve">
                   кеңiстiктi жылытуға және топырақты жылытуға </w:t>
      </w:r>
      <w:r>
        <w:br/>
      </w:r>
      <w:r>
        <w:rPr>
          <w:rFonts w:ascii="Times New Roman"/>
          <w:b w:val="false"/>
          <w:i w:val="false"/>
          <w:color w:val="000000"/>
          <w:sz w:val="28"/>
        </w:rPr>
        <w:t xml:space="preserve">
                   арналған электр жабдықтары, шашты күтуге арналған </w:t>
      </w:r>
      <w:r>
        <w:br/>
      </w:r>
      <w:r>
        <w:rPr>
          <w:rFonts w:ascii="Times New Roman"/>
          <w:b w:val="false"/>
          <w:i w:val="false"/>
          <w:color w:val="000000"/>
          <w:sz w:val="28"/>
        </w:rPr>
        <w:t xml:space="preserve">
                   электротермикалық аппараттар (мысалы, шаш </w:t>
      </w:r>
      <w:r>
        <w:br/>
      </w:r>
      <w:r>
        <w:rPr>
          <w:rFonts w:ascii="Times New Roman"/>
          <w:b w:val="false"/>
          <w:i w:val="false"/>
          <w:color w:val="000000"/>
          <w:sz w:val="28"/>
        </w:rPr>
        <w:t xml:space="preserve">
                   кептiргiштерi, бигуди, ыстық бұйралауға арналған </w:t>
      </w:r>
      <w:r>
        <w:br/>
      </w:r>
      <w:r>
        <w:rPr>
          <w:rFonts w:ascii="Times New Roman"/>
          <w:b w:val="false"/>
          <w:i w:val="false"/>
          <w:color w:val="000000"/>
          <w:sz w:val="28"/>
        </w:rPr>
        <w:t xml:space="preserve">
                   қысқыштар) және қолды кептiруге арналған </w:t>
      </w:r>
      <w:r>
        <w:br/>
      </w:r>
      <w:r>
        <w:rPr>
          <w:rFonts w:ascii="Times New Roman"/>
          <w:b w:val="false"/>
          <w:i w:val="false"/>
          <w:color w:val="000000"/>
          <w:sz w:val="28"/>
        </w:rPr>
        <w:t xml:space="preserve">
                   кептiргiштер, электр үтiктерi; өзге де тұрмыстық </w:t>
      </w:r>
      <w:r>
        <w:br/>
      </w:r>
      <w:r>
        <w:rPr>
          <w:rFonts w:ascii="Times New Roman"/>
          <w:b w:val="false"/>
          <w:i w:val="false"/>
          <w:color w:val="000000"/>
          <w:sz w:val="28"/>
        </w:rPr>
        <w:t xml:space="preserve">
                   электрлi жылыту құралдары; 85.45 тауар </w:t>
      </w:r>
      <w:r>
        <w:br/>
      </w:r>
      <w:r>
        <w:rPr>
          <w:rFonts w:ascii="Times New Roman"/>
          <w:b w:val="false"/>
          <w:i w:val="false"/>
          <w:color w:val="000000"/>
          <w:sz w:val="28"/>
        </w:rPr>
        <w:t xml:space="preserve">
                   позициясында көрсетiлгендерден басқа, электрлi </w:t>
      </w:r>
      <w:r>
        <w:br/>
      </w:r>
      <w:r>
        <w:rPr>
          <w:rFonts w:ascii="Times New Roman"/>
          <w:b w:val="false"/>
          <w:i w:val="false"/>
          <w:color w:val="000000"/>
          <w:sz w:val="28"/>
        </w:rPr>
        <w:t xml:space="preserve">
                   жылыту кедергiлерi: </w:t>
      </w:r>
      <w:r>
        <w:br/>
      </w:r>
      <w:r>
        <w:rPr>
          <w:rFonts w:ascii="Times New Roman"/>
          <w:b w:val="false"/>
          <w:i w:val="false"/>
          <w:color w:val="000000"/>
          <w:sz w:val="28"/>
        </w:rPr>
        <w:t xml:space="preserve">
          8516.10  - инерциясыз немесе аккумуляторлаушы электрлi су </w:t>
      </w:r>
      <w:r>
        <w:br/>
      </w:r>
      <w:r>
        <w:rPr>
          <w:rFonts w:ascii="Times New Roman"/>
          <w:b w:val="false"/>
          <w:i w:val="false"/>
          <w:color w:val="000000"/>
          <w:sz w:val="28"/>
        </w:rPr>
        <w:t xml:space="preserve">
                   жылытқыштары, сүңгiмелi электр жылытқыштар </w:t>
      </w:r>
      <w:r>
        <w:br/>
      </w:r>
      <w:r>
        <w:rPr>
          <w:rFonts w:ascii="Times New Roman"/>
          <w:b w:val="false"/>
          <w:i w:val="false"/>
          <w:color w:val="000000"/>
          <w:sz w:val="28"/>
        </w:rPr>
        <w:t xml:space="preserve">
                   - кеңiстiктi жылытуға және топырақты жылытуға </w:t>
      </w:r>
      <w:r>
        <w:br/>
      </w:r>
      <w:r>
        <w:rPr>
          <w:rFonts w:ascii="Times New Roman"/>
          <w:b w:val="false"/>
          <w:i w:val="false"/>
          <w:color w:val="000000"/>
          <w:sz w:val="28"/>
        </w:rPr>
        <w:t xml:space="preserve">
                   арналған электр жабдықтары: </w:t>
      </w:r>
      <w:r>
        <w:br/>
      </w:r>
      <w:r>
        <w:rPr>
          <w:rFonts w:ascii="Times New Roman"/>
          <w:b w:val="false"/>
          <w:i w:val="false"/>
          <w:color w:val="000000"/>
          <w:sz w:val="28"/>
        </w:rPr>
        <w:t xml:space="preserve">
          8516.21  -- жылуды аккумуляторлаушы радиаторлар </w:t>
      </w:r>
      <w:r>
        <w:br/>
      </w:r>
      <w:r>
        <w:rPr>
          <w:rFonts w:ascii="Times New Roman"/>
          <w:b w:val="false"/>
          <w:i w:val="false"/>
          <w:color w:val="000000"/>
          <w:sz w:val="28"/>
        </w:rPr>
        <w:t xml:space="preserve">
          8516.29  -- өзгелерi </w:t>
      </w:r>
      <w:r>
        <w:br/>
      </w:r>
      <w:r>
        <w:rPr>
          <w:rFonts w:ascii="Times New Roman"/>
          <w:b w:val="false"/>
          <w:i w:val="false"/>
          <w:color w:val="000000"/>
          <w:sz w:val="28"/>
        </w:rPr>
        <w:t xml:space="preserve">
                   - шашты бұйралауға және кептiруге арналған </w:t>
      </w:r>
      <w:r>
        <w:br/>
      </w:r>
      <w:r>
        <w:rPr>
          <w:rFonts w:ascii="Times New Roman"/>
          <w:b w:val="false"/>
          <w:i w:val="false"/>
          <w:color w:val="000000"/>
          <w:sz w:val="28"/>
        </w:rPr>
        <w:t xml:space="preserve">
                   электротермикалық аппараттар немесе қолға </w:t>
      </w:r>
      <w:r>
        <w:br/>
      </w:r>
      <w:r>
        <w:rPr>
          <w:rFonts w:ascii="Times New Roman"/>
          <w:b w:val="false"/>
          <w:i w:val="false"/>
          <w:color w:val="000000"/>
          <w:sz w:val="28"/>
        </w:rPr>
        <w:t xml:space="preserve">
                   арналған кептiргiштер: </w:t>
      </w:r>
      <w:r>
        <w:br/>
      </w:r>
      <w:r>
        <w:rPr>
          <w:rFonts w:ascii="Times New Roman"/>
          <w:b w:val="false"/>
          <w:i w:val="false"/>
          <w:color w:val="000000"/>
          <w:sz w:val="28"/>
        </w:rPr>
        <w:t xml:space="preserve">
          8516.31  -- шашқа арналған электро кептiргiштер </w:t>
      </w:r>
      <w:r>
        <w:br/>
      </w:r>
      <w:r>
        <w:rPr>
          <w:rFonts w:ascii="Times New Roman"/>
          <w:b w:val="false"/>
          <w:i w:val="false"/>
          <w:color w:val="000000"/>
          <w:sz w:val="28"/>
        </w:rPr>
        <w:t xml:space="preserve">
          8516.32  -- шаштараздық мақсаттарға арналған өзге де </w:t>
      </w:r>
      <w:r>
        <w:br/>
      </w:r>
      <w:r>
        <w:rPr>
          <w:rFonts w:ascii="Times New Roman"/>
          <w:b w:val="false"/>
          <w:i w:val="false"/>
          <w:color w:val="000000"/>
          <w:sz w:val="28"/>
        </w:rPr>
        <w:t xml:space="preserve">
                   электр құралдары </w:t>
      </w:r>
      <w:r>
        <w:br/>
      </w:r>
      <w:r>
        <w:rPr>
          <w:rFonts w:ascii="Times New Roman"/>
          <w:b w:val="false"/>
          <w:i w:val="false"/>
          <w:color w:val="000000"/>
          <w:sz w:val="28"/>
        </w:rPr>
        <w:t xml:space="preserve">
          8516.33  -- қолға арналған электр кептiргiштер </w:t>
      </w:r>
      <w:r>
        <w:br/>
      </w:r>
      <w:r>
        <w:rPr>
          <w:rFonts w:ascii="Times New Roman"/>
          <w:b w:val="false"/>
          <w:i w:val="false"/>
          <w:color w:val="000000"/>
          <w:sz w:val="28"/>
        </w:rPr>
        <w:t xml:space="preserve">
          8516.40  - электр үтiктерi </w:t>
      </w:r>
      <w:r>
        <w:br/>
      </w:r>
      <w:r>
        <w:rPr>
          <w:rFonts w:ascii="Times New Roman"/>
          <w:b w:val="false"/>
          <w:i w:val="false"/>
          <w:color w:val="000000"/>
          <w:sz w:val="28"/>
        </w:rPr>
        <w:t xml:space="preserve">
          8516.50  - қысқа толқынды пеш </w:t>
      </w:r>
      <w:r>
        <w:br/>
      </w:r>
      <w:r>
        <w:rPr>
          <w:rFonts w:ascii="Times New Roman"/>
          <w:b w:val="false"/>
          <w:i w:val="false"/>
          <w:color w:val="000000"/>
          <w:sz w:val="28"/>
        </w:rPr>
        <w:t xml:space="preserve">
          8516.60  - өзге де пештер; электр плиталар, </w:t>
      </w:r>
      <w:r>
        <w:br/>
      </w:r>
      <w:r>
        <w:rPr>
          <w:rFonts w:ascii="Times New Roman"/>
          <w:b w:val="false"/>
          <w:i w:val="false"/>
          <w:color w:val="000000"/>
          <w:sz w:val="28"/>
        </w:rPr>
        <w:t xml:space="preserve">
                   электрплиткалар, ас пiсiретiн электр қазандары; </w:t>
      </w:r>
      <w:r>
        <w:br/>
      </w:r>
      <w:r>
        <w:rPr>
          <w:rFonts w:ascii="Times New Roman"/>
          <w:b w:val="false"/>
          <w:i w:val="false"/>
          <w:color w:val="000000"/>
          <w:sz w:val="28"/>
        </w:rPr>
        <w:t xml:space="preserve">
                   грилдер және ростерлер </w:t>
      </w:r>
      <w:r>
        <w:br/>
      </w:r>
      <w:r>
        <w:rPr>
          <w:rFonts w:ascii="Times New Roman"/>
          <w:b w:val="false"/>
          <w:i w:val="false"/>
          <w:color w:val="000000"/>
          <w:sz w:val="28"/>
        </w:rPr>
        <w:t xml:space="preserve">
                   - өзге де электрлi жылыту құралдары: </w:t>
      </w:r>
      <w:r>
        <w:br/>
      </w:r>
      <w:r>
        <w:rPr>
          <w:rFonts w:ascii="Times New Roman"/>
          <w:b w:val="false"/>
          <w:i w:val="false"/>
          <w:color w:val="000000"/>
          <w:sz w:val="28"/>
        </w:rPr>
        <w:t xml:space="preserve">
          8516.71  -- кофе немесе шай дайындауға арналған </w:t>
      </w:r>
      <w:r>
        <w:br/>
      </w:r>
      <w:r>
        <w:rPr>
          <w:rFonts w:ascii="Times New Roman"/>
          <w:b w:val="false"/>
          <w:i w:val="false"/>
          <w:color w:val="000000"/>
          <w:sz w:val="28"/>
        </w:rPr>
        <w:t xml:space="preserve">
          8516.72  -- тосторлар </w:t>
      </w:r>
      <w:r>
        <w:br/>
      </w:r>
      <w:r>
        <w:rPr>
          <w:rFonts w:ascii="Times New Roman"/>
          <w:b w:val="false"/>
          <w:i w:val="false"/>
          <w:color w:val="000000"/>
          <w:sz w:val="28"/>
        </w:rPr>
        <w:t xml:space="preserve">
          8516.79  -- өзгелерi </w:t>
      </w:r>
      <w:r>
        <w:br/>
      </w:r>
      <w:r>
        <w:rPr>
          <w:rFonts w:ascii="Times New Roman"/>
          <w:b w:val="false"/>
          <w:i w:val="false"/>
          <w:color w:val="000000"/>
          <w:sz w:val="28"/>
        </w:rPr>
        <w:t xml:space="preserve">
          8516.80  - қыздырғыш электр кедергiлерi </w:t>
      </w:r>
      <w:r>
        <w:br/>
      </w:r>
      <w:r>
        <w:rPr>
          <w:rFonts w:ascii="Times New Roman"/>
          <w:b w:val="false"/>
          <w:i w:val="false"/>
          <w:color w:val="000000"/>
          <w:sz w:val="28"/>
        </w:rPr>
        <w:t xml:space="preserve">
          8516.90  - бөлшектерi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85.17/18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85.17              Сымсыз трубкалары бар телефон аппараттары мен </w:t>
      </w:r>
      <w:r>
        <w:br/>
      </w:r>
      <w:r>
        <w:rPr>
          <w:rFonts w:ascii="Times New Roman"/>
          <w:b w:val="false"/>
          <w:i w:val="false"/>
          <w:color w:val="000000"/>
          <w:sz w:val="28"/>
        </w:rPr>
        <w:t xml:space="preserve">
                   тасымалдаушы жиiлiктегi сымды байланыс жүйесiне </w:t>
      </w:r>
      <w:r>
        <w:br/>
      </w:r>
      <w:r>
        <w:rPr>
          <w:rFonts w:ascii="Times New Roman"/>
          <w:b w:val="false"/>
          <w:i w:val="false"/>
          <w:color w:val="000000"/>
          <w:sz w:val="28"/>
        </w:rPr>
        <w:t xml:space="preserve">
                   немесе сымды сандық байланыс жүйесiне арналған </w:t>
      </w:r>
      <w:r>
        <w:br/>
      </w:r>
      <w:r>
        <w:rPr>
          <w:rFonts w:ascii="Times New Roman"/>
          <w:b w:val="false"/>
          <w:i w:val="false"/>
          <w:color w:val="000000"/>
          <w:sz w:val="28"/>
        </w:rPr>
        <w:t xml:space="preserve">
                   аппараттарды қоса алғанда, сымды байланысқа </w:t>
      </w:r>
      <w:r>
        <w:br/>
      </w:r>
      <w:r>
        <w:rPr>
          <w:rFonts w:ascii="Times New Roman"/>
          <w:b w:val="false"/>
          <w:i w:val="false"/>
          <w:color w:val="000000"/>
          <w:sz w:val="28"/>
        </w:rPr>
        <w:t xml:space="preserve">
                   арналған электр телефонды немесе телеграфты </w:t>
      </w:r>
      <w:r>
        <w:br/>
      </w:r>
      <w:r>
        <w:rPr>
          <w:rFonts w:ascii="Times New Roman"/>
          <w:b w:val="false"/>
          <w:i w:val="false"/>
          <w:color w:val="000000"/>
          <w:sz w:val="28"/>
        </w:rPr>
        <w:t xml:space="preserve">
                   аппараттар: </w:t>
      </w:r>
      <w:r>
        <w:br/>
      </w:r>
      <w:r>
        <w:rPr>
          <w:rFonts w:ascii="Times New Roman"/>
          <w:b w:val="false"/>
          <w:i w:val="false"/>
          <w:color w:val="000000"/>
          <w:sz w:val="28"/>
        </w:rPr>
        <w:t xml:space="preserve">
                   - телефон аппараттары; бейнефондар: </w:t>
      </w:r>
      <w:r>
        <w:br/>
      </w:r>
      <w:r>
        <w:rPr>
          <w:rFonts w:ascii="Times New Roman"/>
          <w:b w:val="false"/>
          <w:i w:val="false"/>
          <w:color w:val="000000"/>
          <w:sz w:val="28"/>
        </w:rPr>
        <w:t xml:space="preserve">
          8517.11  -- сымсыз трубкасы бар сымды байланысқа арналған </w:t>
      </w:r>
      <w:r>
        <w:br/>
      </w:r>
      <w:r>
        <w:rPr>
          <w:rFonts w:ascii="Times New Roman"/>
          <w:b w:val="false"/>
          <w:i w:val="false"/>
          <w:color w:val="000000"/>
          <w:sz w:val="28"/>
        </w:rPr>
        <w:t xml:space="preserve">
                   телефон аппараттары </w:t>
      </w:r>
      <w:r>
        <w:br/>
      </w:r>
      <w:r>
        <w:rPr>
          <w:rFonts w:ascii="Times New Roman"/>
          <w:b w:val="false"/>
          <w:i w:val="false"/>
          <w:color w:val="000000"/>
          <w:sz w:val="28"/>
        </w:rPr>
        <w:t xml:space="preserve">
          8517.19  -- өзгелерi </w:t>
      </w:r>
      <w:r>
        <w:br/>
      </w:r>
      <w:r>
        <w:rPr>
          <w:rFonts w:ascii="Times New Roman"/>
          <w:b w:val="false"/>
          <w:i w:val="false"/>
          <w:color w:val="000000"/>
          <w:sz w:val="28"/>
        </w:rPr>
        <w:t xml:space="preserve">
                   - факсты аппараттар мен телепринтерлер: </w:t>
      </w:r>
      <w:r>
        <w:br/>
      </w:r>
      <w:r>
        <w:rPr>
          <w:rFonts w:ascii="Times New Roman"/>
          <w:b w:val="false"/>
          <w:i w:val="false"/>
          <w:color w:val="000000"/>
          <w:sz w:val="28"/>
        </w:rPr>
        <w:t xml:space="preserve">
          8517.21  -- факсты аппараттар </w:t>
      </w:r>
      <w:r>
        <w:br/>
      </w:r>
      <w:r>
        <w:rPr>
          <w:rFonts w:ascii="Times New Roman"/>
          <w:b w:val="false"/>
          <w:i w:val="false"/>
          <w:color w:val="000000"/>
          <w:sz w:val="28"/>
        </w:rPr>
        <w:t xml:space="preserve">
          8517.22  -- телепринтерлер </w:t>
      </w:r>
      <w:r>
        <w:br/>
      </w:r>
      <w:r>
        <w:rPr>
          <w:rFonts w:ascii="Times New Roman"/>
          <w:b w:val="false"/>
          <w:i w:val="false"/>
          <w:color w:val="000000"/>
          <w:sz w:val="28"/>
        </w:rPr>
        <w:t xml:space="preserve">
          8517.30  - телефон немесе телеграф байланыстарына арналған </w:t>
      </w:r>
      <w:r>
        <w:br/>
      </w:r>
      <w:r>
        <w:rPr>
          <w:rFonts w:ascii="Times New Roman"/>
          <w:b w:val="false"/>
          <w:i w:val="false"/>
          <w:color w:val="000000"/>
          <w:sz w:val="28"/>
        </w:rPr>
        <w:t xml:space="preserve">
                   коммутаторлар </w:t>
      </w:r>
      <w:r>
        <w:br/>
      </w:r>
      <w:r>
        <w:rPr>
          <w:rFonts w:ascii="Times New Roman"/>
          <w:b w:val="false"/>
          <w:i w:val="false"/>
          <w:color w:val="000000"/>
          <w:sz w:val="28"/>
        </w:rPr>
        <w:t xml:space="preserve">
          8517.50  - өзге де сандық сымды, байланыс жүйелерiне </w:t>
      </w:r>
      <w:r>
        <w:br/>
      </w:r>
      <w:r>
        <w:rPr>
          <w:rFonts w:ascii="Times New Roman"/>
          <w:b w:val="false"/>
          <w:i w:val="false"/>
          <w:color w:val="000000"/>
          <w:sz w:val="28"/>
        </w:rPr>
        <w:t xml:space="preserve">
                   арналған немесе тасымалдаушы жиiлiктегi сымдық </w:t>
      </w:r>
      <w:r>
        <w:br/>
      </w:r>
      <w:r>
        <w:rPr>
          <w:rFonts w:ascii="Times New Roman"/>
          <w:b w:val="false"/>
          <w:i w:val="false"/>
          <w:color w:val="000000"/>
          <w:sz w:val="28"/>
        </w:rPr>
        <w:t xml:space="preserve">
                   байланыс жүйесiне арналған аппараттар </w:t>
      </w:r>
      <w:r>
        <w:br/>
      </w:r>
      <w:r>
        <w:rPr>
          <w:rFonts w:ascii="Times New Roman"/>
          <w:b w:val="false"/>
          <w:i w:val="false"/>
          <w:color w:val="000000"/>
          <w:sz w:val="28"/>
        </w:rPr>
        <w:t xml:space="preserve">
          8517.80  - өзге де құрылғылар </w:t>
      </w:r>
      <w:r>
        <w:br/>
      </w:r>
      <w:r>
        <w:rPr>
          <w:rFonts w:ascii="Times New Roman"/>
          <w:b w:val="false"/>
          <w:i w:val="false"/>
          <w:color w:val="000000"/>
          <w:sz w:val="28"/>
        </w:rPr>
        <w:t xml:space="preserve">
          8517.90  - бөлшектерi </w:t>
      </w:r>
      <w:r>
        <w:br/>
      </w:r>
      <w:r>
        <w:rPr>
          <w:rFonts w:ascii="Times New Roman"/>
          <w:b w:val="false"/>
          <w:i w:val="false"/>
          <w:color w:val="000000"/>
          <w:sz w:val="28"/>
        </w:rPr>
        <w:t xml:space="preserve">
85.18              Микрофондар және оларға арналған тағандар; </w:t>
      </w:r>
      <w:r>
        <w:br/>
      </w:r>
      <w:r>
        <w:rPr>
          <w:rFonts w:ascii="Times New Roman"/>
          <w:b w:val="false"/>
          <w:i w:val="false"/>
          <w:color w:val="000000"/>
          <w:sz w:val="28"/>
        </w:rPr>
        <w:t xml:space="preserve">
                   корпусқа орнатылған немесе орнатылмаған дауыс </w:t>
      </w:r>
      <w:r>
        <w:br/>
      </w:r>
      <w:r>
        <w:rPr>
          <w:rFonts w:ascii="Times New Roman"/>
          <w:b w:val="false"/>
          <w:i w:val="false"/>
          <w:color w:val="000000"/>
          <w:sz w:val="28"/>
        </w:rPr>
        <w:t xml:space="preserve">
                   ұлғайтқыштар; микрофонмен бiрiктірілген немесе </w:t>
      </w:r>
      <w:r>
        <w:br/>
      </w:r>
      <w:r>
        <w:rPr>
          <w:rFonts w:ascii="Times New Roman"/>
          <w:b w:val="false"/>
          <w:i w:val="false"/>
          <w:color w:val="000000"/>
          <w:sz w:val="28"/>
        </w:rPr>
        <w:t xml:space="preserve">
                   бiрiктiрiлмеген құлақка киетiн және басқа </w:t>
      </w:r>
      <w:r>
        <w:br/>
      </w:r>
      <w:r>
        <w:rPr>
          <w:rFonts w:ascii="Times New Roman"/>
          <w:b w:val="false"/>
          <w:i w:val="false"/>
          <w:color w:val="000000"/>
          <w:sz w:val="28"/>
        </w:rPr>
        <w:t xml:space="preserve">
                   киiлетiн телефондар және бiр немесе одан да көп </w:t>
      </w:r>
      <w:r>
        <w:br/>
      </w:r>
      <w:r>
        <w:rPr>
          <w:rFonts w:ascii="Times New Roman"/>
          <w:b w:val="false"/>
          <w:i w:val="false"/>
          <w:color w:val="000000"/>
          <w:sz w:val="28"/>
        </w:rPr>
        <w:t xml:space="preserve">
                   дауыс ұлғайтқышты микрофоннан тұратын жиынтықтар; </w:t>
      </w:r>
      <w:r>
        <w:br/>
      </w:r>
      <w:r>
        <w:rPr>
          <w:rFonts w:ascii="Times New Roman"/>
          <w:b w:val="false"/>
          <w:i w:val="false"/>
          <w:color w:val="000000"/>
          <w:sz w:val="28"/>
        </w:rPr>
        <w:t xml:space="preserve">
                   дыбыс жиiлiгiн электронды ұлғайтқыш; электрлi </w:t>
      </w:r>
      <w:r>
        <w:br/>
      </w:r>
      <w:r>
        <w:rPr>
          <w:rFonts w:ascii="Times New Roman"/>
          <w:b w:val="false"/>
          <w:i w:val="false"/>
          <w:color w:val="000000"/>
          <w:sz w:val="28"/>
        </w:rPr>
        <w:t xml:space="preserve">
                   дыбыс ұлғайтқыш жиынтықтары: </w:t>
      </w:r>
      <w:r>
        <w:br/>
      </w:r>
      <w:r>
        <w:rPr>
          <w:rFonts w:ascii="Times New Roman"/>
          <w:b w:val="false"/>
          <w:i w:val="false"/>
          <w:color w:val="000000"/>
          <w:sz w:val="28"/>
        </w:rPr>
        <w:t xml:space="preserve">
          8518.10  - Микрофондар және оларға арналған тағандар </w:t>
      </w:r>
      <w:r>
        <w:br/>
      </w:r>
      <w:r>
        <w:rPr>
          <w:rFonts w:ascii="Times New Roman"/>
          <w:b w:val="false"/>
          <w:i w:val="false"/>
          <w:color w:val="000000"/>
          <w:sz w:val="28"/>
        </w:rPr>
        <w:t xml:space="preserve">
                   - корпусқа орнатылған немесе орнатылмаған дауыс </w:t>
      </w:r>
      <w:r>
        <w:br/>
      </w:r>
      <w:r>
        <w:rPr>
          <w:rFonts w:ascii="Times New Roman"/>
          <w:b w:val="false"/>
          <w:i w:val="false"/>
          <w:color w:val="000000"/>
          <w:sz w:val="28"/>
        </w:rPr>
        <w:t xml:space="preserve">
                   ұлғайтқыштар: </w:t>
      </w:r>
      <w:r>
        <w:br/>
      </w:r>
      <w:r>
        <w:rPr>
          <w:rFonts w:ascii="Times New Roman"/>
          <w:b w:val="false"/>
          <w:i w:val="false"/>
          <w:color w:val="000000"/>
          <w:sz w:val="28"/>
        </w:rPr>
        <w:t xml:space="preserve">
          8518.21  -- корпусқа орнатылған дара дауыс ұлғайтқыштар </w:t>
      </w:r>
      <w:r>
        <w:br/>
      </w:r>
      <w:r>
        <w:rPr>
          <w:rFonts w:ascii="Times New Roman"/>
          <w:b w:val="false"/>
          <w:i w:val="false"/>
          <w:color w:val="000000"/>
          <w:sz w:val="28"/>
        </w:rPr>
        <w:t xml:space="preserve">
          8571.22  -- бiр корпусқа орнатылған дауыс ұлғайтқыш </w:t>
      </w:r>
      <w:r>
        <w:br/>
      </w:r>
      <w:r>
        <w:rPr>
          <w:rFonts w:ascii="Times New Roman"/>
          <w:b w:val="false"/>
          <w:i w:val="false"/>
          <w:color w:val="000000"/>
          <w:sz w:val="28"/>
        </w:rPr>
        <w:t xml:space="preserve">
                   жиынтықтары </w:t>
      </w:r>
      <w:r>
        <w:br/>
      </w:r>
      <w:r>
        <w:rPr>
          <w:rFonts w:ascii="Times New Roman"/>
          <w:b w:val="false"/>
          <w:i w:val="false"/>
          <w:color w:val="000000"/>
          <w:sz w:val="28"/>
        </w:rPr>
        <w:t xml:space="preserve">
          8518.29  -- өзгелер </w:t>
      </w:r>
      <w:r>
        <w:br/>
      </w:r>
      <w:r>
        <w:rPr>
          <w:rFonts w:ascii="Times New Roman"/>
          <w:b w:val="false"/>
          <w:i w:val="false"/>
          <w:color w:val="000000"/>
          <w:sz w:val="28"/>
        </w:rPr>
        <w:t xml:space="preserve">
          8518.30  - микрофонмен бiріктірiлген немесе бiрiктрiлмеген </w:t>
      </w:r>
      <w:r>
        <w:br/>
      </w:r>
      <w:r>
        <w:rPr>
          <w:rFonts w:ascii="Times New Roman"/>
          <w:b w:val="false"/>
          <w:i w:val="false"/>
          <w:color w:val="000000"/>
          <w:sz w:val="28"/>
        </w:rPr>
        <w:t xml:space="preserve">
                   құлаққа киетiн және басқа киiлетiн телефондар </w:t>
      </w:r>
      <w:r>
        <w:br/>
      </w:r>
      <w:r>
        <w:rPr>
          <w:rFonts w:ascii="Times New Roman"/>
          <w:b w:val="false"/>
          <w:i w:val="false"/>
          <w:color w:val="000000"/>
          <w:sz w:val="28"/>
        </w:rPr>
        <w:t xml:space="preserve">
                   және бiр немесе одан да көп дауыс ұлғайтқышты </w:t>
      </w:r>
      <w:r>
        <w:br/>
      </w:r>
      <w:r>
        <w:rPr>
          <w:rFonts w:ascii="Times New Roman"/>
          <w:b w:val="false"/>
          <w:i w:val="false"/>
          <w:color w:val="000000"/>
          <w:sz w:val="28"/>
        </w:rPr>
        <w:t xml:space="preserve">
                   микрофоннан тұратын жиынтықтар </w:t>
      </w:r>
      <w:r>
        <w:br/>
      </w:r>
      <w:r>
        <w:rPr>
          <w:rFonts w:ascii="Times New Roman"/>
          <w:b w:val="false"/>
          <w:i w:val="false"/>
          <w:color w:val="000000"/>
          <w:sz w:val="28"/>
        </w:rPr>
        <w:t xml:space="preserve">
          8518.40  - дыбыс жиiлiгiн электронды ұлғайтқыштар </w:t>
      </w:r>
      <w:r>
        <w:br/>
      </w:r>
      <w:r>
        <w:rPr>
          <w:rFonts w:ascii="Times New Roman"/>
          <w:b w:val="false"/>
          <w:i w:val="false"/>
          <w:color w:val="000000"/>
          <w:sz w:val="28"/>
        </w:rPr>
        <w:t xml:space="preserve">
          8518.50  - электрлi дыбыс ұлғайтқыш жиынтықтары </w:t>
      </w:r>
      <w:r>
        <w:br/>
      </w:r>
      <w:r>
        <w:rPr>
          <w:rFonts w:ascii="Times New Roman"/>
          <w:b w:val="false"/>
          <w:i w:val="false"/>
          <w:color w:val="000000"/>
          <w:sz w:val="28"/>
        </w:rPr>
        <w:t xml:space="preserve">
          8518.90  - бөлшектерi </w:t>
      </w:r>
    </w:p>
    <w:p>
      <w:pPr>
        <w:spacing w:after="0"/>
        <w:ind w:left="0"/>
        <w:jc w:val="both"/>
      </w:pPr>
      <w:r>
        <w:rPr>
          <w:rFonts w:ascii="Times New Roman"/>
          <w:b w:val="false"/>
          <w:i w:val="false"/>
          <w:color w:val="000000"/>
          <w:sz w:val="28"/>
        </w:rPr>
        <w:t xml:space="preserve">XYI-тарау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85.19/23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85.19              Электройнатқыштар (деки), грампластинкаларды </w:t>
      </w:r>
      <w:r>
        <w:br/>
      </w:r>
      <w:r>
        <w:rPr>
          <w:rFonts w:ascii="Times New Roman"/>
          <w:b w:val="false"/>
          <w:i w:val="false"/>
          <w:color w:val="000000"/>
          <w:sz w:val="28"/>
        </w:rPr>
        <w:t xml:space="preserve">
                   ойнату жабдықтары, кассеталы плейерлер және </w:t>
      </w:r>
      <w:r>
        <w:br/>
      </w:r>
      <w:r>
        <w:rPr>
          <w:rFonts w:ascii="Times New Roman"/>
          <w:b w:val="false"/>
          <w:i w:val="false"/>
          <w:color w:val="000000"/>
          <w:sz w:val="28"/>
        </w:rPr>
        <w:t xml:space="preserve">
                   басқа да дыбыс жазу құрылғылары жоқ дыбыс </w:t>
      </w:r>
      <w:r>
        <w:br/>
      </w:r>
      <w:r>
        <w:rPr>
          <w:rFonts w:ascii="Times New Roman"/>
          <w:b w:val="false"/>
          <w:i w:val="false"/>
          <w:color w:val="000000"/>
          <w:sz w:val="28"/>
        </w:rPr>
        <w:t xml:space="preserve">
                   шығарғыш аппаратуралар: </w:t>
      </w:r>
      <w:r>
        <w:br/>
      </w:r>
      <w:r>
        <w:rPr>
          <w:rFonts w:ascii="Times New Roman"/>
          <w:b w:val="false"/>
          <w:i w:val="false"/>
          <w:color w:val="000000"/>
          <w:sz w:val="28"/>
        </w:rPr>
        <w:t xml:space="preserve">
          8519.10  - монетамен немесе жетонмен қосылатын </w:t>
      </w:r>
      <w:r>
        <w:br/>
      </w:r>
      <w:r>
        <w:rPr>
          <w:rFonts w:ascii="Times New Roman"/>
          <w:b w:val="false"/>
          <w:i w:val="false"/>
          <w:color w:val="000000"/>
          <w:sz w:val="28"/>
        </w:rPr>
        <w:t xml:space="preserve">
                   грампластинка ойнатқыштар: </w:t>
      </w:r>
      <w:r>
        <w:br/>
      </w:r>
      <w:r>
        <w:rPr>
          <w:rFonts w:ascii="Times New Roman"/>
          <w:b w:val="false"/>
          <w:i w:val="false"/>
          <w:color w:val="000000"/>
          <w:sz w:val="28"/>
        </w:rPr>
        <w:t xml:space="preserve">
                   - өзге де грампластинка ойнатқыштар </w:t>
      </w:r>
      <w:r>
        <w:br/>
      </w:r>
      <w:r>
        <w:rPr>
          <w:rFonts w:ascii="Times New Roman"/>
          <w:b w:val="false"/>
          <w:i w:val="false"/>
          <w:color w:val="000000"/>
          <w:sz w:val="28"/>
        </w:rPr>
        <w:t xml:space="preserve">
          8519.21  -- дауыс ұлғайтқышсыз </w:t>
      </w:r>
      <w:r>
        <w:br/>
      </w:r>
      <w:r>
        <w:rPr>
          <w:rFonts w:ascii="Times New Roman"/>
          <w:b w:val="false"/>
          <w:i w:val="false"/>
          <w:color w:val="000000"/>
          <w:sz w:val="28"/>
        </w:rPr>
        <w:t xml:space="preserve">
          8519.29  -- өзгелерi </w:t>
      </w:r>
      <w:r>
        <w:br/>
      </w:r>
      <w:r>
        <w:rPr>
          <w:rFonts w:ascii="Times New Roman"/>
          <w:b w:val="false"/>
          <w:i w:val="false"/>
          <w:color w:val="000000"/>
          <w:sz w:val="28"/>
        </w:rPr>
        <w:t xml:space="preserve">
                   - электройнатқыш құрылғылары (деки): </w:t>
      </w:r>
      <w:r>
        <w:br/>
      </w:r>
      <w:r>
        <w:rPr>
          <w:rFonts w:ascii="Times New Roman"/>
          <w:b w:val="false"/>
          <w:i w:val="false"/>
          <w:color w:val="000000"/>
          <w:sz w:val="28"/>
        </w:rPr>
        <w:t xml:space="preserve">
          8519.31  -- грампластинкаларды автоматты түрде ауыстыру </w:t>
      </w:r>
      <w:r>
        <w:br/>
      </w:r>
      <w:r>
        <w:rPr>
          <w:rFonts w:ascii="Times New Roman"/>
          <w:b w:val="false"/>
          <w:i w:val="false"/>
          <w:color w:val="000000"/>
          <w:sz w:val="28"/>
        </w:rPr>
        <w:t xml:space="preserve">
                   механизмi бар </w:t>
      </w:r>
      <w:r>
        <w:br/>
      </w:r>
      <w:r>
        <w:rPr>
          <w:rFonts w:ascii="Times New Roman"/>
          <w:b w:val="false"/>
          <w:i w:val="false"/>
          <w:color w:val="000000"/>
          <w:sz w:val="28"/>
        </w:rPr>
        <w:t xml:space="preserve">
          8519.39  -- өзгелерi </w:t>
      </w:r>
      <w:r>
        <w:br/>
      </w:r>
      <w:r>
        <w:rPr>
          <w:rFonts w:ascii="Times New Roman"/>
          <w:b w:val="false"/>
          <w:i w:val="false"/>
          <w:color w:val="000000"/>
          <w:sz w:val="28"/>
        </w:rPr>
        <w:t xml:space="preserve">
          8519.40  - радиомен хабарлауға арналған дыбыс шығару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 дыбыс шығаруға арналған өзге де аппаратура </w:t>
      </w:r>
      <w:r>
        <w:br/>
      </w:r>
      <w:r>
        <w:rPr>
          <w:rFonts w:ascii="Times New Roman"/>
          <w:b w:val="false"/>
          <w:i w:val="false"/>
          <w:color w:val="000000"/>
          <w:sz w:val="28"/>
        </w:rPr>
        <w:t xml:space="preserve">
          8519.92  -- қалталы кассеталы плейерлер </w:t>
      </w:r>
      <w:r>
        <w:br/>
      </w:r>
      <w:r>
        <w:rPr>
          <w:rFonts w:ascii="Times New Roman"/>
          <w:b w:val="false"/>
          <w:i w:val="false"/>
          <w:color w:val="000000"/>
          <w:sz w:val="28"/>
        </w:rPr>
        <w:t xml:space="preserve">
          8519.93  -- өзге де кассета түрлерi </w:t>
      </w:r>
      <w:r>
        <w:br/>
      </w:r>
      <w:r>
        <w:rPr>
          <w:rFonts w:ascii="Times New Roman"/>
          <w:b w:val="false"/>
          <w:i w:val="false"/>
          <w:color w:val="000000"/>
          <w:sz w:val="28"/>
        </w:rPr>
        <w:t xml:space="preserve">
          8519.99  -- өзгелерi </w:t>
      </w:r>
      <w:r>
        <w:br/>
      </w:r>
      <w:r>
        <w:rPr>
          <w:rFonts w:ascii="Times New Roman"/>
          <w:b w:val="false"/>
          <w:i w:val="false"/>
          <w:color w:val="000000"/>
          <w:sz w:val="28"/>
        </w:rPr>
        <w:t xml:space="preserve">
85.20              Магнитафондар және өзге де дыбыс шығару </w:t>
      </w:r>
      <w:r>
        <w:br/>
      </w:r>
      <w:r>
        <w:rPr>
          <w:rFonts w:ascii="Times New Roman"/>
          <w:b w:val="false"/>
          <w:i w:val="false"/>
          <w:color w:val="000000"/>
          <w:sz w:val="28"/>
        </w:rPr>
        <w:t xml:space="preserve">
                   қондырғылары қосылған немесе қосылмаған </w:t>
      </w:r>
      <w:r>
        <w:br/>
      </w:r>
      <w:r>
        <w:rPr>
          <w:rFonts w:ascii="Times New Roman"/>
          <w:b w:val="false"/>
          <w:i w:val="false"/>
          <w:color w:val="000000"/>
          <w:sz w:val="28"/>
        </w:rPr>
        <w:t xml:space="preserve">
                   дыбыс жазу аппаратуралары: </w:t>
      </w:r>
      <w:r>
        <w:br/>
      </w:r>
      <w:r>
        <w:rPr>
          <w:rFonts w:ascii="Times New Roman"/>
          <w:b w:val="false"/>
          <w:i w:val="false"/>
          <w:color w:val="000000"/>
          <w:sz w:val="28"/>
        </w:rPr>
        <w:t xml:space="preserve">
          8520.10  - сыртқы энергия көздерiнсiз жұмыс iстемейтiн </w:t>
      </w:r>
      <w:r>
        <w:br/>
      </w:r>
      <w:r>
        <w:rPr>
          <w:rFonts w:ascii="Times New Roman"/>
          <w:b w:val="false"/>
          <w:i w:val="false"/>
          <w:color w:val="000000"/>
          <w:sz w:val="28"/>
        </w:rPr>
        <w:t xml:space="preserve">
                   диктофондар </w:t>
      </w:r>
      <w:r>
        <w:br/>
      </w:r>
      <w:r>
        <w:rPr>
          <w:rFonts w:ascii="Times New Roman"/>
          <w:b w:val="false"/>
          <w:i w:val="false"/>
          <w:color w:val="000000"/>
          <w:sz w:val="28"/>
        </w:rPr>
        <w:t xml:space="preserve">
          8520.20  - автоматты түрде жауап бергіш телефондар </w:t>
      </w:r>
      <w:r>
        <w:br/>
      </w:r>
      <w:r>
        <w:rPr>
          <w:rFonts w:ascii="Times New Roman"/>
          <w:b w:val="false"/>
          <w:i w:val="false"/>
          <w:color w:val="000000"/>
          <w:sz w:val="28"/>
        </w:rPr>
        <w:t xml:space="preserve">
                   - дыбыс шығару құрылғыларын қосатын өзге де </w:t>
      </w:r>
      <w:r>
        <w:br/>
      </w:r>
      <w:r>
        <w:rPr>
          <w:rFonts w:ascii="Times New Roman"/>
          <w:b w:val="false"/>
          <w:i w:val="false"/>
          <w:color w:val="000000"/>
          <w:sz w:val="28"/>
        </w:rPr>
        <w:t xml:space="preserve">
                   магнитофондар </w:t>
      </w:r>
      <w:r>
        <w:br/>
      </w:r>
      <w:r>
        <w:rPr>
          <w:rFonts w:ascii="Times New Roman"/>
          <w:b w:val="false"/>
          <w:i w:val="false"/>
          <w:color w:val="000000"/>
          <w:sz w:val="28"/>
        </w:rPr>
        <w:t xml:space="preserve">
          8520.32  -- дыбысты сандық жазуымен </w:t>
      </w:r>
      <w:r>
        <w:br/>
      </w:r>
      <w:r>
        <w:rPr>
          <w:rFonts w:ascii="Times New Roman"/>
          <w:b w:val="false"/>
          <w:i w:val="false"/>
          <w:color w:val="000000"/>
          <w:sz w:val="28"/>
        </w:rPr>
        <w:t xml:space="preserve">
          8520.33  -- өзге де кассета түрлерi </w:t>
      </w:r>
      <w:r>
        <w:br/>
      </w:r>
      <w:r>
        <w:rPr>
          <w:rFonts w:ascii="Times New Roman"/>
          <w:b w:val="false"/>
          <w:i w:val="false"/>
          <w:color w:val="000000"/>
          <w:sz w:val="28"/>
        </w:rPr>
        <w:t xml:space="preserve">
          8520.39  -- өзгелерi </w:t>
      </w:r>
      <w:r>
        <w:br/>
      </w:r>
      <w:r>
        <w:rPr>
          <w:rFonts w:ascii="Times New Roman"/>
          <w:b w:val="false"/>
          <w:i w:val="false"/>
          <w:color w:val="000000"/>
          <w:sz w:val="28"/>
        </w:rPr>
        <w:t xml:space="preserve">
          8520.90  - өзгелерi </w:t>
      </w:r>
      <w:r>
        <w:br/>
      </w:r>
      <w:r>
        <w:rPr>
          <w:rFonts w:ascii="Times New Roman"/>
          <w:b w:val="false"/>
          <w:i w:val="false"/>
          <w:color w:val="000000"/>
          <w:sz w:val="28"/>
        </w:rPr>
        <w:t xml:space="preserve">
85.21              Бейнетюнермен қосарланған немесе қосарланбаған </w:t>
      </w:r>
      <w:r>
        <w:br/>
      </w:r>
      <w:r>
        <w:rPr>
          <w:rFonts w:ascii="Times New Roman"/>
          <w:b w:val="false"/>
          <w:i w:val="false"/>
          <w:color w:val="000000"/>
          <w:sz w:val="28"/>
        </w:rPr>
        <w:t xml:space="preserve">
                   бейнежазу немесе бейнешығару аппаратуралары: </w:t>
      </w:r>
      <w:r>
        <w:br/>
      </w:r>
      <w:r>
        <w:rPr>
          <w:rFonts w:ascii="Times New Roman"/>
          <w:b w:val="false"/>
          <w:i w:val="false"/>
          <w:color w:val="000000"/>
          <w:sz w:val="28"/>
        </w:rPr>
        <w:t xml:space="preserve">
          8521.10  - магнит таспасына арналған </w:t>
      </w:r>
      <w:r>
        <w:br/>
      </w:r>
      <w:r>
        <w:rPr>
          <w:rFonts w:ascii="Times New Roman"/>
          <w:b w:val="false"/>
          <w:i w:val="false"/>
          <w:color w:val="000000"/>
          <w:sz w:val="28"/>
        </w:rPr>
        <w:t xml:space="preserve">
          8521.90  - өзгелерi </w:t>
      </w:r>
      <w:r>
        <w:br/>
      </w:r>
      <w:r>
        <w:rPr>
          <w:rFonts w:ascii="Times New Roman"/>
          <w:b w:val="false"/>
          <w:i w:val="false"/>
          <w:color w:val="000000"/>
          <w:sz w:val="28"/>
        </w:rPr>
        <w:t xml:space="preserve">
85.22              Пайдалануға тек немесе негiзiнен 85.19-85.21 </w:t>
      </w:r>
      <w:r>
        <w:br/>
      </w:r>
      <w:r>
        <w:rPr>
          <w:rFonts w:ascii="Times New Roman"/>
          <w:b w:val="false"/>
          <w:i w:val="false"/>
          <w:color w:val="000000"/>
          <w:sz w:val="28"/>
        </w:rPr>
        <w:t xml:space="preserve">
                   тауар позицияларындағы аппаратурасымен жарамды </w:t>
      </w:r>
      <w:r>
        <w:br/>
      </w:r>
      <w:r>
        <w:rPr>
          <w:rFonts w:ascii="Times New Roman"/>
          <w:b w:val="false"/>
          <w:i w:val="false"/>
          <w:color w:val="000000"/>
          <w:sz w:val="28"/>
        </w:rPr>
        <w:t xml:space="preserve">
                   бөлшектер мен керек-жарақтар: </w:t>
      </w:r>
      <w:r>
        <w:br/>
      </w:r>
      <w:r>
        <w:rPr>
          <w:rFonts w:ascii="Times New Roman"/>
          <w:b w:val="false"/>
          <w:i w:val="false"/>
          <w:color w:val="000000"/>
          <w:sz w:val="28"/>
        </w:rPr>
        <w:t xml:space="preserve">
          8522.10  - дыбыс түсiргiштер </w:t>
      </w:r>
      <w:r>
        <w:br/>
      </w:r>
      <w:r>
        <w:rPr>
          <w:rFonts w:ascii="Times New Roman"/>
          <w:b w:val="false"/>
          <w:i w:val="false"/>
          <w:color w:val="000000"/>
          <w:sz w:val="28"/>
        </w:rPr>
        <w:t xml:space="preserve">
          8522.90  - өзгелерi </w:t>
      </w:r>
      <w:r>
        <w:br/>
      </w:r>
      <w:r>
        <w:rPr>
          <w:rFonts w:ascii="Times New Roman"/>
          <w:b w:val="false"/>
          <w:i w:val="false"/>
          <w:color w:val="000000"/>
          <w:sz w:val="28"/>
        </w:rPr>
        <w:t xml:space="preserve">
85.23              37-топтың бұйымдарынан басқа, дыбыс жазбасын </w:t>
      </w:r>
      <w:r>
        <w:br/>
      </w:r>
      <w:r>
        <w:rPr>
          <w:rFonts w:ascii="Times New Roman"/>
          <w:b w:val="false"/>
          <w:i w:val="false"/>
          <w:color w:val="000000"/>
          <w:sz w:val="28"/>
        </w:rPr>
        <w:t xml:space="preserve">
                   жазуға немесе басқа да ұқсас құбылыстарды жазуға </w:t>
      </w:r>
      <w:r>
        <w:br/>
      </w:r>
      <w:r>
        <w:rPr>
          <w:rFonts w:ascii="Times New Roman"/>
          <w:b w:val="false"/>
          <w:i w:val="false"/>
          <w:color w:val="000000"/>
          <w:sz w:val="28"/>
        </w:rPr>
        <w:t xml:space="preserve">
                   арналған дайын тасығыштар: </w:t>
      </w:r>
      <w:r>
        <w:br/>
      </w:r>
      <w:r>
        <w:rPr>
          <w:rFonts w:ascii="Times New Roman"/>
          <w:b w:val="false"/>
          <w:i w:val="false"/>
          <w:color w:val="000000"/>
          <w:sz w:val="28"/>
        </w:rPr>
        <w:t xml:space="preserve">
                   - магнит таспалары: </w:t>
      </w:r>
      <w:r>
        <w:br/>
      </w:r>
      <w:r>
        <w:rPr>
          <w:rFonts w:ascii="Times New Roman"/>
          <w:b w:val="false"/>
          <w:i w:val="false"/>
          <w:color w:val="000000"/>
          <w:sz w:val="28"/>
        </w:rPr>
        <w:t xml:space="preserve">
          8523.11  -- ені 44 мм аспайтын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85.23 </w:t>
      </w:r>
      <w:r>
        <w:rPr>
          <w:rFonts w:ascii="Times New Roman"/>
          <w:b w:val="false"/>
          <w:i w:val="false"/>
          <w:color w:val="000000"/>
          <w:vertAlign w:val="subscript"/>
        </w:rPr>
        <w:t xml:space="preserve">2 </w:t>
      </w:r>
      <w:r>
        <w:rPr>
          <w:rFonts w:ascii="Times New Roman"/>
          <w:b w:val="false"/>
          <w:i w:val="false"/>
          <w:color w:val="000000"/>
          <w:sz w:val="28"/>
        </w:rPr>
        <w:t xml:space="preserve">/26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8523.12  -- енi 4 мм астам, бiрақ 6,5 мм аспайтын </w:t>
      </w:r>
      <w:r>
        <w:br/>
      </w:r>
      <w:r>
        <w:rPr>
          <w:rFonts w:ascii="Times New Roman"/>
          <w:b w:val="false"/>
          <w:i w:val="false"/>
          <w:color w:val="000000"/>
          <w:sz w:val="28"/>
        </w:rPr>
        <w:t xml:space="preserve">
          8523.13  - енi 6,5 мм аспайтын </w:t>
      </w:r>
      <w:r>
        <w:br/>
      </w:r>
      <w:r>
        <w:rPr>
          <w:rFonts w:ascii="Times New Roman"/>
          <w:b w:val="false"/>
          <w:i w:val="false"/>
          <w:color w:val="000000"/>
          <w:sz w:val="28"/>
        </w:rPr>
        <w:t xml:space="preserve">
          8523.20  - магнит дискілері </w:t>
      </w:r>
      <w:r>
        <w:br/>
      </w:r>
      <w:r>
        <w:rPr>
          <w:rFonts w:ascii="Times New Roman"/>
          <w:b w:val="false"/>
          <w:i w:val="false"/>
          <w:color w:val="000000"/>
          <w:sz w:val="28"/>
        </w:rPr>
        <w:t xml:space="preserve">
          8523.30  - магнит жолақтарын құрайтын карточкалар </w:t>
      </w:r>
      <w:r>
        <w:br/>
      </w:r>
      <w:r>
        <w:rPr>
          <w:rFonts w:ascii="Times New Roman"/>
          <w:b w:val="false"/>
          <w:i w:val="false"/>
          <w:color w:val="000000"/>
          <w:sz w:val="28"/>
        </w:rPr>
        <w:t xml:space="preserve">
          8523.90  - өзгелер </w:t>
      </w:r>
      <w:r>
        <w:br/>
      </w:r>
      <w:r>
        <w:rPr>
          <w:rFonts w:ascii="Times New Roman"/>
          <w:b w:val="false"/>
          <w:i w:val="false"/>
          <w:color w:val="000000"/>
          <w:sz w:val="28"/>
        </w:rPr>
        <w:t xml:space="preserve">
85.24              37-топтың бұйымдарынан басқа, </w:t>
      </w:r>
      <w:r>
        <w:br/>
      </w:r>
      <w:r>
        <w:rPr>
          <w:rFonts w:ascii="Times New Roman"/>
          <w:b w:val="false"/>
          <w:i w:val="false"/>
          <w:color w:val="000000"/>
          <w:sz w:val="28"/>
        </w:rPr>
        <w:t xml:space="preserve">
                   грампластинкаларды дайындауға арналған </w:t>
      </w:r>
      <w:r>
        <w:br/>
      </w:r>
      <w:r>
        <w:rPr>
          <w:rFonts w:ascii="Times New Roman"/>
          <w:b w:val="false"/>
          <w:i w:val="false"/>
          <w:color w:val="000000"/>
          <w:sz w:val="28"/>
        </w:rPr>
        <w:t xml:space="preserve">
                   матрицалар мен нысандарды қоса алғанда, </w:t>
      </w:r>
      <w:r>
        <w:br/>
      </w:r>
      <w:r>
        <w:rPr>
          <w:rFonts w:ascii="Times New Roman"/>
          <w:b w:val="false"/>
          <w:i w:val="false"/>
          <w:color w:val="000000"/>
          <w:sz w:val="28"/>
        </w:rPr>
        <w:t xml:space="preserve">
                   грампластинкалар, таспалар және басқа да </w:t>
      </w:r>
      <w:r>
        <w:br/>
      </w:r>
      <w:r>
        <w:rPr>
          <w:rFonts w:ascii="Times New Roman"/>
          <w:b w:val="false"/>
          <w:i w:val="false"/>
          <w:color w:val="000000"/>
          <w:sz w:val="28"/>
        </w:rPr>
        <w:t xml:space="preserve">
                   тасығыштар: </w:t>
      </w:r>
      <w:r>
        <w:br/>
      </w:r>
      <w:r>
        <w:rPr>
          <w:rFonts w:ascii="Times New Roman"/>
          <w:b w:val="false"/>
          <w:i w:val="false"/>
          <w:color w:val="000000"/>
          <w:sz w:val="28"/>
        </w:rPr>
        <w:t xml:space="preserve">
          8524.10  - грампластинкалар </w:t>
      </w:r>
      <w:r>
        <w:br/>
      </w:r>
      <w:r>
        <w:rPr>
          <w:rFonts w:ascii="Times New Roman"/>
          <w:b w:val="false"/>
          <w:i w:val="false"/>
          <w:color w:val="000000"/>
          <w:sz w:val="28"/>
        </w:rPr>
        <w:t xml:space="preserve">
                   - лазерлi санау жүйесiне арналған дискілер: </w:t>
      </w:r>
      <w:r>
        <w:br/>
      </w:r>
      <w:r>
        <w:rPr>
          <w:rFonts w:ascii="Times New Roman"/>
          <w:b w:val="false"/>
          <w:i w:val="false"/>
          <w:color w:val="000000"/>
          <w:sz w:val="28"/>
        </w:rPr>
        <w:t xml:space="preserve">
          8524.31  -- дыбыстан немесе бейнеден ерекшелiнетiн </w:t>
      </w:r>
      <w:r>
        <w:br/>
      </w:r>
      <w:r>
        <w:rPr>
          <w:rFonts w:ascii="Times New Roman"/>
          <w:b w:val="false"/>
          <w:i w:val="false"/>
          <w:color w:val="000000"/>
          <w:sz w:val="28"/>
        </w:rPr>
        <w:t xml:space="preserve">
                   құбылыстарды жаңғыртуға арналған </w:t>
      </w:r>
      <w:r>
        <w:br/>
      </w:r>
      <w:r>
        <w:rPr>
          <w:rFonts w:ascii="Times New Roman"/>
          <w:b w:val="false"/>
          <w:i w:val="false"/>
          <w:color w:val="000000"/>
          <w:sz w:val="28"/>
        </w:rPr>
        <w:t xml:space="preserve">
          8524.32  -- тек дыбысты жаңғыртуға арналған </w:t>
      </w:r>
      <w:r>
        <w:br/>
      </w:r>
      <w:r>
        <w:rPr>
          <w:rFonts w:ascii="Times New Roman"/>
          <w:b w:val="false"/>
          <w:i w:val="false"/>
          <w:color w:val="000000"/>
          <w:sz w:val="28"/>
        </w:rPr>
        <w:t xml:space="preserve">
          8524.39  -- өзгелерi </w:t>
      </w:r>
      <w:r>
        <w:br/>
      </w:r>
      <w:r>
        <w:rPr>
          <w:rFonts w:ascii="Times New Roman"/>
          <w:b w:val="false"/>
          <w:i w:val="false"/>
          <w:color w:val="000000"/>
          <w:sz w:val="28"/>
        </w:rPr>
        <w:t xml:space="preserve">
          8524.40  - дыбыстан немесе бейнеден ерекшелiнетiн </w:t>
      </w:r>
      <w:r>
        <w:br/>
      </w:r>
      <w:r>
        <w:rPr>
          <w:rFonts w:ascii="Times New Roman"/>
          <w:b w:val="false"/>
          <w:i w:val="false"/>
          <w:color w:val="000000"/>
          <w:sz w:val="28"/>
        </w:rPr>
        <w:t xml:space="preserve">
                   құбылысты жаңғыртуға арналған магнит таспалары </w:t>
      </w:r>
      <w:r>
        <w:br/>
      </w:r>
      <w:r>
        <w:rPr>
          <w:rFonts w:ascii="Times New Roman"/>
          <w:b w:val="false"/>
          <w:i w:val="false"/>
          <w:color w:val="000000"/>
          <w:sz w:val="28"/>
        </w:rPr>
        <w:t xml:space="preserve">
                   - өзге де магнит таспалары: </w:t>
      </w:r>
      <w:r>
        <w:br/>
      </w:r>
      <w:r>
        <w:rPr>
          <w:rFonts w:ascii="Times New Roman"/>
          <w:b w:val="false"/>
          <w:i w:val="false"/>
          <w:color w:val="000000"/>
          <w:sz w:val="28"/>
        </w:rPr>
        <w:t xml:space="preserve">
          8524.51  -- енi 44 мм аспайтын </w:t>
      </w:r>
      <w:r>
        <w:br/>
      </w:r>
      <w:r>
        <w:rPr>
          <w:rFonts w:ascii="Times New Roman"/>
          <w:b w:val="false"/>
          <w:i w:val="false"/>
          <w:color w:val="000000"/>
          <w:sz w:val="28"/>
        </w:rPr>
        <w:t xml:space="preserve">
          8524.52  -- енi 4 мм астам, бiрақ 6,5 мм аспайтын </w:t>
      </w:r>
      <w:r>
        <w:br/>
      </w:r>
      <w:r>
        <w:rPr>
          <w:rFonts w:ascii="Times New Roman"/>
          <w:b w:val="false"/>
          <w:i w:val="false"/>
          <w:color w:val="000000"/>
          <w:sz w:val="28"/>
        </w:rPr>
        <w:t xml:space="preserve">
          8524.53  -- енi 6,5 мм аспайтын </w:t>
      </w:r>
      <w:r>
        <w:br/>
      </w:r>
      <w:r>
        <w:rPr>
          <w:rFonts w:ascii="Times New Roman"/>
          <w:b w:val="false"/>
          <w:i w:val="false"/>
          <w:color w:val="000000"/>
          <w:sz w:val="28"/>
        </w:rPr>
        <w:t xml:space="preserve">
          8524.60  - магнит жолақтарын құрайтын кәртiшкелер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8524.91  -- дыбыстан немесе бейнеден ерекшелiнетiн </w:t>
      </w:r>
      <w:r>
        <w:br/>
      </w:r>
      <w:r>
        <w:rPr>
          <w:rFonts w:ascii="Times New Roman"/>
          <w:b w:val="false"/>
          <w:i w:val="false"/>
          <w:color w:val="000000"/>
          <w:sz w:val="28"/>
        </w:rPr>
        <w:t xml:space="preserve">
                   құбылыстарды жаңғыртуға арналған </w:t>
      </w:r>
      <w:r>
        <w:br/>
      </w:r>
      <w:r>
        <w:rPr>
          <w:rFonts w:ascii="Times New Roman"/>
          <w:b w:val="false"/>
          <w:i w:val="false"/>
          <w:color w:val="000000"/>
          <w:sz w:val="28"/>
        </w:rPr>
        <w:t xml:space="preserve">
          8524.99  -- өзгелерi </w:t>
      </w:r>
      <w:r>
        <w:br/>
      </w:r>
      <w:r>
        <w:rPr>
          <w:rFonts w:ascii="Times New Roman"/>
          <w:b w:val="false"/>
          <w:i w:val="false"/>
          <w:color w:val="000000"/>
          <w:sz w:val="28"/>
        </w:rPr>
        <w:t xml:space="preserve">
85.25              Қабылдау, дыбыс жазу немесе дыбыс шығару </w:t>
      </w:r>
      <w:r>
        <w:br/>
      </w:r>
      <w:r>
        <w:rPr>
          <w:rFonts w:ascii="Times New Roman"/>
          <w:b w:val="false"/>
          <w:i w:val="false"/>
          <w:color w:val="000000"/>
          <w:sz w:val="28"/>
        </w:rPr>
        <w:t xml:space="preserve">
                   аппаратурасын қамтитын немесе қамтымайтын </w:t>
      </w:r>
      <w:r>
        <w:br/>
      </w:r>
      <w:r>
        <w:rPr>
          <w:rFonts w:ascii="Times New Roman"/>
          <w:b w:val="false"/>
          <w:i w:val="false"/>
          <w:color w:val="000000"/>
          <w:sz w:val="28"/>
        </w:rPr>
        <w:t xml:space="preserve">
                   радиотелефондық, радиотелеграфтық байланыстарға </w:t>
      </w:r>
      <w:r>
        <w:br/>
      </w:r>
      <w:r>
        <w:rPr>
          <w:rFonts w:ascii="Times New Roman"/>
          <w:b w:val="false"/>
          <w:i w:val="false"/>
          <w:color w:val="000000"/>
          <w:sz w:val="28"/>
        </w:rPr>
        <w:t xml:space="preserve">
                   арналған берушi аппаратура; телевизия камералары; </w:t>
      </w:r>
      <w:r>
        <w:br/>
      </w:r>
      <w:r>
        <w:rPr>
          <w:rFonts w:ascii="Times New Roman"/>
          <w:b w:val="false"/>
          <w:i w:val="false"/>
          <w:color w:val="000000"/>
          <w:sz w:val="28"/>
        </w:rPr>
        <w:t xml:space="preserve">
                   кадр бойынша бейнелейтiн бейнекамералары және </w:t>
      </w:r>
      <w:r>
        <w:br/>
      </w:r>
      <w:r>
        <w:rPr>
          <w:rFonts w:ascii="Times New Roman"/>
          <w:b w:val="false"/>
          <w:i w:val="false"/>
          <w:color w:val="000000"/>
          <w:sz w:val="28"/>
        </w:rPr>
        <w:t xml:space="preserve">
                   өзге де жазу бейнекамералары; сандық камералар: </w:t>
      </w:r>
      <w:r>
        <w:br/>
      </w:r>
      <w:r>
        <w:rPr>
          <w:rFonts w:ascii="Times New Roman"/>
          <w:b w:val="false"/>
          <w:i w:val="false"/>
          <w:color w:val="000000"/>
          <w:sz w:val="28"/>
        </w:rPr>
        <w:t xml:space="preserve">
          8525.10  - беру аппаратуралары </w:t>
      </w:r>
      <w:r>
        <w:br/>
      </w:r>
      <w:r>
        <w:rPr>
          <w:rFonts w:ascii="Times New Roman"/>
          <w:b w:val="false"/>
          <w:i w:val="false"/>
          <w:color w:val="000000"/>
          <w:sz w:val="28"/>
        </w:rPr>
        <w:t xml:space="preserve">
          8525.20  - өзiнде қабылдау құрылғылары бар беру </w:t>
      </w:r>
      <w:r>
        <w:br/>
      </w:r>
      <w:r>
        <w:rPr>
          <w:rFonts w:ascii="Times New Roman"/>
          <w:b w:val="false"/>
          <w:i w:val="false"/>
          <w:color w:val="000000"/>
          <w:sz w:val="28"/>
        </w:rPr>
        <w:t xml:space="preserve">
                   аппаратуралары </w:t>
      </w:r>
      <w:r>
        <w:br/>
      </w:r>
      <w:r>
        <w:rPr>
          <w:rFonts w:ascii="Times New Roman"/>
          <w:b w:val="false"/>
          <w:i w:val="false"/>
          <w:color w:val="000000"/>
          <w:sz w:val="28"/>
        </w:rPr>
        <w:t xml:space="preserve">
          8525.30  - телевизиялық камералар </w:t>
      </w:r>
      <w:r>
        <w:br/>
      </w:r>
      <w:r>
        <w:rPr>
          <w:rFonts w:ascii="Times New Roman"/>
          <w:b w:val="false"/>
          <w:i w:val="false"/>
          <w:color w:val="000000"/>
          <w:sz w:val="28"/>
        </w:rPr>
        <w:t xml:space="preserve">
          8525.40  - кадр бойынша бейнелейтiн бейнекамералары және </w:t>
      </w:r>
      <w:r>
        <w:br/>
      </w:r>
      <w:r>
        <w:rPr>
          <w:rFonts w:ascii="Times New Roman"/>
          <w:b w:val="false"/>
          <w:i w:val="false"/>
          <w:color w:val="000000"/>
          <w:sz w:val="28"/>
        </w:rPr>
        <w:t xml:space="preserve">
                   өзге де жазу бейнекамералары </w:t>
      </w:r>
      <w:r>
        <w:br/>
      </w:r>
      <w:r>
        <w:rPr>
          <w:rFonts w:ascii="Times New Roman"/>
          <w:b w:val="false"/>
          <w:i w:val="false"/>
          <w:color w:val="000000"/>
          <w:sz w:val="28"/>
        </w:rPr>
        <w:t xml:space="preserve">
85.26              Радиолокациялы, радионавигациялы аппаратура </w:t>
      </w:r>
      <w:r>
        <w:br/>
      </w:r>
      <w:r>
        <w:rPr>
          <w:rFonts w:ascii="Times New Roman"/>
          <w:b w:val="false"/>
          <w:i w:val="false"/>
          <w:color w:val="000000"/>
          <w:sz w:val="28"/>
        </w:rPr>
        <w:t xml:space="preserve">
                   және алыстан басқару радиоаппаратурасы: </w:t>
      </w:r>
      <w:r>
        <w:br/>
      </w:r>
      <w:r>
        <w:rPr>
          <w:rFonts w:ascii="Times New Roman"/>
          <w:b w:val="false"/>
          <w:i w:val="false"/>
          <w:color w:val="000000"/>
          <w:sz w:val="28"/>
        </w:rPr>
        <w:t xml:space="preserve">
          8526.10  - радиолокациялы аппаратура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8526.91  -- радионавигациялы аппаратура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85.26 </w:t>
      </w:r>
      <w:r>
        <w:rPr>
          <w:rFonts w:ascii="Times New Roman"/>
          <w:b w:val="false"/>
          <w:i w:val="false"/>
          <w:color w:val="000000"/>
          <w:vertAlign w:val="subscript"/>
        </w:rPr>
        <w:t xml:space="preserve">2 </w:t>
      </w:r>
      <w:r>
        <w:rPr>
          <w:rFonts w:ascii="Times New Roman"/>
          <w:b w:val="false"/>
          <w:i w:val="false"/>
          <w:color w:val="000000"/>
          <w:sz w:val="28"/>
        </w:rPr>
        <w:t xml:space="preserve">/28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8526.92  -- алыстан басқару радиоаппаратурасы </w:t>
      </w:r>
      <w:r>
        <w:br/>
      </w:r>
      <w:r>
        <w:rPr>
          <w:rFonts w:ascii="Times New Roman"/>
          <w:b w:val="false"/>
          <w:i w:val="false"/>
          <w:color w:val="000000"/>
          <w:sz w:val="28"/>
        </w:rPr>
        <w:t xml:space="preserve">
85.27              Дыбыс жазу немесе дыбыс шығару аппаратурасымен </w:t>
      </w:r>
      <w:r>
        <w:br/>
      </w:r>
      <w:r>
        <w:rPr>
          <w:rFonts w:ascii="Times New Roman"/>
          <w:b w:val="false"/>
          <w:i w:val="false"/>
          <w:color w:val="000000"/>
          <w:sz w:val="28"/>
        </w:rPr>
        <w:t xml:space="preserve">
                   немесе сағаттармен бiр корпусқа бірiктiрiлген </w:t>
      </w:r>
      <w:r>
        <w:br/>
      </w:r>
      <w:r>
        <w:rPr>
          <w:rFonts w:ascii="Times New Roman"/>
          <w:b w:val="false"/>
          <w:i w:val="false"/>
          <w:color w:val="000000"/>
          <w:sz w:val="28"/>
        </w:rPr>
        <w:t xml:space="preserve">
                   немесе бiрiктiрiлмеген радиотелефондық, </w:t>
      </w:r>
      <w:r>
        <w:br/>
      </w:r>
      <w:r>
        <w:rPr>
          <w:rFonts w:ascii="Times New Roman"/>
          <w:b w:val="false"/>
          <w:i w:val="false"/>
          <w:color w:val="000000"/>
          <w:sz w:val="28"/>
        </w:rPr>
        <w:t xml:space="preserve">
                   радиотелеграфтық  байланысқа немесе </w:t>
      </w:r>
      <w:r>
        <w:br/>
      </w:r>
      <w:r>
        <w:rPr>
          <w:rFonts w:ascii="Times New Roman"/>
          <w:b w:val="false"/>
          <w:i w:val="false"/>
          <w:color w:val="000000"/>
          <w:sz w:val="28"/>
        </w:rPr>
        <w:t xml:space="preserve">
                   радиохабарлар таратуға арналған аппаратура: </w:t>
      </w:r>
      <w:r>
        <w:br/>
      </w:r>
      <w:r>
        <w:rPr>
          <w:rFonts w:ascii="Times New Roman"/>
          <w:b w:val="false"/>
          <w:i w:val="false"/>
          <w:color w:val="000000"/>
          <w:sz w:val="28"/>
        </w:rPr>
        <w:t xml:space="preserve">
                   - радиотелефондық немесе радиотелеграфтық </w:t>
      </w:r>
      <w:r>
        <w:br/>
      </w:r>
      <w:r>
        <w:rPr>
          <w:rFonts w:ascii="Times New Roman"/>
          <w:b w:val="false"/>
          <w:i w:val="false"/>
          <w:color w:val="000000"/>
          <w:sz w:val="28"/>
        </w:rPr>
        <w:t xml:space="preserve">
                   дабылдарды қабылдауға қабiлеттi қабылдағыштарды </w:t>
      </w:r>
      <w:r>
        <w:br/>
      </w:r>
      <w:r>
        <w:rPr>
          <w:rFonts w:ascii="Times New Roman"/>
          <w:b w:val="false"/>
          <w:i w:val="false"/>
          <w:color w:val="000000"/>
          <w:sz w:val="28"/>
        </w:rPr>
        <w:t xml:space="preserve">
                   қоса алғанда, сыртқы тоқ көздерiнсiз жұмыс </w:t>
      </w:r>
      <w:r>
        <w:br/>
      </w:r>
      <w:r>
        <w:rPr>
          <w:rFonts w:ascii="Times New Roman"/>
          <w:b w:val="false"/>
          <w:i w:val="false"/>
          <w:color w:val="000000"/>
          <w:sz w:val="28"/>
        </w:rPr>
        <w:t xml:space="preserve">
                   iстеуге қабiлеттi, кең ауқымды хабар тарату </w:t>
      </w:r>
      <w:r>
        <w:br/>
      </w:r>
      <w:r>
        <w:rPr>
          <w:rFonts w:ascii="Times New Roman"/>
          <w:b w:val="false"/>
          <w:i w:val="false"/>
          <w:color w:val="000000"/>
          <w:sz w:val="28"/>
        </w:rPr>
        <w:t xml:space="preserve">
                   радиоқабылдағыштары: </w:t>
      </w:r>
      <w:r>
        <w:br/>
      </w:r>
      <w:r>
        <w:rPr>
          <w:rFonts w:ascii="Times New Roman"/>
          <w:b w:val="false"/>
          <w:i w:val="false"/>
          <w:color w:val="000000"/>
          <w:sz w:val="28"/>
        </w:rPr>
        <w:t xml:space="preserve">
          8527.12  -- радиоқабылдағышы бар қалталы кассеталы </w:t>
      </w:r>
      <w:r>
        <w:br/>
      </w:r>
      <w:r>
        <w:rPr>
          <w:rFonts w:ascii="Times New Roman"/>
          <w:b w:val="false"/>
          <w:i w:val="false"/>
          <w:color w:val="000000"/>
          <w:sz w:val="28"/>
        </w:rPr>
        <w:t xml:space="preserve">
                   плейерлер </w:t>
      </w:r>
      <w:r>
        <w:br/>
      </w:r>
      <w:r>
        <w:rPr>
          <w:rFonts w:ascii="Times New Roman"/>
          <w:b w:val="false"/>
          <w:i w:val="false"/>
          <w:color w:val="000000"/>
          <w:sz w:val="28"/>
        </w:rPr>
        <w:t xml:space="preserve">
          8527.13  -- дыбыс жазу немесе шығару құрылғылары бар </w:t>
      </w:r>
      <w:r>
        <w:br/>
      </w:r>
      <w:r>
        <w:rPr>
          <w:rFonts w:ascii="Times New Roman"/>
          <w:b w:val="false"/>
          <w:i w:val="false"/>
          <w:color w:val="000000"/>
          <w:sz w:val="28"/>
        </w:rPr>
        <w:t xml:space="preserve">
                   аппаратура, өзгелерi </w:t>
      </w:r>
      <w:r>
        <w:br/>
      </w:r>
      <w:r>
        <w:rPr>
          <w:rFonts w:ascii="Times New Roman"/>
          <w:b w:val="false"/>
          <w:i w:val="false"/>
          <w:color w:val="000000"/>
          <w:sz w:val="28"/>
        </w:rPr>
        <w:t xml:space="preserve">
          8527.19  -- өзгелерi </w:t>
      </w:r>
      <w:r>
        <w:br/>
      </w:r>
      <w:r>
        <w:rPr>
          <w:rFonts w:ascii="Times New Roman"/>
          <w:b w:val="false"/>
          <w:i w:val="false"/>
          <w:color w:val="000000"/>
          <w:sz w:val="28"/>
        </w:rPr>
        <w:t xml:space="preserve">
                   - қабылдағыштарды қоса алғанда, моторлы көлiк </w:t>
      </w:r>
      <w:r>
        <w:br/>
      </w:r>
      <w:r>
        <w:rPr>
          <w:rFonts w:ascii="Times New Roman"/>
          <w:b w:val="false"/>
          <w:i w:val="false"/>
          <w:color w:val="000000"/>
          <w:sz w:val="28"/>
        </w:rPr>
        <w:t xml:space="preserve">
                   құралдарында пайдаланылатын тек сыртқы тоқ </w:t>
      </w:r>
      <w:r>
        <w:br/>
      </w:r>
      <w:r>
        <w:rPr>
          <w:rFonts w:ascii="Times New Roman"/>
          <w:b w:val="false"/>
          <w:i w:val="false"/>
          <w:color w:val="000000"/>
          <w:sz w:val="28"/>
        </w:rPr>
        <w:t xml:space="preserve">
                   көздерiнен жұмыс iстеуге қабiлеттi, сондай-ақ </w:t>
      </w:r>
      <w:r>
        <w:br/>
      </w:r>
      <w:r>
        <w:rPr>
          <w:rFonts w:ascii="Times New Roman"/>
          <w:b w:val="false"/>
          <w:i w:val="false"/>
          <w:color w:val="000000"/>
          <w:sz w:val="28"/>
        </w:rPr>
        <w:t xml:space="preserve">
                   радиотелефон немесе радиотелеграф дабылдарын </w:t>
      </w:r>
      <w:r>
        <w:br/>
      </w:r>
      <w:r>
        <w:rPr>
          <w:rFonts w:ascii="Times New Roman"/>
          <w:b w:val="false"/>
          <w:i w:val="false"/>
          <w:color w:val="000000"/>
          <w:sz w:val="28"/>
        </w:rPr>
        <w:t xml:space="preserve">
                   қабылдауға қабiлеттi кең ауқымды хабар беру радио </w:t>
      </w:r>
      <w:r>
        <w:br/>
      </w:r>
      <w:r>
        <w:rPr>
          <w:rFonts w:ascii="Times New Roman"/>
          <w:b w:val="false"/>
          <w:i w:val="false"/>
          <w:color w:val="000000"/>
          <w:sz w:val="28"/>
        </w:rPr>
        <w:t xml:space="preserve">
                   қабылдағыштары: </w:t>
      </w:r>
      <w:r>
        <w:br/>
      </w:r>
      <w:r>
        <w:rPr>
          <w:rFonts w:ascii="Times New Roman"/>
          <w:b w:val="false"/>
          <w:i w:val="false"/>
          <w:color w:val="000000"/>
          <w:sz w:val="28"/>
        </w:rPr>
        <w:t xml:space="preserve">
          8527.21  - жазуға немесе дыбыс шығаруға арналған </w:t>
      </w:r>
      <w:r>
        <w:br/>
      </w:r>
      <w:r>
        <w:rPr>
          <w:rFonts w:ascii="Times New Roman"/>
          <w:b w:val="false"/>
          <w:i w:val="false"/>
          <w:color w:val="000000"/>
          <w:sz w:val="28"/>
        </w:rPr>
        <w:t xml:space="preserve">
                   құрылғыларымен бiрiктiрiлген </w:t>
      </w:r>
      <w:r>
        <w:br/>
      </w:r>
      <w:r>
        <w:rPr>
          <w:rFonts w:ascii="Times New Roman"/>
          <w:b w:val="false"/>
          <w:i w:val="false"/>
          <w:color w:val="000000"/>
          <w:sz w:val="28"/>
        </w:rPr>
        <w:t xml:space="preserve">
          8527.29  -- өзгелерi </w:t>
      </w:r>
      <w:r>
        <w:br/>
      </w:r>
      <w:r>
        <w:rPr>
          <w:rFonts w:ascii="Times New Roman"/>
          <w:b w:val="false"/>
          <w:i w:val="false"/>
          <w:color w:val="000000"/>
          <w:sz w:val="28"/>
        </w:rPr>
        <w:t xml:space="preserve">
                   - қабылдағыштарды қоса алғанда, сол сияқты </w:t>
      </w:r>
      <w:r>
        <w:br/>
      </w:r>
      <w:r>
        <w:rPr>
          <w:rFonts w:ascii="Times New Roman"/>
          <w:b w:val="false"/>
          <w:i w:val="false"/>
          <w:color w:val="000000"/>
          <w:sz w:val="28"/>
        </w:rPr>
        <w:t xml:space="preserve">
                   радиотелефондық немесе радиотелеграфтық </w:t>
      </w:r>
      <w:r>
        <w:br/>
      </w:r>
      <w:r>
        <w:rPr>
          <w:rFonts w:ascii="Times New Roman"/>
          <w:b w:val="false"/>
          <w:i w:val="false"/>
          <w:color w:val="000000"/>
          <w:sz w:val="28"/>
        </w:rPr>
        <w:t xml:space="preserve">
                   дабылдарды қабылдауға қабiлеттi кең ауқымды хабар </w:t>
      </w:r>
      <w:r>
        <w:br/>
      </w:r>
      <w:r>
        <w:rPr>
          <w:rFonts w:ascii="Times New Roman"/>
          <w:b w:val="false"/>
          <w:i w:val="false"/>
          <w:color w:val="000000"/>
          <w:sz w:val="28"/>
        </w:rPr>
        <w:t xml:space="preserve">
                   бepу радио қабылдағыштары, өзгелерi: </w:t>
      </w:r>
      <w:r>
        <w:br/>
      </w:r>
      <w:r>
        <w:rPr>
          <w:rFonts w:ascii="Times New Roman"/>
          <w:b w:val="false"/>
          <w:i w:val="false"/>
          <w:color w:val="000000"/>
          <w:sz w:val="28"/>
        </w:rPr>
        <w:t xml:space="preserve">
          8527.31  -- жазуға немесе дыбыс шығаруға арналған </w:t>
      </w:r>
      <w:r>
        <w:br/>
      </w:r>
      <w:r>
        <w:rPr>
          <w:rFonts w:ascii="Times New Roman"/>
          <w:b w:val="false"/>
          <w:i w:val="false"/>
          <w:color w:val="000000"/>
          <w:sz w:val="28"/>
        </w:rPr>
        <w:t xml:space="preserve">
                   құрылғыларымен бiрiктiрiлген </w:t>
      </w:r>
      <w:r>
        <w:br/>
      </w:r>
      <w:r>
        <w:rPr>
          <w:rFonts w:ascii="Times New Roman"/>
          <w:b w:val="false"/>
          <w:i w:val="false"/>
          <w:color w:val="000000"/>
          <w:sz w:val="28"/>
        </w:rPr>
        <w:t xml:space="preserve">
          8527.32  -- жазуға немесе дыбыс шығаруға арналған </w:t>
      </w:r>
      <w:r>
        <w:br/>
      </w:r>
      <w:r>
        <w:rPr>
          <w:rFonts w:ascii="Times New Roman"/>
          <w:b w:val="false"/>
          <w:i w:val="false"/>
          <w:color w:val="000000"/>
          <w:sz w:val="28"/>
        </w:rPr>
        <w:t xml:space="preserve">
                   құрылғыларымен бiрiктiрiлмеген, бiрақ </w:t>
      </w:r>
      <w:r>
        <w:br/>
      </w:r>
      <w:r>
        <w:rPr>
          <w:rFonts w:ascii="Times New Roman"/>
          <w:b w:val="false"/>
          <w:i w:val="false"/>
          <w:color w:val="000000"/>
          <w:sz w:val="28"/>
        </w:rPr>
        <w:t xml:space="preserve">
                   бөлшектермен бiрiктiрiлген </w:t>
      </w:r>
      <w:r>
        <w:br/>
      </w:r>
      <w:r>
        <w:rPr>
          <w:rFonts w:ascii="Times New Roman"/>
          <w:b w:val="false"/>
          <w:i w:val="false"/>
          <w:color w:val="000000"/>
          <w:sz w:val="28"/>
        </w:rPr>
        <w:t xml:space="preserve">
          8527.39  -- өзгелерi </w:t>
      </w:r>
      <w:r>
        <w:br/>
      </w:r>
      <w:r>
        <w:rPr>
          <w:rFonts w:ascii="Times New Roman"/>
          <w:b w:val="false"/>
          <w:i w:val="false"/>
          <w:color w:val="000000"/>
          <w:sz w:val="28"/>
        </w:rPr>
        <w:t xml:space="preserve">
          8527.90   - өзге де аппаратура </w:t>
      </w:r>
      <w:r>
        <w:br/>
      </w:r>
      <w:r>
        <w:rPr>
          <w:rFonts w:ascii="Times New Roman"/>
          <w:b w:val="false"/>
          <w:i w:val="false"/>
          <w:color w:val="000000"/>
          <w:sz w:val="28"/>
        </w:rPr>
        <w:t xml:space="preserve">
85.28              Радио хабарларын тарату қабылдағыштарымен немесе </w:t>
      </w:r>
      <w:r>
        <w:br/>
      </w:r>
      <w:r>
        <w:rPr>
          <w:rFonts w:ascii="Times New Roman"/>
          <w:b w:val="false"/>
          <w:i w:val="false"/>
          <w:color w:val="000000"/>
          <w:sz w:val="28"/>
        </w:rPr>
        <w:t xml:space="preserve">
                   дыбысты немесе бейненi жазатын немесе қайта </w:t>
      </w:r>
      <w:r>
        <w:br/>
      </w:r>
      <w:r>
        <w:rPr>
          <w:rFonts w:ascii="Times New Roman"/>
          <w:b w:val="false"/>
          <w:i w:val="false"/>
          <w:color w:val="000000"/>
          <w:sz w:val="28"/>
        </w:rPr>
        <w:t xml:space="preserve">
                   жаңғыртатын қабылдау аппаратурасымен </w:t>
      </w:r>
      <w:r>
        <w:br/>
      </w:r>
      <w:r>
        <w:rPr>
          <w:rFonts w:ascii="Times New Roman"/>
          <w:b w:val="false"/>
          <w:i w:val="false"/>
          <w:color w:val="000000"/>
          <w:sz w:val="28"/>
        </w:rPr>
        <w:t xml:space="preserve">
                   бiрiктiрiлген немесе бiрiктiрiлмеген теледидар </w:t>
      </w:r>
      <w:r>
        <w:br/>
      </w:r>
      <w:r>
        <w:rPr>
          <w:rFonts w:ascii="Times New Roman"/>
          <w:b w:val="false"/>
          <w:i w:val="false"/>
          <w:color w:val="000000"/>
          <w:sz w:val="28"/>
        </w:rPr>
        <w:t xml:space="preserve">
                   байланыстарына арналған аппаратура; </w:t>
      </w:r>
      <w:r>
        <w:br/>
      </w:r>
      <w:r>
        <w:rPr>
          <w:rFonts w:ascii="Times New Roman"/>
          <w:b w:val="false"/>
          <w:i w:val="false"/>
          <w:color w:val="000000"/>
          <w:sz w:val="28"/>
        </w:rPr>
        <w:t xml:space="preserve">
                   бейнемониторлар мен бейнепроекторлар: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85.28 </w:t>
      </w:r>
      <w:r>
        <w:rPr>
          <w:rFonts w:ascii="Times New Roman"/>
          <w:b w:val="false"/>
          <w:i w:val="false"/>
          <w:color w:val="000000"/>
          <w:vertAlign w:val="subscript"/>
        </w:rPr>
        <w:t xml:space="preserve">2 </w:t>
      </w:r>
      <w:r>
        <w:rPr>
          <w:rFonts w:ascii="Times New Roman"/>
          <w:b w:val="false"/>
          <w:i w:val="false"/>
          <w:color w:val="000000"/>
          <w:sz w:val="28"/>
        </w:rPr>
        <w:t xml:space="preserve">/32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Радио хабарларын тарату қабылдағыштарымен </w:t>
      </w:r>
      <w:r>
        <w:br/>
      </w:r>
      <w:r>
        <w:rPr>
          <w:rFonts w:ascii="Times New Roman"/>
          <w:b w:val="false"/>
          <w:i w:val="false"/>
          <w:color w:val="000000"/>
          <w:sz w:val="28"/>
        </w:rPr>
        <w:t xml:space="preserve">
                   немесе дыбысты немесе бейненi жазатын немесе </w:t>
      </w:r>
      <w:r>
        <w:br/>
      </w:r>
      <w:r>
        <w:rPr>
          <w:rFonts w:ascii="Times New Roman"/>
          <w:b w:val="false"/>
          <w:i w:val="false"/>
          <w:color w:val="000000"/>
          <w:sz w:val="28"/>
        </w:rPr>
        <w:t xml:space="preserve">
                   қайта жаңғыртатын қабылдау аппаратурасымен </w:t>
      </w:r>
      <w:r>
        <w:br/>
      </w:r>
      <w:r>
        <w:rPr>
          <w:rFonts w:ascii="Times New Roman"/>
          <w:b w:val="false"/>
          <w:i w:val="false"/>
          <w:color w:val="000000"/>
          <w:sz w:val="28"/>
        </w:rPr>
        <w:t xml:space="preserve">
                   бiрiктiрiлген немесе бiрiктiрiлмеген теледидар </w:t>
      </w:r>
      <w:r>
        <w:br/>
      </w:r>
      <w:r>
        <w:rPr>
          <w:rFonts w:ascii="Times New Roman"/>
          <w:b w:val="false"/>
          <w:i w:val="false"/>
          <w:color w:val="000000"/>
          <w:sz w:val="28"/>
        </w:rPr>
        <w:t xml:space="preserve">
                   байланыстарына арналған аппаратура: </w:t>
      </w:r>
      <w:r>
        <w:br/>
      </w:r>
      <w:r>
        <w:rPr>
          <w:rFonts w:ascii="Times New Roman"/>
          <w:b w:val="false"/>
          <w:i w:val="false"/>
          <w:color w:val="000000"/>
          <w:sz w:val="28"/>
        </w:rPr>
        <w:t xml:space="preserve">
          8528.12  -- түрлi-түстi бейнелеу </w:t>
      </w:r>
      <w:r>
        <w:br/>
      </w:r>
      <w:r>
        <w:rPr>
          <w:rFonts w:ascii="Times New Roman"/>
          <w:b w:val="false"/>
          <w:i w:val="false"/>
          <w:color w:val="000000"/>
          <w:sz w:val="28"/>
        </w:rPr>
        <w:t xml:space="preserve">
          8528.13  -- қара-ақ немесе басқа бiртүстi бейнелеу </w:t>
      </w:r>
      <w:r>
        <w:br/>
      </w:r>
      <w:r>
        <w:rPr>
          <w:rFonts w:ascii="Times New Roman"/>
          <w:b w:val="false"/>
          <w:i w:val="false"/>
          <w:color w:val="000000"/>
          <w:sz w:val="28"/>
        </w:rPr>
        <w:t xml:space="preserve">
                   - бейнемониторлар: </w:t>
      </w:r>
      <w:r>
        <w:br/>
      </w:r>
      <w:r>
        <w:rPr>
          <w:rFonts w:ascii="Times New Roman"/>
          <w:b w:val="false"/>
          <w:i w:val="false"/>
          <w:color w:val="000000"/>
          <w:sz w:val="28"/>
        </w:rPr>
        <w:t xml:space="preserve">
          8528.21  -- түрлi-түстi бейнелеу </w:t>
      </w:r>
      <w:r>
        <w:br/>
      </w:r>
      <w:r>
        <w:rPr>
          <w:rFonts w:ascii="Times New Roman"/>
          <w:b w:val="false"/>
          <w:i w:val="false"/>
          <w:color w:val="000000"/>
          <w:sz w:val="28"/>
        </w:rPr>
        <w:t xml:space="preserve">
          8528.22  -- қара-ақ немесе басқа бiртүстi бейнелеу </w:t>
      </w:r>
      <w:r>
        <w:br/>
      </w:r>
      <w:r>
        <w:rPr>
          <w:rFonts w:ascii="Times New Roman"/>
          <w:b w:val="false"/>
          <w:i w:val="false"/>
          <w:color w:val="000000"/>
          <w:sz w:val="28"/>
        </w:rPr>
        <w:t xml:space="preserve">
          8528.30  - бейнепроекторлар: </w:t>
      </w:r>
      <w:r>
        <w:br/>
      </w:r>
      <w:r>
        <w:rPr>
          <w:rFonts w:ascii="Times New Roman"/>
          <w:b w:val="false"/>
          <w:i w:val="false"/>
          <w:color w:val="000000"/>
          <w:sz w:val="28"/>
        </w:rPr>
        <w:t xml:space="preserve">
85.29              Тек немесе негiзiнен 85.25-85.28 тауар </w:t>
      </w:r>
      <w:r>
        <w:br/>
      </w:r>
      <w:r>
        <w:rPr>
          <w:rFonts w:ascii="Times New Roman"/>
          <w:b w:val="false"/>
          <w:i w:val="false"/>
          <w:color w:val="000000"/>
          <w:sz w:val="28"/>
        </w:rPr>
        <w:t xml:space="preserve">
                   позицияларының аппаратуралары үшiн арналған </w:t>
      </w:r>
      <w:r>
        <w:br/>
      </w:r>
      <w:r>
        <w:rPr>
          <w:rFonts w:ascii="Times New Roman"/>
          <w:b w:val="false"/>
          <w:i w:val="false"/>
          <w:color w:val="000000"/>
          <w:sz w:val="28"/>
        </w:rPr>
        <w:t xml:space="preserve">
                   бөлшектер: </w:t>
      </w:r>
      <w:r>
        <w:br/>
      </w:r>
      <w:r>
        <w:rPr>
          <w:rFonts w:ascii="Times New Roman"/>
          <w:b w:val="false"/>
          <w:i w:val="false"/>
          <w:color w:val="000000"/>
          <w:sz w:val="28"/>
        </w:rPr>
        <w:t xml:space="preserve">
          8529.10  - антенналар және осы бұйымдармен бiрге </w:t>
      </w:r>
      <w:r>
        <w:br/>
      </w:r>
      <w:r>
        <w:rPr>
          <w:rFonts w:ascii="Times New Roman"/>
          <w:b w:val="false"/>
          <w:i w:val="false"/>
          <w:color w:val="000000"/>
          <w:sz w:val="28"/>
        </w:rPr>
        <w:t xml:space="preserve">
                   пайдаланылатын  барлық түрдегi бейнелеу </w:t>
      </w:r>
      <w:r>
        <w:br/>
      </w:r>
      <w:r>
        <w:rPr>
          <w:rFonts w:ascii="Times New Roman"/>
          <w:b w:val="false"/>
          <w:i w:val="false"/>
          <w:color w:val="000000"/>
          <w:sz w:val="28"/>
        </w:rPr>
        <w:t xml:space="preserve">
                   антенналары </w:t>
      </w:r>
      <w:r>
        <w:br/>
      </w:r>
      <w:r>
        <w:rPr>
          <w:rFonts w:ascii="Times New Roman"/>
          <w:b w:val="false"/>
          <w:i w:val="false"/>
          <w:color w:val="000000"/>
          <w:sz w:val="28"/>
        </w:rPr>
        <w:t xml:space="preserve">
          8529.90  - өзгелерi </w:t>
      </w:r>
      <w:r>
        <w:br/>
      </w:r>
      <w:r>
        <w:rPr>
          <w:rFonts w:ascii="Times New Roman"/>
          <w:b w:val="false"/>
          <w:i w:val="false"/>
          <w:color w:val="000000"/>
          <w:sz w:val="28"/>
        </w:rPr>
        <w:t xml:space="preserve">
85.30              Темiр жол, трамвай жолдары, автомобиль жолдары, </w:t>
      </w:r>
      <w:r>
        <w:br/>
      </w:r>
      <w:r>
        <w:rPr>
          <w:rFonts w:ascii="Times New Roman"/>
          <w:b w:val="false"/>
          <w:i w:val="false"/>
          <w:color w:val="000000"/>
          <w:sz w:val="28"/>
        </w:rPr>
        <w:t xml:space="preserve">
                   ішкi су жолдары, тұраққа арналған алаңқай, </w:t>
      </w:r>
      <w:r>
        <w:br/>
      </w:r>
      <w:r>
        <w:rPr>
          <w:rFonts w:ascii="Times New Roman"/>
          <w:b w:val="false"/>
          <w:i w:val="false"/>
          <w:color w:val="000000"/>
          <w:sz w:val="28"/>
        </w:rPr>
        <w:t xml:space="preserve">
                   порттық құрылыстар немесе (86.06 тауар </w:t>
      </w:r>
      <w:r>
        <w:br/>
      </w:r>
      <w:r>
        <w:rPr>
          <w:rFonts w:ascii="Times New Roman"/>
          <w:b w:val="false"/>
          <w:i w:val="false"/>
          <w:color w:val="000000"/>
          <w:sz w:val="28"/>
        </w:rPr>
        <w:t xml:space="preserve">
                   позициясының жабдықтарынан басқа) әуе </w:t>
      </w:r>
      <w:r>
        <w:br/>
      </w:r>
      <w:r>
        <w:rPr>
          <w:rFonts w:ascii="Times New Roman"/>
          <w:b w:val="false"/>
          <w:i w:val="false"/>
          <w:color w:val="000000"/>
          <w:sz w:val="28"/>
        </w:rPr>
        <w:t xml:space="preserve">
                   айлақтары үшiн қауiпсiздiктi және/немесе </w:t>
      </w:r>
      <w:r>
        <w:br/>
      </w:r>
      <w:r>
        <w:rPr>
          <w:rFonts w:ascii="Times New Roman"/>
          <w:b w:val="false"/>
          <w:i w:val="false"/>
          <w:color w:val="000000"/>
          <w:sz w:val="28"/>
        </w:rPr>
        <w:t xml:space="preserve">
                   қозғалысты басқаруды қамтамасыз етуге арналған </w:t>
      </w:r>
      <w:r>
        <w:br/>
      </w:r>
      <w:r>
        <w:rPr>
          <w:rFonts w:ascii="Times New Roman"/>
          <w:b w:val="false"/>
          <w:i w:val="false"/>
          <w:color w:val="000000"/>
          <w:sz w:val="28"/>
        </w:rPr>
        <w:t xml:space="preserve">
                   электрлi дабыл беру құрылғылары: </w:t>
      </w:r>
      <w:r>
        <w:br/>
      </w:r>
      <w:r>
        <w:rPr>
          <w:rFonts w:ascii="Times New Roman"/>
          <w:b w:val="false"/>
          <w:i w:val="false"/>
          <w:color w:val="000000"/>
          <w:sz w:val="28"/>
        </w:rPr>
        <w:t xml:space="preserve">
          8530.10  - темiр жол, трамвай жолдарына арналған жабдықтар </w:t>
      </w:r>
      <w:r>
        <w:br/>
      </w:r>
      <w:r>
        <w:rPr>
          <w:rFonts w:ascii="Times New Roman"/>
          <w:b w:val="false"/>
          <w:i w:val="false"/>
          <w:color w:val="000000"/>
          <w:sz w:val="28"/>
        </w:rPr>
        <w:t xml:space="preserve">
          8530.80  - өзге де жабдықтар </w:t>
      </w:r>
      <w:r>
        <w:br/>
      </w:r>
      <w:r>
        <w:rPr>
          <w:rFonts w:ascii="Times New Roman"/>
          <w:b w:val="false"/>
          <w:i w:val="false"/>
          <w:color w:val="000000"/>
          <w:sz w:val="28"/>
        </w:rPr>
        <w:t xml:space="preserve">
          8530.90  - бөлшектерi </w:t>
      </w:r>
      <w:r>
        <w:br/>
      </w:r>
      <w:r>
        <w:rPr>
          <w:rFonts w:ascii="Times New Roman"/>
          <w:b w:val="false"/>
          <w:i w:val="false"/>
          <w:color w:val="000000"/>
          <w:sz w:val="28"/>
        </w:rPr>
        <w:t xml:space="preserve">
85.31              85.12 немесе 85.30 тауар позицияларындағы </w:t>
      </w:r>
      <w:r>
        <w:br/>
      </w:r>
      <w:r>
        <w:rPr>
          <w:rFonts w:ascii="Times New Roman"/>
          <w:b w:val="false"/>
          <w:i w:val="false"/>
          <w:color w:val="000000"/>
          <w:sz w:val="28"/>
        </w:rPr>
        <w:t xml:space="preserve">
                   жабдықтардан басқа, (мысалы, қоңырау,сирена, </w:t>
      </w:r>
      <w:r>
        <w:br/>
      </w:r>
      <w:r>
        <w:rPr>
          <w:rFonts w:ascii="Times New Roman"/>
          <w:b w:val="false"/>
          <w:i w:val="false"/>
          <w:color w:val="000000"/>
          <w:sz w:val="28"/>
        </w:rPr>
        <w:t xml:space="preserve">
                   көрсеткiш панельдерi, күзет дабылының құрылғылары </w:t>
      </w:r>
      <w:r>
        <w:br/>
      </w:r>
      <w:r>
        <w:rPr>
          <w:rFonts w:ascii="Times New Roman"/>
          <w:b w:val="false"/>
          <w:i w:val="false"/>
          <w:color w:val="000000"/>
          <w:sz w:val="28"/>
        </w:rPr>
        <w:t xml:space="preserve">
                   немесе өртке қарсы дабыл беруге арналған </w:t>
      </w:r>
      <w:r>
        <w:br/>
      </w:r>
      <w:r>
        <w:rPr>
          <w:rFonts w:ascii="Times New Roman"/>
          <w:b w:val="false"/>
          <w:i w:val="false"/>
          <w:color w:val="000000"/>
          <w:sz w:val="28"/>
        </w:rPr>
        <w:t xml:space="preserve">
                   құрылғылар) дыбыстық немесе көзбен көрiп дабыл </w:t>
      </w:r>
      <w:r>
        <w:br/>
      </w:r>
      <w:r>
        <w:rPr>
          <w:rFonts w:ascii="Times New Roman"/>
          <w:b w:val="false"/>
          <w:i w:val="false"/>
          <w:color w:val="000000"/>
          <w:sz w:val="28"/>
        </w:rPr>
        <w:t xml:space="preserve">
                   берудiң электр жабдықтары: </w:t>
      </w:r>
      <w:r>
        <w:br/>
      </w:r>
      <w:r>
        <w:rPr>
          <w:rFonts w:ascii="Times New Roman"/>
          <w:b w:val="false"/>
          <w:i w:val="false"/>
          <w:color w:val="000000"/>
          <w:sz w:val="28"/>
        </w:rPr>
        <w:t xml:space="preserve">
          8531.10  - күзет дабылының құрылғылары немесе өртке </w:t>
      </w:r>
      <w:r>
        <w:br/>
      </w:r>
      <w:r>
        <w:rPr>
          <w:rFonts w:ascii="Times New Roman"/>
          <w:b w:val="false"/>
          <w:i w:val="false"/>
          <w:color w:val="000000"/>
          <w:sz w:val="28"/>
        </w:rPr>
        <w:t xml:space="preserve">
                   қарсы дабыл беруге арналған құрылғылар және ұқсас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8531.20  - сұйық кристалл немесе сәуледиодтарындағы </w:t>
      </w:r>
      <w:r>
        <w:br/>
      </w:r>
      <w:r>
        <w:rPr>
          <w:rFonts w:ascii="Times New Roman"/>
          <w:b w:val="false"/>
          <w:i w:val="false"/>
          <w:color w:val="000000"/>
          <w:sz w:val="28"/>
        </w:rPr>
        <w:t xml:space="preserve">
                   құрылғылары бар көрсеткiш панелдер </w:t>
      </w:r>
      <w:r>
        <w:br/>
      </w:r>
      <w:r>
        <w:rPr>
          <w:rFonts w:ascii="Times New Roman"/>
          <w:b w:val="false"/>
          <w:i w:val="false"/>
          <w:color w:val="000000"/>
          <w:sz w:val="28"/>
        </w:rPr>
        <w:t xml:space="preserve">
          8531.80  - өзге де құрылғылар </w:t>
      </w:r>
      <w:r>
        <w:br/>
      </w:r>
      <w:r>
        <w:rPr>
          <w:rFonts w:ascii="Times New Roman"/>
          <w:b w:val="false"/>
          <w:i w:val="false"/>
          <w:color w:val="000000"/>
          <w:sz w:val="28"/>
        </w:rPr>
        <w:t xml:space="preserve">
          8531.90  - бөлшектерi </w:t>
      </w:r>
      <w:r>
        <w:br/>
      </w:r>
      <w:r>
        <w:rPr>
          <w:rFonts w:ascii="Times New Roman"/>
          <w:b w:val="false"/>
          <w:i w:val="false"/>
          <w:color w:val="000000"/>
          <w:sz w:val="28"/>
        </w:rPr>
        <w:t xml:space="preserve">
85.32              Тұрақты, ауыспалы немесе жанастырылған электр </w:t>
      </w:r>
      <w:r>
        <w:br/>
      </w:r>
      <w:r>
        <w:rPr>
          <w:rFonts w:ascii="Times New Roman"/>
          <w:b w:val="false"/>
          <w:i w:val="false"/>
          <w:color w:val="000000"/>
          <w:sz w:val="28"/>
        </w:rPr>
        <w:t xml:space="preserve">
                   конденсаторлары: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85.32 </w:t>
      </w:r>
      <w:r>
        <w:rPr>
          <w:rFonts w:ascii="Times New Roman"/>
          <w:b w:val="false"/>
          <w:i w:val="false"/>
          <w:color w:val="000000"/>
          <w:vertAlign w:val="subscript"/>
        </w:rPr>
        <w:t xml:space="preserve">2 </w:t>
      </w:r>
      <w:r>
        <w:rPr>
          <w:rFonts w:ascii="Times New Roman"/>
          <w:b w:val="false"/>
          <w:i w:val="false"/>
          <w:color w:val="000000"/>
          <w:sz w:val="28"/>
        </w:rPr>
        <w:t xml:space="preserve">/35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8532.10  - 50/60 Гц жиiлiктегi электр тiзбектерiне </w:t>
      </w:r>
      <w:r>
        <w:br/>
      </w:r>
      <w:r>
        <w:rPr>
          <w:rFonts w:ascii="Times New Roman"/>
          <w:b w:val="false"/>
          <w:i w:val="false"/>
          <w:color w:val="000000"/>
          <w:sz w:val="28"/>
        </w:rPr>
        <w:t xml:space="preserve">
                   арналған және 0,5 кВА кем емес реактивтi қуатқа </w:t>
      </w:r>
      <w:r>
        <w:br/>
      </w:r>
      <w:r>
        <w:rPr>
          <w:rFonts w:ascii="Times New Roman"/>
          <w:b w:val="false"/>
          <w:i w:val="false"/>
          <w:color w:val="000000"/>
          <w:sz w:val="28"/>
        </w:rPr>
        <w:t xml:space="preserve">
                   есептелген (қуатты конденсаторлар) тұрақты ыдыс </w:t>
      </w:r>
      <w:r>
        <w:br/>
      </w:r>
      <w:r>
        <w:rPr>
          <w:rFonts w:ascii="Times New Roman"/>
          <w:b w:val="false"/>
          <w:i w:val="false"/>
          <w:color w:val="000000"/>
          <w:sz w:val="28"/>
        </w:rPr>
        <w:t xml:space="preserve">
                   конденсаторлары </w:t>
      </w:r>
      <w:r>
        <w:br/>
      </w:r>
      <w:r>
        <w:rPr>
          <w:rFonts w:ascii="Times New Roman"/>
          <w:b w:val="false"/>
          <w:i w:val="false"/>
          <w:color w:val="000000"/>
          <w:sz w:val="28"/>
        </w:rPr>
        <w:t xml:space="preserve">
                   - өзге де тұрақты ыдыс конденсаторлары: </w:t>
      </w:r>
      <w:r>
        <w:br/>
      </w:r>
      <w:r>
        <w:rPr>
          <w:rFonts w:ascii="Times New Roman"/>
          <w:b w:val="false"/>
          <w:i w:val="false"/>
          <w:color w:val="000000"/>
          <w:sz w:val="28"/>
        </w:rPr>
        <w:t xml:space="preserve">
          8532.21  -- танталды </w:t>
      </w:r>
      <w:r>
        <w:br/>
      </w:r>
      <w:r>
        <w:rPr>
          <w:rFonts w:ascii="Times New Roman"/>
          <w:b w:val="false"/>
          <w:i w:val="false"/>
          <w:color w:val="000000"/>
          <w:sz w:val="28"/>
        </w:rPr>
        <w:t xml:space="preserve">
          8532.22  -- алюминдi электролиттi </w:t>
      </w:r>
      <w:r>
        <w:br/>
      </w:r>
      <w:r>
        <w:rPr>
          <w:rFonts w:ascii="Times New Roman"/>
          <w:b w:val="false"/>
          <w:i w:val="false"/>
          <w:color w:val="000000"/>
          <w:sz w:val="28"/>
        </w:rPr>
        <w:t xml:space="preserve">
          8532.23  -- бiр қабатты қыш </w:t>
      </w:r>
      <w:r>
        <w:br/>
      </w:r>
      <w:r>
        <w:rPr>
          <w:rFonts w:ascii="Times New Roman"/>
          <w:b w:val="false"/>
          <w:i w:val="false"/>
          <w:color w:val="000000"/>
          <w:sz w:val="28"/>
        </w:rPr>
        <w:t xml:space="preserve">
          8532.24  -- көп қабатты қыш </w:t>
      </w:r>
      <w:r>
        <w:br/>
      </w:r>
      <w:r>
        <w:rPr>
          <w:rFonts w:ascii="Times New Roman"/>
          <w:b w:val="false"/>
          <w:i w:val="false"/>
          <w:color w:val="000000"/>
          <w:sz w:val="28"/>
        </w:rPr>
        <w:t xml:space="preserve">
          8532.25  -- қағаз немесе пластмасса диэлектриктi </w:t>
      </w:r>
      <w:r>
        <w:br/>
      </w:r>
      <w:r>
        <w:rPr>
          <w:rFonts w:ascii="Times New Roman"/>
          <w:b w:val="false"/>
          <w:i w:val="false"/>
          <w:color w:val="000000"/>
          <w:sz w:val="28"/>
        </w:rPr>
        <w:t xml:space="preserve">
          8532.29  -- өзгелерi </w:t>
      </w:r>
      <w:r>
        <w:br/>
      </w:r>
      <w:r>
        <w:rPr>
          <w:rFonts w:ascii="Times New Roman"/>
          <w:b w:val="false"/>
          <w:i w:val="false"/>
          <w:color w:val="000000"/>
          <w:sz w:val="28"/>
        </w:rPr>
        <w:t xml:space="preserve">
          8532.30  - ауыспалы немесе жанастырылған электр </w:t>
      </w:r>
      <w:r>
        <w:br/>
      </w:r>
      <w:r>
        <w:rPr>
          <w:rFonts w:ascii="Times New Roman"/>
          <w:b w:val="false"/>
          <w:i w:val="false"/>
          <w:color w:val="000000"/>
          <w:sz w:val="28"/>
        </w:rPr>
        <w:t xml:space="preserve">
                   конденсаторлары </w:t>
      </w:r>
      <w:r>
        <w:br/>
      </w:r>
      <w:r>
        <w:rPr>
          <w:rFonts w:ascii="Times New Roman"/>
          <w:b w:val="false"/>
          <w:i w:val="false"/>
          <w:color w:val="000000"/>
          <w:sz w:val="28"/>
        </w:rPr>
        <w:t xml:space="preserve">
          8532.90  - бөлшектерi </w:t>
      </w:r>
      <w:r>
        <w:br/>
      </w:r>
      <w:r>
        <w:rPr>
          <w:rFonts w:ascii="Times New Roman"/>
          <w:b w:val="false"/>
          <w:i w:val="false"/>
          <w:color w:val="000000"/>
          <w:sz w:val="28"/>
        </w:rPr>
        <w:t xml:space="preserve">
85.33              Қыздыру элементтерiнен басқа (реостаттар мен </w:t>
      </w:r>
      <w:r>
        <w:br/>
      </w:r>
      <w:r>
        <w:rPr>
          <w:rFonts w:ascii="Times New Roman"/>
          <w:b w:val="false"/>
          <w:i w:val="false"/>
          <w:color w:val="000000"/>
          <w:sz w:val="28"/>
        </w:rPr>
        <w:t xml:space="preserve">
                   потенциометрлердi қоса алғанда), электрлi </w:t>
      </w:r>
      <w:r>
        <w:br/>
      </w:r>
      <w:r>
        <w:rPr>
          <w:rFonts w:ascii="Times New Roman"/>
          <w:b w:val="false"/>
          <w:i w:val="false"/>
          <w:color w:val="000000"/>
          <w:sz w:val="28"/>
        </w:rPr>
        <w:t xml:space="preserve">
                   резисторлар: </w:t>
      </w:r>
      <w:r>
        <w:br/>
      </w:r>
      <w:r>
        <w:rPr>
          <w:rFonts w:ascii="Times New Roman"/>
          <w:b w:val="false"/>
          <w:i w:val="false"/>
          <w:color w:val="000000"/>
          <w:sz w:val="28"/>
        </w:rPr>
        <w:t xml:space="preserve">
          8533.10  - бұрышты, композиттi нeмece пленкалы тұрақты </w:t>
      </w:r>
      <w:r>
        <w:br/>
      </w:r>
      <w:r>
        <w:rPr>
          <w:rFonts w:ascii="Times New Roman"/>
          <w:b w:val="false"/>
          <w:i w:val="false"/>
          <w:color w:val="000000"/>
          <w:sz w:val="28"/>
        </w:rPr>
        <w:t xml:space="preserve">
                   резисторлар </w:t>
      </w:r>
      <w:r>
        <w:br/>
      </w:r>
      <w:r>
        <w:rPr>
          <w:rFonts w:ascii="Times New Roman"/>
          <w:b w:val="false"/>
          <w:i w:val="false"/>
          <w:color w:val="000000"/>
          <w:sz w:val="28"/>
        </w:rPr>
        <w:t xml:space="preserve">
                   - өзге де тұрақты резисторлар: </w:t>
      </w:r>
      <w:r>
        <w:br/>
      </w:r>
      <w:r>
        <w:rPr>
          <w:rFonts w:ascii="Times New Roman"/>
          <w:b w:val="false"/>
          <w:i w:val="false"/>
          <w:color w:val="000000"/>
          <w:sz w:val="28"/>
        </w:rPr>
        <w:t xml:space="preserve">
          8533.21  -- қуаты 20 BT аспайтын </w:t>
      </w:r>
      <w:r>
        <w:br/>
      </w:r>
      <w:r>
        <w:rPr>
          <w:rFonts w:ascii="Times New Roman"/>
          <w:b w:val="false"/>
          <w:i w:val="false"/>
          <w:color w:val="000000"/>
          <w:sz w:val="28"/>
        </w:rPr>
        <w:t xml:space="preserve">
          8533.29  -- өзгелерi </w:t>
      </w:r>
      <w:r>
        <w:br/>
      </w:r>
      <w:r>
        <w:rPr>
          <w:rFonts w:ascii="Times New Roman"/>
          <w:b w:val="false"/>
          <w:i w:val="false"/>
          <w:color w:val="000000"/>
          <w:sz w:val="28"/>
        </w:rPr>
        <w:t xml:space="preserve">
                   - реостаттар және потенциометрлердi қоса, сымды </w:t>
      </w:r>
      <w:r>
        <w:br/>
      </w:r>
      <w:r>
        <w:rPr>
          <w:rFonts w:ascii="Times New Roman"/>
          <w:b w:val="false"/>
          <w:i w:val="false"/>
          <w:color w:val="000000"/>
          <w:sz w:val="28"/>
        </w:rPr>
        <w:t xml:space="preserve">
                   ауыспалы резисторлар: </w:t>
      </w:r>
      <w:r>
        <w:br/>
      </w:r>
      <w:r>
        <w:rPr>
          <w:rFonts w:ascii="Times New Roman"/>
          <w:b w:val="false"/>
          <w:i w:val="false"/>
          <w:color w:val="000000"/>
          <w:sz w:val="28"/>
        </w:rPr>
        <w:t xml:space="preserve">
          8533.31  -- қуаты 20 Вт аспайтын </w:t>
      </w:r>
      <w:r>
        <w:br/>
      </w:r>
      <w:r>
        <w:rPr>
          <w:rFonts w:ascii="Times New Roman"/>
          <w:b w:val="false"/>
          <w:i w:val="false"/>
          <w:color w:val="000000"/>
          <w:sz w:val="28"/>
        </w:rPr>
        <w:t xml:space="preserve">
          8533.39  -- өзгелерi </w:t>
      </w:r>
      <w:r>
        <w:br/>
      </w:r>
      <w:r>
        <w:rPr>
          <w:rFonts w:ascii="Times New Roman"/>
          <w:b w:val="false"/>
          <w:i w:val="false"/>
          <w:color w:val="000000"/>
          <w:sz w:val="28"/>
        </w:rPr>
        <w:t xml:space="preserve">
          8533.40  - реостаттар және потенциометрлердi қоса алғанда, </w:t>
      </w:r>
      <w:r>
        <w:br/>
      </w:r>
      <w:r>
        <w:rPr>
          <w:rFonts w:ascii="Times New Roman"/>
          <w:b w:val="false"/>
          <w:i w:val="false"/>
          <w:color w:val="000000"/>
          <w:sz w:val="28"/>
        </w:rPr>
        <w:t xml:space="preserve">
                   өзге де сымды ауыспалы резисторлар: </w:t>
      </w:r>
      <w:r>
        <w:br/>
      </w:r>
      <w:r>
        <w:rPr>
          <w:rFonts w:ascii="Times New Roman"/>
          <w:b w:val="false"/>
          <w:i w:val="false"/>
          <w:color w:val="000000"/>
          <w:sz w:val="28"/>
        </w:rPr>
        <w:t xml:space="preserve">
          8533.90  -- өзгелерi </w:t>
      </w:r>
      <w:r>
        <w:br/>
      </w:r>
      <w:r>
        <w:rPr>
          <w:rFonts w:ascii="Times New Roman"/>
          <w:b w:val="false"/>
          <w:i w:val="false"/>
          <w:color w:val="000000"/>
          <w:sz w:val="28"/>
        </w:rPr>
        <w:t xml:space="preserve">
85.34     8534.00  Баспалық сызбалар. </w:t>
      </w:r>
      <w:r>
        <w:br/>
      </w:r>
      <w:r>
        <w:rPr>
          <w:rFonts w:ascii="Times New Roman"/>
          <w:b w:val="false"/>
          <w:i w:val="false"/>
          <w:color w:val="000000"/>
          <w:sz w:val="28"/>
        </w:rPr>
        <w:t xml:space="preserve">
85.35              Коммутацияға немесе электр тiзбектерiн қорғауға </w:t>
      </w:r>
      <w:r>
        <w:br/>
      </w:r>
      <w:r>
        <w:rPr>
          <w:rFonts w:ascii="Times New Roman"/>
          <w:b w:val="false"/>
          <w:i w:val="false"/>
          <w:color w:val="000000"/>
          <w:sz w:val="28"/>
        </w:rPr>
        <w:t xml:space="preserve">
                   немесе электр тiзбектерiне қосуға немесе электр </w:t>
      </w:r>
      <w:r>
        <w:br/>
      </w:r>
      <w:r>
        <w:rPr>
          <w:rFonts w:ascii="Times New Roman"/>
          <w:b w:val="false"/>
          <w:i w:val="false"/>
          <w:color w:val="000000"/>
          <w:sz w:val="28"/>
        </w:rPr>
        <w:t xml:space="preserve">
                   тізбектерiндегi 1000 В астам кернеуге арналған </w:t>
      </w:r>
      <w:r>
        <w:br/>
      </w:r>
      <w:r>
        <w:rPr>
          <w:rFonts w:ascii="Times New Roman"/>
          <w:b w:val="false"/>
          <w:i w:val="false"/>
          <w:color w:val="000000"/>
          <w:sz w:val="28"/>
        </w:rPr>
        <w:t xml:space="preserve">
                   электр аппаратуралары (мысалы, ажыратқыштар, </w:t>
      </w:r>
      <w:r>
        <w:br/>
      </w:r>
      <w:r>
        <w:rPr>
          <w:rFonts w:ascii="Times New Roman"/>
          <w:b w:val="false"/>
          <w:i w:val="false"/>
          <w:color w:val="000000"/>
          <w:sz w:val="28"/>
        </w:rPr>
        <w:t xml:space="preserve">
                   ауыстырып-қосқыштар, үзгiштер, сақтандырғыш </w:t>
      </w:r>
      <w:r>
        <w:br/>
      </w:r>
      <w:r>
        <w:rPr>
          <w:rFonts w:ascii="Times New Roman"/>
          <w:b w:val="false"/>
          <w:i w:val="false"/>
          <w:color w:val="000000"/>
          <w:sz w:val="28"/>
        </w:rPr>
        <w:t xml:space="preserve">
                   қабы, жайтартқыш кернеудi шектеушi, кернеудiң </w:t>
      </w:r>
      <w:r>
        <w:br/>
      </w:r>
      <w:r>
        <w:rPr>
          <w:rFonts w:ascii="Times New Roman"/>
          <w:b w:val="false"/>
          <w:i w:val="false"/>
          <w:color w:val="000000"/>
          <w:sz w:val="28"/>
        </w:rPr>
        <w:t xml:space="preserve">
                   секiруiн тоқтатқыш, үйлестiру қораптары, тоқ </w:t>
      </w:r>
      <w:r>
        <w:br/>
      </w:r>
      <w:r>
        <w:rPr>
          <w:rFonts w:ascii="Times New Roman"/>
          <w:b w:val="false"/>
          <w:i w:val="false"/>
          <w:color w:val="000000"/>
          <w:sz w:val="28"/>
        </w:rPr>
        <w:t xml:space="preserve">
                   қабылдағыштар, тоқ алушылар): </w:t>
      </w:r>
      <w:r>
        <w:br/>
      </w:r>
      <w:r>
        <w:rPr>
          <w:rFonts w:ascii="Times New Roman"/>
          <w:b w:val="false"/>
          <w:i w:val="false"/>
          <w:color w:val="000000"/>
          <w:sz w:val="28"/>
        </w:rPr>
        <w:t xml:space="preserve">
          8535.10  - балқымалы сақтандырғыштар </w:t>
      </w:r>
      <w:r>
        <w:br/>
      </w:r>
      <w:r>
        <w:rPr>
          <w:rFonts w:ascii="Times New Roman"/>
          <w:b w:val="false"/>
          <w:i w:val="false"/>
          <w:color w:val="000000"/>
          <w:sz w:val="28"/>
        </w:rPr>
        <w:t xml:space="preserve">
                   - автоматты сөндiргiштер: </w:t>
      </w:r>
      <w:r>
        <w:br/>
      </w:r>
      <w:r>
        <w:rPr>
          <w:rFonts w:ascii="Times New Roman"/>
          <w:b w:val="false"/>
          <w:i w:val="false"/>
          <w:color w:val="000000"/>
          <w:sz w:val="28"/>
        </w:rPr>
        <w:t xml:space="preserve">
          8535.21  -- 72,5 кВ аз кернеуге </w:t>
      </w:r>
      <w:r>
        <w:br/>
      </w:r>
      <w:r>
        <w:rPr>
          <w:rFonts w:ascii="Times New Roman"/>
          <w:b w:val="false"/>
          <w:i w:val="false"/>
          <w:color w:val="000000"/>
          <w:sz w:val="28"/>
        </w:rPr>
        <w:t xml:space="preserve">
          8535.29  -- өзгелерi </w:t>
      </w:r>
      <w:r>
        <w:br/>
      </w:r>
      <w:r>
        <w:rPr>
          <w:rFonts w:ascii="Times New Roman"/>
          <w:b w:val="false"/>
          <w:i w:val="false"/>
          <w:color w:val="000000"/>
          <w:sz w:val="28"/>
        </w:rPr>
        <w:t xml:space="preserve">
          8535.30  - ажыратқыштар және үзгiштер </w:t>
      </w:r>
      <w:r>
        <w:br/>
      </w:r>
      <w:r>
        <w:rPr>
          <w:rFonts w:ascii="Times New Roman"/>
          <w:b w:val="false"/>
          <w:i w:val="false"/>
          <w:color w:val="000000"/>
          <w:sz w:val="28"/>
        </w:rPr>
        <w:t xml:space="preserve">
          8535.40  - жайтартқыштар, кернеудi шектегiштер, кернеудiң </w:t>
      </w:r>
      <w:r>
        <w:br/>
      </w:r>
      <w:r>
        <w:rPr>
          <w:rFonts w:ascii="Times New Roman"/>
          <w:b w:val="false"/>
          <w:i w:val="false"/>
          <w:color w:val="000000"/>
          <w:sz w:val="28"/>
        </w:rPr>
        <w:t xml:space="preserve">
                   секiруiн тоқтатқыштар </w:t>
      </w:r>
    </w:p>
    <w:p>
      <w:pPr>
        <w:spacing w:after="0"/>
        <w:ind w:left="0"/>
        <w:jc w:val="both"/>
      </w:pPr>
      <w:r>
        <w:rPr>
          <w:rFonts w:ascii="Times New Roman"/>
          <w:b w:val="false"/>
          <w:i w:val="false"/>
          <w:color w:val="000000"/>
          <w:sz w:val="28"/>
        </w:rPr>
        <w:t xml:space="preserve">XYI-тарау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85.36 </w:t>
      </w:r>
      <w:r>
        <w:rPr>
          <w:rFonts w:ascii="Times New Roman"/>
          <w:b w:val="false"/>
          <w:i w:val="false"/>
          <w:color w:val="000000"/>
          <w:vertAlign w:val="subscript"/>
        </w:rPr>
        <w:t xml:space="preserve">2 </w:t>
      </w:r>
      <w:r>
        <w:rPr>
          <w:rFonts w:ascii="Times New Roman"/>
          <w:b w:val="false"/>
          <w:i w:val="false"/>
          <w:color w:val="000000"/>
          <w:sz w:val="28"/>
        </w:rPr>
        <w:t xml:space="preserve">/38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8535.90  - өзгелерi </w:t>
      </w:r>
      <w:r>
        <w:br/>
      </w:r>
      <w:r>
        <w:rPr>
          <w:rFonts w:ascii="Times New Roman"/>
          <w:b w:val="false"/>
          <w:i w:val="false"/>
          <w:color w:val="000000"/>
          <w:sz w:val="28"/>
        </w:rPr>
        <w:t xml:space="preserve">
85.36              Коммутацияға немесе электр тiзбектерiн қорғауға </w:t>
      </w:r>
      <w:r>
        <w:br/>
      </w:r>
      <w:r>
        <w:rPr>
          <w:rFonts w:ascii="Times New Roman"/>
          <w:b w:val="false"/>
          <w:i w:val="false"/>
          <w:color w:val="000000"/>
          <w:sz w:val="28"/>
        </w:rPr>
        <w:t xml:space="preserve">
                   немесе электр тiзбектерiне қосуға немесе электр </w:t>
      </w:r>
      <w:r>
        <w:br/>
      </w:r>
      <w:r>
        <w:rPr>
          <w:rFonts w:ascii="Times New Roman"/>
          <w:b w:val="false"/>
          <w:i w:val="false"/>
          <w:color w:val="000000"/>
          <w:sz w:val="28"/>
        </w:rPr>
        <w:t xml:space="preserve">
                   тiзбектерiндегi 1000 В астам кернеуге арналған </w:t>
      </w:r>
      <w:r>
        <w:br/>
      </w:r>
      <w:r>
        <w:rPr>
          <w:rFonts w:ascii="Times New Roman"/>
          <w:b w:val="false"/>
          <w:i w:val="false"/>
          <w:color w:val="000000"/>
          <w:sz w:val="28"/>
        </w:rPr>
        <w:t xml:space="preserve">
                   электр аппаратуралары (мысалы, ажыратқыштар, </w:t>
      </w:r>
      <w:r>
        <w:br/>
      </w:r>
      <w:r>
        <w:rPr>
          <w:rFonts w:ascii="Times New Roman"/>
          <w:b w:val="false"/>
          <w:i w:val="false"/>
          <w:color w:val="000000"/>
          <w:sz w:val="28"/>
        </w:rPr>
        <w:t xml:space="preserve">
                   ауыстырып-қосқыштар, үзгiштер, реле, </w:t>
      </w:r>
      <w:r>
        <w:br/>
      </w:r>
      <w:r>
        <w:rPr>
          <w:rFonts w:ascii="Times New Roman"/>
          <w:b w:val="false"/>
          <w:i w:val="false"/>
          <w:color w:val="000000"/>
          <w:sz w:val="28"/>
        </w:rPr>
        <w:t xml:space="preserve">
                   сақтандырғыш қабы, ауытқуды сөндiргiш, аша </w:t>
      </w:r>
      <w:r>
        <w:br/>
      </w:r>
      <w:r>
        <w:rPr>
          <w:rFonts w:ascii="Times New Roman"/>
          <w:b w:val="false"/>
          <w:i w:val="false"/>
          <w:color w:val="000000"/>
          <w:sz w:val="28"/>
        </w:rPr>
        <w:t xml:space="preserve">
                   вилкалар және розеткалар, электр лампаларына </w:t>
      </w:r>
      <w:r>
        <w:br/>
      </w:r>
      <w:r>
        <w:rPr>
          <w:rFonts w:ascii="Times New Roman"/>
          <w:b w:val="false"/>
          <w:i w:val="false"/>
          <w:color w:val="000000"/>
          <w:sz w:val="28"/>
        </w:rPr>
        <w:t xml:space="preserve">
                   арналған патрондар, үйлестiру қораптары): </w:t>
      </w:r>
      <w:r>
        <w:br/>
      </w:r>
      <w:r>
        <w:rPr>
          <w:rFonts w:ascii="Times New Roman"/>
          <w:b w:val="false"/>
          <w:i w:val="false"/>
          <w:color w:val="000000"/>
          <w:sz w:val="28"/>
        </w:rPr>
        <w:t xml:space="preserve">
          8536.10  - балқымалы сақтандырғыштар </w:t>
      </w:r>
      <w:r>
        <w:br/>
      </w:r>
      <w:r>
        <w:rPr>
          <w:rFonts w:ascii="Times New Roman"/>
          <w:b w:val="false"/>
          <w:i w:val="false"/>
          <w:color w:val="000000"/>
          <w:sz w:val="28"/>
        </w:rPr>
        <w:t xml:space="preserve">
          8536.20  - автоматты сөндiргіштер: </w:t>
      </w:r>
      <w:r>
        <w:br/>
      </w:r>
      <w:r>
        <w:rPr>
          <w:rFonts w:ascii="Times New Roman"/>
          <w:b w:val="false"/>
          <w:i w:val="false"/>
          <w:color w:val="000000"/>
          <w:sz w:val="28"/>
        </w:rPr>
        <w:t xml:space="preserve">
          8536.30  - электр тiзбектерiн қорғауға арналған өзге де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 реле: </w:t>
      </w:r>
      <w:r>
        <w:br/>
      </w:r>
      <w:r>
        <w:rPr>
          <w:rFonts w:ascii="Times New Roman"/>
          <w:b w:val="false"/>
          <w:i w:val="false"/>
          <w:color w:val="000000"/>
          <w:sz w:val="28"/>
        </w:rPr>
        <w:t xml:space="preserve">
          8536.41  -- 60 В аспайтын кернеу </w:t>
      </w:r>
      <w:r>
        <w:br/>
      </w:r>
      <w:r>
        <w:rPr>
          <w:rFonts w:ascii="Times New Roman"/>
          <w:b w:val="false"/>
          <w:i w:val="false"/>
          <w:color w:val="000000"/>
          <w:sz w:val="28"/>
        </w:rPr>
        <w:t xml:space="preserve">
          8536.49  -- өзгелерi </w:t>
      </w:r>
      <w:r>
        <w:br/>
      </w:r>
      <w:r>
        <w:rPr>
          <w:rFonts w:ascii="Times New Roman"/>
          <w:b w:val="false"/>
          <w:i w:val="false"/>
          <w:color w:val="000000"/>
          <w:sz w:val="28"/>
        </w:rPr>
        <w:t xml:space="preserve">
          8536.50  - өзге де ауыстырып-қосқыштар </w:t>
      </w:r>
      <w:r>
        <w:br/>
      </w:r>
      <w:r>
        <w:rPr>
          <w:rFonts w:ascii="Times New Roman"/>
          <w:b w:val="false"/>
          <w:i w:val="false"/>
          <w:color w:val="000000"/>
          <w:sz w:val="28"/>
        </w:rPr>
        <w:t xml:space="preserve">
                   - лампаға арналған патрондар, штепсельдер және </w:t>
      </w:r>
      <w:r>
        <w:br/>
      </w:r>
      <w:r>
        <w:rPr>
          <w:rFonts w:ascii="Times New Roman"/>
          <w:b w:val="false"/>
          <w:i w:val="false"/>
          <w:color w:val="000000"/>
          <w:sz w:val="28"/>
        </w:rPr>
        <w:t xml:space="preserve">
                   розеткалар: </w:t>
      </w:r>
      <w:r>
        <w:br/>
      </w:r>
      <w:r>
        <w:rPr>
          <w:rFonts w:ascii="Times New Roman"/>
          <w:b w:val="false"/>
          <w:i w:val="false"/>
          <w:color w:val="000000"/>
          <w:sz w:val="28"/>
        </w:rPr>
        <w:t xml:space="preserve">
          8536.61  -- лампаға арналған патрондар </w:t>
      </w:r>
      <w:r>
        <w:br/>
      </w:r>
      <w:r>
        <w:rPr>
          <w:rFonts w:ascii="Times New Roman"/>
          <w:b w:val="false"/>
          <w:i w:val="false"/>
          <w:color w:val="000000"/>
          <w:sz w:val="28"/>
        </w:rPr>
        <w:t xml:space="preserve">
          8536.69  -- өзгелерi </w:t>
      </w:r>
      <w:r>
        <w:br/>
      </w:r>
      <w:r>
        <w:rPr>
          <w:rFonts w:ascii="Times New Roman"/>
          <w:b w:val="false"/>
          <w:i w:val="false"/>
          <w:color w:val="000000"/>
          <w:sz w:val="28"/>
        </w:rPr>
        <w:t xml:space="preserve">
          8536.90  - өзге де құрылғылар </w:t>
      </w:r>
      <w:r>
        <w:br/>
      </w:r>
      <w:r>
        <w:rPr>
          <w:rFonts w:ascii="Times New Roman"/>
          <w:b w:val="false"/>
          <w:i w:val="false"/>
          <w:color w:val="000000"/>
          <w:sz w:val="28"/>
        </w:rPr>
        <w:t xml:space="preserve">
85.37              85.17 тауар позициясының коммутациялық </w:t>
      </w:r>
      <w:r>
        <w:br/>
      </w:r>
      <w:r>
        <w:rPr>
          <w:rFonts w:ascii="Times New Roman"/>
          <w:b w:val="false"/>
          <w:i w:val="false"/>
          <w:color w:val="000000"/>
          <w:sz w:val="28"/>
        </w:rPr>
        <w:t xml:space="preserve">
                   қондырғыларынан басқа, электр тогын, оның </w:t>
      </w:r>
      <w:r>
        <w:br/>
      </w:r>
      <w:r>
        <w:rPr>
          <w:rFonts w:ascii="Times New Roman"/>
          <w:b w:val="false"/>
          <w:i w:val="false"/>
          <w:color w:val="000000"/>
          <w:sz w:val="28"/>
        </w:rPr>
        <w:t xml:space="preserve">
                   iшiнде 90-топтың құралдарын немесе құрылғыларын </w:t>
      </w:r>
      <w:r>
        <w:br/>
      </w:r>
      <w:r>
        <w:rPr>
          <w:rFonts w:ascii="Times New Roman"/>
          <w:b w:val="false"/>
          <w:i w:val="false"/>
          <w:color w:val="000000"/>
          <w:sz w:val="28"/>
        </w:rPr>
        <w:t xml:space="preserve">
                   және басқарудың сандық аппараттарын қамтитын </w:t>
      </w:r>
      <w:r>
        <w:br/>
      </w:r>
      <w:r>
        <w:rPr>
          <w:rFonts w:ascii="Times New Roman"/>
          <w:b w:val="false"/>
          <w:i w:val="false"/>
          <w:color w:val="000000"/>
          <w:sz w:val="28"/>
        </w:rPr>
        <w:t xml:space="preserve">
                   басқаруға немесе бөлуге арналған 85.35 немесе </w:t>
      </w:r>
      <w:r>
        <w:br/>
      </w:r>
      <w:r>
        <w:rPr>
          <w:rFonts w:ascii="Times New Roman"/>
          <w:b w:val="false"/>
          <w:i w:val="false"/>
          <w:color w:val="000000"/>
          <w:sz w:val="28"/>
        </w:rPr>
        <w:t xml:space="preserve">
                   85.36 тауар позицияларының екi немесе одан да </w:t>
      </w:r>
      <w:r>
        <w:br/>
      </w:r>
      <w:r>
        <w:rPr>
          <w:rFonts w:ascii="Times New Roman"/>
          <w:b w:val="false"/>
          <w:i w:val="false"/>
          <w:color w:val="000000"/>
          <w:sz w:val="28"/>
        </w:rPr>
        <w:t xml:space="preserve">
                   көп құрылғылармен жабдықталған пульттер, </w:t>
      </w:r>
      <w:r>
        <w:br/>
      </w:r>
      <w:r>
        <w:rPr>
          <w:rFonts w:ascii="Times New Roman"/>
          <w:b w:val="false"/>
          <w:i w:val="false"/>
          <w:color w:val="000000"/>
          <w:sz w:val="28"/>
        </w:rPr>
        <w:t xml:space="preserve">
                   панелдер, консолдер, столдар, бөлу қалқандары </w:t>
      </w:r>
      <w:r>
        <w:br/>
      </w:r>
      <w:r>
        <w:rPr>
          <w:rFonts w:ascii="Times New Roman"/>
          <w:b w:val="false"/>
          <w:i w:val="false"/>
          <w:color w:val="000000"/>
          <w:sz w:val="28"/>
        </w:rPr>
        <w:t xml:space="preserve">
                   және электр аппаратураларына арналған өзге де </w:t>
      </w:r>
      <w:r>
        <w:br/>
      </w:r>
      <w:r>
        <w:rPr>
          <w:rFonts w:ascii="Times New Roman"/>
          <w:b w:val="false"/>
          <w:i w:val="false"/>
          <w:color w:val="000000"/>
          <w:sz w:val="28"/>
        </w:rPr>
        <w:t xml:space="preserve">
                   негiздер: </w:t>
      </w:r>
      <w:r>
        <w:br/>
      </w:r>
      <w:r>
        <w:rPr>
          <w:rFonts w:ascii="Times New Roman"/>
          <w:b w:val="false"/>
          <w:i w:val="false"/>
          <w:color w:val="000000"/>
          <w:sz w:val="28"/>
        </w:rPr>
        <w:t xml:space="preserve">
          8537.10  - 1000B аспайтын кернеуге </w:t>
      </w:r>
      <w:r>
        <w:br/>
      </w:r>
      <w:r>
        <w:rPr>
          <w:rFonts w:ascii="Times New Roman"/>
          <w:b w:val="false"/>
          <w:i w:val="false"/>
          <w:color w:val="000000"/>
          <w:sz w:val="28"/>
        </w:rPr>
        <w:t xml:space="preserve">
          8537.20  - 1000В аспайтын кернеуге </w:t>
      </w:r>
      <w:r>
        <w:br/>
      </w:r>
      <w:r>
        <w:rPr>
          <w:rFonts w:ascii="Times New Roman"/>
          <w:b w:val="false"/>
          <w:i w:val="false"/>
          <w:color w:val="000000"/>
          <w:sz w:val="28"/>
        </w:rPr>
        <w:t xml:space="preserve">
85.38              Тек немесе негiзiнен 85.35, 85.36 немесе 85.37 </w:t>
      </w:r>
      <w:r>
        <w:br/>
      </w:r>
      <w:r>
        <w:rPr>
          <w:rFonts w:ascii="Times New Roman"/>
          <w:b w:val="false"/>
          <w:i w:val="false"/>
          <w:color w:val="000000"/>
          <w:sz w:val="28"/>
        </w:rPr>
        <w:t xml:space="preserve">
                   тауар позицияларының аппаратураларына арналған </w:t>
      </w:r>
      <w:r>
        <w:br/>
      </w:r>
      <w:r>
        <w:rPr>
          <w:rFonts w:ascii="Times New Roman"/>
          <w:b w:val="false"/>
          <w:i w:val="false"/>
          <w:color w:val="000000"/>
          <w:sz w:val="28"/>
        </w:rPr>
        <w:t xml:space="preserve">
                   бөлшектер: </w:t>
      </w:r>
      <w:r>
        <w:br/>
      </w:r>
      <w:r>
        <w:rPr>
          <w:rFonts w:ascii="Times New Roman"/>
          <w:b w:val="false"/>
          <w:i w:val="false"/>
          <w:color w:val="000000"/>
          <w:sz w:val="28"/>
        </w:rPr>
        <w:t xml:space="preserve">
          8538.10  - 85.37 тауар позициясының бұйымдарына арналған, </w:t>
      </w:r>
      <w:r>
        <w:br/>
      </w:r>
      <w:r>
        <w:rPr>
          <w:rFonts w:ascii="Times New Roman"/>
          <w:b w:val="false"/>
          <w:i w:val="false"/>
          <w:color w:val="000000"/>
          <w:sz w:val="28"/>
        </w:rPr>
        <w:t xml:space="preserve">
                   бiрақ тиiстi аппаратурамен толықтырылмаған </w:t>
      </w:r>
      <w:r>
        <w:br/>
      </w:r>
      <w:r>
        <w:rPr>
          <w:rFonts w:ascii="Times New Roman"/>
          <w:b w:val="false"/>
          <w:i w:val="false"/>
          <w:color w:val="000000"/>
          <w:sz w:val="28"/>
        </w:rPr>
        <w:t xml:space="preserve">
                   пульттер, панелдер, консолдер, столдар, бөлу </w:t>
      </w:r>
      <w:r>
        <w:br/>
      </w:r>
      <w:r>
        <w:rPr>
          <w:rFonts w:ascii="Times New Roman"/>
          <w:b w:val="false"/>
          <w:i w:val="false"/>
          <w:color w:val="000000"/>
          <w:sz w:val="28"/>
        </w:rPr>
        <w:t xml:space="preserve">
                   қалқандары және өзге де негiздер </w:t>
      </w:r>
      <w:r>
        <w:br/>
      </w:r>
      <w:r>
        <w:rPr>
          <w:rFonts w:ascii="Times New Roman"/>
          <w:b w:val="false"/>
          <w:i w:val="false"/>
          <w:color w:val="000000"/>
          <w:sz w:val="28"/>
        </w:rPr>
        <w:t xml:space="preserve">
          8538.90  - өзгелерi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85.39/40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85.39              Герметикалық бағытты жарық лампаларын қоса </w:t>
      </w:r>
      <w:r>
        <w:br/>
      </w:r>
      <w:r>
        <w:rPr>
          <w:rFonts w:ascii="Times New Roman"/>
          <w:b w:val="false"/>
          <w:i w:val="false"/>
          <w:color w:val="000000"/>
          <w:sz w:val="28"/>
        </w:rPr>
        <w:t xml:space="preserve">
                   алғанда, электрмен немесе газбен зарядталатын: </w:t>
      </w:r>
      <w:r>
        <w:br/>
      </w:r>
      <w:r>
        <w:rPr>
          <w:rFonts w:ascii="Times New Roman"/>
          <w:b w:val="false"/>
          <w:i w:val="false"/>
          <w:color w:val="000000"/>
          <w:sz w:val="28"/>
        </w:rPr>
        <w:t xml:space="preserve">
                   қыздыру лампалары, сондай-ақ ультракүлгiн </w:t>
      </w:r>
      <w:r>
        <w:br/>
      </w:r>
      <w:r>
        <w:rPr>
          <w:rFonts w:ascii="Times New Roman"/>
          <w:b w:val="false"/>
          <w:i w:val="false"/>
          <w:color w:val="000000"/>
          <w:sz w:val="28"/>
        </w:rPr>
        <w:t xml:space="preserve">
                   немесе инфрақызыл лампалар; доғалы лампалар: </w:t>
      </w:r>
      <w:r>
        <w:br/>
      </w:r>
      <w:r>
        <w:rPr>
          <w:rFonts w:ascii="Times New Roman"/>
          <w:b w:val="false"/>
          <w:i w:val="false"/>
          <w:color w:val="000000"/>
          <w:sz w:val="28"/>
        </w:rPr>
        <w:t xml:space="preserve">
          8539.10  - герметикалық бағытты жарық лампалары </w:t>
      </w:r>
      <w:r>
        <w:br/>
      </w:r>
      <w:r>
        <w:rPr>
          <w:rFonts w:ascii="Times New Roman"/>
          <w:b w:val="false"/>
          <w:i w:val="false"/>
          <w:color w:val="000000"/>
          <w:sz w:val="28"/>
        </w:rPr>
        <w:t xml:space="preserve">
                   - ультракүлгiн немесе инфрақызыл лампалар; доғалы </w:t>
      </w:r>
      <w:r>
        <w:br/>
      </w:r>
      <w:r>
        <w:rPr>
          <w:rFonts w:ascii="Times New Roman"/>
          <w:b w:val="false"/>
          <w:i w:val="false"/>
          <w:color w:val="000000"/>
          <w:sz w:val="28"/>
        </w:rPr>
        <w:t xml:space="preserve">
                   лампаларды қоспағанда, басқа да қыздыру </w:t>
      </w:r>
      <w:r>
        <w:br/>
      </w:r>
      <w:r>
        <w:rPr>
          <w:rFonts w:ascii="Times New Roman"/>
          <w:b w:val="false"/>
          <w:i w:val="false"/>
          <w:color w:val="000000"/>
          <w:sz w:val="28"/>
        </w:rPr>
        <w:t xml:space="preserve">
                   лампалары: </w:t>
      </w:r>
      <w:r>
        <w:br/>
      </w:r>
      <w:r>
        <w:rPr>
          <w:rFonts w:ascii="Times New Roman"/>
          <w:b w:val="false"/>
          <w:i w:val="false"/>
          <w:color w:val="000000"/>
          <w:sz w:val="28"/>
        </w:rPr>
        <w:t xml:space="preserve">
          8539.21  -- вольфрам жiптi галогендi </w:t>
      </w:r>
      <w:r>
        <w:br/>
      </w:r>
      <w:r>
        <w:rPr>
          <w:rFonts w:ascii="Times New Roman"/>
          <w:b w:val="false"/>
          <w:i w:val="false"/>
          <w:color w:val="000000"/>
          <w:sz w:val="28"/>
        </w:rPr>
        <w:t xml:space="preserve">
          8539.22  -- кернеуi 200 Вт аспайтын және кернеуi 100 В </w:t>
      </w:r>
      <w:r>
        <w:br/>
      </w:r>
      <w:r>
        <w:rPr>
          <w:rFonts w:ascii="Times New Roman"/>
          <w:b w:val="false"/>
          <w:i w:val="false"/>
          <w:color w:val="000000"/>
          <w:sz w:val="28"/>
        </w:rPr>
        <w:t xml:space="preserve">
                   аспайтын өзгелерi </w:t>
      </w:r>
      <w:r>
        <w:br/>
      </w:r>
      <w:r>
        <w:rPr>
          <w:rFonts w:ascii="Times New Roman"/>
          <w:b w:val="false"/>
          <w:i w:val="false"/>
          <w:color w:val="000000"/>
          <w:sz w:val="28"/>
        </w:rPr>
        <w:t xml:space="preserve">
          8539.29  -- өзгелерi </w:t>
      </w:r>
      <w:r>
        <w:br/>
      </w:r>
      <w:r>
        <w:rPr>
          <w:rFonts w:ascii="Times New Roman"/>
          <w:b w:val="false"/>
          <w:i w:val="false"/>
          <w:color w:val="000000"/>
          <w:sz w:val="28"/>
        </w:rPr>
        <w:t xml:space="preserve">
                   - ультракүлгiн сәуле бөлу лампаларын қоспағанда, </w:t>
      </w:r>
      <w:r>
        <w:br/>
      </w:r>
      <w:r>
        <w:rPr>
          <w:rFonts w:ascii="Times New Roman"/>
          <w:b w:val="false"/>
          <w:i w:val="false"/>
          <w:color w:val="000000"/>
          <w:sz w:val="28"/>
        </w:rPr>
        <w:t xml:space="preserve">
                   газбен разрядталатын лампалар: </w:t>
      </w:r>
      <w:r>
        <w:br/>
      </w:r>
      <w:r>
        <w:rPr>
          <w:rFonts w:ascii="Times New Roman"/>
          <w:b w:val="false"/>
          <w:i w:val="false"/>
          <w:color w:val="000000"/>
          <w:sz w:val="28"/>
        </w:rPr>
        <w:t xml:space="preserve">
          8539.31  -- термокатты люминесценттi </w:t>
      </w:r>
      <w:r>
        <w:br/>
      </w:r>
      <w:r>
        <w:rPr>
          <w:rFonts w:ascii="Times New Roman"/>
          <w:b w:val="false"/>
          <w:i w:val="false"/>
          <w:color w:val="000000"/>
          <w:sz w:val="28"/>
        </w:rPr>
        <w:t xml:space="preserve">
          8539.32  -- сынапты немесе натрилi лампалар; </w:t>
      </w:r>
      <w:r>
        <w:br/>
      </w:r>
      <w:r>
        <w:rPr>
          <w:rFonts w:ascii="Times New Roman"/>
          <w:b w:val="false"/>
          <w:i w:val="false"/>
          <w:color w:val="000000"/>
          <w:sz w:val="28"/>
        </w:rPr>
        <w:t xml:space="preserve">
                   металлогалогендi лампалар </w:t>
      </w:r>
      <w:r>
        <w:br/>
      </w:r>
      <w:r>
        <w:rPr>
          <w:rFonts w:ascii="Times New Roman"/>
          <w:b w:val="false"/>
          <w:i w:val="false"/>
          <w:color w:val="000000"/>
          <w:sz w:val="28"/>
        </w:rPr>
        <w:t xml:space="preserve">
          8539.39  -- өзгелерi </w:t>
      </w:r>
      <w:r>
        <w:br/>
      </w:r>
      <w:r>
        <w:rPr>
          <w:rFonts w:ascii="Times New Roman"/>
          <w:b w:val="false"/>
          <w:i w:val="false"/>
          <w:color w:val="000000"/>
          <w:sz w:val="28"/>
        </w:rPr>
        <w:t xml:space="preserve">
                   - ультракүлгiн немесе инфрақызыл лампалар; доғалы </w:t>
      </w:r>
      <w:r>
        <w:br/>
      </w:r>
      <w:r>
        <w:rPr>
          <w:rFonts w:ascii="Times New Roman"/>
          <w:b w:val="false"/>
          <w:i w:val="false"/>
          <w:color w:val="000000"/>
          <w:sz w:val="28"/>
        </w:rPr>
        <w:t xml:space="preserve">
                   лампалар: </w:t>
      </w:r>
      <w:r>
        <w:br/>
      </w:r>
      <w:r>
        <w:rPr>
          <w:rFonts w:ascii="Times New Roman"/>
          <w:b w:val="false"/>
          <w:i w:val="false"/>
          <w:color w:val="000000"/>
          <w:sz w:val="28"/>
        </w:rPr>
        <w:t xml:space="preserve">
          8539.41  -- доғалы лампалар </w:t>
      </w:r>
      <w:r>
        <w:br/>
      </w:r>
      <w:r>
        <w:rPr>
          <w:rFonts w:ascii="Times New Roman"/>
          <w:b w:val="false"/>
          <w:i w:val="false"/>
          <w:color w:val="000000"/>
          <w:sz w:val="28"/>
        </w:rPr>
        <w:t xml:space="preserve">
          8539.49  -- өзгелерi </w:t>
      </w:r>
      <w:r>
        <w:br/>
      </w:r>
      <w:r>
        <w:rPr>
          <w:rFonts w:ascii="Times New Roman"/>
          <w:b w:val="false"/>
          <w:i w:val="false"/>
          <w:color w:val="000000"/>
          <w:sz w:val="28"/>
        </w:rPr>
        <w:t xml:space="preserve">
          8539.90  - бөлшектерi </w:t>
      </w:r>
      <w:r>
        <w:br/>
      </w:r>
      <w:r>
        <w:rPr>
          <w:rFonts w:ascii="Times New Roman"/>
          <w:b w:val="false"/>
          <w:i w:val="false"/>
          <w:color w:val="000000"/>
          <w:sz w:val="28"/>
        </w:rPr>
        <w:t xml:space="preserve">
85.40              Термокатодты, салқын катодты немесе фотокатодты </w:t>
      </w:r>
      <w:r>
        <w:br/>
      </w:r>
      <w:r>
        <w:rPr>
          <w:rFonts w:ascii="Times New Roman"/>
          <w:b w:val="false"/>
          <w:i w:val="false"/>
          <w:color w:val="000000"/>
          <w:sz w:val="28"/>
        </w:rPr>
        <w:t xml:space="preserve">
                   лампалар мен  электр  түтiктерi (мысалы, </w:t>
      </w:r>
      <w:r>
        <w:br/>
      </w:r>
      <w:r>
        <w:rPr>
          <w:rFonts w:ascii="Times New Roman"/>
          <w:b w:val="false"/>
          <w:i w:val="false"/>
          <w:color w:val="000000"/>
          <w:sz w:val="28"/>
        </w:rPr>
        <w:t xml:space="preserve">
                   вакуумды немесе бу немесе газ толтырылған </w:t>
      </w:r>
      <w:r>
        <w:br/>
      </w:r>
      <w:r>
        <w:rPr>
          <w:rFonts w:ascii="Times New Roman"/>
          <w:b w:val="false"/>
          <w:i w:val="false"/>
          <w:color w:val="000000"/>
          <w:sz w:val="28"/>
        </w:rPr>
        <w:t xml:space="preserve">
                   лампалар және түтіктep, сынапты доғалы түзету </w:t>
      </w:r>
      <w:r>
        <w:br/>
      </w:r>
      <w:r>
        <w:rPr>
          <w:rFonts w:ascii="Times New Roman"/>
          <w:b w:val="false"/>
          <w:i w:val="false"/>
          <w:color w:val="000000"/>
          <w:sz w:val="28"/>
        </w:rPr>
        <w:t xml:space="preserve">
                   лампалары мен түтiктерi және электр-сәулелi </w:t>
      </w:r>
      <w:r>
        <w:br/>
      </w:r>
      <w:r>
        <w:rPr>
          <w:rFonts w:ascii="Times New Roman"/>
          <w:b w:val="false"/>
          <w:i w:val="false"/>
          <w:color w:val="000000"/>
          <w:sz w:val="28"/>
        </w:rPr>
        <w:t xml:space="preserve">
                   түтiктер, таратушы телевизиялық түтiктер): </w:t>
      </w:r>
      <w:r>
        <w:br/>
      </w:r>
      <w:r>
        <w:rPr>
          <w:rFonts w:ascii="Times New Roman"/>
          <w:b w:val="false"/>
          <w:i w:val="false"/>
          <w:color w:val="000000"/>
          <w:sz w:val="28"/>
        </w:rPr>
        <w:t xml:space="preserve">
                   - бейне мониторларға арналған электр-сәулелi </w:t>
      </w:r>
      <w:r>
        <w:br/>
      </w:r>
      <w:r>
        <w:rPr>
          <w:rFonts w:ascii="Times New Roman"/>
          <w:b w:val="false"/>
          <w:i w:val="false"/>
          <w:color w:val="000000"/>
          <w:sz w:val="28"/>
        </w:rPr>
        <w:t xml:space="preserve">
                   түтiктердi қоса алғанда, электр-сәулелi </w:t>
      </w:r>
      <w:r>
        <w:br/>
      </w:r>
      <w:r>
        <w:rPr>
          <w:rFonts w:ascii="Times New Roman"/>
          <w:b w:val="false"/>
          <w:i w:val="false"/>
          <w:color w:val="000000"/>
          <w:sz w:val="28"/>
        </w:rPr>
        <w:t xml:space="preserve">
                   телевизиялық түтiктер: </w:t>
      </w:r>
      <w:r>
        <w:br/>
      </w:r>
      <w:r>
        <w:rPr>
          <w:rFonts w:ascii="Times New Roman"/>
          <w:b w:val="false"/>
          <w:i w:val="false"/>
          <w:color w:val="000000"/>
          <w:sz w:val="28"/>
        </w:rPr>
        <w:t xml:space="preserve">
          8540.11  -- түрлi-түстi бейнелеу </w:t>
      </w:r>
      <w:r>
        <w:br/>
      </w:r>
      <w:r>
        <w:rPr>
          <w:rFonts w:ascii="Times New Roman"/>
          <w:b w:val="false"/>
          <w:i w:val="false"/>
          <w:color w:val="000000"/>
          <w:sz w:val="28"/>
        </w:rPr>
        <w:t xml:space="preserve">
          8540.12  -- қара-ақ немесе басқа бiртүстi бейнелеу </w:t>
      </w:r>
      <w:r>
        <w:br/>
      </w:r>
      <w:r>
        <w:rPr>
          <w:rFonts w:ascii="Times New Roman"/>
          <w:b w:val="false"/>
          <w:i w:val="false"/>
          <w:color w:val="000000"/>
          <w:sz w:val="28"/>
        </w:rPr>
        <w:t xml:space="preserve">
          8540.20  - таратушы телевизиялық түтiктер; электронды- </w:t>
      </w:r>
      <w:r>
        <w:br/>
      </w:r>
      <w:r>
        <w:rPr>
          <w:rFonts w:ascii="Times New Roman"/>
          <w:b w:val="false"/>
          <w:i w:val="false"/>
          <w:color w:val="000000"/>
          <w:sz w:val="28"/>
        </w:rPr>
        <w:t xml:space="preserve">
                   оптикалық қайта өзгерткiштер мен бейне айқындығын </w:t>
      </w:r>
      <w:r>
        <w:br/>
      </w:r>
      <w:r>
        <w:rPr>
          <w:rFonts w:ascii="Times New Roman"/>
          <w:b w:val="false"/>
          <w:i w:val="false"/>
          <w:color w:val="000000"/>
          <w:sz w:val="28"/>
        </w:rPr>
        <w:t xml:space="preserve">
                   күшейткiштер; өзге де фотокатод түтiктерi </w:t>
      </w:r>
      <w:r>
        <w:br/>
      </w:r>
      <w:r>
        <w:rPr>
          <w:rFonts w:ascii="Times New Roman"/>
          <w:b w:val="false"/>
          <w:i w:val="false"/>
          <w:color w:val="000000"/>
          <w:sz w:val="28"/>
        </w:rPr>
        <w:t xml:space="preserve">
          8540.40  - графика деректерiн шығаруға арналған, </w:t>
      </w:r>
      <w:r>
        <w:br/>
      </w:r>
      <w:r>
        <w:rPr>
          <w:rFonts w:ascii="Times New Roman"/>
          <w:b w:val="false"/>
          <w:i w:val="false"/>
          <w:color w:val="000000"/>
          <w:sz w:val="28"/>
        </w:rPr>
        <w:t xml:space="preserve">
                   түрлi-түстi, экрандағы люминофор нүктелерiнiң </w:t>
      </w:r>
      <w:r>
        <w:br/>
      </w:r>
      <w:r>
        <w:rPr>
          <w:rFonts w:ascii="Times New Roman"/>
          <w:b w:val="false"/>
          <w:i w:val="false"/>
          <w:color w:val="000000"/>
          <w:sz w:val="28"/>
        </w:rPr>
        <w:t xml:space="preserve">
                   қадамы 0,4 мм аз дисплейлер түтiктерi </w:t>
      </w:r>
      <w:r>
        <w:br/>
      </w:r>
      <w:r>
        <w:rPr>
          <w:rFonts w:ascii="Times New Roman"/>
          <w:b w:val="false"/>
          <w:i w:val="false"/>
          <w:color w:val="000000"/>
          <w:sz w:val="28"/>
        </w:rPr>
        <w:t xml:space="preserve">
          8540.50  - графика деректерiн шығаруға арналған, ақ-қара </w:t>
      </w:r>
      <w:r>
        <w:br/>
      </w:r>
      <w:r>
        <w:rPr>
          <w:rFonts w:ascii="Times New Roman"/>
          <w:b w:val="false"/>
          <w:i w:val="false"/>
          <w:color w:val="000000"/>
          <w:sz w:val="28"/>
        </w:rPr>
        <w:t xml:space="preserve">
                   немесе басқа да монохромды дисплейлер түтiктерi </w:t>
      </w:r>
      <w:r>
        <w:br/>
      </w:r>
      <w:r>
        <w:rPr>
          <w:rFonts w:ascii="Times New Roman"/>
          <w:b w:val="false"/>
          <w:i w:val="false"/>
          <w:color w:val="000000"/>
          <w:sz w:val="28"/>
        </w:rPr>
        <w:t xml:space="preserve">
          8540.60  -- өзге де электронды-сәулелi түтiктер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85.40 </w:t>
      </w:r>
      <w:r>
        <w:rPr>
          <w:rFonts w:ascii="Times New Roman"/>
          <w:b w:val="false"/>
          <w:i w:val="false"/>
          <w:color w:val="000000"/>
          <w:vertAlign w:val="subscript"/>
        </w:rPr>
        <w:t xml:space="preserve">2 </w:t>
      </w:r>
      <w:r>
        <w:rPr>
          <w:rFonts w:ascii="Times New Roman"/>
          <w:b w:val="false"/>
          <w:i w:val="false"/>
          <w:color w:val="000000"/>
          <w:sz w:val="28"/>
        </w:rPr>
        <w:t xml:space="preserve">/43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Тауаp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8540.71  -- магнетрондар </w:t>
      </w:r>
      <w:r>
        <w:br/>
      </w:r>
      <w:r>
        <w:rPr>
          <w:rFonts w:ascii="Times New Roman"/>
          <w:b w:val="false"/>
          <w:i w:val="false"/>
          <w:color w:val="000000"/>
          <w:sz w:val="28"/>
        </w:rPr>
        <w:t xml:space="preserve">
          8540.72  -- клистрондар </w:t>
      </w:r>
      <w:r>
        <w:br/>
      </w:r>
      <w:r>
        <w:rPr>
          <w:rFonts w:ascii="Times New Roman"/>
          <w:b w:val="false"/>
          <w:i w:val="false"/>
          <w:color w:val="000000"/>
          <w:sz w:val="28"/>
        </w:rPr>
        <w:t xml:space="preserve">
          8540.79  -- өзгелері </w:t>
      </w:r>
      <w:r>
        <w:br/>
      </w:r>
      <w:r>
        <w:rPr>
          <w:rFonts w:ascii="Times New Roman"/>
          <w:b w:val="false"/>
          <w:i w:val="false"/>
          <w:color w:val="000000"/>
          <w:sz w:val="28"/>
        </w:rPr>
        <w:t xml:space="preserve">
                   - электр лампалары және өзге де түтіктер: </w:t>
      </w:r>
      <w:r>
        <w:br/>
      </w:r>
      <w:r>
        <w:rPr>
          <w:rFonts w:ascii="Times New Roman"/>
          <w:b w:val="false"/>
          <w:i w:val="false"/>
          <w:color w:val="000000"/>
          <w:sz w:val="28"/>
        </w:rPr>
        <w:t xml:space="preserve">
          8540.81  -- электр лампалары және өзге де түтіктер: </w:t>
      </w:r>
      <w:r>
        <w:br/>
      </w:r>
      <w:r>
        <w:rPr>
          <w:rFonts w:ascii="Times New Roman"/>
          <w:b w:val="false"/>
          <w:i w:val="false"/>
          <w:color w:val="000000"/>
          <w:sz w:val="28"/>
        </w:rPr>
        <w:t xml:space="preserve">
          8540.81  -- электр лампалары және қабылдау немесe </w:t>
      </w:r>
      <w:r>
        <w:br/>
      </w:r>
      <w:r>
        <w:rPr>
          <w:rFonts w:ascii="Times New Roman"/>
          <w:b w:val="false"/>
          <w:i w:val="false"/>
          <w:color w:val="000000"/>
          <w:sz w:val="28"/>
        </w:rPr>
        <w:t xml:space="preserve">
                   күшейткiш түтіктер </w:t>
      </w:r>
      <w:r>
        <w:br/>
      </w:r>
      <w:r>
        <w:rPr>
          <w:rFonts w:ascii="Times New Roman"/>
          <w:b w:val="false"/>
          <w:i w:val="false"/>
          <w:color w:val="000000"/>
          <w:sz w:val="28"/>
        </w:rPr>
        <w:t xml:space="preserve">
          8540.89  -- өзгелері </w:t>
      </w:r>
      <w:r>
        <w:br/>
      </w:r>
      <w:r>
        <w:rPr>
          <w:rFonts w:ascii="Times New Roman"/>
          <w:b w:val="false"/>
          <w:i w:val="false"/>
          <w:color w:val="000000"/>
          <w:sz w:val="28"/>
        </w:rPr>
        <w:t xml:space="preserve">
                   - бөлшектер </w:t>
      </w:r>
      <w:r>
        <w:br/>
      </w:r>
      <w:r>
        <w:rPr>
          <w:rFonts w:ascii="Times New Roman"/>
          <w:b w:val="false"/>
          <w:i w:val="false"/>
          <w:color w:val="000000"/>
          <w:sz w:val="28"/>
        </w:rPr>
        <w:t xml:space="preserve">
          8540.91  -- электр-сәулелі түтік </w:t>
      </w:r>
      <w:r>
        <w:br/>
      </w:r>
      <w:r>
        <w:rPr>
          <w:rFonts w:ascii="Times New Roman"/>
          <w:b w:val="false"/>
          <w:i w:val="false"/>
          <w:color w:val="000000"/>
          <w:sz w:val="28"/>
        </w:rPr>
        <w:t xml:space="preserve">
          8540.99  -- өзгелерi </w:t>
      </w:r>
      <w:r>
        <w:br/>
      </w:r>
      <w:r>
        <w:rPr>
          <w:rFonts w:ascii="Times New Roman"/>
          <w:b w:val="false"/>
          <w:i w:val="false"/>
          <w:color w:val="000000"/>
          <w:sz w:val="28"/>
        </w:rPr>
        <w:t xml:space="preserve">
85.41              Диодтар, транзисторлар және ұқсас </w:t>
      </w:r>
      <w:r>
        <w:br/>
      </w:r>
      <w:r>
        <w:rPr>
          <w:rFonts w:ascii="Times New Roman"/>
          <w:b w:val="false"/>
          <w:i w:val="false"/>
          <w:color w:val="000000"/>
          <w:sz w:val="28"/>
        </w:rPr>
        <w:t xml:space="preserve">
                   жартылай өткізгішті құралдар; модульдерге </w:t>
      </w:r>
      <w:r>
        <w:br/>
      </w:r>
      <w:r>
        <w:rPr>
          <w:rFonts w:ascii="Times New Roman"/>
          <w:b w:val="false"/>
          <w:i w:val="false"/>
          <w:color w:val="000000"/>
          <w:sz w:val="28"/>
        </w:rPr>
        <w:t xml:space="preserve">
                   жиналған немесе жиналмаған, панелге қосылған </w:t>
      </w:r>
      <w:r>
        <w:br/>
      </w:r>
      <w:r>
        <w:rPr>
          <w:rFonts w:ascii="Times New Roman"/>
          <w:b w:val="false"/>
          <w:i w:val="false"/>
          <w:color w:val="000000"/>
          <w:sz w:val="28"/>
        </w:rPr>
        <w:t xml:space="preserve">
                   немесе қосылмаған фотогальванды элементтерді </w:t>
      </w:r>
      <w:r>
        <w:br/>
      </w:r>
      <w:r>
        <w:rPr>
          <w:rFonts w:ascii="Times New Roman"/>
          <w:b w:val="false"/>
          <w:i w:val="false"/>
          <w:color w:val="000000"/>
          <w:sz w:val="28"/>
        </w:rPr>
        <w:t xml:space="preserve">
                   қоса алғанда, фото сезгіш жартылай өткізгішті </w:t>
      </w:r>
      <w:r>
        <w:br/>
      </w:r>
      <w:r>
        <w:rPr>
          <w:rFonts w:ascii="Times New Roman"/>
          <w:b w:val="false"/>
          <w:i w:val="false"/>
          <w:color w:val="000000"/>
          <w:sz w:val="28"/>
        </w:rPr>
        <w:t xml:space="preserve">
                   құралдар; жиынтықтағы пьезэлектр кристалдары: </w:t>
      </w:r>
      <w:r>
        <w:br/>
      </w:r>
      <w:r>
        <w:rPr>
          <w:rFonts w:ascii="Times New Roman"/>
          <w:b w:val="false"/>
          <w:i w:val="false"/>
          <w:color w:val="000000"/>
          <w:sz w:val="28"/>
        </w:rPr>
        <w:t xml:space="preserve">
          8541.10  - фотодиодтар немесе жарық шығарғыш диодтардан </w:t>
      </w:r>
      <w:r>
        <w:br/>
      </w:r>
      <w:r>
        <w:rPr>
          <w:rFonts w:ascii="Times New Roman"/>
          <w:b w:val="false"/>
          <w:i w:val="false"/>
          <w:color w:val="000000"/>
          <w:sz w:val="28"/>
        </w:rPr>
        <w:t xml:space="preserve">
                   басқа, диодтар </w:t>
      </w:r>
      <w:r>
        <w:br/>
      </w:r>
      <w:r>
        <w:rPr>
          <w:rFonts w:ascii="Times New Roman"/>
          <w:b w:val="false"/>
          <w:i w:val="false"/>
          <w:color w:val="000000"/>
          <w:sz w:val="28"/>
        </w:rPr>
        <w:t xml:space="preserve">
          8541.21  -- тарату қуаттылығы 1 Вт аз </w:t>
      </w:r>
      <w:r>
        <w:br/>
      </w:r>
      <w:r>
        <w:rPr>
          <w:rFonts w:ascii="Times New Roman"/>
          <w:b w:val="false"/>
          <w:i w:val="false"/>
          <w:color w:val="000000"/>
          <w:sz w:val="28"/>
        </w:rPr>
        <w:t xml:space="preserve">
          8541.29  -- өзгелеpі </w:t>
      </w:r>
      <w:r>
        <w:br/>
      </w:r>
      <w:r>
        <w:rPr>
          <w:rFonts w:ascii="Times New Roman"/>
          <w:b w:val="false"/>
          <w:i w:val="false"/>
          <w:color w:val="000000"/>
          <w:sz w:val="28"/>
        </w:rPr>
        <w:t xml:space="preserve">
          8541.30  - Фотосезгіш құралдардан басқа, тиристоpлар, </w:t>
      </w:r>
      <w:r>
        <w:br/>
      </w:r>
      <w:r>
        <w:rPr>
          <w:rFonts w:ascii="Times New Roman"/>
          <w:b w:val="false"/>
          <w:i w:val="false"/>
          <w:color w:val="000000"/>
          <w:sz w:val="28"/>
        </w:rPr>
        <w:t xml:space="preserve">
                   динисторлар және тринисторлар </w:t>
      </w:r>
      <w:r>
        <w:br/>
      </w:r>
      <w:r>
        <w:rPr>
          <w:rFonts w:ascii="Times New Roman"/>
          <w:b w:val="false"/>
          <w:i w:val="false"/>
          <w:color w:val="000000"/>
          <w:sz w:val="28"/>
        </w:rPr>
        <w:t xml:space="preserve">
          8541.40  - модульдерге жиналған немесе жиналмаған, </w:t>
      </w:r>
      <w:r>
        <w:br/>
      </w:r>
      <w:r>
        <w:rPr>
          <w:rFonts w:ascii="Times New Roman"/>
          <w:b w:val="false"/>
          <w:i w:val="false"/>
          <w:color w:val="000000"/>
          <w:sz w:val="28"/>
        </w:rPr>
        <w:t xml:space="preserve">
                   панельге қосылған немесе қосылмаған фотогальванды </w:t>
      </w:r>
      <w:r>
        <w:br/>
      </w:r>
      <w:r>
        <w:rPr>
          <w:rFonts w:ascii="Times New Roman"/>
          <w:b w:val="false"/>
          <w:i w:val="false"/>
          <w:color w:val="000000"/>
          <w:sz w:val="28"/>
        </w:rPr>
        <w:t xml:space="preserve">
                   элементтерді қоса алғанда, фото сезгіш жартылай </w:t>
      </w:r>
      <w:r>
        <w:br/>
      </w:r>
      <w:r>
        <w:rPr>
          <w:rFonts w:ascii="Times New Roman"/>
          <w:b w:val="false"/>
          <w:i w:val="false"/>
          <w:color w:val="000000"/>
          <w:sz w:val="28"/>
        </w:rPr>
        <w:t xml:space="preserve">
                   өткізгішті құралдар; жарық шығарушы диодтар </w:t>
      </w:r>
      <w:r>
        <w:br/>
      </w:r>
      <w:r>
        <w:rPr>
          <w:rFonts w:ascii="Times New Roman"/>
          <w:b w:val="false"/>
          <w:i w:val="false"/>
          <w:color w:val="000000"/>
          <w:sz w:val="28"/>
        </w:rPr>
        <w:t xml:space="preserve">
          8541.50  - өзге де жартылай өткізгішті құралдар </w:t>
      </w:r>
      <w:r>
        <w:br/>
      </w:r>
      <w:r>
        <w:rPr>
          <w:rFonts w:ascii="Times New Roman"/>
          <w:b w:val="false"/>
          <w:i w:val="false"/>
          <w:color w:val="000000"/>
          <w:sz w:val="28"/>
        </w:rPr>
        <w:t xml:space="preserve">
          8541.60  - жиналған пьезэлектрлі кристалдар </w:t>
      </w:r>
      <w:r>
        <w:br/>
      </w:r>
      <w:r>
        <w:rPr>
          <w:rFonts w:ascii="Times New Roman"/>
          <w:b w:val="false"/>
          <w:i w:val="false"/>
          <w:color w:val="000000"/>
          <w:sz w:val="28"/>
        </w:rPr>
        <w:t xml:space="preserve">
          8941.90  - бөлшектерi </w:t>
      </w:r>
      <w:r>
        <w:br/>
      </w:r>
      <w:r>
        <w:rPr>
          <w:rFonts w:ascii="Times New Roman"/>
          <w:b w:val="false"/>
          <w:i w:val="false"/>
          <w:color w:val="000000"/>
          <w:sz w:val="28"/>
        </w:rPr>
        <w:t xml:space="preserve">
85.42              Электронды интегралды сызбалар және </w:t>
      </w:r>
      <w:r>
        <w:br/>
      </w:r>
      <w:r>
        <w:rPr>
          <w:rFonts w:ascii="Times New Roman"/>
          <w:b w:val="false"/>
          <w:i w:val="false"/>
          <w:color w:val="000000"/>
          <w:sz w:val="28"/>
        </w:rPr>
        <w:t xml:space="preserve">
                   микрожиынтықтар: </w:t>
      </w:r>
      <w:r>
        <w:br/>
      </w:r>
      <w:r>
        <w:rPr>
          <w:rFonts w:ascii="Times New Roman"/>
          <w:b w:val="false"/>
          <w:i w:val="false"/>
          <w:color w:val="000000"/>
          <w:sz w:val="28"/>
        </w:rPr>
        <w:t xml:space="preserve">
          8542.10  - электронды интегралды сызбалары бар кәртішкелер </w:t>
      </w:r>
      <w:r>
        <w:br/>
      </w:r>
      <w:r>
        <w:rPr>
          <w:rFonts w:ascii="Times New Roman"/>
          <w:b w:val="false"/>
          <w:i w:val="false"/>
          <w:color w:val="000000"/>
          <w:sz w:val="28"/>
        </w:rPr>
        <w:t xml:space="preserve">
                   ("интеллектуалды" кәртішкелеp) </w:t>
      </w:r>
      <w:r>
        <w:br/>
      </w:r>
      <w:r>
        <w:rPr>
          <w:rFonts w:ascii="Times New Roman"/>
          <w:b w:val="false"/>
          <w:i w:val="false"/>
          <w:color w:val="000000"/>
          <w:sz w:val="28"/>
        </w:rPr>
        <w:t xml:space="preserve">
                   - интегральды монолитті сызбалар: </w:t>
      </w:r>
      <w:r>
        <w:br/>
      </w:r>
      <w:r>
        <w:rPr>
          <w:rFonts w:ascii="Times New Roman"/>
          <w:b w:val="false"/>
          <w:i w:val="false"/>
          <w:color w:val="000000"/>
          <w:sz w:val="28"/>
        </w:rPr>
        <w:t xml:space="preserve">
          8642.21  -- сандық </w:t>
      </w:r>
      <w:r>
        <w:br/>
      </w:r>
      <w:r>
        <w:rPr>
          <w:rFonts w:ascii="Times New Roman"/>
          <w:b w:val="false"/>
          <w:i w:val="false"/>
          <w:color w:val="000000"/>
          <w:sz w:val="28"/>
        </w:rPr>
        <w:t xml:space="preserve">
          8542.29  өзгелер </w:t>
      </w:r>
      <w:r>
        <w:br/>
      </w:r>
      <w:r>
        <w:rPr>
          <w:rFonts w:ascii="Times New Roman"/>
          <w:b w:val="false"/>
          <w:i w:val="false"/>
          <w:color w:val="000000"/>
          <w:sz w:val="28"/>
        </w:rPr>
        <w:t xml:space="preserve">
          8542.60  - гибридті интегральді микросызбалар </w:t>
      </w:r>
      <w:r>
        <w:br/>
      </w:r>
      <w:r>
        <w:rPr>
          <w:rFonts w:ascii="Times New Roman"/>
          <w:b w:val="false"/>
          <w:i w:val="false"/>
          <w:color w:val="000000"/>
          <w:sz w:val="28"/>
        </w:rPr>
        <w:t xml:space="preserve">
          8542.70  - электронды микрожақшалар </w:t>
      </w:r>
      <w:r>
        <w:br/>
      </w:r>
      <w:r>
        <w:rPr>
          <w:rFonts w:ascii="Times New Roman"/>
          <w:b w:val="false"/>
          <w:i w:val="false"/>
          <w:color w:val="000000"/>
          <w:sz w:val="28"/>
        </w:rPr>
        <w:t xml:space="preserve">
          8642.90  - бөлшектеpi </w:t>
      </w:r>
      <w:r>
        <w:br/>
      </w:r>
      <w:r>
        <w:rPr>
          <w:rFonts w:ascii="Times New Roman"/>
          <w:b w:val="false"/>
          <w:i w:val="false"/>
          <w:color w:val="000000"/>
          <w:sz w:val="28"/>
        </w:rPr>
        <w:t xml:space="preserve">
85.43              Аталған топтың басқа жерінде аталмаған немесе </w:t>
      </w:r>
      <w:r>
        <w:br/>
      </w:r>
      <w:r>
        <w:rPr>
          <w:rFonts w:ascii="Times New Roman"/>
          <w:b w:val="false"/>
          <w:i w:val="false"/>
          <w:color w:val="000000"/>
          <w:sz w:val="28"/>
        </w:rPr>
        <w:t xml:space="preserve">
                   енгізiлмеген жеке Функциялары бар электр </w:t>
      </w:r>
      <w:r>
        <w:br/>
      </w:r>
      <w:r>
        <w:rPr>
          <w:rFonts w:ascii="Times New Roman"/>
          <w:b w:val="false"/>
          <w:i w:val="false"/>
          <w:color w:val="000000"/>
          <w:sz w:val="28"/>
        </w:rPr>
        <w:t xml:space="preserve">
                   машиналары мен аппаратура: </w:t>
      </w:r>
      <w:r>
        <w:br/>
      </w:r>
      <w:r>
        <w:rPr>
          <w:rFonts w:ascii="Times New Roman"/>
          <w:b w:val="false"/>
          <w:i w:val="false"/>
          <w:color w:val="000000"/>
          <w:sz w:val="28"/>
        </w:rPr>
        <w:t xml:space="preserve">
                   - жиіліктеpді жеделдеткіштер: </w:t>
      </w:r>
    </w:p>
    <w:p>
      <w:pPr>
        <w:spacing w:after="0"/>
        <w:ind w:left="0"/>
        <w:jc w:val="both"/>
      </w:pPr>
      <w:r>
        <w:rPr>
          <w:rFonts w:ascii="Times New Roman"/>
          <w:b w:val="false"/>
          <w:i w:val="false"/>
          <w:color w:val="000000"/>
          <w:sz w:val="28"/>
        </w:rPr>
        <w:t xml:space="preserve">ХҮI-тарау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85.43 </w:t>
      </w:r>
      <w:r>
        <w:rPr>
          <w:rFonts w:ascii="Times New Roman"/>
          <w:b w:val="false"/>
          <w:i w:val="false"/>
          <w:color w:val="000000"/>
          <w:vertAlign w:val="subscript"/>
        </w:rPr>
        <w:t xml:space="preserve">2 </w:t>
      </w:r>
      <w:r>
        <w:rPr>
          <w:rFonts w:ascii="Times New Roman"/>
          <w:b w:val="false"/>
          <w:i w:val="false"/>
          <w:color w:val="000000"/>
          <w:sz w:val="28"/>
        </w:rPr>
        <w:t xml:space="preserve">/44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8543.11  -- жартылай өткiзгiш материалдарды легирлеуге </w:t>
      </w:r>
      <w:r>
        <w:br/>
      </w:r>
      <w:r>
        <w:rPr>
          <w:rFonts w:ascii="Times New Roman"/>
          <w:b w:val="false"/>
          <w:i w:val="false"/>
          <w:color w:val="000000"/>
          <w:sz w:val="28"/>
        </w:rPr>
        <w:t xml:space="preserve">
                   арналған иондық имплантация қондырғылары </w:t>
      </w:r>
      <w:r>
        <w:br/>
      </w:r>
      <w:r>
        <w:rPr>
          <w:rFonts w:ascii="Times New Roman"/>
          <w:b w:val="false"/>
          <w:i w:val="false"/>
          <w:color w:val="000000"/>
          <w:sz w:val="28"/>
        </w:rPr>
        <w:t xml:space="preserve">
          8543.19  -- өзгелерi </w:t>
      </w:r>
      <w:r>
        <w:br/>
      </w:r>
      <w:r>
        <w:rPr>
          <w:rFonts w:ascii="Times New Roman"/>
          <w:b w:val="false"/>
          <w:i w:val="false"/>
          <w:color w:val="000000"/>
          <w:sz w:val="28"/>
        </w:rPr>
        <w:t xml:space="preserve">
          8543.20  - дабыл беру генераторлары </w:t>
      </w:r>
      <w:r>
        <w:br/>
      </w:r>
      <w:r>
        <w:rPr>
          <w:rFonts w:ascii="Times New Roman"/>
          <w:b w:val="false"/>
          <w:i w:val="false"/>
          <w:color w:val="000000"/>
          <w:sz w:val="28"/>
        </w:rPr>
        <w:t xml:space="preserve">
          8543.30  - гальванмен жабуға, электролизге немесе </w:t>
      </w:r>
      <w:r>
        <w:br/>
      </w:r>
      <w:r>
        <w:rPr>
          <w:rFonts w:ascii="Times New Roman"/>
          <w:b w:val="false"/>
          <w:i w:val="false"/>
          <w:color w:val="000000"/>
          <w:sz w:val="28"/>
        </w:rPr>
        <w:t xml:space="preserve">
                   электрофорезге арналған машиналар мен аппаратура </w:t>
      </w:r>
      <w:r>
        <w:br/>
      </w:r>
      <w:r>
        <w:rPr>
          <w:rFonts w:ascii="Times New Roman"/>
          <w:b w:val="false"/>
          <w:i w:val="false"/>
          <w:color w:val="000000"/>
          <w:sz w:val="28"/>
        </w:rPr>
        <w:t xml:space="preserve">
          8543.40  - күзеттік электр генераторлары </w:t>
      </w:r>
      <w:r>
        <w:br/>
      </w:r>
      <w:r>
        <w:rPr>
          <w:rFonts w:ascii="Times New Roman"/>
          <w:b w:val="false"/>
          <w:i w:val="false"/>
          <w:color w:val="000000"/>
          <w:sz w:val="28"/>
        </w:rPr>
        <w:t xml:space="preserve">
                   - өзге де машиналар мен аппаратура: </w:t>
      </w:r>
      <w:r>
        <w:br/>
      </w:r>
      <w:r>
        <w:rPr>
          <w:rFonts w:ascii="Times New Roman"/>
          <w:b w:val="false"/>
          <w:i w:val="false"/>
          <w:color w:val="000000"/>
          <w:sz w:val="28"/>
        </w:rPr>
        <w:t xml:space="preserve">
          8543.81  -- әсерi жақындауға негiзделетiн, арнайы белгiлер </w:t>
      </w:r>
      <w:r>
        <w:br/>
      </w:r>
      <w:r>
        <w:rPr>
          <w:rFonts w:ascii="Times New Roman"/>
          <w:b w:val="false"/>
          <w:i w:val="false"/>
          <w:color w:val="000000"/>
          <w:sz w:val="28"/>
        </w:rPr>
        <w:t xml:space="preserve">
                   соғылған кәртішкелер мен жапсырмалар </w:t>
      </w:r>
      <w:r>
        <w:br/>
      </w:r>
      <w:r>
        <w:rPr>
          <w:rFonts w:ascii="Times New Roman"/>
          <w:b w:val="false"/>
          <w:i w:val="false"/>
          <w:color w:val="000000"/>
          <w:sz w:val="28"/>
        </w:rPr>
        <w:t xml:space="preserve">
          8543.89  -- өзгелерi </w:t>
      </w:r>
      <w:r>
        <w:br/>
      </w:r>
      <w:r>
        <w:rPr>
          <w:rFonts w:ascii="Times New Roman"/>
          <w:b w:val="false"/>
          <w:i w:val="false"/>
          <w:color w:val="000000"/>
          <w:sz w:val="28"/>
        </w:rPr>
        <w:t xml:space="preserve">
          8543.90  - бөлшектерi </w:t>
      </w:r>
      <w:r>
        <w:br/>
      </w:r>
      <w:r>
        <w:rPr>
          <w:rFonts w:ascii="Times New Roman"/>
          <w:b w:val="false"/>
          <w:i w:val="false"/>
          <w:color w:val="000000"/>
          <w:sz w:val="28"/>
        </w:rPr>
        <w:t xml:space="preserve">
85.44              Оқшауланған сым (эмалданғандарын немесе </w:t>
      </w:r>
      <w:r>
        <w:br/>
      </w:r>
      <w:r>
        <w:rPr>
          <w:rFonts w:ascii="Times New Roman"/>
          <w:b w:val="false"/>
          <w:i w:val="false"/>
          <w:color w:val="000000"/>
          <w:sz w:val="28"/>
        </w:rPr>
        <w:t xml:space="preserve">
                   анодталғандарын қоса алғанда), кабельдер </w:t>
      </w:r>
      <w:r>
        <w:br/>
      </w:r>
      <w:r>
        <w:rPr>
          <w:rFonts w:ascii="Times New Roman"/>
          <w:b w:val="false"/>
          <w:i w:val="false"/>
          <w:color w:val="000000"/>
          <w:sz w:val="28"/>
        </w:rPr>
        <w:t xml:space="preserve">
                   (коаксиальдыларды қоса алғанда) және қосу </w:t>
      </w:r>
      <w:r>
        <w:br/>
      </w:r>
      <w:r>
        <w:rPr>
          <w:rFonts w:ascii="Times New Roman"/>
          <w:b w:val="false"/>
          <w:i w:val="false"/>
          <w:color w:val="000000"/>
          <w:sz w:val="28"/>
        </w:rPr>
        <w:t xml:space="preserve">
                   құрылғылары бар немесе оларсыз басқа да </w:t>
      </w:r>
      <w:r>
        <w:br/>
      </w:r>
      <w:r>
        <w:rPr>
          <w:rFonts w:ascii="Times New Roman"/>
          <w:b w:val="false"/>
          <w:i w:val="false"/>
          <w:color w:val="000000"/>
          <w:sz w:val="28"/>
        </w:rPr>
        <w:t xml:space="preserve">
                   оқшауланған электр өткiзгiштерi; олардың электр </w:t>
      </w:r>
      <w:r>
        <w:br/>
      </w:r>
      <w:r>
        <w:rPr>
          <w:rFonts w:ascii="Times New Roman"/>
          <w:b w:val="false"/>
          <w:i w:val="false"/>
          <w:color w:val="000000"/>
          <w:sz w:val="28"/>
        </w:rPr>
        <w:t xml:space="preserve">
                   өткiзгiштерiмен немесе қосу құрылғыларымен </w:t>
      </w:r>
      <w:r>
        <w:br/>
      </w:r>
      <w:r>
        <w:rPr>
          <w:rFonts w:ascii="Times New Roman"/>
          <w:b w:val="false"/>
          <w:i w:val="false"/>
          <w:color w:val="000000"/>
          <w:sz w:val="28"/>
        </w:rPr>
        <w:t xml:space="preserve">
                   жиынтықта болу-болмауына қарамастан, жеке </w:t>
      </w:r>
      <w:r>
        <w:br/>
      </w:r>
      <w:r>
        <w:rPr>
          <w:rFonts w:ascii="Times New Roman"/>
          <w:b w:val="false"/>
          <w:i w:val="false"/>
          <w:color w:val="000000"/>
          <w:sz w:val="28"/>
        </w:rPr>
        <w:t xml:space="preserve">
                   қабықтары бар талшықтардан құрастырылған </w:t>
      </w:r>
      <w:r>
        <w:br/>
      </w:r>
      <w:r>
        <w:rPr>
          <w:rFonts w:ascii="Times New Roman"/>
          <w:b w:val="false"/>
          <w:i w:val="false"/>
          <w:color w:val="000000"/>
          <w:sz w:val="28"/>
        </w:rPr>
        <w:t xml:space="preserve">
                   талшықты-оптикалық кабельдер: </w:t>
      </w:r>
      <w:r>
        <w:br/>
      </w:r>
      <w:r>
        <w:rPr>
          <w:rFonts w:ascii="Times New Roman"/>
          <w:b w:val="false"/>
          <w:i w:val="false"/>
          <w:color w:val="000000"/>
          <w:sz w:val="28"/>
        </w:rPr>
        <w:t xml:space="preserve">
                   - оралған сымдар: </w:t>
      </w:r>
      <w:r>
        <w:br/>
      </w:r>
      <w:r>
        <w:rPr>
          <w:rFonts w:ascii="Times New Roman"/>
          <w:b w:val="false"/>
          <w:i w:val="false"/>
          <w:color w:val="000000"/>
          <w:sz w:val="28"/>
        </w:rPr>
        <w:t xml:space="preserve">
          8544.11  -- мыс </w:t>
      </w:r>
      <w:r>
        <w:br/>
      </w:r>
      <w:r>
        <w:rPr>
          <w:rFonts w:ascii="Times New Roman"/>
          <w:b w:val="false"/>
          <w:i w:val="false"/>
          <w:color w:val="000000"/>
          <w:sz w:val="28"/>
        </w:rPr>
        <w:t xml:space="preserve">
          8544.19  -- өзгелерi </w:t>
      </w:r>
      <w:r>
        <w:br/>
      </w:r>
      <w:r>
        <w:rPr>
          <w:rFonts w:ascii="Times New Roman"/>
          <w:b w:val="false"/>
          <w:i w:val="false"/>
          <w:color w:val="000000"/>
          <w:sz w:val="28"/>
        </w:rPr>
        <w:t xml:space="preserve">
          8544.20  - кокасиальды кабель және басқа да кокасиальды </w:t>
      </w:r>
      <w:r>
        <w:br/>
      </w:r>
      <w:r>
        <w:rPr>
          <w:rFonts w:ascii="Times New Roman"/>
          <w:b w:val="false"/>
          <w:i w:val="false"/>
          <w:color w:val="000000"/>
          <w:sz w:val="28"/>
        </w:rPr>
        <w:t xml:space="preserve">
                   электр өткiзгiштерi </w:t>
      </w:r>
      <w:r>
        <w:br/>
      </w:r>
      <w:r>
        <w:rPr>
          <w:rFonts w:ascii="Times New Roman"/>
          <w:b w:val="false"/>
          <w:i w:val="false"/>
          <w:color w:val="000000"/>
          <w:sz w:val="28"/>
        </w:rPr>
        <w:t xml:space="preserve">
          8544.30  - моторлы көлiк құралдарында, ұшақтарда немесе </w:t>
      </w:r>
      <w:r>
        <w:br/>
      </w:r>
      <w:r>
        <w:rPr>
          <w:rFonts w:ascii="Times New Roman"/>
          <w:b w:val="false"/>
          <w:i w:val="false"/>
          <w:color w:val="000000"/>
          <w:sz w:val="28"/>
        </w:rPr>
        <w:t xml:space="preserve">
                   кемелерде пайдаланылатын тұтату свечаларына </w:t>
      </w:r>
      <w:r>
        <w:br/>
      </w:r>
      <w:r>
        <w:rPr>
          <w:rFonts w:ascii="Times New Roman"/>
          <w:b w:val="false"/>
          <w:i w:val="false"/>
          <w:color w:val="000000"/>
          <w:sz w:val="28"/>
        </w:rPr>
        <w:t xml:space="preserve">
                   арналған өткiзгiштер жиынтығы және өзге де </w:t>
      </w:r>
      <w:r>
        <w:br/>
      </w:r>
      <w:r>
        <w:rPr>
          <w:rFonts w:ascii="Times New Roman"/>
          <w:b w:val="false"/>
          <w:i w:val="false"/>
          <w:color w:val="000000"/>
          <w:sz w:val="28"/>
        </w:rPr>
        <w:t xml:space="preserve">
                   өткізгіштер жиынтығы </w:t>
      </w:r>
      <w:r>
        <w:br/>
      </w:r>
      <w:r>
        <w:rPr>
          <w:rFonts w:ascii="Times New Roman"/>
          <w:b w:val="false"/>
          <w:i w:val="false"/>
          <w:color w:val="000000"/>
          <w:sz w:val="28"/>
        </w:rPr>
        <w:t xml:space="preserve">
                   - кернеуi 80 В аспайтын электр өткiзгiштер,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8544.41  -- қосу құрылғыларымен жарақтандырылған </w:t>
      </w:r>
      <w:r>
        <w:br/>
      </w:r>
      <w:r>
        <w:rPr>
          <w:rFonts w:ascii="Times New Roman"/>
          <w:b w:val="false"/>
          <w:i w:val="false"/>
          <w:color w:val="000000"/>
          <w:sz w:val="28"/>
        </w:rPr>
        <w:t xml:space="preserve">
          8544.49  -- өзгелерi </w:t>
      </w:r>
      <w:r>
        <w:br/>
      </w:r>
      <w:r>
        <w:rPr>
          <w:rFonts w:ascii="Times New Roman"/>
          <w:b w:val="false"/>
          <w:i w:val="false"/>
          <w:color w:val="000000"/>
          <w:sz w:val="28"/>
        </w:rPr>
        <w:t xml:space="preserve">
          8544.50  - кернеуi 80 В асатын, бiрақ 1000 В аспайтын </w:t>
      </w:r>
      <w:r>
        <w:br/>
      </w:r>
      <w:r>
        <w:rPr>
          <w:rFonts w:ascii="Times New Roman"/>
          <w:b w:val="false"/>
          <w:i w:val="false"/>
          <w:color w:val="000000"/>
          <w:sz w:val="28"/>
        </w:rPr>
        <w:t xml:space="preserve">
                   электр өткiзгiштер </w:t>
      </w:r>
      <w:r>
        <w:br/>
      </w:r>
      <w:r>
        <w:rPr>
          <w:rFonts w:ascii="Times New Roman"/>
          <w:b w:val="false"/>
          <w:i w:val="false"/>
          <w:color w:val="000000"/>
          <w:sz w:val="28"/>
        </w:rPr>
        <w:t xml:space="preserve">
          8544.51  -- қосушы құрылғылармен жабдықталған </w:t>
      </w:r>
      <w:r>
        <w:br/>
      </w:r>
      <w:r>
        <w:rPr>
          <w:rFonts w:ascii="Times New Roman"/>
          <w:b w:val="false"/>
          <w:i w:val="false"/>
          <w:color w:val="000000"/>
          <w:sz w:val="28"/>
        </w:rPr>
        <w:t xml:space="preserve">
          8544.59  -- өзгелерi </w:t>
      </w:r>
      <w:r>
        <w:br/>
      </w:r>
      <w:r>
        <w:rPr>
          <w:rFonts w:ascii="Times New Roman"/>
          <w:b w:val="false"/>
          <w:i w:val="false"/>
          <w:color w:val="000000"/>
          <w:sz w:val="28"/>
        </w:rPr>
        <w:t xml:space="preserve">
          8544.60  - 1000 В астам кернеуге арналған өзге де электр </w:t>
      </w:r>
      <w:r>
        <w:br/>
      </w:r>
      <w:r>
        <w:rPr>
          <w:rFonts w:ascii="Times New Roman"/>
          <w:b w:val="false"/>
          <w:i w:val="false"/>
          <w:color w:val="000000"/>
          <w:sz w:val="28"/>
        </w:rPr>
        <w:t xml:space="preserve">
                   өткiзгiштер </w:t>
      </w:r>
      <w:r>
        <w:br/>
      </w:r>
      <w:r>
        <w:rPr>
          <w:rFonts w:ascii="Times New Roman"/>
          <w:b w:val="false"/>
          <w:i w:val="false"/>
          <w:color w:val="000000"/>
          <w:sz w:val="28"/>
        </w:rPr>
        <w:t xml:space="preserve">
          8544.70  - талшықты-оптикалық кабельдеp </w:t>
      </w:r>
    </w:p>
    <w:p>
      <w:pPr>
        <w:spacing w:after="0"/>
        <w:ind w:left="0"/>
        <w:jc w:val="both"/>
      </w:pPr>
      <w:r>
        <w:rPr>
          <w:rFonts w:ascii="Times New Roman"/>
          <w:b w:val="false"/>
          <w:i w:val="false"/>
          <w:color w:val="000000"/>
          <w:sz w:val="28"/>
        </w:rPr>
        <w:t xml:space="preserve">ХYI-тарау </w:t>
      </w:r>
      <w:r>
        <w:br/>
      </w:r>
      <w:r>
        <w:rPr>
          <w:rFonts w:ascii="Times New Roman"/>
          <w:b w:val="false"/>
          <w:i w:val="false"/>
          <w:color w:val="000000"/>
          <w:sz w:val="28"/>
        </w:rPr>
        <w:t xml:space="preserve">
85-топ </w:t>
      </w:r>
      <w:r>
        <w:br/>
      </w:r>
      <w:r>
        <w:rPr>
          <w:rFonts w:ascii="Times New Roman"/>
          <w:b w:val="false"/>
          <w:i w:val="false"/>
          <w:color w:val="000000"/>
          <w:sz w:val="28"/>
        </w:rPr>
        <w:t xml:space="preserve">
85.45/48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85.45              Көмiрлi электрод, көмiрлi щеткалар, шамға немесе </w:t>
      </w:r>
      <w:r>
        <w:br/>
      </w:r>
      <w:r>
        <w:rPr>
          <w:rFonts w:ascii="Times New Roman"/>
          <w:b w:val="false"/>
          <w:i w:val="false"/>
          <w:color w:val="000000"/>
          <w:sz w:val="28"/>
        </w:rPr>
        <w:t xml:space="preserve">
                   батареяларға арналған көмiрлер және графиттен </w:t>
      </w:r>
      <w:r>
        <w:br/>
      </w:r>
      <w:r>
        <w:rPr>
          <w:rFonts w:ascii="Times New Roman"/>
          <w:b w:val="false"/>
          <w:i w:val="false"/>
          <w:color w:val="000000"/>
          <w:sz w:val="28"/>
        </w:rPr>
        <w:t xml:space="preserve">
                   немесе электротехникада қолданылатын металды </w:t>
      </w:r>
      <w:r>
        <w:br/>
      </w:r>
      <w:r>
        <w:rPr>
          <w:rFonts w:ascii="Times New Roman"/>
          <w:b w:val="false"/>
          <w:i w:val="false"/>
          <w:color w:val="000000"/>
          <w:sz w:val="28"/>
        </w:rPr>
        <w:t xml:space="preserve">
                   немесе металсыз көмiртегiнiң басқа да түрлерiнен </w:t>
      </w:r>
      <w:r>
        <w:br/>
      </w:r>
      <w:r>
        <w:rPr>
          <w:rFonts w:ascii="Times New Roman"/>
          <w:b w:val="false"/>
          <w:i w:val="false"/>
          <w:color w:val="000000"/>
          <w:sz w:val="28"/>
        </w:rPr>
        <w:t xml:space="preserve">
                   жасалған бұйымдар: </w:t>
      </w:r>
      <w:r>
        <w:br/>
      </w:r>
      <w:r>
        <w:rPr>
          <w:rFonts w:ascii="Times New Roman"/>
          <w:b w:val="false"/>
          <w:i w:val="false"/>
          <w:color w:val="000000"/>
          <w:sz w:val="28"/>
        </w:rPr>
        <w:t xml:space="preserve">
                   - электродтар: </w:t>
      </w:r>
      <w:r>
        <w:br/>
      </w:r>
      <w:r>
        <w:rPr>
          <w:rFonts w:ascii="Times New Roman"/>
          <w:b w:val="false"/>
          <w:i w:val="false"/>
          <w:color w:val="000000"/>
          <w:sz w:val="28"/>
        </w:rPr>
        <w:t xml:space="preserve">
          8545.11  -- пештерде қолданылатын </w:t>
      </w:r>
      <w:r>
        <w:br/>
      </w:r>
      <w:r>
        <w:rPr>
          <w:rFonts w:ascii="Times New Roman"/>
          <w:b w:val="false"/>
          <w:i w:val="false"/>
          <w:color w:val="000000"/>
          <w:sz w:val="28"/>
        </w:rPr>
        <w:t xml:space="preserve">
          8545.19  -- өзгелерi </w:t>
      </w:r>
      <w:r>
        <w:br/>
      </w:r>
      <w:r>
        <w:rPr>
          <w:rFonts w:ascii="Times New Roman"/>
          <w:b w:val="false"/>
          <w:i w:val="false"/>
          <w:color w:val="000000"/>
          <w:sz w:val="28"/>
        </w:rPr>
        <w:t xml:space="preserve">
          8545.20  - щеткалар </w:t>
      </w:r>
      <w:r>
        <w:br/>
      </w:r>
      <w:r>
        <w:rPr>
          <w:rFonts w:ascii="Times New Roman"/>
          <w:b w:val="false"/>
          <w:i w:val="false"/>
          <w:color w:val="000000"/>
          <w:sz w:val="28"/>
        </w:rPr>
        <w:t xml:space="preserve">
          8545.90  - өзгелерi </w:t>
      </w:r>
      <w:r>
        <w:br/>
      </w:r>
      <w:r>
        <w:rPr>
          <w:rFonts w:ascii="Times New Roman"/>
          <w:b w:val="false"/>
          <w:i w:val="false"/>
          <w:color w:val="000000"/>
          <w:sz w:val="28"/>
        </w:rPr>
        <w:t xml:space="preserve">
85.46              Кез келген материалдардан жасалған электр </w:t>
      </w:r>
      <w:r>
        <w:br/>
      </w:r>
      <w:r>
        <w:rPr>
          <w:rFonts w:ascii="Times New Roman"/>
          <w:b w:val="false"/>
          <w:i w:val="false"/>
          <w:color w:val="000000"/>
          <w:sz w:val="28"/>
        </w:rPr>
        <w:t xml:space="preserve">
                   оқшаулағыштар </w:t>
      </w:r>
      <w:r>
        <w:br/>
      </w:r>
      <w:r>
        <w:rPr>
          <w:rFonts w:ascii="Times New Roman"/>
          <w:b w:val="false"/>
          <w:i w:val="false"/>
          <w:color w:val="000000"/>
          <w:sz w:val="28"/>
        </w:rPr>
        <w:t xml:space="preserve">
          8546.10  - шыны </w:t>
      </w:r>
      <w:r>
        <w:br/>
      </w:r>
      <w:r>
        <w:rPr>
          <w:rFonts w:ascii="Times New Roman"/>
          <w:b w:val="false"/>
          <w:i w:val="false"/>
          <w:color w:val="000000"/>
          <w:sz w:val="28"/>
        </w:rPr>
        <w:t xml:space="preserve">
          8546.20  - қышты </w:t>
      </w:r>
      <w:r>
        <w:br/>
      </w:r>
      <w:r>
        <w:rPr>
          <w:rFonts w:ascii="Times New Roman"/>
          <w:b w:val="false"/>
          <w:i w:val="false"/>
          <w:color w:val="000000"/>
          <w:sz w:val="28"/>
        </w:rPr>
        <w:t xml:space="preserve">
          8546.90  - өзгелерi </w:t>
      </w:r>
      <w:r>
        <w:br/>
      </w:r>
      <w:r>
        <w:rPr>
          <w:rFonts w:ascii="Times New Roman"/>
          <w:b w:val="false"/>
          <w:i w:val="false"/>
          <w:color w:val="000000"/>
          <w:sz w:val="28"/>
        </w:rPr>
        <w:t xml:space="preserve">
85.47              85.46 тауар позициясының оқшаулағыштарынан </w:t>
      </w:r>
      <w:r>
        <w:br/>
      </w:r>
      <w:r>
        <w:rPr>
          <w:rFonts w:ascii="Times New Roman"/>
          <w:b w:val="false"/>
          <w:i w:val="false"/>
          <w:color w:val="000000"/>
          <w:sz w:val="28"/>
        </w:rPr>
        <w:t xml:space="preserve">
                   басқа, құю кезiнде тек жинау мақсатында </w:t>
      </w:r>
      <w:r>
        <w:br/>
      </w:r>
      <w:r>
        <w:rPr>
          <w:rFonts w:ascii="Times New Roman"/>
          <w:b w:val="false"/>
          <w:i w:val="false"/>
          <w:color w:val="000000"/>
          <w:sz w:val="28"/>
        </w:rPr>
        <w:t xml:space="preserve">
                   қосылатын кейбiр металл бөлiктерiн (мысалы, </w:t>
      </w:r>
      <w:r>
        <w:br/>
      </w:r>
      <w:r>
        <w:rPr>
          <w:rFonts w:ascii="Times New Roman"/>
          <w:b w:val="false"/>
          <w:i w:val="false"/>
          <w:color w:val="000000"/>
          <w:sz w:val="28"/>
        </w:rPr>
        <w:t xml:space="preserve">
                   бұрандалы патрондар) санамағанда, толығымен </w:t>
      </w:r>
      <w:r>
        <w:br/>
      </w:r>
      <w:r>
        <w:rPr>
          <w:rFonts w:ascii="Times New Roman"/>
          <w:b w:val="false"/>
          <w:i w:val="false"/>
          <w:color w:val="000000"/>
          <w:sz w:val="28"/>
        </w:rPr>
        <w:t xml:space="preserve">
                   оқшаулаулы материалдардан дайындалған электр </w:t>
      </w:r>
      <w:r>
        <w:br/>
      </w:r>
      <w:r>
        <w:rPr>
          <w:rFonts w:ascii="Times New Roman"/>
          <w:b w:val="false"/>
          <w:i w:val="false"/>
          <w:color w:val="000000"/>
          <w:sz w:val="28"/>
        </w:rPr>
        <w:t xml:space="preserve">
                   машиналарына құрылғылар мен жабдықтарға арналған </w:t>
      </w:r>
      <w:r>
        <w:br/>
      </w:r>
      <w:r>
        <w:rPr>
          <w:rFonts w:ascii="Times New Roman"/>
          <w:b w:val="false"/>
          <w:i w:val="false"/>
          <w:color w:val="000000"/>
          <w:sz w:val="28"/>
        </w:rPr>
        <w:t xml:space="preserve">
                   оқшаулауғыш арматура; оқшаулаушы материалдармен </w:t>
      </w:r>
      <w:r>
        <w:br/>
      </w:r>
      <w:r>
        <w:rPr>
          <w:rFonts w:ascii="Times New Roman"/>
          <w:b w:val="false"/>
          <w:i w:val="false"/>
          <w:color w:val="000000"/>
          <w:sz w:val="28"/>
        </w:rPr>
        <w:t xml:space="preserve">
                   қапталған, қымбат бағалы емес металдардан </w:t>
      </w:r>
      <w:r>
        <w:br/>
      </w:r>
      <w:r>
        <w:rPr>
          <w:rFonts w:ascii="Times New Roman"/>
          <w:b w:val="false"/>
          <w:i w:val="false"/>
          <w:color w:val="000000"/>
          <w:sz w:val="28"/>
        </w:rPr>
        <w:t xml:space="preserve">
                   жасалған электр өткiзгiштерi мен оларға арналған </w:t>
      </w:r>
      <w:r>
        <w:br/>
      </w:r>
      <w:r>
        <w:rPr>
          <w:rFonts w:ascii="Times New Roman"/>
          <w:b w:val="false"/>
          <w:i w:val="false"/>
          <w:color w:val="000000"/>
          <w:sz w:val="28"/>
        </w:rPr>
        <w:t xml:space="preserve">
                   бiрiктiрушi бөлшектер: </w:t>
      </w:r>
      <w:r>
        <w:br/>
      </w:r>
      <w:r>
        <w:rPr>
          <w:rFonts w:ascii="Times New Roman"/>
          <w:b w:val="false"/>
          <w:i w:val="false"/>
          <w:color w:val="000000"/>
          <w:sz w:val="28"/>
        </w:rPr>
        <w:t xml:space="preserve">
          8547.10  - қыштан жасалған оқшаулаушы арматура </w:t>
      </w:r>
      <w:r>
        <w:br/>
      </w:r>
      <w:r>
        <w:rPr>
          <w:rFonts w:ascii="Times New Roman"/>
          <w:b w:val="false"/>
          <w:i w:val="false"/>
          <w:color w:val="000000"/>
          <w:sz w:val="28"/>
        </w:rPr>
        <w:t xml:space="preserve">
          8547.20  - пластмассадан жасалған оқшаулаушы арматура </w:t>
      </w:r>
      <w:r>
        <w:br/>
      </w:r>
      <w:r>
        <w:rPr>
          <w:rFonts w:ascii="Times New Roman"/>
          <w:b w:val="false"/>
          <w:i w:val="false"/>
          <w:color w:val="000000"/>
          <w:sz w:val="28"/>
        </w:rPr>
        <w:t xml:space="preserve">
          8547.90  - өзгелерi </w:t>
      </w:r>
      <w:r>
        <w:br/>
      </w:r>
      <w:r>
        <w:rPr>
          <w:rFonts w:ascii="Times New Roman"/>
          <w:b w:val="false"/>
          <w:i w:val="false"/>
          <w:color w:val="000000"/>
          <w:sz w:val="28"/>
        </w:rPr>
        <w:t xml:space="preserve">
85.48              Бастапқы элементтердiң, бастапқы батареялар мен </w:t>
      </w:r>
      <w:r>
        <w:br/>
      </w:r>
      <w:r>
        <w:rPr>
          <w:rFonts w:ascii="Times New Roman"/>
          <w:b w:val="false"/>
          <w:i w:val="false"/>
          <w:color w:val="000000"/>
          <w:sz w:val="28"/>
        </w:rPr>
        <w:t xml:space="preserve">
                   электр аккумуляторларының қалдықтары мен </w:t>
      </w:r>
      <w:r>
        <w:br/>
      </w:r>
      <w:r>
        <w:rPr>
          <w:rFonts w:ascii="Times New Roman"/>
          <w:b w:val="false"/>
          <w:i w:val="false"/>
          <w:color w:val="000000"/>
          <w:sz w:val="28"/>
        </w:rPr>
        <w:t xml:space="preserve">
                   сынықтары; тозығы жеткен бастапқы элементтер, </w:t>
      </w:r>
      <w:r>
        <w:br/>
      </w:r>
      <w:r>
        <w:rPr>
          <w:rFonts w:ascii="Times New Roman"/>
          <w:b w:val="false"/>
          <w:i w:val="false"/>
          <w:color w:val="000000"/>
          <w:sz w:val="28"/>
        </w:rPr>
        <w:t xml:space="preserve">
                   бастапқы батареялар мен тозығы жеткен электр </w:t>
      </w:r>
      <w:r>
        <w:br/>
      </w:r>
      <w:r>
        <w:rPr>
          <w:rFonts w:ascii="Times New Roman"/>
          <w:b w:val="false"/>
          <w:i w:val="false"/>
          <w:color w:val="000000"/>
          <w:sz w:val="28"/>
        </w:rPr>
        <w:t xml:space="preserve">
                   аккумуляторлары; аталған топтың басқа жерiнде </w:t>
      </w:r>
      <w:r>
        <w:br/>
      </w:r>
      <w:r>
        <w:rPr>
          <w:rFonts w:ascii="Times New Roman"/>
          <w:b w:val="false"/>
          <w:i w:val="false"/>
          <w:color w:val="000000"/>
          <w:sz w:val="28"/>
        </w:rPr>
        <w:t xml:space="preserve">
                   аталмаған немесе енгiзiлмеген жабдықтар мен </w:t>
      </w:r>
      <w:r>
        <w:br/>
      </w:r>
      <w:r>
        <w:rPr>
          <w:rFonts w:ascii="Times New Roman"/>
          <w:b w:val="false"/>
          <w:i w:val="false"/>
          <w:color w:val="000000"/>
          <w:sz w:val="28"/>
        </w:rPr>
        <w:t xml:space="preserve">
                   аппаратураның электр бөлiктерi: </w:t>
      </w:r>
      <w:r>
        <w:br/>
      </w:r>
      <w:r>
        <w:rPr>
          <w:rFonts w:ascii="Times New Roman"/>
          <w:b w:val="false"/>
          <w:i w:val="false"/>
          <w:color w:val="000000"/>
          <w:sz w:val="28"/>
        </w:rPr>
        <w:t xml:space="preserve">
          8548.10  - бастапқы элементтердiң, бастапқы батареялар мен </w:t>
      </w:r>
      <w:r>
        <w:br/>
      </w:r>
      <w:r>
        <w:rPr>
          <w:rFonts w:ascii="Times New Roman"/>
          <w:b w:val="false"/>
          <w:i w:val="false"/>
          <w:color w:val="000000"/>
          <w:sz w:val="28"/>
        </w:rPr>
        <w:t xml:space="preserve">
                   электр аккумуляторларының қалдықтары мен </w:t>
      </w:r>
      <w:r>
        <w:br/>
      </w:r>
      <w:r>
        <w:rPr>
          <w:rFonts w:ascii="Times New Roman"/>
          <w:b w:val="false"/>
          <w:i w:val="false"/>
          <w:color w:val="000000"/>
          <w:sz w:val="28"/>
        </w:rPr>
        <w:t xml:space="preserve">
                   сынықтары; тозығы жеткен бастапқы элементтер, </w:t>
      </w:r>
      <w:r>
        <w:br/>
      </w:r>
      <w:r>
        <w:rPr>
          <w:rFonts w:ascii="Times New Roman"/>
          <w:b w:val="false"/>
          <w:i w:val="false"/>
          <w:color w:val="000000"/>
          <w:sz w:val="28"/>
        </w:rPr>
        <w:t xml:space="preserve">
                   бастапқы батареялар мен тозығы жеткен электр </w:t>
      </w:r>
      <w:r>
        <w:br/>
      </w:r>
      <w:r>
        <w:rPr>
          <w:rFonts w:ascii="Times New Roman"/>
          <w:b w:val="false"/>
          <w:i w:val="false"/>
          <w:color w:val="000000"/>
          <w:sz w:val="28"/>
        </w:rPr>
        <w:t xml:space="preserve">
                   аккумуляторлары </w:t>
      </w:r>
      <w:r>
        <w:br/>
      </w:r>
      <w:r>
        <w:rPr>
          <w:rFonts w:ascii="Times New Roman"/>
          <w:b w:val="false"/>
          <w:i w:val="false"/>
          <w:color w:val="000000"/>
          <w:sz w:val="28"/>
        </w:rPr>
        <w:t xml:space="preserve">
          8548.90  - өзгелерi </w:t>
      </w:r>
    </w:p>
    <w:p>
      <w:pPr>
        <w:spacing w:after="0"/>
        <w:ind w:left="0"/>
        <w:jc w:val="both"/>
      </w:pPr>
      <w:r>
        <w:rPr>
          <w:rFonts w:ascii="Times New Roman"/>
          <w:b w:val="false"/>
          <w:i w:val="false"/>
          <w:color w:val="000000"/>
          <w:sz w:val="28"/>
        </w:rPr>
        <w:t xml:space="preserve">ХҮІ-тарау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ХYII бөлiм </w:t>
      </w:r>
      <w:r>
        <w:br/>
      </w:r>
      <w:r>
        <w:rPr>
          <w:rFonts w:ascii="Times New Roman"/>
          <w:b/>
          <w:i w:val="false"/>
          <w:color w:val="000000"/>
        </w:rPr>
        <w:t xml:space="preserve">
Жермен жүретін көлік құралдары, ұшу аппараттары, жүзетін құралдар және көлікке қатысты құрылғылар мен жабдықтар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бөлiмге 95.01, 95.03 немесе 95.08 тауар позициясының бұйымдары, сондай-ақ сани-бобслей, тобоггандар немесе 95.06 тауар позициясының ұқсас бұйымдары енгiзiлмейдi. </w:t>
      </w:r>
      <w:r>
        <w:br/>
      </w:r>
      <w:r>
        <w:rPr>
          <w:rFonts w:ascii="Times New Roman"/>
          <w:b w:val="false"/>
          <w:i w:val="false"/>
          <w:color w:val="000000"/>
          <w:sz w:val="28"/>
        </w:rPr>
        <w:t xml:space="preserve">
      2.- "Бөлiктер" және "бөлiктер мен керек-жарақтар" терминдерi олардың аталған бөлiмнiң тауарлары үшiн арналғаны ретiнде бiрдейлендiрiлуінiң мүмкiн болатындығына-болмайтындығына қарамастан, мынадай бұйымдарға қатысты қолданылмайды: </w:t>
      </w:r>
      <w:r>
        <w:br/>
      </w:r>
      <w:r>
        <w:rPr>
          <w:rFonts w:ascii="Times New Roman"/>
          <w:b w:val="false"/>
          <w:i w:val="false"/>
          <w:color w:val="000000"/>
          <w:sz w:val="28"/>
        </w:rPr>
        <w:t xml:space="preserve">
      (а) қосылыстар, шайбалар, төсегiштер және кез келген материалдардан немесе қатты резеңкеден басқа (40.16 тауар позициясы), вулканизацияланған резеңкеден жасалған басқа бұйымдардан жасалған ұқсас бұйымдар (жасалған материалдармен сәйкес жiктелетiн, немесе 84.84 тауар позициясындағы); </w:t>
      </w:r>
      <w:r>
        <w:br/>
      </w:r>
      <w:r>
        <w:rPr>
          <w:rFonts w:ascii="Times New Roman"/>
          <w:b w:val="false"/>
          <w:i w:val="false"/>
          <w:color w:val="000000"/>
          <w:sz w:val="28"/>
        </w:rPr>
        <w:t xml:space="preserve">
      (б) ХҮ бөлiмнiң 2-ескертуiне сәйкес, қымбат бағалы емес металдардан жасалған жалпы қолданылатын бөлшектер немесе пластмассадан жасалған ұқсас тауарлар (39-топ); </w:t>
      </w:r>
      <w:r>
        <w:br/>
      </w:r>
      <w:r>
        <w:rPr>
          <w:rFonts w:ascii="Times New Roman"/>
          <w:b w:val="false"/>
          <w:i w:val="false"/>
          <w:color w:val="000000"/>
          <w:sz w:val="28"/>
        </w:rPr>
        <w:t xml:space="preserve">
      (в) 82-топтың бұйымдары (аспаптар); </w:t>
      </w:r>
      <w:r>
        <w:br/>
      </w:r>
      <w:r>
        <w:rPr>
          <w:rFonts w:ascii="Times New Roman"/>
          <w:b w:val="false"/>
          <w:i w:val="false"/>
          <w:color w:val="000000"/>
          <w:sz w:val="28"/>
        </w:rPr>
        <w:t xml:space="preserve">
      (г) 83.06 тауар позициясының бұйымдары; </w:t>
      </w:r>
      <w:r>
        <w:br/>
      </w:r>
      <w:r>
        <w:rPr>
          <w:rFonts w:ascii="Times New Roman"/>
          <w:b w:val="false"/>
          <w:i w:val="false"/>
          <w:color w:val="000000"/>
          <w:sz w:val="28"/>
        </w:rPr>
        <w:t xml:space="preserve">
      (д) 84.01-84.79 тауар позицияларының машиналары мен жабдықтары; егер олар 84.83 тауар позициясы бұйымдарының, қозғалтқышының немесе қуатты қондырғысының құрама бөлшектерi болып табылса, 84.81 немесе 84.82 тауар позициясының бұйымдары немесе; </w:t>
      </w:r>
      <w:r>
        <w:br/>
      </w:r>
      <w:r>
        <w:rPr>
          <w:rFonts w:ascii="Times New Roman"/>
          <w:b w:val="false"/>
          <w:i w:val="false"/>
          <w:color w:val="000000"/>
          <w:sz w:val="28"/>
        </w:rPr>
        <w:t xml:space="preserve">
      (е) электр машиналары мен жабдықтары (85-топ); </w:t>
      </w:r>
      <w:r>
        <w:br/>
      </w:r>
      <w:r>
        <w:rPr>
          <w:rFonts w:ascii="Times New Roman"/>
          <w:b w:val="false"/>
          <w:i w:val="false"/>
          <w:color w:val="000000"/>
          <w:sz w:val="28"/>
        </w:rPr>
        <w:t xml:space="preserve">
      (ж) 90-топтың бұйымдары; </w:t>
      </w:r>
      <w:r>
        <w:br/>
      </w:r>
      <w:r>
        <w:rPr>
          <w:rFonts w:ascii="Times New Roman"/>
          <w:b w:val="false"/>
          <w:i w:val="false"/>
          <w:color w:val="000000"/>
          <w:sz w:val="28"/>
        </w:rPr>
        <w:t xml:space="preserve">
      (з) 91-топтың бұйымдары; </w:t>
      </w:r>
      <w:r>
        <w:br/>
      </w:r>
      <w:r>
        <w:rPr>
          <w:rFonts w:ascii="Times New Roman"/>
          <w:b w:val="false"/>
          <w:i w:val="false"/>
          <w:color w:val="000000"/>
          <w:sz w:val="28"/>
        </w:rPr>
        <w:t xml:space="preserve">
      (и) қарулар (93-топ); </w:t>
      </w:r>
      <w:r>
        <w:br/>
      </w:r>
      <w:r>
        <w:rPr>
          <w:rFonts w:ascii="Times New Roman"/>
          <w:b w:val="false"/>
          <w:i w:val="false"/>
          <w:color w:val="000000"/>
          <w:sz w:val="28"/>
        </w:rPr>
        <w:t xml:space="preserve">
      (к) 94.05 тауар позициясының шамдары немесе жарықтандыру </w:t>
      </w:r>
      <w:r>
        <w:br/>
      </w:r>
      <w:r>
        <w:rPr>
          <w:rFonts w:ascii="Times New Roman"/>
          <w:b w:val="false"/>
          <w:i w:val="false"/>
          <w:color w:val="000000"/>
          <w:sz w:val="28"/>
        </w:rPr>
        <w:t xml:space="preserve">
жабдықтары; немесе </w:t>
      </w:r>
      <w:r>
        <w:br/>
      </w:r>
      <w:r>
        <w:rPr>
          <w:rFonts w:ascii="Times New Roman"/>
          <w:b w:val="false"/>
          <w:i w:val="false"/>
          <w:color w:val="000000"/>
          <w:sz w:val="28"/>
        </w:rPr>
        <w:t xml:space="preserve">
      (л) көлiк құралдарында бөлiк ретiнде пайдаланылатын щеткалар (96.03 тауар позициясы). </w:t>
      </w:r>
      <w:r>
        <w:br/>
      </w:r>
      <w:r>
        <w:rPr>
          <w:rFonts w:ascii="Times New Roman"/>
          <w:b w:val="false"/>
          <w:i w:val="false"/>
          <w:color w:val="000000"/>
          <w:sz w:val="28"/>
        </w:rPr>
        <w:t xml:space="preserve">
      3.- 86-88-топтардағы "бөлiктер" және "керек-жарақтар" терминдерi тек қана немесе негiзiнен осы топтың бұйымдарымен </w:t>
      </w:r>
      <w:r>
        <w:br/>
      </w:r>
      <w:r>
        <w:rPr>
          <w:rFonts w:ascii="Times New Roman"/>
          <w:b w:val="false"/>
          <w:i w:val="false"/>
          <w:color w:val="000000"/>
          <w:sz w:val="28"/>
        </w:rPr>
        <w:t xml:space="preserve">
пайдаланылмайтын бөлiктерге немесе керек-жарақтарға қолданылмайды. Осы топтың екi немесе бiрнеше тауар позицияларына жатқызуға болатын бөлiктер мен керек-жарақтар ocы бөлiктер мен керек-жарақтардың негiзгi пайдаланылуына сәйкес келетiн тауар позициясына eнгізілуі тиiс. </w:t>
      </w:r>
      <w:r>
        <w:br/>
      </w:r>
      <w:r>
        <w:rPr>
          <w:rFonts w:ascii="Times New Roman"/>
          <w:b w:val="false"/>
          <w:i w:val="false"/>
          <w:color w:val="000000"/>
          <w:sz w:val="28"/>
        </w:rPr>
        <w:t xml:space="preserve">
      4.- Аталған бөлiмде: </w:t>
      </w:r>
      <w:r>
        <w:br/>
      </w:r>
      <w:r>
        <w:rPr>
          <w:rFonts w:ascii="Times New Roman"/>
          <w:b w:val="false"/>
          <w:i w:val="false"/>
          <w:color w:val="000000"/>
          <w:sz w:val="28"/>
        </w:rPr>
        <w:t xml:space="preserve">
      (а) жолдармен де рельспен де жүруге арналып арнайы құрылыстырылған көлiк құралдары 87-топтың тиiстi тауар позициясына </w:t>
      </w:r>
      <w:r>
        <w:br/>
      </w:r>
      <w:r>
        <w:rPr>
          <w:rFonts w:ascii="Times New Roman"/>
          <w:b w:val="false"/>
          <w:i w:val="false"/>
          <w:color w:val="000000"/>
          <w:sz w:val="28"/>
        </w:rPr>
        <w:t xml:space="preserve">
енгiзiледi; </w:t>
      </w:r>
      <w:r>
        <w:br/>
      </w:r>
      <w:r>
        <w:rPr>
          <w:rFonts w:ascii="Times New Roman"/>
          <w:b w:val="false"/>
          <w:i w:val="false"/>
          <w:color w:val="000000"/>
          <w:sz w:val="28"/>
        </w:rPr>
        <w:t xml:space="preserve">
      (б) амфибия-автомобильдер 87-топтың тиiстi тауар позициясына енгiзiледi; </w:t>
      </w:r>
    </w:p>
    <w:p>
      <w:pPr>
        <w:spacing w:after="0"/>
        <w:ind w:left="0"/>
        <w:jc w:val="both"/>
      </w:pPr>
      <w:r>
        <w:rPr>
          <w:rFonts w:ascii="Times New Roman"/>
          <w:b w:val="false"/>
          <w:i w:val="false"/>
          <w:color w:val="000000"/>
          <w:sz w:val="28"/>
        </w:rPr>
        <w:t xml:space="preserve">ХҮІІ-тарау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(в) жол-көлік құралдары ретiнде қолданылатындай үлгіде арнайы құрастырылған ұшу аппаpаттары 88В-топтың тиісті тауар позициясына енгізіледі. </w:t>
      </w:r>
      <w:r>
        <w:br/>
      </w:r>
      <w:r>
        <w:rPr>
          <w:rFonts w:ascii="Times New Roman"/>
          <w:b w:val="false"/>
          <w:i w:val="false"/>
          <w:color w:val="000000"/>
          <w:sz w:val="28"/>
        </w:rPr>
        <w:t xml:space="preserve">
      5.- Ауа тағанындағы көлік құралдары аталған бөлiмде өздері көбірек сәйкес келетін көлік құралдарына,атап айтқанда: </w:t>
      </w:r>
      <w:r>
        <w:br/>
      </w:r>
      <w:r>
        <w:rPr>
          <w:rFonts w:ascii="Times New Roman"/>
          <w:b w:val="false"/>
          <w:i w:val="false"/>
          <w:color w:val="000000"/>
          <w:sz w:val="28"/>
        </w:rPr>
        <w:t xml:space="preserve">
      (а) егер олар бағыттаушы жол бойынша жүруге арналса, 86-топқа; </w:t>
      </w:r>
      <w:r>
        <w:br/>
      </w:r>
      <w:r>
        <w:rPr>
          <w:rFonts w:ascii="Times New Roman"/>
          <w:b w:val="false"/>
          <w:i w:val="false"/>
          <w:color w:val="000000"/>
          <w:sz w:val="28"/>
        </w:rPr>
        <w:t xml:space="preserve">
      (б) егер олар тек құрғақта немесе құрғақта және суда жүруге арналса, 87-топқа; </w:t>
      </w:r>
      <w:r>
        <w:br/>
      </w:r>
      <w:r>
        <w:rPr>
          <w:rFonts w:ascii="Times New Roman"/>
          <w:b w:val="false"/>
          <w:i w:val="false"/>
          <w:color w:val="000000"/>
          <w:sz w:val="28"/>
        </w:rPr>
        <w:t xml:space="preserve">
      (в) егер олар өздерiнің жағаға қонатындығына немeсе қайраңға тоқтайтындығына, сондай-ақ мұзбен жүре алатындығына қаpамастан, суда жүруге арналса, 89-топқа енгізілуі тиіс. </w:t>
      </w:r>
      <w:r>
        <w:br/>
      </w:r>
      <w:r>
        <w:rPr>
          <w:rFonts w:ascii="Times New Roman"/>
          <w:b w:val="false"/>
          <w:i w:val="false"/>
          <w:color w:val="000000"/>
          <w:sz w:val="28"/>
        </w:rPr>
        <w:t xml:space="preserve">
      Ауа тағанындағы көлік құралдарының бөлiктері мен керек-жарақтары жоғарыда жазылған ескеpтулерге сәйкес аталған ауа тағанындағы көлік құралдары енгізілетін тауар позициясының бөліктері мен керек-жарақтары сияқты үлгіде жіктелуі тиіс. </w:t>
      </w:r>
      <w:r>
        <w:br/>
      </w:r>
      <w:r>
        <w:rPr>
          <w:rFonts w:ascii="Times New Roman"/>
          <w:b w:val="false"/>
          <w:i w:val="false"/>
          <w:color w:val="000000"/>
          <w:sz w:val="28"/>
        </w:rPr>
        <w:t xml:space="preserve">
      Ауа тағанындағы поездаpға арналған жол жабдықтары мен оның  қондырғылары темір жол желісінің жабдықтары мен қондырғылары сияқты, ал осындай жүйелердегі дабыл беру жабдығы, қозғалыстың қауіпсіздігін қамтамасыз ету мен басқаруға арналған қондырғылар - темір жолдардағы дабыл беру жабдығы, қозғалыстың қауіпсіздігін қамтамасыз ету мен басқаруға арналған қондырғылар сияқты жіктелуі тиіс. </w:t>
      </w:r>
    </w:p>
    <w:p>
      <w:pPr>
        <w:spacing w:after="0"/>
        <w:ind w:left="0"/>
        <w:jc w:val="both"/>
      </w:pPr>
      <w:r>
        <w:rPr>
          <w:rFonts w:ascii="Times New Roman"/>
          <w:b w:val="false"/>
          <w:i w:val="false"/>
          <w:color w:val="000000"/>
          <w:sz w:val="28"/>
        </w:rPr>
        <w:t xml:space="preserve">XYII-тарау </w:t>
      </w:r>
      <w:r>
        <w:br/>
      </w:r>
      <w:r>
        <w:rPr>
          <w:rFonts w:ascii="Times New Roman"/>
          <w:b w:val="false"/>
          <w:i w:val="false"/>
          <w:color w:val="000000"/>
          <w:sz w:val="28"/>
        </w:rPr>
        <w:t xml:space="preserve">
86-топ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86-топ </w:t>
      </w:r>
      <w:r>
        <w:br/>
      </w:r>
      <w:r>
        <w:rPr>
          <w:rFonts w:ascii="Times New Roman"/>
          <w:b/>
          <w:i w:val="false"/>
          <w:color w:val="000000"/>
        </w:rPr>
        <w:t xml:space="preserve">
Темiр жол локомотивтерi немесе трамвайдың моторлы вагондары, </w:t>
      </w:r>
      <w:r>
        <w:br/>
      </w:r>
      <w:r>
        <w:rPr>
          <w:rFonts w:ascii="Times New Roman"/>
          <w:b/>
          <w:i w:val="false"/>
          <w:color w:val="000000"/>
        </w:rPr>
        <w:t xml:space="preserve">
жылжымалы құрам және олардың бөлiктерi; жол жабдықтары мен </w:t>
      </w:r>
      <w:r>
        <w:br/>
      </w:r>
      <w:r>
        <w:rPr>
          <w:rFonts w:ascii="Times New Roman"/>
          <w:b/>
          <w:i w:val="false"/>
          <w:color w:val="000000"/>
        </w:rPr>
        <w:t xml:space="preserve">
темiр жолдарға немесе трамвай жолдарына арналған құрылғылар және олардың бөлiктерi; барлық түрдегi механикалық (электромеханикалықты қоса алғанда) белгi беру жабдықтары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ағаштан немесе бетоннан жасалған темiр жол немесе трамвай шпалдары немесе ауа тағанындағы поездарға арналған жолдарды бағыттайтын бетондық секциялар (44.06 немесе 68.10 тауар позициялары); </w:t>
      </w:r>
      <w:r>
        <w:br/>
      </w:r>
      <w:r>
        <w:rPr>
          <w:rFonts w:ascii="Times New Roman"/>
          <w:b w:val="false"/>
          <w:i w:val="false"/>
          <w:color w:val="000000"/>
          <w:sz w:val="28"/>
        </w:rPr>
        <w:t xml:space="preserve">
      (б) 73.02 тауар позициясының темiр жол немесе трамвай жолдары үшiн пайдаланылатын, қара металдардан жасалған бұйымдар; немесе </w:t>
      </w:r>
      <w:r>
        <w:br/>
      </w:r>
      <w:r>
        <w:rPr>
          <w:rFonts w:ascii="Times New Roman"/>
          <w:b w:val="false"/>
          <w:i w:val="false"/>
          <w:color w:val="000000"/>
          <w:sz w:val="28"/>
        </w:rPr>
        <w:t xml:space="preserve">
      (в) 85.30 тауар позициясының сигнал берудiң электр құрылғылары, қауiпсiздiктi қамтамасыз ету немесе қозғалысты басқаруға арналған құpылғылаp енгізілмейдi. </w:t>
      </w:r>
      <w:r>
        <w:br/>
      </w:r>
      <w:r>
        <w:rPr>
          <w:rFonts w:ascii="Times New Roman"/>
          <w:b w:val="false"/>
          <w:i w:val="false"/>
          <w:color w:val="000000"/>
          <w:sz w:val="28"/>
        </w:rPr>
        <w:t xml:space="preserve">
      2.- 86.07 тауар позициясына, inter alia: </w:t>
      </w:r>
      <w:r>
        <w:br/>
      </w:r>
      <w:r>
        <w:rPr>
          <w:rFonts w:ascii="Times New Roman"/>
          <w:b w:val="false"/>
          <w:i w:val="false"/>
          <w:color w:val="000000"/>
          <w:sz w:val="28"/>
        </w:rPr>
        <w:t xml:space="preserve">
      (а) осьтар, дөңгелектер, қос доңғалақтар (жүрiс бөлшегi), металды доңғалақтар бандаждар, құрсаулар және күпшектер және доңғалақтың басқа да бөлшектерi; </w:t>
      </w:r>
      <w:r>
        <w:br/>
      </w:r>
      <w:r>
        <w:rPr>
          <w:rFonts w:ascii="Times New Roman"/>
          <w:b w:val="false"/>
          <w:i w:val="false"/>
          <w:color w:val="000000"/>
          <w:sz w:val="28"/>
        </w:rPr>
        <w:t xml:space="preserve">
      (б) рамалар, подрамниктер, арбашықтар және қозғалғыш теңгеру арбашықтар; </w:t>
      </w:r>
      <w:r>
        <w:br/>
      </w:r>
      <w:r>
        <w:rPr>
          <w:rFonts w:ascii="Times New Roman"/>
          <w:b w:val="false"/>
          <w:i w:val="false"/>
          <w:color w:val="000000"/>
          <w:sz w:val="28"/>
        </w:rPr>
        <w:t xml:space="preserve">
      (в) осьті букстар; тежегiш механизмдер; </w:t>
      </w:r>
      <w:r>
        <w:br/>
      </w:r>
      <w:r>
        <w:rPr>
          <w:rFonts w:ascii="Times New Roman"/>
          <w:b w:val="false"/>
          <w:i w:val="false"/>
          <w:color w:val="000000"/>
          <w:sz w:val="28"/>
        </w:rPr>
        <w:t xml:space="preserve">
      (г) жылжымалы құрамға арналған буферлар; iлмектер және басқа да арнайы құрылғылар, сондай-ақ вагондарды қосқыштар; </w:t>
      </w:r>
      <w:r>
        <w:br/>
      </w:r>
      <w:r>
        <w:rPr>
          <w:rFonts w:ascii="Times New Roman"/>
          <w:b w:val="false"/>
          <w:i w:val="false"/>
          <w:color w:val="000000"/>
          <w:sz w:val="28"/>
        </w:rPr>
        <w:t xml:space="preserve">
      (д) шанақтар енгізiледi. </w:t>
      </w:r>
      <w:r>
        <w:br/>
      </w:r>
      <w:r>
        <w:rPr>
          <w:rFonts w:ascii="Times New Roman"/>
          <w:b w:val="false"/>
          <w:i w:val="false"/>
          <w:color w:val="000000"/>
          <w:sz w:val="28"/>
        </w:rPr>
        <w:t xml:space="preserve">
      3.- 1-ескертудегi ережелер сақталған жағдайда 86.08 тауар позициясына, inter а1iа: </w:t>
      </w:r>
      <w:r>
        <w:br/>
      </w:r>
      <w:r>
        <w:rPr>
          <w:rFonts w:ascii="Times New Roman"/>
          <w:b w:val="false"/>
          <w:i w:val="false"/>
          <w:color w:val="000000"/>
          <w:sz w:val="28"/>
        </w:rPr>
        <w:t xml:space="preserve">
      (а) жиналған жол төсемi, бұрылыс айналымдар, тұйық тiреулер, габариттiк қақпалар; </w:t>
      </w:r>
      <w:r>
        <w:br/>
      </w:r>
      <w:r>
        <w:rPr>
          <w:rFonts w:ascii="Times New Roman"/>
          <w:b w:val="false"/>
          <w:i w:val="false"/>
          <w:color w:val="000000"/>
          <w:sz w:val="28"/>
        </w:rPr>
        <w:t xml:space="preserve">
      (б) семафорлар, механикалық  сигнал  беру  дискілерi, өтпелердегi қозғалысты басқаратын механикалық құрылғылар, сигналдар мен стрелкаларды басқаруға арналған механизмдер және өзге де механикалық (электр механикалықты қоса алғанда) сигнал беретін жабдықтар, олардың электр жарығымен жабдықталғандығына немесе жабдықталмағандығына қарамастан, темiр жолдарға, трамвай жолдарына, жолдарға, iшкi су жолдарына, көлiк тұрақтарына, кемежайларға немесе аэроалаңдарға арналған қауiпсiздiктi қамтамасыз етуге немесе қозғалысты басқаруға арналған құрылғылар енгiзiледi. </w:t>
      </w:r>
    </w:p>
    <w:p>
      <w:pPr>
        <w:spacing w:after="0"/>
        <w:ind w:left="0"/>
        <w:jc w:val="both"/>
      </w:pPr>
      <w:r>
        <w:rPr>
          <w:rFonts w:ascii="Times New Roman"/>
          <w:b w:val="false"/>
          <w:i w:val="false"/>
          <w:color w:val="000000"/>
          <w:sz w:val="28"/>
        </w:rPr>
        <w:t xml:space="preserve">XYII-тарау </w:t>
      </w:r>
      <w:r>
        <w:br/>
      </w:r>
      <w:r>
        <w:rPr>
          <w:rFonts w:ascii="Times New Roman"/>
          <w:b w:val="false"/>
          <w:i w:val="false"/>
          <w:color w:val="000000"/>
          <w:sz w:val="28"/>
        </w:rPr>
        <w:t xml:space="preserve">
86-топ </w:t>
      </w:r>
      <w:r>
        <w:br/>
      </w:r>
      <w:r>
        <w:rPr>
          <w:rFonts w:ascii="Times New Roman"/>
          <w:b w:val="false"/>
          <w:i w:val="false"/>
          <w:color w:val="000000"/>
          <w:sz w:val="28"/>
        </w:rPr>
        <w:t xml:space="preserve">
86.01/07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86.01              Электрқуатының сыртқы көзiнен қоректенетiн, </w:t>
      </w:r>
      <w:r>
        <w:br/>
      </w:r>
      <w:r>
        <w:rPr>
          <w:rFonts w:ascii="Times New Roman"/>
          <w:b w:val="false"/>
          <w:i w:val="false"/>
          <w:color w:val="000000"/>
          <w:sz w:val="28"/>
        </w:rPr>
        <w:t xml:space="preserve">
                   немесе аккумуляторлық темiр жол локомотивтерi: </w:t>
      </w:r>
      <w:r>
        <w:br/>
      </w:r>
      <w:r>
        <w:rPr>
          <w:rFonts w:ascii="Times New Roman"/>
          <w:b w:val="false"/>
          <w:i w:val="false"/>
          <w:color w:val="000000"/>
          <w:sz w:val="28"/>
        </w:rPr>
        <w:t xml:space="preserve">
          8601.10  - электрқуатының сыртқы көзiнен қоректенетiн </w:t>
      </w:r>
      <w:r>
        <w:br/>
      </w:r>
      <w:r>
        <w:rPr>
          <w:rFonts w:ascii="Times New Roman"/>
          <w:b w:val="false"/>
          <w:i w:val="false"/>
          <w:color w:val="000000"/>
          <w:sz w:val="28"/>
        </w:rPr>
        <w:t xml:space="preserve">
          8601.20  - электр аккумуляторларынан қоректенетiн </w:t>
      </w:r>
      <w:r>
        <w:br/>
      </w:r>
      <w:r>
        <w:rPr>
          <w:rFonts w:ascii="Times New Roman"/>
          <w:b w:val="false"/>
          <w:i w:val="false"/>
          <w:color w:val="000000"/>
          <w:sz w:val="28"/>
        </w:rPr>
        <w:t xml:space="preserve">
86.02              Өзге де темiр жол локомотивтерi; локомотивтiк </w:t>
      </w:r>
      <w:r>
        <w:br/>
      </w:r>
      <w:r>
        <w:rPr>
          <w:rFonts w:ascii="Times New Roman"/>
          <w:b w:val="false"/>
          <w:i w:val="false"/>
          <w:color w:val="000000"/>
          <w:sz w:val="28"/>
        </w:rPr>
        <w:t xml:space="preserve">
                   тендерлер: </w:t>
      </w:r>
      <w:r>
        <w:br/>
      </w:r>
      <w:r>
        <w:rPr>
          <w:rFonts w:ascii="Times New Roman"/>
          <w:b w:val="false"/>
          <w:i w:val="false"/>
          <w:color w:val="000000"/>
          <w:sz w:val="28"/>
        </w:rPr>
        <w:t xml:space="preserve">
          8602.10  - дизельдi-электр локомотивтерi </w:t>
      </w:r>
      <w:r>
        <w:br/>
      </w:r>
      <w:r>
        <w:rPr>
          <w:rFonts w:ascii="Times New Roman"/>
          <w:b w:val="false"/>
          <w:i w:val="false"/>
          <w:color w:val="000000"/>
          <w:sz w:val="28"/>
        </w:rPr>
        <w:t xml:space="preserve">
          8602.90  - өзгелерi </w:t>
      </w:r>
      <w:r>
        <w:br/>
      </w:r>
      <w:r>
        <w:rPr>
          <w:rFonts w:ascii="Times New Roman"/>
          <w:b w:val="false"/>
          <w:i w:val="false"/>
          <w:color w:val="000000"/>
          <w:sz w:val="28"/>
        </w:rPr>
        <w:t xml:space="preserve">
86.03              86.04 тауар позициясына енгiзiлгендерден басқа, </w:t>
      </w:r>
      <w:r>
        <w:br/>
      </w:r>
      <w:r>
        <w:rPr>
          <w:rFonts w:ascii="Times New Roman"/>
          <w:b w:val="false"/>
          <w:i w:val="false"/>
          <w:color w:val="000000"/>
          <w:sz w:val="28"/>
        </w:rPr>
        <w:t xml:space="preserve">
                   жолаушы, тауар немесе жол жүгiн таситын </w:t>
      </w:r>
      <w:r>
        <w:br/>
      </w:r>
      <w:r>
        <w:rPr>
          <w:rFonts w:ascii="Times New Roman"/>
          <w:b w:val="false"/>
          <w:i w:val="false"/>
          <w:color w:val="000000"/>
          <w:sz w:val="28"/>
        </w:rPr>
        <w:t xml:space="preserve">
                   моторлы темiр жол немесе трамвай вагондары, </w:t>
      </w:r>
      <w:r>
        <w:br/>
      </w:r>
      <w:r>
        <w:rPr>
          <w:rFonts w:ascii="Times New Roman"/>
          <w:b w:val="false"/>
          <w:i w:val="false"/>
          <w:color w:val="000000"/>
          <w:sz w:val="28"/>
        </w:rPr>
        <w:t xml:space="preserve">
                   ашық платформалар; </w:t>
      </w:r>
      <w:r>
        <w:br/>
      </w:r>
      <w:r>
        <w:rPr>
          <w:rFonts w:ascii="Times New Roman"/>
          <w:b w:val="false"/>
          <w:i w:val="false"/>
          <w:color w:val="000000"/>
          <w:sz w:val="28"/>
        </w:rPr>
        <w:t xml:space="preserve">
          8603.10  - электр қуатының сыртқы көзiнен қоректенетiн </w:t>
      </w:r>
      <w:r>
        <w:br/>
      </w:r>
      <w:r>
        <w:rPr>
          <w:rFonts w:ascii="Times New Roman"/>
          <w:b w:val="false"/>
          <w:i w:val="false"/>
          <w:color w:val="000000"/>
          <w:sz w:val="28"/>
        </w:rPr>
        <w:t xml:space="preserve">
          8603.90  - өзгелерi </w:t>
      </w:r>
      <w:r>
        <w:br/>
      </w:r>
      <w:r>
        <w:rPr>
          <w:rFonts w:ascii="Times New Roman"/>
          <w:b w:val="false"/>
          <w:i w:val="false"/>
          <w:color w:val="000000"/>
          <w:sz w:val="28"/>
        </w:rPr>
        <w:t xml:space="preserve">
86.04     8604.00  Өздiгiнен жүретiн немесе өздігiнен жүрмейтiн, </w:t>
      </w:r>
      <w:r>
        <w:br/>
      </w:r>
      <w:r>
        <w:rPr>
          <w:rFonts w:ascii="Times New Roman"/>
          <w:b w:val="false"/>
          <w:i w:val="false"/>
          <w:color w:val="000000"/>
          <w:sz w:val="28"/>
        </w:rPr>
        <w:t xml:space="preserve">
                   темiр жол немесе трамвай жолдарын жөндеу </w:t>
      </w:r>
      <w:r>
        <w:br/>
      </w:r>
      <w:r>
        <w:rPr>
          <w:rFonts w:ascii="Times New Roman"/>
          <w:b w:val="false"/>
          <w:i w:val="false"/>
          <w:color w:val="000000"/>
          <w:sz w:val="28"/>
        </w:rPr>
        <w:t xml:space="preserve">
                   немесе техникалық қамтамасыз ету үшiн </w:t>
      </w:r>
      <w:r>
        <w:br/>
      </w:r>
      <w:r>
        <w:rPr>
          <w:rFonts w:ascii="Times New Roman"/>
          <w:b w:val="false"/>
          <w:i w:val="false"/>
          <w:color w:val="000000"/>
          <w:sz w:val="28"/>
        </w:rPr>
        <w:t xml:space="preserve">
                   пайдаланылатын техникалық құралдар (мысалы, </w:t>
      </w:r>
      <w:r>
        <w:br/>
      </w:r>
      <w:r>
        <w:rPr>
          <w:rFonts w:ascii="Times New Roman"/>
          <w:b w:val="false"/>
          <w:i w:val="false"/>
          <w:color w:val="000000"/>
          <w:sz w:val="28"/>
        </w:rPr>
        <w:t xml:space="preserve">
                   шеберхана вагондары, крандар, шпалұрғыш </w:t>
      </w:r>
      <w:r>
        <w:br/>
      </w:r>
      <w:r>
        <w:rPr>
          <w:rFonts w:ascii="Times New Roman"/>
          <w:b w:val="false"/>
          <w:i w:val="false"/>
          <w:color w:val="000000"/>
          <w:sz w:val="28"/>
        </w:rPr>
        <w:t xml:space="preserve">
                   машиналар, жол түзеткiш машиналар, бақылау- </w:t>
      </w:r>
      <w:r>
        <w:br/>
      </w:r>
      <w:r>
        <w:rPr>
          <w:rFonts w:ascii="Times New Roman"/>
          <w:b w:val="false"/>
          <w:i w:val="false"/>
          <w:color w:val="000000"/>
          <w:sz w:val="28"/>
        </w:rPr>
        <w:t xml:space="preserve">
                   өлшегiш вагондары және жолдарды тексеруге </w:t>
      </w:r>
      <w:r>
        <w:br/>
      </w:r>
      <w:r>
        <w:rPr>
          <w:rFonts w:ascii="Times New Roman"/>
          <w:b w:val="false"/>
          <w:i w:val="false"/>
          <w:color w:val="000000"/>
          <w:sz w:val="28"/>
        </w:rPr>
        <w:t xml:space="preserve">
                   арналған көлiк құралдары). </w:t>
      </w:r>
      <w:r>
        <w:br/>
      </w:r>
      <w:r>
        <w:rPr>
          <w:rFonts w:ascii="Times New Roman"/>
          <w:b w:val="false"/>
          <w:i w:val="false"/>
          <w:color w:val="000000"/>
          <w:sz w:val="28"/>
        </w:rPr>
        <w:t xml:space="preserve">
86.05     8605.00  Өздiгiнен жүрмейтiн жолаушылардың темiр жол </w:t>
      </w:r>
      <w:r>
        <w:br/>
      </w:r>
      <w:r>
        <w:rPr>
          <w:rFonts w:ascii="Times New Roman"/>
          <w:b w:val="false"/>
          <w:i w:val="false"/>
          <w:color w:val="000000"/>
          <w:sz w:val="28"/>
        </w:rPr>
        <w:t xml:space="preserve">
                   немесе трамвай вагондары өздiгiнен жүрмейтiн </w:t>
      </w:r>
      <w:r>
        <w:br/>
      </w:r>
      <w:r>
        <w:rPr>
          <w:rFonts w:ascii="Times New Roman"/>
          <w:b w:val="false"/>
          <w:i w:val="false"/>
          <w:color w:val="000000"/>
          <w:sz w:val="28"/>
        </w:rPr>
        <w:t xml:space="preserve">
                   (86.04 тауар позициясына енгiзiлгендерден басқа) </w:t>
      </w:r>
      <w:r>
        <w:br/>
      </w:r>
      <w:r>
        <w:rPr>
          <w:rFonts w:ascii="Times New Roman"/>
          <w:b w:val="false"/>
          <w:i w:val="false"/>
          <w:color w:val="000000"/>
          <w:sz w:val="28"/>
        </w:rPr>
        <w:t xml:space="preserve">
                   жол жүгiн, почта таситын және өзге де арнайы </w:t>
      </w:r>
      <w:r>
        <w:br/>
      </w:r>
      <w:r>
        <w:rPr>
          <w:rFonts w:ascii="Times New Roman"/>
          <w:b w:val="false"/>
          <w:i w:val="false"/>
          <w:color w:val="000000"/>
          <w:sz w:val="28"/>
        </w:rPr>
        <w:t xml:space="preserve">
                   темiр жол немесе трамвай вагондары. </w:t>
      </w:r>
      <w:r>
        <w:br/>
      </w:r>
      <w:r>
        <w:rPr>
          <w:rFonts w:ascii="Times New Roman"/>
          <w:b w:val="false"/>
          <w:i w:val="false"/>
          <w:color w:val="000000"/>
          <w:sz w:val="28"/>
        </w:rPr>
        <w:t xml:space="preserve">
86.06              Жүк таситын өздiгiнен жүретiн темiр жол немесе </w:t>
      </w:r>
      <w:r>
        <w:br/>
      </w:r>
      <w:r>
        <w:rPr>
          <w:rFonts w:ascii="Times New Roman"/>
          <w:b w:val="false"/>
          <w:i w:val="false"/>
          <w:color w:val="000000"/>
          <w:sz w:val="28"/>
        </w:rPr>
        <w:t xml:space="preserve">
                   трамвай вагондары: </w:t>
      </w:r>
      <w:r>
        <w:br/>
      </w:r>
      <w:r>
        <w:rPr>
          <w:rFonts w:ascii="Times New Roman"/>
          <w:b w:val="false"/>
          <w:i w:val="false"/>
          <w:color w:val="000000"/>
          <w:sz w:val="28"/>
        </w:rPr>
        <w:t xml:space="preserve">
          8606.10  - барлық түрдегi цистерна вагондары </w:t>
      </w:r>
      <w:r>
        <w:br/>
      </w:r>
      <w:r>
        <w:rPr>
          <w:rFonts w:ascii="Times New Roman"/>
          <w:b w:val="false"/>
          <w:i w:val="false"/>
          <w:color w:val="000000"/>
          <w:sz w:val="28"/>
        </w:rPr>
        <w:t xml:space="preserve">
          8606.20  - 8606.10 субпозициясына енгiзiлгендерден басқа, </w:t>
      </w:r>
      <w:r>
        <w:br/>
      </w:r>
      <w:r>
        <w:rPr>
          <w:rFonts w:ascii="Times New Roman"/>
          <w:b w:val="false"/>
          <w:i w:val="false"/>
          <w:color w:val="000000"/>
          <w:sz w:val="28"/>
        </w:rPr>
        <w:t xml:space="preserve">
                   термооқшаулаушы, тоңазытқыштық вагондар </w:t>
      </w:r>
      <w:r>
        <w:br/>
      </w:r>
      <w:r>
        <w:rPr>
          <w:rFonts w:ascii="Times New Roman"/>
          <w:b w:val="false"/>
          <w:i w:val="false"/>
          <w:color w:val="000000"/>
          <w:sz w:val="28"/>
        </w:rPr>
        <w:t xml:space="preserve">
          8606.30  - 8606.10 немесе 8606.20 субпозициясына </w:t>
      </w:r>
      <w:r>
        <w:br/>
      </w:r>
      <w:r>
        <w:rPr>
          <w:rFonts w:ascii="Times New Roman"/>
          <w:b w:val="false"/>
          <w:i w:val="false"/>
          <w:color w:val="000000"/>
          <w:sz w:val="28"/>
        </w:rPr>
        <w:t xml:space="preserve">
                   енгiзiлгендерден басқа, өздiгiнен түсiргiш </w:t>
      </w:r>
      <w:r>
        <w:br/>
      </w:r>
      <w:r>
        <w:rPr>
          <w:rFonts w:ascii="Times New Roman"/>
          <w:b w:val="false"/>
          <w:i w:val="false"/>
          <w:color w:val="000000"/>
          <w:sz w:val="28"/>
        </w:rPr>
        <w:t xml:space="preserve">
                   вагондар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8606.91  -- жабық және жабылатын </w:t>
      </w:r>
      <w:r>
        <w:br/>
      </w:r>
      <w:r>
        <w:rPr>
          <w:rFonts w:ascii="Times New Roman"/>
          <w:b w:val="false"/>
          <w:i w:val="false"/>
          <w:color w:val="000000"/>
          <w:sz w:val="28"/>
        </w:rPr>
        <w:t xml:space="preserve">
          8606.99  -- өзгелерi </w:t>
      </w:r>
      <w:r>
        <w:br/>
      </w:r>
      <w:r>
        <w:rPr>
          <w:rFonts w:ascii="Times New Roman"/>
          <w:b w:val="false"/>
          <w:i w:val="false"/>
          <w:color w:val="000000"/>
          <w:sz w:val="28"/>
        </w:rPr>
        <w:t xml:space="preserve">
86.07              Темiр жол локомотивтерiнiң немесе трамвайдың </w:t>
      </w:r>
      <w:r>
        <w:br/>
      </w:r>
      <w:r>
        <w:rPr>
          <w:rFonts w:ascii="Times New Roman"/>
          <w:b w:val="false"/>
          <w:i w:val="false"/>
          <w:color w:val="000000"/>
          <w:sz w:val="28"/>
        </w:rPr>
        <w:t xml:space="preserve">
                   моторлы вагондарының немесе жылжымалы </w:t>
      </w:r>
      <w:r>
        <w:br/>
      </w:r>
      <w:r>
        <w:rPr>
          <w:rFonts w:ascii="Times New Roman"/>
          <w:b w:val="false"/>
          <w:i w:val="false"/>
          <w:color w:val="000000"/>
          <w:sz w:val="28"/>
        </w:rPr>
        <w:t xml:space="preserve">
                   құрамның бөлiктерi: </w:t>
      </w:r>
      <w:r>
        <w:br/>
      </w:r>
      <w:r>
        <w:rPr>
          <w:rFonts w:ascii="Times New Roman"/>
          <w:b w:val="false"/>
          <w:i w:val="false"/>
          <w:color w:val="000000"/>
          <w:sz w:val="28"/>
        </w:rPr>
        <w:t xml:space="preserve">
                   - арбашықтар, қозғалғыш теңгеру арбашықтар, </w:t>
      </w:r>
      <w:r>
        <w:br/>
      </w:r>
      <w:r>
        <w:rPr>
          <w:rFonts w:ascii="Times New Roman"/>
          <w:b w:val="false"/>
          <w:i w:val="false"/>
          <w:color w:val="000000"/>
          <w:sz w:val="28"/>
        </w:rPr>
        <w:t xml:space="preserve">
                   осьтap және доңғалақтар, және олардың бөлшектерi: </w:t>
      </w:r>
      <w:r>
        <w:br/>
      </w:r>
      <w:r>
        <w:rPr>
          <w:rFonts w:ascii="Times New Roman"/>
          <w:b w:val="false"/>
          <w:i w:val="false"/>
          <w:color w:val="000000"/>
          <w:sz w:val="28"/>
        </w:rPr>
        <w:t xml:space="preserve">
          8607.11  -- бастайтын арбашықтар және қозғалғыш теңгеру </w:t>
      </w:r>
      <w:r>
        <w:br/>
      </w:r>
      <w:r>
        <w:rPr>
          <w:rFonts w:ascii="Times New Roman"/>
          <w:b w:val="false"/>
          <w:i w:val="false"/>
          <w:color w:val="000000"/>
          <w:sz w:val="28"/>
        </w:rPr>
        <w:t xml:space="preserve">
                   арбашықтар </w:t>
      </w:r>
    </w:p>
    <w:p>
      <w:pPr>
        <w:spacing w:after="0"/>
        <w:ind w:left="0"/>
        <w:jc w:val="both"/>
      </w:pPr>
      <w:r>
        <w:rPr>
          <w:rFonts w:ascii="Times New Roman"/>
          <w:b w:val="false"/>
          <w:i w:val="false"/>
          <w:color w:val="000000"/>
          <w:sz w:val="28"/>
        </w:rPr>
        <w:t xml:space="preserve">XYIІ-тарау </w:t>
      </w:r>
      <w:r>
        <w:br/>
      </w:r>
      <w:r>
        <w:rPr>
          <w:rFonts w:ascii="Times New Roman"/>
          <w:b w:val="false"/>
          <w:i w:val="false"/>
          <w:color w:val="000000"/>
          <w:sz w:val="28"/>
        </w:rPr>
        <w:t xml:space="preserve">
86-топ </w:t>
      </w:r>
      <w:r>
        <w:br/>
      </w:r>
      <w:r>
        <w:rPr>
          <w:rFonts w:ascii="Times New Roman"/>
          <w:b w:val="false"/>
          <w:i w:val="false"/>
          <w:color w:val="000000"/>
          <w:sz w:val="28"/>
        </w:rPr>
        <w:t xml:space="preserve">
86.07 </w:t>
      </w:r>
      <w:r>
        <w:rPr>
          <w:rFonts w:ascii="Times New Roman"/>
          <w:b w:val="false"/>
          <w:i w:val="false"/>
          <w:color w:val="000000"/>
          <w:vertAlign w:val="subscript"/>
        </w:rPr>
        <w:t xml:space="preserve">2 </w:t>
      </w:r>
      <w:r>
        <w:rPr>
          <w:rFonts w:ascii="Times New Roman"/>
          <w:b w:val="false"/>
          <w:i w:val="false"/>
          <w:color w:val="000000"/>
          <w:sz w:val="28"/>
        </w:rPr>
        <w:t xml:space="preserve">/09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8607.12  - өзге де арбашықтар, қозғалғыш теңгеру </w:t>
      </w:r>
      <w:r>
        <w:br/>
      </w:r>
      <w:r>
        <w:rPr>
          <w:rFonts w:ascii="Times New Roman"/>
          <w:b w:val="false"/>
          <w:i w:val="false"/>
          <w:color w:val="000000"/>
          <w:sz w:val="28"/>
        </w:rPr>
        <w:t xml:space="preserve">
                   арбашықтар </w:t>
      </w:r>
      <w:r>
        <w:br/>
      </w:r>
      <w:r>
        <w:rPr>
          <w:rFonts w:ascii="Times New Roman"/>
          <w:b w:val="false"/>
          <w:i w:val="false"/>
          <w:color w:val="000000"/>
          <w:sz w:val="28"/>
        </w:rPr>
        <w:t xml:space="preserve">
          8607.19  -- бөлшектердi қоса алғанда, өзгелерi </w:t>
      </w:r>
      <w:r>
        <w:br/>
      </w:r>
      <w:r>
        <w:rPr>
          <w:rFonts w:ascii="Times New Roman"/>
          <w:b w:val="false"/>
          <w:i w:val="false"/>
          <w:color w:val="000000"/>
          <w:sz w:val="28"/>
        </w:rPr>
        <w:t xml:space="preserve">
                   - тежегiш құрылғылар және олардың бөлшектерi: </w:t>
      </w:r>
      <w:r>
        <w:br/>
      </w:r>
      <w:r>
        <w:rPr>
          <w:rFonts w:ascii="Times New Roman"/>
          <w:b w:val="false"/>
          <w:i w:val="false"/>
          <w:color w:val="000000"/>
          <w:sz w:val="28"/>
        </w:rPr>
        <w:t xml:space="preserve">
          8607.21  - пневматикалық тежегiштер және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8607.29  -- өзгелерi </w:t>
      </w:r>
      <w:r>
        <w:br/>
      </w:r>
      <w:r>
        <w:rPr>
          <w:rFonts w:ascii="Times New Roman"/>
          <w:b w:val="false"/>
          <w:i w:val="false"/>
          <w:color w:val="000000"/>
          <w:sz w:val="28"/>
        </w:rPr>
        <w:t xml:space="preserve">
          8607.30  - iлмектер және өзге де тiркесетiн құрылғылар, </w:t>
      </w:r>
      <w:r>
        <w:br/>
      </w:r>
      <w:r>
        <w:rPr>
          <w:rFonts w:ascii="Times New Roman"/>
          <w:b w:val="false"/>
          <w:i w:val="false"/>
          <w:color w:val="000000"/>
          <w:sz w:val="28"/>
        </w:rPr>
        <w:t xml:space="preserve">
                   буферлар, олардың бөлшектерi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8607.91  -- локомотивтердiң </w:t>
      </w:r>
      <w:r>
        <w:br/>
      </w:r>
      <w:r>
        <w:rPr>
          <w:rFonts w:ascii="Times New Roman"/>
          <w:b w:val="false"/>
          <w:i w:val="false"/>
          <w:color w:val="000000"/>
          <w:sz w:val="28"/>
        </w:rPr>
        <w:t xml:space="preserve">
          8607.99  -- өзгелерi </w:t>
      </w:r>
      <w:r>
        <w:br/>
      </w:r>
      <w:r>
        <w:rPr>
          <w:rFonts w:ascii="Times New Roman"/>
          <w:b w:val="false"/>
          <w:i w:val="false"/>
          <w:color w:val="000000"/>
          <w:sz w:val="28"/>
        </w:rPr>
        <w:t xml:space="preserve">
86.08     8608.00  Темiр жол немесе трамвай жолдарына арналған </w:t>
      </w:r>
      <w:r>
        <w:br/>
      </w:r>
      <w:r>
        <w:rPr>
          <w:rFonts w:ascii="Times New Roman"/>
          <w:b w:val="false"/>
          <w:i w:val="false"/>
          <w:color w:val="000000"/>
          <w:sz w:val="28"/>
        </w:rPr>
        <w:t xml:space="preserve">
                   жол жабдықтары мен құрылғылары; механикалық </w:t>
      </w:r>
      <w:r>
        <w:br/>
      </w:r>
      <w:r>
        <w:rPr>
          <w:rFonts w:ascii="Times New Roman"/>
          <w:b w:val="false"/>
          <w:i w:val="false"/>
          <w:color w:val="000000"/>
          <w:sz w:val="28"/>
        </w:rPr>
        <w:t xml:space="preserve">
                   (электр механикалықты  қоса алғанда) сигнал беру </w:t>
      </w:r>
      <w:r>
        <w:br/>
      </w:r>
      <w:r>
        <w:rPr>
          <w:rFonts w:ascii="Times New Roman"/>
          <w:b w:val="false"/>
          <w:i w:val="false"/>
          <w:color w:val="000000"/>
          <w:sz w:val="28"/>
        </w:rPr>
        <w:t xml:space="preserve">
                   жабдықтары, темiр жолдарға, трамвай жолдарына, </w:t>
      </w:r>
      <w:r>
        <w:br/>
      </w:r>
      <w:r>
        <w:rPr>
          <w:rFonts w:ascii="Times New Roman"/>
          <w:b w:val="false"/>
          <w:i w:val="false"/>
          <w:color w:val="000000"/>
          <w:sz w:val="28"/>
        </w:rPr>
        <w:t xml:space="preserve">
                   жолдарға, iшкi су жолдарына, көлiк тұрақтарына, </w:t>
      </w:r>
      <w:r>
        <w:br/>
      </w:r>
      <w:r>
        <w:rPr>
          <w:rFonts w:ascii="Times New Roman"/>
          <w:b w:val="false"/>
          <w:i w:val="false"/>
          <w:color w:val="000000"/>
          <w:sz w:val="28"/>
        </w:rPr>
        <w:t xml:space="preserve">
                   кемежайларға немесе аэроалаңдарға арналған электр </w:t>
      </w:r>
      <w:r>
        <w:br/>
      </w:r>
      <w:r>
        <w:rPr>
          <w:rFonts w:ascii="Times New Roman"/>
          <w:b w:val="false"/>
          <w:i w:val="false"/>
          <w:color w:val="000000"/>
          <w:sz w:val="28"/>
        </w:rPr>
        <w:t xml:space="preserve">
                   қауiпсiздiгiн қамтамасыз ету немесе қозғалысты </w:t>
      </w:r>
      <w:r>
        <w:br/>
      </w:r>
      <w:r>
        <w:rPr>
          <w:rFonts w:ascii="Times New Roman"/>
          <w:b w:val="false"/>
          <w:i w:val="false"/>
          <w:color w:val="000000"/>
          <w:sz w:val="28"/>
        </w:rPr>
        <w:t xml:space="preserve">
                   басқару құрылғылары; келтiрiлген құрылғылардың </w:t>
      </w:r>
      <w:r>
        <w:br/>
      </w:r>
      <w:r>
        <w:rPr>
          <w:rFonts w:ascii="Times New Roman"/>
          <w:b w:val="false"/>
          <w:i w:val="false"/>
          <w:color w:val="000000"/>
          <w:sz w:val="28"/>
        </w:rPr>
        <w:t xml:space="preserve">
                   және жабдықтардың бөлшектерi. </w:t>
      </w:r>
      <w:r>
        <w:br/>
      </w:r>
      <w:r>
        <w:rPr>
          <w:rFonts w:ascii="Times New Roman"/>
          <w:b w:val="false"/>
          <w:i w:val="false"/>
          <w:color w:val="000000"/>
          <w:sz w:val="28"/>
        </w:rPr>
        <w:t xml:space="preserve">
86.09     8609.00  Көлiктiң бiр немесе бiрнеше түрiмен тасымалдауға </w:t>
      </w:r>
      <w:r>
        <w:br/>
      </w:r>
      <w:r>
        <w:rPr>
          <w:rFonts w:ascii="Times New Roman"/>
          <w:b w:val="false"/>
          <w:i w:val="false"/>
          <w:color w:val="000000"/>
          <w:sz w:val="28"/>
        </w:rPr>
        <w:t xml:space="preserve">
                   арналған арнайы жабдықталған контейнерлер (сұйық </w:t>
      </w:r>
      <w:r>
        <w:br/>
      </w:r>
      <w:r>
        <w:rPr>
          <w:rFonts w:ascii="Times New Roman"/>
          <w:b w:val="false"/>
          <w:i w:val="false"/>
          <w:color w:val="000000"/>
          <w:sz w:val="28"/>
        </w:rPr>
        <w:t xml:space="preserve">
                   жүктерді немесе газдарды тасымалдауға арналған </w:t>
      </w:r>
      <w:r>
        <w:br/>
      </w:r>
      <w:r>
        <w:rPr>
          <w:rFonts w:ascii="Times New Roman"/>
          <w:b w:val="false"/>
          <w:i w:val="false"/>
          <w:color w:val="000000"/>
          <w:sz w:val="28"/>
        </w:rPr>
        <w:t xml:space="preserve">
                   ыдыстарды қоса алғанда). </w:t>
      </w:r>
    </w:p>
    <w:p>
      <w:pPr>
        <w:spacing w:after="0"/>
        <w:ind w:left="0"/>
        <w:jc w:val="both"/>
      </w:pPr>
      <w:r>
        <w:rPr>
          <w:rFonts w:ascii="Times New Roman"/>
          <w:b w:val="false"/>
          <w:i w:val="false"/>
          <w:color w:val="000000"/>
          <w:sz w:val="28"/>
        </w:rPr>
        <w:t xml:space="preserve">ХYII-тарау </w:t>
      </w:r>
      <w:r>
        <w:br/>
      </w:r>
      <w:r>
        <w:rPr>
          <w:rFonts w:ascii="Times New Roman"/>
          <w:b w:val="false"/>
          <w:i w:val="false"/>
          <w:color w:val="000000"/>
          <w:sz w:val="28"/>
        </w:rPr>
        <w:t xml:space="preserve">
87-топ </w:t>
      </w:r>
      <w:r>
        <w:br/>
      </w:r>
      <w:r>
        <w:rPr>
          <w:rFonts w:ascii="Times New Roman"/>
          <w:b w:val="false"/>
          <w:i w:val="false"/>
          <w:color w:val="000000"/>
          <w:sz w:val="28"/>
        </w:rPr>
        <w:t xml:space="preserve">
87.01/03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87-топ </w:t>
      </w:r>
      <w:r>
        <w:br/>
      </w:r>
      <w:r>
        <w:rPr>
          <w:rFonts w:ascii="Times New Roman"/>
          <w:b/>
          <w:i w:val="false"/>
          <w:color w:val="000000"/>
        </w:rPr>
        <w:t xml:space="preserve">
Темiр жол немесе трамвай жылжымалы құрамдарынан басқа, </w:t>
      </w:r>
      <w:r>
        <w:br/>
      </w:r>
      <w:r>
        <w:rPr>
          <w:rFonts w:ascii="Times New Roman"/>
          <w:b/>
          <w:i w:val="false"/>
          <w:color w:val="000000"/>
        </w:rPr>
        <w:t xml:space="preserve">
жермен жүретiн көлiк құралдары және олардың бөлiктері мен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тек рельспен жүруге арналған темiр жол </w:t>
      </w:r>
      <w:r>
        <w:br/>
      </w:r>
      <w:r>
        <w:rPr>
          <w:rFonts w:ascii="Times New Roman"/>
          <w:b w:val="false"/>
          <w:i w:val="false"/>
          <w:color w:val="000000"/>
          <w:sz w:val="28"/>
        </w:rPr>
        <w:t xml:space="preserve">
немесе трамвай жылжымалы құрамы енгiзiлмейдi. </w:t>
      </w:r>
      <w:r>
        <w:br/>
      </w:r>
      <w:r>
        <w:rPr>
          <w:rFonts w:ascii="Times New Roman"/>
          <w:b w:val="false"/>
          <w:i w:val="false"/>
          <w:color w:val="000000"/>
          <w:sz w:val="28"/>
        </w:rPr>
        <w:t xml:space="preserve">
      2.- Аталған топтағы "тракторлар" терминi оларда трактордың негiзгi тағайындалуымен үйлесетiн қосымша құрылғыларының бар-жоқтығына қарамастан, негiзiнен басқа көлiк құралдарын </w:t>
      </w:r>
      <w:r>
        <w:br/>
      </w:r>
      <w:r>
        <w:rPr>
          <w:rFonts w:ascii="Times New Roman"/>
          <w:b w:val="false"/>
          <w:i w:val="false"/>
          <w:color w:val="000000"/>
          <w:sz w:val="28"/>
        </w:rPr>
        <w:t xml:space="preserve">
сүйретуге немесе итеруге, аспаптарды, тұқымдарды, тыңайтқыштарды немесе басқа жүктердi тасымалдауға арналған көлiк құралдарын бiлдiредi. </w:t>
      </w:r>
      <w:r>
        <w:br/>
      </w:r>
      <w:r>
        <w:rPr>
          <w:rFonts w:ascii="Times New Roman"/>
          <w:b w:val="false"/>
          <w:i w:val="false"/>
          <w:color w:val="000000"/>
          <w:sz w:val="28"/>
        </w:rPr>
        <w:t xml:space="preserve">
      87.01 тауар позициясының тракторларына ауыстыру жабдығы ретiнде орнату үшiн құрастырылған механизмдер мен жұмыс аспаптары, тiптен егер олардың тракторларға орнатылғандығына қарамастан, тракторлармен бiрге ұсынылса, тиiстi тауар позицияларына жатқызылады. </w:t>
      </w:r>
      <w:r>
        <w:br/>
      </w:r>
      <w:r>
        <w:rPr>
          <w:rFonts w:ascii="Times New Roman"/>
          <w:b w:val="false"/>
          <w:i w:val="false"/>
          <w:color w:val="000000"/>
          <w:sz w:val="28"/>
        </w:rPr>
        <w:t xml:space="preserve">
      3.- Кабинасы бар автомобиль шассиi 87.06 тауар позициясына емес, 87.02-87.04 тауар позициясына енгiзiледi. </w:t>
      </w:r>
      <w:r>
        <w:br/>
      </w:r>
      <w:r>
        <w:rPr>
          <w:rFonts w:ascii="Times New Roman"/>
          <w:b w:val="false"/>
          <w:i w:val="false"/>
          <w:color w:val="000000"/>
          <w:sz w:val="28"/>
        </w:rPr>
        <w:t xml:space="preserve">
      4.- 87.12 тауар позициясына барлық қос доңғалақты балалар велосипедi енгiзiледi. Балалардың өзге велосипедтерi 95.01 тауар позициясына енгiзiледi.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87.01              Тракторлар (87.09 тауар позициясының </w:t>
      </w:r>
      <w:r>
        <w:br/>
      </w:r>
      <w:r>
        <w:rPr>
          <w:rFonts w:ascii="Times New Roman"/>
          <w:b w:val="false"/>
          <w:i w:val="false"/>
          <w:color w:val="000000"/>
          <w:sz w:val="28"/>
        </w:rPr>
        <w:t xml:space="preserve">
                   тракторларынан басқа): </w:t>
      </w:r>
      <w:r>
        <w:br/>
      </w:r>
      <w:r>
        <w:rPr>
          <w:rFonts w:ascii="Times New Roman"/>
          <w:b w:val="false"/>
          <w:i w:val="false"/>
          <w:color w:val="000000"/>
          <w:sz w:val="28"/>
        </w:rPr>
        <w:t xml:space="preserve">
          8701.10  - қатар жүретін жүргiзушi басқаратын тракторлар </w:t>
      </w:r>
      <w:r>
        <w:br/>
      </w:r>
      <w:r>
        <w:rPr>
          <w:rFonts w:ascii="Times New Roman"/>
          <w:b w:val="false"/>
          <w:i w:val="false"/>
          <w:color w:val="000000"/>
          <w:sz w:val="28"/>
        </w:rPr>
        <w:t xml:space="preserve">
          8701.20  - жартылай тiркемеге арналған доңғалақты </w:t>
      </w:r>
      <w:r>
        <w:br/>
      </w:r>
      <w:r>
        <w:rPr>
          <w:rFonts w:ascii="Times New Roman"/>
          <w:b w:val="false"/>
          <w:i w:val="false"/>
          <w:color w:val="000000"/>
          <w:sz w:val="28"/>
        </w:rPr>
        <w:t xml:space="preserve">
                   тракторлар </w:t>
      </w:r>
      <w:r>
        <w:br/>
      </w:r>
      <w:r>
        <w:rPr>
          <w:rFonts w:ascii="Times New Roman"/>
          <w:b w:val="false"/>
          <w:i w:val="false"/>
          <w:color w:val="000000"/>
          <w:sz w:val="28"/>
        </w:rPr>
        <w:t xml:space="preserve">
          8701.30  - шынжыр табанды тракторлар </w:t>
      </w:r>
      <w:r>
        <w:br/>
      </w:r>
      <w:r>
        <w:rPr>
          <w:rFonts w:ascii="Times New Roman"/>
          <w:b w:val="false"/>
          <w:i w:val="false"/>
          <w:color w:val="000000"/>
          <w:sz w:val="28"/>
        </w:rPr>
        <w:t xml:space="preserve">
          8701.90  - өзгелерi </w:t>
      </w:r>
      <w:r>
        <w:br/>
      </w:r>
      <w:r>
        <w:rPr>
          <w:rFonts w:ascii="Times New Roman"/>
          <w:b w:val="false"/>
          <w:i w:val="false"/>
          <w:color w:val="000000"/>
          <w:sz w:val="28"/>
        </w:rPr>
        <w:t xml:space="preserve">
87.02              Жүргiзушiнi қоса алғанда, 10 немесе одан да көп </w:t>
      </w:r>
      <w:r>
        <w:br/>
      </w:r>
      <w:r>
        <w:rPr>
          <w:rFonts w:ascii="Times New Roman"/>
          <w:b w:val="false"/>
          <w:i w:val="false"/>
          <w:color w:val="000000"/>
          <w:sz w:val="28"/>
        </w:rPr>
        <w:t xml:space="preserve">
                   адамды тасымалдауға арналған моторлы көлiк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8702.10  - iштен жану двигателiмен, қысыммен тұтанатын </w:t>
      </w:r>
      <w:r>
        <w:br/>
      </w:r>
      <w:r>
        <w:rPr>
          <w:rFonts w:ascii="Times New Roman"/>
          <w:b w:val="false"/>
          <w:i w:val="false"/>
          <w:color w:val="000000"/>
          <w:sz w:val="28"/>
        </w:rPr>
        <w:t xml:space="preserve">
                   (дизельмен немесе жартылай дизельмен) </w:t>
      </w:r>
      <w:r>
        <w:br/>
      </w:r>
      <w:r>
        <w:rPr>
          <w:rFonts w:ascii="Times New Roman"/>
          <w:b w:val="false"/>
          <w:i w:val="false"/>
          <w:color w:val="000000"/>
          <w:sz w:val="28"/>
        </w:rPr>
        <w:t xml:space="preserve">
          8702.90  - өзгелерi </w:t>
      </w:r>
      <w:r>
        <w:br/>
      </w:r>
      <w:r>
        <w:rPr>
          <w:rFonts w:ascii="Times New Roman"/>
          <w:b w:val="false"/>
          <w:i w:val="false"/>
          <w:color w:val="000000"/>
          <w:sz w:val="28"/>
        </w:rPr>
        <w:t xml:space="preserve">
87.03              Негiзiнен адамдарды тacуға арналған жеңiл </w:t>
      </w:r>
      <w:r>
        <w:br/>
      </w:r>
      <w:r>
        <w:rPr>
          <w:rFonts w:ascii="Times New Roman"/>
          <w:b w:val="false"/>
          <w:i w:val="false"/>
          <w:color w:val="000000"/>
          <w:sz w:val="28"/>
        </w:rPr>
        <w:t xml:space="preserve">
                   автомобильдер және басқа да моторлы көлiк </w:t>
      </w:r>
      <w:r>
        <w:br/>
      </w:r>
      <w:r>
        <w:rPr>
          <w:rFonts w:ascii="Times New Roman"/>
          <w:b w:val="false"/>
          <w:i w:val="false"/>
          <w:color w:val="000000"/>
          <w:sz w:val="28"/>
        </w:rPr>
        <w:t xml:space="preserve">
                   құралдары (87.02 тауар позициясының моторлы </w:t>
      </w:r>
      <w:r>
        <w:br/>
      </w:r>
      <w:r>
        <w:rPr>
          <w:rFonts w:ascii="Times New Roman"/>
          <w:b w:val="false"/>
          <w:i w:val="false"/>
          <w:color w:val="000000"/>
          <w:sz w:val="28"/>
        </w:rPr>
        <w:t xml:space="preserve">
                   көлiк құралдарынан басқа) жолаушы-жүк </w:t>
      </w:r>
      <w:r>
        <w:br/>
      </w:r>
      <w:r>
        <w:rPr>
          <w:rFonts w:ascii="Times New Roman"/>
          <w:b w:val="false"/>
          <w:i w:val="false"/>
          <w:color w:val="000000"/>
          <w:sz w:val="28"/>
        </w:rPr>
        <w:t xml:space="preserve">
                   автомобиль-фургондары және жарысқа қатысатын </w:t>
      </w:r>
      <w:r>
        <w:br/>
      </w:r>
      <w:r>
        <w:rPr>
          <w:rFonts w:ascii="Times New Roman"/>
          <w:b w:val="false"/>
          <w:i w:val="false"/>
          <w:color w:val="000000"/>
          <w:sz w:val="28"/>
        </w:rPr>
        <w:t xml:space="preserve">
                   автомобильдердi қоса алғанда: </w:t>
      </w:r>
    </w:p>
    <w:p>
      <w:pPr>
        <w:spacing w:after="0"/>
        <w:ind w:left="0"/>
        <w:jc w:val="both"/>
      </w:pPr>
      <w:r>
        <w:rPr>
          <w:rFonts w:ascii="Times New Roman"/>
          <w:b w:val="false"/>
          <w:i w:val="false"/>
          <w:color w:val="000000"/>
          <w:sz w:val="28"/>
        </w:rPr>
        <w:t xml:space="preserve">XVII-тарау </w:t>
      </w:r>
      <w:r>
        <w:br/>
      </w:r>
      <w:r>
        <w:rPr>
          <w:rFonts w:ascii="Times New Roman"/>
          <w:b w:val="false"/>
          <w:i w:val="false"/>
          <w:color w:val="000000"/>
          <w:sz w:val="28"/>
        </w:rPr>
        <w:t xml:space="preserve">
87-топ </w:t>
      </w:r>
      <w:r>
        <w:br/>
      </w:r>
      <w:r>
        <w:rPr>
          <w:rFonts w:ascii="Times New Roman"/>
          <w:b w:val="false"/>
          <w:i w:val="false"/>
          <w:color w:val="000000"/>
          <w:sz w:val="28"/>
        </w:rPr>
        <w:t xml:space="preserve">
87.03 </w:t>
      </w:r>
      <w:r>
        <w:rPr>
          <w:rFonts w:ascii="Times New Roman"/>
          <w:b w:val="false"/>
          <w:i w:val="false"/>
          <w:color w:val="000000"/>
          <w:vertAlign w:val="subscript"/>
        </w:rPr>
        <w:t xml:space="preserve">2 </w:t>
      </w:r>
      <w:r>
        <w:rPr>
          <w:rFonts w:ascii="Times New Roman"/>
          <w:b w:val="false"/>
          <w:i w:val="false"/>
          <w:color w:val="000000"/>
          <w:sz w:val="28"/>
        </w:rPr>
        <w:t xml:space="preserve">/04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8703.10  - арнайы қармен жүруге арналған көлiк құралдары; </w:t>
      </w:r>
      <w:r>
        <w:br/>
      </w:r>
      <w:r>
        <w:rPr>
          <w:rFonts w:ascii="Times New Roman"/>
          <w:b w:val="false"/>
          <w:i w:val="false"/>
          <w:color w:val="000000"/>
          <w:sz w:val="28"/>
        </w:rPr>
        <w:t xml:space="preserve">
                   ойыншыларды гольфқа тасуға арналған </w:t>
      </w:r>
      <w:r>
        <w:br/>
      </w:r>
      <w:r>
        <w:rPr>
          <w:rFonts w:ascii="Times New Roman"/>
          <w:b w:val="false"/>
          <w:i w:val="false"/>
          <w:color w:val="000000"/>
          <w:sz w:val="28"/>
        </w:rPr>
        <w:t xml:space="preserve">
                   автомобильдер және ұқсас көлiк құралдары </w:t>
      </w:r>
      <w:r>
        <w:br/>
      </w:r>
      <w:r>
        <w:rPr>
          <w:rFonts w:ascii="Times New Roman"/>
          <w:b w:val="false"/>
          <w:i w:val="false"/>
          <w:color w:val="000000"/>
          <w:sz w:val="28"/>
        </w:rPr>
        <w:t xml:space="preserve">
                   - ұшқыннан от алатын, поршеннiң қайтпалы-түспелi </w:t>
      </w:r>
      <w:r>
        <w:br/>
      </w:r>
      <w:r>
        <w:rPr>
          <w:rFonts w:ascii="Times New Roman"/>
          <w:b w:val="false"/>
          <w:i w:val="false"/>
          <w:color w:val="000000"/>
          <w:sz w:val="28"/>
        </w:rPr>
        <w:t xml:space="preserve">
                   қозғалысты iштен жану двигателi бар өзге де </w:t>
      </w:r>
      <w:r>
        <w:br/>
      </w:r>
      <w:r>
        <w:rPr>
          <w:rFonts w:ascii="Times New Roman"/>
          <w:b w:val="false"/>
          <w:i w:val="false"/>
          <w:color w:val="000000"/>
          <w:sz w:val="28"/>
        </w:rPr>
        <w:t xml:space="preserve">
                   көлiк құралдары: </w:t>
      </w:r>
      <w:r>
        <w:br/>
      </w:r>
      <w:r>
        <w:rPr>
          <w:rFonts w:ascii="Times New Roman"/>
          <w:b w:val="false"/>
          <w:i w:val="false"/>
          <w:color w:val="000000"/>
          <w:sz w:val="28"/>
        </w:rPr>
        <w:t xml:space="preserve">
          8703.21  - двигатель цилиндрлерiнiң жұмыс көлемi 1000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8703.22  -- двигатель цилиндрлерiнiң жұмыс көлемi 1000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бiрақ 1500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w:t>
      </w:r>
      <w:r>
        <w:br/>
      </w:r>
      <w:r>
        <w:rPr>
          <w:rFonts w:ascii="Times New Roman"/>
          <w:b w:val="false"/>
          <w:i w:val="false"/>
          <w:color w:val="000000"/>
          <w:sz w:val="28"/>
        </w:rPr>
        <w:t xml:space="preserve">
          8703.23  -- двигатель цилиндрлерiнiң жұмыс көлемi 1500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бiрақ 3000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w:t>
      </w:r>
      <w:r>
        <w:br/>
      </w:r>
      <w:r>
        <w:rPr>
          <w:rFonts w:ascii="Times New Roman"/>
          <w:b w:val="false"/>
          <w:i w:val="false"/>
          <w:color w:val="000000"/>
          <w:sz w:val="28"/>
        </w:rPr>
        <w:t xml:space="preserve">
          8703.24  -- двигатель цилиндрлерiнiң жұмыс көлемi 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w:t>
      </w:r>
      <w:r>
        <w:br/>
      </w:r>
      <w:r>
        <w:rPr>
          <w:rFonts w:ascii="Times New Roman"/>
          <w:b w:val="false"/>
          <w:i w:val="false"/>
          <w:color w:val="000000"/>
          <w:sz w:val="28"/>
        </w:rPr>
        <w:t xml:space="preserve">
                   - поршеннiң қайтпалы-түспелi қозғалысты </w:t>
      </w:r>
      <w:r>
        <w:br/>
      </w:r>
      <w:r>
        <w:rPr>
          <w:rFonts w:ascii="Times New Roman"/>
          <w:b w:val="false"/>
          <w:i w:val="false"/>
          <w:color w:val="000000"/>
          <w:sz w:val="28"/>
        </w:rPr>
        <w:t xml:space="preserve">
                   қысыммен тұтанатын (дизельмен немесе жартылай </w:t>
      </w:r>
      <w:r>
        <w:br/>
      </w:r>
      <w:r>
        <w:rPr>
          <w:rFonts w:ascii="Times New Roman"/>
          <w:b w:val="false"/>
          <w:i w:val="false"/>
          <w:color w:val="000000"/>
          <w:sz w:val="28"/>
        </w:rPr>
        <w:t xml:space="preserve">
                   дизельмен) iштен жану двигателi бар өзге де көлiк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8703.31  -- двигатель цилиндрлерiнiң жұмыс көлемi </w:t>
      </w:r>
      <w:r>
        <w:br/>
      </w:r>
      <w:r>
        <w:rPr>
          <w:rFonts w:ascii="Times New Roman"/>
          <w:b w:val="false"/>
          <w:i w:val="false"/>
          <w:color w:val="000000"/>
          <w:sz w:val="28"/>
        </w:rPr>
        <w:t xml:space="preserve">
                   1500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w:t>
      </w:r>
      <w:r>
        <w:br/>
      </w:r>
      <w:r>
        <w:rPr>
          <w:rFonts w:ascii="Times New Roman"/>
          <w:b w:val="false"/>
          <w:i w:val="false"/>
          <w:color w:val="000000"/>
          <w:sz w:val="28"/>
        </w:rPr>
        <w:t xml:space="preserve">
          8703.32  -- цилиндрлер қозғалтқыштың жұмыс көлемi </w:t>
      </w:r>
      <w:r>
        <w:br/>
      </w:r>
      <w:r>
        <w:rPr>
          <w:rFonts w:ascii="Times New Roman"/>
          <w:b w:val="false"/>
          <w:i w:val="false"/>
          <w:color w:val="000000"/>
          <w:sz w:val="28"/>
        </w:rPr>
        <w:t xml:space="preserve">
                   1500 см </w:t>
      </w:r>
      <w:r>
        <w:rPr>
          <w:rFonts w:ascii="Times New Roman"/>
          <w:b w:val="false"/>
          <w:i w:val="false"/>
          <w:color w:val="000000"/>
          <w:vertAlign w:val="superscript"/>
        </w:rPr>
        <w:t xml:space="preserve">3 </w:t>
      </w:r>
      <w:r>
        <w:rPr>
          <w:rFonts w:ascii="Times New Roman"/>
          <w:b w:val="false"/>
          <w:i w:val="false"/>
          <w:color w:val="000000"/>
          <w:sz w:val="28"/>
        </w:rPr>
        <w:t xml:space="preserve">астам, бiрақ 2500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w:t>
      </w:r>
      <w:r>
        <w:br/>
      </w:r>
      <w:r>
        <w:rPr>
          <w:rFonts w:ascii="Times New Roman"/>
          <w:b w:val="false"/>
          <w:i w:val="false"/>
          <w:color w:val="000000"/>
          <w:sz w:val="28"/>
        </w:rPr>
        <w:t xml:space="preserve">
          8703.33  -- цилиндрлер қозғалтқыштың жұмыс көлемi </w:t>
      </w:r>
      <w:r>
        <w:br/>
      </w:r>
      <w:r>
        <w:rPr>
          <w:rFonts w:ascii="Times New Roman"/>
          <w:b w:val="false"/>
          <w:i w:val="false"/>
          <w:color w:val="000000"/>
          <w:sz w:val="28"/>
        </w:rPr>
        <w:t xml:space="preserve">
                   2500 см </w:t>
      </w:r>
      <w:r>
        <w:rPr>
          <w:rFonts w:ascii="Times New Roman"/>
          <w:b w:val="false"/>
          <w:i w:val="false"/>
          <w:color w:val="000000"/>
          <w:vertAlign w:val="superscript"/>
        </w:rPr>
        <w:t xml:space="preserve">3 </w:t>
      </w:r>
      <w:r>
        <w:rPr>
          <w:rFonts w:ascii="Times New Roman"/>
          <w:b w:val="false"/>
          <w:i w:val="false"/>
          <w:color w:val="000000"/>
          <w:sz w:val="28"/>
        </w:rPr>
        <w:t xml:space="preserve">астам </w:t>
      </w:r>
      <w:r>
        <w:br/>
      </w:r>
      <w:r>
        <w:rPr>
          <w:rFonts w:ascii="Times New Roman"/>
          <w:b w:val="false"/>
          <w:i w:val="false"/>
          <w:color w:val="000000"/>
          <w:sz w:val="28"/>
        </w:rPr>
        <w:t xml:space="preserve">
          8703.90  - өзгелерi </w:t>
      </w:r>
      <w:r>
        <w:br/>
      </w:r>
      <w:r>
        <w:rPr>
          <w:rFonts w:ascii="Times New Roman"/>
          <w:b w:val="false"/>
          <w:i w:val="false"/>
          <w:color w:val="000000"/>
          <w:sz w:val="28"/>
        </w:rPr>
        <w:t xml:space="preserve">
87.04              Жүк тасуға арналған моторлы көлiк құралдары: </w:t>
      </w:r>
      <w:r>
        <w:br/>
      </w:r>
      <w:r>
        <w:rPr>
          <w:rFonts w:ascii="Times New Roman"/>
          <w:b w:val="false"/>
          <w:i w:val="false"/>
          <w:color w:val="000000"/>
          <w:sz w:val="28"/>
        </w:rPr>
        <w:t xml:space="preserve">
          8704.10  - жолдар бұзылған жағдайда пайдалануға арналған </w:t>
      </w:r>
      <w:r>
        <w:br/>
      </w:r>
      <w:r>
        <w:rPr>
          <w:rFonts w:ascii="Times New Roman"/>
          <w:b w:val="false"/>
          <w:i w:val="false"/>
          <w:color w:val="000000"/>
          <w:sz w:val="28"/>
        </w:rPr>
        <w:t xml:space="preserve">
                   өзi аударғыш автомобильдер </w:t>
      </w:r>
      <w:r>
        <w:br/>
      </w:r>
      <w:r>
        <w:rPr>
          <w:rFonts w:ascii="Times New Roman"/>
          <w:b w:val="false"/>
          <w:i w:val="false"/>
          <w:color w:val="000000"/>
          <w:sz w:val="28"/>
        </w:rPr>
        <w:t xml:space="preserve">
                   - қысыммен тұтанатын (дизельмен немесе жартылай </w:t>
      </w:r>
      <w:r>
        <w:br/>
      </w:r>
      <w:r>
        <w:rPr>
          <w:rFonts w:ascii="Times New Roman"/>
          <w:b w:val="false"/>
          <w:i w:val="false"/>
          <w:color w:val="000000"/>
          <w:sz w:val="28"/>
        </w:rPr>
        <w:t xml:space="preserve">
                   дизельмен) поршеннің қайтпалы-түспелi қозғалысы </w:t>
      </w:r>
      <w:r>
        <w:br/>
      </w:r>
      <w:r>
        <w:rPr>
          <w:rFonts w:ascii="Times New Roman"/>
          <w:b w:val="false"/>
          <w:i w:val="false"/>
          <w:color w:val="000000"/>
          <w:sz w:val="28"/>
        </w:rPr>
        <w:t xml:space="preserve">
                   бар өзгелерi: </w:t>
      </w:r>
      <w:r>
        <w:br/>
      </w:r>
      <w:r>
        <w:rPr>
          <w:rFonts w:ascii="Times New Roman"/>
          <w:b w:val="false"/>
          <w:i w:val="false"/>
          <w:color w:val="000000"/>
          <w:sz w:val="28"/>
        </w:rPr>
        <w:t xml:space="preserve">
          8704.21  -- көлiк құралдардың толық массасы 5 T аспайтын </w:t>
      </w:r>
      <w:r>
        <w:br/>
      </w:r>
      <w:r>
        <w:rPr>
          <w:rFonts w:ascii="Times New Roman"/>
          <w:b w:val="false"/>
          <w:i w:val="false"/>
          <w:color w:val="000000"/>
          <w:sz w:val="28"/>
        </w:rPr>
        <w:t xml:space="preserve">
          8704.22  -- көлiк құралдардың толық массасы 5 T астам, </w:t>
      </w:r>
      <w:r>
        <w:br/>
      </w:r>
      <w:r>
        <w:rPr>
          <w:rFonts w:ascii="Times New Roman"/>
          <w:b w:val="false"/>
          <w:i w:val="false"/>
          <w:color w:val="000000"/>
          <w:sz w:val="28"/>
        </w:rPr>
        <w:t xml:space="preserve">
                   бiрақ 20 т аспайтын </w:t>
      </w:r>
      <w:r>
        <w:br/>
      </w:r>
      <w:r>
        <w:rPr>
          <w:rFonts w:ascii="Times New Roman"/>
          <w:b w:val="false"/>
          <w:i w:val="false"/>
          <w:color w:val="000000"/>
          <w:sz w:val="28"/>
        </w:rPr>
        <w:t xml:space="preserve">
          8704.23  -- көлiк құралдардың толық массасы 20 т астам </w:t>
      </w:r>
      <w:r>
        <w:br/>
      </w:r>
      <w:r>
        <w:rPr>
          <w:rFonts w:ascii="Times New Roman"/>
          <w:b w:val="false"/>
          <w:i w:val="false"/>
          <w:color w:val="000000"/>
          <w:sz w:val="28"/>
        </w:rPr>
        <w:t xml:space="preserve">
                   -- iштен жану двигателiмен, ұшқындық оталуымен </w:t>
      </w:r>
      <w:r>
        <w:br/>
      </w:r>
      <w:r>
        <w:rPr>
          <w:rFonts w:ascii="Times New Roman"/>
          <w:b w:val="false"/>
          <w:i w:val="false"/>
          <w:color w:val="000000"/>
          <w:sz w:val="28"/>
        </w:rPr>
        <w:t xml:space="preserve">
          8704.31  -- көлiк құралдың толық массасы 5 т аспайтын </w:t>
      </w:r>
      <w:r>
        <w:br/>
      </w:r>
      <w:r>
        <w:rPr>
          <w:rFonts w:ascii="Times New Roman"/>
          <w:b w:val="false"/>
          <w:i w:val="false"/>
          <w:color w:val="000000"/>
          <w:sz w:val="28"/>
        </w:rPr>
        <w:t xml:space="preserve">
          8704.32  -- көлiк құралдың толық массасы 5 T астам </w:t>
      </w:r>
      <w:r>
        <w:br/>
      </w:r>
      <w:r>
        <w:rPr>
          <w:rFonts w:ascii="Times New Roman"/>
          <w:b w:val="false"/>
          <w:i w:val="false"/>
          <w:color w:val="000000"/>
          <w:sz w:val="28"/>
        </w:rPr>
        <w:t xml:space="preserve">
          8704.90  - өзгелерi </w:t>
      </w:r>
    </w:p>
    <w:p>
      <w:pPr>
        <w:spacing w:after="0"/>
        <w:ind w:left="0"/>
        <w:jc w:val="both"/>
      </w:pPr>
      <w:r>
        <w:rPr>
          <w:rFonts w:ascii="Times New Roman"/>
          <w:b w:val="false"/>
          <w:i w:val="false"/>
          <w:color w:val="000000"/>
          <w:sz w:val="28"/>
        </w:rPr>
        <w:t xml:space="preserve">ХҮII-тарау </w:t>
      </w:r>
      <w:r>
        <w:br/>
      </w:r>
      <w:r>
        <w:rPr>
          <w:rFonts w:ascii="Times New Roman"/>
          <w:b w:val="false"/>
          <w:i w:val="false"/>
          <w:color w:val="000000"/>
          <w:sz w:val="28"/>
        </w:rPr>
        <w:t xml:space="preserve">
87-топ </w:t>
      </w:r>
      <w:r>
        <w:br/>
      </w:r>
      <w:r>
        <w:rPr>
          <w:rFonts w:ascii="Times New Roman"/>
          <w:b w:val="false"/>
          <w:i w:val="false"/>
          <w:color w:val="000000"/>
          <w:sz w:val="28"/>
        </w:rPr>
        <w:t xml:space="preserve">
87.05/08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87.05              Арнайы мақсаттағы моторлы көлiк құралдары, </w:t>
      </w:r>
      <w:r>
        <w:br/>
      </w:r>
      <w:r>
        <w:rPr>
          <w:rFonts w:ascii="Times New Roman"/>
          <w:b w:val="false"/>
          <w:i w:val="false"/>
          <w:color w:val="000000"/>
          <w:sz w:val="28"/>
        </w:rPr>
        <w:t xml:space="preserve">
                   жолаушыларды немесе жүктерді тасымалдау үшiн </w:t>
      </w:r>
      <w:r>
        <w:br/>
      </w:r>
      <w:r>
        <w:rPr>
          <w:rFonts w:ascii="Times New Roman"/>
          <w:b w:val="false"/>
          <w:i w:val="false"/>
          <w:color w:val="000000"/>
          <w:sz w:val="28"/>
        </w:rPr>
        <w:t xml:space="preserve">
                   пайдаланылатындардан басқа (мысалы, авариялық </w:t>
      </w:r>
      <w:r>
        <w:br/>
      </w:r>
      <w:r>
        <w:rPr>
          <w:rFonts w:ascii="Times New Roman"/>
          <w:b w:val="false"/>
          <w:i w:val="false"/>
          <w:color w:val="000000"/>
          <w:sz w:val="28"/>
        </w:rPr>
        <w:t xml:space="preserve">
                   жүк автомобильдерi, автокрандар, өрт </w:t>
      </w:r>
      <w:r>
        <w:br/>
      </w:r>
      <w:r>
        <w:rPr>
          <w:rFonts w:ascii="Times New Roman"/>
          <w:b w:val="false"/>
          <w:i w:val="false"/>
          <w:color w:val="000000"/>
          <w:sz w:val="28"/>
        </w:rPr>
        <w:t xml:space="preserve">
                   сөндiру көлiк құралдары, </w:t>
      </w:r>
      <w:r>
        <w:br/>
      </w:r>
      <w:r>
        <w:rPr>
          <w:rFonts w:ascii="Times New Roman"/>
          <w:b w:val="false"/>
          <w:i w:val="false"/>
          <w:color w:val="000000"/>
          <w:sz w:val="28"/>
        </w:rPr>
        <w:t xml:space="preserve">
                   автобетонараластырғыштар, жол тазалауға </w:t>
      </w:r>
      <w:r>
        <w:br/>
      </w:r>
      <w:r>
        <w:rPr>
          <w:rFonts w:ascii="Times New Roman"/>
          <w:b w:val="false"/>
          <w:i w:val="false"/>
          <w:color w:val="000000"/>
          <w:sz w:val="28"/>
        </w:rPr>
        <w:t xml:space="preserve">
                   арналған автомобильдер, су себетiн және жуатын </w:t>
      </w:r>
      <w:r>
        <w:br/>
      </w:r>
      <w:r>
        <w:rPr>
          <w:rFonts w:ascii="Times New Roman"/>
          <w:b w:val="false"/>
          <w:i w:val="false"/>
          <w:color w:val="000000"/>
          <w:sz w:val="28"/>
        </w:rPr>
        <w:t xml:space="preserve">
                   машиналар, автошеберханалар, рентген </w:t>
      </w:r>
      <w:r>
        <w:br/>
      </w:r>
      <w:r>
        <w:rPr>
          <w:rFonts w:ascii="Times New Roman"/>
          <w:b w:val="false"/>
          <w:i w:val="false"/>
          <w:color w:val="000000"/>
          <w:sz w:val="28"/>
        </w:rPr>
        <w:t xml:space="preserve">
                   қондырғылары бар автомобильдер): </w:t>
      </w:r>
      <w:r>
        <w:br/>
      </w:r>
      <w:r>
        <w:rPr>
          <w:rFonts w:ascii="Times New Roman"/>
          <w:b w:val="false"/>
          <w:i w:val="false"/>
          <w:color w:val="000000"/>
          <w:sz w:val="28"/>
        </w:rPr>
        <w:t xml:space="preserve">
          8705.10  - aвтокpaндap </w:t>
      </w:r>
      <w:r>
        <w:br/>
      </w:r>
      <w:r>
        <w:rPr>
          <w:rFonts w:ascii="Times New Roman"/>
          <w:b w:val="false"/>
          <w:i w:val="false"/>
          <w:color w:val="000000"/>
          <w:sz w:val="28"/>
        </w:rPr>
        <w:t xml:space="preserve">
          8705.20  - автобұрғылау </w:t>
      </w:r>
      <w:r>
        <w:br/>
      </w:r>
      <w:r>
        <w:rPr>
          <w:rFonts w:ascii="Times New Roman"/>
          <w:b w:val="false"/>
          <w:i w:val="false"/>
          <w:color w:val="000000"/>
          <w:sz w:val="28"/>
        </w:rPr>
        <w:t xml:space="preserve">
          8705.30  - өрт сөндiру көлік құралдары </w:t>
      </w:r>
      <w:r>
        <w:br/>
      </w:r>
      <w:r>
        <w:rPr>
          <w:rFonts w:ascii="Times New Roman"/>
          <w:b w:val="false"/>
          <w:i w:val="false"/>
          <w:color w:val="000000"/>
          <w:sz w:val="28"/>
        </w:rPr>
        <w:t xml:space="preserve">
          8705.40  - автобетонараластырғыштар </w:t>
      </w:r>
      <w:r>
        <w:br/>
      </w:r>
      <w:r>
        <w:rPr>
          <w:rFonts w:ascii="Times New Roman"/>
          <w:b w:val="false"/>
          <w:i w:val="false"/>
          <w:color w:val="000000"/>
          <w:sz w:val="28"/>
        </w:rPr>
        <w:t xml:space="preserve">
          8705.90  - өзгелерi </w:t>
      </w:r>
      <w:r>
        <w:br/>
      </w:r>
      <w:r>
        <w:rPr>
          <w:rFonts w:ascii="Times New Roman"/>
          <w:b w:val="false"/>
          <w:i w:val="false"/>
          <w:color w:val="000000"/>
          <w:sz w:val="28"/>
        </w:rPr>
        <w:t xml:space="preserve">
87.06     8706.00  87.01-87.05 тауар позициясының моторлы көлiк </w:t>
      </w:r>
      <w:r>
        <w:br/>
      </w:r>
      <w:r>
        <w:rPr>
          <w:rFonts w:ascii="Times New Roman"/>
          <w:b w:val="false"/>
          <w:i w:val="false"/>
          <w:color w:val="000000"/>
          <w:sz w:val="28"/>
        </w:rPr>
        <w:t xml:space="preserve">
                   құралдарына арналған двигательдер орнатылған </w:t>
      </w:r>
      <w:r>
        <w:br/>
      </w:r>
      <w:r>
        <w:rPr>
          <w:rFonts w:ascii="Times New Roman"/>
          <w:b w:val="false"/>
          <w:i w:val="false"/>
          <w:color w:val="000000"/>
          <w:sz w:val="28"/>
        </w:rPr>
        <w:t xml:space="preserve">
                   шассилер. </w:t>
      </w:r>
      <w:r>
        <w:br/>
      </w:r>
      <w:r>
        <w:rPr>
          <w:rFonts w:ascii="Times New Roman"/>
          <w:b w:val="false"/>
          <w:i w:val="false"/>
          <w:color w:val="000000"/>
          <w:sz w:val="28"/>
        </w:rPr>
        <w:t xml:space="preserve">
87.07              87.01-87.05 тауар позициясының моторлы көлiк </w:t>
      </w:r>
      <w:r>
        <w:br/>
      </w:r>
      <w:r>
        <w:rPr>
          <w:rFonts w:ascii="Times New Roman"/>
          <w:b w:val="false"/>
          <w:i w:val="false"/>
          <w:color w:val="000000"/>
          <w:sz w:val="28"/>
        </w:rPr>
        <w:t xml:space="preserve">
                   құралдарына арналған кузовтар (кабиналарды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8707.10  - 87.03 тауар позициясының көлiк құралдарына </w:t>
      </w:r>
      <w:r>
        <w:br/>
      </w:r>
      <w:r>
        <w:rPr>
          <w:rFonts w:ascii="Times New Roman"/>
          <w:b w:val="false"/>
          <w:i w:val="false"/>
          <w:color w:val="000000"/>
          <w:sz w:val="28"/>
        </w:rPr>
        <w:t xml:space="preserve">
                   арналған кузовтар </w:t>
      </w:r>
      <w:r>
        <w:br/>
      </w:r>
      <w:r>
        <w:rPr>
          <w:rFonts w:ascii="Times New Roman"/>
          <w:b w:val="false"/>
          <w:i w:val="false"/>
          <w:color w:val="000000"/>
          <w:sz w:val="28"/>
        </w:rPr>
        <w:t xml:space="preserve">
          8707.90  - өзгелерi </w:t>
      </w:r>
      <w:r>
        <w:br/>
      </w:r>
      <w:r>
        <w:rPr>
          <w:rFonts w:ascii="Times New Roman"/>
          <w:b w:val="false"/>
          <w:i w:val="false"/>
          <w:color w:val="000000"/>
          <w:sz w:val="28"/>
        </w:rPr>
        <w:t xml:space="preserve">
87.08              Бөлiктер жәнe 87.01-87.05 тауар позициясының </w:t>
      </w:r>
      <w:r>
        <w:br/>
      </w:r>
      <w:r>
        <w:rPr>
          <w:rFonts w:ascii="Times New Roman"/>
          <w:b w:val="false"/>
          <w:i w:val="false"/>
          <w:color w:val="000000"/>
          <w:sz w:val="28"/>
        </w:rPr>
        <w:t xml:space="preserve">
                   моторлы көлiк құралдарының керек-жарақтары: </w:t>
      </w:r>
      <w:r>
        <w:br/>
      </w:r>
      <w:r>
        <w:rPr>
          <w:rFonts w:ascii="Times New Roman"/>
          <w:b w:val="false"/>
          <w:i w:val="false"/>
          <w:color w:val="000000"/>
          <w:sz w:val="28"/>
        </w:rPr>
        <w:t xml:space="preserve">
          8708.10  - бамперлер және олардың бөлiктерi </w:t>
      </w:r>
      <w:r>
        <w:br/>
      </w:r>
      <w:r>
        <w:rPr>
          <w:rFonts w:ascii="Times New Roman"/>
          <w:b w:val="false"/>
          <w:i w:val="false"/>
          <w:color w:val="000000"/>
          <w:sz w:val="28"/>
        </w:rPr>
        <w:t xml:space="preserve">
                   - бөлiктер және өзге де кузовтардың (кабиналарды </w:t>
      </w:r>
      <w:r>
        <w:br/>
      </w:r>
      <w:r>
        <w:rPr>
          <w:rFonts w:ascii="Times New Roman"/>
          <w:b w:val="false"/>
          <w:i w:val="false"/>
          <w:color w:val="000000"/>
          <w:sz w:val="28"/>
        </w:rPr>
        <w:t xml:space="preserve">
                   қоса алғанда) керек-жарақтары: </w:t>
      </w:r>
      <w:r>
        <w:br/>
      </w:r>
      <w:r>
        <w:rPr>
          <w:rFonts w:ascii="Times New Roman"/>
          <w:b w:val="false"/>
          <w:i w:val="false"/>
          <w:color w:val="000000"/>
          <w:sz w:val="28"/>
        </w:rPr>
        <w:t xml:space="preserve">
          8708.21  -- қауiпсiздiк белдiгi </w:t>
      </w:r>
      <w:r>
        <w:br/>
      </w:r>
      <w:r>
        <w:rPr>
          <w:rFonts w:ascii="Times New Roman"/>
          <w:b w:val="false"/>
          <w:i w:val="false"/>
          <w:color w:val="000000"/>
          <w:sz w:val="28"/>
        </w:rPr>
        <w:t xml:space="preserve">
          8708.29  -- өзгелерi </w:t>
      </w:r>
      <w:r>
        <w:br/>
      </w:r>
      <w:r>
        <w:rPr>
          <w:rFonts w:ascii="Times New Roman"/>
          <w:b w:val="false"/>
          <w:i w:val="false"/>
          <w:color w:val="000000"/>
          <w:sz w:val="28"/>
        </w:rPr>
        <w:t xml:space="preserve">
                   - тежегiштер, сервокүшейткiшi бар тежегiштер, </w:t>
      </w:r>
      <w:r>
        <w:br/>
      </w:r>
      <w:r>
        <w:rPr>
          <w:rFonts w:ascii="Times New Roman"/>
          <w:b w:val="false"/>
          <w:i w:val="false"/>
          <w:color w:val="000000"/>
          <w:sz w:val="28"/>
        </w:rPr>
        <w:t xml:space="preserve">
                   олардың бөлiктерi: </w:t>
      </w:r>
      <w:r>
        <w:br/>
      </w:r>
      <w:r>
        <w:rPr>
          <w:rFonts w:ascii="Times New Roman"/>
          <w:b w:val="false"/>
          <w:i w:val="false"/>
          <w:color w:val="000000"/>
          <w:sz w:val="28"/>
        </w:rPr>
        <w:t xml:space="preserve">
          8708.31  -- тежегiш құрастырылған жапсырмалар </w:t>
      </w:r>
      <w:r>
        <w:br/>
      </w:r>
      <w:r>
        <w:rPr>
          <w:rFonts w:ascii="Times New Roman"/>
          <w:b w:val="false"/>
          <w:i w:val="false"/>
          <w:color w:val="000000"/>
          <w:sz w:val="28"/>
        </w:rPr>
        <w:t xml:space="preserve">
          8708.39  -- өзгелерi </w:t>
      </w:r>
      <w:r>
        <w:br/>
      </w:r>
      <w:r>
        <w:rPr>
          <w:rFonts w:ascii="Times New Roman"/>
          <w:b w:val="false"/>
          <w:i w:val="false"/>
          <w:color w:val="000000"/>
          <w:sz w:val="28"/>
        </w:rPr>
        <w:t xml:space="preserve">
          8708.50 </w:t>
      </w:r>
      <w:r>
        <w:br/>
      </w:r>
      <w:r>
        <w:rPr>
          <w:rFonts w:ascii="Times New Roman"/>
          <w:b w:val="false"/>
          <w:i w:val="false"/>
          <w:color w:val="000000"/>
          <w:sz w:val="28"/>
        </w:rPr>
        <w:t xml:space="preserve">
          8708.60  - берiлiс қораптар </w:t>
      </w:r>
      <w:r>
        <w:br/>
      </w:r>
      <w:r>
        <w:rPr>
          <w:rFonts w:ascii="Times New Roman"/>
          <w:b w:val="false"/>
          <w:i w:val="false"/>
          <w:color w:val="000000"/>
          <w:sz w:val="28"/>
        </w:rPr>
        <w:t xml:space="preserve">
          8708.70  - бастайтын көпiрлер және олардың бөлiктерi </w:t>
      </w:r>
      <w:r>
        <w:br/>
      </w:r>
      <w:r>
        <w:rPr>
          <w:rFonts w:ascii="Times New Roman"/>
          <w:b w:val="false"/>
          <w:i w:val="false"/>
          <w:color w:val="000000"/>
          <w:sz w:val="28"/>
        </w:rPr>
        <w:t xml:space="preserve">
                   - жүрiс доңғалақтары, олардың бөлiктерi мен </w:t>
      </w:r>
      <w:r>
        <w:br/>
      </w:r>
      <w:r>
        <w:rPr>
          <w:rFonts w:ascii="Times New Roman"/>
          <w:b w:val="false"/>
          <w:i w:val="false"/>
          <w:color w:val="000000"/>
          <w:sz w:val="28"/>
        </w:rPr>
        <w:t xml:space="preserve">
                   керек-жарақтары </w:t>
      </w:r>
      <w:r>
        <w:br/>
      </w:r>
      <w:r>
        <w:rPr>
          <w:rFonts w:ascii="Times New Roman"/>
          <w:b w:val="false"/>
          <w:i w:val="false"/>
          <w:color w:val="000000"/>
          <w:sz w:val="28"/>
        </w:rPr>
        <w:t xml:space="preserve">
          8708.80  - аспа бәсеңдеткiштерi </w:t>
      </w:r>
      <w:r>
        <w:br/>
      </w:r>
      <w:r>
        <w:rPr>
          <w:rFonts w:ascii="Times New Roman"/>
          <w:b w:val="false"/>
          <w:i w:val="false"/>
          <w:color w:val="000000"/>
          <w:sz w:val="28"/>
        </w:rPr>
        <w:t xml:space="preserve">
                   - өзге де бөлiктер мен керек-жарақтар: </w:t>
      </w:r>
      <w:r>
        <w:br/>
      </w:r>
      <w:r>
        <w:rPr>
          <w:rFonts w:ascii="Times New Roman"/>
          <w:b w:val="false"/>
          <w:i w:val="false"/>
          <w:color w:val="000000"/>
          <w:sz w:val="28"/>
        </w:rPr>
        <w:t xml:space="preserve">
          8708.91  -- радиаторлар </w:t>
      </w:r>
      <w:r>
        <w:br/>
      </w:r>
      <w:r>
        <w:rPr>
          <w:rFonts w:ascii="Times New Roman"/>
          <w:b w:val="false"/>
          <w:i w:val="false"/>
          <w:color w:val="000000"/>
          <w:sz w:val="28"/>
        </w:rPr>
        <w:t xml:space="preserve">
          8708.92  -- сөндiргiштер және пайдаланылған түтiктер </w:t>
      </w:r>
      <w:r>
        <w:br/>
      </w:r>
      <w:r>
        <w:rPr>
          <w:rFonts w:ascii="Times New Roman"/>
          <w:b w:val="false"/>
          <w:i w:val="false"/>
          <w:color w:val="000000"/>
          <w:sz w:val="28"/>
        </w:rPr>
        <w:t xml:space="preserve">
          8708.93  -- жинақталған iлiнiсу және оның бөлiктерi </w:t>
      </w:r>
    </w:p>
    <w:p>
      <w:pPr>
        <w:spacing w:after="0"/>
        <w:ind w:left="0"/>
        <w:jc w:val="both"/>
      </w:pPr>
      <w:r>
        <w:rPr>
          <w:rFonts w:ascii="Times New Roman"/>
          <w:b w:val="false"/>
          <w:i w:val="false"/>
          <w:color w:val="000000"/>
          <w:sz w:val="28"/>
        </w:rPr>
        <w:t xml:space="preserve">      ХYII-тарау </w:t>
      </w:r>
      <w:r>
        <w:br/>
      </w:r>
      <w:r>
        <w:rPr>
          <w:rFonts w:ascii="Times New Roman"/>
          <w:b w:val="false"/>
          <w:i w:val="false"/>
          <w:color w:val="000000"/>
          <w:sz w:val="28"/>
        </w:rPr>
        <w:t xml:space="preserve">
87-топ </w:t>
      </w:r>
      <w:r>
        <w:br/>
      </w:r>
      <w:r>
        <w:rPr>
          <w:rFonts w:ascii="Times New Roman"/>
          <w:b w:val="false"/>
          <w:i w:val="false"/>
          <w:color w:val="000000"/>
          <w:sz w:val="28"/>
        </w:rPr>
        <w:t xml:space="preserve">
87.08 </w:t>
      </w:r>
      <w:r>
        <w:rPr>
          <w:rFonts w:ascii="Times New Roman"/>
          <w:b w:val="false"/>
          <w:i w:val="false"/>
          <w:color w:val="000000"/>
          <w:vertAlign w:val="subscript"/>
        </w:rPr>
        <w:t xml:space="preserve">2 </w:t>
      </w:r>
      <w:r>
        <w:rPr>
          <w:rFonts w:ascii="Times New Roman"/>
          <w:b w:val="false"/>
          <w:i w:val="false"/>
          <w:color w:val="000000"/>
          <w:sz w:val="28"/>
        </w:rPr>
        <w:t xml:space="preserve">/13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8708.94  - руль доңғалақтары, руль бағанасы және руль </w:t>
      </w:r>
      <w:r>
        <w:br/>
      </w:r>
      <w:r>
        <w:rPr>
          <w:rFonts w:ascii="Times New Roman"/>
          <w:b w:val="false"/>
          <w:i w:val="false"/>
          <w:color w:val="000000"/>
          <w:sz w:val="28"/>
        </w:rPr>
        <w:t xml:space="preserve">
                   механизмдердiң картерлары </w:t>
      </w:r>
      <w:r>
        <w:br/>
      </w:r>
      <w:r>
        <w:rPr>
          <w:rFonts w:ascii="Times New Roman"/>
          <w:b w:val="false"/>
          <w:i w:val="false"/>
          <w:color w:val="000000"/>
          <w:sz w:val="28"/>
        </w:rPr>
        <w:t xml:space="preserve">
          8708.99  -- өзгелерi </w:t>
      </w:r>
      <w:r>
        <w:br/>
      </w:r>
      <w:r>
        <w:rPr>
          <w:rFonts w:ascii="Times New Roman"/>
          <w:b w:val="false"/>
          <w:i w:val="false"/>
          <w:color w:val="000000"/>
          <w:sz w:val="28"/>
        </w:rPr>
        <w:t xml:space="preserve">
87.09              Зауыттарда, қоймаларда, айлақтарда немесе </w:t>
      </w:r>
      <w:r>
        <w:br/>
      </w:r>
      <w:r>
        <w:rPr>
          <w:rFonts w:ascii="Times New Roman"/>
          <w:b w:val="false"/>
          <w:i w:val="false"/>
          <w:color w:val="000000"/>
          <w:sz w:val="28"/>
        </w:rPr>
        <w:t xml:space="preserve">
                   әуежайларда жүктердi шағын қашықтықтарға </w:t>
      </w:r>
      <w:r>
        <w:br/>
      </w:r>
      <w:r>
        <w:rPr>
          <w:rFonts w:ascii="Times New Roman"/>
          <w:b w:val="false"/>
          <w:i w:val="false"/>
          <w:color w:val="000000"/>
          <w:sz w:val="28"/>
        </w:rPr>
        <w:t xml:space="preserve">
                   тасымалдау үшiн пайдаланылатын, көтергiш немесе </w:t>
      </w:r>
      <w:r>
        <w:br/>
      </w:r>
      <w:r>
        <w:rPr>
          <w:rFonts w:ascii="Times New Roman"/>
          <w:b w:val="false"/>
          <w:i w:val="false"/>
          <w:color w:val="000000"/>
          <w:sz w:val="28"/>
        </w:rPr>
        <w:t xml:space="preserve">
                   тиегiш қондырғылармен жабдықталмаған өндiрiске </w:t>
      </w:r>
      <w:r>
        <w:br/>
      </w:r>
      <w:r>
        <w:rPr>
          <w:rFonts w:ascii="Times New Roman"/>
          <w:b w:val="false"/>
          <w:i w:val="false"/>
          <w:color w:val="000000"/>
          <w:sz w:val="28"/>
        </w:rPr>
        <w:t xml:space="preserve">
                   арналған, өздiгiнен жүретiн көлiк құралдары; </w:t>
      </w:r>
      <w:r>
        <w:br/>
      </w:r>
      <w:r>
        <w:rPr>
          <w:rFonts w:ascii="Times New Roman"/>
          <w:b w:val="false"/>
          <w:i w:val="false"/>
          <w:color w:val="000000"/>
          <w:sz w:val="28"/>
        </w:rPr>
        <w:t xml:space="preserve">
                   темiр жол платформаларында пайдаланылатын </w:t>
      </w:r>
      <w:r>
        <w:br/>
      </w:r>
      <w:r>
        <w:rPr>
          <w:rFonts w:ascii="Times New Roman"/>
          <w:b w:val="false"/>
          <w:i w:val="false"/>
          <w:color w:val="000000"/>
          <w:sz w:val="28"/>
        </w:rPr>
        <w:t xml:space="preserve">
                   сүйретпелер; жоғарыда аталған көлiк құралдарының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 көлiк құралдары: </w:t>
      </w:r>
      <w:r>
        <w:br/>
      </w:r>
      <w:r>
        <w:rPr>
          <w:rFonts w:ascii="Times New Roman"/>
          <w:b w:val="false"/>
          <w:i w:val="false"/>
          <w:color w:val="000000"/>
          <w:sz w:val="28"/>
        </w:rPr>
        <w:t xml:space="preserve">
          8709.11  -- электр </w:t>
      </w:r>
      <w:r>
        <w:br/>
      </w:r>
      <w:r>
        <w:rPr>
          <w:rFonts w:ascii="Times New Roman"/>
          <w:b w:val="false"/>
          <w:i w:val="false"/>
          <w:color w:val="000000"/>
          <w:sz w:val="28"/>
        </w:rPr>
        <w:t xml:space="preserve">
          8709.19  -- өзгелерi </w:t>
      </w:r>
      <w:r>
        <w:br/>
      </w:r>
      <w:r>
        <w:rPr>
          <w:rFonts w:ascii="Times New Roman"/>
          <w:b w:val="false"/>
          <w:i w:val="false"/>
          <w:color w:val="000000"/>
          <w:sz w:val="28"/>
        </w:rPr>
        <w:t xml:space="preserve">
          8709.90  - бөлiктер </w:t>
      </w:r>
      <w:r>
        <w:br/>
      </w:r>
      <w:r>
        <w:rPr>
          <w:rFonts w:ascii="Times New Roman"/>
          <w:b w:val="false"/>
          <w:i w:val="false"/>
          <w:color w:val="000000"/>
          <w:sz w:val="28"/>
        </w:rPr>
        <w:t xml:space="preserve">
87.10     8710.00  Қару-жарағы бар немесе жоқ танкiлер мен басқа </w:t>
      </w:r>
      <w:r>
        <w:br/>
      </w:r>
      <w:r>
        <w:rPr>
          <w:rFonts w:ascii="Times New Roman"/>
          <w:b w:val="false"/>
          <w:i w:val="false"/>
          <w:color w:val="000000"/>
          <w:sz w:val="28"/>
        </w:rPr>
        <w:t xml:space="preserve">
                   да өздiгiнен жүретiн әскери бронемашиналар және </w:t>
      </w:r>
      <w:r>
        <w:br/>
      </w:r>
      <w:r>
        <w:rPr>
          <w:rFonts w:ascii="Times New Roman"/>
          <w:b w:val="false"/>
          <w:i w:val="false"/>
          <w:color w:val="000000"/>
          <w:sz w:val="28"/>
        </w:rPr>
        <w:t xml:space="preserve">
                   олардың бөлшектерi. </w:t>
      </w:r>
      <w:r>
        <w:br/>
      </w:r>
      <w:r>
        <w:rPr>
          <w:rFonts w:ascii="Times New Roman"/>
          <w:b w:val="false"/>
          <w:i w:val="false"/>
          <w:color w:val="000000"/>
          <w:sz w:val="28"/>
        </w:rPr>
        <w:t xml:space="preserve">
87.11              Орнатылған көмекшi двигательдерi, арбасы бар </w:t>
      </w:r>
      <w:r>
        <w:br/>
      </w:r>
      <w:r>
        <w:rPr>
          <w:rFonts w:ascii="Times New Roman"/>
          <w:b w:val="false"/>
          <w:i w:val="false"/>
          <w:color w:val="000000"/>
          <w:sz w:val="28"/>
        </w:rPr>
        <w:t xml:space="preserve">
                   немесе жоқ мотоциклдер (мопедтердi қоса алғанда) </w:t>
      </w:r>
      <w:r>
        <w:br/>
      </w:r>
      <w:r>
        <w:rPr>
          <w:rFonts w:ascii="Times New Roman"/>
          <w:b w:val="false"/>
          <w:i w:val="false"/>
          <w:color w:val="000000"/>
          <w:sz w:val="28"/>
        </w:rPr>
        <w:t xml:space="preserve">
                   мен велосипедтер; арбалар: </w:t>
      </w:r>
      <w:r>
        <w:br/>
      </w:r>
      <w:r>
        <w:rPr>
          <w:rFonts w:ascii="Times New Roman"/>
          <w:b w:val="false"/>
          <w:i w:val="false"/>
          <w:color w:val="000000"/>
          <w:sz w:val="28"/>
        </w:rPr>
        <w:t xml:space="preserve">
          8711.10  - двигатель цилиндрлерiнiң жұмыс көлемi 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аспайтын поршеннiң қайтпалы-түспелi қозғалысты </w:t>
      </w:r>
      <w:r>
        <w:br/>
      </w:r>
      <w:r>
        <w:rPr>
          <w:rFonts w:ascii="Times New Roman"/>
          <w:b w:val="false"/>
          <w:i w:val="false"/>
          <w:color w:val="000000"/>
          <w:sz w:val="28"/>
        </w:rPr>
        <w:t xml:space="preserve">
                   iштен жану двигателiмен </w:t>
      </w:r>
      <w:r>
        <w:br/>
      </w:r>
      <w:r>
        <w:rPr>
          <w:rFonts w:ascii="Times New Roman"/>
          <w:b w:val="false"/>
          <w:i w:val="false"/>
          <w:color w:val="000000"/>
          <w:sz w:val="28"/>
        </w:rPr>
        <w:t xml:space="preserve">
          8711.20  - двигатель цилиндрлерiнiң жұмыс көлемi 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бiрақ 250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поршеннiң </w:t>
      </w:r>
      <w:r>
        <w:br/>
      </w:r>
      <w:r>
        <w:rPr>
          <w:rFonts w:ascii="Times New Roman"/>
          <w:b w:val="false"/>
          <w:i w:val="false"/>
          <w:color w:val="000000"/>
          <w:sz w:val="28"/>
        </w:rPr>
        <w:t xml:space="preserve">
                   қайтпалы-түспелi қозғалысты iштен жану </w:t>
      </w:r>
      <w:r>
        <w:br/>
      </w:r>
      <w:r>
        <w:rPr>
          <w:rFonts w:ascii="Times New Roman"/>
          <w:b w:val="false"/>
          <w:i w:val="false"/>
          <w:color w:val="000000"/>
          <w:sz w:val="28"/>
        </w:rPr>
        <w:t xml:space="preserve">
                   двигателiмен </w:t>
      </w:r>
      <w:r>
        <w:br/>
      </w:r>
      <w:r>
        <w:rPr>
          <w:rFonts w:ascii="Times New Roman"/>
          <w:b w:val="false"/>
          <w:i w:val="false"/>
          <w:color w:val="000000"/>
          <w:sz w:val="28"/>
        </w:rPr>
        <w:t xml:space="preserve">
          8711.30  - двигатель цилиндрлерiнiң жұмыс көлемi 250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бiрақ 500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поршеннiң </w:t>
      </w:r>
      <w:r>
        <w:br/>
      </w:r>
      <w:r>
        <w:rPr>
          <w:rFonts w:ascii="Times New Roman"/>
          <w:b w:val="false"/>
          <w:i w:val="false"/>
          <w:color w:val="000000"/>
          <w:sz w:val="28"/>
        </w:rPr>
        <w:t xml:space="preserve">
                   қайтпалы-түспелi қозғалысты iштен жану </w:t>
      </w:r>
      <w:r>
        <w:br/>
      </w:r>
      <w:r>
        <w:rPr>
          <w:rFonts w:ascii="Times New Roman"/>
          <w:b w:val="false"/>
          <w:i w:val="false"/>
          <w:color w:val="000000"/>
          <w:sz w:val="28"/>
        </w:rPr>
        <w:t xml:space="preserve">
                   двигателiмен </w:t>
      </w:r>
      <w:r>
        <w:br/>
      </w:r>
      <w:r>
        <w:rPr>
          <w:rFonts w:ascii="Times New Roman"/>
          <w:b w:val="false"/>
          <w:i w:val="false"/>
          <w:color w:val="000000"/>
          <w:sz w:val="28"/>
        </w:rPr>
        <w:t xml:space="preserve">
          8711.40  - двигатель цилиндрлерiнiң жұмыс көлемi 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астам, бiрақ 800 см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поршеннің </w:t>
      </w:r>
      <w:r>
        <w:br/>
      </w:r>
      <w:r>
        <w:rPr>
          <w:rFonts w:ascii="Times New Roman"/>
          <w:b w:val="false"/>
          <w:i w:val="false"/>
          <w:color w:val="000000"/>
          <w:sz w:val="28"/>
        </w:rPr>
        <w:t xml:space="preserve">
                   қайтпалы-түспелi қозғалысты iштен жану </w:t>
      </w:r>
      <w:r>
        <w:br/>
      </w:r>
      <w:r>
        <w:rPr>
          <w:rFonts w:ascii="Times New Roman"/>
          <w:b w:val="false"/>
          <w:i w:val="false"/>
          <w:color w:val="000000"/>
          <w:sz w:val="28"/>
        </w:rPr>
        <w:t xml:space="preserve">
                   двигателiмен </w:t>
      </w:r>
      <w:r>
        <w:br/>
      </w:r>
      <w:r>
        <w:rPr>
          <w:rFonts w:ascii="Times New Roman"/>
          <w:b w:val="false"/>
          <w:i w:val="false"/>
          <w:color w:val="000000"/>
          <w:sz w:val="28"/>
        </w:rPr>
        <w:t xml:space="preserve">
          8711.50  - двигатель цилиндрлерiнiң жұмыс көлемi 800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аспайтын поршеннiң қайтпалы-түспелi қозғалысты </w:t>
      </w:r>
      <w:r>
        <w:br/>
      </w:r>
      <w:r>
        <w:rPr>
          <w:rFonts w:ascii="Times New Roman"/>
          <w:b w:val="false"/>
          <w:i w:val="false"/>
          <w:color w:val="000000"/>
          <w:sz w:val="28"/>
        </w:rPr>
        <w:t xml:space="preserve">
                   iштен жану двигателiмен </w:t>
      </w:r>
      <w:r>
        <w:br/>
      </w:r>
      <w:r>
        <w:rPr>
          <w:rFonts w:ascii="Times New Roman"/>
          <w:b w:val="false"/>
          <w:i w:val="false"/>
          <w:color w:val="000000"/>
          <w:sz w:val="28"/>
        </w:rPr>
        <w:t xml:space="preserve">
          8711.90  - өзгелерi </w:t>
      </w:r>
      <w:r>
        <w:br/>
      </w:r>
      <w:r>
        <w:rPr>
          <w:rFonts w:ascii="Times New Roman"/>
          <w:b w:val="false"/>
          <w:i w:val="false"/>
          <w:color w:val="000000"/>
          <w:sz w:val="28"/>
        </w:rPr>
        <w:t xml:space="preserve">
87.12     8712.00  Двигателi жоқ, екi дөңгелектi велосипедтер және </w:t>
      </w:r>
      <w:r>
        <w:br/>
      </w:r>
      <w:r>
        <w:rPr>
          <w:rFonts w:ascii="Times New Roman"/>
          <w:b w:val="false"/>
          <w:i w:val="false"/>
          <w:color w:val="000000"/>
          <w:sz w:val="28"/>
        </w:rPr>
        <w:t xml:space="preserve">
                   велосипедтердiң бacқa да түрлерi (үш дөңгелектi </w:t>
      </w:r>
      <w:r>
        <w:br/>
      </w:r>
      <w:r>
        <w:rPr>
          <w:rFonts w:ascii="Times New Roman"/>
          <w:b w:val="false"/>
          <w:i w:val="false"/>
          <w:color w:val="000000"/>
          <w:sz w:val="28"/>
        </w:rPr>
        <w:t xml:space="preserve">
                   жүк таситын велосипедтердi қоса алғанда). </w:t>
      </w:r>
      <w:r>
        <w:br/>
      </w:r>
      <w:r>
        <w:rPr>
          <w:rFonts w:ascii="Times New Roman"/>
          <w:b w:val="false"/>
          <w:i w:val="false"/>
          <w:color w:val="000000"/>
          <w:sz w:val="28"/>
        </w:rPr>
        <w:t xml:space="preserve">
87.13              Двигетельмен немесе басқа да қозғау тетiктерiмен </w:t>
      </w:r>
      <w:r>
        <w:br/>
      </w:r>
      <w:r>
        <w:rPr>
          <w:rFonts w:ascii="Times New Roman"/>
          <w:b w:val="false"/>
          <w:i w:val="false"/>
          <w:color w:val="000000"/>
          <w:sz w:val="28"/>
        </w:rPr>
        <w:t xml:space="preserve">
                   жарақталған немесе жарақталмаған мүгедектер </w:t>
      </w:r>
      <w:r>
        <w:br/>
      </w:r>
      <w:r>
        <w:rPr>
          <w:rFonts w:ascii="Times New Roman"/>
          <w:b w:val="false"/>
          <w:i w:val="false"/>
          <w:color w:val="000000"/>
          <w:sz w:val="28"/>
        </w:rPr>
        <w:t xml:space="preserve">
                   арбалары: </w:t>
      </w:r>
      <w:r>
        <w:br/>
      </w:r>
      <w:r>
        <w:rPr>
          <w:rFonts w:ascii="Times New Roman"/>
          <w:b w:val="false"/>
          <w:i w:val="false"/>
          <w:color w:val="000000"/>
          <w:sz w:val="28"/>
        </w:rPr>
        <w:t xml:space="preserve">
          8713.10  - тасымалдауға арналған механикалық </w:t>
      </w:r>
      <w:r>
        <w:br/>
      </w:r>
      <w:r>
        <w:rPr>
          <w:rFonts w:ascii="Times New Roman"/>
          <w:b w:val="false"/>
          <w:i w:val="false"/>
          <w:color w:val="000000"/>
          <w:sz w:val="28"/>
        </w:rPr>
        <w:t xml:space="preserve">
                   қондырғыларсыз </w:t>
      </w:r>
    </w:p>
    <w:p>
      <w:pPr>
        <w:spacing w:after="0"/>
        <w:ind w:left="0"/>
        <w:jc w:val="both"/>
      </w:pPr>
      <w:r>
        <w:rPr>
          <w:rFonts w:ascii="Times New Roman"/>
          <w:b w:val="false"/>
          <w:i w:val="false"/>
          <w:color w:val="000000"/>
          <w:sz w:val="28"/>
        </w:rPr>
        <w:t xml:space="preserve">XҮII-тарау </w:t>
      </w:r>
      <w:r>
        <w:br/>
      </w:r>
      <w:r>
        <w:rPr>
          <w:rFonts w:ascii="Times New Roman"/>
          <w:b w:val="false"/>
          <w:i w:val="false"/>
          <w:color w:val="000000"/>
          <w:sz w:val="28"/>
        </w:rPr>
        <w:t xml:space="preserve">
87-топ </w:t>
      </w:r>
      <w:r>
        <w:br/>
      </w:r>
      <w:r>
        <w:rPr>
          <w:rFonts w:ascii="Times New Roman"/>
          <w:b w:val="false"/>
          <w:i w:val="false"/>
          <w:color w:val="000000"/>
          <w:sz w:val="28"/>
        </w:rPr>
        <w:t xml:space="preserve">
87.13 </w:t>
      </w:r>
      <w:r>
        <w:rPr>
          <w:rFonts w:ascii="Times New Roman"/>
          <w:b w:val="false"/>
          <w:i w:val="false"/>
          <w:color w:val="000000"/>
          <w:vertAlign w:val="subscript"/>
        </w:rPr>
        <w:t xml:space="preserve">2 </w:t>
      </w:r>
      <w:r>
        <w:rPr>
          <w:rFonts w:ascii="Times New Roman"/>
          <w:b w:val="false"/>
          <w:i w:val="false"/>
          <w:color w:val="000000"/>
          <w:sz w:val="28"/>
        </w:rPr>
        <w:t xml:space="preserve">/16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8713.90  - өзгелерi </w:t>
      </w:r>
      <w:r>
        <w:br/>
      </w:r>
      <w:r>
        <w:rPr>
          <w:rFonts w:ascii="Times New Roman"/>
          <w:b w:val="false"/>
          <w:i w:val="false"/>
          <w:color w:val="000000"/>
          <w:sz w:val="28"/>
        </w:rPr>
        <w:t xml:space="preserve">
87.14              87.11-87.13 тауар позициясының көлiк құралдарына </w:t>
      </w:r>
      <w:r>
        <w:br/>
      </w:r>
      <w:r>
        <w:rPr>
          <w:rFonts w:ascii="Times New Roman"/>
          <w:b w:val="false"/>
          <w:i w:val="false"/>
          <w:color w:val="000000"/>
          <w:sz w:val="28"/>
        </w:rPr>
        <w:t xml:space="preserve">
                   арналған бөлшектер мен керек-жарақтар: </w:t>
      </w:r>
      <w:r>
        <w:br/>
      </w:r>
      <w:r>
        <w:rPr>
          <w:rFonts w:ascii="Times New Roman"/>
          <w:b w:val="false"/>
          <w:i w:val="false"/>
          <w:color w:val="000000"/>
          <w:sz w:val="28"/>
        </w:rPr>
        <w:t xml:space="preserve">
                   - мотоциклдердiң (мопедтердi қоса алғанда): </w:t>
      </w:r>
      <w:r>
        <w:br/>
      </w:r>
      <w:r>
        <w:rPr>
          <w:rFonts w:ascii="Times New Roman"/>
          <w:b w:val="false"/>
          <w:i w:val="false"/>
          <w:color w:val="000000"/>
          <w:sz w:val="28"/>
        </w:rPr>
        <w:t xml:space="preserve">
          8714.11  -- орындықтар  </w:t>
      </w:r>
      <w:r>
        <w:br/>
      </w:r>
      <w:r>
        <w:rPr>
          <w:rFonts w:ascii="Times New Roman"/>
          <w:b w:val="false"/>
          <w:i w:val="false"/>
          <w:color w:val="000000"/>
          <w:sz w:val="28"/>
        </w:rPr>
        <w:t xml:space="preserve">
          8714.19  -- өзгелерi </w:t>
      </w:r>
      <w:r>
        <w:br/>
      </w:r>
      <w:r>
        <w:rPr>
          <w:rFonts w:ascii="Times New Roman"/>
          <w:b w:val="false"/>
          <w:i w:val="false"/>
          <w:color w:val="000000"/>
          <w:sz w:val="28"/>
        </w:rPr>
        <w:t xml:space="preserve">
          8714.20  - мүгедектерге арналған арбалар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8714.91  -- рамалар мен вилкалар, олардың бөлшектерi </w:t>
      </w:r>
      <w:r>
        <w:br/>
      </w:r>
      <w:r>
        <w:rPr>
          <w:rFonts w:ascii="Times New Roman"/>
          <w:b w:val="false"/>
          <w:i w:val="false"/>
          <w:color w:val="000000"/>
          <w:sz w:val="28"/>
        </w:rPr>
        <w:t xml:space="preserve">
          8714.92  -- құрсаулар мен шарбақтар </w:t>
      </w:r>
      <w:r>
        <w:br/>
      </w:r>
      <w:r>
        <w:rPr>
          <w:rFonts w:ascii="Times New Roman"/>
          <w:b w:val="false"/>
          <w:i w:val="false"/>
          <w:color w:val="000000"/>
          <w:sz w:val="28"/>
        </w:rPr>
        <w:t xml:space="preserve">
          8714.93  -- еркiн жүрудiң тежеуiш күпшектерiнен және </w:t>
      </w:r>
      <w:r>
        <w:br/>
      </w:r>
      <w:r>
        <w:rPr>
          <w:rFonts w:ascii="Times New Roman"/>
          <w:b w:val="false"/>
          <w:i w:val="false"/>
          <w:color w:val="000000"/>
          <w:sz w:val="28"/>
        </w:rPr>
        <w:t xml:space="preserve">
                   тежегiш төлкелерiнен басқа төлкелер, озбалы </w:t>
      </w:r>
      <w:r>
        <w:br/>
      </w:r>
      <w:r>
        <w:rPr>
          <w:rFonts w:ascii="Times New Roman"/>
          <w:b w:val="false"/>
          <w:i w:val="false"/>
          <w:color w:val="000000"/>
          <w:sz w:val="28"/>
        </w:rPr>
        <w:t xml:space="preserve">
                   жалғастырғыштардың шынжырлы жұлдызшалары </w:t>
      </w:r>
      <w:r>
        <w:br/>
      </w:r>
      <w:r>
        <w:rPr>
          <w:rFonts w:ascii="Times New Roman"/>
          <w:b w:val="false"/>
          <w:i w:val="false"/>
          <w:color w:val="000000"/>
          <w:sz w:val="28"/>
        </w:rPr>
        <w:t xml:space="preserve">
          8714.94  -- еркiн жүрудің тежегiш күпшектерiнен және төлке </w:t>
      </w:r>
      <w:r>
        <w:br/>
      </w:r>
      <w:r>
        <w:rPr>
          <w:rFonts w:ascii="Times New Roman"/>
          <w:b w:val="false"/>
          <w:i w:val="false"/>
          <w:color w:val="000000"/>
          <w:sz w:val="28"/>
        </w:rPr>
        <w:t xml:space="preserve">
                   тежегiштерден басқа, тежегiштер,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8714.95  -- орындықтар </w:t>
      </w:r>
      <w:r>
        <w:br/>
      </w:r>
      <w:r>
        <w:rPr>
          <w:rFonts w:ascii="Times New Roman"/>
          <w:b w:val="false"/>
          <w:i w:val="false"/>
          <w:color w:val="000000"/>
          <w:sz w:val="28"/>
        </w:rPr>
        <w:t xml:space="preserve">
          8714.96  -- педальдар және айналмақшы механизм.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8714.99  -- өзгелерi </w:t>
      </w:r>
      <w:r>
        <w:br/>
      </w:r>
      <w:r>
        <w:rPr>
          <w:rFonts w:ascii="Times New Roman"/>
          <w:b w:val="false"/>
          <w:i w:val="false"/>
          <w:color w:val="000000"/>
          <w:sz w:val="28"/>
        </w:rPr>
        <w:t xml:space="preserve">
87.15     8715.00  Балаларға арналған арбалар және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87.16              Тiркемелер мен жартылай тiркемелер; басқа да </w:t>
      </w:r>
      <w:r>
        <w:br/>
      </w:r>
      <w:r>
        <w:rPr>
          <w:rFonts w:ascii="Times New Roman"/>
          <w:b w:val="false"/>
          <w:i w:val="false"/>
          <w:color w:val="000000"/>
          <w:sz w:val="28"/>
        </w:rPr>
        <w:t xml:space="preserve">
                   өздiгiнен жүрмейтiн көлiк құралдары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8716.10  - тұруға арналған немесе автотуристерге арналған </w:t>
      </w:r>
      <w:r>
        <w:br/>
      </w:r>
      <w:r>
        <w:rPr>
          <w:rFonts w:ascii="Times New Roman"/>
          <w:b w:val="false"/>
          <w:i w:val="false"/>
          <w:color w:val="000000"/>
          <w:sz w:val="28"/>
        </w:rPr>
        <w:t xml:space="preserve">
                   "үй-автотiркемелер" түрiндегi тiркемелер мен </w:t>
      </w:r>
      <w:r>
        <w:br/>
      </w:r>
      <w:r>
        <w:rPr>
          <w:rFonts w:ascii="Times New Roman"/>
          <w:b w:val="false"/>
          <w:i w:val="false"/>
          <w:color w:val="000000"/>
          <w:sz w:val="28"/>
        </w:rPr>
        <w:t xml:space="preserve">
                   жартылай тiркемелер </w:t>
      </w:r>
      <w:r>
        <w:br/>
      </w:r>
      <w:r>
        <w:rPr>
          <w:rFonts w:ascii="Times New Roman"/>
          <w:b w:val="false"/>
          <w:i w:val="false"/>
          <w:color w:val="000000"/>
          <w:sz w:val="28"/>
        </w:rPr>
        <w:t xml:space="preserve">
          8716.20  - өздiгiнен жүк тиейтiн немесе ауыл шаруашылығына </w:t>
      </w:r>
      <w:r>
        <w:br/>
      </w:r>
      <w:r>
        <w:rPr>
          <w:rFonts w:ascii="Times New Roman"/>
          <w:b w:val="false"/>
          <w:i w:val="false"/>
          <w:color w:val="000000"/>
          <w:sz w:val="28"/>
        </w:rPr>
        <w:t xml:space="preserve">
                   арналған өздiгiнен жүк түсiретiн тiркемелер мен </w:t>
      </w:r>
      <w:r>
        <w:br/>
      </w:r>
      <w:r>
        <w:rPr>
          <w:rFonts w:ascii="Times New Roman"/>
          <w:b w:val="false"/>
          <w:i w:val="false"/>
          <w:color w:val="000000"/>
          <w:sz w:val="28"/>
        </w:rPr>
        <w:t xml:space="preserve">
                   жартылай тiркемелер </w:t>
      </w:r>
      <w:r>
        <w:br/>
      </w:r>
      <w:r>
        <w:rPr>
          <w:rFonts w:ascii="Times New Roman"/>
          <w:b w:val="false"/>
          <w:i w:val="false"/>
          <w:color w:val="000000"/>
          <w:sz w:val="28"/>
        </w:rPr>
        <w:t xml:space="preserve">
                   - жүктердi тасымалдауға арналған тiркемелер және </w:t>
      </w:r>
      <w:r>
        <w:br/>
      </w:r>
      <w:r>
        <w:rPr>
          <w:rFonts w:ascii="Times New Roman"/>
          <w:b w:val="false"/>
          <w:i w:val="false"/>
          <w:color w:val="000000"/>
          <w:sz w:val="28"/>
        </w:rPr>
        <w:t xml:space="preserve">
                   жартылай тiркемелер, өзгелерi: </w:t>
      </w:r>
      <w:r>
        <w:br/>
      </w:r>
      <w:r>
        <w:rPr>
          <w:rFonts w:ascii="Times New Roman"/>
          <w:b w:val="false"/>
          <w:i w:val="false"/>
          <w:color w:val="000000"/>
          <w:sz w:val="28"/>
        </w:rPr>
        <w:t xml:space="preserve">
          8716.31  -- тiркемелер-цистерналар және жартылай </w:t>
      </w:r>
      <w:r>
        <w:br/>
      </w:r>
      <w:r>
        <w:rPr>
          <w:rFonts w:ascii="Times New Roman"/>
          <w:b w:val="false"/>
          <w:i w:val="false"/>
          <w:color w:val="000000"/>
          <w:sz w:val="28"/>
        </w:rPr>
        <w:t xml:space="preserve">
                   тiркемелер-цистерналар </w:t>
      </w:r>
      <w:r>
        <w:br/>
      </w:r>
      <w:r>
        <w:rPr>
          <w:rFonts w:ascii="Times New Roman"/>
          <w:b w:val="false"/>
          <w:i w:val="false"/>
          <w:color w:val="000000"/>
          <w:sz w:val="28"/>
        </w:rPr>
        <w:t xml:space="preserve">
          8716.39  -- өзгелерi </w:t>
      </w:r>
      <w:r>
        <w:br/>
      </w:r>
      <w:r>
        <w:rPr>
          <w:rFonts w:ascii="Times New Roman"/>
          <w:b w:val="false"/>
          <w:i w:val="false"/>
          <w:color w:val="000000"/>
          <w:sz w:val="28"/>
        </w:rPr>
        <w:t xml:space="preserve">
          8716.40  -- өзге де тiркемелер мен жартылай тiркемелер </w:t>
      </w:r>
      <w:r>
        <w:br/>
      </w:r>
      <w:r>
        <w:rPr>
          <w:rFonts w:ascii="Times New Roman"/>
          <w:b w:val="false"/>
          <w:i w:val="false"/>
          <w:color w:val="000000"/>
          <w:sz w:val="28"/>
        </w:rPr>
        <w:t xml:space="preserve">
          8716.80  - өзге де көлiк құралдары </w:t>
      </w:r>
      <w:r>
        <w:br/>
      </w:r>
      <w:r>
        <w:rPr>
          <w:rFonts w:ascii="Times New Roman"/>
          <w:b w:val="false"/>
          <w:i w:val="false"/>
          <w:color w:val="000000"/>
          <w:sz w:val="28"/>
        </w:rPr>
        <w:t xml:space="preserve">
          8716.90  - бөлшектер </w:t>
      </w:r>
    </w:p>
    <w:p>
      <w:pPr>
        <w:spacing w:after="0"/>
        <w:ind w:left="0"/>
        <w:jc w:val="both"/>
      </w:pPr>
      <w:r>
        <w:rPr>
          <w:rFonts w:ascii="Times New Roman"/>
          <w:b w:val="false"/>
          <w:i w:val="false"/>
          <w:color w:val="000000"/>
          <w:sz w:val="28"/>
        </w:rPr>
        <w:t xml:space="preserve">88-топ </w:t>
      </w:r>
      <w:r>
        <w:br/>
      </w:r>
      <w:r>
        <w:rPr>
          <w:rFonts w:ascii="Times New Roman"/>
          <w:b w:val="false"/>
          <w:i w:val="false"/>
          <w:color w:val="000000"/>
          <w:sz w:val="28"/>
        </w:rPr>
        <w:t xml:space="preserve">
ХYII-тарау </w:t>
      </w:r>
      <w:r>
        <w:br/>
      </w:r>
      <w:r>
        <w:rPr>
          <w:rFonts w:ascii="Times New Roman"/>
          <w:b w:val="false"/>
          <w:i w:val="false"/>
          <w:color w:val="000000"/>
          <w:sz w:val="28"/>
        </w:rPr>
        <w:t xml:space="preserve">
88.01/04 </w:t>
      </w:r>
    </w:p>
    <w:p>
      <w:pPr>
        <w:spacing w:after="0"/>
        <w:ind w:left="0"/>
        <w:jc w:val="left"/>
      </w:pPr>
      <w:r>
        <w:rPr>
          <w:rFonts w:ascii="Times New Roman"/>
          <w:b/>
          <w:i w:val="false"/>
          <w:color w:val="000000"/>
        </w:rPr>
        <w:t xml:space="preserve"> 88-топ  Ұшу аппараттары, ғарыш аппараттары, және олардың бөлшектерi </w:t>
      </w:r>
    </w:p>
    <w:p>
      <w:pPr>
        <w:spacing w:after="0"/>
        <w:ind w:left="0"/>
        <w:jc w:val="both"/>
      </w:pPr>
      <w:r>
        <w:rPr>
          <w:rFonts w:ascii="Times New Roman"/>
          <w:b w:val="false"/>
          <w:i w:val="false"/>
          <w:color w:val="000000"/>
          <w:sz w:val="28"/>
        </w:rPr>
        <w:t xml:space="preserve">      Субпозицияға ескерту: </w:t>
      </w:r>
      <w:r>
        <w:br/>
      </w:r>
      <w:r>
        <w:rPr>
          <w:rFonts w:ascii="Times New Roman"/>
          <w:b w:val="false"/>
          <w:i w:val="false"/>
          <w:color w:val="000000"/>
          <w:sz w:val="28"/>
        </w:rPr>
        <w:t xml:space="preserve">
      1.- 8802.11-8802.40 субпозициялардағы "бос жабдықталған аппараттың массасы" терминi экипаждың отынның және жабдықтардың массасын алып тастағанда, тұрақты бекiтiлген жабдықтардан басқа, ұшуға дайын күйiндегi аппараттың массасын бiлдiредi.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88.01              Аэростаттар мен дирижабльдер; планерлар, </w:t>
      </w:r>
      <w:r>
        <w:br/>
      </w:r>
      <w:r>
        <w:rPr>
          <w:rFonts w:ascii="Times New Roman"/>
          <w:b w:val="false"/>
          <w:i w:val="false"/>
          <w:color w:val="000000"/>
          <w:sz w:val="28"/>
        </w:rPr>
        <w:t xml:space="preserve">
                   дельтапландар және басқа да моторсыз ұшу </w:t>
      </w:r>
      <w:r>
        <w:br/>
      </w:r>
      <w:r>
        <w:rPr>
          <w:rFonts w:ascii="Times New Roman"/>
          <w:b w:val="false"/>
          <w:i w:val="false"/>
          <w:color w:val="000000"/>
          <w:sz w:val="28"/>
        </w:rPr>
        <w:t xml:space="preserve">
                   аппараттары: </w:t>
      </w:r>
      <w:r>
        <w:br/>
      </w:r>
      <w:r>
        <w:rPr>
          <w:rFonts w:ascii="Times New Roman"/>
          <w:b w:val="false"/>
          <w:i w:val="false"/>
          <w:color w:val="000000"/>
          <w:sz w:val="28"/>
        </w:rPr>
        <w:t xml:space="preserve">
          8801.10  - планерлар мен дельтапландар </w:t>
      </w:r>
      <w:r>
        <w:br/>
      </w:r>
      <w:r>
        <w:rPr>
          <w:rFonts w:ascii="Times New Roman"/>
          <w:b w:val="false"/>
          <w:i w:val="false"/>
          <w:color w:val="000000"/>
          <w:sz w:val="28"/>
        </w:rPr>
        <w:t xml:space="preserve">
          8801.90  - өзгелерi </w:t>
      </w:r>
      <w:r>
        <w:br/>
      </w:r>
      <w:r>
        <w:rPr>
          <w:rFonts w:ascii="Times New Roman"/>
          <w:b w:val="false"/>
          <w:i w:val="false"/>
          <w:color w:val="000000"/>
          <w:sz w:val="28"/>
        </w:rPr>
        <w:t xml:space="preserve">
88.02              Өзге де ұшу аппараттары (мысалы, тiкұшақтар, </w:t>
      </w:r>
      <w:r>
        <w:br/>
      </w:r>
      <w:r>
        <w:rPr>
          <w:rFonts w:ascii="Times New Roman"/>
          <w:b w:val="false"/>
          <w:i w:val="false"/>
          <w:color w:val="000000"/>
          <w:sz w:val="28"/>
        </w:rPr>
        <w:t xml:space="preserve">
                   ұшақтар); космос аппараттары (спутниктердi қоса </w:t>
      </w:r>
      <w:r>
        <w:br/>
      </w:r>
      <w:r>
        <w:rPr>
          <w:rFonts w:ascii="Times New Roman"/>
          <w:b w:val="false"/>
          <w:i w:val="false"/>
          <w:color w:val="000000"/>
          <w:sz w:val="28"/>
        </w:rPr>
        <w:t xml:space="preserve">
                   алғанда) және суборбиталық пен космос </w:t>
      </w:r>
      <w:r>
        <w:br/>
      </w:r>
      <w:r>
        <w:rPr>
          <w:rFonts w:ascii="Times New Roman"/>
          <w:b w:val="false"/>
          <w:i w:val="false"/>
          <w:color w:val="000000"/>
          <w:sz w:val="28"/>
        </w:rPr>
        <w:t xml:space="preserve">
                   зымыран-тасығыштар: </w:t>
      </w:r>
      <w:r>
        <w:br/>
      </w:r>
      <w:r>
        <w:rPr>
          <w:rFonts w:ascii="Times New Roman"/>
          <w:b w:val="false"/>
          <w:i w:val="false"/>
          <w:color w:val="000000"/>
          <w:sz w:val="28"/>
        </w:rPr>
        <w:t xml:space="preserve">
                   - тiкұшақтар: </w:t>
      </w:r>
      <w:r>
        <w:br/>
      </w:r>
      <w:r>
        <w:rPr>
          <w:rFonts w:ascii="Times New Roman"/>
          <w:b w:val="false"/>
          <w:i w:val="false"/>
          <w:color w:val="000000"/>
          <w:sz w:val="28"/>
        </w:rPr>
        <w:t xml:space="preserve">
          8802.11  -- бос жабдықталған аппараттың массасы 2000 кг </w:t>
      </w:r>
      <w:r>
        <w:br/>
      </w:r>
      <w:r>
        <w:rPr>
          <w:rFonts w:ascii="Times New Roman"/>
          <w:b w:val="false"/>
          <w:i w:val="false"/>
          <w:color w:val="000000"/>
          <w:sz w:val="28"/>
        </w:rPr>
        <w:t xml:space="preserve">
                   аспайтын </w:t>
      </w:r>
      <w:r>
        <w:br/>
      </w:r>
      <w:r>
        <w:rPr>
          <w:rFonts w:ascii="Times New Roman"/>
          <w:b w:val="false"/>
          <w:i w:val="false"/>
          <w:color w:val="000000"/>
          <w:sz w:val="28"/>
        </w:rPr>
        <w:t xml:space="preserve">
          8802.12  -- боc жабдықталған аппараттың массасы 2000 кг </w:t>
      </w:r>
      <w:r>
        <w:br/>
      </w:r>
      <w:r>
        <w:rPr>
          <w:rFonts w:ascii="Times New Roman"/>
          <w:b w:val="false"/>
          <w:i w:val="false"/>
          <w:color w:val="000000"/>
          <w:sz w:val="28"/>
        </w:rPr>
        <w:t xml:space="preserve">
                   астам </w:t>
      </w:r>
      <w:r>
        <w:br/>
      </w:r>
      <w:r>
        <w:rPr>
          <w:rFonts w:ascii="Times New Roman"/>
          <w:b w:val="false"/>
          <w:i w:val="false"/>
          <w:color w:val="000000"/>
          <w:sz w:val="28"/>
        </w:rPr>
        <w:t xml:space="preserve">
          8802.20  - ұшақтар және бос жабдықталған аппараттың </w:t>
      </w:r>
      <w:r>
        <w:br/>
      </w:r>
      <w:r>
        <w:rPr>
          <w:rFonts w:ascii="Times New Roman"/>
          <w:b w:val="false"/>
          <w:i w:val="false"/>
          <w:color w:val="000000"/>
          <w:sz w:val="28"/>
        </w:rPr>
        <w:t xml:space="preserve">
                   массасы 2000 кг аспайтын өзге де ұшу аппараттары </w:t>
      </w:r>
      <w:r>
        <w:br/>
      </w:r>
      <w:r>
        <w:rPr>
          <w:rFonts w:ascii="Times New Roman"/>
          <w:b w:val="false"/>
          <w:i w:val="false"/>
          <w:color w:val="000000"/>
          <w:sz w:val="28"/>
        </w:rPr>
        <w:t xml:space="preserve">
          8802.30  - ұшақтар және бос жабдықталған аппараттың </w:t>
      </w:r>
      <w:r>
        <w:br/>
      </w:r>
      <w:r>
        <w:rPr>
          <w:rFonts w:ascii="Times New Roman"/>
          <w:b w:val="false"/>
          <w:i w:val="false"/>
          <w:color w:val="000000"/>
          <w:sz w:val="28"/>
        </w:rPr>
        <w:t xml:space="preserve">
                   массасы 2000 кг астам, бiрақ 15 000 кг аспайтын </w:t>
      </w:r>
      <w:r>
        <w:br/>
      </w:r>
      <w:r>
        <w:rPr>
          <w:rFonts w:ascii="Times New Roman"/>
          <w:b w:val="false"/>
          <w:i w:val="false"/>
          <w:color w:val="000000"/>
          <w:sz w:val="28"/>
        </w:rPr>
        <w:t xml:space="preserve">
                   өзге де ұшу аппараттары </w:t>
      </w:r>
      <w:r>
        <w:br/>
      </w:r>
      <w:r>
        <w:rPr>
          <w:rFonts w:ascii="Times New Roman"/>
          <w:b w:val="false"/>
          <w:i w:val="false"/>
          <w:color w:val="000000"/>
          <w:sz w:val="28"/>
        </w:rPr>
        <w:t xml:space="preserve">
          8802.40  - ұшақтар және бос жабдықтаған аппараттың </w:t>
      </w:r>
      <w:r>
        <w:br/>
      </w:r>
      <w:r>
        <w:rPr>
          <w:rFonts w:ascii="Times New Roman"/>
          <w:b w:val="false"/>
          <w:i w:val="false"/>
          <w:color w:val="000000"/>
          <w:sz w:val="28"/>
        </w:rPr>
        <w:t xml:space="preserve">
                   массасы 15 000 кг астам өзге де ұшу аппараттары </w:t>
      </w:r>
      <w:r>
        <w:br/>
      </w:r>
      <w:r>
        <w:rPr>
          <w:rFonts w:ascii="Times New Roman"/>
          <w:b w:val="false"/>
          <w:i w:val="false"/>
          <w:color w:val="000000"/>
          <w:sz w:val="28"/>
        </w:rPr>
        <w:t xml:space="preserve">
          8802.60  - космос аппараттары (спутниктердi қоса алғанда) </w:t>
      </w:r>
      <w:r>
        <w:br/>
      </w:r>
      <w:r>
        <w:rPr>
          <w:rFonts w:ascii="Times New Roman"/>
          <w:b w:val="false"/>
          <w:i w:val="false"/>
          <w:color w:val="000000"/>
          <w:sz w:val="28"/>
        </w:rPr>
        <w:t xml:space="preserve">
                   және суборбиталық пен космос зымыран-тасығыштар </w:t>
      </w:r>
      <w:r>
        <w:br/>
      </w:r>
      <w:r>
        <w:rPr>
          <w:rFonts w:ascii="Times New Roman"/>
          <w:b w:val="false"/>
          <w:i w:val="false"/>
          <w:color w:val="000000"/>
          <w:sz w:val="28"/>
        </w:rPr>
        <w:t xml:space="preserve">
88.03              88.01 немесе 88.02 тауар позициясының ұшу </w:t>
      </w:r>
      <w:r>
        <w:br/>
      </w:r>
      <w:r>
        <w:rPr>
          <w:rFonts w:ascii="Times New Roman"/>
          <w:b w:val="false"/>
          <w:i w:val="false"/>
          <w:color w:val="000000"/>
          <w:sz w:val="28"/>
        </w:rPr>
        <w:t xml:space="preserve">
                   аппараттардың бөлшектерi: </w:t>
      </w:r>
      <w:r>
        <w:br/>
      </w:r>
      <w:r>
        <w:rPr>
          <w:rFonts w:ascii="Times New Roman"/>
          <w:b w:val="false"/>
          <w:i w:val="false"/>
          <w:color w:val="000000"/>
          <w:sz w:val="28"/>
        </w:rPr>
        <w:t xml:space="preserve">
          8303.10  - ауа винттерi және көтергiш винттер мен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8803.20  - шасси және олардың бөлшектерi </w:t>
      </w:r>
      <w:r>
        <w:br/>
      </w:r>
      <w:r>
        <w:rPr>
          <w:rFonts w:ascii="Times New Roman"/>
          <w:b w:val="false"/>
          <w:i w:val="false"/>
          <w:color w:val="000000"/>
          <w:sz w:val="28"/>
        </w:rPr>
        <w:t xml:space="preserve">
          8803.30  - өзге дe ұшақтардың және тiкұшақтардың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8803.90  - өзгелерi  </w:t>
      </w:r>
      <w:r>
        <w:br/>
      </w:r>
      <w:r>
        <w:rPr>
          <w:rFonts w:ascii="Times New Roman"/>
          <w:b w:val="false"/>
          <w:i w:val="false"/>
          <w:color w:val="000000"/>
          <w:sz w:val="28"/>
        </w:rPr>
        <w:t xml:space="preserve">
88.04     8804.00  Парашюттер (басқарылатын парашюттер мен </w:t>
      </w:r>
      <w:r>
        <w:br/>
      </w:r>
      <w:r>
        <w:rPr>
          <w:rFonts w:ascii="Times New Roman"/>
          <w:b w:val="false"/>
          <w:i w:val="false"/>
          <w:color w:val="000000"/>
          <w:sz w:val="28"/>
        </w:rPr>
        <w:t xml:space="preserve">
                   парапландар) және ротошюттер; олардың бөлiктерi </w:t>
      </w:r>
      <w:r>
        <w:br/>
      </w:r>
      <w:r>
        <w:rPr>
          <w:rFonts w:ascii="Times New Roman"/>
          <w:b w:val="false"/>
          <w:i w:val="false"/>
          <w:color w:val="000000"/>
          <w:sz w:val="28"/>
        </w:rPr>
        <w:t xml:space="preserve">
                   мен керек-жарақтары. </w:t>
      </w:r>
    </w:p>
    <w:p>
      <w:pPr>
        <w:spacing w:after="0"/>
        <w:ind w:left="0"/>
        <w:jc w:val="both"/>
      </w:pPr>
      <w:r>
        <w:rPr>
          <w:rFonts w:ascii="Times New Roman"/>
          <w:b w:val="false"/>
          <w:i w:val="false"/>
          <w:color w:val="000000"/>
          <w:sz w:val="28"/>
        </w:rPr>
        <w:t xml:space="preserve">ХҮІІ-тарау </w:t>
      </w:r>
      <w:r>
        <w:br/>
      </w:r>
      <w:r>
        <w:rPr>
          <w:rFonts w:ascii="Times New Roman"/>
          <w:b w:val="false"/>
          <w:i w:val="false"/>
          <w:color w:val="000000"/>
          <w:sz w:val="28"/>
        </w:rPr>
        <w:t xml:space="preserve">
8-топ </w:t>
      </w:r>
      <w:r>
        <w:br/>
      </w:r>
      <w:r>
        <w:rPr>
          <w:rFonts w:ascii="Times New Roman"/>
          <w:b w:val="false"/>
          <w:i w:val="false"/>
          <w:color w:val="000000"/>
          <w:sz w:val="28"/>
        </w:rPr>
        <w:t xml:space="preserve">
88.05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88.05              Ұшу аппараттарына арналған бастапқы аппараттар; </w:t>
      </w:r>
      <w:r>
        <w:br/>
      </w:r>
      <w:r>
        <w:rPr>
          <w:rFonts w:ascii="Times New Roman"/>
          <w:b w:val="false"/>
          <w:i w:val="false"/>
          <w:color w:val="000000"/>
          <w:sz w:val="28"/>
        </w:rPr>
        <w:t xml:space="preserve">
                   палубалы тежегiш немесе ұқсас қондырғылар; жазғы </w:t>
      </w:r>
      <w:r>
        <w:br/>
      </w:r>
      <w:r>
        <w:rPr>
          <w:rFonts w:ascii="Times New Roman"/>
          <w:b w:val="false"/>
          <w:i w:val="false"/>
          <w:color w:val="000000"/>
          <w:sz w:val="28"/>
        </w:rPr>
        <w:t xml:space="preserve">
                   құрамға арналған жердегi тренажерлар; олардың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8805.10  - ұшу аппараттарға арналған бастапқы жабдықтар </w:t>
      </w:r>
      <w:r>
        <w:br/>
      </w:r>
      <w:r>
        <w:rPr>
          <w:rFonts w:ascii="Times New Roman"/>
          <w:b w:val="false"/>
          <w:i w:val="false"/>
          <w:color w:val="000000"/>
          <w:sz w:val="28"/>
        </w:rPr>
        <w:t xml:space="preserve">
                   және олардың бөлшектерi; палубалы тежегiш немесе </w:t>
      </w:r>
      <w:r>
        <w:br/>
      </w:r>
      <w:r>
        <w:rPr>
          <w:rFonts w:ascii="Times New Roman"/>
          <w:b w:val="false"/>
          <w:i w:val="false"/>
          <w:color w:val="000000"/>
          <w:sz w:val="28"/>
        </w:rPr>
        <w:t xml:space="preserve">
                   ұқсас қондырғылар және олардың бөлiктерi </w:t>
      </w:r>
      <w:r>
        <w:br/>
      </w:r>
      <w:r>
        <w:rPr>
          <w:rFonts w:ascii="Times New Roman"/>
          <w:b w:val="false"/>
          <w:i w:val="false"/>
          <w:color w:val="000000"/>
          <w:sz w:val="28"/>
        </w:rPr>
        <w:t xml:space="preserve">
                   - жазғы құрамға арналған жердегi тренажерлар және </w:t>
      </w:r>
      <w:r>
        <w:br/>
      </w:r>
      <w:r>
        <w:rPr>
          <w:rFonts w:ascii="Times New Roman"/>
          <w:b w:val="false"/>
          <w:i w:val="false"/>
          <w:color w:val="000000"/>
          <w:sz w:val="28"/>
        </w:rPr>
        <w:t xml:space="preserve">
                   олардың бөлшектерi: </w:t>
      </w:r>
      <w:r>
        <w:br/>
      </w:r>
      <w:r>
        <w:rPr>
          <w:rFonts w:ascii="Times New Roman"/>
          <w:b w:val="false"/>
          <w:i w:val="false"/>
          <w:color w:val="000000"/>
          <w:sz w:val="28"/>
        </w:rPr>
        <w:t xml:space="preserve">
          8805.21  -- әуе ұрысының ұқсатқыштары және олардың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8805.29  -- өзгелерi </w:t>
      </w:r>
    </w:p>
    <w:p>
      <w:pPr>
        <w:spacing w:after="0"/>
        <w:ind w:left="0"/>
        <w:jc w:val="both"/>
      </w:pPr>
      <w:r>
        <w:rPr>
          <w:rFonts w:ascii="Times New Roman"/>
          <w:b w:val="false"/>
          <w:i w:val="false"/>
          <w:color w:val="000000"/>
          <w:sz w:val="28"/>
        </w:rPr>
        <w:t xml:space="preserve">XҮII-тарау </w:t>
      </w:r>
      <w:r>
        <w:br/>
      </w:r>
      <w:r>
        <w:rPr>
          <w:rFonts w:ascii="Times New Roman"/>
          <w:b w:val="false"/>
          <w:i w:val="false"/>
          <w:color w:val="000000"/>
          <w:sz w:val="28"/>
        </w:rPr>
        <w:t xml:space="preserve">
89-топ </w:t>
      </w:r>
      <w:r>
        <w:br/>
      </w:r>
      <w:r>
        <w:rPr>
          <w:rFonts w:ascii="Times New Roman"/>
          <w:b w:val="false"/>
          <w:i w:val="false"/>
          <w:color w:val="000000"/>
          <w:sz w:val="28"/>
        </w:rPr>
        <w:t xml:space="preserve">
88.01/05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89-топ  Кемелер, қайықтар және жүзу құралдары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Жүзу құралдарының корпустары, салып бiтпеген немесе жиынтықталмаған, жиналған, жиналмаған немесе бөлшектелген жүзу құралдары, сондай-ақ жиынтықталған, бiрақ жиналмағандар, егер олар нақты түрдегi жүзу құралдарының негiзгi сипаттамалары болмаса, онда бөлшектелгендерi 89.06 тауар позициясына енгiзiледi.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89.01              Круизға, экскурсияға арналған кемелер, паромдар, </w:t>
      </w:r>
      <w:r>
        <w:br/>
      </w:r>
      <w:r>
        <w:rPr>
          <w:rFonts w:ascii="Times New Roman"/>
          <w:b w:val="false"/>
          <w:i w:val="false"/>
          <w:color w:val="000000"/>
          <w:sz w:val="28"/>
        </w:rPr>
        <w:t xml:space="preserve">
                   жүктi кемелер, баржалар және жолаушыларды </w:t>
      </w:r>
      <w:r>
        <w:br/>
      </w:r>
      <w:r>
        <w:rPr>
          <w:rFonts w:ascii="Times New Roman"/>
          <w:b w:val="false"/>
          <w:i w:val="false"/>
          <w:color w:val="000000"/>
          <w:sz w:val="28"/>
        </w:rPr>
        <w:t xml:space="preserve">
                   немесе жүктердi тасымалдауға арналған ұқсас жүзу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8901.10  - круизға, экскурсияғa арналған кемелер және </w:t>
      </w:r>
      <w:r>
        <w:br/>
      </w:r>
      <w:r>
        <w:rPr>
          <w:rFonts w:ascii="Times New Roman"/>
          <w:b w:val="false"/>
          <w:i w:val="false"/>
          <w:color w:val="000000"/>
          <w:sz w:val="28"/>
        </w:rPr>
        <w:t xml:space="preserve">
                   негiзiнен жолаушыларды тасымалдауға арналған </w:t>
      </w:r>
      <w:r>
        <w:br/>
      </w:r>
      <w:r>
        <w:rPr>
          <w:rFonts w:ascii="Times New Roman"/>
          <w:b w:val="false"/>
          <w:i w:val="false"/>
          <w:color w:val="000000"/>
          <w:sz w:val="28"/>
        </w:rPr>
        <w:t xml:space="preserve">
                   ұқcac жүзу құралдары; барлық түрдегi паромдар </w:t>
      </w:r>
      <w:r>
        <w:br/>
      </w:r>
      <w:r>
        <w:rPr>
          <w:rFonts w:ascii="Times New Roman"/>
          <w:b w:val="false"/>
          <w:i w:val="false"/>
          <w:color w:val="000000"/>
          <w:sz w:val="28"/>
        </w:rPr>
        <w:t xml:space="preserve">
          8901.20  - танкерлар </w:t>
      </w:r>
      <w:r>
        <w:br/>
      </w:r>
      <w:r>
        <w:rPr>
          <w:rFonts w:ascii="Times New Roman"/>
          <w:b w:val="false"/>
          <w:i w:val="false"/>
          <w:color w:val="000000"/>
          <w:sz w:val="28"/>
        </w:rPr>
        <w:t xml:space="preserve">
          8901.30  - 8901.20 субпозициясына енгiзiлгендерден басқа, </w:t>
      </w:r>
      <w:r>
        <w:br/>
      </w:r>
      <w:r>
        <w:rPr>
          <w:rFonts w:ascii="Times New Roman"/>
          <w:b w:val="false"/>
          <w:i w:val="false"/>
          <w:color w:val="000000"/>
          <w:sz w:val="28"/>
        </w:rPr>
        <w:t xml:space="preserve">
                   тоңазытқыш кемелер </w:t>
      </w:r>
      <w:r>
        <w:br/>
      </w:r>
      <w:r>
        <w:rPr>
          <w:rFonts w:ascii="Times New Roman"/>
          <w:b w:val="false"/>
          <w:i w:val="false"/>
          <w:color w:val="000000"/>
          <w:sz w:val="28"/>
        </w:rPr>
        <w:t xml:space="preserve">
          8901.90  - өзге де жүк және жолаушы-жүк жүзу құралдары </w:t>
      </w:r>
      <w:r>
        <w:br/>
      </w:r>
      <w:r>
        <w:rPr>
          <w:rFonts w:ascii="Times New Roman"/>
          <w:b w:val="false"/>
          <w:i w:val="false"/>
          <w:color w:val="000000"/>
          <w:sz w:val="28"/>
        </w:rPr>
        <w:t xml:space="preserve">
89.02     8902.00  Балық аулауға арналған кемелер; жүзбелi базалар </w:t>
      </w:r>
      <w:r>
        <w:br/>
      </w:r>
      <w:r>
        <w:rPr>
          <w:rFonts w:ascii="Times New Roman"/>
          <w:b w:val="false"/>
          <w:i w:val="false"/>
          <w:color w:val="000000"/>
          <w:sz w:val="28"/>
        </w:rPr>
        <w:t xml:space="preserve">
                   және балық өнiмдерiн қайта өңдеуге және </w:t>
      </w:r>
      <w:r>
        <w:br/>
      </w:r>
      <w:r>
        <w:rPr>
          <w:rFonts w:ascii="Times New Roman"/>
          <w:b w:val="false"/>
          <w:i w:val="false"/>
          <w:color w:val="000000"/>
          <w:sz w:val="28"/>
        </w:rPr>
        <w:t xml:space="preserve">
                   консервілеуге арналған өзге де кемелер. </w:t>
      </w:r>
      <w:r>
        <w:br/>
      </w:r>
      <w:r>
        <w:rPr>
          <w:rFonts w:ascii="Times New Roman"/>
          <w:b w:val="false"/>
          <w:i w:val="false"/>
          <w:color w:val="000000"/>
          <w:sz w:val="28"/>
        </w:rPr>
        <w:t xml:space="preserve">
89.03              Яхталар және демалуға немесе спортқа арналған </w:t>
      </w:r>
      <w:r>
        <w:br/>
      </w:r>
      <w:r>
        <w:rPr>
          <w:rFonts w:ascii="Times New Roman"/>
          <w:b w:val="false"/>
          <w:i w:val="false"/>
          <w:color w:val="000000"/>
          <w:sz w:val="28"/>
        </w:rPr>
        <w:t xml:space="preserve">
                   өзге де жүзу құралдары; еспелi қайықтар және </w:t>
      </w:r>
      <w:r>
        <w:br/>
      </w:r>
      <w:r>
        <w:rPr>
          <w:rFonts w:ascii="Times New Roman"/>
          <w:b w:val="false"/>
          <w:i w:val="false"/>
          <w:color w:val="000000"/>
          <w:sz w:val="28"/>
        </w:rPr>
        <w:t xml:space="preserve">
                   каноэ: </w:t>
      </w:r>
      <w:r>
        <w:br/>
      </w:r>
      <w:r>
        <w:rPr>
          <w:rFonts w:ascii="Times New Roman"/>
          <w:b w:val="false"/>
          <w:i w:val="false"/>
          <w:color w:val="000000"/>
          <w:sz w:val="28"/>
        </w:rPr>
        <w:t xml:space="preserve">
          8903.10  - үрлемелi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8903.91  қосымша двигателi бар немесе жоқ желкендi </w:t>
      </w:r>
      <w:r>
        <w:br/>
      </w:r>
      <w:r>
        <w:rPr>
          <w:rFonts w:ascii="Times New Roman"/>
          <w:b w:val="false"/>
          <w:i w:val="false"/>
          <w:color w:val="000000"/>
          <w:sz w:val="28"/>
        </w:rPr>
        <w:t xml:space="preserve">
                   кемелер </w:t>
      </w:r>
      <w:r>
        <w:br/>
      </w:r>
      <w:r>
        <w:rPr>
          <w:rFonts w:ascii="Times New Roman"/>
          <w:b w:val="false"/>
          <w:i w:val="false"/>
          <w:color w:val="000000"/>
          <w:sz w:val="28"/>
        </w:rPr>
        <w:t xml:space="preserve">
          8903.92  - аспалы двигателi бар қайықтан басқа моторлы </w:t>
      </w:r>
      <w:r>
        <w:br/>
      </w:r>
      <w:r>
        <w:rPr>
          <w:rFonts w:ascii="Times New Roman"/>
          <w:b w:val="false"/>
          <w:i w:val="false"/>
          <w:color w:val="000000"/>
          <w:sz w:val="28"/>
        </w:rPr>
        <w:t xml:space="preserve">
                   қайықтар мен катерлер </w:t>
      </w:r>
      <w:r>
        <w:br/>
      </w:r>
      <w:r>
        <w:rPr>
          <w:rFonts w:ascii="Times New Roman"/>
          <w:b w:val="false"/>
          <w:i w:val="false"/>
          <w:color w:val="000000"/>
          <w:sz w:val="28"/>
        </w:rPr>
        <w:t xml:space="preserve">
          8903.99  -- өзгелерi </w:t>
      </w:r>
      <w:r>
        <w:br/>
      </w:r>
      <w:r>
        <w:rPr>
          <w:rFonts w:ascii="Times New Roman"/>
          <w:b w:val="false"/>
          <w:i w:val="false"/>
          <w:color w:val="000000"/>
          <w:sz w:val="28"/>
        </w:rPr>
        <w:t xml:space="preserve">
89.04     8904.00  Буксирлар және кеме-итергiштер. </w:t>
      </w:r>
      <w:r>
        <w:br/>
      </w:r>
      <w:r>
        <w:rPr>
          <w:rFonts w:ascii="Times New Roman"/>
          <w:b w:val="false"/>
          <w:i w:val="false"/>
          <w:color w:val="000000"/>
          <w:sz w:val="28"/>
        </w:rPr>
        <w:t xml:space="preserve">
89.05              Жүзбелi маяктар, от сөндiру кемелерi, жер </w:t>
      </w:r>
      <w:r>
        <w:br/>
      </w:r>
      <w:r>
        <w:rPr>
          <w:rFonts w:ascii="Times New Roman"/>
          <w:b w:val="false"/>
          <w:i w:val="false"/>
          <w:color w:val="000000"/>
          <w:sz w:val="28"/>
        </w:rPr>
        <w:t xml:space="preserve">
                   снарядтары, жүзбелi крандар және жүзбелi </w:t>
      </w:r>
      <w:r>
        <w:br/>
      </w:r>
      <w:r>
        <w:rPr>
          <w:rFonts w:ascii="Times New Roman"/>
          <w:b w:val="false"/>
          <w:i w:val="false"/>
          <w:color w:val="000000"/>
          <w:sz w:val="28"/>
        </w:rPr>
        <w:t xml:space="preserve">
                   мiндеттерi олардың негiзгi функцияларымен </w:t>
      </w:r>
      <w:r>
        <w:br/>
      </w:r>
      <w:r>
        <w:rPr>
          <w:rFonts w:ascii="Times New Roman"/>
          <w:b w:val="false"/>
          <w:i w:val="false"/>
          <w:color w:val="000000"/>
          <w:sz w:val="28"/>
        </w:rPr>
        <w:t xml:space="preserve">
                   салыстырғанда екiншi дәрежеде болып табылатын </w:t>
      </w:r>
      <w:r>
        <w:br/>
      </w:r>
      <w:r>
        <w:rPr>
          <w:rFonts w:ascii="Times New Roman"/>
          <w:b w:val="false"/>
          <w:i w:val="false"/>
          <w:color w:val="000000"/>
          <w:sz w:val="28"/>
        </w:rPr>
        <w:t xml:space="preserve">
                   өзге де жүзу құралдары; жүзбелi доктар; жүзбелi </w:t>
      </w:r>
      <w:r>
        <w:br/>
      </w:r>
      <w:r>
        <w:rPr>
          <w:rFonts w:ascii="Times New Roman"/>
          <w:b w:val="false"/>
          <w:i w:val="false"/>
          <w:color w:val="000000"/>
          <w:sz w:val="28"/>
        </w:rPr>
        <w:t xml:space="preserve">
                   немесе судың астында жұмыс iстейтiн бұрғылау </w:t>
      </w:r>
      <w:r>
        <w:br/>
      </w:r>
      <w:r>
        <w:rPr>
          <w:rFonts w:ascii="Times New Roman"/>
          <w:b w:val="false"/>
          <w:i w:val="false"/>
          <w:color w:val="000000"/>
          <w:sz w:val="28"/>
        </w:rPr>
        <w:t xml:space="preserve">
                   немесе пайдаланылатын платформалар: </w:t>
      </w:r>
      <w:r>
        <w:br/>
      </w:r>
      <w:r>
        <w:rPr>
          <w:rFonts w:ascii="Times New Roman"/>
          <w:b w:val="false"/>
          <w:i w:val="false"/>
          <w:color w:val="000000"/>
          <w:sz w:val="28"/>
        </w:rPr>
        <w:t xml:space="preserve">
          8905.10  - жер снарядтары </w:t>
      </w:r>
    </w:p>
    <w:p>
      <w:pPr>
        <w:spacing w:after="0"/>
        <w:ind w:left="0"/>
        <w:jc w:val="both"/>
      </w:pPr>
      <w:r>
        <w:rPr>
          <w:rFonts w:ascii="Times New Roman"/>
          <w:b w:val="false"/>
          <w:i w:val="false"/>
          <w:color w:val="000000"/>
          <w:sz w:val="28"/>
        </w:rPr>
        <w:t xml:space="preserve">ХYІІ-тарау </w:t>
      </w:r>
      <w:r>
        <w:br/>
      </w:r>
      <w:r>
        <w:rPr>
          <w:rFonts w:ascii="Times New Roman"/>
          <w:b w:val="false"/>
          <w:i w:val="false"/>
          <w:color w:val="000000"/>
          <w:sz w:val="28"/>
        </w:rPr>
        <w:t xml:space="preserve">
88-топ </w:t>
      </w:r>
      <w:r>
        <w:br/>
      </w:r>
      <w:r>
        <w:rPr>
          <w:rFonts w:ascii="Times New Roman"/>
          <w:b w:val="false"/>
          <w:i w:val="false"/>
          <w:color w:val="000000"/>
          <w:sz w:val="28"/>
        </w:rPr>
        <w:t xml:space="preserve">
88.05 </w:t>
      </w:r>
      <w:r>
        <w:rPr>
          <w:rFonts w:ascii="Times New Roman"/>
          <w:b w:val="false"/>
          <w:i w:val="false"/>
          <w:color w:val="000000"/>
          <w:vertAlign w:val="subscript"/>
        </w:rPr>
        <w:t xml:space="preserve">2 </w:t>
      </w:r>
      <w:r>
        <w:rPr>
          <w:rFonts w:ascii="Times New Roman"/>
          <w:b w:val="false"/>
          <w:i w:val="false"/>
          <w:color w:val="000000"/>
          <w:sz w:val="28"/>
        </w:rPr>
        <w:t xml:space="preserve">/08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8905.20  - жүзбелi доктар; жүзбелi немесе судың астында </w:t>
      </w:r>
      <w:r>
        <w:br/>
      </w:r>
      <w:r>
        <w:rPr>
          <w:rFonts w:ascii="Times New Roman"/>
          <w:b w:val="false"/>
          <w:i w:val="false"/>
          <w:color w:val="000000"/>
          <w:sz w:val="28"/>
        </w:rPr>
        <w:t xml:space="preserve">
                   жұмыс iстейтiн бұрғылау немесе пайдаланылатын </w:t>
      </w:r>
      <w:r>
        <w:br/>
      </w:r>
      <w:r>
        <w:rPr>
          <w:rFonts w:ascii="Times New Roman"/>
          <w:b w:val="false"/>
          <w:i w:val="false"/>
          <w:color w:val="000000"/>
          <w:sz w:val="28"/>
        </w:rPr>
        <w:t xml:space="preserve">
                   платформалар </w:t>
      </w:r>
      <w:r>
        <w:br/>
      </w:r>
      <w:r>
        <w:rPr>
          <w:rFonts w:ascii="Times New Roman"/>
          <w:b w:val="false"/>
          <w:i w:val="false"/>
          <w:color w:val="000000"/>
          <w:sz w:val="28"/>
        </w:rPr>
        <w:t xml:space="preserve">
          8905.90  - өзгелерi </w:t>
      </w:r>
      <w:r>
        <w:br/>
      </w:r>
      <w:r>
        <w:rPr>
          <w:rFonts w:ascii="Times New Roman"/>
          <w:b w:val="false"/>
          <w:i w:val="false"/>
          <w:color w:val="000000"/>
          <w:sz w:val="28"/>
        </w:rPr>
        <w:t xml:space="preserve">
89.06              Еспелi қайықтардан басқа, соғыс кемелердi және </w:t>
      </w:r>
      <w:r>
        <w:br/>
      </w:r>
      <w:r>
        <w:rPr>
          <w:rFonts w:ascii="Times New Roman"/>
          <w:b w:val="false"/>
          <w:i w:val="false"/>
          <w:color w:val="000000"/>
          <w:sz w:val="28"/>
        </w:rPr>
        <w:t xml:space="preserve">
                   құтқарушы кемелердi қоса алғанда өзге де кемелер: </w:t>
      </w:r>
      <w:r>
        <w:br/>
      </w:r>
      <w:r>
        <w:rPr>
          <w:rFonts w:ascii="Times New Roman"/>
          <w:b w:val="false"/>
          <w:i w:val="false"/>
          <w:color w:val="000000"/>
          <w:sz w:val="28"/>
        </w:rPr>
        <w:t xml:space="preserve">
          8906.10  - соғыс кемелерi </w:t>
      </w:r>
      <w:r>
        <w:br/>
      </w:r>
      <w:r>
        <w:rPr>
          <w:rFonts w:ascii="Times New Roman"/>
          <w:b w:val="false"/>
          <w:i w:val="false"/>
          <w:color w:val="000000"/>
          <w:sz w:val="28"/>
        </w:rPr>
        <w:t xml:space="preserve">
          8906.90  - өзгелерi </w:t>
      </w:r>
      <w:r>
        <w:br/>
      </w:r>
      <w:r>
        <w:rPr>
          <w:rFonts w:ascii="Times New Roman"/>
          <w:b w:val="false"/>
          <w:i w:val="false"/>
          <w:color w:val="000000"/>
          <w:sz w:val="28"/>
        </w:rPr>
        <w:t xml:space="preserve">
89.07              Өзге дe жүзу құралдары (мысалы, салдар, жүзбелi </w:t>
      </w:r>
      <w:r>
        <w:br/>
      </w:r>
      <w:r>
        <w:rPr>
          <w:rFonts w:ascii="Times New Roman"/>
          <w:b w:val="false"/>
          <w:i w:val="false"/>
          <w:color w:val="000000"/>
          <w:sz w:val="28"/>
        </w:rPr>
        <w:t xml:space="preserve">
                   бактар, кессондар, дебаркадерлар, буи және </w:t>
      </w:r>
      <w:r>
        <w:br/>
      </w:r>
      <w:r>
        <w:rPr>
          <w:rFonts w:ascii="Times New Roman"/>
          <w:b w:val="false"/>
          <w:i w:val="false"/>
          <w:color w:val="000000"/>
          <w:sz w:val="28"/>
        </w:rPr>
        <w:t xml:space="preserve">
                   бакендер): </w:t>
      </w:r>
      <w:r>
        <w:br/>
      </w:r>
      <w:r>
        <w:rPr>
          <w:rFonts w:ascii="Times New Roman"/>
          <w:b w:val="false"/>
          <w:i w:val="false"/>
          <w:color w:val="000000"/>
          <w:sz w:val="28"/>
        </w:rPr>
        <w:t xml:space="preserve">
          8907.10  - үрлемелi салдар </w:t>
      </w:r>
      <w:r>
        <w:br/>
      </w:r>
      <w:r>
        <w:rPr>
          <w:rFonts w:ascii="Times New Roman"/>
          <w:b w:val="false"/>
          <w:i w:val="false"/>
          <w:color w:val="000000"/>
          <w:sz w:val="28"/>
        </w:rPr>
        <w:t xml:space="preserve">
          8907.90  - өзгелерi </w:t>
      </w:r>
      <w:r>
        <w:br/>
      </w:r>
      <w:r>
        <w:rPr>
          <w:rFonts w:ascii="Times New Roman"/>
          <w:b w:val="false"/>
          <w:i w:val="false"/>
          <w:color w:val="000000"/>
          <w:sz w:val="28"/>
        </w:rPr>
        <w:t xml:space="preserve">
89.08     8908.00  Кемелер және бұзуға арналған өзге де жүзу </w:t>
      </w:r>
      <w:r>
        <w:br/>
      </w:r>
      <w:r>
        <w:rPr>
          <w:rFonts w:ascii="Times New Roman"/>
          <w:b w:val="false"/>
          <w:i w:val="false"/>
          <w:color w:val="000000"/>
          <w:sz w:val="28"/>
        </w:rPr>
        <w:t xml:space="preserve">
                   құралдары. </w:t>
      </w:r>
    </w:p>
    <w:p>
      <w:pPr>
        <w:spacing w:after="0"/>
        <w:ind w:left="0"/>
        <w:jc w:val="both"/>
      </w:pPr>
      <w:r>
        <w:rPr>
          <w:rFonts w:ascii="Times New Roman"/>
          <w:b w:val="false"/>
          <w:i w:val="false"/>
          <w:color w:val="000000"/>
          <w:sz w:val="28"/>
        </w:rPr>
        <w:t xml:space="preserve">ХҮII-тарау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ХҮІІІ бөлiм  Оптикалық, фотографиялық, кинемотографиялық, </w:t>
      </w:r>
      <w:r>
        <w:br/>
      </w:r>
      <w:r>
        <w:rPr>
          <w:rFonts w:ascii="Times New Roman"/>
          <w:b/>
          <w:i w:val="false"/>
          <w:color w:val="000000"/>
        </w:rPr>
        <w:t xml:space="preserve">
өлшеу, бақылау, дәл өлшеу, медициналық немесе </w:t>
      </w:r>
      <w:r>
        <w:br/>
      </w:r>
      <w:r>
        <w:rPr>
          <w:rFonts w:ascii="Times New Roman"/>
          <w:b/>
          <w:i w:val="false"/>
          <w:color w:val="000000"/>
        </w:rPr>
        <w:t xml:space="preserve">
хирургиялық құрал-жабдықтар мен аппараттар; </w:t>
      </w:r>
      <w:r>
        <w:br/>
      </w:r>
      <w:r>
        <w:rPr>
          <w:rFonts w:ascii="Times New Roman"/>
          <w:b/>
          <w:i w:val="false"/>
          <w:color w:val="000000"/>
        </w:rPr>
        <w:t xml:space="preserve">
барлық түрдегі сағаттар; музыкалық аспаптар; </w:t>
      </w:r>
      <w:r>
        <w:br/>
      </w:r>
      <w:r>
        <w:rPr>
          <w:rFonts w:ascii="Times New Roman"/>
          <w:b/>
          <w:i w:val="false"/>
          <w:color w:val="000000"/>
        </w:rPr>
        <w:t xml:space="preserve">
олардың бөліктері мен керек жарақтары  90-топ  Оптикалық, фотографиялық, кинемотографиялық, </w:t>
      </w:r>
      <w:r>
        <w:br/>
      </w:r>
      <w:r>
        <w:rPr>
          <w:rFonts w:ascii="Times New Roman"/>
          <w:b/>
          <w:i w:val="false"/>
          <w:color w:val="000000"/>
        </w:rPr>
        <w:t xml:space="preserve">
өлшеу, бақылау, дәл өлшеу, медициналық немесе </w:t>
      </w:r>
      <w:r>
        <w:br/>
      </w:r>
      <w:r>
        <w:rPr>
          <w:rFonts w:ascii="Times New Roman"/>
          <w:b/>
          <w:i w:val="false"/>
          <w:color w:val="000000"/>
        </w:rPr>
        <w:t xml:space="preserve">
хирургиялық құрал-жабдықтар мен аппараттар; </w:t>
      </w:r>
      <w:r>
        <w:br/>
      </w:r>
      <w:r>
        <w:rPr>
          <w:rFonts w:ascii="Times New Roman"/>
          <w:b/>
          <w:i w:val="false"/>
          <w:color w:val="000000"/>
        </w:rPr>
        <w:t xml:space="preserve">
олардың бөліктері мен керек 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қатты резеңкеден (40.16 тауар позициясы), табиғи немесе композициялық былғарыдан (42.04 тауар позициясы) немесе тоқыма материалынан (59.11 тауар позициясы) басқа, вулканизацияланған резеңкеден дайындалған, машиналарда, құралдарда немесе басқа да техникалық мақсаттарда пайдаланылатын бұйымдар; </w:t>
      </w:r>
      <w:r>
        <w:br/>
      </w:r>
      <w:r>
        <w:rPr>
          <w:rFonts w:ascii="Times New Roman"/>
          <w:b w:val="false"/>
          <w:i w:val="false"/>
          <w:color w:val="000000"/>
          <w:sz w:val="28"/>
        </w:rPr>
        <w:t xml:space="preserve">
      (б) олардың ұстаушы бекiтушi органға мақсатты әсерi тек олардың иiлгiштiгі есебiнен ғана жүзеге асырылатын тоқыма материалдарынан жасалған ұстаушы белдiктер немесе өзге де ұстаушы бұйымдар (мысалы, жүктi әйелдерге арналған бандаждар, кеуде бандаждары, қарындарға арналған бандаждар, буындардың немесе бұлшық еттердiң бекiткiштерi) (XI бөлiм); </w:t>
      </w:r>
      <w:r>
        <w:br/>
      </w:r>
      <w:r>
        <w:rPr>
          <w:rFonts w:ascii="Times New Roman"/>
          <w:b w:val="false"/>
          <w:i w:val="false"/>
          <w:color w:val="000000"/>
          <w:sz w:val="28"/>
        </w:rPr>
        <w:t xml:space="preserve">
      (в) 69.03 тауар позициясының отқа төзiмдi бұйымдары; зертханалық, химиялық немесе басқа да техникалық мақсаттарға арналған 69.09 тауар позициясының қыш бұйымдары; </w:t>
      </w:r>
      <w:r>
        <w:br/>
      </w:r>
      <w:r>
        <w:rPr>
          <w:rFonts w:ascii="Times New Roman"/>
          <w:b w:val="false"/>
          <w:i w:val="false"/>
          <w:color w:val="000000"/>
          <w:sz w:val="28"/>
        </w:rPr>
        <w:t xml:space="preserve">
      (г) 70.09 тауар позициясының оптикалық өңделмеген шыны айналары немесе оптикалық элементтер болып табылмайтын қымбат бағалы емес немесе қымбат бағалы материалдардан жасалған айналар (83.06 тауар позициясы немесе 71-топ); </w:t>
      </w:r>
      <w:r>
        <w:br/>
      </w:r>
      <w:r>
        <w:rPr>
          <w:rFonts w:ascii="Times New Roman"/>
          <w:b w:val="false"/>
          <w:i w:val="false"/>
          <w:color w:val="000000"/>
          <w:sz w:val="28"/>
        </w:rPr>
        <w:t xml:space="preserve">
      (д) 70.07, 70.08, 70.11, 70.14, 70.15 немесе 70.17 тауар позицияларының тауарлары; </w:t>
      </w:r>
      <w:r>
        <w:br/>
      </w:r>
      <w:r>
        <w:rPr>
          <w:rFonts w:ascii="Times New Roman"/>
          <w:b w:val="false"/>
          <w:i w:val="false"/>
          <w:color w:val="000000"/>
          <w:sz w:val="28"/>
        </w:rPr>
        <w:t xml:space="preserve">
      (е) ХY бөлiмге 2-ескертуде көрсетiлген қымбат бағалы материалдардан жасалған жалпы мақсаттағы бөлiктер (ХҮ бөлiм) немесе пластмассадан жасалған ұқсас тауарлар (39-топ); </w:t>
      </w:r>
      <w:r>
        <w:br/>
      </w:r>
      <w:r>
        <w:rPr>
          <w:rFonts w:ascii="Times New Roman"/>
          <w:b w:val="false"/>
          <w:i w:val="false"/>
          <w:color w:val="000000"/>
          <w:sz w:val="28"/>
        </w:rPr>
        <w:t xml:space="preserve">
      (ж) 84.13 тауар позициясының өлшеу құралдары бар сорғыштары; өлшенетiн жүктiң ауырлық күшін iске қосатын есептеу немесе бақылау жабдықтары немесе таразыларға арналған жеке жеткiзiлетiн теңдестiргiштер (84.23 тауар позициясы); көтерушi немесе тиеп-түсiргiш жабдықтары (84.25-84.28 тауар позициялары); қағаз бен картонды кесуге арналған машиналардың барлық түрлерi (84.41 тауар позициясы); құралдардың көрсеткiштерiн есептеуге арналған оптикалық элементтерi бар құрылғыларды қоса алғанда (мысалы, "оптикалық" бөлгiш бастиектер), бiрақ өз бетiмен оптикалық құралдар ғана болып табылатын қондырғыларды (мысалы, юстирлық телескоптар) қоспағанда, </w:t>
      </w:r>
    </w:p>
    <w:p>
      <w:pPr>
        <w:spacing w:after="0"/>
        <w:ind w:left="0"/>
        <w:jc w:val="both"/>
      </w:pPr>
      <w:r>
        <w:rPr>
          <w:rFonts w:ascii="Times New Roman"/>
          <w:b w:val="false"/>
          <w:i w:val="false"/>
          <w:color w:val="000000"/>
          <w:sz w:val="28"/>
        </w:rPr>
        <w:t xml:space="preserve">ХҮIII-тарау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Ескертулер </w:t>
      </w:r>
      <w:r>
        <w:rPr>
          <w:rFonts w:ascii="Times New Roman"/>
          <w:b w:val="false"/>
          <w:i w:val="false"/>
          <w:color w:val="000000"/>
          <w:vertAlign w:val="subscript"/>
        </w:rPr>
        <w:t xml:space="preserve">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84.66 тауар позициясының станоктарында өңделетiн бөлшектердiң, немесе аспаптардың қалпын реттеуге арналған құрылғылар; есептеу машиналары (84.70 тауар позициясы); клапандар және басқа да арматуралар (84.81 тауар позициясы); </w:t>
      </w:r>
      <w:r>
        <w:br/>
      </w:r>
      <w:r>
        <w:rPr>
          <w:rFonts w:ascii="Times New Roman"/>
          <w:b w:val="false"/>
          <w:i w:val="false"/>
          <w:color w:val="000000"/>
          <w:sz w:val="28"/>
        </w:rPr>
        <w:t xml:space="preserve">
      (з) велосипедтерде немесе моторлы көлiк құралдарында (85.12 тауар позициясы) пайдаланылатын прожекторлар мен шамдар; 85.13 тауар позициясының шағын электршамдары; жазуға, дыбысты шығаруға немесе қайта жазуға арналған кинемотографикалық аппараттар (85.19 немесе 85.20 тауар позициялары); дыбыстық бастиектер (85.22 тауар позициясы); кадрлық бейнелеу бейнекамералары, өзге де жазғыш камералар және цифрлық камералар (85.25 тауар позициясы); радиолакациялық аппаратура, радионавигациялық аппаратура немесе алыстан басқарылатын радиоаппаратура (85.26 тауар позициясы); 85.37 тауар позициясының цифрлық басқару аппараттары 85.39 тауар позициясының бағытты сәулелiк герметикалық лампалары: 85.44 тауар позициясының талшықтық-оптикалық кабельдерi; </w:t>
      </w:r>
      <w:r>
        <w:br/>
      </w:r>
      <w:r>
        <w:rPr>
          <w:rFonts w:ascii="Times New Roman"/>
          <w:b w:val="false"/>
          <w:i w:val="false"/>
          <w:color w:val="000000"/>
          <w:sz w:val="28"/>
        </w:rPr>
        <w:t xml:space="preserve">
      (и) 94.05 тауар позициясының прожекторлары немесе шамдары; </w:t>
      </w:r>
      <w:r>
        <w:br/>
      </w:r>
      <w:r>
        <w:rPr>
          <w:rFonts w:ascii="Times New Roman"/>
          <w:b w:val="false"/>
          <w:i w:val="false"/>
          <w:color w:val="000000"/>
          <w:sz w:val="28"/>
        </w:rPr>
        <w:t xml:space="preserve">
      (к) 95-топтың бұйымдары; </w:t>
      </w:r>
      <w:r>
        <w:br/>
      </w:r>
      <w:r>
        <w:rPr>
          <w:rFonts w:ascii="Times New Roman"/>
          <w:b w:val="false"/>
          <w:i w:val="false"/>
          <w:color w:val="000000"/>
          <w:sz w:val="28"/>
        </w:rPr>
        <w:t xml:space="preserve">
      (л) олар дайындалатын материал бойынша жiктелетiн көлемдi өлшеуге арналған ыдыстар; немесе </w:t>
      </w:r>
      <w:r>
        <w:br/>
      </w:r>
      <w:r>
        <w:rPr>
          <w:rFonts w:ascii="Times New Roman"/>
          <w:b w:val="false"/>
          <w:i w:val="false"/>
          <w:color w:val="000000"/>
          <w:sz w:val="28"/>
        </w:rPr>
        <w:t xml:space="preserve">
      (м) катушкалар, бобинадар немесе ұқсас тасығыштар (өздерi дайындалған материал бойынша жiктелуi тиiс болатын, мысалы, 39.23 тауар позициясында немесе ХҮ бөлiмде) енгізiлмейдi. </w:t>
      </w:r>
      <w:r>
        <w:br/>
      </w:r>
      <w:r>
        <w:rPr>
          <w:rFonts w:ascii="Times New Roman"/>
          <w:b w:val="false"/>
          <w:i w:val="false"/>
          <w:color w:val="000000"/>
          <w:sz w:val="28"/>
        </w:rPr>
        <w:t xml:space="preserve">
      2.- 1-ескертудiң ережелерiн сақтаған жағдайда, осы топқа енгiзiлген машиналардың, аппараттардың, аспаптардың немесе бұйымдардың бөлiктерi мен керек-жарақтары мына ережелерге сәйкес жiктелуi тиiс: </w:t>
      </w:r>
      <w:r>
        <w:br/>
      </w:r>
      <w:r>
        <w:rPr>
          <w:rFonts w:ascii="Times New Roman"/>
          <w:b w:val="false"/>
          <w:i w:val="false"/>
          <w:color w:val="000000"/>
          <w:sz w:val="28"/>
        </w:rPr>
        <w:t xml:space="preserve">
      (а) аталған топтың немесе 84, 85 немесе 91-топтардың тауар позицияларының бiрiне (84.85, 85.48 немесе 90.33 тауар позицияларынан басқа) енгiзiлген тауарлар болып табылатын бөлiктер мен керек-жарақтар барлық жағдайларда тиiстi тауар позицияларына енгiзiледi; </w:t>
      </w:r>
      <w:r>
        <w:br/>
      </w:r>
      <w:r>
        <w:rPr>
          <w:rFonts w:ascii="Times New Roman"/>
          <w:b w:val="false"/>
          <w:i w:val="false"/>
          <w:color w:val="000000"/>
          <w:sz w:val="28"/>
        </w:rPr>
        <w:t xml:space="preserve">
      (б) тек қана немесе негiзiнен машиналардың, аспаптардың немесе аппараттардың белгiлi бiр түрiнде немесе бiр тауар позициясына енгiзiлетiн бiрнеше машиналарда, аспаптарда немесе аппараттарда пайдалануға арналған өзге де бөлiктер мен керек-жарақтар (оның iшiнде 90.10, 90.13 немесе 90.31 тауар позицияларының машиналары, аспаптары немесе аппараттары) осы машиналармен, аспаптармен немесе аппараттармен бiрге енгiзiледi; </w:t>
      </w:r>
      <w:r>
        <w:br/>
      </w:r>
      <w:r>
        <w:rPr>
          <w:rFonts w:ascii="Times New Roman"/>
          <w:b w:val="false"/>
          <w:i w:val="false"/>
          <w:color w:val="000000"/>
          <w:sz w:val="28"/>
        </w:rPr>
        <w:t xml:space="preserve">
      (в) өзге де барлық бөліктер мен керек-жарақтар 90.33 тауар позициясына енгiзiледi. </w:t>
      </w:r>
      <w:r>
        <w:br/>
      </w:r>
      <w:r>
        <w:rPr>
          <w:rFonts w:ascii="Times New Roman"/>
          <w:b w:val="false"/>
          <w:i w:val="false"/>
          <w:color w:val="000000"/>
          <w:sz w:val="28"/>
        </w:rPr>
        <w:t xml:space="preserve">
      3.- ХYI бөлiмге 4-ескертудiң ережелерi де аталған топқа жатқызылады. </w:t>
      </w:r>
      <w:r>
        <w:br/>
      </w:r>
      <w:r>
        <w:rPr>
          <w:rFonts w:ascii="Times New Roman"/>
          <w:b w:val="false"/>
          <w:i w:val="false"/>
          <w:color w:val="000000"/>
          <w:sz w:val="28"/>
        </w:rPr>
        <w:t xml:space="preserve">
      4.- 90.05 тауар позициясына қару-жараққа арналған телескопиялық нысаналар, сүңгуiр қайықтарға немесе танктерге арналған телескопиялық перископтар немесе аталған топқа немесе ХYI бөлiмге енгiзілетiн машиналарға, қондырғыларға, аспаптарға немесе аппараттарға орнатылатын көру түтіктері;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90.01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мұндай телескопиялық нысаналар мен көру түтіктерi 90.13 тауар позициясына енгiзiледi. </w:t>
      </w:r>
      <w:r>
        <w:br/>
      </w:r>
      <w:r>
        <w:rPr>
          <w:rFonts w:ascii="Times New Roman"/>
          <w:b w:val="false"/>
          <w:i w:val="false"/>
          <w:color w:val="000000"/>
          <w:sz w:val="28"/>
        </w:rPr>
        <w:t xml:space="preserve">
      5.- Егер аталған ескертудi 90.13 тауар позициясына да, 90.31 тауар позициясына да енгiзу мүмкiн болса, өлшеулiк немесе бақылаулық оптикалық құралдар, қондырғылар немесе машиналар 90.31 тауар позициясына енгiзiледі. </w:t>
      </w:r>
      <w:r>
        <w:br/>
      </w:r>
      <w:r>
        <w:rPr>
          <w:rFonts w:ascii="Times New Roman"/>
          <w:b w:val="false"/>
          <w:i w:val="false"/>
          <w:color w:val="000000"/>
          <w:sz w:val="28"/>
        </w:rPr>
        <w:t xml:space="preserve">
      6.- 90.21 тауар позициясының "ортопедиялық құралдар" терминi: </w:t>
      </w:r>
      <w:r>
        <w:br/>
      </w:r>
      <w:r>
        <w:rPr>
          <w:rFonts w:ascii="Times New Roman"/>
          <w:b w:val="false"/>
          <w:i w:val="false"/>
          <w:color w:val="000000"/>
          <w:sz w:val="28"/>
        </w:rPr>
        <w:t xml:space="preserve">
      - дене деформацияларының алдын алуға немесе түзетуге; немесе </w:t>
      </w:r>
      <w:r>
        <w:br/>
      </w:r>
      <w:r>
        <w:rPr>
          <w:rFonts w:ascii="Times New Roman"/>
          <w:b w:val="false"/>
          <w:i w:val="false"/>
          <w:color w:val="000000"/>
          <w:sz w:val="28"/>
        </w:rPr>
        <w:t xml:space="preserve">
      - науқастан, операциядан немесе зақымданудан кейiн дене бөлiктерiн ұстауға немесе бекiтуге арнаған құралдарды бiлдiредi. </w:t>
      </w:r>
      <w:r>
        <w:br/>
      </w:r>
      <w:r>
        <w:rPr>
          <w:rFonts w:ascii="Times New Roman"/>
          <w:b w:val="false"/>
          <w:i w:val="false"/>
          <w:color w:val="000000"/>
          <w:sz w:val="28"/>
        </w:rPr>
        <w:t xml:space="preserve">
      Ортопедиялық құралдарға, олардың немесе (1) тапсырысқа арналған өлшемдерi бойынша дайындалуы немесе (2) жаппай өндiруге арналып, қос-қостап емес, бiр затпен берiлуi және кез келген аяққа бiрдей келетiндей болып әзiрленуi шартымен, ортопедиялық жай-күйлердi түзету үшiн дайындалатын аяқ-киiмдер мен арнайы ұлтарақтар жатады. </w:t>
      </w:r>
      <w:r>
        <w:br/>
      </w:r>
      <w:r>
        <w:rPr>
          <w:rFonts w:ascii="Times New Roman"/>
          <w:b w:val="false"/>
          <w:i w:val="false"/>
          <w:color w:val="000000"/>
          <w:sz w:val="28"/>
        </w:rPr>
        <w:t xml:space="preserve">
      7.- 90.82 тауар позициясына тек: </w:t>
      </w:r>
      <w:r>
        <w:br/>
      </w:r>
      <w:r>
        <w:rPr>
          <w:rFonts w:ascii="Times New Roman"/>
          <w:b w:val="false"/>
          <w:i w:val="false"/>
          <w:color w:val="000000"/>
          <w:sz w:val="28"/>
        </w:rPr>
        <w:t xml:space="preserve">
      (а) сұйықтар мен газдардың шығыстарын, деңгейiн, қысымын немесе басқа да ауыспалы параметрлерiн автоматты түрде реттеуге арналған немесе олардың әрекетi бұл параметрдi талап ететiн өлшемге келтiру және оның өзгерiстерiн тұрақтандыра отырып, шын мәнiндегi шамасын тұрақты түрде немесе кезең-кезеңiмен өлшей отырып ұстау үшiн құрастырылатын автоматты түрде реттеуге жататын параметрге сәйкес өзгерiп тұратын электр құбылыстарына негiзделiнетiндігiне немесе негiзделмейтiндiгiне қарамастан, температураны автоматты түрде реттеуге арналған құралдар мен қондырғылар; және </w:t>
      </w:r>
      <w:r>
        <w:br/>
      </w:r>
      <w:r>
        <w:rPr>
          <w:rFonts w:ascii="Times New Roman"/>
          <w:b w:val="false"/>
          <w:i w:val="false"/>
          <w:color w:val="000000"/>
          <w:sz w:val="28"/>
        </w:rPr>
        <w:t xml:space="preserve">
      (б) олардың әрекетi бұл параметрдi талап етiлетiн өлшемге келтiру және оны өзгерiстерiн тұрақтандыра отырып, шын мәнiндегi шамасын тұрақты түрде немесе кезең-кезеңiмен өлшей отырып ұстау үшін құрастырылатын автоматты түрде реттеуге жататын параметрге қарай өзгерiп тұратын электр құбылысына негiзделетiн электрлiк емес шамаларды автоматты түрде реттеуге арналған электр шамалардың автоматты реттегiштерi мен құралдары немесе қондырғылары ғана енгiзiледi.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90.01              Оптикалық талшықтар мен талшықты-оптикалық </w:t>
      </w:r>
      <w:r>
        <w:br/>
      </w:r>
      <w:r>
        <w:rPr>
          <w:rFonts w:ascii="Times New Roman"/>
          <w:b w:val="false"/>
          <w:i w:val="false"/>
          <w:color w:val="000000"/>
          <w:sz w:val="28"/>
        </w:rPr>
        <w:t xml:space="preserve">
                   бұраулар; 85.44 тауар позициясында </w:t>
      </w:r>
      <w:r>
        <w:br/>
      </w:r>
      <w:r>
        <w:rPr>
          <w:rFonts w:ascii="Times New Roman"/>
          <w:b w:val="false"/>
          <w:i w:val="false"/>
          <w:color w:val="000000"/>
          <w:sz w:val="28"/>
        </w:rPr>
        <w:t xml:space="preserve">
                   көрсетiлгендерден басқа, талшықты-оптикалық </w:t>
      </w:r>
      <w:r>
        <w:br/>
      </w:r>
      <w:r>
        <w:rPr>
          <w:rFonts w:ascii="Times New Roman"/>
          <w:b w:val="false"/>
          <w:i w:val="false"/>
          <w:color w:val="000000"/>
          <w:sz w:val="28"/>
        </w:rPr>
        <w:t xml:space="preserve">
                   кабельдер; поляризацияланған материалдардан </w:t>
      </w:r>
      <w:r>
        <w:br/>
      </w:r>
      <w:r>
        <w:rPr>
          <w:rFonts w:ascii="Times New Roman"/>
          <w:b w:val="false"/>
          <w:i w:val="false"/>
          <w:color w:val="000000"/>
          <w:sz w:val="28"/>
        </w:rPr>
        <w:t xml:space="preserve">
                   жасалған беттер мен пластиналар; линзалар </w:t>
      </w:r>
      <w:r>
        <w:br/>
      </w:r>
      <w:r>
        <w:rPr>
          <w:rFonts w:ascii="Times New Roman"/>
          <w:b w:val="false"/>
          <w:i w:val="false"/>
          <w:color w:val="000000"/>
          <w:sz w:val="28"/>
        </w:rPr>
        <w:t xml:space="preserve">
                   (контакттi линзаларды қоса алғанда), призмалар, </w:t>
      </w:r>
      <w:r>
        <w:br/>
      </w:r>
      <w:r>
        <w:rPr>
          <w:rFonts w:ascii="Times New Roman"/>
          <w:b w:val="false"/>
          <w:i w:val="false"/>
          <w:color w:val="000000"/>
          <w:sz w:val="28"/>
        </w:rPr>
        <w:t xml:space="preserve">
                   шынылар және кез келген материалдардан жасалған, </w:t>
      </w:r>
      <w:r>
        <w:br/>
      </w:r>
      <w:r>
        <w:rPr>
          <w:rFonts w:ascii="Times New Roman"/>
          <w:b w:val="false"/>
          <w:i w:val="false"/>
          <w:color w:val="000000"/>
          <w:sz w:val="28"/>
        </w:rPr>
        <w:t xml:space="preserve">
                   оптикалық жағынан өңделмеген шыныдан жасалған </w:t>
      </w:r>
      <w:r>
        <w:br/>
      </w:r>
      <w:r>
        <w:rPr>
          <w:rFonts w:ascii="Times New Roman"/>
          <w:b w:val="false"/>
          <w:i w:val="false"/>
          <w:color w:val="000000"/>
          <w:sz w:val="28"/>
        </w:rPr>
        <w:t xml:space="preserve">
                   элементтерден басқа, қасекiленбеген өзге де </w:t>
      </w:r>
      <w:r>
        <w:br/>
      </w:r>
      <w:r>
        <w:rPr>
          <w:rFonts w:ascii="Times New Roman"/>
          <w:b w:val="false"/>
          <w:i w:val="false"/>
          <w:color w:val="000000"/>
          <w:sz w:val="28"/>
        </w:rPr>
        <w:t xml:space="preserve">
                   оптикалық элементтер: </w:t>
      </w:r>
    </w:p>
    <w:p>
      <w:pPr>
        <w:spacing w:after="0"/>
        <w:ind w:left="0"/>
        <w:jc w:val="both"/>
      </w:pPr>
      <w:r>
        <w:rPr>
          <w:rFonts w:ascii="Times New Roman"/>
          <w:b w:val="false"/>
          <w:i w:val="false"/>
          <w:color w:val="000000"/>
          <w:sz w:val="28"/>
        </w:rPr>
        <w:t xml:space="preserve">ХҮІII-тарау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90.01 </w:t>
      </w:r>
      <w:r>
        <w:rPr>
          <w:rFonts w:ascii="Times New Roman"/>
          <w:b w:val="false"/>
          <w:i w:val="false"/>
          <w:color w:val="000000"/>
          <w:vertAlign w:val="subscript"/>
        </w:rPr>
        <w:t xml:space="preserve">2 </w:t>
      </w:r>
      <w:r>
        <w:rPr>
          <w:rFonts w:ascii="Times New Roman"/>
          <w:b w:val="false"/>
          <w:i w:val="false"/>
          <w:color w:val="000000"/>
          <w:sz w:val="28"/>
        </w:rPr>
        <w:t xml:space="preserve">/06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9001.10  - оптикалық талшықтар және талшықты-оптикалық </w:t>
      </w:r>
      <w:r>
        <w:br/>
      </w:r>
      <w:r>
        <w:rPr>
          <w:rFonts w:ascii="Times New Roman"/>
          <w:b w:val="false"/>
          <w:i w:val="false"/>
          <w:color w:val="000000"/>
          <w:sz w:val="28"/>
        </w:rPr>
        <w:t xml:space="preserve">
                   бұраулар мен кабельдер </w:t>
      </w:r>
      <w:r>
        <w:br/>
      </w:r>
      <w:r>
        <w:rPr>
          <w:rFonts w:ascii="Times New Roman"/>
          <w:b w:val="false"/>
          <w:i w:val="false"/>
          <w:color w:val="000000"/>
          <w:sz w:val="28"/>
        </w:rPr>
        <w:t xml:space="preserve">
          9001.20  - поляризацияланған материалдардан жасалған </w:t>
      </w:r>
      <w:r>
        <w:br/>
      </w:r>
      <w:r>
        <w:rPr>
          <w:rFonts w:ascii="Times New Roman"/>
          <w:b w:val="false"/>
          <w:i w:val="false"/>
          <w:color w:val="000000"/>
          <w:sz w:val="28"/>
        </w:rPr>
        <w:t xml:space="preserve">
                   беттер мен пластиналар </w:t>
      </w:r>
      <w:r>
        <w:br/>
      </w:r>
      <w:r>
        <w:rPr>
          <w:rFonts w:ascii="Times New Roman"/>
          <w:b w:val="false"/>
          <w:i w:val="false"/>
          <w:color w:val="000000"/>
          <w:sz w:val="28"/>
        </w:rPr>
        <w:t xml:space="preserve">
          9001.30  - контактілi линзалар </w:t>
      </w:r>
      <w:r>
        <w:br/>
      </w:r>
      <w:r>
        <w:rPr>
          <w:rFonts w:ascii="Times New Roman"/>
          <w:b w:val="false"/>
          <w:i w:val="false"/>
          <w:color w:val="000000"/>
          <w:sz w:val="28"/>
        </w:rPr>
        <w:t xml:space="preserve">
          9001.40  - шыныдан жасалған көзiлдiрiк линзалары </w:t>
      </w:r>
      <w:r>
        <w:br/>
      </w:r>
      <w:r>
        <w:rPr>
          <w:rFonts w:ascii="Times New Roman"/>
          <w:b w:val="false"/>
          <w:i w:val="false"/>
          <w:color w:val="000000"/>
          <w:sz w:val="28"/>
        </w:rPr>
        <w:t xml:space="preserve">
          9001.50  - өзге де материалдардан жасалған </w:t>
      </w:r>
      <w:r>
        <w:br/>
      </w:r>
      <w:r>
        <w:rPr>
          <w:rFonts w:ascii="Times New Roman"/>
          <w:b w:val="false"/>
          <w:i w:val="false"/>
          <w:color w:val="000000"/>
          <w:sz w:val="28"/>
        </w:rPr>
        <w:t xml:space="preserve">
                   көзiлдiрiктерге арналған линзалар </w:t>
      </w:r>
      <w:r>
        <w:br/>
      </w:r>
      <w:r>
        <w:rPr>
          <w:rFonts w:ascii="Times New Roman"/>
          <w:b w:val="false"/>
          <w:i w:val="false"/>
          <w:color w:val="000000"/>
          <w:sz w:val="28"/>
        </w:rPr>
        <w:t xml:space="preserve">
          9001.90  - өзгелерi </w:t>
      </w:r>
      <w:r>
        <w:br/>
      </w:r>
      <w:r>
        <w:rPr>
          <w:rFonts w:ascii="Times New Roman"/>
          <w:b w:val="false"/>
          <w:i w:val="false"/>
          <w:color w:val="000000"/>
          <w:sz w:val="28"/>
        </w:rPr>
        <w:t xml:space="preserve">
90.02              Кез келген материалдардан жасалған көзiлдiрiк </w:t>
      </w:r>
      <w:r>
        <w:br/>
      </w:r>
      <w:r>
        <w:rPr>
          <w:rFonts w:ascii="Times New Roman"/>
          <w:b w:val="false"/>
          <w:i w:val="false"/>
          <w:color w:val="000000"/>
          <w:sz w:val="28"/>
        </w:rPr>
        <w:t xml:space="preserve">
                   линзалары, призмалары, айна және басқа оптикалық </w:t>
      </w:r>
      <w:r>
        <w:br/>
      </w:r>
      <w:r>
        <w:rPr>
          <w:rFonts w:ascii="Times New Roman"/>
          <w:b w:val="false"/>
          <w:i w:val="false"/>
          <w:color w:val="000000"/>
          <w:sz w:val="28"/>
        </w:rPr>
        <w:t xml:space="preserve">
                   элементтерi, құралдар және приборлардың </w:t>
      </w:r>
      <w:r>
        <w:br/>
      </w:r>
      <w:r>
        <w:rPr>
          <w:rFonts w:ascii="Times New Roman"/>
          <w:b w:val="false"/>
          <w:i w:val="false"/>
          <w:color w:val="000000"/>
          <w:sz w:val="28"/>
        </w:rPr>
        <w:t xml:space="preserve">
                   бөлiктерi немесе соларға бейiмделген құралдар, </w:t>
      </w:r>
      <w:r>
        <w:br/>
      </w:r>
      <w:r>
        <w:rPr>
          <w:rFonts w:ascii="Times New Roman"/>
          <w:b w:val="false"/>
          <w:i w:val="false"/>
          <w:color w:val="000000"/>
          <w:sz w:val="28"/>
        </w:rPr>
        <w:t xml:space="preserve">
                   оптикалық өңделмеген шынылардан жасалған: </w:t>
      </w:r>
      <w:r>
        <w:br/>
      </w:r>
      <w:r>
        <w:rPr>
          <w:rFonts w:ascii="Times New Roman"/>
          <w:b w:val="false"/>
          <w:i w:val="false"/>
          <w:color w:val="000000"/>
          <w:sz w:val="28"/>
        </w:rPr>
        <w:t xml:space="preserve">
                   - объективтер: </w:t>
      </w:r>
      <w:r>
        <w:br/>
      </w:r>
      <w:r>
        <w:rPr>
          <w:rFonts w:ascii="Times New Roman"/>
          <w:b w:val="false"/>
          <w:i w:val="false"/>
          <w:color w:val="000000"/>
          <w:sz w:val="28"/>
        </w:rPr>
        <w:t xml:space="preserve">
          9002.11  - камералар, проекторлар немесе фотоүлкейткiштер </w:t>
      </w:r>
      <w:r>
        <w:br/>
      </w:r>
      <w:r>
        <w:rPr>
          <w:rFonts w:ascii="Times New Roman"/>
          <w:b w:val="false"/>
          <w:i w:val="false"/>
          <w:color w:val="000000"/>
          <w:sz w:val="28"/>
        </w:rPr>
        <w:t xml:space="preserve">
                   немесе жабдықтар үшiн </w:t>
      </w:r>
      <w:r>
        <w:br/>
      </w:r>
      <w:r>
        <w:rPr>
          <w:rFonts w:ascii="Times New Roman"/>
          <w:b w:val="false"/>
          <w:i w:val="false"/>
          <w:color w:val="000000"/>
          <w:sz w:val="28"/>
        </w:rPr>
        <w:t xml:space="preserve">
          9002.19  -- өзгелерi </w:t>
      </w:r>
      <w:r>
        <w:br/>
      </w:r>
      <w:r>
        <w:rPr>
          <w:rFonts w:ascii="Times New Roman"/>
          <w:b w:val="false"/>
          <w:i w:val="false"/>
          <w:color w:val="000000"/>
          <w:sz w:val="28"/>
        </w:rPr>
        <w:t xml:space="preserve">
          9002.20  - фильтрлер </w:t>
      </w:r>
      <w:r>
        <w:br/>
      </w:r>
      <w:r>
        <w:rPr>
          <w:rFonts w:ascii="Times New Roman"/>
          <w:b w:val="false"/>
          <w:i w:val="false"/>
          <w:color w:val="000000"/>
          <w:sz w:val="28"/>
        </w:rPr>
        <w:t xml:space="preserve">
          9002.90  - өзгелерi </w:t>
      </w:r>
      <w:r>
        <w:br/>
      </w:r>
      <w:r>
        <w:rPr>
          <w:rFonts w:ascii="Times New Roman"/>
          <w:b w:val="false"/>
          <w:i w:val="false"/>
          <w:color w:val="000000"/>
          <w:sz w:val="28"/>
        </w:rPr>
        <w:t xml:space="preserve">
90.03              Көзiлдiрiктерге, қорғаушы көзiлдiрiктерге немесе </w:t>
      </w:r>
      <w:r>
        <w:br/>
      </w:r>
      <w:r>
        <w:rPr>
          <w:rFonts w:ascii="Times New Roman"/>
          <w:b w:val="false"/>
          <w:i w:val="false"/>
          <w:color w:val="000000"/>
          <w:sz w:val="28"/>
        </w:rPr>
        <w:t xml:space="preserve">
                   ұқсас оптикалық аспаптарға арналған қасекiлер </w:t>
      </w:r>
      <w:r>
        <w:br/>
      </w:r>
      <w:r>
        <w:rPr>
          <w:rFonts w:ascii="Times New Roman"/>
          <w:b w:val="false"/>
          <w:i w:val="false"/>
          <w:color w:val="000000"/>
          <w:sz w:val="28"/>
        </w:rPr>
        <w:t xml:space="preserve">
                   мен арматуралар, және олардың бөлiктерi: </w:t>
      </w:r>
      <w:r>
        <w:br/>
      </w:r>
      <w:r>
        <w:rPr>
          <w:rFonts w:ascii="Times New Roman"/>
          <w:b w:val="false"/>
          <w:i w:val="false"/>
          <w:color w:val="000000"/>
          <w:sz w:val="28"/>
        </w:rPr>
        <w:t xml:space="preserve">
                   - қасекiлер мен арматуралар </w:t>
      </w:r>
      <w:r>
        <w:br/>
      </w:r>
      <w:r>
        <w:rPr>
          <w:rFonts w:ascii="Times New Roman"/>
          <w:b w:val="false"/>
          <w:i w:val="false"/>
          <w:color w:val="000000"/>
          <w:sz w:val="28"/>
        </w:rPr>
        <w:t xml:space="preserve">
          9003.11  -- пластмассадан жасалған </w:t>
      </w:r>
      <w:r>
        <w:br/>
      </w:r>
      <w:r>
        <w:rPr>
          <w:rFonts w:ascii="Times New Roman"/>
          <w:b w:val="false"/>
          <w:i w:val="false"/>
          <w:color w:val="000000"/>
          <w:sz w:val="28"/>
        </w:rPr>
        <w:t xml:space="preserve">
          9003.19  -- басқа материалдардан жасалған </w:t>
      </w:r>
      <w:r>
        <w:br/>
      </w:r>
      <w:r>
        <w:rPr>
          <w:rFonts w:ascii="Times New Roman"/>
          <w:b w:val="false"/>
          <w:i w:val="false"/>
          <w:color w:val="000000"/>
          <w:sz w:val="28"/>
        </w:rPr>
        <w:t xml:space="preserve">
          9003.90  - бөлiктер </w:t>
      </w:r>
      <w:r>
        <w:br/>
      </w:r>
      <w:r>
        <w:rPr>
          <w:rFonts w:ascii="Times New Roman"/>
          <w:b w:val="false"/>
          <w:i w:val="false"/>
          <w:color w:val="000000"/>
          <w:sz w:val="28"/>
        </w:rPr>
        <w:t xml:space="preserve">
90.04              Көзiлдiрiктер, қорғаушы көзiлдiрiктер мен </w:t>
      </w:r>
      <w:r>
        <w:br/>
      </w:r>
      <w:r>
        <w:rPr>
          <w:rFonts w:ascii="Times New Roman"/>
          <w:b w:val="false"/>
          <w:i w:val="false"/>
          <w:color w:val="000000"/>
          <w:sz w:val="28"/>
        </w:rPr>
        <w:t xml:space="preserve">
                   түзетушi, қорғаушы немесе басқа да осындай </w:t>
      </w:r>
      <w:r>
        <w:br/>
      </w:r>
      <w:r>
        <w:rPr>
          <w:rFonts w:ascii="Times New Roman"/>
          <w:b w:val="false"/>
          <w:i w:val="false"/>
          <w:color w:val="000000"/>
          <w:sz w:val="28"/>
        </w:rPr>
        <w:t xml:space="preserve">
                   оптикалық құралдар: </w:t>
      </w:r>
      <w:r>
        <w:br/>
      </w:r>
      <w:r>
        <w:rPr>
          <w:rFonts w:ascii="Times New Roman"/>
          <w:b w:val="false"/>
          <w:i w:val="false"/>
          <w:color w:val="000000"/>
          <w:sz w:val="28"/>
        </w:rPr>
        <w:t xml:space="preserve">
          9004.10  - күннен қорғайтын көзiлдiрiктер </w:t>
      </w:r>
      <w:r>
        <w:br/>
      </w:r>
      <w:r>
        <w:rPr>
          <w:rFonts w:ascii="Times New Roman"/>
          <w:b w:val="false"/>
          <w:i w:val="false"/>
          <w:color w:val="000000"/>
          <w:sz w:val="28"/>
        </w:rPr>
        <w:t xml:space="preserve">
          9004.90  - өзгелерi </w:t>
      </w:r>
      <w:r>
        <w:br/>
      </w:r>
      <w:r>
        <w:rPr>
          <w:rFonts w:ascii="Times New Roman"/>
          <w:b w:val="false"/>
          <w:i w:val="false"/>
          <w:color w:val="000000"/>
          <w:sz w:val="28"/>
        </w:rPr>
        <w:t xml:space="preserve">
90.05              Дүрбілер, монокулярлар, өзге де көзбен көру </w:t>
      </w:r>
      <w:r>
        <w:br/>
      </w:r>
      <w:r>
        <w:rPr>
          <w:rFonts w:ascii="Times New Roman"/>
          <w:b w:val="false"/>
          <w:i w:val="false"/>
          <w:color w:val="000000"/>
          <w:sz w:val="28"/>
        </w:rPr>
        <w:t xml:space="preserve">
                   түтiктерi және олардың арматуралары; </w:t>
      </w:r>
      <w:r>
        <w:br/>
      </w:r>
      <w:r>
        <w:rPr>
          <w:rFonts w:ascii="Times New Roman"/>
          <w:b w:val="false"/>
          <w:i w:val="false"/>
          <w:color w:val="000000"/>
          <w:sz w:val="28"/>
        </w:rPr>
        <w:t xml:space="preserve">
                   радиоастрономиялық приборлардан басқа, өзге де </w:t>
      </w:r>
      <w:r>
        <w:br/>
      </w:r>
      <w:r>
        <w:rPr>
          <w:rFonts w:ascii="Times New Roman"/>
          <w:b w:val="false"/>
          <w:i w:val="false"/>
          <w:color w:val="000000"/>
          <w:sz w:val="28"/>
        </w:rPr>
        <w:t xml:space="preserve">
                   астрономиялық және оларға арналған арматура: </w:t>
      </w:r>
      <w:r>
        <w:br/>
      </w:r>
      <w:r>
        <w:rPr>
          <w:rFonts w:ascii="Times New Roman"/>
          <w:b w:val="false"/>
          <w:i w:val="false"/>
          <w:color w:val="000000"/>
          <w:sz w:val="28"/>
        </w:rPr>
        <w:t xml:space="preserve">
          9005.10  - бинокльдер </w:t>
      </w:r>
      <w:r>
        <w:br/>
      </w:r>
      <w:r>
        <w:rPr>
          <w:rFonts w:ascii="Times New Roman"/>
          <w:b w:val="false"/>
          <w:i w:val="false"/>
          <w:color w:val="000000"/>
          <w:sz w:val="28"/>
        </w:rPr>
        <w:t xml:space="preserve">
          9005.80  - өзге де приборлар </w:t>
      </w:r>
      <w:r>
        <w:br/>
      </w:r>
      <w:r>
        <w:rPr>
          <w:rFonts w:ascii="Times New Roman"/>
          <w:b w:val="false"/>
          <w:i w:val="false"/>
          <w:color w:val="000000"/>
          <w:sz w:val="28"/>
        </w:rPr>
        <w:t xml:space="preserve">
          9005.90  - бөлiктер мен керек-жарақтар (арматураны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90.06              Фотокамералар (кинокамераларды қоса алғанда); </w:t>
      </w:r>
      <w:r>
        <w:br/>
      </w:r>
      <w:r>
        <w:rPr>
          <w:rFonts w:ascii="Times New Roman"/>
          <w:b w:val="false"/>
          <w:i w:val="false"/>
          <w:color w:val="000000"/>
          <w:sz w:val="28"/>
        </w:rPr>
        <w:t xml:space="preserve">
                   85.39 тауар позициясының газразрыбты шамдардан </w:t>
      </w:r>
      <w:r>
        <w:br/>
      </w:r>
      <w:r>
        <w:rPr>
          <w:rFonts w:ascii="Times New Roman"/>
          <w:b w:val="false"/>
          <w:i w:val="false"/>
          <w:color w:val="000000"/>
          <w:sz w:val="28"/>
        </w:rPr>
        <w:t xml:space="preserve">
                   басқа, фотожарқылдар мен жарқыл шамдар: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90.06 </w:t>
      </w:r>
      <w:r>
        <w:rPr>
          <w:rFonts w:ascii="Times New Roman"/>
          <w:b w:val="false"/>
          <w:i w:val="false"/>
          <w:color w:val="000000"/>
          <w:vertAlign w:val="subscript"/>
        </w:rPr>
        <w:t xml:space="preserve">2 </w:t>
      </w:r>
      <w:r>
        <w:rPr>
          <w:rFonts w:ascii="Times New Roman"/>
          <w:b w:val="false"/>
          <w:i w:val="false"/>
          <w:color w:val="000000"/>
          <w:sz w:val="28"/>
        </w:rPr>
        <w:t xml:space="preserve">/08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9006.10  - баспа пластиналарды немесе цилиндрлердi </w:t>
      </w:r>
      <w:r>
        <w:br/>
      </w:r>
      <w:r>
        <w:rPr>
          <w:rFonts w:ascii="Times New Roman"/>
          <w:b w:val="false"/>
          <w:i w:val="false"/>
          <w:color w:val="000000"/>
          <w:sz w:val="28"/>
        </w:rPr>
        <w:t xml:space="preserve">
                   дайындау үшiн пайдаланылатын фотокамералар </w:t>
      </w:r>
      <w:r>
        <w:br/>
      </w:r>
      <w:r>
        <w:rPr>
          <w:rFonts w:ascii="Times New Roman"/>
          <w:b w:val="false"/>
          <w:i w:val="false"/>
          <w:color w:val="000000"/>
          <w:sz w:val="28"/>
        </w:rPr>
        <w:t xml:space="preserve">
          9006.20  - микрофильмдерге, микрофиштерге немесе басқа да </w:t>
      </w:r>
      <w:r>
        <w:br/>
      </w:r>
      <w:r>
        <w:rPr>
          <w:rFonts w:ascii="Times New Roman"/>
          <w:b w:val="false"/>
          <w:i w:val="false"/>
          <w:color w:val="000000"/>
          <w:sz w:val="28"/>
        </w:rPr>
        <w:t xml:space="preserve">
                   микротасығыштарға арналған құжаттардың </w:t>
      </w:r>
      <w:r>
        <w:br/>
      </w:r>
      <w:r>
        <w:rPr>
          <w:rFonts w:ascii="Times New Roman"/>
          <w:b w:val="false"/>
          <w:i w:val="false"/>
          <w:color w:val="000000"/>
          <w:sz w:val="28"/>
        </w:rPr>
        <w:t xml:space="preserve">
                   бейнелерiн таспаға көшiру үшiн пайдаланылатын </w:t>
      </w:r>
      <w:r>
        <w:br/>
      </w:r>
      <w:r>
        <w:rPr>
          <w:rFonts w:ascii="Times New Roman"/>
          <w:b w:val="false"/>
          <w:i w:val="false"/>
          <w:color w:val="000000"/>
          <w:sz w:val="28"/>
        </w:rPr>
        <w:t xml:space="preserve">
                   фотокамералар </w:t>
      </w:r>
      <w:r>
        <w:br/>
      </w:r>
      <w:r>
        <w:rPr>
          <w:rFonts w:ascii="Times New Roman"/>
          <w:b w:val="false"/>
          <w:i w:val="false"/>
          <w:color w:val="000000"/>
          <w:sz w:val="28"/>
        </w:rPr>
        <w:t xml:space="preserve">
          9006.30  - су астында түсiруге, аэрофототүсiруге немесе </w:t>
      </w:r>
      <w:r>
        <w:br/>
      </w:r>
      <w:r>
        <w:rPr>
          <w:rFonts w:ascii="Times New Roman"/>
          <w:b w:val="false"/>
          <w:i w:val="false"/>
          <w:color w:val="000000"/>
          <w:sz w:val="28"/>
        </w:rPr>
        <w:t xml:space="preserve">
                   iшкi органдарды медициналық немесе хирургиялық </w:t>
      </w:r>
      <w:r>
        <w:br/>
      </w:r>
      <w:r>
        <w:rPr>
          <w:rFonts w:ascii="Times New Roman"/>
          <w:b w:val="false"/>
          <w:i w:val="false"/>
          <w:color w:val="000000"/>
          <w:sz w:val="28"/>
        </w:rPr>
        <w:t xml:space="preserve">
                   тексеруге арналған фотокамералар; сот немесе </w:t>
      </w:r>
      <w:r>
        <w:br/>
      </w:r>
      <w:r>
        <w:rPr>
          <w:rFonts w:ascii="Times New Roman"/>
          <w:b w:val="false"/>
          <w:i w:val="false"/>
          <w:color w:val="000000"/>
          <w:sz w:val="28"/>
        </w:rPr>
        <w:t xml:space="preserve">
                   криминалистика мақсаттары үшiн салыстыру </w:t>
      </w:r>
      <w:r>
        <w:br/>
      </w:r>
      <w:r>
        <w:rPr>
          <w:rFonts w:ascii="Times New Roman"/>
          <w:b w:val="false"/>
          <w:i w:val="false"/>
          <w:color w:val="000000"/>
          <w:sz w:val="28"/>
        </w:rPr>
        <w:t xml:space="preserve">
                   жүргiзуге мүмкiндiк беретiн камералар </w:t>
      </w:r>
      <w:r>
        <w:br/>
      </w:r>
      <w:r>
        <w:rPr>
          <w:rFonts w:ascii="Times New Roman"/>
          <w:b w:val="false"/>
          <w:i w:val="false"/>
          <w:color w:val="000000"/>
          <w:sz w:val="28"/>
        </w:rPr>
        <w:t xml:space="preserve">
          9006.40  - түсiргенде бiрден дайын сурет шығаратын </w:t>
      </w:r>
      <w:r>
        <w:br/>
      </w:r>
      <w:r>
        <w:rPr>
          <w:rFonts w:ascii="Times New Roman"/>
          <w:b w:val="false"/>
          <w:i w:val="false"/>
          <w:color w:val="000000"/>
          <w:sz w:val="28"/>
        </w:rPr>
        <w:t xml:space="preserve">
                   фотокамералар </w:t>
      </w:r>
      <w:r>
        <w:br/>
      </w:r>
      <w:r>
        <w:rPr>
          <w:rFonts w:ascii="Times New Roman"/>
          <w:b w:val="false"/>
          <w:i w:val="false"/>
          <w:color w:val="000000"/>
          <w:sz w:val="28"/>
        </w:rPr>
        <w:t xml:space="preserve">
                   - өзге де фотокамералар: </w:t>
      </w:r>
      <w:r>
        <w:br/>
      </w:r>
      <w:r>
        <w:rPr>
          <w:rFonts w:ascii="Times New Roman"/>
          <w:b w:val="false"/>
          <w:i w:val="false"/>
          <w:color w:val="000000"/>
          <w:sz w:val="28"/>
        </w:rPr>
        <w:t xml:space="preserve">
          9006.51  -- енi 35 мм аспайтын таспаға арналған, айналы </w:t>
      </w:r>
      <w:r>
        <w:br/>
      </w:r>
      <w:r>
        <w:rPr>
          <w:rFonts w:ascii="Times New Roman"/>
          <w:b w:val="false"/>
          <w:i w:val="false"/>
          <w:color w:val="000000"/>
          <w:sz w:val="28"/>
        </w:rPr>
        <w:t xml:space="preserve">
          9006.52  -- енi 35 мм аз катушка түрiндегi таспаға </w:t>
      </w:r>
      <w:r>
        <w:br/>
      </w:r>
      <w:r>
        <w:rPr>
          <w:rFonts w:ascii="Times New Roman"/>
          <w:b w:val="false"/>
          <w:i w:val="false"/>
          <w:color w:val="000000"/>
          <w:sz w:val="28"/>
        </w:rPr>
        <w:t xml:space="preserve">
                   арналған, өзгелерi </w:t>
      </w:r>
      <w:r>
        <w:br/>
      </w:r>
      <w:r>
        <w:rPr>
          <w:rFonts w:ascii="Times New Roman"/>
          <w:b w:val="false"/>
          <w:i w:val="false"/>
          <w:color w:val="000000"/>
          <w:sz w:val="28"/>
        </w:rPr>
        <w:t xml:space="preserve">
          9006.53  - енi 35 мм катушка түрiндегi таспаға арналған,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9006.59  -- өзгелерi </w:t>
      </w:r>
      <w:r>
        <w:br/>
      </w:r>
      <w:r>
        <w:rPr>
          <w:rFonts w:ascii="Times New Roman"/>
          <w:b w:val="false"/>
          <w:i w:val="false"/>
          <w:color w:val="000000"/>
          <w:sz w:val="28"/>
        </w:rPr>
        <w:t xml:space="preserve">
                   - фотожарқылдар және жарқыл шамдар: </w:t>
      </w:r>
      <w:r>
        <w:br/>
      </w:r>
      <w:r>
        <w:rPr>
          <w:rFonts w:ascii="Times New Roman"/>
          <w:b w:val="false"/>
          <w:i w:val="false"/>
          <w:color w:val="000000"/>
          <w:sz w:val="28"/>
        </w:rPr>
        <w:t xml:space="preserve">
          9006.61  -- разрядтық (электр) фотожарқылдар </w:t>
      </w:r>
      <w:r>
        <w:br/>
      </w:r>
      <w:r>
        <w:rPr>
          <w:rFonts w:ascii="Times New Roman"/>
          <w:b w:val="false"/>
          <w:i w:val="false"/>
          <w:color w:val="000000"/>
          <w:sz w:val="28"/>
        </w:rPr>
        <w:t xml:space="preserve">
          9006.62  -- жарқыл шамдар, соның iшiнде куб түрiндегi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9006.69  -- өзгелерi </w:t>
      </w:r>
      <w:r>
        <w:br/>
      </w:r>
      <w:r>
        <w:rPr>
          <w:rFonts w:ascii="Times New Roman"/>
          <w:b w:val="false"/>
          <w:i w:val="false"/>
          <w:color w:val="000000"/>
          <w:sz w:val="28"/>
        </w:rPr>
        <w:t xml:space="preserve">
                   - бөлiктер мен керек-жарақтар: </w:t>
      </w:r>
      <w:r>
        <w:br/>
      </w:r>
      <w:r>
        <w:rPr>
          <w:rFonts w:ascii="Times New Roman"/>
          <w:b w:val="false"/>
          <w:i w:val="false"/>
          <w:color w:val="000000"/>
          <w:sz w:val="28"/>
        </w:rPr>
        <w:t xml:space="preserve">
          9006.91  -- фотокамералар үшiн </w:t>
      </w:r>
      <w:r>
        <w:br/>
      </w:r>
      <w:r>
        <w:rPr>
          <w:rFonts w:ascii="Times New Roman"/>
          <w:b w:val="false"/>
          <w:i w:val="false"/>
          <w:color w:val="000000"/>
          <w:sz w:val="28"/>
        </w:rPr>
        <w:t xml:space="preserve">
          9006.99  -- өзгелерi </w:t>
      </w:r>
      <w:r>
        <w:br/>
      </w:r>
      <w:r>
        <w:rPr>
          <w:rFonts w:ascii="Times New Roman"/>
          <w:b w:val="false"/>
          <w:i w:val="false"/>
          <w:color w:val="000000"/>
          <w:sz w:val="28"/>
        </w:rPr>
        <w:t xml:space="preserve">
90.07              Дыбыс жазатын немесе дыбыс шығаратын құрылғылары </w:t>
      </w:r>
      <w:r>
        <w:br/>
      </w:r>
      <w:r>
        <w:rPr>
          <w:rFonts w:ascii="Times New Roman"/>
          <w:b w:val="false"/>
          <w:i w:val="false"/>
          <w:color w:val="000000"/>
          <w:sz w:val="28"/>
        </w:rPr>
        <w:t xml:space="preserve">
                   бар немесе жоқ кинокамералар мен </w:t>
      </w:r>
      <w:r>
        <w:br/>
      </w:r>
      <w:r>
        <w:rPr>
          <w:rFonts w:ascii="Times New Roman"/>
          <w:b w:val="false"/>
          <w:i w:val="false"/>
          <w:color w:val="000000"/>
          <w:sz w:val="28"/>
        </w:rPr>
        <w:t xml:space="preserve">
                   кинопроекторлар: </w:t>
      </w:r>
      <w:r>
        <w:br/>
      </w:r>
      <w:r>
        <w:rPr>
          <w:rFonts w:ascii="Times New Roman"/>
          <w:b w:val="false"/>
          <w:i w:val="false"/>
          <w:color w:val="000000"/>
          <w:sz w:val="28"/>
        </w:rPr>
        <w:t xml:space="preserve">
                   - кинокамералар: </w:t>
      </w:r>
      <w:r>
        <w:br/>
      </w:r>
      <w:r>
        <w:rPr>
          <w:rFonts w:ascii="Times New Roman"/>
          <w:b w:val="false"/>
          <w:i w:val="false"/>
          <w:color w:val="000000"/>
          <w:sz w:val="28"/>
        </w:rPr>
        <w:t xml:space="preserve">
          9007.11  -- енi 16 мм аз таспа үшiн немесе 2 x 8 мм таспа </w:t>
      </w:r>
      <w:r>
        <w:br/>
      </w:r>
      <w:r>
        <w:rPr>
          <w:rFonts w:ascii="Times New Roman"/>
          <w:b w:val="false"/>
          <w:i w:val="false"/>
          <w:color w:val="000000"/>
          <w:sz w:val="28"/>
        </w:rPr>
        <w:t xml:space="preserve">
                   үшiн </w:t>
      </w:r>
      <w:r>
        <w:br/>
      </w:r>
      <w:r>
        <w:rPr>
          <w:rFonts w:ascii="Times New Roman"/>
          <w:b w:val="false"/>
          <w:i w:val="false"/>
          <w:color w:val="000000"/>
          <w:sz w:val="28"/>
        </w:rPr>
        <w:t xml:space="preserve">
          9007.19  -- өзгелерi </w:t>
      </w:r>
      <w:r>
        <w:br/>
      </w:r>
      <w:r>
        <w:rPr>
          <w:rFonts w:ascii="Times New Roman"/>
          <w:b w:val="false"/>
          <w:i w:val="false"/>
          <w:color w:val="000000"/>
          <w:sz w:val="28"/>
        </w:rPr>
        <w:t xml:space="preserve">
          9007.20  - кинопроекторлар </w:t>
      </w:r>
      <w:r>
        <w:br/>
      </w:r>
      <w:r>
        <w:rPr>
          <w:rFonts w:ascii="Times New Roman"/>
          <w:b w:val="false"/>
          <w:i w:val="false"/>
          <w:color w:val="000000"/>
          <w:sz w:val="28"/>
        </w:rPr>
        <w:t xml:space="preserve">
                   - бөлiктер мен керек-жарақтар: </w:t>
      </w:r>
      <w:r>
        <w:br/>
      </w:r>
      <w:r>
        <w:rPr>
          <w:rFonts w:ascii="Times New Roman"/>
          <w:b w:val="false"/>
          <w:i w:val="false"/>
          <w:color w:val="000000"/>
          <w:sz w:val="28"/>
        </w:rPr>
        <w:t xml:space="preserve">
          9007.91  - кинокамералар үшiн </w:t>
      </w:r>
      <w:r>
        <w:br/>
      </w:r>
      <w:r>
        <w:rPr>
          <w:rFonts w:ascii="Times New Roman"/>
          <w:b w:val="false"/>
          <w:i w:val="false"/>
          <w:color w:val="000000"/>
          <w:sz w:val="28"/>
        </w:rPr>
        <w:t xml:space="preserve">
          9007.92  -- кинопроекторлар үшiн </w:t>
      </w:r>
      <w:r>
        <w:br/>
      </w:r>
      <w:r>
        <w:rPr>
          <w:rFonts w:ascii="Times New Roman"/>
          <w:b w:val="false"/>
          <w:i w:val="false"/>
          <w:color w:val="000000"/>
          <w:sz w:val="28"/>
        </w:rPr>
        <w:t xml:space="preserve">
90.08              Киномотографиялықтардан басқа, бейнелеу </w:t>
      </w:r>
      <w:r>
        <w:br/>
      </w:r>
      <w:r>
        <w:rPr>
          <w:rFonts w:ascii="Times New Roman"/>
          <w:b w:val="false"/>
          <w:i w:val="false"/>
          <w:color w:val="000000"/>
          <w:sz w:val="28"/>
        </w:rPr>
        <w:t xml:space="preserve">
                   проекторлары; фотоүлкейткiштер және көрiнiстердi </w:t>
      </w:r>
      <w:r>
        <w:br/>
      </w:r>
      <w:r>
        <w:rPr>
          <w:rFonts w:ascii="Times New Roman"/>
          <w:b w:val="false"/>
          <w:i w:val="false"/>
          <w:color w:val="000000"/>
          <w:sz w:val="28"/>
        </w:rPr>
        <w:t xml:space="preserve">
                   кiшiрейтiп көрсетуге арналған жабдық </w:t>
      </w:r>
      <w:r>
        <w:br/>
      </w:r>
      <w:r>
        <w:rPr>
          <w:rFonts w:ascii="Times New Roman"/>
          <w:b w:val="false"/>
          <w:i w:val="false"/>
          <w:color w:val="000000"/>
          <w:sz w:val="28"/>
        </w:rPr>
        <w:t xml:space="preserve">
                   (киномотографиялықтардан басқа): </w:t>
      </w:r>
      <w:r>
        <w:br/>
      </w:r>
      <w:r>
        <w:rPr>
          <w:rFonts w:ascii="Times New Roman"/>
          <w:b w:val="false"/>
          <w:i w:val="false"/>
          <w:color w:val="000000"/>
          <w:sz w:val="28"/>
        </w:rPr>
        <w:t xml:space="preserve">
          9008.10  - слайдтар үшiн проекторлар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90.08 </w:t>
      </w:r>
      <w:r>
        <w:rPr>
          <w:rFonts w:ascii="Times New Roman"/>
          <w:b w:val="false"/>
          <w:i w:val="false"/>
          <w:color w:val="000000"/>
          <w:vertAlign w:val="subscript"/>
        </w:rPr>
        <w:t xml:space="preserve">2 </w:t>
      </w:r>
      <w:r>
        <w:rPr>
          <w:rFonts w:ascii="Times New Roman"/>
          <w:b w:val="false"/>
          <w:i w:val="false"/>
          <w:color w:val="000000"/>
          <w:sz w:val="28"/>
        </w:rPr>
        <w:t xml:space="preserve">/10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9008.20  - көшiрмелерiн шығаруға мүмкiндiгi бар немесе </w:t>
      </w:r>
      <w:r>
        <w:br/>
      </w:r>
      <w:r>
        <w:rPr>
          <w:rFonts w:ascii="Times New Roman"/>
          <w:b w:val="false"/>
          <w:i w:val="false"/>
          <w:color w:val="000000"/>
          <w:sz w:val="28"/>
        </w:rPr>
        <w:t xml:space="preserve">
                     жоқ, микрофильмдердi, микрофиштердi немесе </w:t>
      </w:r>
      <w:r>
        <w:br/>
      </w:r>
      <w:r>
        <w:rPr>
          <w:rFonts w:ascii="Times New Roman"/>
          <w:b w:val="false"/>
          <w:i w:val="false"/>
          <w:color w:val="000000"/>
          <w:sz w:val="28"/>
        </w:rPr>
        <w:t xml:space="preserve">
                     басқа да микротасығыштарды қарап оқуға </w:t>
      </w:r>
      <w:r>
        <w:br/>
      </w:r>
      <w:r>
        <w:rPr>
          <w:rFonts w:ascii="Times New Roman"/>
          <w:b w:val="false"/>
          <w:i w:val="false"/>
          <w:color w:val="000000"/>
          <w:sz w:val="28"/>
        </w:rPr>
        <w:t xml:space="preserve">
                     арналған құрылғылар </w:t>
      </w:r>
      <w:r>
        <w:br/>
      </w:r>
      <w:r>
        <w:rPr>
          <w:rFonts w:ascii="Times New Roman"/>
          <w:b w:val="false"/>
          <w:i w:val="false"/>
          <w:color w:val="000000"/>
          <w:sz w:val="28"/>
        </w:rPr>
        <w:t xml:space="preserve">
          9008.30  - өзге де бейнелеу проекторлары </w:t>
      </w:r>
      <w:r>
        <w:br/>
      </w:r>
      <w:r>
        <w:rPr>
          <w:rFonts w:ascii="Times New Roman"/>
          <w:b w:val="false"/>
          <w:i w:val="false"/>
          <w:color w:val="000000"/>
          <w:sz w:val="28"/>
        </w:rPr>
        <w:t xml:space="preserve">
          9008.40  - фотоүлкейткiштер және көрiнiстердi кiшiрейтiп </w:t>
      </w:r>
      <w:r>
        <w:br/>
      </w:r>
      <w:r>
        <w:rPr>
          <w:rFonts w:ascii="Times New Roman"/>
          <w:b w:val="false"/>
          <w:i w:val="false"/>
          <w:color w:val="000000"/>
          <w:sz w:val="28"/>
        </w:rPr>
        <w:t xml:space="preserve">
                     көрсетуге арналған (киномотографиялықтардан </w:t>
      </w:r>
      <w:r>
        <w:br/>
      </w:r>
      <w:r>
        <w:rPr>
          <w:rFonts w:ascii="Times New Roman"/>
          <w:b w:val="false"/>
          <w:i w:val="false"/>
          <w:color w:val="000000"/>
          <w:sz w:val="28"/>
        </w:rPr>
        <w:t xml:space="preserve">
                     басқа) жабдық </w:t>
      </w:r>
      <w:r>
        <w:br/>
      </w:r>
      <w:r>
        <w:rPr>
          <w:rFonts w:ascii="Times New Roman"/>
          <w:b w:val="false"/>
          <w:i w:val="false"/>
          <w:color w:val="000000"/>
          <w:sz w:val="28"/>
        </w:rPr>
        <w:t xml:space="preserve">
          9008.90  - бөлiктер мен керек-жарақтар </w:t>
      </w:r>
      <w:r>
        <w:br/>
      </w:r>
      <w:r>
        <w:rPr>
          <w:rFonts w:ascii="Times New Roman"/>
          <w:b w:val="false"/>
          <w:i w:val="false"/>
          <w:color w:val="000000"/>
          <w:sz w:val="28"/>
        </w:rPr>
        <w:t xml:space="preserve">
90.09              Оптикалық жүйесi бар немесе контактiлi үлгiдегi </w:t>
      </w:r>
      <w:r>
        <w:br/>
      </w:r>
      <w:r>
        <w:rPr>
          <w:rFonts w:ascii="Times New Roman"/>
          <w:b w:val="false"/>
          <w:i w:val="false"/>
          <w:color w:val="000000"/>
          <w:sz w:val="28"/>
        </w:rPr>
        <w:t xml:space="preserve">
                   фотокөшiру машиналары және термокөшiру </w:t>
      </w:r>
      <w:r>
        <w:br/>
      </w:r>
      <w:r>
        <w:rPr>
          <w:rFonts w:ascii="Times New Roman"/>
          <w:b w:val="false"/>
          <w:i w:val="false"/>
          <w:color w:val="000000"/>
          <w:sz w:val="28"/>
        </w:rPr>
        <w:t xml:space="preserve">
                   машиналары: </w:t>
      </w:r>
      <w:r>
        <w:br/>
      </w:r>
      <w:r>
        <w:rPr>
          <w:rFonts w:ascii="Times New Roman"/>
          <w:b w:val="false"/>
          <w:i w:val="false"/>
          <w:color w:val="000000"/>
          <w:sz w:val="28"/>
        </w:rPr>
        <w:t xml:space="preserve">
                   - электростатистикалық фотокөшiру машиналары </w:t>
      </w:r>
      <w:r>
        <w:br/>
      </w:r>
      <w:r>
        <w:rPr>
          <w:rFonts w:ascii="Times New Roman"/>
          <w:b w:val="false"/>
          <w:i w:val="false"/>
          <w:color w:val="000000"/>
          <w:sz w:val="28"/>
        </w:rPr>
        <w:t xml:space="preserve">
          9009.11  -- </w:t>
      </w:r>
      <w:r>
        <w:br/>
      </w:r>
      <w:r>
        <w:rPr>
          <w:rFonts w:ascii="Times New Roman"/>
          <w:b w:val="false"/>
          <w:i w:val="false"/>
          <w:color w:val="000000"/>
          <w:sz w:val="28"/>
        </w:rPr>
        <w:t xml:space="preserve">
          9009.12  -- </w:t>
      </w:r>
      <w:r>
        <w:br/>
      </w:r>
      <w:r>
        <w:rPr>
          <w:rFonts w:ascii="Times New Roman"/>
          <w:b w:val="false"/>
          <w:i w:val="false"/>
          <w:color w:val="000000"/>
          <w:sz w:val="28"/>
        </w:rPr>
        <w:t xml:space="preserve">
                   - өзге де фотокөшiру машиналары: </w:t>
      </w:r>
      <w:r>
        <w:br/>
      </w:r>
      <w:r>
        <w:rPr>
          <w:rFonts w:ascii="Times New Roman"/>
          <w:b w:val="false"/>
          <w:i w:val="false"/>
          <w:color w:val="000000"/>
          <w:sz w:val="28"/>
        </w:rPr>
        <w:t xml:space="preserve">
          9009.21  -- орнатылған оптикалық жүйесiмен </w:t>
      </w:r>
      <w:r>
        <w:br/>
      </w:r>
      <w:r>
        <w:rPr>
          <w:rFonts w:ascii="Times New Roman"/>
          <w:b w:val="false"/>
          <w:i w:val="false"/>
          <w:color w:val="000000"/>
          <w:sz w:val="28"/>
        </w:rPr>
        <w:t xml:space="preserve">
          9009.22  -- контактiлi түрдегi </w:t>
      </w:r>
      <w:r>
        <w:br/>
      </w:r>
      <w:r>
        <w:rPr>
          <w:rFonts w:ascii="Times New Roman"/>
          <w:b w:val="false"/>
          <w:i w:val="false"/>
          <w:color w:val="000000"/>
          <w:sz w:val="28"/>
        </w:rPr>
        <w:t xml:space="preserve">
          9009.30  - термокөшiру машиналары </w:t>
      </w:r>
      <w:r>
        <w:br/>
      </w:r>
      <w:r>
        <w:rPr>
          <w:rFonts w:ascii="Times New Roman"/>
          <w:b w:val="false"/>
          <w:i w:val="false"/>
          <w:color w:val="000000"/>
          <w:sz w:val="28"/>
        </w:rPr>
        <w:t xml:space="preserve">
                   - бөлiктер мен керек-жарақтар: </w:t>
      </w:r>
      <w:r>
        <w:br/>
      </w:r>
      <w:r>
        <w:rPr>
          <w:rFonts w:ascii="Times New Roman"/>
          <w:b w:val="false"/>
          <w:i w:val="false"/>
          <w:color w:val="000000"/>
          <w:sz w:val="28"/>
        </w:rPr>
        <w:t xml:space="preserve">
          9009.91  -- құжаттардың автоматтық түрде беріп тұратын </w:t>
      </w:r>
      <w:r>
        <w:br/>
      </w:r>
      <w:r>
        <w:rPr>
          <w:rFonts w:ascii="Times New Roman"/>
          <w:b w:val="false"/>
          <w:i w:val="false"/>
          <w:color w:val="000000"/>
          <w:sz w:val="28"/>
        </w:rPr>
        <w:t xml:space="preserve">
                   құрылғылары </w:t>
      </w:r>
      <w:r>
        <w:br/>
      </w:r>
      <w:r>
        <w:rPr>
          <w:rFonts w:ascii="Times New Roman"/>
          <w:b w:val="false"/>
          <w:i w:val="false"/>
          <w:color w:val="000000"/>
          <w:sz w:val="28"/>
        </w:rPr>
        <w:t xml:space="preserve">
          9009.92  -- қағаздарды берiп тұратын құрылғылар </w:t>
      </w:r>
      <w:r>
        <w:br/>
      </w:r>
      <w:r>
        <w:rPr>
          <w:rFonts w:ascii="Times New Roman"/>
          <w:b w:val="false"/>
          <w:i w:val="false"/>
          <w:color w:val="000000"/>
          <w:sz w:val="28"/>
        </w:rPr>
        <w:t xml:space="preserve">
          9009.93  -- сорттаушылар </w:t>
      </w:r>
      <w:r>
        <w:br/>
      </w:r>
      <w:r>
        <w:rPr>
          <w:rFonts w:ascii="Times New Roman"/>
          <w:b w:val="false"/>
          <w:i w:val="false"/>
          <w:color w:val="000000"/>
          <w:sz w:val="28"/>
        </w:rPr>
        <w:t xml:space="preserve">
          9009.99  -- өзгелерi </w:t>
      </w:r>
      <w:r>
        <w:br/>
      </w:r>
      <w:r>
        <w:rPr>
          <w:rFonts w:ascii="Times New Roman"/>
          <w:b w:val="false"/>
          <w:i w:val="false"/>
          <w:color w:val="000000"/>
          <w:sz w:val="28"/>
        </w:rPr>
        <w:t xml:space="preserve">
90.10              Фотозертханаларға (кинозертханаларды қоса </w:t>
      </w:r>
      <w:r>
        <w:br/>
      </w:r>
      <w:r>
        <w:rPr>
          <w:rFonts w:ascii="Times New Roman"/>
          <w:b w:val="false"/>
          <w:i w:val="false"/>
          <w:color w:val="000000"/>
          <w:sz w:val="28"/>
        </w:rPr>
        <w:t xml:space="preserve">
                   алғанда) арналған, осы топтың басқа жерiнде </w:t>
      </w:r>
      <w:r>
        <w:br/>
      </w:r>
      <w:r>
        <w:rPr>
          <w:rFonts w:ascii="Times New Roman"/>
          <w:b w:val="false"/>
          <w:i w:val="false"/>
          <w:color w:val="000000"/>
          <w:sz w:val="28"/>
        </w:rPr>
        <w:t xml:space="preserve">
                   аталмаған немесе енгiзiлмеген аппаратура мен </w:t>
      </w:r>
      <w:r>
        <w:br/>
      </w:r>
      <w:r>
        <w:rPr>
          <w:rFonts w:ascii="Times New Roman"/>
          <w:b w:val="false"/>
          <w:i w:val="false"/>
          <w:color w:val="000000"/>
          <w:sz w:val="28"/>
        </w:rPr>
        <w:t xml:space="preserve">
                   жабдықтар (сенсибилизацияланған </w:t>
      </w:r>
      <w:r>
        <w:br/>
      </w:r>
      <w:r>
        <w:rPr>
          <w:rFonts w:ascii="Times New Roman"/>
          <w:b w:val="false"/>
          <w:i w:val="false"/>
          <w:color w:val="000000"/>
          <w:sz w:val="28"/>
        </w:rPr>
        <w:t xml:space="preserve">
                   жартылай-өткiзгiш проекциялау немесе түсiруге </w:t>
      </w:r>
      <w:r>
        <w:br/>
      </w:r>
      <w:r>
        <w:rPr>
          <w:rFonts w:ascii="Times New Roman"/>
          <w:b w:val="false"/>
          <w:i w:val="false"/>
          <w:color w:val="000000"/>
          <w:sz w:val="28"/>
        </w:rPr>
        <w:t xml:space="preserve">
                   арналған аппаратураны қоса алғанда); </w:t>
      </w:r>
      <w:r>
        <w:br/>
      </w:r>
      <w:r>
        <w:rPr>
          <w:rFonts w:ascii="Times New Roman"/>
          <w:b w:val="false"/>
          <w:i w:val="false"/>
          <w:color w:val="000000"/>
          <w:sz w:val="28"/>
        </w:rPr>
        <w:t xml:space="preserve">
                   негетоскоптар; проекциялық экрандар </w:t>
      </w:r>
      <w:r>
        <w:br/>
      </w:r>
      <w:r>
        <w:rPr>
          <w:rFonts w:ascii="Times New Roman"/>
          <w:b w:val="false"/>
          <w:i w:val="false"/>
          <w:color w:val="000000"/>
          <w:sz w:val="28"/>
        </w:rPr>
        <w:t xml:space="preserve">
          9010.10  - фототаспаларды (кинотаспаларлы қоca алғанда) </w:t>
      </w:r>
      <w:r>
        <w:br/>
      </w:r>
      <w:r>
        <w:rPr>
          <w:rFonts w:ascii="Times New Roman"/>
          <w:b w:val="false"/>
          <w:i w:val="false"/>
          <w:color w:val="000000"/>
          <w:sz w:val="28"/>
        </w:rPr>
        <w:t xml:space="preserve">
                   автоматтық түрде шығаруға арналған аппаратура мен </w:t>
      </w:r>
      <w:r>
        <w:br/>
      </w:r>
      <w:r>
        <w:rPr>
          <w:rFonts w:ascii="Times New Roman"/>
          <w:b w:val="false"/>
          <w:i w:val="false"/>
          <w:color w:val="000000"/>
          <w:sz w:val="28"/>
        </w:rPr>
        <w:t xml:space="preserve">
                   жабдықтар немесе орамдағы фотоқағаздар немесе </w:t>
      </w:r>
      <w:r>
        <w:br/>
      </w:r>
      <w:r>
        <w:rPr>
          <w:rFonts w:ascii="Times New Roman"/>
          <w:b w:val="false"/>
          <w:i w:val="false"/>
          <w:color w:val="000000"/>
          <w:sz w:val="28"/>
        </w:rPr>
        <w:t xml:space="preserve">
                   орамдағы фотоқағаздарға автоматты түрде түсiруге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 сенсибилизацияланған жартылай өткiзгіш </w:t>
      </w:r>
      <w:r>
        <w:br/>
      </w:r>
      <w:r>
        <w:rPr>
          <w:rFonts w:ascii="Times New Roman"/>
          <w:b w:val="false"/>
          <w:i w:val="false"/>
          <w:color w:val="000000"/>
          <w:sz w:val="28"/>
        </w:rPr>
        <w:t xml:space="preserve">
                   проекциялау немесе түсiруге арналған аппаратура: </w:t>
      </w:r>
      <w:r>
        <w:br/>
      </w:r>
      <w:r>
        <w:rPr>
          <w:rFonts w:ascii="Times New Roman"/>
          <w:b w:val="false"/>
          <w:i w:val="false"/>
          <w:color w:val="000000"/>
          <w:sz w:val="28"/>
        </w:rPr>
        <w:t xml:space="preserve">
          9010.41  -- жартылай өткiзгiш пластиналарға суреттi </w:t>
      </w:r>
      <w:r>
        <w:br/>
      </w:r>
      <w:r>
        <w:rPr>
          <w:rFonts w:ascii="Times New Roman"/>
          <w:b w:val="false"/>
          <w:i w:val="false"/>
          <w:color w:val="000000"/>
          <w:sz w:val="28"/>
        </w:rPr>
        <w:t xml:space="preserve">
                   тiкелей түсiруге арналған аппаратура </w:t>
      </w:r>
      <w:r>
        <w:br/>
      </w:r>
      <w:r>
        <w:rPr>
          <w:rFonts w:ascii="Times New Roman"/>
          <w:b w:val="false"/>
          <w:i w:val="false"/>
          <w:color w:val="000000"/>
          <w:sz w:val="28"/>
        </w:rPr>
        <w:t xml:space="preserve">
          9010.42  -- </w:t>
      </w:r>
      <w:r>
        <w:br/>
      </w:r>
      <w:r>
        <w:rPr>
          <w:rFonts w:ascii="Times New Roman"/>
          <w:b w:val="false"/>
          <w:i w:val="false"/>
          <w:color w:val="000000"/>
          <w:sz w:val="28"/>
        </w:rPr>
        <w:t xml:space="preserve">
          9010.49  -- өзгелерi </w:t>
      </w:r>
      <w:r>
        <w:br/>
      </w:r>
      <w:r>
        <w:rPr>
          <w:rFonts w:ascii="Times New Roman"/>
          <w:b w:val="false"/>
          <w:i w:val="false"/>
          <w:color w:val="000000"/>
          <w:sz w:val="28"/>
        </w:rPr>
        <w:t xml:space="preserve">
          9010.50  - фотозертханаларға арналған аппаратура мен </w:t>
      </w:r>
      <w:r>
        <w:br/>
      </w:r>
      <w:r>
        <w:rPr>
          <w:rFonts w:ascii="Times New Roman"/>
          <w:b w:val="false"/>
          <w:i w:val="false"/>
          <w:color w:val="000000"/>
          <w:sz w:val="28"/>
        </w:rPr>
        <w:t xml:space="preserve">
                   жабдықтар (кинозертханаларлы қоса алғанда), </w:t>
      </w:r>
      <w:r>
        <w:br/>
      </w:r>
      <w:r>
        <w:rPr>
          <w:rFonts w:ascii="Times New Roman"/>
          <w:b w:val="false"/>
          <w:i w:val="false"/>
          <w:color w:val="000000"/>
          <w:sz w:val="28"/>
        </w:rPr>
        <w:t xml:space="preserve">
                   өзгелерi; негатоскоптар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90.10 </w:t>
      </w:r>
      <w:r>
        <w:rPr>
          <w:rFonts w:ascii="Times New Roman"/>
          <w:b w:val="false"/>
          <w:i w:val="false"/>
          <w:color w:val="000000"/>
          <w:vertAlign w:val="subscript"/>
        </w:rPr>
        <w:t xml:space="preserve">2 </w:t>
      </w:r>
      <w:r>
        <w:rPr>
          <w:rFonts w:ascii="Times New Roman"/>
          <w:b w:val="false"/>
          <w:i w:val="false"/>
          <w:color w:val="000000"/>
          <w:sz w:val="28"/>
        </w:rPr>
        <w:t xml:space="preserve">/15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9010.60  - проекциялық экрандар </w:t>
      </w:r>
      <w:r>
        <w:br/>
      </w:r>
      <w:r>
        <w:rPr>
          <w:rFonts w:ascii="Times New Roman"/>
          <w:b w:val="false"/>
          <w:i w:val="false"/>
          <w:color w:val="000000"/>
          <w:sz w:val="28"/>
        </w:rPr>
        <w:t xml:space="preserve">
          9010.90  - бөлiктер мен керек-жарақтар </w:t>
      </w:r>
      <w:r>
        <w:br/>
      </w:r>
      <w:r>
        <w:rPr>
          <w:rFonts w:ascii="Times New Roman"/>
          <w:b w:val="false"/>
          <w:i w:val="false"/>
          <w:color w:val="000000"/>
          <w:sz w:val="28"/>
        </w:rPr>
        <w:t xml:space="preserve">
90.11              Микрофототүсiруге, микрокинотүсiруге немесе </w:t>
      </w:r>
      <w:r>
        <w:br/>
      </w:r>
      <w:r>
        <w:rPr>
          <w:rFonts w:ascii="Times New Roman"/>
          <w:b w:val="false"/>
          <w:i w:val="false"/>
          <w:color w:val="000000"/>
          <w:sz w:val="28"/>
        </w:rPr>
        <w:t xml:space="preserve">
                   микропроекциялауға арналған микроскоптарды </w:t>
      </w:r>
      <w:r>
        <w:br/>
      </w:r>
      <w:r>
        <w:rPr>
          <w:rFonts w:ascii="Times New Roman"/>
          <w:b w:val="false"/>
          <w:i w:val="false"/>
          <w:color w:val="000000"/>
          <w:sz w:val="28"/>
        </w:rPr>
        <w:t xml:space="preserve">
                   қоса алғанда, күрделi оптикалық микроскоптар: </w:t>
      </w:r>
      <w:r>
        <w:br/>
      </w:r>
      <w:r>
        <w:rPr>
          <w:rFonts w:ascii="Times New Roman"/>
          <w:b w:val="false"/>
          <w:i w:val="false"/>
          <w:color w:val="000000"/>
          <w:sz w:val="28"/>
        </w:rPr>
        <w:t xml:space="preserve">
          9011.10  - стериоскопиялық микроскоптар </w:t>
      </w:r>
      <w:r>
        <w:br/>
      </w:r>
      <w:r>
        <w:rPr>
          <w:rFonts w:ascii="Times New Roman"/>
          <w:b w:val="false"/>
          <w:i w:val="false"/>
          <w:color w:val="000000"/>
          <w:sz w:val="28"/>
        </w:rPr>
        <w:t xml:space="preserve">
          9011.20  - өзгелерi, микрофототүсiруге, микрокинотүсiруге </w:t>
      </w:r>
      <w:r>
        <w:br/>
      </w:r>
      <w:r>
        <w:rPr>
          <w:rFonts w:ascii="Times New Roman"/>
          <w:b w:val="false"/>
          <w:i w:val="false"/>
          <w:color w:val="000000"/>
          <w:sz w:val="28"/>
        </w:rPr>
        <w:t xml:space="preserve">
                   немесе микропроекциялауға арналған микроскоптар </w:t>
      </w:r>
      <w:r>
        <w:br/>
      </w:r>
      <w:r>
        <w:rPr>
          <w:rFonts w:ascii="Times New Roman"/>
          <w:b w:val="false"/>
          <w:i w:val="false"/>
          <w:color w:val="000000"/>
          <w:sz w:val="28"/>
        </w:rPr>
        <w:t xml:space="preserve">
          9011.80  - өзге де микроскоптар </w:t>
      </w:r>
      <w:r>
        <w:br/>
      </w:r>
      <w:r>
        <w:rPr>
          <w:rFonts w:ascii="Times New Roman"/>
          <w:b w:val="false"/>
          <w:i w:val="false"/>
          <w:color w:val="000000"/>
          <w:sz w:val="28"/>
        </w:rPr>
        <w:t xml:space="preserve">
          9011.90  - бөлiктер мен керек-жарақтар </w:t>
      </w:r>
      <w:r>
        <w:br/>
      </w:r>
      <w:r>
        <w:rPr>
          <w:rFonts w:ascii="Times New Roman"/>
          <w:b w:val="false"/>
          <w:i w:val="false"/>
          <w:color w:val="000000"/>
          <w:sz w:val="28"/>
        </w:rPr>
        <w:t xml:space="preserve">
90.12              Оптикалықтардан басқа, микроскоптар; </w:t>
      </w:r>
      <w:r>
        <w:br/>
      </w:r>
      <w:r>
        <w:rPr>
          <w:rFonts w:ascii="Times New Roman"/>
          <w:b w:val="false"/>
          <w:i w:val="false"/>
          <w:color w:val="000000"/>
          <w:sz w:val="28"/>
        </w:rPr>
        <w:t xml:space="preserve">
                   дифракциялық аппараттар: </w:t>
      </w:r>
      <w:r>
        <w:br/>
      </w:r>
      <w:r>
        <w:rPr>
          <w:rFonts w:ascii="Times New Roman"/>
          <w:b w:val="false"/>
          <w:i w:val="false"/>
          <w:color w:val="000000"/>
          <w:sz w:val="28"/>
        </w:rPr>
        <w:t xml:space="preserve">
          9012.10  - оптикалық микроскоптардан басқа, микроскоптар; </w:t>
      </w:r>
      <w:r>
        <w:br/>
      </w:r>
      <w:r>
        <w:rPr>
          <w:rFonts w:ascii="Times New Roman"/>
          <w:b w:val="false"/>
          <w:i w:val="false"/>
          <w:color w:val="000000"/>
          <w:sz w:val="28"/>
        </w:rPr>
        <w:t xml:space="preserve">
                   дифракциялық аппараттар </w:t>
      </w:r>
      <w:r>
        <w:br/>
      </w:r>
      <w:r>
        <w:rPr>
          <w:rFonts w:ascii="Times New Roman"/>
          <w:b w:val="false"/>
          <w:i w:val="false"/>
          <w:color w:val="000000"/>
          <w:sz w:val="28"/>
        </w:rPr>
        <w:t xml:space="preserve">
          9012.90  - бөлiктер мен керек-жарақтар </w:t>
      </w:r>
      <w:r>
        <w:br/>
      </w:r>
      <w:r>
        <w:rPr>
          <w:rFonts w:ascii="Times New Roman"/>
          <w:b w:val="false"/>
          <w:i w:val="false"/>
          <w:color w:val="000000"/>
          <w:sz w:val="28"/>
        </w:rPr>
        <w:t xml:space="preserve">
90.13              Басқа тауар позициясының мейiлiнше дәл </w:t>
      </w:r>
      <w:r>
        <w:br/>
      </w:r>
      <w:r>
        <w:rPr>
          <w:rFonts w:ascii="Times New Roman"/>
          <w:b w:val="false"/>
          <w:i w:val="false"/>
          <w:color w:val="000000"/>
          <w:sz w:val="28"/>
        </w:rPr>
        <w:t xml:space="preserve">
                   сипатталған бұйымдардан басқa, сұйық </w:t>
      </w:r>
      <w:r>
        <w:br/>
      </w:r>
      <w:r>
        <w:rPr>
          <w:rFonts w:ascii="Times New Roman"/>
          <w:b w:val="false"/>
          <w:i w:val="false"/>
          <w:color w:val="000000"/>
          <w:sz w:val="28"/>
        </w:rPr>
        <w:t xml:space="preserve">
                   кристалдардағы қондырғылар; лазерлi диодтардан </w:t>
      </w:r>
      <w:r>
        <w:br/>
      </w:r>
      <w:r>
        <w:rPr>
          <w:rFonts w:ascii="Times New Roman"/>
          <w:b w:val="false"/>
          <w:i w:val="false"/>
          <w:color w:val="000000"/>
          <w:sz w:val="28"/>
        </w:rPr>
        <w:t xml:space="preserve">
                   басқа, лазерлер; осы топтың басқа жерiнде </w:t>
      </w:r>
      <w:r>
        <w:br/>
      </w:r>
      <w:r>
        <w:rPr>
          <w:rFonts w:ascii="Times New Roman"/>
          <w:b w:val="false"/>
          <w:i w:val="false"/>
          <w:color w:val="000000"/>
          <w:sz w:val="28"/>
        </w:rPr>
        <w:t xml:space="preserve">
                   аталмаған немесе енгiзiлмеген, басқа да </w:t>
      </w:r>
      <w:r>
        <w:br/>
      </w:r>
      <w:r>
        <w:rPr>
          <w:rFonts w:ascii="Times New Roman"/>
          <w:b w:val="false"/>
          <w:i w:val="false"/>
          <w:color w:val="000000"/>
          <w:sz w:val="28"/>
        </w:rPr>
        <w:t xml:space="preserve">
                   оптикалық приборлар мен құралдар: </w:t>
      </w:r>
      <w:r>
        <w:br/>
      </w:r>
      <w:r>
        <w:rPr>
          <w:rFonts w:ascii="Times New Roman"/>
          <w:b w:val="false"/>
          <w:i w:val="false"/>
          <w:color w:val="000000"/>
          <w:sz w:val="28"/>
        </w:rPr>
        <w:t xml:space="preserve">
          9013.10  - қару-жарақтарға қондырғылар ретiнде арналған </w:t>
      </w:r>
      <w:r>
        <w:br/>
      </w:r>
      <w:r>
        <w:rPr>
          <w:rFonts w:ascii="Times New Roman"/>
          <w:b w:val="false"/>
          <w:i w:val="false"/>
          <w:color w:val="000000"/>
          <w:sz w:val="28"/>
        </w:rPr>
        <w:t xml:space="preserve">
                   телескопиялық нысаналар; перископтар; аталған </w:t>
      </w:r>
      <w:r>
        <w:br/>
      </w:r>
      <w:r>
        <w:rPr>
          <w:rFonts w:ascii="Times New Roman"/>
          <w:b w:val="false"/>
          <w:i w:val="false"/>
          <w:color w:val="000000"/>
          <w:sz w:val="28"/>
        </w:rPr>
        <w:t xml:space="preserve">
                   топтағы немесе ХYI бөлiмдегi машиналардың, </w:t>
      </w:r>
      <w:r>
        <w:br/>
      </w:r>
      <w:r>
        <w:rPr>
          <w:rFonts w:ascii="Times New Roman"/>
          <w:b w:val="false"/>
          <w:i w:val="false"/>
          <w:color w:val="000000"/>
          <w:sz w:val="28"/>
        </w:rPr>
        <w:t xml:space="preserve">
                   приборлардың немесе аппараттардың бөлiктерi </w:t>
      </w:r>
      <w:r>
        <w:br/>
      </w:r>
      <w:r>
        <w:rPr>
          <w:rFonts w:ascii="Times New Roman"/>
          <w:b w:val="false"/>
          <w:i w:val="false"/>
          <w:color w:val="000000"/>
          <w:sz w:val="28"/>
        </w:rPr>
        <w:t xml:space="preserve">
                   ретiнде дайындалған көру түтіктерi </w:t>
      </w:r>
      <w:r>
        <w:br/>
      </w:r>
      <w:r>
        <w:rPr>
          <w:rFonts w:ascii="Times New Roman"/>
          <w:b w:val="false"/>
          <w:i w:val="false"/>
          <w:color w:val="000000"/>
          <w:sz w:val="28"/>
        </w:rPr>
        <w:t xml:space="preserve">
          9013.20  - лазерлi диодтардан басқа, лазерлер </w:t>
      </w:r>
      <w:r>
        <w:br/>
      </w:r>
      <w:r>
        <w:rPr>
          <w:rFonts w:ascii="Times New Roman"/>
          <w:b w:val="false"/>
          <w:i w:val="false"/>
          <w:color w:val="000000"/>
          <w:sz w:val="28"/>
        </w:rPr>
        <w:t xml:space="preserve">
          9013.80  - қондырғылар, приборлар және өзге де құралдар </w:t>
      </w:r>
      <w:r>
        <w:br/>
      </w:r>
      <w:r>
        <w:rPr>
          <w:rFonts w:ascii="Times New Roman"/>
          <w:b w:val="false"/>
          <w:i w:val="false"/>
          <w:color w:val="000000"/>
          <w:sz w:val="28"/>
        </w:rPr>
        <w:t xml:space="preserve">
          9013.90  - бөлiктер мен керек-жарақтар </w:t>
      </w:r>
      <w:r>
        <w:br/>
      </w:r>
      <w:r>
        <w:rPr>
          <w:rFonts w:ascii="Times New Roman"/>
          <w:b w:val="false"/>
          <w:i w:val="false"/>
          <w:color w:val="000000"/>
          <w:sz w:val="28"/>
        </w:rPr>
        <w:t xml:space="preserve">
90.14              Бағытты айқындауға арналған компастар, </w:t>
      </w:r>
      <w:r>
        <w:br/>
      </w:r>
      <w:r>
        <w:rPr>
          <w:rFonts w:ascii="Times New Roman"/>
          <w:b w:val="false"/>
          <w:i w:val="false"/>
          <w:color w:val="000000"/>
          <w:sz w:val="28"/>
        </w:rPr>
        <w:t xml:space="preserve">
                   навигациялық приборлар мен құралдар және </w:t>
      </w:r>
      <w:r>
        <w:br/>
      </w:r>
      <w:r>
        <w:rPr>
          <w:rFonts w:ascii="Times New Roman"/>
          <w:b w:val="false"/>
          <w:i w:val="false"/>
          <w:color w:val="000000"/>
          <w:sz w:val="28"/>
        </w:rPr>
        <w:t xml:space="preserve">
                   басқа да құралдар: </w:t>
      </w:r>
      <w:r>
        <w:br/>
      </w:r>
      <w:r>
        <w:rPr>
          <w:rFonts w:ascii="Times New Roman"/>
          <w:b w:val="false"/>
          <w:i w:val="false"/>
          <w:color w:val="000000"/>
          <w:sz w:val="28"/>
        </w:rPr>
        <w:t xml:space="preserve">
          9014.10  - бағытты айқындауға арналған компастар </w:t>
      </w:r>
      <w:r>
        <w:br/>
      </w:r>
      <w:r>
        <w:rPr>
          <w:rFonts w:ascii="Times New Roman"/>
          <w:b w:val="false"/>
          <w:i w:val="false"/>
          <w:color w:val="000000"/>
          <w:sz w:val="28"/>
        </w:rPr>
        <w:t xml:space="preserve">
          9014.20  - аэронавигацияға немесе космос навигациясына </w:t>
      </w:r>
      <w:r>
        <w:br/>
      </w:r>
      <w:r>
        <w:rPr>
          <w:rFonts w:ascii="Times New Roman"/>
          <w:b w:val="false"/>
          <w:i w:val="false"/>
          <w:color w:val="000000"/>
          <w:sz w:val="28"/>
        </w:rPr>
        <w:t xml:space="preserve">
                   арналған приборлар мен құралдар </w:t>
      </w:r>
      <w:r>
        <w:br/>
      </w:r>
      <w:r>
        <w:rPr>
          <w:rFonts w:ascii="Times New Roman"/>
          <w:b w:val="false"/>
          <w:i w:val="false"/>
          <w:color w:val="000000"/>
          <w:sz w:val="28"/>
        </w:rPr>
        <w:t xml:space="preserve">
          9014.80  - өзге де приборлар мен құралдар </w:t>
      </w:r>
      <w:r>
        <w:br/>
      </w:r>
      <w:r>
        <w:rPr>
          <w:rFonts w:ascii="Times New Roman"/>
          <w:b w:val="false"/>
          <w:i w:val="false"/>
          <w:color w:val="000000"/>
          <w:sz w:val="28"/>
        </w:rPr>
        <w:t xml:space="preserve">
          9014.90  - бөлiктер мен керек-жарақтар </w:t>
      </w:r>
      <w:r>
        <w:br/>
      </w:r>
      <w:r>
        <w:rPr>
          <w:rFonts w:ascii="Times New Roman"/>
          <w:b w:val="false"/>
          <w:i w:val="false"/>
          <w:color w:val="000000"/>
          <w:sz w:val="28"/>
        </w:rPr>
        <w:t xml:space="preserve">
90.15              Компостарды қоспағанда, топографиялық </w:t>
      </w:r>
      <w:r>
        <w:br/>
      </w:r>
      <w:r>
        <w:rPr>
          <w:rFonts w:ascii="Times New Roman"/>
          <w:b w:val="false"/>
          <w:i w:val="false"/>
          <w:color w:val="000000"/>
          <w:sz w:val="28"/>
        </w:rPr>
        <w:t xml:space="preserve">
                   (фотограмметриялықты қоса алғанда), </w:t>
      </w:r>
      <w:r>
        <w:br/>
      </w:r>
      <w:r>
        <w:rPr>
          <w:rFonts w:ascii="Times New Roman"/>
          <w:b w:val="false"/>
          <w:i w:val="false"/>
          <w:color w:val="000000"/>
          <w:sz w:val="28"/>
        </w:rPr>
        <w:t xml:space="preserve">
                   гидрографиялық, мұхиттық-гpaфиялық, </w:t>
      </w:r>
      <w:r>
        <w:br/>
      </w:r>
      <w:r>
        <w:rPr>
          <w:rFonts w:ascii="Times New Roman"/>
          <w:b w:val="false"/>
          <w:i w:val="false"/>
          <w:color w:val="000000"/>
          <w:sz w:val="28"/>
        </w:rPr>
        <w:t xml:space="preserve">
                   гидрологиялық, метереологиялық немесе </w:t>
      </w:r>
      <w:r>
        <w:br/>
      </w:r>
      <w:r>
        <w:rPr>
          <w:rFonts w:ascii="Times New Roman"/>
          <w:b w:val="false"/>
          <w:i w:val="false"/>
          <w:color w:val="000000"/>
          <w:sz w:val="28"/>
        </w:rPr>
        <w:t xml:space="preserve">
                   геофизикалық аспаптар мен құралдар; қашықтық </w:t>
      </w:r>
      <w:r>
        <w:br/>
      </w:r>
      <w:r>
        <w:rPr>
          <w:rFonts w:ascii="Times New Roman"/>
          <w:b w:val="false"/>
          <w:i w:val="false"/>
          <w:color w:val="000000"/>
          <w:sz w:val="28"/>
        </w:rPr>
        <w:t xml:space="preserve">
                   өлшегiштер: </w:t>
      </w:r>
      <w:r>
        <w:br/>
      </w:r>
      <w:r>
        <w:rPr>
          <w:rFonts w:ascii="Times New Roman"/>
          <w:b w:val="false"/>
          <w:i w:val="false"/>
          <w:color w:val="000000"/>
          <w:sz w:val="28"/>
        </w:rPr>
        <w:t xml:space="preserve">
          9015.10  - қашықтық өлшегiштер </w:t>
      </w:r>
      <w:r>
        <w:br/>
      </w:r>
      <w:r>
        <w:rPr>
          <w:rFonts w:ascii="Times New Roman"/>
          <w:b w:val="false"/>
          <w:i w:val="false"/>
          <w:color w:val="000000"/>
          <w:sz w:val="28"/>
        </w:rPr>
        <w:t xml:space="preserve">
          9015.20  - теодолиттер мен тахеометрлер </w:t>
      </w:r>
    </w:p>
    <w:p>
      <w:pPr>
        <w:spacing w:after="0"/>
        <w:ind w:left="0"/>
        <w:jc w:val="both"/>
      </w:pPr>
      <w:r>
        <w:rPr>
          <w:rFonts w:ascii="Times New Roman"/>
          <w:b w:val="false"/>
          <w:i w:val="false"/>
          <w:color w:val="000000"/>
          <w:sz w:val="28"/>
        </w:rPr>
        <w:t xml:space="preserve">ХYIII-тарау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90.15 </w:t>
      </w:r>
      <w:r>
        <w:rPr>
          <w:rFonts w:ascii="Times New Roman"/>
          <w:b w:val="false"/>
          <w:i w:val="false"/>
          <w:color w:val="000000"/>
          <w:vertAlign w:val="subscript"/>
        </w:rPr>
        <w:t xml:space="preserve">2 </w:t>
      </w:r>
      <w:r>
        <w:rPr>
          <w:rFonts w:ascii="Times New Roman"/>
          <w:b w:val="false"/>
          <w:i w:val="false"/>
          <w:color w:val="000000"/>
          <w:sz w:val="28"/>
        </w:rPr>
        <w:t xml:space="preserve">/18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9015.30  - нивелирлер </w:t>
      </w:r>
      <w:r>
        <w:br/>
      </w:r>
      <w:r>
        <w:rPr>
          <w:rFonts w:ascii="Times New Roman"/>
          <w:b w:val="false"/>
          <w:i w:val="false"/>
          <w:color w:val="000000"/>
          <w:sz w:val="28"/>
        </w:rPr>
        <w:t xml:space="preserve">
          9015.40  - фотограмметриялықты, геодезиялықты немесе </w:t>
      </w:r>
      <w:r>
        <w:br/>
      </w:r>
      <w:r>
        <w:rPr>
          <w:rFonts w:ascii="Times New Roman"/>
          <w:b w:val="false"/>
          <w:i w:val="false"/>
          <w:color w:val="000000"/>
          <w:sz w:val="28"/>
        </w:rPr>
        <w:t xml:space="preserve">
                   типографиялық аспаптар мен құралдар </w:t>
      </w:r>
      <w:r>
        <w:br/>
      </w:r>
      <w:r>
        <w:rPr>
          <w:rFonts w:ascii="Times New Roman"/>
          <w:b w:val="false"/>
          <w:i w:val="false"/>
          <w:color w:val="000000"/>
          <w:sz w:val="28"/>
        </w:rPr>
        <w:t xml:space="preserve">
          9015.80  - өзге де аспаптар мен құралдар </w:t>
      </w:r>
      <w:r>
        <w:br/>
      </w:r>
      <w:r>
        <w:rPr>
          <w:rFonts w:ascii="Times New Roman"/>
          <w:b w:val="false"/>
          <w:i w:val="false"/>
          <w:color w:val="000000"/>
          <w:sz w:val="28"/>
        </w:rPr>
        <w:t xml:space="preserve">
          9015.90  - бөлiктер мен керек-жарақтар </w:t>
      </w:r>
      <w:r>
        <w:br/>
      </w:r>
      <w:r>
        <w:rPr>
          <w:rFonts w:ascii="Times New Roman"/>
          <w:b w:val="false"/>
          <w:i w:val="false"/>
          <w:color w:val="000000"/>
          <w:sz w:val="28"/>
        </w:rPr>
        <w:t xml:space="preserve">
90.16     9016.00  Әр түрлi таразылары бар немесе оларсыз </w:t>
      </w:r>
      <w:r>
        <w:br/>
      </w:r>
      <w:r>
        <w:rPr>
          <w:rFonts w:ascii="Times New Roman"/>
          <w:b w:val="false"/>
          <w:i w:val="false"/>
          <w:color w:val="000000"/>
          <w:sz w:val="28"/>
        </w:rPr>
        <w:t xml:space="preserve">
                   сезiмталдығы 0,05 г немесе одан астам таразылар </w:t>
      </w:r>
      <w:r>
        <w:br/>
      </w:r>
      <w:r>
        <w:rPr>
          <w:rFonts w:ascii="Times New Roman"/>
          <w:b w:val="false"/>
          <w:i w:val="false"/>
          <w:color w:val="000000"/>
          <w:sz w:val="28"/>
        </w:rPr>
        <w:t xml:space="preserve">
90.17              Сызуға, белгiлеуге және математикалық есептерге </w:t>
      </w:r>
      <w:r>
        <w:br/>
      </w:r>
      <w:r>
        <w:rPr>
          <w:rFonts w:ascii="Times New Roman"/>
          <w:b w:val="false"/>
          <w:i w:val="false"/>
          <w:color w:val="000000"/>
          <w:sz w:val="28"/>
        </w:rPr>
        <w:t xml:space="preserve">
                   арналған құралдар (мысалы, сызу машиналары, </w:t>
      </w:r>
      <w:r>
        <w:br/>
      </w:r>
      <w:r>
        <w:rPr>
          <w:rFonts w:ascii="Times New Roman"/>
          <w:b w:val="false"/>
          <w:i w:val="false"/>
          <w:color w:val="000000"/>
          <w:sz w:val="28"/>
        </w:rPr>
        <w:t xml:space="preserve">
                   пантографтар, транспортирлер, сызу жиынтықтары, </w:t>
      </w:r>
      <w:r>
        <w:br/>
      </w:r>
      <w:r>
        <w:rPr>
          <w:rFonts w:ascii="Times New Roman"/>
          <w:b w:val="false"/>
          <w:i w:val="false"/>
          <w:color w:val="000000"/>
          <w:sz w:val="28"/>
        </w:rPr>
        <w:t xml:space="preserve">
                   логарифмиялық сызғыштар, дискiсi бар </w:t>
      </w:r>
      <w:r>
        <w:br/>
      </w:r>
      <w:r>
        <w:rPr>
          <w:rFonts w:ascii="Times New Roman"/>
          <w:b w:val="false"/>
          <w:i w:val="false"/>
          <w:color w:val="000000"/>
          <w:sz w:val="28"/>
        </w:rPr>
        <w:t xml:space="preserve">
                   калькуляторлар); аталған топтың басқа жерiнде </w:t>
      </w:r>
      <w:r>
        <w:br/>
      </w:r>
      <w:r>
        <w:rPr>
          <w:rFonts w:ascii="Times New Roman"/>
          <w:b w:val="false"/>
          <w:i w:val="false"/>
          <w:color w:val="000000"/>
          <w:sz w:val="28"/>
        </w:rPr>
        <w:t xml:space="preserve">
                   аталмаған немесе енгiзiлмеген, сызықтық </w:t>
      </w:r>
      <w:r>
        <w:br/>
      </w:r>
      <w:r>
        <w:rPr>
          <w:rFonts w:ascii="Times New Roman"/>
          <w:b w:val="false"/>
          <w:i w:val="false"/>
          <w:color w:val="000000"/>
          <w:sz w:val="28"/>
        </w:rPr>
        <w:t xml:space="preserve">
                   мөлшерлердi өлшеуге арналған қол құралдары </w:t>
      </w:r>
      <w:r>
        <w:br/>
      </w:r>
      <w:r>
        <w:rPr>
          <w:rFonts w:ascii="Times New Roman"/>
          <w:b w:val="false"/>
          <w:i w:val="false"/>
          <w:color w:val="000000"/>
          <w:sz w:val="28"/>
        </w:rPr>
        <w:t xml:space="preserve">
                   (мысалы, өлшеу стерженьдер мен </w:t>
      </w:r>
      <w:r>
        <w:br/>
      </w:r>
      <w:r>
        <w:rPr>
          <w:rFonts w:ascii="Times New Roman"/>
          <w:b w:val="false"/>
          <w:i w:val="false"/>
          <w:color w:val="000000"/>
          <w:sz w:val="28"/>
        </w:rPr>
        <w:t xml:space="preserve">
                   рулеткалар, микрометрлер, кронциркульдер): </w:t>
      </w:r>
      <w:r>
        <w:br/>
      </w:r>
      <w:r>
        <w:rPr>
          <w:rFonts w:ascii="Times New Roman"/>
          <w:b w:val="false"/>
          <w:i w:val="false"/>
          <w:color w:val="000000"/>
          <w:sz w:val="28"/>
        </w:rPr>
        <w:t xml:space="preserve">
          9017.10  - автоматтандырылған немесе автоматтандырылмаған, </w:t>
      </w:r>
      <w:r>
        <w:br/>
      </w:r>
      <w:r>
        <w:rPr>
          <w:rFonts w:ascii="Times New Roman"/>
          <w:b w:val="false"/>
          <w:i w:val="false"/>
          <w:color w:val="000000"/>
          <w:sz w:val="28"/>
        </w:rPr>
        <w:t xml:space="preserve">
                   сызу үстелдерi мен машиналар </w:t>
      </w:r>
      <w:r>
        <w:br/>
      </w:r>
      <w:r>
        <w:rPr>
          <w:rFonts w:ascii="Times New Roman"/>
          <w:b w:val="false"/>
          <w:i w:val="false"/>
          <w:color w:val="000000"/>
          <w:sz w:val="28"/>
        </w:rPr>
        <w:t xml:space="preserve">
          9017.20  - өзге де сызуға, белгiлеуге және математикалық </w:t>
      </w:r>
      <w:r>
        <w:br/>
      </w:r>
      <w:r>
        <w:rPr>
          <w:rFonts w:ascii="Times New Roman"/>
          <w:b w:val="false"/>
          <w:i w:val="false"/>
          <w:color w:val="000000"/>
          <w:sz w:val="28"/>
        </w:rPr>
        <w:t xml:space="preserve">
                   есептерге арналған құралдар </w:t>
      </w:r>
      <w:r>
        <w:br/>
      </w:r>
      <w:r>
        <w:rPr>
          <w:rFonts w:ascii="Times New Roman"/>
          <w:b w:val="false"/>
          <w:i w:val="false"/>
          <w:color w:val="000000"/>
          <w:sz w:val="28"/>
        </w:rPr>
        <w:t xml:space="preserve">
          9017.30  - микрометрлер, кронциркульдер, </w:t>
      </w:r>
      <w:r>
        <w:br/>
      </w:r>
      <w:r>
        <w:rPr>
          <w:rFonts w:ascii="Times New Roman"/>
          <w:b w:val="false"/>
          <w:i w:val="false"/>
          <w:color w:val="000000"/>
          <w:sz w:val="28"/>
        </w:rPr>
        <w:t xml:space="preserve">
                   штангенциркульдер және калибрлар </w:t>
      </w:r>
      <w:r>
        <w:br/>
      </w:r>
      <w:r>
        <w:rPr>
          <w:rFonts w:ascii="Times New Roman"/>
          <w:b w:val="false"/>
          <w:i w:val="false"/>
          <w:color w:val="000000"/>
          <w:sz w:val="28"/>
        </w:rPr>
        <w:t xml:space="preserve">
          9017.80  - өзге де құралдар </w:t>
      </w:r>
      <w:r>
        <w:br/>
      </w:r>
      <w:r>
        <w:rPr>
          <w:rFonts w:ascii="Times New Roman"/>
          <w:b w:val="false"/>
          <w:i w:val="false"/>
          <w:color w:val="000000"/>
          <w:sz w:val="28"/>
        </w:rPr>
        <w:t xml:space="preserve">
          9017.90  - бөлiктер мен керек-жарақтар </w:t>
      </w:r>
      <w:r>
        <w:br/>
      </w:r>
      <w:r>
        <w:rPr>
          <w:rFonts w:ascii="Times New Roman"/>
          <w:b w:val="false"/>
          <w:i w:val="false"/>
          <w:color w:val="000000"/>
          <w:sz w:val="28"/>
        </w:rPr>
        <w:t xml:space="preserve">
90.18              Сцинтигрифиялық аппаратураны, электромедициналық </w:t>
      </w:r>
      <w:r>
        <w:br/>
      </w:r>
      <w:r>
        <w:rPr>
          <w:rFonts w:ascii="Times New Roman"/>
          <w:b w:val="false"/>
          <w:i w:val="false"/>
          <w:color w:val="000000"/>
          <w:sz w:val="28"/>
        </w:rPr>
        <w:t xml:space="preserve">
                   аппаратураны қоса алғанда, медицинада, </w:t>
      </w:r>
      <w:r>
        <w:br/>
      </w:r>
      <w:r>
        <w:rPr>
          <w:rFonts w:ascii="Times New Roman"/>
          <w:b w:val="false"/>
          <w:i w:val="false"/>
          <w:color w:val="000000"/>
          <w:sz w:val="28"/>
        </w:rPr>
        <w:t xml:space="preserve">
                   хирургияда, стомотологияда немесе мал </w:t>
      </w:r>
      <w:r>
        <w:br/>
      </w:r>
      <w:r>
        <w:rPr>
          <w:rFonts w:ascii="Times New Roman"/>
          <w:b w:val="false"/>
          <w:i w:val="false"/>
          <w:color w:val="000000"/>
          <w:sz w:val="28"/>
        </w:rPr>
        <w:t xml:space="preserve">
                   дәрiгерлiгiнде қолданылатын аспаптар мен </w:t>
      </w:r>
      <w:r>
        <w:br/>
      </w:r>
      <w:r>
        <w:rPr>
          <w:rFonts w:ascii="Times New Roman"/>
          <w:b w:val="false"/>
          <w:i w:val="false"/>
          <w:color w:val="000000"/>
          <w:sz w:val="28"/>
        </w:rPr>
        <w:t xml:space="preserve">
                   құралдар, өзгелерi және көздiң қарашығын </w:t>
      </w:r>
      <w:r>
        <w:br/>
      </w:r>
      <w:r>
        <w:rPr>
          <w:rFonts w:ascii="Times New Roman"/>
          <w:b w:val="false"/>
          <w:i w:val="false"/>
          <w:color w:val="000000"/>
          <w:sz w:val="28"/>
        </w:rPr>
        <w:t xml:space="preserve">
                   зерттеуге арналған аспаптар: </w:t>
      </w:r>
      <w:r>
        <w:br/>
      </w:r>
      <w:r>
        <w:rPr>
          <w:rFonts w:ascii="Times New Roman"/>
          <w:b w:val="false"/>
          <w:i w:val="false"/>
          <w:color w:val="000000"/>
          <w:sz w:val="28"/>
        </w:rPr>
        <w:t xml:space="preserve">
                   - электродиагностикалық аппаратурасы </w:t>
      </w:r>
      <w:r>
        <w:br/>
      </w:r>
      <w:r>
        <w:rPr>
          <w:rFonts w:ascii="Times New Roman"/>
          <w:b w:val="false"/>
          <w:i w:val="false"/>
          <w:color w:val="000000"/>
          <w:sz w:val="28"/>
        </w:rPr>
        <w:t xml:space="preserve">
                   (функционалды диагностикалық зерттеулерге </w:t>
      </w:r>
      <w:r>
        <w:br/>
      </w:r>
      <w:r>
        <w:rPr>
          <w:rFonts w:ascii="Times New Roman"/>
          <w:b w:val="false"/>
          <w:i w:val="false"/>
          <w:color w:val="000000"/>
          <w:sz w:val="28"/>
        </w:rPr>
        <w:t xml:space="preserve">
                   арналған немесе физиологиялық параметрлердi </w:t>
      </w:r>
      <w:r>
        <w:br/>
      </w:r>
      <w:r>
        <w:rPr>
          <w:rFonts w:ascii="Times New Roman"/>
          <w:b w:val="false"/>
          <w:i w:val="false"/>
          <w:color w:val="000000"/>
          <w:sz w:val="28"/>
        </w:rPr>
        <w:t xml:space="preserve">
                   бақылауға арналған аппаратураны қоса алғанда): </w:t>
      </w:r>
      <w:r>
        <w:br/>
      </w:r>
      <w:r>
        <w:rPr>
          <w:rFonts w:ascii="Times New Roman"/>
          <w:b w:val="false"/>
          <w:i w:val="false"/>
          <w:color w:val="000000"/>
          <w:sz w:val="28"/>
        </w:rPr>
        <w:t xml:space="preserve">
          9018.11  -- электрокардиографтар </w:t>
      </w:r>
      <w:r>
        <w:br/>
      </w:r>
      <w:r>
        <w:rPr>
          <w:rFonts w:ascii="Times New Roman"/>
          <w:b w:val="false"/>
          <w:i w:val="false"/>
          <w:color w:val="000000"/>
          <w:sz w:val="28"/>
        </w:rPr>
        <w:t xml:space="preserve">
          9018.12  -- ультрадыбысты сканерлеуге арналған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9018.13  -- магниттiк-резонанстық томографтар </w:t>
      </w:r>
      <w:r>
        <w:br/>
      </w:r>
      <w:r>
        <w:rPr>
          <w:rFonts w:ascii="Times New Roman"/>
          <w:b w:val="false"/>
          <w:i w:val="false"/>
          <w:color w:val="000000"/>
          <w:sz w:val="28"/>
        </w:rPr>
        <w:t xml:space="preserve">
          9018.14  -- сцинтиграфиялық аппаратура </w:t>
      </w:r>
      <w:r>
        <w:br/>
      </w:r>
      <w:r>
        <w:rPr>
          <w:rFonts w:ascii="Times New Roman"/>
          <w:b w:val="false"/>
          <w:i w:val="false"/>
          <w:color w:val="000000"/>
          <w:sz w:val="28"/>
        </w:rPr>
        <w:t xml:space="preserve">
          9018.19  -- өзгелерi </w:t>
      </w:r>
      <w:r>
        <w:br/>
      </w:r>
      <w:r>
        <w:rPr>
          <w:rFonts w:ascii="Times New Roman"/>
          <w:b w:val="false"/>
          <w:i w:val="false"/>
          <w:color w:val="000000"/>
          <w:sz w:val="28"/>
        </w:rPr>
        <w:t xml:space="preserve">
          9018.20  - ультракүлгiн немесе инфрақызыл сәулелердi </w:t>
      </w:r>
      <w:r>
        <w:br/>
      </w:r>
      <w:r>
        <w:rPr>
          <w:rFonts w:ascii="Times New Roman"/>
          <w:b w:val="false"/>
          <w:i w:val="false"/>
          <w:color w:val="000000"/>
          <w:sz w:val="28"/>
        </w:rPr>
        <w:t xml:space="preserve">
                   пайдалану үшiн негiзделген аппаратура </w:t>
      </w:r>
      <w:r>
        <w:br/>
      </w:r>
      <w:r>
        <w:rPr>
          <w:rFonts w:ascii="Times New Roman"/>
          <w:b w:val="false"/>
          <w:i w:val="false"/>
          <w:color w:val="000000"/>
          <w:sz w:val="28"/>
        </w:rPr>
        <w:t xml:space="preserve">
                   - шприцтер, инелер, катетерлер және ұқсас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9018.31  -- инесi бар немесе инесiз шприцтер </w:t>
      </w:r>
      <w:r>
        <w:br/>
      </w:r>
      <w:r>
        <w:rPr>
          <w:rFonts w:ascii="Times New Roman"/>
          <w:b w:val="false"/>
          <w:i w:val="false"/>
          <w:color w:val="000000"/>
          <w:sz w:val="28"/>
        </w:rPr>
        <w:t xml:space="preserve">
          9018.39  -- өзгелерi </w:t>
      </w:r>
    </w:p>
    <w:p>
      <w:pPr>
        <w:spacing w:after="0"/>
        <w:ind w:left="0"/>
        <w:jc w:val="both"/>
      </w:pPr>
      <w:r>
        <w:rPr>
          <w:rFonts w:ascii="Times New Roman"/>
          <w:b w:val="false"/>
          <w:i w:val="false"/>
          <w:color w:val="000000"/>
          <w:sz w:val="28"/>
        </w:rPr>
        <w:t xml:space="preserve">XYIII-тарау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90.18 </w:t>
      </w:r>
      <w:r>
        <w:rPr>
          <w:rFonts w:ascii="Times New Roman"/>
          <w:b w:val="false"/>
          <w:i w:val="false"/>
          <w:color w:val="000000"/>
          <w:vertAlign w:val="subscript"/>
        </w:rPr>
        <w:t xml:space="preserve">2 </w:t>
      </w:r>
      <w:r>
        <w:rPr>
          <w:rFonts w:ascii="Times New Roman"/>
          <w:b w:val="false"/>
          <w:i w:val="false"/>
          <w:color w:val="000000"/>
          <w:sz w:val="28"/>
        </w:rPr>
        <w:t xml:space="preserve">/21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стоматологиялық приборлар мен қондырғылар,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9018.41  -- өзге де стоматологиялық жабдықтармен бiрыңғай </w:t>
      </w:r>
      <w:r>
        <w:br/>
      </w:r>
      <w:r>
        <w:rPr>
          <w:rFonts w:ascii="Times New Roman"/>
          <w:b w:val="false"/>
          <w:i w:val="false"/>
          <w:color w:val="000000"/>
          <w:sz w:val="28"/>
        </w:rPr>
        <w:t xml:space="preserve">
                   негiзiнде қатар қолданатын немесе қатар </w:t>
      </w:r>
      <w:r>
        <w:br/>
      </w:r>
      <w:r>
        <w:rPr>
          <w:rFonts w:ascii="Times New Roman"/>
          <w:b w:val="false"/>
          <w:i w:val="false"/>
          <w:color w:val="000000"/>
          <w:sz w:val="28"/>
        </w:rPr>
        <w:t xml:space="preserve">
                   қолданбайтын бор машиналары </w:t>
      </w:r>
      <w:r>
        <w:br/>
      </w:r>
      <w:r>
        <w:rPr>
          <w:rFonts w:ascii="Times New Roman"/>
          <w:b w:val="false"/>
          <w:i w:val="false"/>
          <w:color w:val="000000"/>
          <w:sz w:val="28"/>
        </w:rPr>
        <w:t xml:space="preserve">
          9018.49  -- өзгелерi </w:t>
      </w:r>
      <w:r>
        <w:br/>
      </w:r>
      <w:r>
        <w:rPr>
          <w:rFonts w:ascii="Times New Roman"/>
          <w:b w:val="false"/>
          <w:i w:val="false"/>
          <w:color w:val="000000"/>
          <w:sz w:val="28"/>
        </w:rPr>
        <w:t xml:space="preserve">
          9018.50  - офтальмологиялық құралдар мен қондырғылар,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9018.90  - құралдар мен қондырғылар, өзгелерi </w:t>
      </w:r>
      <w:r>
        <w:br/>
      </w:r>
      <w:r>
        <w:rPr>
          <w:rFonts w:ascii="Times New Roman"/>
          <w:b w:val="false"/>
          <w:i w:val="false"/>
          <w:color w:val="000000"/>
          <w:sz w:val="28"/>
        </w:rPr>
        <w:t xml:space="preserve">
90.19              Механикалық терапияға арналған аппаратура; </w:t>
      </w:r>
      <w:r>
        <w:br/>
      </w:r>
      <w:r>
        <w:rPr>
          <w:rFonts w:ascii="Times New Roman"/>
          <w:b w:val="false"/>
          <w:i w:val="false"/>
          <w:color w:val="000000"/>
          <w:sz w:val="28"/>
        </w:rPr>
        <w:t xml:space="preserve">
                   массаждың аппараттар; кәсiптiк жарамдылығын </w:t>
      </w:r>
      <w:r>
        <w:br/>
      </w:r>
      <w:r>
        <w:rPr>
          <w:rFonts w:ascii="Times New Roman"/>
          <w:b w:val="false"/>
          <w:i w:val="false"/>
          <w:color w:val="000000"/>
          <w:sz w:val="28"/>
        </w:rPr>
        <w:t xml:space="preserve">
                   психологиялық тексеруге арналған аппаратура; </w:t>
      </w:r>
      <w:r>
        <w:br/>
      </w:r>
      <w:r>
        <w:rPr>
          <w:rFonts w:ascii="Times New Roman"/>
          <w:b w:val="false"/>
          <w:i w:val="false"/>
          <w:color w:val="000000"/>
          <w:sz w:val="28"/>
        </w:rPr>
        <w:t xml:space="preserve">
                   озонмен, оттегімен және аэрозольмен және </w:t>
      </w:r>
      <w:r>
        <w:br/>
      </w:r>
      <w:r>
        <w:rPr>
          <w:rFonts w:ascii="Times New Roman"/>
          <w:b w:val="false"/>
          <w:i w:val="false"/>
          <w:color w:val="000000"/>
          <w:sz w:val="28"/>
        </w:rPr>
        <w:t xml:space="preserve">
                   аэрозольмен емдеуге, қолдан тыныс алдыруға </w:t>
      </w:r>
      <w:r>
        <w:br/>
      </w:r>
      <w:r>
        <w:rPr>
          <w:rFonts w:ascii="Times New Roman"/>
          <w:b w:val="false"/>
          <w:i w:val="false"/>
          <w:color w:val="000000"/>
          <w:sz w:val="28"/>
        </w:rPr>
        <w:t xml:space="preserve">
                   арналған аппаратура немесе басқа да терапевтiк </w:t>
      </w:r>
      <w:r>
        <w:br/>
      </w:r>
      <w:r>
        <w:rPr>
          <w:rFonts w:ascii="Times New Roman"/>
          <w:b w:val="false"/>
          <w:i w:val="false"/>
          <w:color w:val="000000"/>
          <w:sz w:val="28"/>
        </w:rPr>
        <w:t xml:space="preserve">
                   тыныс алу аппаратурасы: </w:t>
      </w:r>
      <w:r>
        <w:br/>
      </w:r>
      <w:r>
        <w:rPr>
          <w:rFonts w:ascii="Times New Roman"/>
          <w:b w:val="false"/>
          <w:i w:val="false"/>
          <w:color w:val="000000"/>
          <w:sz w:val="28"/>
        </w:rPr>
        <w:t xml:space="preserve">
          9019.10  - механикалық терапияға арналған аппаратура; </w:t>
      </w:r>
      <w:r>
        <w:br/>
      </w:r>
      <w:r>
        <w:rPr>
          <w:rFonts w:ascii="Times New Roman"/>
          <w:b w:val="false"/>
          <w:i w:val="false"/>
          <w:color w:val="000000"/>
          <w:sz w:val="28"/>
        </w:rPr>
        <w:t xml:space="preserve">
                   массаждық аппараттар; кәсiптiк жарамдылығын </w:t>
      </w:r>
      <w:r>
        <w:br/>
      </w:r>
      <w:r>
        <w:rPr>
          <w:rFonts w:ascii="Times New Roman"/>
          <w:b w:val="false"/>
          <w:i w:val="false"/>
          <w:color w:val="000000"/>
          <w:sz w:val="28"/>
        </w:rPr>
        <w:t xml:space="preserve">
                   психологиялық тексеруге арналған аппаратура </w:t>
      </w:r>
      <w:r>
        <w:br/>
      </w:r>
      <w:r>
        <w:rPr>
          <w:rFonts w:ascii="Times New Roman"/>
          <w:b w:val="false"/>
          <w:i w:val="false"/>
          <w:color w:val="000000"/>
          <w:sz w:val="28"/>
        </w:rPr>
        <w:t xml:space="preserve">
          9019.20  - озонмен, оттегiмен және аэрозольмен және </w:t>
      </w:r>
      <w:r>
        <w:br/>
      </w:r>
      <w:r>
        <w:rPr>
          <w:rFonts w:ascii="Times New Roman"/>
          <w:b w:val="false"/>
          <w:i w:val="false"/>
          <w:color w:val="000000"/>
          <w:sz w:val="28"/>
        </w:rPr>
        <w:t xml:space="preserve">
                   аэрозольмен емдеуге, қолдан тыныс алдыруға </w:t>
      </w:r>
      <w:r>
        <w:br/>
      </w:r>
      <w:r>
        <w:rPr>
          <w:rFonts w:ascii="Times New Roman"/>
          <w:b w:val="false"/>
          <w:i w:val="false"/>
          <w:color w:val="000000"/>
          <w:sz w:val="28"/>
        </w:rPr>
        <w:t xml:space="preserve">
                   арналған аппаратура немесе басқа да терапевтiк </w:t>
      </w:r>
      <w:r>
        <w:br/>
      </w:r>
      <w:r>
        <w:rPr>
          <w:rFonts w:ascii="Times New Roman"/>
          <w:b w:val="false"/>
          <w:i w:val="false"/>
          <w:color w:val="000000"/>
          <w:sz w:val="28"/>
        </w:rPr>
        <w:t xml:space="preserve">
                   тыныс алу-аппаратурасы </w:t>
      </w:r>
      <w:r>
        <w:br/>
      </w:r>
      <w:r>
        <w:rPr>
          <w:rFonts w:ascii="Times New Roman"/>
          <w:b w:val="false"/>
          <w:i w:val="false"/>
          <w:color w:val="000000"/>
          <w:sz w:val="28"/>
        </w:rPr>
        <w:t xml:space="preserve">
90.20     9020.00  Механикалық тетiктерi мен ауыстырмалы сүзгiлерi </w:t>
      </w:r>
      <w:r>
        <w:br/>
      </w:r>
      <w:r>
        <w:rPr>
          <w:rFonts w:ascii="Times New Roman"/>
          <w:b w:val="false"/>
          <w:i w:val="false"/>
          <w:color w:val="000000"/>
          <w:sz w:val="28"/>
        </w:rPr>
        <w:t xml:space="preserve">
                   жоқ тыныс алу басқа да құралдар және қорғау </w:t>
      </w:r>
      <w:r>
        <w:br/>
      </w:r>
      <w:r>
        <w:rPr>
          <w:rFonts w:ascii="Times New Roman"/>
          <w:b w:val="false"/>
          <w:i w:val="false"/>
          <w:color w:val="000000"/>
          <w:sz w:val="28"/>
        </w:rPr>
        <w:t xml:space="preserve">
                   маскалардан басқа, газ маскалары. </w:t>
      </w:r>
      <w:r>
        <w:br/>
      </w:r>
      <w:r>
        <w:rPr>
          <w:rFonts w:ascii="Times New Roman"/>
          <w:b w:val="false"/>
          <w:i w:val="false"/>
          <w:color w:val="000000"/>
          <w:sz w:val="28"/>
        </w:rPr>
        <w:t xml:space="preserve">
90.21              Балдақтарды, хирургиялық белдiктердi және </w:t>
      </w:r>
      <w:r>
        <w:br/>
      </w:r>
      <w:r>
        <w:rPr>
          <w:rFonts w:ascii="Times New Roman"/>
          <w:b w:val="false"/>
          <w:i w:val="false"/>
          <w:color w:val="000000"/>
          <w:sz w:val="28"/>
        </w:rPr>
        <w:t xml:space="preserve">
                   бандаждарды қоса алғанда, бейiмделген </w:t>
      </w:r>
      <w:r>
        <w:br/>
      </w:r>
      <w:r>
        <w:rPr>
          <w:rFonts w:ascii="Times New Roman"/>
          <w:b w:val="false"/>
          <w:i w:val="false"/>
          <w:color w:val="000000"/>
          <w:sz w:val="28"/>
        </w:rPr>
        <w:t xml:space="preserve">
                   ортопедиялық құралдар; сынықтарды емдеуге </w:t>
      </w:r>
      <w:r>
        <w:br/>
      </w:r>
      <w:r>
        <w:rPr>
          <w:rFonts w:ascii="Times New Roman"/>
          <w:b w:val="false"/>
          <w:i w:val="false"/>
          <w:color w:val="000000"/>
          <w:sz w:val="28"/>
        </w:rPr>
        <w:t xml:space="preserve">
                   арналған таңғыш қалақтар және басқа да </w:t>
      </w:r>
      <w:r>
        <w:br/>
      </w:r>
      <w:r>
        <w:rPr>
          <w:rFonts w:ascii="Times New Roman"/>
          <w:b w:val="false"/>
          <w:i w:val="false"/>
          <w:color w:val="000000"/>
          <w:sz w:val="28"/>
        </w:rPr>
        <w:t xml:space="preserve">
                   бейiмделген құралдар; жасанды дене мүшелерi; </w:t>
      </w:r>
      <w:r>
        <w:br/>
      </w:r>
      <w:r>
        <w:rPr>
          <w:rFonts w:ascii="Times New Roman"/>
          <w:b w:val="false"/>
          <w:i w:val="false"/>
          <w:color w:val="000000"/>
          <w:sz w:val="28"/>
        </w:rPr>
        <w:t xml:space="preserve">
                   жетiлмеген органды немесе оның кемiстiгін өтеу </w:t>
      </w:r>
      <w:r>
        <w:br/>
      </w:r>
      <w:r>
        <w:rPr>
          <w:rFonts w:ascii="Times New Roman"/>
          <w:b w:val="false"/>
          <w:i w:val="false"/>
          <w:color w:val="000000"/>
          <w:sz w:val="28"/>
        </w:rPr>
        <w:t xml:space="preserve">
                   үшiн жүретін өзiмен алып жүретiн немесе денеге </w:t>
      </w:r>
      <w:r>
        <w:br/>
      </w:r>
      <w:r>
        <w:rPr>
          <w:rFonts w:ascii="Times New Roman"/>
          <w:b w:val="false"/>
          <w:i w:val="false"/>
          <w:color w:val="000000"/>
          <w:sz w:val="28"/>
        </w:rPr>
        <w:t xml:space="preserve">
                   салынатын, есту және басқа да аппараттар: </w:t>
      </w:r>
      <w:r>
        <w:br/>
      </w:r>
      <w:r>
        <w:rPr>
          <w:rFonts w:ascii="Times New Roman"/>
          <w:b w:val="false"/>
          <w:i w:val="false"/>
          <w:color w:val="000000"/>
          <w:sz w:val="28"/>
        </w:rPr>
        <w:t xml:space="preserve">
          902l.10  - ортопедиялыққа немесе сынықтарды емдеуге </w:t>
      </w:r>
      <w:r>
        <w:br/>
      </w:r>
      <w:r>
        <w:rPr>
          <w:rFonts w:ascii="Times New Roman"/>
          <w:b w:val="false"/>
          <w:i w:val="false"/>
          <w:color w:val="000000"/>
          <w:sz w:val="28"/>
        </w:rPr>
        <w:t xml:space="preserve">
                   арналған құралдар </w:t>
      </w:r>
      <w:r>
        <w:br/>
      </w:r>
      <w:r>
        <w:rPr>
          <w:rFonts w:ascii="Times New Roman"/>
          <w:b w:val="false"/>
          <w:i w:val="false"/>
          <w:color w:val="000000"/>
          <w:sz w:val="28"/>
        </w:rPr>
        <w:t xml:space="preserve">
                   - жасанды тiстер және стоматологиялық бiрiктiргiш </w:t>
      </w:r>
      <w:r>
        <w:br/>
      </w:r>
      <w:r>
        <w:rPr>
          <w:rFonts w:ascii="Times New Roman"/>
          <w:b w:val="false"/>
          <w:i w:val="false"/>
          <w:color w:val="000000"/>
          <w:sz w:val="28"/>
        </w:rPr>
        <w:t xml:space="preserve">
                   бөлшектерi: </w:t>
      </w:r>
      <w:r>
        <w:br/>
      </w:r>
      <w:r>
        <w:rPr>
          <w:rFonts w:ascii="Times New Roman"/>
          <w:b w:val="false"/>
          <w:i w:val="false"/>
          <w:color w:val="000000"/>
          <w:sz w:val="28"/>
        </w:rPr>
        <w:t xml:space="preserve">
          9021.21  -- жасанды тicтep </w:t>
      </w:r>
      <w:r>
        <w:br/>
      </w:r>
      <w:r>
        <w:rPr>
          <w:rFonts w:ascii="Times New Roman"/>
          <w:b w:val="false"/>
          <w:i w:val="false"/>
          <w:color w:val="000000"/>
          <w:sz w:val="28"/>
        </w:rPr>
        <w:t xml:space="preserve">
          9021.29  -- өзгелерi </w:t>
      </w:r>
      <w:r>
        <w:br/>
      </w:r>
      <w:r>
        <w:rPr>
          <w:rFonts w:ascii="Times New Roman"/>
          <w:b w:val="false"/>
          <w:i w:val="false"/>
          <w:color w:val="000000"/>
          <w:sz w:val="28"/>
        </w:rPr>
        <w:t xml:space="preserve">
                   - жасанды дене мүшелерi, өзгелерi: </w:t>
      </w:r>
      <w:r>
        <w:br/>
      </w:r>
      <w:r>
        <w:rPr>
          <w:rFonts w:ascii="Times New Roman"/>
          <w:b w:val="false"/>
          <w:i w:val="false"/>
          <w:color w:val="000000"/>
          <w:sz w:val="28"/>
        </w:rPr>
        <w:t xml:space="preserve">
          9021.31  -- жасанды буындар </w:t>
      </w:r>
      <w:r>
        <w:br/>
      </w:r>
      <w:r>
        <w:rPr>
          <w:rFonts w:ascii="Times New Roman"/>
          <w:b w:val="false"/>
          <w:i w:val="false"/>
          <w:color w:val="000000"/>
          <w:sz w:val="28"/>
        </w:rPr>
        <w:t xml:space="preserve">
          9021.39  -- өзгелерi </w:t>
      </w:r>
      <w:r>
        <w:br/>
      </w:r>
      <w:r>
        <w:rPr>
          <w:rFonts w:ascii="Times New Roman"/>
          <w:b w:val="false"/>
          <w:i w:val="false"/>
          <w:color w:val="000000"/>
          <w:sz w:val="28"/>
        </w:rPr>
        <w:t xml:space="preserve">
          9021.40  - бөлiктер мен керек-жарақтардан басқа, есту </w:t>
      </w:r>
      <w:r>
        <w:br/>
      </w:r>
      <w:r>
        <w:rPr>
          <w:rFonts w:ascii="Times New Roman"/>
          <w:b w:val="false"/>
          <w:i w:val="false"/>
          <w:color w:val="000000"/>
          <w:sz w:val="28"/>
        </w:rPr>
        <w:t xml:space="preserve">
                   аппараттары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90.21 </w:t>
      </w:r>
      <w:r>
        <w:rPr>
          <w:rFonts w:ascii="Times New Roman"/>
          <w:b w:val="false"/>
          <w:i w:val="false"/>
          <w:color w:val="000000"/>
          <w:vertAlign w:val="subscript"/>
        </w:rPr>
        <w:t xml:space="preserve">2 </w:t>
      </w: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9021.50  бөлiктер мен керек-жарақтардан басқа, </w:t>
      </w:r>
      <w:r>
        <w:br/>
      </w:r>
      <w:r>
        <w:rPr>
          <w:rFonts w:ascii="Times New Roman"/>
          <w:b w:val="false"/>
          <w:i w:val="false"/>
          <w:color w:val="000000"/>
          <w:sz w:val="28"/>
        </w:rPr>
        <w:t xml:space="preserve">
                   жүрекширатқыштар </w:t>
      </w:r>
      <w:r>
        <w:br/>
      </w:r>
      <w:r>
        <w:rPr>
          <w:rFonts w:ascii="Times New Roman"/>
          <w:b w:val="false"/>
          <w:i w:val="false"/>
          <w:color w:val="000000"/>
          <w:sz w:val="28"/>
        </w:rPr>
        <w:t xml:space="preserve">
          9021.90  - өзгелерi </w:t>
      </w:r>
      <w:r>
        <w:br/>
      </w:r>
      <w:r>
        <w:rPr>
          <w:rFonts w:ascii="Times New Roman"/>
          <w:b w:val="false"/>
          <w:i w:val="false"/>
          <w:color w:val="000000"/>
          <w:sz w:val="28"/>
        </w:rPr>
        <w:t xml:space="preserve">
90.22              Рентгенографиялық немесе радиотерапевтiк </w:t>
      </w:r>
      <w:r>
        <w:br/>
      </w:r>
      <w:r>
        <w:rPr>
          <w:rFonts w:ascii="Times New Roman"/>
          <w:b w:val="false"/>
          <w:i w:val="false"/>
          <w:color w:val="000000"/>
          <w:sz w:val="28"/>
        </w:rPr>
        <w:t xml:space="preserve">
                   аппаратураны, рентгендiк түтiктердi және басқа да </w:t>
      </w:r>
      <w:r>
        <w:br/>
      </w:r>
      <w:r>
        <w:rPr>
          <w:rFonts w:ascii="Times New Roman"/>
          <w:b w:val="false"/>
          <w:i w:val="false"/>
          <w:color w:val="000000"/>
          <w:sz w:val="28"/>
        </w:rPr>
        <w:t xml:space="preserve">
                   рентгендiк сәулелену генераторларын, кернеуi </w:t>
      </w:r>
      <w:r>
        <w:br/>
      </w:r>
      <w:r>
        <w:rPr>
          <w:rFonts w:ascii="Times New Roman"/>
          <w:b w:val="false"/>
          <w:i w:val="false"/>
          <w:color w:val="000000"/>
          <w:sz w:val="28"/>
        </w:rPr>
        <w:t xml:space="preserve">
                   жоғары қысымды генераторларды, басқару </w:t>
      </w:r>
      <w:r>
        <w:br/>
      </w:r>
      <w:r>
        <w:rPr>
          <w:rFonts w:ascii="Times New Roman"/>
          <w:b w:val="false"/>
          <w:i w:val="false"/>
          <w:color w:val="000000"/>
          <w:sz w:val="28"/>
        </w:rPr>
        <w:t xml:space="preserve">
                   қалқандары мен пульттерiн, экрандарды тексеруге </w:t>
      </w:r>
      <w:r>
        <w:br/>
      </w:r>
      <w:r>
        <w:rPr>
          <w:rFonts w:ascii="Times New Roman"/>
          <w:b w:val="false"/>
          <w:i w:val="false"/>
          <w:color w:val="000000"/>
          <w:sz w:val="28"/>
        </w:rPr>
        <w:t xml:space="preserve">
                   немесе емдеуге арналған столдарды, креслоларды </w:t>
      </w:r>
      <w:r>
        <w:br/>
      </w:r>
      <w:r>
        <w:rPr>
          <w:rFonts w:ascii="Times New Roman"/>
          <w:b w:val="false"/>
          <w:i w:val="false"/>
          <w:color w:val="000000"/>
          <w:sz w:val="28"/>
        </w:rPr>
        <w:t xml:space="preserve">
                   қоса алғанда, рентгендiк, альфа-, бета- немесе </w:t>
      </w:r>
      <w:r>
        <w:br/>
      </w:r>
      <w:r>
        <w:rPr>
          <w:rFonts w:ascii="Times New Roman"/>
          <w:b w:val="false"/>
          <w:i w:val="false"/>
          <w:color w:val="000000"/>
          <w:sz w:val="28"/>
        </w:rPr>
        <w:t xml:space="preserve">
                   гамма- сәулеленудi пайдалануға негiзделген, </w:t>
      </w:r>
      <w:r>
        <w:br/>
      </w:r>
      <w:r>
        <w:rPr>
          <w:rFonts w:ascii="Times New Roman"/>
          <w:b w:val="false"/>
          <w:i w:val="false"/>
          <w:color w:val="000000"/>
          <w:sz w:val="28"/>
        </w:rPr>
        <w:t xml:space="preserve">
                   медициналық, хирургиялық, стоматологиялық </w:t>
      </w:r>
      <w:r>
        <w:br/>
      </w:r>
      <w:r>
        <w:rPr>
          <w:rFonts w:ascii="Times New Roman"/>
          <w:b w:val="false"/>
          <w:i w:val="false"/>
          <w:color w:val="000000"/>
          <w:sz w:val="28"/>
        </w:rPr>
        <w:t xml:space="preserve">
                   немесе малдәрiгерлiк пайдалану үшiн арналған </w:t>
      </w:r>
      <w:r>
        <w:br/>
      </w:r>
      <w:r>
        <w:rPr>
          <w:rFonts w:ascii="Times New Roman"/>
          <w:b w:val="false"/>
          <w:i w:val="false"/>
          <w:color w:val="000000"/>
          <w:sz w:val="28"/>
        </w:rPr>
        <w:t xml:space="preserve">
                   немесе арналмаған аппаратура: </w:t>
      </w:r>
      <w:r>
        <w:br/>
      </w:r>
      <w:r>
        <w:rPr>
          <w:rFonts w:ascii="Times New Roman"/>
          <w:b w:val="false"/>
          <w:i w:val="false"/>
          <w:color w:val="000000"/>
          <w:sz w:val="28"/>
        </w:rPr>
        <w:t xml:space="preserve">
                   - рентгенографиялық немесе радиотерапевтiк </w:t>
      </w:r>
      <w:r>
        <w:br/>
      </w:r>
      <w:r>
        <w:rPr>
          <w:rFonts w:ascii="Times New Roman"/>
          <w:b w:val="false"/>
          <w:i w:val="false"/>
          <w:color w:val="000000"/>
          <w:sz w:val="28"/>
        </w:rPr>
        <w:t xml:space="preserve">
                   аппаратураны қоса алғанда, рентгендiк сәулеленудi </w:t>
      </w:r>
      <w:r>
        <w:br/>
      </w:r>
      <w:r>
        <w:rPr>
          <w:rFonts w:ascii="Times New Roman"/>
          <w:b w:val="false"/>
          <w:i w:val="false"/>
          <w:color w:val="000000"/>
          <w:sz w:val="28"/>
        </w:rPr>
        <w:t xml:space="preserve">
                   пайдалануға негiзделген, медициналық, </w:t>
      </w:r>
      <w:r>
        <w:br/>
      </w:r>
      <w:r>
        <w:rPr>
          <w:rFonts w:ascii="Times New Roman"/>
          <w:b w:val="false"/>
          <w:i w:val="false"/>
          <w:color w:val="000000"/>
          <w:sz w:val="28"/>
        </w:rPr>
        <w:t xml:space="preserve">
                   хирургиялық, стоматологиялық немесе </w:t>
      </w:r>
      <w:r>
        <w:br/>
      </w:r>
      <w:r>
        <w:rPr>
          <w:rFonts w:ascii="Times New Roman"/>
          <w:b w:val="false"/>
          <w:i w:val="false"/>
          <w:color w:val="000000"/>
          <w:sz w:val="28"/>
        </w:rPr>
        <w:t xml:space="preserve">
                   малдәрiгерлiк пайдалану үшiн арналған немесе </w:t>
      </w:r>
      <w:r>
        <w:br/>
      </w:r>
      <w:r>
        <w:rPr>
          <w:rFonts w:ascii="Times New Roman"/>
          <w:b w:val="false"/>
          <w:i w:val="false"/>
          <w:color w:val="000000"/>
          <w:sz w:val="28"/>
        </w:rPr>
        <w:t xml:space="preserve">
                   арналмаған аппаратура: </w:t>
      </w:r>
      <w:r>
        <w:br/>
      </w:r>
      <w:r>
        <w:rPr>
          <w:rFonts w:ascii="Times New Roman"/>
          <w:b w:val="false"/>
          <w:i w:val="false"/>
          <w:color w:val="000000"/>
          <w:sz w:val="28"/>
        </w:rPr>
        <w:t xml:space="preserve">
          9022.12  -- компьютерлiк томографтар </w:t>
      </w:r>
      <w:r>
        <w:br/>
      </w:r>
      <w:r>
        <w:rPr>
          <w:rFonts w:ascii="Times New Roman"/>
          <w:b w:val="false"/>
          <w:i w:val="false"/>
          <w:color w:val="000000"/>
          <w:sz w:val="28"/>
        </w:rPr>
        <w:t xml:space="preserve">
          9022.13  -- стоматологияда пайдалану үшiн, өзгелерi </w:t>
      </w:r>
      <w:r>
        <w:br/>
      </w:r>
      <w:r>
        <w:rPr>
          <w:rFonts w:ascii="Times New Roman"/>
          <w:b w:val="false"/>
          <w:i w:val="false"/>
          <w:color w:val="000000"/>
          <w:sz w:val="28"/>
        </w:rPr>
        <w:t xml:space="preserve">
          9022.14  -- медициналық, хирургиялық, стоматологиялық </w:t>
      </w:r>
      <w:r>
        <w:br/>
      </w:r>
      <w:r>
        <w:rPr>
          <w:rFonts w:ascii="Times New Roman"/>
          <w:b w:val="false"/>
          <w:i w:val="false"/>
          <w:color w:val="000000"/>
          <w:sz w:val="28"/>
        </w:rPr>
        <w:t xml:space="preserve">
                   немесе малдәрiгерлiк пайдалану үшiн </w:t>
      </w:r>
      <w:r>
        <w:br/>
      </w:r>
      <w:r>
        <w:rPr>
          <w:rFonts w:ascii="Times New Roman"/>
          <w:b w:val="false"/>
          <w:i w:val="false"/>
          <w:color w:val="000000"/>
          <w:sz w:val="28"/>
        </w:rPr>
        <w:t xml:space="preserve">
          9022.19  -- өзгелерi </w:t>
      </w:r>
      <w:r>
        <w:br/>
      </w:r>
      <w:r>
        <w:rPr>
          <w:rFonts w:ascii="Times New Roman"/>
          <w:b w:val="false"/>
          <w:i w:val="false"/>
          <w:color w:val="000000"/>
          <w:sz w:val="28"/>
        </w:rPr>
        <w:t xml:space="preserve">
                   - рентгенографиялық немесе радиотерапевтік </w:t>
      </w:r>
      <w:r>
        <w:br/>
      </w:r>
      <w:r>
        <w:rPr>
          <w:rFonts w:ascii="Times New Roman"/>
          <w:b w:val="false"/>
          <w:i w:val="false"/>
          <w:color w:val="000000"/>
          <w:sz w:val="28"/>
        </w:rPr>
        <w:t xml:space="preserve">
                   аппаратураны қоса алғанда, рентгендiк альфа-, </w:t>
      </w:r>
      <w:r>
        <w:br/>
      </w:r>
      <w:r>
        <w:rPr>
          <w:rFonts w:ascii="Times New Roman"/>
          <w:b w:val="false"/>
          <w:i w:val="false"/>
          <w:color w:val="000000"/>
          <w:sz w:val="28"/>
        </w:rPr>
        <w:t xml:space="preserve">
                   бета- немесе гамма- сәулеленудi пайдалануға </w:t>
      </w:r>
      <w:r>
        <w:br/>
      </w:r>
      <w:r>
        <w:rPr>
          <w:rFonts w:ascii="Times New Roman"/>
          <w:b w:val="false"/>
          <w:i w:val="false"/>
          <w:color w:val="000000"/>
          <w:sz w:val="28"/>
        </w:rPr>
        <w:t xml:space="preserve">
                   негiзделген, медициналық, хирургиялық, </w:t>
      </w:r>
      <w:r>
        <w:br/>
      </w:r>
      <w:r>
        <w:rPr>
          <w:rFonts w:ascii="Times New Roman"/>
          <w:b w:val="false"/>
          <w:i w:val="false"/>
          <w:color w:val="000000"/>
          <w:sz w:val="28"/>
        </w:rPr>
        <w:t xml:space="preserve">
                   стоматологиялық немесе малдәрiгерлiк пайдалану </w:t>
      </w:r>
      <w:r>
        <w:br/>
      </w:r>
      <w:r>
        <w:rPr>
          <w:rFonts w:ascii="Times New Roman"/>
          <w:b w:val="false"/>
          <w:i w:val="false"/>
          <w:color w:val="000000"/>
          <w:sz w:val="28"/>
        </w:rPr>
        <w:t xml:space="preserve">
                   үшiн арналған немесе арналмаған аппаратура: </w:t>
      </w:r>
      <w:r>
        <w:br/>
      </w:r>
      <w:r>
        <w:rPr>
          <w:rFonts w:ascii="Times New Roman"/>
          <w:b w:val="false"/>
          <w:i w:val="false"/>
          <w:color w:val="000000"/>
          <w:sz w:val="28"/>
        </w:rPr>
        <w:t xml:space="preserve">
          9022.21  -- медициналық, хирургиялық, стоматологиялық </w:t>
      </w:r>
      <w:r>
        <w:br/>
      </w:r>
      <w:r>
        <w:rPr>
          <w:rFonts w:ascii="Times New Roman"/>
          <w:b w:val="false"/>
          <w:i w:val="false"/>
          <w:color w:val="000000"/>
          <w:sz w:val="28"/>
        </w:rPr>
        <w:t xml:space="preserve">
                   немесе малдәрiгерлiк пайдалану үшiн арналған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9022.29  -- басқа да пайдалануға арналған </w:t>
      </w:r>
      <w:r>
        <w:br/>
      </w:r>
      <w:r>
        <w:rPr>
          <w:rFonts w:ascii="Times New Roman"/>
          <w:b w:val="false"/>
          <w:i w:val="false"/>
          <w:color w:val="000000"/>
          <w:sz w:val="28"/>
        </w:rPr>
        <w:t xml:space="preserve">
          9022.30  - рентгендiк түтіктер </w:t>
      </w:r>
      <w:r>
        <w:br/>
      </w:r>
      <w:r>
        <w:rPr>
          <w:rFonts w:ascii="Times New Roman"/>
          <w:b w:val="false"/>
          <w:i w:val="false"/>
          <w:color w:val="000000"/>
          <w:sz w:val="28"/>
        </w:rPr>
        <w:t xml:space="preserve">
          9022.90  - бөлiктер мен керек-жарақтарды қоса алғанда,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90.23     9023.00  Көрсету мақсатына арналған (мысалы, үйрету </w:t>
      </w:r>
      <w:r>
        <w:br/>
      </w:r>
      <w:r>
        <w:rPr>
          <w:rFonts w:ascii="Times New Roman"/>
          <w:b w:val="false"/>
          <w:i w:val="false"/>
          <w:color w:val="000000"/>
          <w:sz w:val="28"/>
        </w:rPr>
        <w:t xml:space="preserve">
                   немесе экспонаттау кезiнде), басқадай пайдалануға </w:t>
      </w:r>
      <w:r>
        <w:br/>
      </w:r>
      <w:r>
        <w:rPr>
          <w:rFonts w:ascii="Times New Roman"/>
          <w:b w:val="false"/>
          <w:i w:val="false"/>
          <w:color w:val="000000"/>
          <w:sz w:val="28"/>
        </w:rPr>
        <w:t xml:space="preserve">
                   жарамсыз аспаптар, аппаратуралар және модельдер.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90.24/27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90.24              Материалдардың (мысалы, металдар, ағаш, тоқыма </w:t>
      </w:r>
      <w:r>
        <w:br/>
      </w:r>
      <w:r>
        <w:rPr>
          <w:rFonts w:ascii="Times New Roman"/>
          <w:b w:val="false"/>
          <w:i w:val="false"/>
          <w:color w:val="000000"/>
          <w:sz w:val="28"/>
        </w:rPr>
        <w:t xml:space="preserve">
                   материалдары, қағаздар, пластмассалар) </w:t>
      </w:r>
      <w:r>
        <w:br/>
      </w:r>
      <w:r>
        <w:rPr>
          <w:rFonts w:ascii="Times New Roman"/>
          <w:b w:val="false"/>
          <w:i w:val="false"/>
          <w:color w:val="000000"/>
          <w:sz w:val="28"/>
        </w:rPr>
        <w:t xml:space="preserve">
                   қаттылығын, берiктiгiн, созылуын және қысылуын, </w:t>
      </w:r>
      <w:r>
        <w:br/>
      </w:r>
      <w:r>
        <w:rPr>
          <w:rFonts w:ascii="Times New Roman"/>
          <w:b w:val="false"/>
          <w:i w:val="false"/>
          <w:color w:val="000000"/>
          <w:sz w:val="28"/>
        </w:rPr>
        <w:t xml:space="preserve">
                   икемдiлiгiн немесе басқа да механикалық </w:t>
      </w:r>
      <w:r>
        <w:br/>
      </w:r>
      <w:r>
        <w:rPr>
          <w:rFonts w:ascii="Times New Roman"/>
          <w:b w:val="false"/>
          <w:i w:val="false"/>
          <w:color w:val="000000"/>
          <w:sz w:val="28"/>
        </w:rPr>
        <w:t xml:space="preserve">
                   қасиеттерiн сынауға арналған машиналар мен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9024.10  - металдарды сынауға арналған машиналар мен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9024.80  - өзге де машиналар мен аспаптар </w:t>
      </w:r>
      <w:r>
        <w:br/>
      </w:r>
      <w:r>
        <w:rPr>
          <w:rFonts w:ascii="Times New Roman"/>
          <w:b w:val="false"/>
          <w:i w:val="false"/>
          <w:color w:val="000000"/>
          <w:sz w:val="28"/>
        </w:rPr>
        <w:t xml:space="preserve">
          9024.90  - бөлiктер мен керек-жарақтар </w:t>
      </w:r>
      <w:r>
        <w:br/>
      </w:r>
      <w:r>
        <w:rPr>
          <w:rFonts w:ascii="Times New Roman"/>
          <w:b w:val="false"/>
          <w:i w:val="false"/>
          <w:color w:val="000000"/>
          <w:sz w:val="28"/>
        </w:rPr>
        <w:t xml:space="preserve">
90.25              Жазатын қондырғылары бар немесе жазатын </w:t>
      </w:r>
      <w:r>
        <w:br/>
      </w:r>
      <w:r>
        <w:rPr>
          <w:rFonts w:ascii="Times New Roman"/>
          <w:b w:val="false"/>
          <w:i w:val="false"/>
          <w:color w:val="000000"/>
          <w:sz w:val="28"/>
        </w:rPr>
        <w:t xml:space="preserve">
                   қондырғылары жоқ, сұйыққа батырған кезде жұмыс </w:t>
      </w:r>
      <w:r>
        <w:br/>
      </w:r>
      <w:r>
        <w:rPr>
          <w:rFonts w:ascii="Times New Roman"/>
          <w:b w:val="false"/>
          <w:i w:val="false"/>
          <w:color w:val="000000"/>
          <w:sz w:val="28"/>
        </w:rPr>
        <w:t xml:space="preserve">
                   iстейтiн ареометрлер мен осындай аспаптар, </w:t>
      </w:r>
      <w:r>
        <w:br/>
      </w:r>
      <w:r>
        <w:rPr>
          <w:rFonts w:ascii="Times New Roman"/>
          <w:b w:val="false"/>
          <w:i w:val="false"/>
          <w:color w:val="000000"/>
          <w:sz w:val="28"/>
        </w:rPr>
        <w:t xml:space="preserve">
                   термометрлер, пирометрлер, барометрлер, </w:t>
      </w:r>
      <w:r>
        <w:br/>
      </w:r>
      <w:r>
        <w:rPr>
          <w:rFonts w:ascii="Times New Roman"/>
          <w:b w:val="false"/>
          <w:i w:val="false"/>
          <w:color w:val="000000"/>
          <w:sz w:val="28"/>
        </w:rPr>
        <w:t xml:space="preserve">
                   гигрометрлер және психрометрлер, осы аспаптардың </w:t>
      </w:r>
      <w:r>
        <w:br/>
      </w:r>
      <w:r>
        <w:rPr>
          <w:rFonts w:ascii="Times New Roman"/>
          <w:b w:val="false"/>
          <w:i w:val="false"/>
          <w:color w:val="000000"/>
          <w:sz w:val="28"/>
        </w:rPr>
        <w:t xml:space="preserve">
                   кез келген комбинациялары: </w:t>
      </w:r>
      <w:r>
        <w:br/>
      </w:r>
      <w:r>
        <w:rPr>
          <w:rFonts w:ascii="Times New Roman"/>
          <w:b w:val="false"/>
          <w:i w:val="false"/>
          <w:color w:val="000000"/>
          <w:sz w:val="28"/>
        </w:rPr>
        <w:t xml:space="preserve">
                   - басқа да приборлармен бiрiкпеген, термометрлер </w:t>
      </w:r>
      <w:r>
        <w:br/>
      </w:r>
      <w:r>
        <w:rPr>
          <w:rFonts w:ascii="Times New Roman"/>
          <w:b w:val="false"/>
          <w:i w:val="false"/>
          <w:color w:val="000000"/>
          <w:sz w:val="28"/>
        </w:rPr>
        <w:t xml:space="preserve">
                   мен пирометрлер </w:t>
      </w:r>
      <w:r>
        <w:br/>
      </w:r>
      <w:r>
        <w:rPr>
          <w:rFonts w:ascii="Times New Roman"/>
          <w:b w:val="false"/>
          <w:i w:val="false"/>
          <w:color w:val="000000"/>
          <w:sz w:val="28"/>
        </w:rPr>
        <w:t xml:space="preserve">
          9025.11  -- сұйықтай, </w:t>
      </w:r>
      <w:r>
        <w:br/>
      </w:r>
      <w:r>
        <w:rPr>
          <w:rFonts w:ascii="Times New Roman"/>
          <w:b w:val="false"/>
          <w:i w:val="false"/>
          <w:color w:val="000000"/>
          <w:sz w:val="28"/>
        </w:rPr>
        <w:t xml:space="preserve">
          9025.19  -- өзгелерi </w:t>
      </w:r>
      <w:r>
        <w:br/>
      </w:r>
      <w:r>
        <w:rPr>
          <w:rFonts w:ascii="Times New Roman"/>
          <w:b w:val="false"/>
          <w:i w:val="false"/>
          <w:color w:val="000000"/>
          <w:sz w:val="28"/>
        </w:rPr>
        <w:t xml:space="preserve">
          9025.80  - өзге де өлшеу приборлары </w:t>
      </w:r>
      <w:r>
        <w:br/>
      </w:r>
      <w:r>
        <w:rPr>
          <w:rFonts w:ascii="Times New Roman"/>
          <w:b w:val="false"/>
          <w:i w:val="false"/>
          <w:color w:val="000000"/>
          <w:sz w:val="28"/>
        </w:rPr>
        <w:t xml:space="preserve">
          9025.90  - бөлiктер мен керек-жарақтар </w:t>
      </w:r>
      <w:r>
        <w:br/>
      </w:r>
      <w:r>
        <w:rPr>
          <w:rFonts w:ascii="Times New Roman"/>
          <w:b w:val="false"/>
          <w:i w:val="false"/>
          <w:color w:val="000000"/>
          <w:sz w:val="28"/>
        </w:rPr>
        <w:t xml:space="preserve">
90.26              90.14, 90.15, 90.28 немесе 90.32 тауар </w:t>
      </w:r>
      <w:r>
        <w:br/>
      </w:r>
      <w:r>
        <w:rPr>
          <w:rFonts w:ascii="Times New Roman"/>
          <w:b w:val="false"/>
          <w:i w:val="false"/>
          <w:color w:val="000000"/>
          <w:sz w:val="28"/>
        </w:rPr>
        <w:t xml:space="preserve">
                   позициясының аспаптар мен аппаратурадан басқа, </w:t>
      </w:r>
      <w:r>
        <w:br/>
      </w:r>
      <w:r>
        <w:rPr>
          <w:rFonts w:ascii="Times New Roman"/>
          <w:b w:val="false"/>
          <w:i w:val="false"/>
          <w:color w:val="000000"/>
          <w:sz w:val="28"/>
        </w:rPr>
        <w:t xml:space="preserve">
                   сұйық пен газдың шығынын, деңгейiн, қысымын </w:t>
      </w:r>
      <w:r>
        <w:br/>
      </w:r>
      <w:r>
        <w:rPr>
          <w:rFonts w:ascii="Times New Roman"/>
          <w:b w:val="false"/>
          <w:i w:val="false"/>
          <w:color w:val="000000"/>
          <w:sz w:val="28"/>
        </w:rPr>
        <w:t xml:space="preserve">
                   немесе басқа да өзгермелi сипаттамаларын өлшеуге </w:t>
      </w:r>
      <w:r>
        <w:br/>
      </w:r>
      <w:r>
        <w:rPr>
          <w:rFonts w:ascii="Times New Roman"/>
          <w:b w:val="false"/>
          <w:i w:val="false"/>
          <w:color w:val="000000"/>
          <w:sz w:val="28"/>
        </w:rPr>
        <w:t xml:space="preserve">
                   немесе бақылауға арналған аспаптар немесе </w:t>
      </w:r>
      <w:r>
        <w:br/>
      </w:r>
      <w:r>
        <w:rPr>
          <w:rFonts w:ascii="Times New Roman"/>
          <w:b w:val="false"/>
          <w:i w:val="false"/>
          <w:color w:val="000000"/>
          <w:sz w:val="28"/>
        </w:rPr>
        <w:t xml:space="preserve">
                   аппаратуралар (мысалы, шығынды өлшегiштер, </w:t>
      </w:r>
      <w:r>
        <w:br/>
      </w:r>
      <w:r>
        <w:rPr>
          <w:rFonts w:ascii="Times New Roman"/>
          <w:b w:val="false"/>
          <w:i w:val="false"/>
          <w:color w:val="000000"/>
          <w:sz w:val="28"/>
        </w:rPr>
        <w:t xml:space="preserve">
                   деңгейдi көрсеткiштер, монометрлер, жылу </w:t>
      </w:r>
      <w:r>
        <w:br/>
      </w:r>
      <w:r>
        <w:rPr>
          <w:rFonts w:ascii="Times New Roman"/>
          <w:b w:val="false"/>
          <w:i w:val="false"/>
          <w:color w:val="000000"/>
          <w:sz w:val="28"/>
        </w:rPr>
        <w:t xml:space="preserve">
                   өлшегiштер): </w:t>
      </w:r>
      <w:r>
        <w:br/>
      </w:r>
      <w:r>
        <w:rPr>
          <w:rFonts w:ascii="Times New Roman"/>
          <w:b w:val="false"/>
          <w:i w:val="false"/>
          <w:color w:val="000000"/>
          <w:sz w:val="28"/>
        </w:rPr>
        <w:t xml:space="preserve">
          9026.10  - сұйықтардың шығынын немесе деңгейiн өлшеуге </w:t>
      </w:r>
      <w:r>
        <w:br/>
      </w:r>
      <w:r>
        <w:rPr>
          <w:rFonts w:ascii="Times New Roman"/>
          <w:b w:val="false"/>
          <w:i w:val="false"/>
          <w:color w:val="000000"/>
          <w:sz w:val="28"/>
        </w:rPr>
        <w:t xml:space="preserve">
                   немесе бақылауға арналған </w:t>
      </w:r>
      <w:r>
        <w:br/>
      </w:r>
      <w:r>
        <w:rPr>
          <w:rFonts w:ascii="Times New Roman"/>
          <w:b w:val="false"/>
          <w:i w:val="false"/>
          <w:color w:val="000000"/>
          <w:sz w:val="28"/>
        </w:rPr>
        <w:t xml:space="preserve">
          9026.20  - қысымды өлшеуге немесе бақылауға арналған </w:t>
      </w:r>
      <w:r>
        <w:br/>
      </w:r>
      <w:r>
        <w:rPr>
          <w:rFonts w:ascii="Times New Roman"/>
          <w:b w:val="false"/>
          <w:i w:val="false"/>
          <w:color w:val="000000"/>
          <w:sz w:val="28"/>
        </w:rPr>
        <w:t xml:space="preserve">
          9026.80  - аспаптар мен аппаратура, өзгелерi </w:t>
      </w:r>
      <w:r>
        <w:br/>
      </w:r>
      <w:r>
        <w:rPr>
          <w:rFonts w:ascii="Times New Roman"/>
          <w:b w:val="false"/>
          <w:i w:val="false"/>
          <w:color w:val="000000"/>
          <w:sz w:val="28"/>
        </w:rPr>
        <w:t xml:space="preserve">
          9026.90  - бөліктер мен керек-жарақтар </w:t>
      </w:r>
      <w:r>
        <w:br/>
      </w:r>
      <w:r>
        <w:rPr>
          <w:rFonts w:ascii="Times New Roman"/>
          <w:b w:val="false"/>
          <w:i w:val="false"/>
          <w:color w:val="000000"/>
          <w:sz w:val="28"/>
        </w:rPr>
        <w:t xml:space="preserve">
90.27              Физикалық немесе химиялық талдауға арналған </w:t>
      </w:r>
      <w:r>
        <w:br/>
      </w:r>
      <w:r>
        <w:rPr>
          <w:rFonts w:ascii="Times New Roman"/>
          <w:b w:val="false"/>
          <w:i w:val="false"/>
          <w:color w:val="000000"/>
          <w:sz w:val="28"/>
        </w:rPr>
        <w:t xml:space="preserve">
                   аспаптар мен аппаратура (мысалы, </w:t>
      </w:r>
      <w:r>
        <w:br/>
      </w:r>
      <w:r>
        <w:rPr>
          <w:rFonts w:ascii="Times New Roman"/>
          <w:b w:val="false"/>
          <w:i w:val="false"/>
          <w:color w:val="000000"/>
          <w:sz w:val="28"/>
        </w:rPr>
        <w:t xml:space="preserve">
                   поляриметрлер, рефрактометрлер, спектрометрлер, </w:t>
      </w:r>
      <w:r>
        <w:br/>
      </w:r>
      <w:r>
        <w:rPr>
          <w:rFonts w:ascii="Times New Roman"/>
          <w:b w:val="false"/>
          <w:i w:val="false"/>
          <w:color w:val="000000"/>
          <w:sz w:val="28"/>
        </w:rPr>
        <w:t xml:space="preserve">
                   газ және түтін талдағыштар); тұтқырлығын, </w:t>
      </w:r>
      <w:r>
        <w:br/>
      </w:r>
      <w:r>
        <w:rPr>
          <w:rFonts w:ascii="Times New Roman"/>
          <w:b w:val="false"/>
          <w:i w:val="false"/>
          <w:color w:val="000000"/>
          <w:sz w:val="28"/>
        </w:rPr>
        <w:t xml:space="preserve">
                   кеуектiлiгін, кеңейтiлуiн, бетінің созылуын </w:t>
      </w:r>
      <w:r>
        <w:br/>
      </w:r>
      <w:r>
        <w:rPr>
          <w:rFonts w:ascii="Times New Roman"/>
          <w:b w:val="false"/>
          <w:i w:val="false"/>
          <w:color w:val="000000"/>
          <w:sz w:val="28"/>
        </w:rPr>
        <w:t xml:space="preserve">
                   немесе осындайларды өлшеуге немесе бақылауға </w:t>
      </w:r>
      <w:r>
        <w:br/>
      </w:r>
      <w:r>
        <w:rPr>
          <w:rFonts w:ascii="Times New Roman"/>
          <w:b w:val="false"/>
          <w:i w:val="false"/>
          <w:color w:val="000000"/>
          <w:sz w:val="28"/>
        </w:rPr>
        <w:t xml:space="preserve">
                   арналған аспаптар мен аппаратуралар; жылудың, </w:t>
      </w:r>
      <w:r>
        <w:br/>
      </w:r>
      <w:r>
        <w:rPr>
          <w:rFonts w:ascii="Times New Roman"/>
          <w:b w:val="false"/>
          <w:i w:val="false"/>
          <w:color w:val="000000"/>
          <w:sz w:val="28"/>
        </w:rPr>
        <w:t xml:space="preserve">
                   дыбыстың немесе жарықтың мөлшерiн өлшеуге немесе </w:t>
      </w:r>
      <w:r>
        <w:br/>
      </w:r>
      <w:r>
        <w:rPr>
          <w:rFonts w:ascii="Times New Roman"/>
          <w:b w:val="false"/>
          <w:i w:val="false"/>
          <w:color w:val="000000"/>
          <w:sz w:val="28"/>
        </w:rPr>
        <w:t xml:space="preserve">
                   бақылауға арналған аспаптар мен аппараттар </w:t>
      </w:r>
      <w:r>
        <w:br/>
      </w:r>
      <w:r>
        <w:rPr>
          <w:rFonts w:ascii="Times New Roman"/>
          <w:b w:val="false"/>
          <w:i w:val="false"/>
          <w:color w:val="000000"/>
          <w:sz w:val="28"/>
        </w:rPr>
        <w:t xml:space="preserve">
                   (экспонометрлердi қоса алғанда); микротомдар: </w:t>
      </w:r>
    </w:p>
    <w:p>
      <w:pPr>
        <w:spacing w:after="0"/>
        <w:ind w:left="0"/>
        <w:jc w:val="both"/>
      </w:pPr>
      <w:r>
        <w:rPr>
          <w:rFonts w:ascii="Times New Roman"/>
          <w:b w:val="false"/>
          <w:i w:val="false"/>
          <w:color w:val="000000"/>
          <w:sz w:val="28"/>
        </w:rPr>
        <w:t xml:space="preserve">ХҮIIІ-тарау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90.27 </w:t>
      </w:r>
      <w:r>
        <w:rPr>
          <w:rFonts w:ascii="Times New Roman"/>
          <w:b w:val="false"/>
          <w:i w:val="false"/>
          <w:color w:val="000000"/>
          <w:vertAlign w:val="subscript"/>
        </w:rPr>
        <w:t xml:space="preserve">2 </w:t>
      </w:r>
      <w:r>
        <w:rPr>
          <w:rFonts w:ascii="Times New Roman"/>
          <w:b w:val="false"/>
          <w:i w:val="false"/>
          <w:color w:val="000000"/>
          <w:sz w:val="28"/>
        </w:rPr>
        <w:t xml:space="preserve">/30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9027.10  - газ бен бу талдағыштар </w:t>
      </w:r>
      <w:r>
        <w:br/>
      </w:r>
      <w:r>
        <w:rPr>
          <w:rFonts w:ascii="Times New Roman"/>
          <w:b w:val="false"/>
          <w:i w:val="false"/>
          <w:color w:val="000000"/>
          <w:sz w:val="28"/>
        </w:rPr>
        <w:t xml:space="preserve">
          9027.20  - электрофорезге арналған хроматографтар мен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9027.30  - оптикалық сәулелендiру әсерiне негiзделген </w:t>
      </w:r>
      <w:r>
        <w:br/>
      </w:r>
      <w:r>
        <w:rPr>
          <w:rFonts w:ascii="Times New Roman"/>
          <w:b w:val="false"/>
          <w:i w:val="false"/>
          <w:color w:val="000000"/>
          <w:sz w:val="28"/>
        </w:rPr>
        <w:t xml:space="preserve">
                   спектрометрлер, спектрофотометрлер және </w:t>
      </w:r>
      <w:r>
        <w:br/>
      </w:r>
      <w:r>
        <w:rPr>
          <w:rFonts w:ascii="Times New Roman"/>
          <w:b w:val="false"/>
          <w:i w:val="false"/>
          <w:color w:val="000000"/>
          <w:sz w:val="28"/>
        </w:rPr>
        <w:t xml:space="preserve">
                   спектрографтар (ультракүлгiн, спектрдiң </w:t>
      </w:r>
      <w:r>
        <w:br/>
      </w:r>
      <w:r>
        <w:rPr>
          <w:rFonts w:ascii="Times New Roman"/>
          <w:b w:val="false"/>
          <w:i w:val="false"/>
          <w:color w:val="000000"/>
          <w:sz w:val="28"/>
        </w:rPr>
        <w:t xml:space="preserve">
                   көрiнетiн бөлігі, инфрақызыл) </w:t>
      </w:r>
      <w:r>
        <w:br/>
      </w:r>
      <w:r>
        <w:rPr>
          <w:rFonts w:ascii="Times New Roman"/>
          <w:b w:val="false"/>
          <w:i w:val="false"/>
          <w:color w:val="000000"/>
          <w:sz w:val="28"/>
        </w:rPr>
        <w:t xml:space="preserve">
          9027.40  - экспонометрлер </w:t>
      </w:r>
      <w:r>
        <w:br/>
      </w:r>
      <w:r>
        <w:rPr>
          <w:rFonts w:ascii="Times New Roman"/>
          <w:b w:val="false"/>
          <w:i w:val="false"/>
          <w:color w:val="000000"/>
          <w:sz w:val="28"/>
        </w:rPr>
        <w:t xml:space="preserve">
          9027.50  - оптикалық сәулелендiру әсерiне негiзделген </w:t>
      </w:r>
      <w:r>
        <w:br/>
      </w:r>
      <w:r>
        <w:rPr>
          <w:rFonts w:ascii="Times New Roman"/>
          <w:b w:val="false"/>
          <w:i w:val="false"/>
          <w:color w:val="000000"/>
          <w:sz w:val="28"/>
        </w:rPr>
        <w:t xml:space="preserve">
                   приборлар мен аппаратура (ультракүлгiн, </w:t>
      </w:r>
      <w:r>
        <w:br/>
      </w:r>
      <w:r>
        <w:rPr>
          <w:rFonts w:ascii="Times New Roman"/>
          <w:b w:val="false"/>
          <w:i w:val="false"/>
          <w:color w:val="000000"/>
          <w:sz w:val="28"/>
        </w:rPr>
        <w:t xml:space="preserve">
                   спектрдің көрiнетiн бөлігi, инфрақызыл), өзгелерi </w:t>
      </w:r>
      <w:r>
        <w:br/>
      </w:r>
      <w:r>
        <w:rPr>
          <w:rFonts w:ascii="Times New Roman"/>
          <w:b w:val="false"/>
          <w:i w:val="false"/>
          <w:color w:val="000000"/>
          <w:sz w:val="28"/>
        </w:rPr>
        <w:t xml:space="preserve">
          9027.80  - өзге де аспаптар мен аппаратура </w:t>
      </w:r>
      <w:r>
        <w:br/>
      </w:r>
      <w:r>
        <w:rPr>
          <w:rFonts w:ascii="Times New Roman"/>
          <w:b w:val="false"/>
          <w:i w:val="false"/>
          <w:color w:val="000000"/>
          <w:sz w:val="28"/>
        </w:rPr>
        <w:t xml:space="preserve">
          9027.90  - микротомдар, бөлiктер мен керек-жарақтар </w:t>
      </w:r>
      <w:r>
        <w:br/>
      </w:r>
      <w:r>
        <w:rPr>
          <w:rFonts w:ascii="Times New Roman"/>
          <w:b w:val="false"/>
          <w:i w:val="false"/>
          <w:color w:val="000000"/>
          <w:sz w:val="28"/>
        </w:rPr>
        <w:t xml:space="preserve">
90.28              Калибрлеушiлердi қоса алғанда, газды, сұйықты </w:t>
      </w:r>
      <w:r>
        <w:br/>
      </w:r>
      <w:r>
        <w:rPr>
          <w:rFonts w:ascii="Times New Roman"/>
          <w:b w:val="false"/>
          <w:i w:val="false"/>
          <w:color w:val="000000"/>
          <w:sz w:val="28"/>
        </w:rPr>
        <w:t xml:space="preserve">
                   немесе электр энергиясын беру немесе өндiру </w:t>
      </w:r>
      <w:r>
        <w:br/>
      </w:r>
      <w:r>
        <w:rPr>
          <w:rFonts w:ascii="Times New Roman"/>
          <w:b w:val="false"/>
          <w:i w:val="false"/>
          <w:color w:val="000000"/>
          <w:sz w:val="28"/>
        </w:rPr>
        <w:t xml:space="preserve">
                   есептеуiштерi: </w:t>
      </w:r>
      <w:r>
        <w:br/>
      </w:r>
      <w:r>
        <w:rPr>
          <w:rFonts w:ascii="Times New Roman"/>
          <w:b w:val="false"/>
          <w:i w:val="false"/>
          <w:color w:val="000000"/>
          <w:sz w:val="28"/>
        </w:rPr>
        <w:t xml:space="preserve">
          9028.10  - газ есептеуіштерi </w:t>
      </w:r>
      <w:r>
        <w:br/>
      </w:r>
      <w:r>
        <w:rPr>
          <w:rFonts w:ascii="Times New Roman"/>
          <w:b w:val="false"/>
          <w:i w:val="false"/>
          <w:color w:val="000000"/>
          <w:sz w:val="28"/>
        </w:rPr>
        <w:t xml:space="preserve">
          9028.20  - сұйықты есептеуiштерi </w:t>
      </w:r>
      <w:r>
        <w:br/>
      </w:r>
      <w:r>
        <w:rPr>
          <w:rFonts w:ascii="Times New Roman"/>
          <w:b w:val="false"/>
          <w:i w:val="false"/>
          <w:color w:val="000000"/>
          <w:sz w:val="28"/>
        </w:rPr>
        <w:t xml:space="preserve">
          9028.30  - электр қуатын есептеуіштер </w:t>
      </w:r>
      <w:r>
        <w:br/>
      </w:r>
      <w:r>
        <w:rPr>
          <w:rFonts w:ascii="Times New Roman"/>
          <w:b w:val="false"/>
          <w:i w:val="false"/>
          <w:color w:val="000000"/>
          <w:sz w:val="28"/>
        </w:rPr>
        <w:t xml:space="preserve">
          9028.90  - бөлiктер мен керек-жарақтар </w:t>
      </w:r>
      <w:r>
        <w:br/>
      </w:r>
      <w:r>
        <w:rPr>
          <w:rFonts w:ascii="Times New Roman"/>
          <w:b w:val="false"/>
          <w:i w:val="false"/>
          <w:color w:val="000000"/>
          <w:sz w:val="28"/>
        </w:rPr>
        <w:t xml:space="preserve">
90.29              Айналымын есептейтiн есептеуiштер, өнiмнiң </w:t>
      </w:r>
      <w:r>
        <w:br/>
      </w:r>
      <w:r>
        <w:rPr>
          <w:rFonts w:ascii="Times New Roman"/>
          <w:b w:val="false"/>
          <w:i w:val="false"/>
          <w:color w:val="000000"/>
          <w:sz w:val="28"/>
        </w:rPr>
        <w:t xml:space="preserve">
                   мөлшерiн есептейтiн есептеуiштер, таксометрлер, </w:t>
      </w:r>
      <w:r>
        <w:br/>
      </w:r>
      <w:r>
        <w:rPr>
          <w:rFonts w:ascii="Times New Roman"/>
          <w:b w:val="false"/>
          <w:i w:val="false"/>
          <w:color w:val="000000"/>
          <w:sz w:val="28"/>
        </w:rPr>
        <w:t xml:space="preserve">
                   мильде өткен аралықты өлшейтiн есептеуiштер, </w:t>
      </w:r>
      <w:r>
        <w:br/>
      </w:r>
      <w:r>
        <w:rPr>
          <w:rFonts w:ascii="Times New Roman"/>
          <w:b w:val="false"/>
          <w:i w:val="false"/>
          <w:color w:val="000000"/>
          <w:sz w:val="28"/>
        </w:rPr>
        <w:t xml:space="preserve">
                   қадам өлшеуiштер және ұқсас аспаптар; 90.14 </w:t>
      </w:r>
      <w:r>
        <w:br/>
      </w:r>
      <w:r>
        <w:rPr>
          <w:rFonts w:ascii="Times New Roman"/>
          <w:b w:val="false"/>
          <w:i w:val="false"/>
          <w:color w:val="000000"/>
          <w:sz w:val="28"/>
        </w:rPr>
        <w:t xml:space="preserve">
                   немесе 90.15 тауар позициясының аспаптар мен </w:t>
      </w:r>
      <w:r>
        <w:br/>
      </w:r>
      <w:r>
        <w:rPr>
          <w:rFonts w:ascii="Times New Roman"/>
          <w:b w:val="false"/>
          <w:i w:val="false"/>
          <w:color w:val="000000"/>
          <w:sz w:val="28"/>
        </w:rPr>
        <w:t xml:space="preserve">
                   құралдардан басқа, спидометрлер мен тахометрлер; </w:t>
      </w:r>
      <w:r>
        <w:br/>
      </w:r>
      <w:r>
        <w:rPr>
          <w:rFonts w:ascii="Times New Roman"/>
          <w:b w:val="false"/>
          <w:i w:val="false"/>
          <w:color w:val="000000"/>
          <w:sz w:val="28"/>
        </w:rPr>
        <w:t xml:space="preserve">
                   стробоксоптар: </w:t>
      </w:r>
      <w:r>
        <w:br/>
      </w:r>
      <w:r>
        <w:rPr>
          <w:rFonts w:ascii="Times New Roman"/>
          <w:b w:val="false"/>
          <w:i w:val="false"/>
          <w:color w:val="000000"/>
          <w:sz w:val="28"/>
        </w:rPr>
        <w:t xml:space="preserve">
          9029.10  - айналымын есептейтiн есептеуiштер, өнiмнiң </w:t>
      </w:r>
      <w:r>
        <w:br/>
      </w:r>
      <w:r>
        <w:rPr>
          <w:rFonts w:ascii="Times New Roman"/>
          <w:b w:val="false"/>
          <w:i w:val="false"/>
          <w:color w:val="000000"/>
          <w:sz w:val="28"/>
        </w:rPr>
        <w:t xml:space="preserve">
                   мөлшерiн есептейтiн есептеуiштер, таксометрлер, </w:t>
      </w:r>
      <w:r>
        <w:br/>
      </w:r>
      <w:r>
        <w:rPr>
          <w:rFonts w:ascii="Times New Roman"/>
          <w:b w:val="false"/>
          <w:i w:val="false"/>
          <w:color w:val="000000"/>
          <w:sz w:val="28"/>
        </w:rPr>
        <w:t xml:space="preserve">
                   мильде өткен аралықты өлшейтiн есептеуiштер, </w:t>
      </w:r>
      <w:r>
        <w:br/>
      </w:r>
      <w:r>
        <w:rPr>
          <w:rFonts w:ascii="Times New Roman"/>
          <w:b w:val="false"/>
          <w:i w:val="false"/>
          <w:color w:val="000000"/>
          <w:sz w:val="28"/>
        </w:rPr>
        <w:t xml:space="preserve">
                   қадам өлшеуiштер және ұқсас аспаптар </w:t>
      </w:r>
      <w:r>
        <w:br/>
      </w:r>
      <w:r>
        <w:rPr>
          <w:rFonts w:ascii="Times New Roman"/>
          <w:b w:val="false"/>
          <w:i w:val="false"/>
          <w:color w:val="000000"/>
          <w:sz w:val="28"/>
        </w:rPr>
        <w:t xml:space="preserve">
          9029.20  - спидометрлер мен тахометрлер; стробоксоптар </w:t>
      </w:r>
      <w:r>
        <w:br/>
      </w:r>
      <w:r>
        <w:rPr>
          <w:rFonts w:ascii="Times New Roman"/>
          <w:b w:val="false"/>
          <w:i w:val="false"/>
          <w:color w:val="000000"/>
          <w:sz w:val="28"/>
        </w:rPr>
        <w:t xml:space="preserve">
          9029.90  - бөлiктер мен керек-жарақтар </w:t>
      </w:r>
      <w:r>
        <w:br/>
      </w:r>
      <w:r>
        <w:rPr>
          <w:rFonts w:ascii="Times New Roman"/>
          <w:b w:val="false"/>
          <w:i w:val="false"/>
          <w:color w:val="000000"/>
          <w:sz w:val="28"/>
        </w:rPr>
        <w:t xml:space="preserve">
90.30              90.28 тауар позициясының өлшеу аспаптарынан </w:t>
      </w:r>
      <w:r>
        <w:br/>
      </w:r>
      <w:r>
        <w:rPr>
          <w:rFonts w:ascii="Times New Roman"/>
          <w:b w:val="false"/>
          <w:i w:val="false"/>
          <w:color w:val="000000"/>
          <w:sz w:val="28"/>
        </w:rPr>
        <w:t xml:space="preserve">
                   басқа, электрдiң шамаларын өлшеуге немесе </w:t>
      </w:r>
      <w:r>
        <w:br/>
      </w:r>
      <w:r>
        <w:rPr>
          <w:rFonts w:ascii="Times New Roman"/>
          <w:b w:val="false"/>
          <w:i w:val="false"/>
          <w:color w:val="000000"/>
          <w:sz w:val="28"/>
        </w:rPr>
        <w:t xml:space="preserve">
                   бақылауға арналған осциллоскоптар, спектp </w:t>
      </w:r>
      <w:r>
        <w:br/>
      </w:r>
      <w:r>
        <w:rPr>
          <w:rFonts w:ascii="Times New Roman"/>
          <w:b w:val="false"/>
          <w:i w:val="false"/>
          <w:color w:val="000000"/>
          <w:sz w:val="28"/>
        </w:rPr>
        <w:t xml:space="preserve">
                   талдаушылар, өзге де аспаптар мен аппаратуралар; </w:t>
      </w:r>
      <w:r>
        <w:br/>
      </w:r>
      <w:r>
        <w:rPr>
          <w:rFonts w:ascii="Times New Roman"/>
          <w:b w:val="false"/>
          <w:i w:val="false"/>
          <w:color w:val="000000"/>
          <w:sz w:val="28"/>
        </w:rPr>
        <w:t xml:space="preserve">
                   альфа-, бетта-, гамма-, ренттендiк, ғарыштық </w:t>
      </w:r>
      <w:r>
        <w:br/>
      </w:r>
      <w:r>
        <w:rPr>
          <w:rFonts w:ascii="Times New Roman"/>
          <w:b w:val="false"/>
          <w:i w:val="false"/>
          <w:color w:val="000000"/>
          <w:sz w:val="28"/>
        </w:rPr>
        <w:t xml:space="preserve">
                   немесе өзге де иондаушы сәулелерді аңғару мен </w:t>
      </w:r>
      <w:r>
        <w:br/>
      </w:r>
      <w:r>
        <w:rPr>
          <w:rFonts w:ascii="Times New Roman"/>
          <w:b w:val="false"/>
          <w:i w:val="false"/>
          <w:color w:val="000000"/>
          <w:sz w:val="28"/>
        </w:rPr>
        <w:t xml:space="preserve">
                   өлшеуге арналған аспаптар мен аппаратуралар: </w:t>
      </w:r>
      <w:r>
        <w:br/>
      </w:r>
      <w:r>
        <w:rPr>
          <w:rFonts w:ascii="Times New Roman"/>
          <w:b w:val="false"/>
          <w:i w:val="false"/>
          <w:color w:val="000000"/>
          <w:sz w:val="28"/>
        </w:rPr>
        <w:t xml:space="preserve">
          9030.10  - иондаушы сәулелердi аңғару мен өлшеуге арналған </w:t>
      </w:r>
      <w:r>
        <w:br/>
      </w:r>
      <w:r>
        <w:rPr>
          <w:rFonts w:ascii="Times New Roman"/>
          <w:b w:val="false"/>
          <w:i w:val="false"/>
          <w:color w:val="000000"/>
          <w:sz w:val="28"/>
        </w:rPr>
        <w:t xml:space="preserve">
                   аспаптар мен аппаратуралар </w:t>
      </w:r>
      <w:r>
        <w:br/>
      </w:r>
      <w:r>
        <w:rPr>
          <w:rFonts w:ascii="Times New Roman"/>
          <w:b w:val="false"/>
          <w:i w:val="false"/>
          <w:color w:val="000000"/>
          <w:sz w:val="28"/>
        </w:rPr>
        <w:t xml:space="preserve">
          9030.20  - электр-сәулелерлi осциллоскоптар мен </w:t>
      </w:r>
      <w:r>
        <w:br/>
      </w:r>
      <w:r>
        <w:rPr>
          <w:rFonts w:ascii="Times New Roman"/>
          <w:b w:val="false"/>
          <w:i w:val="false"/>
          <w:color w:val="000000"/>
          <w:sz w:val="28"/>
        </w:rPr>
        <w:t xml:space="preserve">
                   осциллографтар </w:t>
      </w:r>
    </w:p>
    <w:p>
      <w:pPr>
        <w:spacing w:after="0"/>
        <w:ind w:left="0"/>
        <w:jc w:val="both"/>
      </w:pPr>
      <w:r>
        <w:rPr>
          <w:rFonts w:ascii="Times New Roman"/>
          <w:b w:val="false"/>
          <w:i w:val="false"/>
          <w:color w:val="000000"/>
          <w:sz w:val="28"/>
        </w:rPr>
        <w:t xml:space="preserve">XYIII-тарау </w:t>
      </w:r>
      <w:r>
        <w:br/>
      </w:r>
      <w:r>
        <w:rPr>
          <w:rFonts w:ascii="Times New Roman"/>
          <w:b w:val="false"/>
          <w:i w:val="false"/>
          <w:color w:val="000000"/>
          <w:sz w:val="28"/>
        </w:rPr>
        <w:t xml:space="preserve">
90-топ </w:t>
      </w:r>
      <w:r>
        <w:br/>
      </w:r>
      <w:r>
        <w:rPr>
          <w:rFonts w:ascii="Times New Roman"/>
          <w:b w:val="false"/>
          <w:i w:val="false"/>
          <w:color w:val="000000"/>
          <w:sz w:val="28"/>
        </w:rPr>
        <w:t xml:space="preserve">
90.30 </w:t>
      </w:r>
      <w:r>
        <w:rPr>
          <w:rFonts w:ascii="Times New Roman"/>
          <w:b w:val="false"/>
          <w:i w:val="false"/>
          <w:color w:val="000000"/>
          <w:vertAlign w:val="subscript"/>
        </w:rPr>
        <w:t xml:space="preserve">2 </w:t>
      </w:r>
      <w:r>
        <w:rPr>
          <w:rFonts w:ascii="Times New Roman"/>
          <w:b w:val="false"/>
          <w:i w:val="false"/>
          <w:color w:val="000000"/>
          <w:sz w:val="28"/>
        </w:rPr>
        <w:t xml:space="preserve">/33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жазатын құрылғылары жоқ, кернеудi, тоқ күшiн, </w:t>
      </w:r>
      <w:r>
        <w:br/>
      </w:r>
      <w:r>
        <w:rPr>
          <w:rFonts w:ascii="Times New Roman"/>
          <w:b w:val="false"/>
          <w:i w:val="false"/>
          <w:color w:val="000000"/>
          <w:sz w:val="28"/>
        </w:rPr>
        <w:t xml:space="preserve">
                   кедергiнi немесе қуатты өлшеуге немесе бақылауға </w:t>
      </w:r>
      <w:r>
        <w:br/>
      </w:r>
      <w:r>
        <w:rPr>
          <w:rFonts w:ascii="Times New Roman"/>
          <w:b w:val="false"/>
          <w:i w:val="false"/>
          <w:color w:val="000000"/>
          <w:sz w:val="28"/>
        </w:rPr>
        <w:t xml:space="preserve">
                   арналған аспаптар мен аппаратура, өзгелерi: </w:t>
      </w:r>
      <w:r>
        <w:br/>
      </w:r>
      <w:r>
        <w:rPr>
          <w:rFonts w:ascii="Times New Roman"/>
          <w:b w:val="false"/>
          <w:i w:val="false"/>
          <w:color w:val="000000"/>
          <w:sz w:val="28"/>
        </w:rPr>
        <w:t xml:space="preserve">
          9030.31  -- өлшеу универсалды аспаптар </w:t>
      </w:r>
      <w:r>
        <w:br/>
      </w:r>
      <w:r>
        <w:rPr>
          <w:rFonts w:ascii="Times New Roman"/>
          <w:b w:val="false"/>
          <w:i w:val="false"/>
          <w:color w:val="000000"/>
          <w:sz w:val="28"/>
        </w:rPr>
        <w:t xml:space="preserve">
          9030.40  - арнайы телекоммуникациялар үшiн арналған </w:t>
      </w:r>
      <w:r>
        <w:br/>
      </w:r>
      <w:r>
        <w:rPr>
          <w:rFonts w:ascii="Times New Roman"/>
          <w:b w:val="false"/>
          <w:i w:val="false"/>
          <w:color w:val="000000"/>
          <w:sz w:val="28"/>
        </w:rPr>
        <w:t xml:space="preserve">
                   аспаптар мен аппаратура, өзгелерi (мысалы, </w:t>
      </w:r>
      <w:r>
        <w:br/>
      </w:r>
      <w:r>
        <w:rPr>
          <w:rFonts w:ascii="Times New Roman"/>
          <w:b w:val="false"/>
          <w:i w:val="false"/>
          <w:color w:val="000000"/>
          <w:sz w:val="28"/>
        </w:rPr>
        <w:t xml:space="preserve">
                   айқасқан кедергiлердiң, күшейткiш </w:t>
      </w:r>
      <w:r>
        <w:br/>
      </w:r>
      <w:r>
        <w:rPr>
          <w:rFonts w:ascii="Times New Roman"/>
          <w:b w:val="false"/>
          <w:i w:val="false"/>
          <w:color w:val="000000"/>
          <w:sz w:val="28"/>
        </w:rPr>
        <w:t xml:space="preserve">
                   коэффиценттердiң, бұрмалау коэффициенттердiң, </w:t>
      </w:r>
      <w:r>
        <w:br/>
      </w:r>
      <w:r>
        <w:rPr>
          <w:rFonts w:ascii="Times New Roman"/>
          <w:b w:val="false"/>
          <w:i w:val="false"/>
          <w:color w:val="000000"/>
          <w:sz w:val="28"/>
        </w:rPr>
        <w:t xml:space="preserve">
                   псофометрлердiң өлшеуiштерi) </w:t>
      </w:r>
      <w:r>
        <w:br/>
      </w:r>
      <w:r>
        <w:rPr>
          <w:rFonts w:ascii="Times New Roman"/>
          <w:b w:val="false"/>
          <w:i w:val="false"/>
          <w:color w:val="000000"/>
          <w:sz w:val="28"/>
        </w:rPr>
        <w:t xml:space="preserve">
                   - өзге де аспаптар мен аппаратура: </w:t>
      </w:r>
      <w:r>
        <w:br/>
      </w:r>
      <w:r>
        <w:rPr>
          <w:rFonts w:ascii="Times New Roman"/>
          <w:b w:val="false"/>
          <w:i w:val="false"/>
          <w:color w:val="000000"/>
          <w:sz w:val="28"/>
        </w:rPr>
        <w:t xml:space="preserve">
          9030.82  -- жартылай өткiзгiш пластиналарды немесе </w:t>
      </w:r>
      <w:r>
        <w:br/>
      </w:r>
      <w:r>
        <w:rPr>
          <w:rFonts w:ascii="Times New Roman"/>
          <w:b w:val="false"/>
          <w:i w:val="false"/>
          <w:color w:val="000000"/>
          <w:sz w:val="28"/>
        </w:rPr>
        <w:t xml:space="preserve">
                   аспаптарды өлшеуге немесе тексеруге арналған </w:t>
      </w:r>
      <w:r>
        <w:br/>
      </w:r>
      <w:r>
        <w:rPr>
          <w:rFonts w:ascii="Times New Roman"/>
          <w:b w:val="false"/>
          <w:i w:val="false"/>
          <w:color w:val="000000"/>
          <w:sz w:val="28"/>
        </w:rPr>
        <w:t xml:space="preserve">
          9030.83  -- жазатын құрылғылары бар, өзгелерi </w:t>
      </w:r>
      <w:r>
        <w:br/>
      </w:r>
      <w:r>
        <w:rPr>
          <w:rFonts w:ascii="Times New Roman"/>
          <w:b w:val="false"/>
          <w:i w:val="false"/>
          <w:color w:val="000000"/>
          <w:sz w:val="28"/>
        </w:rPr>
        <w:t xml:space="preserve">
          9030.89  -- өзгелерi </w:t>
      </w:r>
      <w:r>
        <w:br/>
      </w:r>
      <w:r>
        <w:rPr>
          <w:rFonts w:ascii="Times New Roman"/>
          <w:b w:val="false"/>
          <w:i w:val="false"/>
          <w:color w:val="000000"/>
          <w:sz w:val="28"/>
        </w:rPr>
        <w:t xml:space="preserve">
          9030.90  - бөлiктер мен керек-жарақтар </w:t>
      </w:r>
      <w:r>
        <w:br/>
      </w:r>
      <w:r>
        <w:rPr>
          <w:rFonts w:ascii="Times New Roman"/>
          <w:b w:val="false"/>
          <w:i w:val="false"/>
          <w:color w:val="000000"/>
          <w:sz w:val="28"/>
        </w:rPr>
        <w:t xml:space="preserve">
90.31              Аталған топтың басқа жерінде аталмаған немесе </w:t>
      </w:r>
      <w:r>
        <w:br/>
      </w:r>
      <w:r>
        <w:rPr>
          <w:rFonts w:ascii="Times New Roman"/>
          <w:b w:val="false"/>
          <w:i w:val="false"/>
          <w:color w:val="000000"/>
          <w:sz w:val="28"/>
        </w:rPr>
        <w:t xml:space="preserve">
                   енгiзiлмеген өлшеуге немесе бақылауға арналған </w:t>
      </w:r>
      <w:r>
        <w:br/>
      </w:r>
      <w:r>
        <w:rPr>
          <w:rFonts w:ascii="Times New Roman"/>
          <w:b w:val="false"/>
          <w:i w:val="false"/>
          <w:color w:val="000000"/>
          <w:sz w:val="28"/>
        </w:rPr>
        <w:t xml:space="preserve">
                   аспаптар, қондырғылар және машиналар; профильдiк </w:t>
      </w:r>
      <w:r>
        <w:br/>
      </w:r>
      <w:r>
        <w:rPr>
          <w:rFonts w:ascii="Times New Roman"/>
          <w:b w:val="false"/>
          <w:i w:val="false"/>
          <w:color w:val="000000"/>
          <w:sz w:val="28"/>
        </w:rPr>
        <w:t xml:space="preserve">
                   проекторлар: </w:t>
      </w:r>
      <w:r>
        <w:br/>
      </w:r>
      <w:r>
        <w:rPr>
          <w:rFonts w:ascii="Times New Roman"/>
          <w:b w:val="false"/>
          <w:i w:val="false"/>
          <w:color w:val="000000"/>
          <w:sz w:val="28"/>
        </w:rPr>
        <w:t xml:space="preserve">
          9031.10  механикалық бөлiктерге арналған баланстық </w:t>
      </w:r>
      <w:r>
        <w:br/>
      </w:r>
      <w:r>
        <w:rPr>
          <w:rFonts w:ascii="Times New Roman"/>
          <w:b w:val="false"/>
          <w:i w:val="false"/>
          <w:color w:val="000000"/>
          <w:sz w:val="28"/>
        </w:rPr>
        <w:t xml:space="preserve">
                   машиналар </w:t>
      </w:r>
      <w:r>
        <w:br/>
      </w:r>
      <w:r>
        <w:rPr>
          <w:rFonts w:ascii="Times New Roman"/>
          <w:b w:val="false"/>
          <w:i w:val="false"/>
          <w:color w:val="000000"/>
          <w:sz w:val="28"/>
        </w:rPr>
        <w:t xml:space="preserve">
          9031.20  - сынақ стендтерi </w:t>
      </w:r>
      <w:r>
        <w:br/>
      </w:r>
      <w:r>
        <w:rPr>
          <w:rFonts w:ascii="Times New Roman"/>
          <w:b w:val="false"/>
          <w:i w:val="false"/>
          <w:color w:val="000000"/>
          <w:sz w:val="28"/>
        </w:rPr>
        <w:t xml:space="preserve">
          9031.30  - профильдiк проекторлар </w:t>
      </w:r>
      <w:r>
        <w:br/>
      </w:r>
      <w:r>
        <w:rPr>
          <w:rFonts w:ascii="Times New Roman"/>
          <w:b w:val="false"/>
          <w:i w:val="false"/>
          <w:color w:val="000000"/>
          <w:sz w:val="28"/>
        </w:rPr>
        <w:t xml:space="preserve">
                   - оптикалық құралдар мен өзге де құрылғылар </w:t>
      </w:r>
      <w:r>
        <w:br/>
      </w:r>
      <w:r>
        <w:rPr>
          <w:rFonts w:ascii="Times New Roman"/>
          <w:b w:val="false"/>
          <w:i w:val="false"/>
          <w:color w:val="000000"/>
          <w:sz w:val="28"/>
        </w:rPr>
        <w:t xml:space="preserve">
          9031.41  - жартылай өткiзгiш аспаптарының өндiрiсiнде </w:t>
      </w:r>
      <w:r>
        <w:br/>
      </w:r>
      <w:r>
        <w:rPr>
          <w:rFonts w:ascii="Times New Roman"/>
          <w:b w:val="false"/>
          <w:i w:val="false"/>
          <w:color w:val="000000"/>
          <w:sz w:val="28"/>
        </w:rPr>
        <w:t xml:space="preserve">
                   пайдаланылатын, жартылай өткiзгiш пластиналарды </w:t>
      </w:r>
      <w:r>
        <w:br/>
      </w:r>
      <w:r>
        <w:rPr>
          <w:rFonts w:ascii="Times New Roman"/>
          <w:b w:val="false"/>
          <w:i w:val="false"/>
          <w:color w:val="000000"/>
          <w:sz w:val="28"/>
        </w:rPr>
        <w:t xml:space="preserve">
                   тексеруге арналған немесе  фотомаскаларды  немесе </w:t>
      </w:r>
      <w:r>
        <w:br/>
      </w:r>
      <w:r>
        <w:rPr>
          <w:rFonts w:ascii="Times New Roman"/>
          <w:b w:val="false"/>
          <w:i w:val="false"/>
          <w:color w:val="000000"/>
          <w:sz w:val="28"/>
        </w:rPr>
        <w:t xml:space="preserve">
                   фотошаблондарды тексеруге арналған </w:t>
      </w:r>
      <w:r>
        <w:br/>
      </w:r>
      <w:r>
        <w:rPr>
          <w:rFonts w:ascii="Times New Roman"/>
          <w:b w:val="false"/>
          <w:i w:val="false"/>
          <w:color w:val="000000"/>
          <w:sz w:val="28"/>
        </w:rPr>
        <w:t xml:space="preserve">
          9031.49  -- өзгелерi </w:t>
      </w:r>
      <w:r>
        <w:br/>
      </w:r>
      <w:r>
        <w:rPr>
          <w:rFonts w:ascii="Times New Roman"/>
          <w:b w:val="false"/>
          <w:i w:val="false"/>
          <w:color w:val="000000"/>
          <w:sz w:val="28"/>
        </w:rPr>
        <w:t xml:space="preserve">
          9031.80  - аспаптар, құрылғылар және өзге де машиналар </w:t>
      </w:r>
      <w:r>
        <w:br/>
      </w:r>
      <w:r>
        <w:rPr>
          <w:rFonts w:ascii="Times New Roman"/>
          <w:b w:val="false"/>
          <w:i w:val="false"/>
          <w:color w:val="000000"/>
          <w:sz w:val="28"/>
        </w:rPr>
        <w:t xml:space="preserve">
          9031.90  - бөлiктер мен керек-жарақтар </w:t>
      </w:r>
      <w:r>
        <w:br/>
      </w:r>
      <w:r>
        <w:rPr>
          <w:rFonts w:ascii="Times New Roman"/>
          <w:b w:val="false"/>
          <w:i w:val="false"/>
          <w:color w:val="000000"/>
          <w:sz w:val="28"/>
        </w:rPr>
        <w:t xml:space="preserve">
90.32              Автоматты түрдегi немесе басқаруға арналған </w:t>
      </w:r>
      <w:r>
        <w:br/>
      </w:r>
      <w:r>
        <w:rPr>
          <w:rFonts w:ascii="Times New Roman"/>
          <w:b w:val="false"/>
          <w:i w:val="false"/>
          <w:color w:val="000000"/>
          <w:sz w:val="28"/>
        </w:rPr>
        <w:t xml:space="preserve">
                   аспаптар мен құрылғылар: </w:t>
      </w:r>
      <w:r>
        <w:br/>
      </w:r>
      <w:r>
        <w:rPr>
          <w:rFonts w:ascii="Times New Roman"/>
          <w:b w:val="false"/>
          <w:i w:val="false"/>
          <w:color w:val="000000"/>
          <w:sz w:val="28"/>
        </w:rPr>
        <w:t xml:space="preserve">
          9032.10  - термостаттар  </w:t>
      </w:r>
      <w:r>
        <w:br/>
      </w:r>
      <w:r>
        <w:rPr>
          <w:rFonts w:ascii="Times New Roman"/>
          <w:b w:val="false"/>
          <w:i w:val="false"/>
          <w:color w:val="000000"/>
          <w:sz w:val="28"/>
        </w:rPr>
        <w:t xml:space="preserve">
          9032.20  - маностаттар </w:t>
      </w:r>
      <w:r>
        <w:br/>
      </w:r>
      <w:r>
        <w:rPr>
          <w:rFonts w:ascii="Times New Roman"/>
          <w:b w:val="false"/>
          <w:i w:val="false"/>
          <w:color w:val="000000"/>
          <w:sz w:val="28"/>
        </w:rPr>
        <w:t xml:space="preserve">
                   - өзге де аспаптар мен құрылғылар: </w:t>
      </w:r>
      <w:r>
        <w:br/>
      </w:r>
      <w:r>
        <w:rPr>
          <w:rFonts w:ascii="Times New Roman"/>
          <w:b w:val="false"/>
          <w:i w:val="false"/>
          <w:color w:val="000000"/>
          <w:sz w:val="28"/>
        </w:rPr>
        <w:t xml:space="preserve">
          9032.81  -- гидравликалық немесе пневматикалық </w:t>
      </w:r>
      <w:r>
        <w:br/>
      </w:r>
      <w:r>
        <w:rPr>
          <w:rFonts w:ascii="Times New Roman"/>
          <w:b w:val="false"/>
          <w:i w:val="false"/>
          <w:color w:val="000000"/>
          <w:sz w:val="28"/>
        </w:rPr>
        <w:t xml:space="preserve">
          9032.89  -- өзгелерi </w:t>
      </w:r>
      <w:r>
        <w:br/>
      </w:r>
      <w:r>
        <w:rPr>
          <w:rFonts w:ascii="Times New Roman"/>
          <w:b w:val="false"/>
          <w:i w:val="false"/>
          <w:color w:val="000000"/>
          <w:sz w:val="28"/>
        </w:rPr>
        <w:t xml:space="preserve">
          9032.90  - бөлiктер мен керек-жарақтар </w:t>
      </w:r>
      <w:r>
        <w:br/>
      </w:r>
      <w:r>
        <w:rPr>
          <w:rFonts w:ascii="Times New Roman"/>
          <w:b w:val="false"/>
          <w:i w:val="false"/>
          <w:color w:val="000000"/>
          <w:sz w:val="28"/>
        </w:rPr>
        <w:t xml:space="preserve">
90.33     9033.00  90-топтағы машиналарға, аспаптарға, құралдарға </w:t>
      </w:r>
      <w:r>
        <w:br/>
      </w:r>
      <w:r>
        <w:rPr>
          <w:rFonts w:ascii="Times New Roman"/>
          <w:b w:val="false"/>
          <w:i w:val="false"/>
          <w:color w:val="000000"/>
          <w:sz w:val="28"/>
        </w:rPr>
        <w:t xml:space="preserve">
                   немесе аппаратураға бөлшектер мен керек-жарақтар </w:t>
      </w:r>
      <w:r>
        <w:br/>
      </w:r>
      <w:r>
        <w:rPr>
          <w:rFonts w:ascii="Times New Roman"/>
          <w:b w:val="false"/>
          <w:i w:val="false"/>
          <w:color w:val="000000"/>
          <w:sz w:val="28"/>
        </w:rPr>
        <w:t xml:space="preserve">
                   (осы топтың басқа жерінде аталмаған немесе </w:t>
      </w:r>
      <w:r>
        <w:br/>
      </w:r>
      <w:r>
        <w:rPr>
          <w:rFonts w:ascii="Times New Roman"/>
          <w:b w:val="false"/>
          <w:i w:val="false"/>
          <w:color w:val="000000"/>
          <w:sz w:val="28"/>
        </w:rPr>
        <w:t xml:space="preserve">
                   енгiзiлмеген). </w:t>
      </w:r>
    </w:p>
    <w:p>
      <w:pPr>
        <w:spacing w:after="0"/>
        <w:ind w:left="0"/>
        <w:jc w:val="both"/>
      </w:pPr>
      <w:r>
        <w:rPr>
          <w:rFonts w:ascii="Times New Roman"/>
          <w:b w:val="false"/>
          <w:i w:val="false"/>
          <w:color w:val="000000"/>
          <w:sz w:val="28"/>
        </w:rPr>
        <w:t xml:space="preserve">ХҮІІІ-тарау </w:t>
      </w:r>
      <w:r>
        <w:br/>
      </w:r>
      <w:r>
        <w:rPr>
          <w:rFonts w:ascii="Times New Roman"/>
          <w:b w:val="false"/>
          <w:i w:val="false"/>
          <w:color w:val="000000"/>
          <w:sz w:val="28"/>
        </w:rPr>
        <w:t xml:space="preserve">
91-топ </w:t>
      </w:r>
      <w:r>
        <w:br/>
      </w:r>
      <w:r>
        <w:rPr>
          <w:rFonts w:ascii="Times New Roman"/>
          <w:b w:val="false"/>
          <w:i w:val="false"/>
          <w:color w:val="000000"/>
          <w:sz w:val="28"/>
        </w:rPr>
        <w:t xml:space="preserve">
Ескертулер1 </w:t>
      </w:r>
    </w:p>
    <w:p>
      <w:pPr>
        <w:spacing w:after="0"/>
        <w:ind w:left="0"/>
        <w:jc w:val="left"/>
      </w:pPr>
      <w:r>
        <w:rPr>
          <w:rFonts w:ascii="Times New Roman"/>
          <w:b/>
          <w:i w:val="false"/>
          <w:color w:val="000000"/>
        </w:rPr>
        <w:t xml:space="preserve"> 91-топ </w:t>
      </w:r>
      <w:r>
        <w:br/>
      </w:r>
      <w:r>
        <w:rPr>
          <w:rFonts w:ascii="Times New Roman"/>
          <w:b/>
          <w:i w:val="false"/>
          <w:color w:val="000000"/>
        </w:rPr>
        <w:t xml:space="preserve">
Барлық түрдегi сағаттар және олардың бөлiктерi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барлық түрдегі сағаттарға арналған әйнектер немесе гирлер (олар дайындалған материалдар бойынша жіктелетін); </w:t>
      </w:r>
      <w:r>
        <w:br/>
      </w:r>
      <w:r>
        <w:rPr>
          <w:rFonts w:ascii="Times New Roman"/>
          <w:b w:val="false"/>
          <w:i w:val="false"/>
          <w:color w:val="000000"/>
          <w:sz w:val="28"/>
        </w:rPr>
        <w:t xml:space="preserve">
      (б) сағаттарға арналған шынжырлаp (нақты жағдайға қарай 71.13 нeмесе 71.17 тауар позициясы); </w:t>
      </w:r>
      <w:r>
        <w:br/>
      </w:r>
      <w:r>
        <w:rPr>
          <w:rFonts w:ascii="Times New Roman"/>
          <w:b w:val="false"/>
          <w:i w:val="false"/>
          <w:color w:val="000000"/>
          <w:sz w:val="28"/>
        </w:rPr>
        <w:t xml:space="preserve">
      (в) ХҮ бөлімнің 2-ескертуде көрсетілген, қымбат бағалы емес  металдардан (XY бөлiм) жасалған жалпы мақсаттардағы бөлiктер немесе пластмассадан жасалған (39-топ) немесе қымбат бағалы металдардан немесе қымбат бағалы металдар жалатылған басқа да металдардан (әдетте 71.15 тауар позициясы) жасалған ұқсас бұйымдар; алайда сағаттарға арналған серіппелер, барлық түрдегі сағаттардың бөліктері ретінде жіктеледі (91.14 тауар позициясы); </w:t>
      </w:r>
      <w:r>
        <w:br/>
      </w:r>
      <w:r>
        <w:rPr>
          <w:rFonts w:ascii="Times New Roman"/>
          <w:b w:val="false"/>
          <w:i w:val="false"/>
          <w:color w:val="000000"/>
          <w:sz w:val="28"/>
        </w:rPr>
        <w:t xml:space="preserve">
      (г) шарикті подшипниктерге арналған шариктеp (нақты жағадайға қарай 73.26 немесе 84.82 тауаp позициялары); </w:t>
      </w:r>
      <w:r>
        <w:br/>
      </w:r>
      <w:r>
        <w:rPr>
          <w:rFonts w:ascii="Times New Roman"/>
          <w:b w:val="false"/>
          <w:i w:val="false"/>
          <w:color w:val="000000"/>
          <w:sz w:val="28"/>
        </w:rPr>
        <w:t xml:space="preserve">
      (д) анкерлі тетіксіз жұмыс істеу үшін құрастырылған, 84.12 тауар позициясының бұйымдары; </w:t>
      </w:r>
      <w:r>
        <w:br/>
      </w:r>
      <w:r>
        <w:rPr>
          <w:rFonts w:ascii="Times New Roman"/>
          <w:b w:val="false"/>
          <w:i w:val="false"/>
          <w:color w:val="000000"/>
          <w:sz w:val="28"/>
        </w:rPr>
        <w:t xml:space="preserve">
      (е) шарикті подшипниктер (84.82 тауар позициясы); немесе </w:t>
      </w:r>
      <w:r>
        <w:br/>
      </w:r>
      <w:r>
        <w:rPr>
          <w:rFonts w:ascii="Times New Roman"/>
          <w:b w:val="false"/>
          <w:i w:val="false"/>
          <w:color w:val="000000"/>
          <w:sz w:val="28"/>
        </w:rPr>
        <w:t xml:space="preserve">
      (ж) бiрге немece басқа құрамдас бөліктермен бірге сағат тетiктеріне әлi жиналмаған 85-топтың бұйымдары немесe тек қана негізінен осындай тетіктердің  бөлiктеpі (85-тoп) ретiнде пайдалануға арналған бұйымдар. </w:t>
      </w:r>
      <w:r>
        <w:br/>
      </w:r>
      <w:r>
        <w:rPr>
          <w:rFonts w:ascii="Times New Roman"/>
          <w:b w:val="false"/>
          <w:i w:val="false"/>
          <w:color w:val="000000"/>
          <w:sz w:val="28"/>
        </w:rPr>
        <w:t xml:space="preserve">
      2.- 91.01 тауар позициясына толығымен қымбат бағалы металдан немесе қымбат бағалы металл жалатылған металдан, немесе табиғи немесе 71.01-71.04 тауар позицияларындағы қопсытылған iнжумен, </w:t>
      </w:r>
      <w:r>
        <w:br/>
      </w:r>
      <w:r>
        <w:rPr>
          <w:rFonts w:ascii="Times New Roman"/>
          <w:b w:val="false"/>
          <w:i w:val="false"/>
          <w:color w:val="000000"/>
          <w:sz w:val="28"/>
        </w:rPr>
        <w:t xml:space="preserve">
қымбат бағалы немесе жартылай қымбат бағалы тастармен (табиғи, жасанды немесе өзгертілген) үйлестірілген сол материалдардан дайындалған тағуға немесе өзімен бірге алып жүруге арналған сағаттар ғана енгізіледі. Қымбат бағалы металдармен әсемделген қымбат бағалы емес металдардан жасалған корпусы бар, тағуға немесе өзімен бірге алып жүруге арналған сағаттар 91.02 тауаp позициясына енгізіледі. </w:t>
      </w:r>
      <w:r>
        <w:br/>
      </w:r>
      <w:r>
        <w:rPr>
          <w:rFonts w:ascii="Times New Roman"/>
          <w:b w:val="false"/>
          <w:i w:val="false"/>
          <w:color w:val="000000"/>
          <w:sz w:val="28"/>
        </w:rPr>
        <w:t xml:space="preserve">
      3.- Аталған топтағы "тағуға немесe өзiмен бiрге алып жүруге арналған, сағаттарға арналған сағат тетiктерi" термині жұмысы баланс-спираль жүйесiмен, кварцті осциллятормен немесе уақыт аралығын айқындайтын индикаторы немeсе оған механикалық индикатоp орнатылуы мүмкін жүйесi бар кез келген басқа жүйемен реттелетін  құрылғыны білдіреді. Мұндай  сағаттардың тетіктерiнің қалыңдығы    12 мм аспауы, ал енi, ұзындығы немесе диаметрi 50 мм аспауы тиіс. </w:t>
      </w:r>
      <w:r>
        <w:br/>
      </w:r>
      <w:r>
        <w:rPr>
          <w:rFonts w:ascii="Times New Roman"/>
          <w:b w:val="false"/>
          <w:i w:val="false"/>
          <w:color w:val="000000"/>
          <w:sz w:val="28"/>
        </w:rPr>
        <w:t xml:space="preserve">
      4.- Сағат тетіктері мен  кез келген  түрдегі сағаттарда және өзге де бұйымдарда (мысалы, прецизионды аспаптарда) пайдалануға арналған басқа да бөлiктер 1-ескертуде көрсетілген жағдайлардан басқа, аталған топқа енгізіледі. </w:t>
      </w:r>
    </w:p>
    <w:p>
      <w:pPr>
        <w:spacing w:after="0"/>
        <w:ind w:left="0"/>
        <w:jc w:val="both"/>
      </w:pPr>
      <w:r>
        <w:rPr>
          <w:rFonts w:ascii="Times New Roman"/>
          <w:b w:val="false"/>
          <w:i w:val="false"/>
          <w:color w:val="000000"/>
          <w:sz w:val="28"/>
        </w:rPr>
        <w:t xml:space="preserve">XYIII-тарау </w:t>
      </w:r>
      <w:r>
        <w:br/>
      </w:r>
      <w:r>
        <w:rPr>
          <w:rFonts w:ascii="Times New Roman"/>
          <w:b w:val="false"/>
          <w:i w:val="false"/>
          <w:color w:val="000000"/>
          <w:sz w:val="28"/>
        </w:rPr>
        <w:t xml:space="preserve">
91-топ </w:t>
      </w:r>
      <w:r>
        <w:br/>
      </w:r>
      <w:r>
        <w:rPr>
          <w:rFonts w:ascii="Times New Roman"/>
          <w:b w:val="false"/>
          <w:i w:val="false"/>
          <w:color w:val="000000"/>
          <w:sz w:val="28"/>
        </w:rPr>
        <w:t xml:space="preserve">
91.01/04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91.01              Қымбат бағалы металдардан немесе қымбат бағалы </w:t>
      </w:r>
      <w:r>
        <w:br/>
      </w:r>
      <w:r>
        <w:rPr>
          <w:rFonts w:ascii="Times New Roman"/>
          <w:b w:val="false"/>
          <w:i w:val="false"/>
          <w:color w:val="000000"/>
          <w:sz w:val="28"/>
        </w:rPr>
        <w:t xml:space="preserve">
                   металл жалатылған металдардан дайындалған </w:t>
      </w:r>
      <w:r>
        <w:br/>
      </w:r>
      <w:r>
        <w:rPr>
          <w:rFonts w:ascii="Times New Roman"/>
          <w:b w:val="false"/>
          <w:i w:val="false"/>
          <w:color w:val="000000"/>
          <w:sz w:val="28"/>
        </w:rPr>
        <w:t xml:space="preserve">
                   корпусы бар секундомерлердi қоса алғанда, тағуға </w:t>
      </w:r>
      <w:r>
        <w:br/>
      </w:r>
      <w:r>
        <w:rPr>
          <w:rFonts w:ascii="Times New Roman"/>
          <w:b w:val="false"/>
          <w:i w:val="false"/>
          <w:color w:val="000000"/>
          <w:sz w:val="28"/>
        </w:rPr>
        <w:t xml:space="preserve">
                   немесе өзiмен бipгe алып жүруге арналған </w:t>
      </w:r>
      <w:r>
        <w:br/>
      </w:r>
      <w:r>
        <w:rPr>
          <w:rFonts w:ascii="Times New Roman"/>
          <w:b w:val="false"/>
          <w:i w:val="false"/>
          <w:color w:val="000000"/>
          <w:sz w:val="28"/>
        </w:rPr>
        <w:t xml:space="preserve">
                   қол, қалта немесе өзге де сағаттар: </w:t>
      </w:r>
      <w:r>
        <w:br/>
      </w:r>
      <w:r>
        <w:rPr>
          <w:rFonts w:ascii="Times New Roman"/>
          <w:b w:val="false"/>
          <w:i w:val="false"/>
          <w:color w:val="000000"/>
          <w:sz w:val="28"/>
        </w:rPr>
        <w:t xml:space="preserve">
                   - мынадай электр арқылы қозғалысқа келтiрiлетiн, </w:t>
      </w:r>
      <w:r>
        <w:br/>
      </w:r>
      <w:r>
        <w:rPr>
          <w:rFonts w:ascii="Times New Roman"/>
          <w:b w:val="false"/>
          <w:i w:val="false"/>
          <w:color w:val="000000"/>
          <w:sz w:val="28"/>
        </w:rPr>
        <w:t xml:space="preserve">
                   орнатылған секундомерi бар немесе жоқ қол </w:t>
      </w:r>
      <w:r>
        <w:br/>
      </w:r>
      <w:r>
        <w:rPr>
          <w:rFonts w:ascii="Times New Roman"/>
          <w:b w:val="false"/>
          <w:i w:val="false"/>
          <w:color w:val="000000"/>
          <w:sz w:val="28"/>
        </w:rPr>
        <w:t xml:space="preserve">
                   сағаттары: </w:t>
      </w:r>
      <w:r>
        <w:br/>
      </w:r>
      <w:r>
        <w:rPr>
          <w:rFonts w:ascii="Times New Roman"/>
          <w:b w:val="false"/>
          <w:i w:val="false"/>
          <w:color w:val="000000"/>
          <w:sz w:val="28"/>
        </w:rPr>
        <w:t xml:space="preserve">
          9101.11  -- тек механикалық индикациясымен </w:t>
      </w:r>
      <w:r>
        <w:br/>
      </w:r>
      <w:r>
        <w:rPr>
          <w:rFonts w:ascii="Times New Roman"/>
          <w:b w:val="false"/>
          <w:i w:val="false"/>
          <w:color w:val="000000"/>
          <w:sz w:val="28"/>
        </w:rPr>
        <w:t xml:space="preserve">
          9101.12  -- тек оптикалық-электрондық индикациясымен </w:t>
      </w:r>
      <w:r>
        <w:br/>
      </w:r>
      <w:r>
        <w:rPr>
          <w:rFonts w:ascii="Times New Roman"/>
          <w:b w:val="false"/>
          <w:i w:val="false"/>
          <w:color w:val="000000"/>
          <w:sz w:val="28"/>
        </w:rPr>
        <w:t xml:space="preserve">
          9101.19  -- өзгелерi </w:t>
      </w:r>
      <w:r>
        <w:br/>
      </w:r>
      <w:r>
        <w:rPr>
          <w:rFonts w:ascii="Times New Roman"/>
          <w:b w:val="false"/>
          <w:i w:val="false"/>
          <w:color w:val="000000"/>
          <w:sz w:val="28"/>
        </w:rPr>
        <w:t xml:space="preserve">
                   - мынадай орнатылған секундомерi бар немесе жоқ </w:t>
      </w:r>
      <w:r>
        <w:br/>
      </w:r>
      <w:r>
        <w:rPr>
          <w:rFonts w:ascii="Times New Roman"/>
          <w:b w:val="false"/>
          <w:i w:val="false"/>
          <w:color w:val="000000"/>
          <w:sz w:val="28"/>
        </w:rPr>
        <w:t xml:space="preserve">
                   өзге де қол сағаттары: </w:t>
      </w:r>
      <w:r>
        <w:br/>
      </w:r>
      <w:r>
        <w:rPr>
          <w:rFonts w:ascii="Times New Roman"/>
          <w:b w:val="false"/>
          <w:i w:val="false"/>
          <w:color w:val="000000"/>
          <w:sz w:val="28"/>
        </w:rPr>
        <w:t xml:space="preserve">
          9101.21  - автоматты түрде жүргізілетін </w:t>
      </w:r>
      <w:r>
        <w:br/>
      </w:r>
      <w:r>
        <w:rPr>
          <w:rFonts w:ascii="Times New Roman"/>
          <w:b w:val="false"/>
          <w:i w:val="false"/>
          <w:color w:val="000000"/>
          <w:sz w:val="28"/>
        </w:rPr>
        <w:t xml:space="preserve">
          9101.29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9101.91  -- электр арқылы iске қосылатын </w:t>
      </w:r>
      <w:r>
        <w:br/>
      </w:r>
      <w:r>
        <w:rPr>
          <w:rFonts w:ascii="Times New Roman"/>
          <w:b w:val="false"/>
          <w:i w:val="false"/>
          <w:color w:val="000000"/>
          <w:sz w:val="28"/>
        </w:rPr>
        <w:t xml:space="preserve">
          9101.99  -- өзгелерi </w:t>
      </w:r>
      <w:r>
        <w:br/>
      </w:r>
      <w:r>
        <w:rPr>
          <w:rFonts w:ascii="Times New Roman"/>
          <w:b w:val="false"/>
          <w:i w:val="false"/>
          <w:color w:val="000000"/>
          <w:sz w:val="28"/>
        </w:rPr>
        <w:t xml:space="preserve">
91.02              91.01 тауар позициясының сағаттар мен </w:t>
      </w:r>
      <w:r>
        <w:br/>
      </w:r>
      <w:r>
        <w:rPr>
          <w:rFonts w:ascii="Times New Roman"/>
          <w:b w:val="false"/>
          <w:i w:val="false"/>
          <w:color w:val="000000"/>
          <w:sz w:val="28"/>
        </w:rPr>
        <w:t xml:space="preserve">
                   секундомерлерден басқа, секундомерлердi қоса </w:t>
      </w:r>
      <w:r>
        <w:br/>
      </w:r>
      <w:r>
        <w:rPr>
          <w:rFonts w:ascii="Times New Roman"/>
          <w:b w:val="false"/>
          <w:i w:val="false"/>
          <w:color w:val="000000"/>
          <w:sz w:val="28"/>
        </w:rPr>
        <w:t xml:space="preserve">
                   алғанда, тағуға немесе өзiмен бiрге алып жүруге </w:t>
      </w:r>
      <w:r>
        <w:br/>
      </w:r>
      <w:r>
        <w:rPr>
          <w:rFonts w:ascii="Times New Roman"/>
          <w:b w:val="false"/>
          <w:i w:val="false"/>
          <w:color w:val="000000"/>
          <w:sz w:val="28"/>
        </w:rPr>
        <w:t xml:space="preserve">
                   арналған қол, қалта немесе өзге де сағаттар: </w:t>
      </w:r>
      <w:r>
        <w:br/>
      </w:r>
      <w:r>
        <w:rPr>
          <w:rFonts w:ascii="Times New Roman"/>
          <w:b w:val="false"/>
          <w:i w:val="false"/>
          <w:color w:val="000000"/>
          <w:sz w:val="28"/>
        </w:rPr>
        <w:t xml:space="preserve">
                   - мынадай электр арқылы iске қосылатын, </w:t>
      </w:r>
      <w:r>
        <w:br/>
      </w:r>
      <w:r>
        <w:rPr>
          <w:rFonts w:ascii="Times New Roman"/>
          <w:b w:val="false"/>
          <w:i w:val="false"/>
          <w:color w:val="000000"/>
          <w:sz w:val="28"/>
        </w:rPr>
        <w:t xml:space="preserve">
                   бекiтiлген секундомерi бар немесе жоқ қол </w:t>
      </w:r>
      <w:r>
        <w:br/>
      </w:r>
      <w:r>
        <w:rPr>
          <w:rFonts w:ascii="Times New Roman"/>
          <w:b w:val="false"/>
          <w:i w:val="false"/>
          <w:color w:val="000000"/>
          <w:sz w:val="28"/>
        </w:rPr>
        <w:t xml:space="preserve">
                   сағаттары: </w:t>
      </w:r>
      <w:r>
        <w:br/>
      </w:r>
      <w:r>
        <w:rPr>
          <w:rFonts w:ascii="Times New Roman"/>
          <w:b w:val="false"/>
          <w:i w:val="false"/>
          <w:color w:val="000000"/>
          <w:sz w:val="28"/>
        </w:rPr>
        <w:t xml:space="preserve">
          9102.11  -- механикалық индикациясымен ғана </w:t>
      </w:r>
      <w:r>
        <w:br/>
      </w:r>
      <w:r>
        <w:rPr>
          <w:rFonts w:ascii="Times New Roman"/>
          <w:b w:val="false"/>
          <w:i w:val="false"/>
          <w:color w:val="000000"/>
          <w:sz w:val="28"/>
        </w:rPr>
        <w:t xml:space="preserve">
          9102.12  -- оптикалық-электрондық индикациясымен ғана </w:t>
      </w:r>
      <w:r>
        <w:br/>
      </w:r>
      <w:r>
        <w:rPr>
          <w:rFonts w:ascii="Times New Roman"/>
          <w:b w:val="false"/>
          <w:i w:val="false"/>
          <w:color w:val="000000"/>
          <w:sz w:val="28"/>
        </w:rPr>
        <w:t xml:space="preserve">
          9102.19  -- өзгелерi </w:t>
      </w:r>
      <w:r>
        <w:br/>
      </w:r>
      <w:r>
        <w:rPr>
          <w:rFonts w:ascii="Times New Roman"/>
          <w:b w:val="false"/>
          <w:i w:val="false"/>
          <w:color w:val="000000"/>
          <w:sz w:val="28"/>
        </w:rPr>
        <w:t xml:space="preserve">
                   - мынадай бекiтiлген секундомерi бар немесе жоқ </w:t>
      </w:r>
      <w:r>
        <w:br/>
      </w:r>
      <w:r>
        <w:rPr>
          <w:rFonts w:ascii="Times New Roman"/>
          <w:b w:val="false"/>
          <w:i w:val="false"/>
          <w:color w:val="000000"/>
          <w:sz w:val="28"/>
        </w:rPr>
        <w:t xml:space="preserve">
                   өзге де қол сағаттары: </w:t>
      </w:r>
      <w:r>
        <w:br/>
      </w:r>
      <w:r>
        <w:rPr>
          <w:rFonts w:ascii="Times New Roman"/>
          <w:b w:val="false"/>
          <w:i w:val="false"/>
          <w:color w:val="000000"/>
          <w:sz w:val="28"/>
        </w:rPr>
        <w:t xml:space="preserve">
          9102.21  -- автоматты түрде жүргiзуiмен </w:t>
      </w:r>
      <w:r>
        <w:br/>
      </w:r>
      <w:r>
        <w:rPr>
          <w:rFonts w:ascii="Times New Roman"/>
          <w:b w:val="false"/>
          <w:i w:val="false"/>
          <w:color w:val="000000"/>
          <w:sz w:val="28"/>
        </w:rPr>
        <w:t xml:space="preserve">
          9102.29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 электр арқылы iске қосылатын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91.03              91.04 тауар позициясының сағаттардан басқа, </w:t>
      </w:r>
      <w:r>
        <w:br/>
      </w:r>
      <w:r>
        <w:rPr>
          <w:rFonts w:ascii="Times New Roman"/>
          <w:b w:val="false"/>
          <w:i w:val="false"/>
          <w:color w:val="000000"/>
          <w:sz w:val="28"/>
        </w:rPr>
        <w:t xml:space="preserve">
                   тағуға немесе өзiмен бiрге алып жүруге арналған, </w:t>
      </w:r>
      <w:r>
        <w:br/>
      </w:r>
      <w:r>
        <w:rPr>
          <w:rFonts w:ascii="Times New Roman"/>
          <w:b w:val="false"/>
          <w:i w:val="false"/>
          <w:color w:val="000000"/>
          <w:sz w:val="28"/>
        </w:rPr>
        <w:t xml:space="preserve">
                   сағаттарға арналған сағат тетiктерiмен, тағуға </w:t>
      </w:r>
      <w:r>
        <w:br/>
      </w:r>
      <w:r>
        <w:rPr>
          <w:rFonts w:ascii="Times New Roman"/>
          <w:b w:val="false"/>
          <w:i w:val="false"/>
          <w:color w:val="000000"/>
          <w:sz w:val="28"/>
        </w:rPr>
        <w:t xml:space="preserve">
                   немесе өзiмен бiрге алып жүруге арналмаған </w:t>
      </w:r>
      <w:r>
        <w:br/>
      </w:r>
      <w:r>
        <w:rPr>
          <w:rFonts w:ascii="Times New Roman"/>
          <w:b w:val="false"/>
          <w:i w:val="false"/>
          <w:color w:val="000000"/>
          <w:sz w:val="28"/>
        </w:rPr>
        <w:t xml:space="preserve">
                   сағаттар: </w:t>
      </w:r>
      <w:r>
        <w:br/>
      </w:r>
      <w:r>
        <w:rPr>
          <w:rFonts w:ascii="Times New Roman"/>
          <w:b w:val="false"/>
          <w:i w:val="false"/>
          <w:color w:val="000000"/>
          <w:sz w:val="28"/>
        </w:rPr>
        <w:t xml:space="preserve">
          9103.10  - электр арқылы iске қосылатын </w:t>
      </w:r>
      <w:r>
        <w:br/>
      </w:r>
      <w:r>
        <w:rPr>
          <w:rFonts w:ascii="Times New Roman"/>
          <w:b w:val="false"/>
          <w:i w:val="false"/>
          <w:color w:val="000000"/>
          <w:sz w:val="28"/>
        </w:rPr>
        <w:t xml:space="preserve">
          9103.90  - өзгелерi </w:t>
      </w:r>
      <w:r>
        <w:br/>
      </w:r>
      <w:r>
        <w:rPr>
          <w:rFonts w:ascii="Times New Roman"/>
          <w:b w:val="false"/>
          <w:i w:val="false"/>
          <w:color w:val="000000"/>
          <w:sz w:val="28"/>
        </w:rPr>
        <w:t xml:space="preserve">
91.04     9104.00  Приборлы тақталарда орнатылатын сағаттар, және </w:t>
      </w:r>
      <w:r>
        <w:br/>
      </w:r>
      <w:r>
        <w:rPr>
          <w:rFonts w:ascii="Times New Roman"/>
          <w:b w:val="false"/>
          <w:i w:val="false"/>
          <w:color w:val="000000"/>
          <w:sz w:val="28"/>
        </w:rPr>
        <w:t xml:space="preserve">
                   жерде жүретiн көлiк құралдарына, ұшу </w:t>
      </w:r>
      <w:r>
        <w:br/>
      </w:r>
      <w:r>
        <w:rPr>
          <w:rFonts w:ascii="Times New Roman"/>
          <w:b w:val="false"/>
          <w:i w:val="false"/>
          <w:color w:val="000000"/>
          <w:sz w:val="28"/>
        </w:rPr>
        <w:t xml:space="preserve">
                   аппараттарына, ғарыш аппараттарына немесе </w:t>
      </w:r>
      <w:r>
        <w:br/>
      </w:r>
      <w:r>
        <w:rPr>
          <w:rFonts w:ascii="Times New Roman"/>
          <w:b w:val="false"/>
          <w:i w:val="false"/>
          <w:color w:val="000000"/>
          <w:sz w:val="28"/>
        </w:rPr>
        <w:t xml:space="preserve">
                   кемелерге арналған ұқсас сағаттар. </w:t>
      </w:r>
    </w:p>
    <w:p>
      <w:pPr>
        <w:spacing w:after="0"/>
        <w:ind w:left="0"/>
        <w:jc w:val="both"/>
      </w:pPr>
      <w:r>
        <w:rPr>
          <w:rFonts w:ascii="Times New Roman"/>
          <w:b w:val="false"/>
          <w:i w:val="false"/>
          <w:color w:val="000000"/>
          <w:sz w:val="28"/>
        </w:rPr>
        <w:t xml:space="preserve">ХYIII-тарау </w:t>
      </w:r>
      <w:r>
        <w:br/>
      </w:r>
      <w:r>
        <w:rPr>
          <w:rFonts w:ascii="Times New Roman"/>
          <w:b w:val="false"/>
          <w:i w:val="false"/>
          <w:color w:val="000000"/>
          <w:sz w:val="28"/>
        </w:rPr>
        <w:t xml:space="preserve">
91-топ </w:t>
      </w:r>
      <w:r>
        <w:br/>
      </w:r>
      <w:r>
        <w:rPr>
          <w:rFonts w:ascii="Times New Roman"/>
          <w:b w:val="false"/>
          <w:i w:val="false"/>
          <w:color w:val="000000"/>
          <w:sz w:val="28"/>
        </w:rPr>
        <w:t xml:space="preserve">
91.05/09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91.05              Тағуға немесе өзiмен бiрге алып жүруге </w:t>
      </w:r>
      <w:r>
        <w:br/>
      </w:r>
      <w:r>
        <w:rPr>
          <w:rFonts w:ascii="Times New Roman"/>
          <w:b w:val="false"/>
          <w:i w:val="false"/>
          <w:color w:val="000000"/>
          <w:sz w:val="28"/>
        </w:rPr>
        <w:t xml:space="preserve">
                   арналмаған сағаттар; өзгелері </w:t>
      </w:r>
      <w:r>
        <w:br/>
      </w:r>
      <w:r>
        <w:rPr>
          <w:rFonts w:ascii="Times New Roman"/>
          <w:b w:val="false"/>
          <w:i w:val="false"/>
          <w:color w:val="000000"/>
          <w:sz w:val="28"/>
        </w:rPr>
        <w:t xml:space="preserve">
                   - мынадай будильниктер: </w:t>
      </w:r>
      <w:r>
        <w:br/>
      </w:r>
      <w:r>
        <w:rPr>
          <w:rFonts w:ascii="Times New Roman"/>
          <w:b w:val="false"/>
          <w:i w:val="false"/>
          <w:color w:val="000000"/>
          <w:sz w:val="28"/>
        </w:rPr>
        <w:t xml:space="preserve">
          9105.11  -- электр арқылы іске қосылатын </w:t>
      </w:r>
      <w:r>
        <w:br/>
      </w:r>
      <w:r>
        <w:rPr>
          <w:rFonts w:ascii="Times New Roman"/>
          <w:b w:val="false"/>
          <w:i w:val="false"/>
          <w:color w:val="000000"/>
          <w:sz w:val="28"/>
        </w:rPr>
        <w:t xml:space="preserve">
          9105.19  -- өзгелері </w:t>
      </w:r>
      <w:r>
        <w:br/>
      </w:r>
      <w:r>
        <w:rPr>
          <w:rFonts w:ascii="Times New Roman"/>
          <w:b w:val="false"/>
          <w:i w:val="false"/>
          <w:color w:val="000000"/>
          <w:sz w:val="28"/>
        </w:rPr>
        <w:t xml:space="preserve">
                   - мынадай қабырғаға ілуге арналған сағаттар: </w:t>
      </w:r>
      <w:r>
        <w:br/>
      </w:r>
      <w:r>
        <w:rPr>
          <w:rFonts w:ascii="Times New Roman"/>
          <w:b w:val="false"/>
          <w:i w:val="false"/>
          <w:color w:val="000000"/>
          <w:sz w:val="28"/>
        </w:rPr>
        <w:t xml:space="preserve">
          9105.21  -- электр арқылы іске қосылатын </w:t>
      </w:r>
      <w:r>
        <w:br/>
      </w:r>
      <w:r>
        <w:rPr>
          <w:rFonts w:ascii="Times New Roman"/>
          <w:b w:val="false"/>
          <w:i w:val="false"/>
          <w:color w:val="000000"/>
          <w:sz w:val="28"/>
        </w:rPr>
        <w:t xml:space="preserve">
          9105.29  -- өзгелері </w:t>
      </w:r>
      <w:r>
        <w:br/>
      </w:r>
      <w:r>
        <w:rPr>
          <w:rFonts w:ascii="Times New Roman"/>
          <w:b w:val="false"/>
          <w:i w:val="false"/>
          <w:color w:val="000000"/>
          <w:sz w:val="28"/>
        </w:rPr>
        <w:t xml:space="preserve">
                   - өзгелері: </w:t>
      </w:r>
      <w:r>
        <w:br/>
      </w:r>
      <w:r>
        <w:rPr>
          <w:rFonts w:ascii="Times New Roman"/>
          <w:b w:val="false"/>
          <w:i w:val="false"/>
          <w:color w:val="000000"/>
          <w:sz w:val="28"/>
        </w:rPr>
        <w:t xml:space="preserve">
          9105.91  -- Электр арқылы іске қосылатын </w:t>
      </w:r>
      <w:r>
        <w:br/>
      </w:r>
      <w:r>
        <w:rPr>
          <w:rFonts w:ascii="Times New Roman"/>
          <w:b w:val="false"/>
          <w:i w:val="false"/>
          <w:color w:val="000000"/>
          <w:sz w:val="28"/>
        </w:rPr>
        <w:t xml:space="preserve">
          9105.99  - өзгелері: </w:t>
      </w:r>
      <w:r>
        <w:br/>
      </w:r>
      <w:r>
        <w:rPr>
          <w:rFonts w:ascii="Times New Roman"/>
          <w:b w:val="false"/>
          <w:i w:val="false"/>
          <w:color w:val="000000"/>
          <w:sz w:val="28"/>
        </w:rPr>
        <w:t xml:space="preserve">
91.06              Тәулiк уақыттарын тiркеуге арналған аппаратура </w:t>
      </w:r>
      <w:r>
        <w:br/>
      </w:r>
      <w:r>
        <w:rPr>
          <w:rFonts w:ascii="Times New Roman"/>
          <w:b w:val="false"/>
          <w:i w:val="false"/>
          <w:color w:val="000000"/>
          <w:sz w:val="28"/>
        </w:rPr>
        <w:t xml:space="preserve">
                   және қандай да біp тәсiлмен уақыт аралықтарын </w:t>
      </w:r>
      <w:r>
        <w:br/>
      </w:r>
      <w:r>
        <w:rPr>
          <w:rFonts w:ascii="Times New Roman"/>
          <w:b w:val="false"/>
          <w:i w:val="false"/>
          <w:color w:val="000000"/>
          <w:sz w:val="28"/>
        </w:rPr>
        <w:t xml:space="preserve">
                   өлшеуге, тiркеуге немесе индукциялауға арналған </w:t>
      </w:r>
      <w:r>
        <w:br/>
      </w:r>
      <w:r>
        <w:rPr>
          <w:rFonts w:ascii="Times New Roman"/>
          <w:b w:val="false"/>
          <w:i w:val="false"/>
          <w:color w:val="000000"/>
          <w:sz w:val="28"/>
        </w:rPr>
        <w:t xml:space="preserve">
                   кез келген сағаттық тетiгi немесe синхронды </w:t>
      </w:r>
      <w:r>
        <w:br/>
      </w:r>
      <w:r>
        <w:rPr>
          <w:rFonts w:ascii="Times New Roman"/>
          <w:b w:val="false"/>
          <w:i w:val="false"/>
          <w:color w:val="000000"/>
          <w:sz w:val="28"/>
        </w:rPr>
        <w:t xml:space="preserve">
                   двигателi бар аппаратура (мысалы, уақыт </w:t>
      </w:r>
      <w:r>
        <w:br/>
      </w:r>
      <w:r>
        <w:rPr>
          <w:rFonts w:ascii="Times New Roman"/>
          <w:b w:val="false"/>
          <w:i w:val="false"/>
          <w:color w:val="000000"/>
          <w:sz w:val="28"/>
        </w:rPr>
        <w:t xml:space="preserve">
                   тiркегіштері, уақытты жазу құрылғылары): </w:t>
      </w:r>
      <w:r>
        <w:br/>
      </w:r>
      <w:r>
        <w:rPr>
          <w:rFonts w:ascii="Times New Roman"/>
          <w:b w:val="false"/>
          <w:i w:val="false"/>
          <w:color w:val="000000"/>
          <w:sz w:val="28"/>
        </w:rPr>
        <w:t xml:space="preserve">
          9106.10  - уақыт тіркегіштері, уақытты жазу құрылғылар </w:t>
      </w:r>
      <w:r>
        <w:br/>
      </w:r>
      <w:r>
        <w:rPr>
          <w:rFonts w:ascii="Times New Roman"/>
          <w:b w:val="false"/>
          <w:i w:val="false"/>
          <w:color w:val="000000"/>
          <w:sz w:val="28"/>
        </w:rPr>
        <w:t xml:space="preserve">
          9106.20  - тұру уақытының есептегіштері </w:t>
      </w:r>
      <w:r>
        <w:br/>
      </w:r>
      <w:r>
        <w:rPr>
          <w:rFonts w:ascii="Times New Roman"/>
          <w:b w:val="false"/>
          <w:i w:val="false"/>
          <w:color w:val="000000"/>
          <w:sz w:val="28"/>
        </w:rPr>
        <w:t xml:space="preserve">
          9106.90  - өзгелерi </w:t>
      </w:r>
      <w:r>
        <w:br/>
      </w:r>
      <w:r>
        <w:rPr>
          <w:rFonts w:ascii="Times New Roman"/>
          <w:b w:val="false"/>
          <w:i w:val="false"/>
          <w:color w:val="000000"/>
          <w:sz w:val="28"/>
        </w:rPr>
        <w:t xml:space="preserve">
91.07     9107.00  Кез келген түрдегi сағаттық тетігi бар немесе </w:t>
      </w:r>
      <w:r>
        <w:br/>
      </w:r>
      <w:r>
        <w:rPr>
          <w:rFonts w:ascii="Times New Roman"/>
          <w:b w:val="false"/>
          <w:i w:val="false"/>
          <w:color w:val="000000"/>
          <w:sz w:val="28"/>
        </w:rPr>
        <w:t xml:space="preserve">
                   синхрондық двигателi бар уақытты </w:t>
      </w:r>
      <w:r>
        <w:br/>
      </w:r>
      <w:r>
        <w:rPr>
          <w:rFonts w:ascii="Times New Roman"/>
          <w:b w:val="false"/>
          <w:i w:val="false"/>
          <w:color w:val="000000"/>
          <w:sz w:val="28"/>
        </w:rPr>
        <w:t xml:space="preserve">
                   айырып-қосқыштар. </w:t>
      </w:r>
      <w:r>
        <w:br/>
      </w:r>
      <w:r>
        <w:rPr>
          <w:rFonts w:ascii="Times New Roman"/>
          <w:b w:val="false"/>
          <w:i w:val="false"/>
          <w:color w:val="000000"/>
          <w:sz w:val="28"/>
        </w:rPr>
        <w:t xml:space="preserve">
91.08              Тағуға немесе өзiмен бірге алып жүруге арналған, </w:t>
      </w:r>
      <w:r>
        <w:br/>
      </w:r>
      <w:r>
        <w:rPr>
          <w:rFonts w:ascii="Times New Roman"/>
          <w:b w:val="false"/>
          <w:i w:val="false"/>
          <w:color w:val="000000"/>
          <w:sz w:val="28"/>
        </w:rPr>
        <w:t xml:space="preserve">
                   құрастырылған және жинақталған, сағаттарға </w:t>
      </w:r>
      <w:r>
        <w:br/>
      </w:r>
      <w:r>
        <w:rPr>
          <w:rFonts w:ascii="Times New Roman"/>
          <w:b w:val="false"/>
          <w:i w:val="false"/>
          <w:color w:val="000000"/>
          <w:sz w:val="28"/>
        </w:rPr>
        <w:t xml:space="preserve">
                   арналған сағат тетiктері: </w:t>
      </w:r>
      <w:r>
        <w:br/>
      </w:r>
      <w:r>
        <w:rPr>
          <w:rFonts w:ascii="Times New Roman"/>
          <w:b w:val="false"/>
          <w:i w:val="false"/>
          <w:color w:val="000000"/>
          <w:sz w:val="28"/>
        </w:rPr>
        <w:t xml:space="preserve">
                   - мынадай электр арқылы іске қосылатын: </w:t>
      </w:r>
      <w:r>
        <w:br/>
      </w:r>
      <w:r>
        <w:rPr>
          <w:rFonts w:ascii="Times New Roman"/>
          <w:b w:val="false"/>
          <w:i w:val="false"/>
          <w:color w:val="000000"/>
          <w:sz w:val="28"/>
        </w:rPr>
        <w:t xml:space="preserve">
          9108.11  -- механикалық индикаторды бекiтуге мүмкіншілік </w:t>
      </w:r>
      <w:r>
        <w:br/>
      </w:r>
      <w:r>
        <w:rPr>
          <w:rFonts w:ascii="Times New Roman"/>
          <w:b w:val="false"/>
          <w:i w:val="false"/>
          <w:color w:val="000000"/>
          <w:sz w:val="28"/>
        </w:rPr>
        <w:t xml:space="preserve">
                   беретiн, механикалық индикациясымен немесе </w:t>
      </w:r>
      <w:r>
        <w:br/>
      </w:r>
      <w:r>
        <w:rPr>
          <w:rFonts w:ascii="Times New Roman"/>
          <w:b w:val="false"/>
          <w:i w:val="false"/>
          <w:color w:val="000000"/>
          <w:sz w:val="28"/>
        </w:rPr>
        <w:t xml:space="preserve">
                   құрылығымен ғана </w:t>
      </w:r>
      <w:r>
        <w:br/>
      </w:r>
      <w:r>
        <w:rPr>
          <w:rFonts w:ascii="Times New Roman"/>
          <w:b w:val="false"/>
          <w:i w:val="false"/>
          <w:color w:val="000000"/>
          <w:sz w:val="28"/>
        </w:rPr>
        <w:t xml:space="preserve">
          9108.12  -- оптикалық-электрондық индикациясымен ғана </w:t>
      </w:r>
      <w:r>
        <w:br/>
      </w:r>
      <w:r>
        <w:rPr>
          <w:rFonts w:ascii="Times New Roman"/>
          <w:b w:val="false"/>
          <w:i w:val="false"/>
          <w:color w:val="000000"/>
          <w:sz w:val="28"/>
        </w:rPr>
        <w:t xml:space="preserve">
          9108.19  -- өзгелерi </w:t>
      </w:r>
      <w:r>
        <w:br/>
      </w:r>
      <w:r>
        <w:rPr>
          <w:rFonts w:ascii="Times New Roman"/>
          <w:b w:val="false"/>
          <w:i w:val="false"/>
          <w:color w:val="000000"/>
          <w:sz w:val="28"/>
        </w:rPr>
        <w:t xml:space="preserve">
          9108.20  - автоматты түрде жүргізілетін </w:t>
      </w:r>
      <w:r>
        <w:br/>
      </w:r>
      <w:r>
        <w:rPr>
          <w:rFonts w:ascii="Times New Roman"/>
          <w:b w:val="false"/>
          <w:i w:val="false"/>
          <w:color w:val="000000"/>
          <w:sz w:val="28"/>
        </w:rPr>
        <w:t xml:space="preserve">
          9108.90  - өзгелерi </w:t>
      </w:r>
      <w:r>
        <w:br/>
      </w:r>
      <w:r>
        <w:rPr>
          <w:rFonts w:ascii="Times New Roman"/>
          <w:b w:val="false"/>
          <w:i w:val="false"/>
          <w:color w:val="000000"/>
          <w:sz w:val="28"/>
        </w:rPr>
        <w:t xml:space="preserve">
91.09              Тағуға немеce өзiмен бірге алып жүруге </w:t>
      </w:r>
      <w:r>
        <w:br/>
      </w:r>
      <w:r>
        <w:rPr>
          <w:rFonts w:ascii="Times New Roman"/>
          <w:b w:val="false"/>
          <w:i w:val="false"/>
          <w:color w:val="000000"/>
          <w:sz w:val="28"/>
        </w:rPr>
        <w:t xml:space="preserve">
                   арналмаған, құрастырылған және жинақталған, </w:t>
      </w:r>
      <w:r>
        <w:br/>
      </w:r>
      <w:r>
        <w:rPr>
          <w:rFonts w:ascii="Times New Roman"/>
          <w:b w:val="false"/>
          <w:i w:val="false"/>
          <w:color w:val="000000"/>
          <w:sz w:val="28"/>
        </w:rPr>
        <w:t xml:space="preserve">
                   сағаттарға арналған сағат тетіктері: </w:t>
      </w:r>
      <w:r>
        <w:br/>
      </w:r>
      <w:r>
        <w:rPr>
          <w:rFonts w:ascii="Times New Roman"/>
          <w:b w:val="false"/>
          <w:i w:val="false"/>
          <w:color w:val="000000"/>
          <w:sz w:val="28"/>
        </w:rPr>
        <w:t xml:space="preserve">
                   - мынадай электр арқылы іске қосылатын: </w:t>
      </w:r>
      <w:r>
        <w:br/>
      </w:r>
      <w:r>
        <w:rPr>
          <w:rFonts w:ascii="Times New Roman"/>
          <w:b w:val="false"/>
          <w:i w:val="false"/>
          <w:color w:val="000000"/>
          <w:sz w:val="28"/>
        </w:rPr>
        <w:t xml:space="preserve">
          9109.11  -- будильниктер үшін </w:t>
      </w:r>
      <w:r>
        <w:br/>
      </w:r>
      <w:r>
        <w:rPr>
          <w:rFonts w:ascii="Times New Roman"/>
          <w:b w:val="false"/>
          <w:i w:val="false"/>
          <w:color w:val="000000"/>
          <w:sz w:val="28"/>
        </w:rPr>
        <w:t xml:space="preserve">
          9109.19  -- өзгелерi </w:t>
      </w:r>
      <w:r>
        <w:br/>
      </w:r>
      <w:r>
        <w:rPr>
          <w:rFonts w:ascii="Times New Roman"/>
          <w:b w:val="false"/>
          <w:i w:val="false"/>
          <w:color w:val="000000"/>
          <w:sz w:val="28"/>
        </w:rPr>
        <w:t xml:space="preserve">
          9109.90  - өзгелері </w:t>
      </w:r>
    </w:p>
    <w:p>
      <w:pPr>
        <w:spacing w:after="0"/>
        <w:ind w:left="0"/>
        <w:jc w:val="both"/>
      </w:pPr>
      <w:r>
        <w:rPr>
          <w:rFonts w:ascii="Times New Roman"/>
          <w:b w:val="false"/>
          <w:i w:val="false"/>
          <w:color w:val="000000"/>
          <w:sz w:val="28"/>
        </w:rPr>
        <w:t xml:space="preserve">XYIII-тарау </w:t>
      </w:r>
      <w:r>
        <w:br/>
      </w:r>
      <w:r>
        <w:rPr>
          <w:rFonts w:ascii="Times New Roman"/>
          <w:b w:val="false"/>
          <w:i w:val="false"/>
          <w:color w:val="000000"/>
          <w:sz w:val="28"/>
        </w:rPr>
        <w:t xml:space="preserve">
91-топ </w:t>
      </w:r>
      <w:r>
        <w:br/>
      </w:r>
      <w:r>
        <w:rPr>
          <w:rFonts w:ascii="Times New Roman"/>
          <w:b w:val="false"/>
          <w:i w:val="false"/>
          <w:color w:val="000000"/>
          <w:sz w:val="28"/>
        </w:rPr>
        <w:t xml:space="preserve">
91.10/14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Жинақталған немесе iшінара жинақталған (сағат </w:t>
      </w:r>
      <w:r>
        <w:br/>
      </w:r>
      <w:r>
        <w:rPr>
          <w:rFonts w:ascii="Times New Roman"/>
          <w:b w:val="false"/>
          <w:i w:val="false"/>
          <w:color w:val="000000"/>
          <w:sz w:val="28"/>
        </w:rPr>
        <w:t xml:space="preserve">
                   тетiктерiнiң жиынтықтары) құрастырылған сағат </w:t>
      </w:r>
      <w:r>
        <w:br/>
      </w:r>
      <w:r>
        <w:rPr>
          <w:rFonts w:ascii="Times New Roman"/>
          <w:b w:val="false"/>
          <w:i w:val="false"/>
          <w:color w:val="000000"/>
          <w:sz w:val="28"/>
        </w:rPr>
        <w:t xml:space="preserve">
                   тетiктерi; жинақталған, құрастырылмаған сағат </w:t>
      </w:r>
      <w:r>
        <w:br/>
      </w:r>
      <w:r>
        <w:rPr>
          <w:rFonts w:ascii="Times New Roman"/>
          <w:b w:val="false"/>
          <w:i w:val="false"/>
          <w:color w:val="000000"/>
          <w:sz w:val="28"/>
        </w:rPr>
        <w:t xml:space="preserve">
                   тетiктерi;алдын ала долбармен жинақталған сағат </w:t>
      </w:r>
      <w:r>
        <w:br/>
      </w:r>
      <w:r>
        <w:rPr>
          <w:rFonts w:ascii="Times New Roman"/>
          <w:b w:val="false"/>
          <w:i w:val="false"/>
          <w:color w:val="000000"/>
          <w:sz w:val="28"/>
        </w:rPr>
        <w:t xml:space="preserve">
                   тетіктері: </w:t>
      </w:r>
      <w:r>
        <w:br/>
      </w:r>
      <w:r>
        <w:rPr>
          <w:rFonts w:ascii="Times New Roman"/>
          <w:b w:val="false"/>
          <w:i w:val="false"/>
          <w:color w:val="000000"/>
          <w:sz w:val="28"/>
        </w:rPr>
        <w:t xml:space="preserve">
                   - мынадай тағуға немесе өзiмен бiрге алып жүруге </w:t>
      </w:r>
      <w:r>
        <w:br/>
      </w:r>
      <w:r>
        <w:rPr>
          <w:rFonts w:ascii="Times New Roman"/>
          <w:b w:val="false"/>
          <w:i w:val="false"/>
          <w:color w:val="000000"/>
          <w:sz w:val="28"/>
        </w:rPr>
        <w:t xml:space="preserve">
                   арналған сағаттар үшiн: </w:t>
      </w:r>
      <w:r>
        <w:br/>
      </w:r>
      <w:r>
        <w:rPr>
          <w:rFonts w:ascii="Times New Roman"/>
          <w:b w:val="false"/>
          <w:i w:val="false"/>
          <w:color w:val="000000"/>
          <w:sz w:val="28"/>
        </w:rPr>
        <w:t xml:space="preserve">
          9110.11  -- жинақталған немесе iшiнара жинақталған (сағат </w:t>
      </w:r>
      <w:r>
        <w:br/>
      </w:r>
      <w:r>
        <w:rPr>
          <w:rFonts w:ascii="Times New Roman"/>
          <w:b w:val="false"/>
          <w:i w:val="false"/>
          <w:color w:val="000000"/>
          <w:sz w:val="28"/>
        </w:rPr>
        <w:t xml:space="preserve">
                   тетiктердiң жиынтықтары) құрастырылған сағат </w:t>
      </w:r>
      <w:r>
        <w:br/>
      </w:r>
      <w:r>
        <w:rPr>
          <w:rFonts w:ascii="Times New Roman"/>
          <w:b w:val="false"/>
          <w:i w:val="false"/>
          <w:color w:val="000000"/>
          <w:sz w:val="28"/>
        </w:rPr>
        <w:t xml:space="preserve">
                   тетiктерi </w:t>
      </w:r>
      <w:r>
        <w:br/>
      </w:r>
      <w:r>
        <w:rPr>
          <w:rFonts w:ascii="Times New Roman"/>
          <w:b w:val="false"/>
          <w:i w:val="false"/>
          <w:color w:val="000000"/>
          <w:sz w:val="28"/>
        </w:rPr>
        <w:t xml:space="preserve">
          9110.12  -- жинақталған, құрастырылмаған сағат тетiктерi </w:t>
      </w:r>
      <w:r>
        <w:br/>
      </w:r>
      <w:r>
        <w:rPr>
          <w:rFonts w:ascii="Times New Roman"/>
          <w:b w:val="false"/>
          <w:i w:val="false"/>
          <w:color w:val="000000"/>
          <w:sz w:val="28"/>
        </w:rPr>
        <w:t xml:space="preserve">
          9110.19  -- алдын ала iрi жинақталған сағат тетiктерi </w:t>
      </w:r>
      <w:r>
        <w:br/>
      </w:r>
      <w:r>
        <w:rPr>
          <w:rFonts w:ascii="Times New Roman"/>
          <w:b w:val="false"/>
          <w:i w:val="false"/>
          <w:color w:val="000000"/>
          <w:sz w:val="28"/>
        </w:rPr>
        <w:t xml:space="preserve">
          9110.90  - өзгелерi </w:t>
      </w:r>
      <w:r>
        <w:br/>
      </w:r>
      <w:r>
        <w:rPr>
          <w:rFonts w:ascii="Times New Roman"/>
          <w:b w:val="false"/>
          <w:i w:val="false"/>
          <w:color w:val="000000"/>
          <w:sz w:val="28"/>
        </w:rPr>
        <w:t xml:space="preserve">
91.11              Тағуға немесе өзiмен бiрге алып жүруге арналған, </w:t>
      </w:r>
      <w:r>
        <w:br/>
      </w:r>
      <w:r>
        <w:rPr>
          <w:rFonts w:ascii="Times New Roman"/>
          <w:b w:val="false"/>
          <w:i w:val="false"/>
          <w:color w:val="000000"/>
          <w:sz w:val="28"/>
        </w:rPr>
        <w:t xml:space="preserve">
                   сағаттарға арналған корпустар және олардың </w:t>
      </w:r>
      <w:r>
        <w:br/>
      </w:r>
      <w:r>
        <w:rPr>
          <w:rFonts w:ascii="Times New Roman"/>
          <w:b w:val="false"/>
          <w:i w:val="false"/>
          <w:color w:val="000000"/>
          <w:sz w:val="28"/>
        </w:rPr>
        <w:t xml:space="preserve">
                   бөлiктepi: </w:t>
      </w:r>
      <w:r>
        <w:br/>
      </w:r>
      <w:r>
        <w:rPr>
          <w:rFonts w:ascii="Times New Roman"/>
          <w:b w:val="false"/>
          <w:i w:val="false"/>
          <w:color w:val="000000"/>
          <w:sz w:val="28"/>
        </w:rPr>
        <w:t xml:space="preserve">
          9111.10  - қымбат бағалы металдардан немесе қымбат бағалы </w:t>
      </w:r>
      <w:r>
        <w:br/>
      </w:r>
      <w:r>
        <w:rPr>
          <w:rFonts w:ascii="Times New Roman"/>
          <w:b w:val="false"/>
          <w:i w:val="false"/>
          <w:color w:val="000000"/>
          <w:sz w:val="28"/>
        </w:rPr>
        <w:t xml:space="preserve">
                   металл жалатылған металдардан жасалған корпустар </w:t>
      </w:r>
      <w:r>
        <w:br/>
      </w:r>
      <w:r>
        <w:rPr>
          <w:rFonts w:ascii="Times New Roman"/>
          <w:b w:val="false"/>
          <w:i w:val="false"/>
          <w:color w:val="000000"/>
          <w:sz w:val="28"/>
        </w:rPr>
        <w:t xml:space="preserve">
          9111.20  - қымбат бағалы емес металдардан жасалған, соның </w:t>
      </w:r>
      <w:r>
        <w:br/>
      </w:r>
      <w:r>
        <w:rPr>
          <w:rFonts w:ascii="Times New Roman"/>
          <w:b w:val="false"/>
          <w:i w:val="false"/>
          <w:color w:val="000000"/>
          <w:sz w:val="28"/>
        </w:rPr>
        <w:t xml:space="preserve">
                   iшiнде гальвандық тәсiлмен, алтын немесе күмiс </w:t>
      </w:r>
      <w:r>
        <w:br/>
      </w:r>
      <w:r>
        <w:rPr>
          <w:rFonts w:ascii="Times New Roman"/>
          <w:b w:val="false"/>
          <w:i w:val="false"/>
          <w:color w:val="000000"/>
          <w:sz w:val="28"/>
        </w:rPr>
        <w:t xml:space="preserve">
                   жалатылған корпустар </w:t>
      </w:r>
      <w:r>
        <w:br/>
      </w:r>
      <w:r>
        <w:rPr>
          <w:rFonts w:ascii="Times New Roman"/>
          <w:b w:val="false"/>
          <w:i w:val="false"/>
          <w:color w:val="000000"/>
          <w:sz w:val="28"/>
        </w:rPr>
        <w:t xml:space="preserve">
          9111.80  - өзге де корпустар </w:t>
      </w:r>
      <w:r>
        <w:br/>
      </w:r>
      <w:r>
        <w:rPr>
          <w:rFonts w:ascii="Times New Roman"/>
          <w:b w:val="false"/>
          <w:i w:val="false"/>
          <w:color w:val="000000"/>
          <w:sz w:val="28"/>
        </w:rPr>
        <w:t xml:space="preserve">
          9111.90  - бөлiктер </w:t>
      </w:r>
      <w:r>
        <w:br/>
      </w:r>
      <w:r>
        <w:rPr>
          <w:rFonts w:ascii="Times New Roman"/>
          <w:b w:val="false"/>
          <w:i w:val="false"/>
          <w:color w:val="000000"/>
          <w:sz w:val="28"/>
        </w:rPr>
        <w:t xml:space="preserve">
91.12              Тағуға немесе өзiмен бiрге алып жүруге </w:t>
      </w:r>
      <w:r>
        <w:br/>
      </w:r>
      <w:r>
        <w:rPr>
          <w:rFonts w:ascii="Times New Roman"/>
          <w:b w:val="false"/>
          <w:i w:val="false"/>
          <w:color w:val="000000"/>
          <w:sz w:val="28"/>
        </w:rPr>
        <w:t xml:space="preserve">
                   арналмаған, сағаттарға арналған корпустар, және </w:t>
      </w:r>
      <w:r>
        <w:br/>
      </w:r>
      <w:r>
        <w:rPr>
          <w:rFonts w:ascii="Times New Roman"/>
          <w:b w:val="false"/>
          <w:i w:val="false"/>
          <w:color w:val="000000"/>
          <w:sz w:val="28"/>
        </w:rPr>
        <w:t xml:space="preserve">
                   аталған топтың өзге де бұйымдарына арналған </w:t>
      </w:r>
      <w:r>
        <w:br/>
      </w:r>
      <w:r>
        <w:rPr>
          <w:rFonts w:ascii="Times New Roman"/>
          <w:b w:val="false"/>
          <w:i w:val="false"/>
          <w:color w:val="000000"/>
          <w:sz w:val="28"/>
        </w:rPr>
        <w:t xml:space="preserve">
                   ұқсас корпустар, және олардың бөлiктерi: </w:t>
      </w:r>
      <w:r>
        <w:br/>
      </w:r>
      <w:r>
        <w:rPr>
          <w:rFonts w:ascii="Times New Roman"/>
          <w:b w:val="false"/>
          <w:i w:val="false"/>
          <w:color w:val="000000"/>
          <w:sz w:val="28"/>
        </w:rPr>
        <w:t xml:space="preserve">
          9112.20  - корпустар </w:t>
      </w:r>
      <w:r>
        <w:br/>
      </w:r>
      <w:r>
        <w:rPr>
          <w:rFonts w:ascii="Times New Roman"/>
          <w:b w:val="false"/>
          <w:i w:val="false"/>
          <w:color w:val="000000"/>
          <w:sz w:val="28"/>
        </w:rPr>
        <w:t xml:space="preserve">
          9112.90  - бөлiктер </w:t>
      </w:r>
      <w:r>
        <w:br/>
      </w:r>
      <w:r>
        <w:rPr>
          <w:rFonts w:ascii="Times New Roman"/>
          <w:b w:val="false"/>
          <w:i w:val="false"/>
          <w:color w:val="000000"/>
          <w:sz w:val="28"/>
        </w:rPr>
        <w:t xml:space="preserve">
91.13              Тағуға немесе өзiмен бiрге алып жүруге арналған, </w:t>
      </w:r>
      <w:r>
        <w:br/>
      </w:r>
      <w:r>
        <w:rPr>
          <w:rFonts w:ascii="Times New Roman"/>
          <w:b w:val="false"/>
          <w:i w:val="false"/>
          <w:color w:val="000000"/>
          <w:sz w:val="28"/>
        </w:rPr>
        <w:t xml:space="preserve">
                   сағаттарға арналған баулар, таспалар мен </w:t>
      </w:r>
      <w:r>
        <w:br/>
      </w:r>
      <w:r>
        <w:rPr>
          <w:rFonts w:ascii="Times New Roman"/>
          <w:b w:val="false"/>
          <w:i w:val="false"/>
          <w:color w:val="000000"/>
          <w:sz w:val="28"/>
        </w:rPr>
        <w:t xml:space="preserve">
                   бiлезiктер, және олардың бөліктері: </w:t>
      </w:r>
      <w:r>
        <w:br/>
      </w:r>
      <w:r>
        <w:rPr>
          <w:rFonts w:ascii="Times New Roman"/>
          <w:b w:val="false"/>
          <w:i w:val="false"/>
          <w:color w:val="000000"/>
          <w:sz w:val="28"/>
        </w:rPr>
        <w:t xml:space="preserve">
          9113.10  - қымбат бағалы металдан немесе қымбат бағалы </w:t>
      </w:r>
      <w:r>
        <w:br/>
      </w:r>
      <w:r>
        <w:rPr>
          <w:rFonts w:ascii="Times New Roman"/>
          <w:b w:val="false"/>
          <w:i w:val="false"/>
          <w:color w:val="000000"/>
          <w:sz w:val="28"/>
        </w:rPr>
        <w:t xml:space="preserve">
                   металл жалатылған металдан жасалған </w:t>
      </w:r>
      <w:r>
        <w:br/>
      </w:r>
      <w:r>
        <w:rPr>
          <w:rFonts w:ascii="Times New Roman"/>
          <w:b w:val="false"/>
          <w:i w:val="false"/>
          <w:color w:val="000000"/>
          <w:sz w:val="28"/>
        </w:rPr>
        <w:t xml:space="preserve">
          9113.20  - қымбат бағалы eмec металдан, соның iшінде </w:t>
      </w:r>
      <w:r>
        <w:br/>
      </w:r>
      <w:r>
        <w:rPr>
          <w:rFonts w:ascii="Times New Roman"/>
          <w:b w:val="false"/>
          <w:i w:val="false"/>
          <w:color w:val="000000"/>
          <w:sz w:val="28"/>
        </w:rPr>
        <w:t xml:space="preserve">
                   гальвандық тәсілмен, алтын немесе күмiс </w:t>
      </w:r>
      <w:r>
        <w:br/>
      </w:r>
      <w:r>
        <w:rPr>
          <w:rFonts w:ascii="Times New Roman"/>
          <w:b w:val="false"/>
          <w:i w:val="false"/>
          <w:color w:val="000000"/>
          <w:sz w:val="28"/>
        </w:rPr>
        <w:t xml:space="preserve">
                   жалатылған </w:t>
      </w:r>
      <w:r>
        <w:br/>
      </w:r>
      <w:r>
        <w:rPr>
          <w:rFonts w:ascii="Times New Roman"/>
          <w:b w:val="false"/>
          <w:i w:val="false"/>
          <w:color w:val="000000"/>
          <w:sz w:val="28"/>
        </w:rPr>
        <w:t xml:space="preserve">
          9113.90  - өзгелерi </w:t>
      </w:r>
      <w:r>
        <w:br/>
      </w:r>
      <w:r>
        <w:rPr>
          <w:rFonts w:ascii="Times New Roman"/>
          <w:b w:val="false"/>
          <w:i w:val="false"/>
          <w:color w:val="000000"/>
          <w:sz w:val="28"/>
        </w:rPr>
        <w:t xml:space="preserve">
91.14              Өзге де барлық түрдегi сағаттардың бөлiктерi: </w:t>
      </w:r>
      <w:r>
        <w:br/>
      </w:r>
      <w:r>
        <w:rPr>
          <w:rFonts w:ascii="Times New Roman"/>
          <w:b w:val="false"/>
          <w:i w:val="false"/>
          <w:color w:val="000000"/>
          <w:sz w:val="28"/>
        </w:rPr>
        <w:t xml:space="preserve">
          9114.10  - түктілердi қоса алғанда, серiппелер </w:t>
      </w:r>
      <w:r>
        <w:br/>
      </w:r>
      <w:r>
        <w:rPr>
          <w:rFonts w:ascii="Times New Roman"/>
          <w:b w:val="false"/>
          <w:i w:val="false"/>
          <w:color w:val="000000"/>
          <w:sz w:val="28"/>
        </w:rPr>
        <w:t xml:space="preserve">
          9114.20  - тастар </w:t>
      </w:r>
      <w:r>
        <w:br/>
      </w:r>
      <w:r>
        <w:rPr>
          <w:rFonts w:ascii="Times New Roman"/>
          <w:b w:val="false"/>
          <w:i w:val="false"/>
          <w:color w:val="000000"/>
          <w:sz w:val="28"/>
        </w:rPr>
        <w:t xml:space="preserve">
          9114.30  - циферблаттар </w:t>
      </w:r>
      <w:r>
        <w:br/>
      </w:r>
      <w:r>
        <w:rPr>
          <w:rFonts w:ascii="Times New Roman"/>
          <w:b w:val="false"/>
          <w:i w:val="false"/>
          <w:color w:val="000000"/>
          <w:sz w:val="28"/>
        </w:rPr>
        <w:t xml:space="preserve">
          9114.40  - платиналар мен көпiрлер </w:t>
      </w:r>
      <w:r>
        <w:br/>
      </w:r>
      <w:r>
        <w:rPr>
          <w:rFonts w:ascii="Times New Roman"/>
          <w:b w:val="false"/>
          <w:i w:val="false"/>
          <w:color w:val="000000"/>
          <w:sz w:val="28"/>
        </w:rPr>
        <w:t xml:space="preserve">
          9114.90  - өзгелерi </w:t>
      </w:r>
    </w:p>
    <w:p>
      <w:pPr>
        <w:spacing w:after="0"/>
        <w:ind w:left="0"/>
        <w:jc w:val="both"/>
      </w:pPr>
      <w:r>
        <w:rPr>
          <w:rFonts w:ascii="Times New Roman"/>
          <w:b w:val="false"/>
          <w:i w:val="false"/>
          <w:color w:val="000000"/>
          <w:sz w:val="28"/>
        </w:rPr>
        <w:t xml:space="preserve">ХYIII-тарау </w:t>
      </w:r>
      <w:r>
        <w:br/>
      </w:r>
      <w:r>
        <w:rPr>
          <w:rFonts w:ascii="Times New Roman"/>
          <w:b w:val="false"/>
          <w:i w:val="false"/>
          <w:color w:val="000000"/>
          <w:sz w:val="28"/>
        </w:rPr>
        <w:t xml:space="preserve">
92-топ </w:t>
      </w:r>
      <w:r>
        <w:br/>
      </w:r>
      <w:r>
        <w:rPr>
          <w:rFonts w:ascii="Times New Roman"/>
          <w:b w:val="false"/>
          <w:i w:val="false"/>
          <w:color w:val="000000"/>
          <w:sz w:val="28"/>
        </w:rPr>
        <w:t xml:space="preserve">
92.01/04 </w:t>
      </w:r>
      <w:r>
        <w:rPr>
          <w:rFonts w:ascii="Times New Roman"/>
          <w:b w:val="false"/>
          <w:i w:val="false"/>
          <w:color w:val="000000"/>
          <w:vertAlign w:val="subscript"/>
        </w:rPr>
        <w:t xml:space="preserve">1 </w:t>
      </w:r>
    </w:p>
    <w:p>
      <w:pPr>
        <w:spacing w:after="0"/>
        <w:ind w:left="0"/>
        <w:jc w:val="left"/>
      </w:pPr>
      <w:r>
        <w:rPr>
          <w:rFonts w:ascii="Times New Roman"/>
          <w:b/>
          <w:i w:val="false"/>
          <w:color w:val="000000"/>
        </w:rPr>
        <w:t xml:space="preserve"> 92-топ </w:t>
      </w:r>
      <w:r>
        <w:br/>
      </w:r>
      <w:r>
        <w:rPr>
          <w:rFonts w:ascii="Times New Roman"/>
          <w:b/>
          <w:i w:val="false"/>
          <w:color w:val="000000"/>
        </w:rPr>
        <w:t xml:space="preserve">
Музыка аспаптары; олардың бөлшектері мен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(a) ХY бөлімнiң 2-ескертуде көрсетілген, қымбат бағалы емес </w:t>
      </w:r>
      <w:r>
        <w:br/>
      </w:r>
      <w:r>
        <w:rPr>
          <w:rFonts w:ascii="Times New Roman"/>
          <w:b w:val="false"/>
          <w:i w:val="false"/>
          <w:color w:val="000000"/>
          <w:sz w:val="28"/>
        </w:rPr>
        <w:t xml:space="preserve">
металдардан жасалған жалпы мақсаттағы бөлiктеp (ХY бөлiм), немесе </w:t>
      </w:r>
      <w:r>
        <w:br/>
      </w:r>
      <w:r>
        <w:rPr>
          <w:rFonts w:ascii="Times New Roman"/>
          <w:b w:val="false"/>
          <w:i w:val="false"/>
          <w:color w:val="000000"/>
          <w:sz w:val="28"/>
        </w:rPr>
        <w:t xml:space="preserve">
пластмассадан жасалған ұқсас тауарлар (39-топ); </w:t>
      </w:r>
      <w:r>
        <w:br/>
      </w:r>
      <w:r>
        <w:rPr>
          <w:rFonts w:ascii="Times New Roman"/>
          <w:b w:val="false"/>
          <w:i w:val="false"/>
          <w:color w:val="000000"/>
          <w:sz w:val="28"/>
        </w:rPr>
        <w:t xml:space="preserve">
      (б) аталған топқа енгізілген, аспаптармен бipге пайдалануға арналған, бiрақ олармен бiріктірiлмеген немесе осы аспаптармен бiр </w:t>
      </w:r>
      <w:r>
        <w:br/>
      </w:r>
      <w:r>
        <w:rPr>
          <w:rFonts w:ascii="Times New Roman"/>
          <w:b w:val="false"/>
          <w:i w:val="false"/>
          <w:color w:val="000000"/>
          <w:sz w:val="28"/>
        </w:rPr>
        <w:t xml:space="preserve">
корпусқа орнатылмаған микрофондары, күшейткіштері, дыбысүдеткiштерi, бас телефондары, айырып-қосқыштары, стробоскаптары </w:t>
      </w:r>
      <w:r>
        <w:br/>
      </w:r>
      <w:r>
        <w:rPr>
          <w:rFonts w:ascii="Times New Roman"/>
          <w:b w:val="false"/>
          <w:i w:val="false"/>
          <w:color w:val="000000"/>
          <w:sz w:val="28"/>
        </w:rPr>
        <w:t xml:space="preserve">
және өзге де қосалқы құрылғылар, аппаратура немесе 85 немесе 90-топтың жабдықтары; </w:t>
      </w:r>
      <w:r>
        <w:br/>
      </w:r>
      <w:r>
        <w:rPr>
          <w:rFonts w:ascii="Times New Roman"/>
          <w:b w:val="false"/>
          <w:i w:val="false"/>
          <w:color w:val="000000"/>
          <w:sz w:val="28"/>
        </w:rPr>
        <w:t xml:space="preserve">
      (в) ойыншық аспаптары мен аппаратура (95.03 тауар позициясы); </w:t>
      </w:r>
      <w:r>
        <w:br/>
      </w:r>
      <w:r>
        <w:rPr>
          <w:rFonts w:ascii="Times New Roman"/>
          <w:b w:val="false"/>
          <w:i w:val="false"/>
          <w:color w:val="000000"/>
          <w:sz w:val="28"/>
        </w:rPr>
        <w:t xml:space="preserve">
      (г) музыка аспаптарын тазалауға арналған щеткалар (96.03 тауар позициясы); немесе </w:t>
      </w:r>
      <w:r>
        <w:br/>
      </w:r>
      <w:r>
        <w:rPr>
          <w:rFonts w:ascii="Times New Roman"/>
          <w:b w:val="false"/>
          <w:i w:val="false"/>
          <w:color w:val="000000"/>
          <w:sz w:val="28"/>
        </w:rPr>
        <w:t xml:space="preserve">
      (д) коллекциялауға арнаған заттаp (97.05 немесе 97.06 тауаp позициялары) немесе антиквариатқа  енгізілмейді </w:t>
      </w:r>
      <w:r>
        <w:br/>
      </w:r>
      <w:r>
        <w:rPr>
          <w:rFonts w:ascii="Times New Roman"/>
          <w:b w:val="false"/>
          <w:i w:val="false"/>
          <w:color w:val="000000"/>
          <w:sz w:val="28"/>
        </w:rPr>
        <w:t xml:space="preserve">
      2.- 92.02 немесе 92.06 тауаp позициясының музыка аспаптарында </w:t>
      </w:r>
      <w:r>
        <w:br/>
      </w:r>
      <w:r>
        <w:rPr>
          <w:rFonts w:ascii="Times New Roman"/>
          <w:b w:val="false"/>
          <w:i w:val="false"/>
          <w:color w:val="000000"/>
          <w:sz w:val="28"/>
        </w:rPr>
        <w:t xml:space="preserve">
ойнау үшін пайдаланылатын, осы аспаптарымен бірге қажетті мөлшердегі ұсынылатын және олармен бірге пайдалануға арналған, ысқылар мен таяқтар және ұқсас керек-жарақтар тиісті аспаптар сияқты тауар позицияларына енгізіледі. </w:t>
      </w:r>
      <w:r>
        <w:br/>
      </w:r>
      <w:r>
        <w:rPr>
          <w:rFonts w:ascii="Times New Roman"/>
          <w:b w:val="false"/>
          <w:i w:val="false"/>
          <w:color w:val="000000"/>
          <w:sz w:val="28"/>
        </w:rPr>
        <w:t xml:space="preserve">
      Музыка аспаптарымен бірге ұсынылатын 92.06 тауаp позициясының карталары, дискілері және валиктері, көрсетілген аспаптардың құрамдас бөліктері болып табылмайтын  дербес бұйымдар </w:t>
      </w:r>
      <w:r>
        <w:br/>
      </w:r>
      <w:r>
        <w:rPr>
          <w:rFonts w:ascii="Times New Roman"/>
          <w:b w:val="false"/>
          <w:i w:val="false"/>
          <w:color w:val="000000"/>
          <w:sz w:val="28"/>
        </w:rPr>
        <w:t xml:space="preserve">
болып саналады.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92.01              Автоматтыларды қоса алғанда, фортепияно; </w:t>
      </w:r>
      <w:r>
        <w:br/>
      </w:r>
      <w:r>
        <w:rPr>
          <w:rFonts w:ascii="Times New Roman"/>
          <w:b w:val="false"/>
          <w:i w:val="false"/>
          <w:color w:val="000000"/>
          <w:sz w:val="28"/>
        </w:rPr>
        <w:t xml:space="preserve">
                   клавесиндер және өзге де клавишалық ішекті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9201.10  - пианино </w:t>
      </w:r>
      <w:r>
        <w:br/>
      </w:r>
      <w:r>
        <w:rPr>
          <w:rFonts w:ascii="Times New Roman"/>
          <w:b w:val="false"/>
          <w:i w:val="false"/>
          <w:color w:val="000000"/>
          <w:sz w:val="28"/>
        </w:rPr>
        <w:t xml:space="preserve">
          9201.20  - рояльдаp </w:t>
      </w:r>
      <w:r>
        <w:br/>
      </w:r>
      <w:r>
        <w:rPr>
          <w:rFonts w:ascii="Times New Roman"/>
          <w:b w:val="false"/>
          <w:i w:val="false"/>
          <w:color w:val="000000"/>
          <w:sz w:val="28"/>
        </w:rPr>
        <w:t xml:space="preserve">
          9201.90  - өзгелері </w:t>
      </w:r>
      <w:r>
        <w:br/>
      </w:r>
      <w:r>
        <w:rPr>
          <w:rFonts w:ascii="Times New Roman"/>
          <w:b w:val="false"/>
          <w:i w:val="false"/>
          <w:color w:val="000000"/>
          <w:sz w:val="28"/>
        </w:rPr>
        <w:t xml:space="preserve">
92.02              Өзге де ішекті музыка аспаптары (мысалы, </w:t>
      </w:r>
      <w:r>
        <w:br/>
      </w:r>
      <w:r>
        <w:rPr>
          <w:rFonts w:ascii="Times New Roman"/>
          <w:b w:val="false"/>
          <w:i w:val="false"/>
          <w:color w:val="000000"/>
          <w:sz w:val="28"/>
        </w:rPr>
        <w:t xml:space="preserve">
                   гитаралар, скрипкалар, арфалар): </w:t>
      </w:r>
      <w:r>
        <w:br/>
      </w:r>
      <w:r>
        <w:rPr>
          <w:rFonts w:ascii="Times New Roman"/>
          <w:b w:val="false"/>
          <w:i w:val="false"/>
          <w:color w:val="000000"/>
          <w:sz w:val="28"/>
        </w:rPr>
        <w:t xml:space="preserve">
          9202.10  - ысқы </w:t>
      </w:r>
      <w:r>
        <w:br/>
      </w:r>
      <w:r>
        <w:rPr>
          <w:rFonts w:ascii="Times New Roman"/>
          <w:b w:val="false"/>
          <w:i w:val="false"/>
          <w:color w:val="000000"/>
          <w:sz w:val="28"/>
        </w:rPr>
        <w:t xml:space="preserve">
          9202.90  - өзгелері </w:t>
      </w:r>
      <w:r>
        <w:br/>
      </w:r>
      <w:r>
        <w:rPr>
          <w:rFonts w:ascii="Times New Roman"/>
          <w:b w:val="false"/>
          <w:i w:val="false"/>
          <w:color w:val="000000"/>
          <w:sz w:val="28"/>
        </w:rPr>
        <w:t xml:space="preserve">
92.03     9203.00  Tpубалары баp клавишалық  органдар; </w:t>
      </w:r>
      <w:r>
        <w:br/>
      </w:r>
      <w:r>
        <w:rPr>
          <w:rFonts w:ascii="Times New Roman"/>
          <w:b w:val="false"/>
          <w:i w:val="false"/>
          <w:color w:val="000000"/>
          <w:sz w:val="28"/>
        </w:rPr>
        <w:t xml:space="preserve">
                   фисгармониялаp мен металды тiлшiктері бар ұқсас </w:t>
      </w:r>
      <w:r>
        <w:br/>
      </w:r>
      <w:r>
        <w:rPr>
          <w:rFonts w:ascii="Times New Roman"/>
          <w:b w:val="false"/>
          <w:i w:val="false"/>
          <w:color w:val="000000"/>
          <w:sz w:val="28"/>
        </w:rPr>
        <w:t xml:space="preserve">
                   клавишалық аспаптар. </w:t>
      </w:r>
      <w:r>
        <w:br/>
      </w:r>
      <w:r>
        <w:rPr>
          <w:rFonts w:ascii="Times New Roman"/>
          <w:b w:val="false"/>
          <w:i w:val="false"/>
          <w:color w:val="000000"/>
          <w:sz w:val="28"/>
        </w:rPr>
        <w:t xml:space="preserve">
92.04              Аккордеондар мен ұқсас аспаптар; ерінді </w:t>
      </w:r>
      <w:r>
        <w:br/>
      </w:r>
      <w:r>
        <w:rPr>
          <w:rFonts w:ascii="Times New Roman"/>
          <w:b w:val="false"/>
          <w:i w:val="false"/>
          <w:color w:val="000000"/>
          <w:sz w:val="28"/>
        </w:rPr>
        <w:t xml:space="preserve">
                   гармоникалар: </w:t>
      </w:r>
    </w:p>
    <w:p>
      <w:pPr>
        <w:spacing w:after="0"/>
        <w:ind w:left="0"/>
        <w:jc w:val="both"/>
      </w:pPr>
      <w:r>
        <w:rPr>
          <w:rFonts w:ascii="Times New Roman"/>
          <w:b w:val="false"/>
          <w:i w:val="false"/>
          <w:color w:val="000000"/>
          <w:sz w:val="28"/>
        </w:rPr>
        <w:t xml:space="preserve">ХҮIII-тарау </w:t>
      </w:r>
      <w:r>
        <w:br/>
      </w:r>
      <w:r>
        <w:rPr>
          <w:rFonts w:ascii="Times New Roman"/>
          <w:b w:val="false"/>
          <w:i w:val="false"/>
          <w:color w:val="000000"/>
          <w:sz w:val="28"/>
        </w:rPr>
        <w:t xml:space="preserve">
92-топ </w:t>
      </w:r>
      <w:r>
        <w:br/>
      </w:r>
      <w:r>
        <w:rPr>
          <w:rFonts w:ascii="Times New Roman"/>
          <w:b w:val="false"/>
          <w:i w:val="false"/>
          <w:color w:val="000000"/>
          <w:sz w:val="28"/>
        </w:rPr>
        <w:t xml:space="preserve">
92.04 </w:t>
      </w:r>
      <w:r>
        <w:rPr>
          <w:rFonts w:ascii="Times New Roman"/>
          <w:b w:val="false"/>
          <w:i w:val="false"/>
          <w:color w:val="000000"/>
          <w:vertAlign w:val="subscript"/>
        </w:rPr>
        <w:t xml:space="preserve">2 </w:t>
      </w:r>
      <w:r>
        <w:rPr>
          <w:rFonts w:ascii="Times New Roman"/>
          <w:b w:val="false"/>
          <w:i w:val="false"/>
          <w:color w:val="000000"/>
          <w:sz w:val="28"/>
        </w:rPr>
        <w:t xml:space="preserve">/09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9204.10  - аккордеондар мен ұқсас аспаптар </w:t>
      </w:r>
      <w:r>
        <w:br/>
      </w:r>
      <w:r>
        <w:rPr>
          <w:rFonts w:ascii="Times New Roman"/>
          <w:b w:val="false"/>
          <w:i w:val="false"/>
          <w:color w:val="000000"/>
          <w:sz w:val="28"/>
        </w:rPr>
        <w:t xml:space="preserve">
          9204.20  - ерiндi гармоникалар </w:t>
      </w:r>
      <w:r>
        <w:br/>
      </w:r>
      <w:r>
        <w:rPr>
          <w:rFonts w:ascii="Times New Roman"/>
          <w:b w:val="false"/>
          <w:i w:val="false"/>
          <w:color w:val="000000"/>
          <w:sz w:val="28"/>
        </w:rPr>
        <w:t xml:space="preserve">
92.05              Өзге де рухани музыка аспаптары (мысалы, </w:t>
      </w:r>
      <w:r>
        <w:br/>
      </w:r>
      <w:r>
        <w:rPr>
          <w:rFonts w:ascii="Times New Roman"/>
          <w:b w:val="false"/>
          <w:i w:val="false"/>
          <w:color w:val="000000"/>
          <w:sz w:val="28"/>
        </w:rPr>
        <w:t xml:space="preserve">
                   кларнеттер, трубалар, волынкалар): </w:t>
      </w:r>
      <w:r>
        <w:br/>
      </w:r>
      <w:r>
        <w:rPr>
          <w:rFonts w:ascii="Times New Roman"/>
          <w:b w:val="false"/>
          <w:i w:val="false"/>
          <w:color w:val="000000"/>
          <w:sz w:val="28"/>
        </w:rPr>
        <w:t xml:space="preserve">
          9205.10  - "мысты" рухани аспаптар </w:t>
      </w:r>
      <w:r>
        <w:br/>
      </w:r>
      <w:r>
        <w:rPr>
          <w:rFonts w:ascii="Times New Roman"/>
          <w:b w:val="false"/>
          <w:i w:val="false"/>
          <w:color w:val="000000"/>
          <w:sz w:val="28"/>
        </w:rPr>
        <w:t xml:space="preserve">
          9205.90  - өзгелерi </w:t>
      </w:r>
      <w:r>
        <w:br/>
      </w:r>
      <w:r>
        <w:rPr>
          <w:rFonts w:ascii="Times New Roman"/>
          <w:b w:val="false"/>
          <w:i w:val="false"/>
          <w:color w:val="000000"/>
          <w:sz w:val="28"/>
        </w:rPr>
        <w:t xml:space="preserve">
92.06     9206.00  Соқпалы музыка аспаптары (мысалы, барабандар, </w:t>
      </w:r>
      <w:r>
        <w:br/>
      </w:r>
      <w:r>
        <w:rPr>
          <w:rFonts w:ascii="Times New Roman"/>
          <w:b w:val="false"/>
          <w:i w:val="false"/>
          <w:color w:val="000000"/>
          <w:sz w:val="28"/>
        </w:rPr>
        <w:t xml:space="preserve">
                   ксилофондар, табақтар, кастаньеттер, маракастар). </w:t>
      </w:r>
      <w:r>
        <w:br/>
      </w:r>
      <w:r>
        <w:rPr>
          <w:rFonts w:ascii="Times New Roman"/>
          <w:b w:val="false"/>
          <w:i w:val="false"/>
          <w:color w:val="000000"/>
          <w:sz w:val="28"/>
        </w:rPr>
        <w:t xml:space="preserve">
92.07              Оларда дыбыс электр тәсiлiмен орындауы немесе </w:t>
      </w:r>
      <w:r>
        <w:br/>
      </w:r>
      <w:r>
        <w:rPr>
          <w:rFonts w:ascii="Times New Roman"/>
          <w:b w:val="false"/>
          <w:i w:val="false"/>
          <w:color w:val="000000"/>
          <w:sz w:val="28"/>
        </w:rPr>
        <w:t xml:space="preserve">
                   күшейтiлуi тиiстi музыкалық аспаптар (мысалы, </w:t>
      </w:r>
      <w:r>
        <w:br/>
      </w:r>
      <w:r>
        <w:rPr>
          <w:rFonts w:ascii="Times New Roman"/>
          <w:b w:val="false"/>
          <w:i w:val="false"/>
          <w:color w:val="000000"/>
          <w:sz w:val="28"/>
        </w:rPr>
        <w:t xml:space="preserve">
                   органдар, гитаралар, аккордеондар): </w:t>
      </w:r>
      <w:r>
        <w:br/>
      </w:r>
      <w:r>
        <w:rPr>
          <w:rFonts w:ascii="Times New Roman"/>
          <w:b w:val="false"/>
          <w:i w:val="false"/>
          <w:color w:val="000000"/>
          <w:sz w:val="28"/>
        </w:rPr>
        <w:t xml:space="preserve">
          9207.10  - аккордеондардан басқа, клавишалық аспаптар </w:t>
      </w:r>
      <w:r>
        <w:br/>
      </w:r>
      <w:r>
        <w:rPr>
          <w:rFonts w:ascii="Times New Roman"/>
          <w:b w:val="false"/>
          <w:i w:val="false"/>
          <w:color w:val="000000"/>
          <w:sz w:val="28"/>
        </w:rPr>
        <w:t xml:space="preserve">
          9207.90  - өзгелерi </w:t>
      </w:r>
      <w:r>
        <w:br/>
      </w:r>
      <w:r>
        <w:rPr>
          <w:rFonts w:ascii="Times New Roman"/>
          <w:b w:val="false"/>
          <w:i w:val="false"/>
          <w:color w:val="000000"/>
          <w:sz w:val="28"/>
        </w:rPr>
        <w:t xml:space="preserve">
92.08              Аталған топтың басқа жерiнде айтылмаған және </w:t>
      </w:r>
      <w:r>
        <w:br/>
      </w:r>
      <w:r>
        <w:rPr>
          <w:rFonts w:ascii="Times New Roman"/>
          <w:b w:val="false"/>
          <w:i w:val="false"/>
          <w:color w:val="000000"/>
          <w:sz w:val="28"/>
        </w:rPr>
        <w:t xml:space="preserve">
                   немесе енгiзiлмеген өзге де музыкалық </w:t>
      </w:r>
      <w:r>
        <w:br/>
      </w:r>
      <w:r>
        <w:rPr>
          <w:rFonts w:ascii="Times New Roman"/>
          <w:b w:val="false"/>
          <w:i w:val="false"/>
          <w:color w:val="000000"/>
          <w:sz w:val="28"/>
        </w:rPr>
        <w:t xml:space="preserve">
                   қобдишалар, жәрмеңкелік органдар, механикалық </w:t>
      </w:r>
      <w:r>
        <w:br/>
      </w:r>
      <w:r>
        <w:rPr>
          <w:rFonts w:ascii="Times New Roman"/>
          <w:b w:val="false"/>
          <w:i w:val="false"/>
          <w:color w:val="000000"/>
          <w:sz w:val="28"/>
        </w:rPr>
        <w:t xml:space="preserve">
                   шарманкалар, механикалық сазды құстар, музыкалық </w:t>
      </w:r>
      <w:r>
        <w:br/>
      </w:r>
      <w:r>
        <w:rPr>
          <w:rFonts w:ascii="Times New Roman"/>
          <w:b w:val="false"/>
          <w:i w:val="false"/>
          <w:color w:val="000000"/>
          <w:sz w:val="28"/>
        </w:rPr>
        <w:t xml:space="preserve">
                   аралар және музыка аспаптары; барлық түрдегi </w:t>
      </w:r>
      <w:r>
        <w:br/>
      </w:r>
      <w:r>
        <w:rPr>
          <w:rFonts w:ascii="Times New Roman"/>
          <w:b w:val="false"/>
          <w:i w:val="false"/>
          <w:color w:val="000000"/>
          <w:sz w:val="28"/>
        </w:rPr>
        <w:t xml:space="preserve">
                   манкалар; өзге де ысқырықтар, горндар және </w:t>
      </w:r>
      <w:r>
        <w:br/>
      </w:r>
      <w:r>
        <w:rPr>
          <w:rFonts w:ascii="Times New Roman"/>
          <w:b w:val="false"/>
          <w:i w:val="false"/>
          <w:color w:val="000000"/>
          <w:sz w:val="28"/>
        </w:rPr>
        <w:t xml:space="preserve">
                   үрмелi белгi бepу асаптары: </w:t>
      </w:r>
      <w:r>
        <w:br/>
      </w:r>
      <w:r>
        <w:rPr>
          <w:rFonts w:ascii="Times New Roman"/>
          <w:b w:val="false"/>
          <w:i w:val="false"/>
          <w:color w:val="000000"/>
          <w:sz w:val="28"/>
        </w:rPr>
        <w:t xml:space="preserve">
          9208.10  - музыкалық шкатулкалар </w:t>
      </w:r>
      <w:r>
        <w:br/>
      </w:r>
      <w:r>
        <w:rPr>
          <w:rFonts w:ascii="Times New Roman"/>
          <w:b w:val="false"/>
          <w:i w:val="false"/>
          <w:color w:val="000000"/>
          <w:sz w:val="28"/>
        </w:rPr>
        <w:t xml:space="preserve">
          9208.90  - өзгелерi </w:t>
      </w:r>
      <w:r>
        <w:br/>
      </w:r>
      <w:r>
        <w:rPr>
          <w:rFonts w:ascii="Times New Roman"/>
          <w:b w:val="false"/>
          <w:i w:val="false"/>
          <w:color w:val="000000"/>
          <w:sz w:val="28"/>
        </w:rPr>
        <w:t xml:space="preserve">
92.09              Музыка аспаптардың бөлiктepi (мысалы, музыкалық </w:t>
      </w:r>
      <w:r>
        <w:br/>
      </w:r>
      <w:r>
        <w:rPr>
          <w:rFonts w:ascii="Times New Roman"/>
          <w:b w:val="false"/>
          <w:i w:val="false"/>
          <w:color w:val="000000"/>
          <w:sz w:val="28"/>
        </w:rPr>
        <w:t xml:space="preserve">
                   қобдишаларға арналған тетiктep) мен </w:t>
      </w:r>
      <w:r>
        <w:br/>
      </w:r>
      <w:r>
        <w:rPr>
          <w:rFonts w:ascii="Times New Roman"/>
          <w:b w:val="false"/>
          <w:i w:val="false"/>
          <w:color w:val="000000"/>
          <w:sz w:val="28"/>
        </w:rPr>
        <w:t xml:space="preserve">
                   керек-жарақтары (мысалы, карталар, дискiлер </w:t>
      </w:r>
      <w:r>
        <w:br/>
      </w:r>
      <w:r>
        <w:rPr>
          <w:rFonts w:ascii="Times New Roman"/>
          <w:b w:val="false"/>
          <w:i w:val="false"/>
          <w:color w:val="000000"/>
          <w:sz w:val="28"/>
        </w:rPr>
        <w:t xml:space="preserve">
                   және  механикалық аспаптарға арналған </w:t>
      </w:r>
      <w:r>
        <w:br/>
      </w:r>
      <w:r>
        <w:rPr>
          <w:rFonts w:ascii="Times New Roman"/>
          <w:b w:val="false"/>
          <w:i w:val="false"/>
          <w:color w:val="000000"/>
          <w:sz w:val="28"/>
        </w:rPr>
        <w:t xml:space="preserve">
                   бiлiкшелер); метрономдар, камертондар, барлық </w:t>
      </w:r>
      <w:r>
        <w:br/>
      </w:r>
      <w:r>
        <w:rPr>
          <w:rFonts w:ascii="Times New Roman"/>
          <w:b w:val="false"/>
          <w:i w:val="false"/>
          <w:color w:val="000000"/>
          <w:sz w:val="28"/>
        </w:rPr>
        <w:t xml:space="preserve">
                   түрдегi жоғарғы дыбысы белгiленген түтiктер: </w:t>
      </w:r>
      <w:r>
        <w:br/>
      </w:r>
      <w:r>
        <w:rPr>
          <w:rFonts w:ascii="Times New Roman"/>
          <w:b w:val="false"/>
          <w:i w:val="false"/>
          <w:color w:val="000000"/>
          <w:sz w:val="28"/>
        </w:rPr>
        <w:t xml:space="preserve">
          9209.10  - метрономдар, камертондар, барлық түрдегi </w:t>
      </w:r>
      <w:r>
        <w:br/>
      </w:r>
      <w:r>
        <w:rPr>
          <w:rFonts w:ascii="Times New Roman"/>
          <w:b w:val="false"/>
          <w:i w:val="false"/>
          <w:color w:val="000000"/>
          <w:sz w:val="28"/>
        </w:rPr>
        <w:t xml:space="preserve">
                   жоғарғы дыбысы белгiленген түтіктер </w:t>
      </w:r>
      <w:r>
        <w:br/>
      </w:r>
      <w:r>
        <w:rPr>
          <w:rFonts w:ascii="Times New Roman"/>
          <w:b w:val="false"/>
          <w:i w:val="false"/>
          <w:color w:val="000000"/>
          <w:sz w:val="28"/>
        </w:rPr>
        <w:t xml:space="preserve">
          9209.20  - музыкалық шкатулкалардың механизмдерi </w:t>
      </w:r>
      <w:r>
        <w:br/>
      </w:r>
      <w:r>
        <w:rPr>
          <w:rFonts w:ascii="Times New Roman"/>
          <w:b w:val="false"/>
          <w:i w:val="false"/>
          <w:color w:val="000000"/>
          <w:sz w:val="28"/>
        </w:rPr>
        <w:t xml:space="preserve">
          9209.30  - музыка аспаптарының iшектерi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9209.91  -- фортепианоның бөлiктерi мен керек-жарақтары </w:t>
      </w:r>
      <w:r>
        <w:br/>
      </w:r>
      <w:r>
        <w:rPr>
          <w:rFonts w:ascii="Times New Roman"/>
          <w:b w:val="false"/>
          <w:i w:val="false"/>
          <w:color w:val="000000"/>
          <w:sz w:val="28"/>
        </w:rPr>
        <w:t xml:space="preserve">
          9209.92  -- 92.02 тауар позициясының музыка аспаптарының </w:t>
      </w:r>
      <w:r>
        <w:br/>
      </w:r>
      <w:r>
        <w:rPr>
          <w:rFonts w:ascii="Times New Roman"/>
          <w:b w:val="false"/>
          <w:i w:val="false"/>
          <w:color w:val="000000"/>
          <w:sz w:val="28"/>
        </w:rPr>
        <w:t xml:space="preserve">
                   бөлiктерi мен керек-жарақтары </w:t>
      </w:r>
      <w:r>
        <w:br/>
      </w:r>
      <w:r>
        <w:rPr>
          <w:rFonts w:ascii="Times New Roman"/>
          <w:b w:val="false"/>
          <w:i w:val="false"/>
          <w:color w:val="000000"/>
          <w:sz w:val="28"/>
        </w:rPr>
        <w:t xml:space="preserve">
          9209.93  -- 92.03 тауар позициясының музыка аспаптарының </w:t>
      </w:r>
      <w:r>
        <w:br/>
      </w:r>
      <w:r>
        <w:rPr>
          <w:rFonts w:ascii="Times New Roman"/>
          <w:b w:val="false"/>
          <w:i w:val="false"/>
          <w:color w:val="000000"/>
          <w:sz w:val="28"/>
        </w:rPr>
        <w:t xml:space="preserve">
                   бөлiктерi мен керек-жарақтары </w:t>
      </w:r>
      <w:r>
        <w:br/>
      </w:r>
      <w:r>
        <w:rPr>
          <w:rFonts w:ascii="Times New Roman"/>
          <w:b w:val="false"/>
          <w:i w:val="false"/>
          <w:color w:val="000000"/>
          <w:sz w:val="28"/>
        </w:rPr>
        <w:t xml:space="preserve">
          9209.94  -- 92.07 тауар позициясының музыка аспаптарының </w:t>
      </w:r>
      <w:r>
        <w:br/>
      </w:r>
      <w:r>
        <w:rPr>
          <w:rFonts w:ascii="Times New Roman"/>
          <w:b w:val="false"/>
          <w:i w:val="false"/>
          <w:color w:val="000000"/>
          <w:sz w:val="28"/>
        </w:rPr>
        <w:t xml:space="preserve">
                   бөлiктерi мен керек-жарақтары </w:t>
      </w:r>
      <w:r>
        <w:br/>
      </w:r>
      <w:r>
        <w:rPr>
          <w:rFonts w:ascii="Times New Roman"/>
          <w:b w:val="false"/>
          <w:i w:val="false"/>
          <w:color w:val="000000"/>
          <w:sz w:val="28"/>
        </w:rPr>
        <w:t xml:space="preserve">
          9209.99  -- өзгелерi </w:t>
      </w:r>
    </w:p>
    <w:p>
      <w:pPr>
        <w:spacing w:after="0"/>
        <w:ind w:left="0"/>
        <w:jc w:val="both"/>
      </w:pPr>
      <w:r>
        <w:rPr>
          <w:rFonts w:ascii="Times New Roman"/>
          <w:b w:val="false"/>
          <w:i w:val="false"/>
          <w:color w:val="000000"/>
          <w:sz w:val="28"/>
        </w:rPr>
        <w:t xml:space="preserve">ХІХ-тарау </w:t>
      </w:r>
      <w:r>
        <w:br/>
      </w:r>
      <w:r>
        <w:rPr>
          <w:rFonts w:ascii="Times New Roman"/>
          <w:b w:val="false"/>
          <w:i w:val="false"/>
          <w:color w:val="000000"/>
          <w:sz w:val="28"/>
        </w:rPr>
        <w:t xml:space="preserve">
93-топ </w:t>
      </w:r>
      <w:r>
        <w:br/>
      </w:r>
      <w:r>
        <w:rPr>
          <w:rFonts w:ascii="Times New Roman"/>
          <w:b w:val="false"/>
          <w:i w:val="false"/>
          <w:color w:val="000000"/>
          <w:sz w:val="28"/>
        </w:rPr>
        <w:t xml:space="preserve">
93.01 </w:t>
      </w:r>
    </w:p>
    <w:p>
      <w:pPr>
        <w:spacing w:after="0"/>
        <w:ind w:left="0"/>
        <w:jc w:val="both"/>
      </w:pPr>
      <w:r>
        <w:rPr>
          <w:rFonts w:ascii="Times New Roman"/>
          <w:b w:val="false"/>
          <w:i w:val="false"/>
          <w:color w:val="000000"/>
          <w:sz w:val="28"/>
        </w:rPr>
        <w:t xml:space="preserve">ХІХ тарау </w:t>
      </w:r>
    </w:p>
    <w:p>
      <w:pPr>
        <w:spacing w:after="0"/>
        <w:ind w:left="0"/>
        <w:jc w:val="left"/>
      </w:pPr>
      <w:r>
        <w:rPr>
          <w:rFonts w:ascii="Times New Roman"/>
          <w:b/>
          <w:i w:val="false"/>
          <w:color w:val="000000"/>
        </w:rPr>
        <w:t xml:space="preserve"> Қару-жарақ пен оқ-дәрілер; олардың бөлшектері мен керек-жарақтары  93-топ </w:t>
      </w:r>
      <w:r>
        <w:br/>
      </w:r>
      <w:r>
        <w:rPr>
          <w:rFonts w:ascii="Times New Roman"/>
          <w:b/>
          <w:i w:val="false"/>
          <w:color w:val="000000"/>
        </w:rPr>
        <w:t xml:space="preserve">
Қара-жарақ пен оқ-дәрілер; олардың бөлшектері мен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36-топтың тауарлары (мысалы, соқпалы капсулдар, </w:t>
      </w:r>
      <w:r>
        <w:br/>
      </w:r>
      <w:r>
        <w:rPr>
          <w:rFonts w:ascii="Times New Roman"/>
          <w:b w:val="false"/>
          <w:i w:val="false"/>
          <w:color w:val="000000"/>
          <w:sz w:val="28"/>
        </w:rPr>
        <w:t xml:space="preserve">
детонаторлар, белгі беру зымырандары); </w:t>
      </w:r>
      <w:r>
        <w:br/>
      </w:r>
      <w:r>
        <w:rPr>
          <w:rFonts w:ascii="Times New Roman"/>
          <w:b w:val="false"/>
          <w:i w:val="false"/>
          <w:color w:val="000000"/>
          <w:sz w:val="28"/>
        </w:rPr>
        <w:t xml:space="preserve">
      (б) XY бөлімде 2-ескертуде көрсетілген, қымбат бағалы емес металдардан жасалған жалпы мақсаттағы бөлiктер, немесе пластмассадан жасалған ұқсас бөлiктер (39-топ); </w:t>
      </w:r>
      <w:r>
        <w:br/>
      </w:r>
      <w:r>
        <w:rPr>
          <w:rFonts w:ascii="Times New Roman"/>
          <w:b w:val="false"/>
          <w:i w:val="false"/>
          <w:color w:val="000000"/>
          <w:sz w:val="28"/>
        </w:rPr>
        <w:t xml:space="preserve">
      (в) әскери өздігінен жүретін брондалған көлік құралдары (87.10 тауар позициясы); </w:t>
      </w:r>
      <w:r>
        <w:br/>
      </w:r>
      <w:r>
        <w:rPr>
          <w:rFonts w:ascii="Times New Roman"/>
          <w:b w:val="false"/>
          <w:i w:val="false"/>
          <w:color w:val="000000"/>
          <w:sz w:val="28"/>
        </w:rPr>
        <w:t xml:space="preserve">
      (г) егер олар атыс қаруына орнатылмаса немесe олаp opнатылуы тиіс болатын атыс қаруымен ұсынылмаса, қарумен бiрге пайдалану үшiн жарамды телескопиялық нысаналар немесе өзге да оптикалық құрылғылар; </w:t>
      </w:r>
      <w:r>
        <w:br/>
      </w:r>
      <w:r>
        <w:rPr>
          <w:rFonts w:ascii="Times New Roman"/>
          <w:b w:val="false"/>
          <w:i w:val="false"/>
          <w:color w:val="000000"/>
          <w:sz w:val="28"/>
        </w:rPr>
        <w:t xml:space="preserve">
      (д) садақтар, жебелер, қылыштасуға арналған рапиралар немесе ойыншық қарулаp (95-топ); немеce </w:t>
      </w:r>
      <w:r>
        <w:br/>
      </w:r>
      <w:r>
        <w:rPr>
          <w:rFonts w:ascii="Times New Roman"/>
          <w:b w:val="false"/>
          <w:i w:val="false"/>
          <w:color w:val="000000"/>
          <w:sz w:val="28"/>
        </w:rPr>
        <w:t xml:space="preserve">
      (e) коллекциялауға арналған  заттар (97.05 немесe 97.06 тауар позициялары) немесe антиквариатқа енгізілмейді. </w:t>
      </w:r>
      <w:r>
        <w:br/>
      </w:r>
      <w:r>
        <w:rPr>
          <w:rFonts w:ascii="Times New Roman"/>
          <w:b w:val="false"/>
          <w:i w:val="false"/>
          <w:color w:val="000000"/>
          <w:sz w:val="28"/>
        </w:rPr>
        <w:t xml:space="preserve">
      2.- 93.06 тауар позициясының "бөлiктеpгe" сілтеме 85.26 тауар позициясының радио- және радиолокациялық аппаратураға сілтеме таратылмайды. </w:t>
      </w:r>
    </w:p>
    <w:p>
      <w:pPr>
        <w:spacing w:after="0"/>
        <w:ind w:left="0"/>
        <w:jc w:val="both"/>
      </w:pPr>
      <w:r>
        <w:rPr>
          <w:rFonts w:ascii="Times New Roman"/>
          <w:b w:val="false"/>
          <w:i w:val="false"/>
          <w:color w:val="000000"/>
          <w:sz w:val="28"/>
        </w:rPr>
        <w:t xml:space="preserve">Таyap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93.01              93.07 тауар позициясының револьверден, </w:t>
      </w:r>
      <w:r>
        <w:br/>
      </w:r>
      <w:r>
        <w:rPr>
          <w:rFonts w:ascii="Times New Roman"/>
          <w:b w:val="false"/>
          <w:i w:val="false"/>
          <w:color w:val="000000"/>
          <w:sz w:val="28"/>
        </w:rPr>
        <w:t xml:space="preserve">
                   тапаншалардан және қарулардан басқа, әскери </w:t>
      </w:r>
      <w:r>
        <w:br/>
      </w:r>
      <w:r>
        <w:rPr>
          <w:rFonts w:ascii="Times New Roman"/>
          <w:b w:val="false"/>
          <w:i w:val="false"/>
          <w:color w:val="000000"/>
          <w:sz w:val="28"/>
        </w:rPr>
        <w:t xml:space="preserve">
                   үлгідегі қарулар: </w:t>
      </w:r>
      <w:r>
        <w:br/>
      </w:r>
      <w:r>
        <w:rPr>
          <w:rFonts w:ascii="Times New Roman"/>
          <w:b w:val="false"/>
          <w:i w:val="false"/>
          <w:color w:val="000000"/>
          <w:sz w:val="28"/>
        </w:rPr>
        <w:t xml:space="preserve">
                   - мынадай артиллериялық қаруы (мысалы, </w:t>
      </w:r>
      <w:r>
        <w:br/>
      </w:r>
      <w:r>
        <w:rPr>
          <w:rFonts w:ascii="Times New Roman"/>
          <w:b w:val="false"/>
          <w:i w:val="false"/>
          <w:color w:val="000000"/>
          <w:sz w:val="28"/>
        </w:rPr>
        <w:t xml:space="preserve">
                   зеңбіректер, гаубицалар және минометтер): </w:t>
      </w:r>
      <w:r>
        <w:br/>
      </w:r>
      <w:r>
        <w:rPr>
          <w:rFonts w:ascii="Times New Roman"/>
          <w:b w:val="false"/>
          <w:i w:val="false"/>
          <w:color w:val="000000"/>
          <w:sz w:val="28"/>
        </w:rPr>
        <w:t xml:space="preserve">
          9301.11  -- өздігінен жүретін </w:t>
      </w:r>
      <w:r>
        <w:br/>
      </w:r>
      <w:r>
        <w:rPr>
          <w:rFonts w:ascii="Times New Roman"/>
          <w:b w:val="false"/>
          <w:i w:val="false"/>
          <w:color w:val="000000"/>
          <w:sz w:val="28"/>
        </w:rPr>
        <w:t xml:space="preserve">
          9301.19  -- өзгелерi </w:t>
      </w:r>
      <w:r>
        <w:br/>
      </w:r>
      <w:r>
        <w:rPr>
          <w:rFonts w:ascii="Times New Roman"/>
          <w:b w:val="false"/>
          <w:i w:val="false"/>
          <w:color w:val="000000"/>
          <w:sz w:val="28"/>
        </w:rPr>
        <w:t xml:space="preserve">
          9301.20  - зымырандық іске қосу қондырғылары; отты </w:t>
      </w:r>
      <w:r>
        <w:br/>
      </w:r>
      <w:r>
        <w:rPr>
          <w:rFonts w:ascii="Times New Roman"/>
          <w:b w:val="false"/>
          <w:i w:val="false"/>
          <w:color w:val="000000"/>
          <w:sz w:val="28"/>
        </w:rPr>
        <w:t xml:space="preserve">
                   қарулар; гpaнатометтар; торпеда аппараттары және </w:t>
      </w:r>
      <w:r>
        <w:br/>
      </w:r>
      <w:r>
        <w:rPr>
          <w:rFonts w:ascii="Times New Roman"/>
          <w:b w:val="false"/>
          <w:i w:val="false"/>
          <w:color w:val="000000"/>
          <w:sz w:val="28"/>
        </w:rPr>
        <w:t xml:space="preserve">
                   ұқсас iске қосу қондырғылары </w:t>
      </w:r>
      <w:r>
        <w:br/>
      </w:r>
      <w:r>
        <w:rPr>
          <w:rFonts w:ascii="Times New Roman"/>
          <w:b w:val="false"/>
          <w:i w:val="false"/>
          <w:color w:val="000000"/>
          <w:sz w:val="28"/>
        </w:rPr>
        <w:t xml:space="preserve">
          9301.90  - өзгелерi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93-топ </w:t>
      </w:r>
      <w:r>
        <w:br/>
      </w:r>
      <w:r>
        <w:rPr>
          <w:rFonts w:ascii="Times New Roman"/>
          <w:b w:val="false"/>
          <w:i w:val="false"/>
          <w:color w:val="000000"/>
          <w:sz w:val="28"/>
        </w:rPr>
        <w:t xml:space="preserve">
93.02/06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93.02              9302.00  93.03 немесе 93.04 тауар позициясына </w:t>
      </w:r>
      <w:r>
        <w:br/>
      </w:r>
      <w:r>
        <w:rPr>
          <w:rFonts w:ascii="Times New Roman"/>
          <w:b w:val="false"/>
          <w:i w:val="false"/>
          <w:color w:val="000000"/>
          <w:sz w:val="28"/>
        </w:rPr>
        <w:t xml:space="preserve">
                   енгiзiлетiндерден басқа, револьвер мен </w:t>
      </w:r>
      <w:r>
        <w:br/>
      </w:r>
      <w:r>
        <w:rPr>
          <w:rFonts w:ascii="Times New Roman"/>
          <w:b w:val="false"/>
          <w:i w:val="false"/>
          <w:color w:val="000000"/>
          <w:sz w:val="28"/>
        </w:rPr>
        <w:t xml:space="preserve">
                   тапаншалар. </w:t>
      </w:r>
      <w:r>
        <w:br/>
      </w:r>
      <w:r>
        <w:rPr>
          <w:rFonts w:ascii="Times New Roman"/>
          <w:b w:val="false"/>
          <w:i w:val="false"/>
          <w:color w:val="000000"/>
          <w:sz w:val="28"/>
        </w:rPr>
        <w:t xml:space="preserve">
93.03              Өзге де атыс қаруы және жарылғыш заттар, </w:t>
      </w:r>
      <w:r>
        <w:br/>
      </w:r>
      <w:r>
        <w:rPr>
          <w:rFonts w:ascii="Times New Roman"/>
          <w:b w:val="false"/>
          <w:i w:val="false"/>
          <w:color w:val="000000"/>
          <w:sz w:val="28"/>
        </w:rPr>
        <w:t xml:space="preserve">
                   зарядтың пайдалану арқылы жұмыс iстейтiн </w:t>
      </w:r>
      <w:r>
        <w:br/>
      </w:r>
      <w:r>
        <w:rPr>
          <w:rFonts w:ascii="Times New Roman"/>
          <w:b w:val="false"/>
          <w:i w:val="false"/>
          <w:color w:val="000000"/>
          <w:sz w:val="28"/>
        </w:rPr>
        <w:t xml:space="preserve">
                   оқ-қарулар (мысалы, спорттық тегiс ұңғылы және </w:t>
      </w:r>
      <w:r>
        <w:br/>
      </w:r>
      <w:r>
        <w:rPr>
          <w:rFonts w:ascii="Times New Roman"/>
          <w:b w:val="false"/>
          <w:i w:val="false"/>
          <w:color w:val="000000"/>
          <w:sz w:val="28"/>
        </w:rPr>
        <w:t xml:space="preserve">
                   иiр ойық спорт қаруы, ауызынан оқталатын атыс </w:t>
      </w:r>
      <w:r>
        <w:br/>
      </w:r>
      <w:r>
        <w:rPr>
          <w:rFonts w:ascii="Times New Roman"/>
          <w:b w:val="false"/>
          <w:i w:val="false"/>
          <w:color w:val="000000"/>
          <w:sz w:val="28"/>
        </w:rPr>
        <w:t xml:space="preserve">
                   қаруы, тек белгi беру зымырандарын iске қосуға </w:t>
      </w:r>
      <w:r>
        <w:br/>
      </w:r>
      <w:r>
        <w:rPr>
          <w:rFonts w:ascii="Times New Roman"/>
          <w:b w:val="false"/>
          <w:i w:val="false"/>
          <w:color w:val="000000"/>
          <w:sz w:val="28"/>
        </w:rPr>
        <w:t xml:space="preserve">
                   арналған, ракетницалар мен өзге де құрылғылар, </w:t>
      </w:r>
      <w:r>
        <w:br/>
      </w:r>
      <w:r>
        <w:rPr>
          <w:rFonts w:ascii="Times New Roman"/>
          <w:b w:val="false"/>
          <w:i w:val="false"/>
          <w:color w:val="000000"/>
          <w:sz w:val="28"/>
        </w:rPr>
        <w:t xml:space="preserve">
                   бос патрондармен атуға арналған тапаншалар мен </w:t>
      </w:r>
      <w:r>
        <w:br/>
      </w:r>
      <w:r>
        <w:rPr>
          <w:rFonts w:ascii="Times New Roman"/>
          <w:b w:val="false"/>
          <w:i w:val="false"/>
          <w:color w:val="000000"/>
          <w:sz w:val="28"/>
        </w:rPr>
        <w:t xml:space="preserve">
                   револьверлер, жануарларды "iзгiлiкті" өлтiруге </w:t>
      </w:r>
      <w:r>
        <w:br/>
      </w:r>
      <w:r>
        <w:rPr>
          <w:rFonts w:ascii="Times New Roman"/>
          <w:b w:val="false"/>
          <w:i w:val="false"/>
          <w:color w:val="000000"/>
          <w:sz w:val="28"/>
        </w:rPr>
        <w:t xml:space="preserve">
                   арналған ырғып шығатын сырығы бар тапаншалар, </w:t>
      </w:r>
      <w:r>
        <w:br/>
      </w:r>
      <w:r>
        <w:rPr>
          <w:rFonts w:ascii="Times New Roman"/>
          <w:b w:val="false"/>
          <w:i w:val="false"/>
          <w:color w:val="000000"/>
          <w:sz w:val="28"/>
        </w:rPr>
        <w:t xml:space="preserve">
                   линеметтер): </w:t>
      </w:r>
      <w:r>
        <w:br/>
      </w:r>
      <w:r>
        <w:rPr>
          <w:rFonts w:ascii="Times New Roman"/>
          <w:b w:val="false"/>
          <w:i w:val="false"/>
          <w:color w:val="000000"/>
          <w:sz w:val="28"/>
        </w:rPr>
        <w:t xml:space="preserve">
          9303.10  - ауызынан оқталатын, атыс қаруы </w:t>
      </w:r>
      <w:r>
        <w:br/>
      </w:r>
      <w:r>
        <w:rPr>
          <w:rFonts w:ascii="Times New Roman"/>
          <w:b w:val="false"/>
          <w:i w:val="false"/>
          <w:color w:val="000000"/>
          <w:sz w:val="28"/>
        </w:rPr>
        <w:t xml:space="preserve">
          9303.20  - тегiс және кесiмдi ұңғысы бар қиыстырылған </w:t>
      </w:r>
      <w:r>
        <w:br/>
      </w:r>
      <w:r>
        <w:rPr>
          <w:rFonts w:ascii="Times New Roman"/>
          <w:b w:val="false"/>
          <w:i w:val="false"/>
          <w:color w:val="000000"/>
          <w:sz w:val="28"/>
        </w:rPr>
        <w:t xml:space="preserve">
                   қаруды қоса алғанда тегiс ұңғылы, спорттық, </w:t>
      </w:r>
      <w:r>
        <w:br/>
      </w:r>
      <w:r>
        <w:rPr>
          <w:rFonts w:ascii="Times New Roman"/>
          <w:b w:val="false"/>
          <w:i w:val="false"/>
          <w:color w:val="000000"/>
          <w:sz w:val="28"/>
        </w:rPr>
        <w:t xml:space="preserve">
                   аңшылық немесе нысана бойынша атуға арналған қару </w:t>
      </w:r>
      <w:r>
        <w:br/>
      </w:r>
      <w:r>
        <w:rPr>
          <w:rFonts w:ascii="Times New Roman"/>
          <w:b w:val="false"/>
          <w:i w:val="false"/>
          <w:color w:val="000000"/>
          <w:sz w:val="28"/>
        </w:rPr>
        <w:t xml:space="preserve">
          9303.30  - тегiс ұңғылы, спорттық, аңшылық немесе нысана </w:t>
      </w:r>
      <w:r>
        <w:br/>
      </w:r>
      <w:r>
        <w:rPr>
          <w:rFonts w:ascii="Times New Roman"/>
          <w:b w:val="false"/>
          <w:i w:val="false"/>
          <w:color w:val="000000"/>
          <w:sz w:val="28"/>
        </w:rPr>
        <w:t xml:space="preserve">
                   бойынша атуға арналған қару </w:t>
      </w:r>
      <w:r>
        <w:br/>
      </w:r>
      <w:r>
        <w:rPr>
          <w:rFonts w:ascii="Times New Roman"/>
          <w:b w:val="false"/>
          <w:i w:val="false"/>
          <w:color w:val="000000"/>
          <w:sz w:val="28"/>
        </w:rPr>
        <w:t xml:space="preserve">
          9303.90  - өзгелерi </w:t>
      </w:r>
      <w:r>
        <w:br/>
      </w:r>
      <w:r>
        <w:rPr>
          <w:rFonts w:ascii="Times New Roman"/>
          <w:b w:val="false"/>
          <w:i w:val="false"/>
          <w:color w:val="000000"/>
          <w:sz w:val="28"/>
        </w:rPr>
        <w:t xml:space="preserve">
93.04     9304.00  93.07 тауар позициясында көрсетiлгендерден </w:t>
      </w:r>
      <w:r>
        <w:br/>
      </w:r>
      <w:r>
        <w:rPr>
          <w:rFonts w:ascii="Times New Roman"/>
          <w:b w:val="false"/>
          <w:i w:val="false"/>
          <w:color w:val="000000"/>
          <w:sz w:val="28"/>
        </w:rPr>
        <w:t xml:space="preserve">
                   басқа, өзге де қару (мысалы, серiппелi, </w:t>
      </w:r>
      <w:r>
        <w:br/>
      </w:r>
      <w:r>
        <w:rPr>
          <w:rFonts w:ascii="Times New Roman"/>
          <w:b w:val="false"/>
          <w:i w:val="false"/>
          <w:color w:val="000000"/>
          <w:sz w:val="28"/>
        </w:rPr>
        <w:t xml:space="preserve">
                   пневматикалық немесе газ мылтығы және </w:t>
      </w:r>
      <w:r>
        <w:br/>
      </w:r>
      <w:r>
        <w:rPr>
          <w:rFonts w:ascii="Times New Roman"/>
          <w:b w:val="false"/>
          <w:i w:val="false"/>
          <w:color w:val="000000"/>
          <w:sz w:val="28"/>
        </w:rPr>
        <w:t xml:space="preserve">
                   пистолеттер, жуан таяқтар). </w:t>
      </w:r>
      <w:r>
        <w:br/>
      </w:r>
      <w:r>
        <w:rPr>
          <w:rFonts w:ascii="Times New Roman"/>
          <w:b w:val="false"/>
          <w:i w:val="false"/>
          <w:color w:val="000000"/>
          <w:sz w:val="28"/>
        </w:rPr>
        <w:t xml:space="preserve">
93.05              93.01-93.04 тауар позицияларындағы бұйымдардың </w:t>
      </w:r>
      <w:r>
        <w:br/>
      </w:r>
      <w:r>
        <w:rPr>
          <w:rFonts w:ascii="Times New Roman"/>
          <w:b w:val="false"/>
          <w:i w:val="false"/>
          <w:color w:val="000000"/>
          <w:sz w:val="28"/>
        </w:rPr>
        <w:t xml:space="preserve">
                   бөлiктepi мен керек-жарақтары: </w:t>
      </w:r>
      <w:r>
        <w:br/>
      </w:r>
      <w:r>
        <w:rPr>
          <w:rFonts w:ascii="Times New Roman"/>
          <w:b w:val="false"/>
          <w:i w:val="false"/>
          <w:color w:val="000000"/>
          <w:sz w:val="28"/>
        </w:rPr>
        <w:t xml:space="preserve">
          9305.l0  - револьверлердiң немесе пистолеттердiң </w:t>
      </w:r>
      <w:r>
        <w:br/>
      </w:r>
      <w:r>
        <w:rPr>
          <w:rFonts w:ascii="Times New Roman"/>
          <w:b w:val="false"/>
          <w:i w:val="false"/>
          <w:color w:val="000000"/>
          <w:sz w:val="28"/>
        </w:rPr>
        <w:t xml:space="preserve">
                   - мынадай 93.03 тауар позициясының тегiс стволды </w:t>
      </w:r>
      <w:r>
        <w:br/>
      </w:r>
      <w:r>
        <w:rPr>
          <w:rFonts w:ascii="Times New Roman"/>
          <w:b w:val="false"/>
          <w:i w:val="false"/>
          <w:color w:val="000000"/>
          <w:sz w:val="28"/>
        </w:rPr>
        <w:t xml:space="preserve">
                   немесе иiр ойықты қару-жарақтардың: </w:t>
      </w:r>
      <w:r>
        <w:br/>
      </w:r>
      <w:r>
        <w:rPr>
          <w:rFonts w:ascii="Times New Roman"/>
          <w:b w:val="false"/>
          <w:i w:val="false"/>
          <w:color w:val="000000"/>
          <w:sz w:val="28"/>
        </w:rPr>
        <w:t xml:space="preserve">
          9305.21  -- тегiс стволды қару-жарақтардың ұңғылары </w:t>
      </w:r>
      <w:r>
        <w:br/>
      </w:r>
      <w:r>
        <w:rPr>
          <w:rFonts w:ascii="Times New Roman"/>
          <w:b w:val="false"/>
          <w:i w:val="false"/>
          <w:color w:val="000000"/>
          <w:sz w:val="28"/>
        </w:rPr>
        <w:t xml:space="preserve">
          9305.29  -- өзгелерi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9305.91  -- 93.01 тауар позициясының әскери нұсқадағы </w:t>
      </w:r>
      <w:r>
        <w:br/>
      </w:r>
      <w:r>
        <w:rPr>
          <w:rFonts w:ascii="Times New Roman"/>
          <w:b w:val="false"/>
          <w:i w:val="false"/>
          <w:color w:val="000000"/>
          <w:sz w:val="28"/>
        </w:rPr>
        <w:t xml:space="preserve">
                   қару-жарақтарға арналған </w:t>
      </w:r>
      <w:r>
        <w:br/>
      </w:r>
      <w:r>
        <w:rPr>
          <w:rFonts w:ascii="Times New Roman"/>
          <w:b w:val="false"/>
          <w:i w:val="false"/>
          <w:color w:val="000000"/>
          <w:sz w:val="28"/>
        </w:rPr>
        <w:t xml:space="preserve">
          9305.99  -- өзгелерi </w:t>
      </w:r>
      <w:r>
        <w:br/>
      </w:r>
      <w:r>
        <w:rPr>
          <w:rFonts w:ascii="Times New Roman"/>
          <w:b w:val="false"/>
          <w:i w:val="false"/>
          <w:color w:val="000000"/>
          <w:sz w:val="28"/>
        </w:rPr>
        <w:t xml:space="preserve">
93.06              Әскери қимылдарды жүргiзуге арналған бомбалар, </w:t>
      </w:r>
      <w:r>
        <w:br/>
      </w:r>
      <w:r>
        <w:rPr>
          <w:rFonts w:ascii="Times New Roman"/>
          <w:b w:val="false"/>
          <w:i w:val="false"/>
          <w:color w:val="000000"/>
          <w:sz w:val="28"/>
        </w:rPr>
        <w:t xml:space="preserve">
                   гранаттар, торпедалар, миналар, зымырандар және </w:t>
      </w:r>
      <w:r>
        <w:br/>
      </w:r>
      <w:r>
        <w:rPr>
          <w:rFonts w:ascii="Times New Roman"/>
          <w:b w:val="false"/>
          <w:i w:val="false"/>
          <w:color w:val="000000"/>
          <w:sz w:val="28"/>
        </w:rPr>
        <w:t xml:space="preserve">
                   ұқсас заттары патрондарға арналған бытыраларды </w:t>
      </w:r>
      <w:r>
        <w:br/>
      </w:r>
      <w:r>
        <w:rPr>
          <w:rFonts w:ascii="Times New Roman"/>
          <w:b w:val="false"/>
          <w:i w:val="false"/>
          <w:color w:val="000000"/>
          <w:sz w:val="28"/>
        </w:rPr>
        <w:t xml:space="preserve">
                   және тығындарды қоса алғанда, патрондар, өзге де </w:t>
      </w:r>
      <w:r>
        <w:br/>
      </w:r>
      <w:r>
        <w:rPr>
          <w:rFonts w:ascii="Times New Roman"/>
          <w:b w:val="false"/>
          <w:i w:val="false"/>
          <w:color w:val="000000"/>
          <w:sz w:val="28"/>
        </w:rPr>
        <w:t xml:space="preserve">
                   оқ-дәрiлер, снарядтар және олардың бөлiктерi: </w:t>
      </w:r>
      <w:r>
        <w:br/>
      </w:r>
      <w:r>
        <w:rPr>
          <w:rFonts w:ascii="Times New Roman"/>
          <w:b w:val="false"/>
          <w:i w:val="false"/>
          <w:color w:val="000000"/>
          <w:sz w:val="28"/>
        </w:rPr>
        <w:t xml:space="preserve">
          9306.10  - тойтарғыш немесе ұқсас құралдарға арналған </w:t>
      </w:r>
      <w:r>
        <w:br/>
      </w:r>
      <w:r>
        <w:rPr>
          <w:rFonts w:ascii="Times New Roman"/>
          <w:b w:val="false"/>
          <w:i w:val="false"/>
          <w:color w:val="000000"/>
          <w:sz w:val="28"/>
        </w:rPr>
        <w:t xml:space="preserve">
                   немесе жануарларды "iзгіліктi" өлтiруге арналған </w:t>
      </w:r>
      <w:r>
        <w:br/>
      </w:r>
      <w:r>
        <w:rPr>
          <w:rFonts w:ascii="Times New Roman"/>
          <w:b w:val="false"/>
          <w:i w:val="false"/>
          <w:color w:val="000000"/>
          <w:sz w:val="28"/>
        </w:rPr>
        <w:t xml:space="preserve">
                   ырғып шығатын сырығы бар мылтықтарға арналған </w:t>
      </w:r>
      <w:r>
        <w:br/>
      </w:r>
      <w:r>
        <w:rPr>
          <w:rFonts w:ascii="Times New Roman"/>
          <w:b w:val="false"/>
          <w:i w:val="false"/>
          <w:color w:val="000000"/>
          <w:sz w:val="28"/>
        </w:rPr>
        <w:t xml:space="preserve">
                   патрондар және олардың бөлiктерi </w:t>
      </w:r>
    </w:p>
    <w:p>
      <w:pPr>
        <w:spacing w:after="0"/>
        <w:ind w:left="0"/>
        <w:jc w:val="both"/>
      </w:pPr>
      <w:r>
        <w:rPr>
          <w:rFonts w:ascii="Times New Roman"/>
          <w:b w:val="false"/>
          <w:i w:val="false"/>
          <w:color w:val="000000"/>
          <w:sz w:val="28"/>
        </w:rPr>
        <w:t xml:space="preserve">XIX-таpaу </w:t>
      </w:r>
      <w:r>
        <w:br/>
      </w:r>
      <w:r>
        <w:rPr>
          <w:rFonts w:ascii="Times New Roman"/>
          <w:b w:val="false"/>
          <w:i w:val="false"/>
          <w:color w:val="000000"/>
          <w:sz w:val="28"/>
        </w:rPr>
        <w:t xml:space="preserve">
93-топ </w:t>
      </w:r>
      <w:r>
        <w:br/>
      </w:r>
      <w:r>
        <w:rPr>
          <w:rFonts w:ascii="Times New Roman"/>
          <w:b w:val="false"/>
          <w:i w:val="false"/>
          <w:color w:val="000000"/>
          <w:sz w:val="28"/>
        </w:rPr>
        <w:t xml:space="preserve">
93.06 </w:t>
      </w:r>
      <w:r>
        <w:rPr>
          <w:rFonts w:ascii="Times New Roman"/>
          <w:b w:val="false"/>
          <w:i w:val="false"/>
          <w:color w:val="000000"/>
          <w:vertAlign w:val="subscript"/>
        </w:rPr>
        <w:t xml:space="preserve">2 </w:t>
      </w:r>
      <w:r>
        <w:rPr>
          <w:rFonts w:ascii="Times New Roman"/>
          <w:b w:val="false"/>
          <w:i w:val="false"/>
          <w:color w:val="000000"/>
          <w:sz w:val="28"/>
        </w:rPr>
        <w:t xml:space="preserve">/07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мынадай тегіс стволды қару-жарақтарға арналған </w:t>
      </w:r>
      <w:r>
        <w:br/>
      </w:r>
      <w:r>
        <w:rPr>
          <w:rFonts w:ascii="Times New Roman"/>
          <w:b w:val="false"/>
          <w:i w:val="false"/>
          <w:color w:val="000000"/>
          <w:sz w:val="28"/>
        </w:rPr>
        <w:t xml:space="preserve">
                   патрондар; пневматикалық қару-жарақтарға </w:t>
      </w:r>
      <w:r>
        <w:br/>
      </w:r>
      <w:r>
        <w:rPr>
          <w:rFonts w:ascii="Times New Roman"/>
          <w:b w:val="false"/>
          <w:i w:val="false"/>
          <w:color w:val="000000"/>
          <w:sz w:val="28"/>
        </w:rPr>
        <w:t xml:space="preserve">
                   арналған оқтар: </w:t>
      </w:r>
      <w:r>
        <w:br/>
      </w:r>
      <w:r>
        <w:rPr>
          <w:rFonts w:ascii="Times New Roman"/>
          <w:b w:val="false"/>
          <w:i w:val="false"/>
          <w:color w:val="000000"/>
          <w:sz w:val="28"/>
        </w:rPr>
        <w:t xml:space="preserve">
          9306.21  -- патрондаp </w:t>
      </w:r>
      <w:r>
        <w:br/>
      </w:r>
      <w:r>
        <w:rPr>
          <w:rFonts w:ascii="Times New Roman"/>
          <w:b w:val="false"/>
          <w:i w:val="false"/>
          <w:color w:val="000000"/>
          <w:sz w:val="28"/>
        </w:rPr>
        <w:t xml:space="preserve">
          9306.29  - өзгелерi </w:t>
      </w:r>
      <w:r>
        <w:br/>
      </w:r>
      <w:r>
        <w:rPr>
          <w:rFonts w:ascii="Times New Roman"/>
          <w:b w:val="false"/>
          <w:i w:val="false"/>
          <w:color w:val="000000"/>
          <w:sz w:val="28"/>
        </w:rPr>
        <w:t xml:space="preserve">
          9306.30  - өзге де патрондар және олардың бөліктері </w:t>
      </w:r>
      <w:r>
        <w:br/>
      </w:r>
      <w:r>
        <w:rPr>
          <w:rFonts w:ascii="Times New Roman"/>
          <w:b w:val="false"/>
          <w:i w:val="false"/>
          <w:color w:val="000000"/>
          <w:sz w:val="28"/>
        </w:rPr>
        <w:t xml:space="preserve">
          9306.90  - өзгелері </w:t>
      </w:r>
      <w:r>
        <w:br/>
      </w:r>
      <w:r>
        <w:rPr>
          <w:rFonts w:ascii="Times New Roman"/>
          <w:b w:val="false"/>
          <w:i w:val="false"/>
          <w:color w:val="000000"/>
          <w:sz w:val="28"/>
        </w:rPr>
        <w:t xml:space="preserve">
93.07     9307.00  Семсерлер, қылыштар, сапылаp, найзалap, сүңгілер </w:t>
      </w:r>
      <w:r>
        <w:br/>
      </w:r>
      <w:r>
        <w:rPr>
          <w:rFonts w:ascii="Times New Roman"/>
          <w:b w:val="false"/>
          <w:i w:val="false"/>
          <w:color w:val="000000"/>
          <w:sz w:val="28"/>
        </w:rPr>
        <w:t xml:space="preserve">
                   және ұқсас қару-жарақтар, атап айтқанда </w:t>
      </w:r>
      <w:r>
        <w:br/>
      </w:r>
      <w:r>
        <w:rPr>
          <w:rFonts w:ascii="Times New Roman"/>
          <w:b w:val="false"/>
          <w:i w:val="false"/>
          <w:color w:val="000000"/>
          <w:sz w:val="28"/>
        </w:rPr>
        <w:t xml:space="preserve">
                   қару-жарақтардың бөліктері, олардың қынаптары </w:t>
      </w:r>
      <w:r>
        <w:br/>
      </w:r>
      <w:r>
        <w:rPr>
          <w:rFonts w:ascii="Times New Roman"/>
          <w:b w:val="false"/>
          <w:i w:val="false"/>
          <w:color w:val="000000"/>
          <w:sz w:val="28"/>
        </w:rPr>
        <w:t xml:space="preserve">
                   мен қаптары.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94-топ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XX тарау </w:t>
      </w:r>
      <w:r>
        <w:br/>
      </w:r>
      <w:r>
        <w:rPr>
          <w:rFonts w:ascii="Times New Roman"/>
          <w:b/>
          <w:i w:val="false"/>
          <w:color w:val="000000"/>
        </w:rPr>
        <w:t xml:space="preserve">
Әр түрлі өнеркәсіп тауарлары </w:t>
      </w:r>
    </w:p>
    <w:p>
      <w:pPr>
        <w:spacing w:after="0"/>
        <w:ind w:left="0"/>
        <w:jc w:val="both"/>
      </w:pPr>
      <w:r>
        <w:rPr>
          <w:rFonts w:ascii="Times New Roman"/>
          <w:b w:val="false"/>
          <w:i w:val="false"/>
          <w:color w:val="000000"/>
          <w:sz w:val="28"/>
        </w:rPr>
        <w:t xml:space="preserve">94-топ </w:t>
      </w:r>
    </w:p>
    <w:p>
      <w:pPr>
        <w:spacing w:after="0"/>
        <w:ind w:left="0"/>
        <w:jc w:val="both"/>
      </w:pPr>
      <w:r>
        <w:rPr>
          <w:rFonts w:ascii="Times New Roman"/>
          <w:b w:val="false"/>
          <w:i w:val="false"/>
          <w:color w:val="000000"/>
          <w:sz w:val="28"/>
        </w:rPr>
        <w:t xml:space="preserve">      Жиhаз; төсек орын керек-жарақтары, матрацтар, матрацтың негiздерi, диван жастықтары және жиhаздардың осындай қаптама керек-жарақтары басқа жерде аталмаған шамдар және жарықтандырғыш жабдықтар; жарық көрсеткiштер; таблолар және осындай бұйымдар, жинақталатын құрылыс кұрылғылары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үрлеп немесе сумен толтырмалы матрацтар, 39, 40 немесе 63-топтардың жастықтары немесе диван жастықтары; </w:t>
      </w:r>
      <w:r>
        <w:br/>
      </w:r>
      <w:r>
        <w:rPr>
          <w:rFonts w:ascii="Times New Roman"/>
          <w:b w:val="false"/>
          <w:i w:val="false"/>
          <w:color w:val="000000"/>
          <w:sz w:val="28"/>
        </w:rPr>
        <w:t xml:space="preserve">
      (б) 70.09 тауар позициясының еденге немесе жерге орнатуға арналған айналар (мысалы, жылжымалы рамада орнатылған айналар (псише - айналмалы айналар)); </w:t>
      </w:r>
      <w:r>
        <w:br/>
      </w:r>
      <w:r>
        <w:rPr>
          <w:rFonts w:ascii="Times New Roman"/>
          <w:b w:val="false"/>
          <w:i w:val="false"/>
          <w:color w:val="000000"/>
          <w:sz w:val="28"/>
        </w:rPr>
        <w:t xml:space="preserve">
      (в) 71-топтың бұйымдары; </w:t>
      </w:r>
      <w:r>
        <w:br/>
      </w:r>
      <w:r>
        <w:rPr>
          <w:rFonts w:ascii="Times New Roman"/>
          <w:b w:val="false"/>
          <w:i w:val="false"/>
          <w:color w:val="000000"/>
          <w:sz w:val="28"/>
        </w:rPr>
        <w:t xml:space="preserve">
      (г) ХY бөлiмнiң 2-ескертуiнде көрсетiлген, қымбат бағалы емес металдардан жасалған (XY бөлiм) немесе пластмассадан жасалған ұқсас бұйымдар (39-топ) жалпы қолданыстағы бөлiктер, немесе 83.03 </w:t>
      </w:r>
      <w:r>
        <w:br/>
      </w:r>
      <w:r>
        <w:rPr>
          <w:rFonts w:ascii="Times New Roman"/>
          <w:b w:val="false"/>
          <w:i w:val="false"/>
          <w:color w:val="000000"/>
          <w:sz w:val="28"/>
        </w:rPr>
        <w:t xml:space="preserve">
тауар позициясының сейфтері; </w:t>
      </w:r>
      <w:r>
        <w:br/>
      </w:r>
      <w:r>
        <w:rPr>
          <w:rFonts w:ascii="Times New Roman"/>
          <w:b w:val="false"/>
          <w:i w:val="false"/>
          <w:color w:val="000000"/>
          <w:sz w:val="28"/>
        </w:rPr>
        <w:t xml:space="preserve">
      (д) 84.18 тауар позициясының мұздатқыш немесе тоңазытқыш жабдықтың бөлiктерi ретiнде арнайы құрастырылған жиhаз; тiгiн машиналарға арналған арнайы құрастырылған жиhаз (84.52 тауар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(e) 85-топтың шамдары мен жарықтандырғыш жабдықтар; </w:t>
      </w:r>
      <w:r>
        <w:br/>
      </w:r>
      <w:r>
        <w:rPr>
          <w:rFonts w:ascii="Times New Roman"/>
          <w:b w:val="false"/>
          <w:i w:val="false"/>
          <w:color w:val="000000"/>
          <w:sz w:val="28"/>
        </w:rPr>
        <w:t xml:space="preserve">
      (ж) 85.18 тауар позициясының (85.18 тауар позициясы), 85.19-85.21 тауар позицияларының (85.22 тауар позициясы) немесе 85.25-85.28 тауар позицияларының (85.29 тауар позициясы) аппаратурасының бөлiктерi ретінде арнайы құрастырылған жиhаз; </w:t>
      </w:r>
      <w:r>
        <w:br/>
      </w:r>
      <w:r>
        <w:rPr>
          <w:rFonts w:ascii="Times New Roman"/>
          <w:b w:val="false"/>
          <w:i w:val="false"/>
          <w:color w:val="000000"/>
          <w:sz w:val="28"/>
        </w:rPr>
        <w:t xml:space="preserve">
      (з) 87.14 тауар позициясының бұйымдары; </w:t>
      </w:r>
      <w:r>
        <w:br/>
      </w:r>
      <w:r>
        <w:rPr>
          <w:rFonts w:ascii="Times New Roman"/>
          <w:b w:val="false"/>
          <w:i w:val="false"/>
          <w:color w:val="000000"/>
          <w:sz w:val="28"/>
        </w:rPr>
        <w:t xml:space="preserve">
      (и) 90.18 тауар позициясының стоматологиялық жабдықтары немесе стомотологиялық түкiргіштер (90.18 тауар позициясы) орнатылған стоматологиялық креслолар; </w:t>
      </w:r>
      <w:r>
        <w:br/>
      </w:r>
      <w:r>
        <w:rPr>
          <w:rFonts w:ascii="Times New Roman"/>
          <w:b w:val="false"/>
          <w:i w:val="false"/>
          <w:color w:val="000000"/>
          <w:sz w:val="28"/>
        </w:rPr>
        <w:t xml:space="preserve">
      (к) 91-топтың бұйымдары (мысалы, тағуға немесе өзiмен бiрге алып жүруге арналған, сағаттар мен сағаттардың корпустары); немесе </w:t>
      </w:r>
      <w:r>
        <w:br/>
      </w:r>
      <w:r>
        <w:rPr>
          <w:rFonts w:ascii="Times New Roman"/>
          <w:b w:val="false"/>
          <w:i w:val="false"/>
          <w:color w:val="000000"/>
          <w:sz w:val="28"/>
        </w:rPr>
        <w:t xml:space="preserve">
      (л) ойыншық жиhазы немесе ойыншық шамдары немесе ойыншық жарықтандырғыш жабдықтары (95.03 тауар позициясы), бильярд үстелдерi немесе ойындарға әдейілеп арналған басқа да жиhаз (95.04 тауар позициясы), қытай шамдары сияқты (95.05 тауар позициясы), фокустар мен әшекейлер жасауға арналған бұйымдар (электр тiзбектерден басқа) енгiзiлмейдi. </w:t>
      </w:r>
      <w:r>
        <w:br/>
      </w:r>
      <w:r>
        <w:rPr>
          <w:rFonts w:ascii="Times New Roman"/>
          <w:b w:val="false"/>
          <w:i w:val="false"/>
          <w:color w:val="000000"/>
          <w:sz w:val="28"/>
        </w:rPr>
        <w:t xml:space="preserve">
      2.- 94.01-94.03 тауар позициясының бұйымдары (олардың бөлiктерiнен басқа) еденге немесе жерге арналған болса, олар сонда ғана аталған топқа енгiзiледi.) </w:t>
      </w:r>
    </w:p>
    <w:p>
      <w:pPr>
        <w:spacing w:after="0"/>
        <w:ind w:left="0"/>
        <w:jc w:val="both"/>
      </w:pPr>
      <w:r>
        <w:rPr>
          <w:rFonts w:ascii="Times New Roman"/>
          <w:b w:val="false"/>
          <w:i w:val="false"/>
          <w:color w:val="000000"/>
          <w:sz w:val="28"/>
        </w:rPr>
        <w:t xml:space="preserve">ХIХ-тарау </w:t>
      </w:r>
      <w:r>
        <w:br/>
      </w:r>
      <w:r>
        <w:rPr>
          <w:rFonts w:ascii="Times New Roman"/>
          <w:b w:val="false"/>
          <w:i w:val="false"/>
          <w:color w:val="000000"/>
          <w:sz w:val="28"/>
        </w:rPr>
        <w:t xml:space="preserve">
94-топ </w:t>
      </w:r>
      <w:r>
        <w:br/>
      </w:r>
      <w:r>
        <w:rPr>
          <w:rFonts w:ascii="Times New Roman"/>
          <w:b w:val="false"/>
          <w:i w:val="false"/>
          <w:color w:val="000000"/>
          <w:sz w:val="28"/>
        </w:rPr>
        <w:t xml:space="preserve">
94.01 </w:t>
      </w:r>
    </w:p>
    <w:p>
      <w:pPr>
        <w:spacing w:after="0"/>
        <w:ind w:left="0"/>
        <w:jc w:val="both"/>
      </w:pPr>
      <w:r>
        <w:rPr>
          <w:rFonts w:ascii="Times New Roman"/>
          <w:b w:val="false"/>
          <w:i w:val="false"/>
          <w:color w:val="000000"/>
          <w:sz w:val="28"/>
        </w:rPr>
        <w:t xml:space="preserve">      Алайда төменде айтылған бұйымдар iлуге, қабырғаға шегелеп қоюға немесе бiрiнiң үстiне бiрiн бекiтуге арналған болса да, олар: </w:t>
      </w:r>
      <w:r>
        <w:br/>
      </w:r>
      <w:r>
        <w:rPr>
          <w:rFonts w:ascii="Times New Roman"/>
          <w:b w:val="false"/>
          <w:i w:val="false"/>
          <w:color w:val="000000"/>
          <w:sz w:val="28"/>
        </w:rPr>
        <w:t xml:space="preserve">
      (а) ыдыс-аяқ пен кiтап шкафтары сөрелерi бар басқа да жиhаз және секциялық жиhаз; </w:t>
      </w:r>
      <w:r>
        <w:br/>
      </w:r>
      <w:r>
        <w:rPr>
          <w:rFonts w:ascii="Times New Roman"/>
          <w:b w:val="false"/>
          <w:i w:val="false"/>
          <w:color w:val="000000"/>
          <w:sz w:val="28"/>
        </w:rPr>
        <w:t xml:space="preserve">
      (б) отыруға арналған жиhаз және төсектер жоғарыда көрсетiлген тауар позицияларына енгiзiледi. </w:t>
      </w:r>
      <w:r>
        <w:br/>
      </w:r>
      <w:r>
        <w:rPr>
          <w:rFonts w:ascii="Times New Roman"/>
          <w:b w:val="false"/>
          <w:i w:val="false"/>
          <w:color w:val="000000"/>
          <w:sz w:val="28"/>
        </w:rPr>
        <w:t xml:space="preserve">
      3.- (а) 94.01-94.03 тауар позицияларындағы тауарлар бөлiктерiне сiлтемелер, шишадан (айналарды қоса алғанда), мәрмәрдан немесе басқа да тастардан немесе 68 немесе 69-топта көрсетiлген өзге де материалдардан жасалған, беттерге мен пластиналарға (нысан бойынша кесiлген немесе кесiлмеген, бiрақ басқа бөлiктермен бiрiктiрiлмеген) сiлтемелердi қамтымайды. </w:t>
      </w:r>
      <w:r>
        <w:br/>
      </w:r>
      <w:r>
        <w:rPr>
          <w:rFonts w:ascii="Times New Roman"/>
          <w:b w:val="false"/>
          <w:i w:val="false"/>
          <w:color w:val="000000"/>
          <w:sz w:val="28"/>
        </w:rPr>
        <w:t xml:space="preserve">
      (б) жеке ұсынылатын 94.04 тауар позициясының бұйымдары, 94.01, 94.02  немесе 94.03 тауар позицияларына тауарлардың бөлiктерi ретiнде енгiзiлмеуi тиiс. </w:t>
      </w:r>
      <w:r>
        <w:br/>
      </w:r>
      <w:r>
        <w:rPr>
          <w:rFonts w:ascii="Times New Roman"/>
          <w:b w:val="false"/>
          <w:i w:val="false"/>
          <w:color w:val="000000"/>
          <w:sz w:val="28"/>
        </w:rPr>
        <w:t xml:space="preserve">
      4.- 94.06 тауар позициясының "жиналмалы құрылыс </w:t>
      </w:r>
      <w:r>
        <w:br/>
      </w:r>
      <w:r>
        <w:rPr>
          <w:rFonts w:ascii="Times New Roman"/>
          <w:b w:val="false"/>
          <w:i w:val="false"/>
          <w:color w:val="000000"/>
          <w:sz w:val="28"/>
        </w:rPr>
        <w:t xml:space="preserve">
конструкциялар" терминi кәсiпорындарда толығымен дайындалған немесе бiрге берiлген, жергiлiктi жерде жиналған элементтердiң жиынтығы ретінде жеткiзiлетiн құрылысты бiлдiредi, мысалы: тұрғын үй немесе өндiрiстiк үй-жайлар, кеңселер, мектептер, дүкендер, жаппалар, гараждар немесе ұқсас құрылыстар.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94.01              Төсектерге өзгеретiн немесе өзгермейтiн, отыруға </w:t>
      </w:r>
      <w:r>
        <w:br/>
      </w:r>
      <w:r>
        <w:rPr>
          <w:rFonts w:ascii="Times New Roman"/>
          <w:b w:val="false"/>
          <w:i w:val="false"/>
          <w:color w:val="000000"/>
          <w:sz w:val="28"/>
        </w:rPr>
        <w:t xml:space="preserve">
                   арналған жиhаз (94.02 тауар позициясында </w:t>
      </w:r>
      <w:r>
        <w:br/>
      </w:r>
      <w:r>
        <w:rPr>
          <w:rFonts w:ascii="Times New Roman"/>
          <w:b w:val="false"/>
          <w:i w:val="false"/>
          <w:color w:val="000000"/>
          <w:sz w:val="28"/>
        </w:rPr>
        <w:t xml:space="preserve">
                   көрсетiлгендерден басқа) және оның бөлiктерi: </w:t>
      </w:r>
      <w:r>
        <w:br/>
      </w:r>
      <w:r>
        <w:rPr>
          <w:rFonts w:ascii="Times New Roman"/>
          <w:b w:val="false"/>
          <w:i w:val="false"/>
          <w:color w:val="000000"/>
          <w:sz w:val="28"/>
        </w:rPr>
        <w:t xml:space="preserve">
          9401.10  - әуе көлік құралдарында пайдаланылатын үлгідегі </w:t>
      </w:r>
      <w:r>
        <w:br/>
      </w:r>
      <w:r>
        <w:rPr>
          <w:rFonts w:ascii="Times New Roman"/>
          <w:b w:val="false"/>
          <w:i w:val="false"/>
          <w:color w:val="000000"/>
          <w:sz w:val="28"/>
        </w:rPr>
        <w:t xml:space="preserve">
                   орындықтар </w:t>
      </w:r>
      <w:r>
        <w:br/>
      </w:r>
      <w:r>
        <w:rPr>
          <w:rFonts w:ascii="Times New Roman"/>
          <w:b w:val="false"/>
          <w:i w:val="false"/>
          <w:color w:val="000000"/>
          <w:sz w:val="28"/>
        </w:rPr>
        <w:t xml:space="preserve">
          9401.20  - моторлы көлiк құралдарында пайдаланылатын </w:t>
      </w:r>
      <w:r>
        <w:br/>
      </w:r>
      <w:r>
        <w:rPr>
          <w:rFonts w:ascii="Times New Roman"/>
          <w:b w:val="false"/>
          <w:i w:val="false"/>
          <w:color w:val="000000"/>
          <w:sz w:val="28"/>
        </w:rPr>
        <w:t xml:space="preserve">
                   үлгiдегi орындықтар </w:t>
      </w:r>
      <w:r>
        <w:br/>
      </w:r>
      <w:r>
        <w:rPr>
          <w:rFonts w:ascii="Times New Roman"/>
          <w:b w:val="false"/>
          <w:i w:val="false"/>
          <w:color w:val="000000"/>
          <w:sz w:val="28"/>
        </w:rPr>
        <w:t xml:space="preserve">
          9401.30  - айналмалы қондырғылардың биiктiгін реттейтiн </w:t>
      </w:r>
      <w:r>
        <w:br/>
      </w:r>
      <w:r>
        <w:rPr>
          <w:rFonts w:ascii="Times New Roman"/>
          <w:b w:val="false"/>
          <w:i w:val="false"/>
          <w:color w:val="000000"/>
          <w:sz w:val="28"/>
        </w:rPr>
        <w:t xml:space="preserve">
                   отыруға арналған жиhаз </w:t>
      </w:r>
      <w:r>
        <w:br/>
      </w:r>
      <w:r>
        <w:rPr>
          <w:rFonts w:ascii="Times New Roman"/>
          <w:b w:val="false"/>
          <w:i w:val="false"/>
          <w:color w:val="000000"/>
          <w:sz w:val="28"/>
        </w:rPr>
        <w:t xml:space="preserve">
          9401.40  - саяжайды немесе серуендiктi қоспағанда, </w:t>
      </w:r>
      <w:r>
        <w:br/>
      </w:r>
      <w:r>
        <w:rPr>
          <w:rFonts w:ascii="Times New Roman"/>
          <w:b w:val="false"/>
          <w:i w:val="false"/>
          <w:color w:val="000000"/>
          <w:sz w:val="28"/>
        </w:rPr>
        <w:t xml:space="preserve">
                   төсекке өзгеретiн, отыруға арналған жиhаз </w:t>
      </w:r>
      <w:r>
        <w:br/>
      </w:r>
      <w:r>
        <w:rPr>
          <w:rFonts w:ascii="Times New Roman"/>
          <w:b w:val="false"/>
          <w:i w:val="false"/>
          <w:color w:val="000000"/>
          <w:sz w:val="28"/>
        </w:rPr>
        <w:t xml:space="preserve">
                   - қамыстан, шыбықтардан, бамбуктан немесе ұқсас </w:t>
      </w:r>
      <w:r>
        <w:br/>
      </w:r>
      <w:r>
        <w:rPr>
          <w:rFonts w:ascii="Times New Roman"/>
          <w:b w:val="false"/>
          <w:i w:val="false"/>
          <w:color w:val="000000"/>
          <w:sz w:val="28"/>
        </w:rPr>
        <w:t xml:space="preserve">
                   материалдардан жасалған отыруға арналған жиhаз </w:t>
      </w:r>
      <w:r>
        <w:br/>
      </w:r>
      <w:r>
        <w:rPr>
          <w:rFonts w:ascii="Times New Roman"/>
          <w:b w:val="false"/>
          <w:i w:val="false"/>
          <w:color w:val="000000"/>
          <w:sz w:val="28"/>
        </w:rPr>
        <w:t xml:space="preserve">
                   - өзге де ағаш тiрегi бар отыруға арналған жиhаз: </w:t>
      </w:r>
      <w:r>
        <w:br/>
      </w:r>
      <w:r>
        <w:rPr>
          <w:rFonts w:ascii="Times New Roman"/>
          <w:b w:val="false"/>
          <w:i w:val="false"/>
          <w:color w:val="000000"/>
          <w:sz w:val="28"/>
        </w:rPr>
        <w:t xml:space="preserve">
          9401.50  -- қапталған жиhаз </w:t>
      </w:r>
      <w:r>
        <w:br/>
      </w:r>
      <w:r>
        <w:rPr>
          <w:rFonts w:ascii="Times New Roman"/>
          <w:b w:val="false"/>
          <w:i w:val="false"/>
          <w:color w:val="000000"/>
          <w:sz w:val="28"/>
        </w:rPr>
        <w:t xml:space="preserve">
          9401.61  -- өзгелерi </w:t>
      </w:r>
      <w:r>
        <w:br/>
      </w:r>
      <w:r>
        <w:rPr>
          <w:rFonts w:ascii="Times New Roman"/>
          <w:b w:val="false"/>
          <w:i w:val="false"/>
          <w:color w:val="000000"/>
          <w:sz w:val="28"/>
        </w:rPr>
        <w:t xml:space="preserve">
          9401.69  - мынадай өзге де металл тiрегi бар отыруға </w:t>
      </w:r>
      <w:r>
        <w:br/>
      </w:r>
      <w:r>
        <w:rPr>
          <w:rFonts w:ascii="Times New Roman"/>
          <w:b w:val="false"/>
          <w:i w:val="false"/>
          <w:color w:val="000000"/>
          <w:sz w:val="28"/>
        </w:rPr>
        <w:t xml:space="preserve">
                   арналған жиhаз: </w:t>
      </w:r>
      <w:r>
        <w:br/>
      </w:r>
      <w:r>
        <w:rPr>
          <w:rFonts w:ascii="Times New Roman"/>
          <w:b w:val="false"/>
          <w:i w:val="false"/>
          <w:color w:val="000000"/>
          <w:sz w:val="28"/>
        </w:rPr>
        <w:t xml:space="preserve">
          9401.71  -- қапталған </w:t>
      </w:r>
      <w:r>
        <w:br/>
      </w:r>
      <w:r>
        <w:rPr>
          <w:rFonts w:ascii="Times New Roman"/>
          <w:b w:val="false"/>
          <w:i w:val="false"/>
          <w:color w:val="000000"/>
          <w:sz w:val="28"/>
        </w:rPr>
        <w:t xml:space="preserve">
          9401.79  -- өзгелерi </w:t>
      </w:r>
      <w:r>
        <w:br/>
      </w:r>
      <w:r>
        <w:rPr>
          <w:rFonts w:ascii="Times New Roman"/>
          <w:b w:val="false"/>
          <w:i w:val="false"/>
          <w:color w:val="000000"/>
          <w:sz w:val="28"/>
        </w:rPr>
        <w:t xml:space="preserve">
          9401.80  - өзге де отыруға арналған жиhаз </w:t>
      </w:r>
      <w:r>
        <w:br/>
      </w:r>
      <w:r>
        <w:rPr>
          <w:rFonts w:ascii="Times New Roman"/>
          <w:b w:val="false"/>
          <w:i w:val="false"/>
          <w:color w:val="000000"/>
          <w:sz w:val="28"/>
        </w:rPr>
        <w:t xml:space="preserve">
          9401.90  - бөлiктер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94-топ </w:t>
      </w:r>
      <w:r>
        <w:br/>
      </w:r>
      <w:r>
        <w:rPr>
          <w:rFonts w:ascii="Times New Roman"/>
          <w:b w:val="false"/>
          <w:i w:val="false"/>
          <w:color w:val="000000"/>
          <w:sz w:val="28"/>
        </w:rPr>
        <w:t xml:space="preserve">
94.02/04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Медициналық, хирургиялық, стоматологиялық, </w:t>
      </w:r>
      <w:r>
        <w:br/>
      </w:r>
      <w:r>
        <w:rPr>
          <w:rFonts w:ascii="Times New Roman"/>
          <w:b w:val="false"/>
          <w:i w:val="false"/>
          <w:color w:val="000000"/>
          <w:sz w:val="28"/>
        </w:rPr>
        <w:t xml:space="preserve">
                   немесе мал дәрiгерлiк жиhаз (мысалы, операцияға </w:t>
      </w:r>
      <w:r>
        <w:br/>
      </w:r>
      <w:r>
        <w:rPr>
          <w:rFonts w:ascii="Times New Roman"/>
          <w:b w:val="false"/>
          <w:i w:val="false"/>
          <w:color w:val="000000"/>
          <w:sz w:val="28"/>
        </w:rPr>
        <w:t xml:space="preserve">
                   арналған үстелдер, қарауға арналған үстелдер, </w:t>
      </w:r>
      <w:r>
        <w:br/>
      </w:r>
      <w:r>
        <w:rPr>
          <w:rFonts w:ascii="Times New Roman"/>
          <w:b w:val="false"/>
          <w:i w:val="false"/>
          <w:color w:val="000000"/>
          <w:sz w:val="28"/>
        </w:rPr>
        <w:t xml:space="preserve">
                   механикалық қондырғылары бар ауруханалық </w:t>
      </w:r>
      <w:r>
        <w:br/>
      </w:r>
      <w:r>
        <w:rPr>
          <w:rFonts w:ascii="Times New Roman"/>
          <w:b w:val="false"/>
          <w:i w:val="false"/>
          <w:color w:val="000000"/>
          <w:sz w:val="28"/>
        </w:rPr>
        <w:t xml:space="preserve">
                   төсектерi, стоматологиялық креслолар); </w:t>
      </w:r>
      <w:r>
        <w:br/>
      </w:r>
      <w:r>
        <w:rPr>
          <w:rFonts w:ascii="Times New Roman"/>
          <w:b w:val="false"/>
          <w:i w:val="false"/>
          <w:color w:val="000000"/>
          <w:sz w:val="28"/>
        </w:rPr>
        <w:t xml:space="preserve">
                   шаштараздық креслолар және айналуға және бiр </w:t>
      </w:r>
      <w:r>
        <w:br/>
      </w:r>
      <w:r>
        <w:rPr>
          <w:rFonts w:ascii="Times New Roman"/>
          <w:b w:val="false"/>
          <w:i w:val="false"/>
          <w:color w:val="000000"/>
          <w:sz w:val="28"/>
        </w:rPr>
        <w:t xml:space="preserve">
                   уақыттa еңкею мен көтеруге арналған, </w:t>
      </w:r>
      <w:r>
        <w:br/>
      </w:r>
      <w:r>
        <w:rPr>
          <w:rFonts w:ascii="Times New Roman"/>
          <w:b w:val="false"/>
          <w:i w:val="false"/>
          <w:color w:val="000000"/>
          <w:sz w:val="28"/>
        </w:rPr>
        <w:t xml:space="preserve">
                   қондырғылары бар ұқсас креслолар; жоғарыда </w:t>
      </w:r>
      <w:r>
        <w:br/>
      </w:r>
      <w:r>
        <w:rPr>
          <w:rFonts w:ascii="Times New Roman"/>
          <w:b w:val="false"/>
          <w:i w:val="false"/>
          <w:color w:val="000000"/>
          <w:sz w:val="28"/>
        </w:rPr>
        <w:t xml:space="preserve">
                   ескерiлген бұйымдардың бөлiктерi: </w:t>
      </w:r>
      <w:r>
        <w:br/>
      </w:r>
      <w:r>
        <w:rPr>
          <w:rFonts w:ascii="Times New Roman"/>
          <w:b w:val="false"/>
          <w:i w:val="false"/>
          <w:color w:val="000000"/>
          <w:sz w:val="28"/>
        </w:rPr>
        <w:t xml:space="preserve">
          9402.10  - стоматологиялық шаштараздық немесе ұқсас </w:t>
      </w:r>
      <w:r>
        <w:br/>
      </w:r>
      <w:r>
        <w:rPr>
          <w:rFonts w:ascii="Times New Roman"/>
          <w:b w:val="false"/>
          <w:i w:val="false"/>
          <w:color w:val="000000"/>
          <w:sz w:val="28"/>
        </w:rPr>
        <w:t xml:space="preserve">
                   креслолар және олардың бөлiктерi </w:t>
      </w:r>
      <w:r>
        <w:br/>
      </w:r>
      <w:r>
        <w:rPr>
          <w:rFonts w:ascii="Times New Roman"/>
          <w:b w:val="false"/>
          <w:i w:val="false"/>
          <w:color w:val="000000"/>
          <w:sz w:val="28"/>
        </w:rPr>
        <w:t xml:space="preserve">
          9402.90  - өзгелерi </w:t>
      </w:r>
      <w:r>
        <w:br/>
      </w:r>
      <w:r>
        <w:rPr>
          <w:rFonts w:ascii="Times New Roman"/>
          <w:b w:val="false"/>
          <w:i w:val="false"/>
          <w:color w:val="000000"/>
          <w:sz w:val="28"/>
        </w:rPr>
        <w:t xml:space="preserve">
94.03              Өзге де жиhаз және оның бөлiктерi: </w:t>
      </w:r>
      <w:r>
        <w:br/>
      </w:r>
      <w:r>
        <w:rPr>
          <w:rFonts w:ascii="Times New Roman"/>
          <w:b w:val="false"/>
          <w:i w:val="false"/>
          <w:color w:val="000000"/>
          <w:sz w:val="28"/>
        </w:rPr>
        <w:t xml:space="preserve">
          9403.10  - мекемелерде пайдаланылатын үлгiдегi металл </w:t>
      </w:r>
      <w:r>
        <w:br/>
      </w:r>
      <w:r>
        <w:rPr>
          <w:rFonts w:ascii="Times New Roman"/>
          <w:b w:val="false"/>
          <w:i w:val="false"/>
          <w:color w:val="000000"/>
          <w:sz w:val="28"/>
        </w:rPr>
        <w:t xml:space="preserve">
                   жиhазы </w:t>
      </w:r>
      <w:r>
        <w:br/>
      </w:r>
      <w:r>
        <w:rPr>
          <w:rFonts w:ascii="Times New Roman"/>
          <w:b w:val="false"/>
          <w:i w:val="false"/>
          <w:color w:val="000000"/>
          <w:sz w:val="28"/>
        </w:rPr>
        <w:t xml:space="preserve">
          9403.20  - өзге де металл жиhазы </w:t>
      </w:r>
      <w:r>
        <w:br/>
      </w:r>
      <w:r>
        <w:rPr>
          <w:rFonts w:ascii="Times New Roman"/>
          <w:b w:val="false"/>
          <w:i w:val="false"/>
          <w:color w:val="000000"/>
          <w:sz w:val="28"/>
        </w:rPr>
        <w:t xml:space="preserve">
          9403.30  - мекемелерде пайдаланылатын үлгiдегi ағаш </w:t>
      </w:r>
      <w:r>
        <w:br/>
      </w:r>
      <w:r>
        <w:rPr>
          <w:rFonts w:ascii="Times New Roman"/>
          <w:b w:val="false"/>
          <w:i w:val="false"/>
          <w:color w:val="000000"/>
          <w:sz w:val="28"/>
        </w:rPr>
        <w:t xml:space="preserve">
                   жиhазы  </w:t>
      </w:r>
      <w:r>
        <w:br/>
      </w:r>
      <w:r>
        <w:rPr>
          <w:rFonts w:ascii="Times New Roman"/>
          <w:b w:val="false"/>
          <w:i w:val="false"/>
          <w:color w:val="000000"/>
          <w:sz w:val="28"/>
        </w:rPr>
        <w:t xml:space="preserve">
          9403.40  - асхана үлгiдегi ағаш жиhазы </w:t>
      </w:r>
      <w:r>
        <w:br/>
      </w:r>
      <w:r>
        <w:rPr>
          <w:rFonts w:ascii="Times New Roman"/>
          <w:b w:val="false"/>
          <w:i w:val="false"/>
          <w:color w:val="000000"/>
          <w:sz w:val="28"/>
        </w:rPr>
        <w:t xml:space="preserve">
          9403.50  - ұйықтайтын бөлме үлгiдегі ағаш жиhазы </w:t>
      </w:r>
      <w:r>
        <w:br/>
      </w:r>
      <w:r>
        <w:rPr>
          <w:rFonts w:ascii="Times New Roman"/>
          <w:b w:val="false"/>
          <w:i w:val="false"/>
          <w:color w:val="000000"/>
          <w:sz w:val="28"/>
        </w:rPr>
        <w:t xml:space="preserve">
          9403.60  - өзге де ағаш жиhазы </w:t>
      </w:r>
      <w:r>
        <w:br/>
      </w:r>
      <w:r>
        <w:rPr>
          <w:rFonts w:ascii="Times New Roman"/>
          <w:b w:val="false"/>
          <w:i w:val="false"/>
          <w:color w:val="000000"/>
          <w:sz w:val="28"/>
        </w:rPr>
        <w:t xml:space="preserve">
          9403.70  - пластмассадан жасалған жиhаз </w:t>
      </w:r>
      <w:r>
        <w:br/>
      </w:r>
      <w:r>
        <w:rPr>
          <w:rFonts w:ascii="Times New Roman"/>
          <w:b w:val="false"/>
          <w:i w:val="false"/>
          <w:color w:val="000000"/>
          <w:sz w:val="28"/>
        </w:rPr>
        <w:t xml:space="preserve">
          9403.80  - қамыстан, шыбықтардан, бамбуктан немесе ұқсас </w:t>
      </w:r>
      <w:r>
        <w:br/>
      </w:r>
      <w:r>
        <w:rPr>
          <w:rFonts w:ascii="Times New Roman"/>
          <w:b w:val="false"/>
          <w:i w:val="false"/>
          <w:color w:val="000000"/>
          <w:sz w:val="28"/>
        </w:rPr>
        <w:t xml:space="preserve">
                   материалдарды қоса алғанда өзге де материалдардан </w:t>
      </w:r>
      <w:r>
        <w:br/>
      </w:r>
      <w:r>
        <w:rPr>
          <w:rFonts w:ascii="Times New Roman"/>
          <w:b w:val="false"/>
          <w:i w:val="false"/>
          <w:color w:val="000000"/>
          <w:sz w:val="28"/>
        </w:rPr>
        <w:t xml:space="preserve">
                   жасалған жиhаз </w:t>
      </w:r>
      <w:r>
        <w:br/>
      </w:r>
      <w:r>
        <w:rPr>
          <w:rFonts w:ascii="Times New Roman"/>
          <w:b w:val="false"/>
          <w:i w:val="false"/>
          <w:color w:val="000000"/>
          <w:sz w:val="28"/>
        </w:rPr>
        <w:t xml:space="preserve">
          9403.90  - бөлiктер </w:t>
      </w:r>
      <w:r>
        <w:br/>
      </w:r>
      <w:r>
        <w:rPr>
          <w:rFonts w:ascii="Times New Roman"/>
          <w:b w:val="false"/>
          <w:i w:val="false"/>
          <w:color w:val="000000"/>
          <w:sz w:val="28"/>
        </w:rPr>
        <w:t xml:space="preserve">
94.04              Матрац негiздерi; серiппелерi бар немесе кез </w:t>
      </w:r>
      <w:r>
        <w:br/>
      </w:r>
      <w:r>
        <w:rPr>
          <w:rFonts w:ascii="Times New Roman"/>
          <w:b w:val="false"/>
          <w:i w:val="false"/>
          <w:color w:val="000000"/>
          <w:sz w:val="28"/>
        </w:rPr>
        <w:t xml:space="preserve">
                   келген материалдармен толтырылған немесе ұсақ </w:t>
      </w:r>
      <w:r>
        <w:br/>
      </w:r>
      <w:r>
        <w:rPr>
          <w:rFonts w:ascii="Times New Roman"/>
          <w:b w:val="false"/>
          <w:i w:val="false"/>
          <w:color w:val="000000"/>
          <w:sz w:val="28"/>
        </w:rPr>
        <w:t xml:space="preserve">
                   саңылаулы резеңкеден немесе пластмассадан </w:t>
      </w:r>
      <w:r>
        <w:br/>
      </w:r>
      <w:r>
        <w:rPr>
          <w:rFonts w:ascii="Times New Roman"/>
          <w:b w:val="false"/>
          <w:i w:val="false"/>
          <w:color w:val="000000"/>
          <w:sz w:val="28"/>
        </w:rPr>
        <w:t xml:space="preserve">
                   тұратын, жапқышы бар немесе жапқышсыз, төсек- </w:t>
      </w:r>
      <w:r>
        <w:br/>
      </w:r>
      <w:r>
        <w:rPr>
          <w:rFonts w:ascii="Times New Roman"/>
          <w:b w:val="false"/>
          <w:i w:val="false"/>
          <w:color w:val="000000"/>
          <w:sz w:val="28"/>
        </w:rPr>
        <w:t xml:space="preserve">
                   орынның керек-жарақтары және жиhаздық ұқсас </w:t>
      </w:r>
      <w:r>
        <w:br/>
      </w:r>
      <w:r>
        <w:rPr>
          <w:rFonts w:ascii="Times New Roman"/>
          <w:b w:val="false"/>
          <w:i w:val="false"/>
          <w:color w:val="000000"/>
          <w:sz w:val="28"/>
        </w:rPr>
        <w:t xml:space="preserve">
                   бұйымдар (мысалы, матрацтар, сырылған көрпелер, </w:t>
      </w:r>
      <w:r>
        <w:br/>
      </w:r>
      <w:r>
        <w:rPr>
          <w:rFonts w:ascii="Times New Roman"/>
          <w:b w:val="false"/>
          <w:i w:val="false"/>
          <w:color w:val="000000"/>
          <w:sz w:val="28"/>
        </w:rPr>
        <w:t xml:space="preserve">
                   мамық сырылған көрпелер, диван жастықтары, </w:t>
      </w:r>
      <w:r>
        <w:br/>
      </w:r>
      <w:r>
        <w:rPr>
          <w:rFonts w:ascii="Times New Roman"/>
          <w:b w:val="false"/>
          <w:i w:val="false"/>
          <w:color w:val="000000"/>
          <w:sz w:val="28"/>
        </w:rPr>
        <w:t xml:space="preserve">
                   пұфтар мен жастықтар): </w:t>
      </w:r>
      <w:r>
        <w:br/>
      </w:r>
      <w:r>
        <w:rPr>
          <w:rFonts w:ascii="Times New Roman"/>
          <w:b w:val="false"/>
          <w:i w:val="false"/>
          <w:color w:val="000000"/>
          <w:sz w:val="28"/>
        </w:rPr>
        <w:t xml:space="preserve">
          9404.10  - матрацтық негiздерi </w:t>
      </w:r>
      <w:r>
        <w:br/>
      </w:r>
      <w:r>
        <w:rPr>
          <w:rFonts w:ascii="Times New Roman"/>
          <w:b w:val="false"/>
          <w:i w:val="false"/>
          <w:color w:val="000000"/>
          <w:sz w:val="28"/>
        </w:rPr>
        <w:t xml:space="preserve">
                   - мынадай матрацтар </w:t>
      </w:r>
      <w:r>
        <w:br/>
      </w:r>
      <w:r>
        <w:rPr>
          <w:rFonts w:ascii="Times New Roman"/>
          <w:b w:val="false"/>
          <w:i w:val="false"/>
          <w:color w:val="000000"/>
          <w:sz w:val="28"/>
        </w:rPr>
        <w:t xml:space="preserve">
          9404.21  -- ұсақ саңылаулы резеңкеден немесе пластмассадан </w:t>
      </w:r>
      <w:r>
        <w:br/>
      </w:r>
      <w:r>
        <w:rPr>
          <w:rFonts w:ascii="Times New Roman"/>
          <w:b w:val="false"/>
          <w:i w:val="false"/>
          <w:color w:val="000000"/>
          <w:sz w:val="28"/>
        </w:rPr>
        <w:t xml:space="preserve">
                   тұратын, жапқышы бар немесе жапқышсыз </w:t>
      </w:r>
      <w:r>
        <w:br/>
      </w:r>
      <w:r>
        <w:rPr>
          <w:rFonts w:ascii="Times New Roman"/>
          <w:b w:val="false"/>
          <w:i w:val="false"/>
          <w:color w:val="000000"/>
          <w:sz w:val="28"/>
        </w:rPr>
        <w:t xml:space="preserve">
          9404.29  -- өзге де материалдардан </w:t>
      </w:r>
      <w:r>
        <w:br/>
      </w:r>
      <w:r>
        <w:rPr>
          <w:rFonts w:ascii="Times New Roman"/>
          <w:b w:val="false"/>
          <w:i w:val="false"/>
          <w:color w:val="000000"/>
          <w:sz w:val="28"/>
        </w:rPr>
        <w:t xml:space="preserve">
          9404.30  - ұйықтайтын бөлменің қаптары </w:t>
      </w:r>
      <w:r>
        <w:br/>
      </w:r>
      <w:r>
        <w:rPr>
          <w:rFonts w:ascii="Times New Roman"/>
          <w:b w:val="false"/>
          <w:i w:val="false"/>
          <w:color w:val="000000"/>
          <w:sz w:val="28"/>
        </w:rPr>
        <w:t xml:space="preserve">
          9404.90  - өзгелерi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94-топ </w:t>
      </w:r>
      <w:r>
        <w:br/>
      </w:r>
      <w:r>
        <w:rPr>
          <w:rFonts w:ascii="Times New Roman"/>
          <w:b w:val="false"/>
          <w:i w:val="false"/>
          <w:color w:val="000000"/>
          <w:sz w:val="28"/>
        </w:rPr>
        <w:t xml:space="preserve">
94.05/06 </w:t>
      </w:r>
    </w:p>
    <w:p>
      <w:pPr>
        <w:spacing w:after="0"/>
        <w:ind w:left="0"/>
        <w:jc w:val="both"/>
      </w:pPr>
      <w:r>
        <w:rPr>
          <w:rFonts w:ascii="Times New Roman"/>
          <w:b w:val="false"/>
          <w:i w:val="false"/>
          <w:color w:val="000000"/>
          <w:sz w:val="28"/>
        </w:rPr>
        <w:t xml:space="preserve">Tаyap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94.05              Басқа жерде аталмаған немесе енгізілмеген, </w:t>
      </w:r>
      <w:r>
        <w:br/>
      </w:r>
      <w:r>
        <w:rPr>
          <w:rFonts w:ascii="Times New Roman"/>
          <w:b w:val="false"/>
          <w:i w:val="false"/>
          <w:color w:val="000000"/>
          <w:sz w:val="28"/>
        </w:rPr>
        <w:t xml:space="preserve">
                   прожекторларды, жарықты тікбағыттайтын шамдарды, </w:t>
      </w:r>
      <w:r>
        <w:br/>
      </w:r>
      <w:r>
        <w:rPr>
          <w:rFonts w:ascii="Times New Roman"/>
          <w:b w:val="false"/>
          <w:i w:val="false"/>
          <w:color w:val="000000"/>
          <w:sz w:val="28"/>
        </w:rPr>
        <w:t xml:space="preserve">
                   фарларды және олардың бөліктерін қоса алғанда, </w:t>
      </w:r>
      <w:r>
        <w:br/>
      </w:r>
      <w:r>
        <w:rPr>
          <w:rFonts w:ascii="Times New Roman"/>
          <w:b w:val="false"/>
          <w:i w:val="false"/>
          <w:color w:val="000000"/>
          <w:sz w:val="28"/>
        </w:rPr>
        <w:t xml:space="preserve">
                   шамдар мен жарықтандырғыш жабдықтар; жарық </w:t>
      </w:r>
      <w:r>
        <w:br/>
      </w:r>
      <w:r>
        <w:rPr>
          <w:rFonts w:ascii="Times New Roman"/>
          <w:b w:val="false"/>
          <w:i w:val="false"/>
          <w:color w:val="000000"/>
          <w:sz w:val="28"/>
        </w:rPr>
        <w:t xml:space="preserve">
                   көрсеткіштері, атауы бар немесе атымен, немесе </w:t>
      </w:r>
      <w:r>
        <w:br/>
      </w:r>
      <w:r>
        <w:rPr>
          <w:rFonts w:ascii="Times New Roman"/>
          <w:b w:val="false"/>
          <w:i w:val="false"/>
          <w:color w:val="000000"/>
          <w:sz w:val="28"/>
        </w:rPr>
        <w:t xml:space="preserve">
                   мекен-жайымен жарық табличкалары және жарық </w:t>
      </w:r>
      <w:r>
        <w:br/>
      </w:r>
      <w:r>
        <w:rPr>
          <w:rFonts w:ascii="Times New Roman"/>
          <w:b w:val="false"/>
          <w:i w:val="false"/>
          <w:color w:val="000000"/>
          <w:sz w:val="28"/>
        </w:rPr>
        <w:t xml:space="preserve">
                   көздері орнатылған ұқсас бұйымдар, және басқа </w:t>
      </w:r>
      <w:r>
        <w:br/>
      </w:r>
      <w:r>
        <w:rPr>
          <w:rFonts w:ascii="Times New Roman"/>
          <w:b w:val="false"/>
          <w:i w:val="false"/>
          <w:color w:val="000000"/>
          <w:sz w:val="28"/>
        </w:rPr>
        <w:t xml:space="preserve">
                   жерде аталмаған немесе енгізілмеген, олардың </w:t>
      </w:r>
      <w:r>
        <w:br/>
      </w:r>
      <w:r>
        <w:rPr>
          <w:rFonts w:ascii="Times New Roman"/>
          <w:b w:val="false"/>
          <w:i w:val="false"/>
          <w:color w:val="000000"/>
          <w:sz w:val="28"/>
        </w:rPr>
        <w:t xml:space="preserve">
                   бөліктері: </w:t>
      </w:r>
      <w:r>
        <w:br/>
      </w:r>
      <w:r>
        <w:rPr>
          <w:rFonts w:ascii="Times New Roman"/>
          <w:b w:val="false"/>
          <w:i w:val="false"/>
          <w:color w:val="000000"/>
          <w:sz w:val="28"/>
        </w:rPr>
        <w:t xml:space="preserve">
          9405.10  - люстралар және аспалы немесе қабырғаға </w:t>
      </w:r>
      <w:r>
        <w:br/>
      </w:r>
      <w:r>
        <w:rPr>
          <w:rFonts w:ascii="Times New Roman"/>
          <w:b w:val="false"/>
          <w:i w:val="false"/>
          <w:color w:val="000000"/>
          <w:sz w:val="28"/>
        </w:rPr>
        <w:t xml:space="preserve">
                   қыстыратын, ашық қоғамдық орындарды немесе көлік </w:t>
      </w:r>
      <w:r>
        <w:br/>
      </w:r>
      <w:r>
        <w:rPr>
          <w:rFonts w:ascii="Times New Roman"/>
          <w:b w:val="false"/>
          <w:i w:val="false"/>
          <w:color w:val="000000"/>
          <w:sz w:val="28"/>
        </w:rPr>
        <w:t xml:space="preserve">
                   магистральды жарықтандыру үшін пайдаланылатын </w:t>
      </w:r>
      <w:r>
        <w:br/>
      </w:r>
      <w:r>
        <w:rPr>
          <w:rFonts w:ascii="Times New Roman"/>
          <w:b w:val="false"/>
          <w:i w:val="false"/>
          <w:color w:val="000000"/>
          <w:sz w:val="28"/>
        </w:rPr>
        <w:t xml:space="preserve">
                   үлгідегі жарықтандырғыш жабдықтардан басқа, өзге </w:t>
      </w:r>
      <w:r>
        <w:br/>
      </w:r>
      <w:r>
        <w:rPr>
          <w:rFonts w:ascii="Times New Roman"/>
          <w:b w:val="false"/>
          <w:i w:val="false"/>
          <w:color w:val="000000"/>
          <w:sz w:val="28"/>
        </w:rPr>
        <w:t xml:space="preserve">
                   де электр жарықтандырғыш жабдықтар </w:t>
      </w:r>
      <w:r>
        <w:br/>
      </w:r>
      <w:r>
        <w:rPr>
          <w:rFonts w:ascii="Times New Roman"/>
          <w:b w:val="false"/>
          <w:i w:val="false"/>
          <w:color w:val="000000"/>
          <w:sz w:val="28"/>
        </w:rPr>
        <w:t xml:space="preserve">
          9409.20  - үстелге, еденге немесе төсектің жанына қоятын </w:t>
      </w:r>
      <w:r>
        <w:br/>
      </w:r>
      <w:r>
        <w:rPr>
          <w:rFonts w:ascii="Times New Roman"/>
          <w:b w:val="false"/>
          <w:i w:val="false"/>
          <w:color w:val="000000"/>
          <w:sz w:val="28"/>
        </w:rPr>
        <w:t xml:space="preserve">
                   электр шамдары </w:t>
      </w:r>
      <w:r>
        <w:br/>
      </w:r>
      <w:r>
        <w:rPr>
          <w:rFonts w:ascii="Times New Roman"/>
          <w:b w:val="false"/>
          <w:i w:val="false"/>
          <w:color w:val="000000"/>
          <w:sz w:val="28"/>
        </w:rPr>
        <w:t xml:space="preserve">
          9405.30  - жаңа жылғы шыршалардың әшекейлері үшін </w:t>
      </w:r>
      <w:r>
        <w:br/>
      </w:r>
      <w:r>
        <w:rPr>
          <w:rFonts w:ascii="Times New Roman"/>
          <w:b w:val="false"/>
          <w:i w:val="false"/>
          <w:color w:val="000000"/>
          <w:sz w:val="28"/>
        </w:rPr>
        <w:t xml:space="preserve">
                   пайдаланылатын үлгідегі жарықтандырғыш </w:t>
      </w:r>
      <w:r>
        <w:br/>
      </w:r>
      <w:r>
        <w:rPr>
          <w:rFonts w:ascii="Times New Roman"/>
          <w:b w:val="false"/>
          <w:i w:val="false"/>
          <w:color w:val="000000"/>
          <w:sz w:val="28"/>
        </w:rPr>
        <w:t xml:space="preserve">
                   жабдықтардың жиынтықтары </w:t>
      </w:r>
      <w:r>
        <w:br/>
      </w:r>
      <w:r>
        <w:rPr>
          <w:rFonts w:ascii="Times New Roman"/>
          <w:b w:val="false"/>
          <w:i w:val="false"/>
          <w:color w:val="000000"/>
          <w:sz w:val="28"/>
        </w:rPr>
        <w:t xml:space="preserve">
          9405.40  - электр шамдары мен жарықтандырғыш жабдықтар, </w:t>
      </w:r>
      <w:r>
        <w:br/>
      </w:r>
      <w:r>
        <w:rPr>
          <w:rFonts w:ascii="Times New Roman"/>
          <w:b w:val="false"/>
          <w:i w:val="false"/>
          <w:color w:val="000000"/>
          <w:sz w:val="28"/>
        </w:rPr>
        <w:t xml:space="preserve">
                   өзгелері </w:t>
      </w:r>
      <w:r>
        <w:br/>
      </w:r>
      <w:r>
        <w:rPr>
          <w:rFonts w:ascii="Times New Roman"/>
          <w:b w:val="false"/>
          <w:i w:val="false"/>
          <w:color w:val="000000"/>
          <w:sz w:val="28"/>
        </w:rPr>
        <w:t xml:space="preserve">
          9405.50  - электрсіз шамдар мен жарықтандырғыш жабдықтар </w:t>
      </w:r>
      <w:r>
        <w:br/>
      </w:r>
      <w:r>
        <w:rPr>
          <w:rFonts w:ascii="Times New Roman"/>
          <w:b w:val="false"/>
          <w:i w:val="false"/>
          <w:color w:val="000000"/>
          <w:sz w:val="28"/>
        </w:rPr>
        <w:t xml:space="preserve">
          9405.60  - жарық көрсеткіштері, атауы бар немесе атымен, </w:t>
      </w:r>
      <w:r>
        <w:br/>
      </w:r>
      <w:r>
        <w:rPr>
          <w:rFonts w:ascii="Times New Roman"/>
          <w:b w:val="false"/>
          <w:i w:val="false"/>
          <w:color w:val="000000"/>
          <w:sz w:val="28"/>
        </w:rPr>
        <w:t xml:space="preserve">
                   немесе мекен-жайымен жарық табличкалары және </w:t>
      </w:r>
      <w:r>
        <w:br/>
      </w:r>
      <w:r>
        <w:rPr>
          <w:rFonts w:ascii="Times New Roman"/>
          <w:b w:val="false"/>
          <w:i w:val="false"/>
          <w:color w:val="000000"/>
          <w:sz w:val="28"/>
        </w:rPr>
        <w:t xml:space="preserve">
                   ұқсас бұйымдар </w:t>
      </w:r>
      <w:r>
        <w:br/>
      </w:r>
      <w:r>
        <w:rPr>
          <w:rFonts w:ascii="Times New Roman"/>
          <w:b w:val="false"/>
          <w:i w:val="false"/>
          <w:color w:val="000000"/>
          <w:sz w:val="28"/>
        </w:rPr>
        <w:t xml:space="preserve">
                   - мынадай бөліктер </w:t>
      </w:r>
      <w:r>
        <w:br/>
      </w:r>
      <w:r>
        <w:rPr>
          <w:rFonts w:ascii="Times New Roman"/>
          <w:b w:val="false"/>
          <w:i w:val="false"/>
          <w:color w:val="000000"/>
          <w:sz w:val="28"/>
        </w:rPr>
        <w:t xml:space="preserve">
          9405.91  - шыныдан жасалған </w:t>
      </w:r>
      <w:r>
        <w:br/>
      </w:r>
      <w:r>
        <w:rPr>
          <w:rFonts w:ascii="Times New Roman"/>
          <w:b w:val="false"/>
          <w:i w:val="false"/>
          <w:color w:val="000000"/>
          <w:sz w:val="28"/>
        </w:rPr>
        <w:t xml:space="preserve">
          9405.92  - пластмассадан жасалған </w:t>
      </w:r>
      <w:r>
        <w:br/>
      </w:r>
      <w:r>
        <w:rPr>
          <w:rFonts w:ascii="Times New Roman"/>
          <w:b w:val="false"/>
          <w:i w:val="false"/>
          <w:color w:val="000000"/>
          <w:sz w:val="28"/>
        </w:rPr>
        <w:t xml:space="preserve">
          9405.99  - өзгелері </w:t>
      </w:r>
      <w:r>
        <w:br/>
      </w:r>
      <w:r>
        <w:rPr>
          <w:rFonts w:ascii="Times New Roman"/>
          <w:b w:val="false"/>
          <w:i w:val="false"/>
          <w:color w:val="000000"/>
          <w:sz w:val="28"/>
        </w:rPr>
        <w:t xml:space="preserve">
94.06     9406.00  Жиналатын құрылыс конструкциялары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95-топ </w:t>
      </w:r>
      <w:r>
        <w:br/>
      </w:r>
      <w:r>
        <w:rPr>
          <w:rFonts w:ascii="Times New Roman"/>
          <w:b w:val="false"/>
          <w:i w:val="false"/>
          <w:color w:val="000000"/>
          <w:sz w:val="28"/>
        </w:rPr>
        <w:t xml:space="preserve">
Ескертулер </w:t>
      </w:r>
    </w:p>
    <w:p>
      <w:pPr>
        <w:spacing w:after="0"/>
        <w:ind w:left="0"/>
        <w:jc w:val="left"/>
      </w:pPr>
      <w:r>
        <w:rPr>
          <w:rFonts w:ascii="Times New Roman"/>
          <w:b/>
          <w:i w:val="false"/>
          <w:color w:val="000000"/>
        </w:rPr>
        <w:t xml:space="preserve"> 95-топ </w:t>
      </w:r>
      <w:r>
        <w:br/>
      </w:r>
      <w:r>
        <w:rPr>
          <w:rFonts w:ascii="Times New Roman"/>
          <w:b/>
          <w:i w:val="false"/>
          <w:color w:val="000000"/>
        </w:rPr>
        <w:t xml:space="preserve">
Ойыншықтар, ойындар және спорт мүкәммалы; олардың </w:t>
      </w:r>
      <w:r>
        <w:br/>
      </w:r>
      <w:r>
        <w:rPr>
          <w:rFonts w:ascii="Times New Roman"/>
          <w:b/>
          <w:i w:val="false"/>
          <w:color w:val="000000"/>
        </w:rPr>
        <w:t xml:space="preserve">
бөлшектері мен керек-жарақтары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шырша балауыздары (34.06 тауар позициясы); </w:t>
      </w:r>
      <w:r>
        <w:br/>
      </w:r>
      <w:r>
        <w:rPr>
          <w:rFonts w:ascii="Times New Roman"/>
          <w:b w:val="false"/>
          <w:i w:val="false"/>
          <w:color w:val="000000"/>
          <w:sz w:val="28"/>
        </w:rPr>
        <w:t xml:space="preserve">
      (б) фейерверктер немесе 36.04 тауар позициясының өзге де пиротехникалық бұйымдар; </w:t>
      </w:r>
      <w:r>
        <w:br/>
      </w:r>
      <w:r>
        <w:rPr>
          <w:rFonts w:ascii="Times New Roman"/>
          <w:b w:val="false"/>
          <w:i w:val="false"/>
          <w:color w:val="000000"/>
          <w:sz w:val="28"/>
        </w:rPr>
        <w:t xml:space="preserve">
      (в) иiрiмжiп, даражiптер, баулар немесе iшектер немесе бекiткен ұзындығы бар, бiрақ балық аулауға арналған қармақ жiбiнiң түрiнде дайындалмаған, 39-топқа, 42.06 тауар позициясына немесе XI бөлiмге кiретiн, балық аулауға арналған ұқсас бұйымдар; </w:t>
      </w:r>
      <w:r>
        <w:br/>
      </w:r>
      <w:r>
        <w:rPr>
          <w:rFonts w:ascii="Times New Roman"/>
          <w:b w:val="false"/>
          <w:i w:val="false"/>
          <w:color w:val="000000"/>
          <w:sz w:val="28"/>
        </w:rPr>
        <w:t xml:space="preserve">
      (г) спорт дорбалары немесе 42.02, 43.03 немесе 43.04 тауар позициясының басқа да бұйымдары; </w:t>
      </w:r>
      <w:r>
        <w:br/>
      </w:r>
      <w:r>
        <w:rPr>
          <w:rFonts w:ascii="Times New Roman"/>
          <w:b w:val="false"/>
          <w:i w:val="false"/>
          <w:color w:val="000000"/>
          <w:sz w:val="28"/>
        </w:rPr>
        <w:t xml:space="preserve">
      (д) 61 немесе 62-топтардың тоқыма материалдардан жасалған маскарад костюмдерi; </w:t>
      </w:r>
      <w:r>
        <w:br/>
      </w:r>
      <w:r>
        <w:rPr>
          <w:rFonts w:ascii="Times New Roman"/>
          <w:b w:val="false"/>
          <w:i w:val="false"/>
          <w:color w:val="000000"/>
          <w:sz w:val="28"/>
        </w:rPr>
        <w:t xml:space="preserve">
      (e) 63-топтың тоқыма жалаулар немесе флагдуктар, қайықтарға арналған  желкендер, винсерфингке немесе құрлықтағы жолды көлiк құралдарына арналған тақтайлар; </w:t>
      </w:r>
      <w:r>
        <w:br/>
      </w:r>
      <w:r>
        <w:rPr>
          <w:rFonts w:ascii="Times New Roman"/>
          <w:b w:val="false"/>
          <w:i w:val="false"/>
          <w:color w:val="000000"/>
          <w:sz w:val="28"/>
        </w:rPr>
        <w:t xml:space="preserve">
      (ж) 64-топтың спорттық аяқ-киiмi (мұзды немесе роликтi конькилерi бекiтiлген коньки бәтеңкелерден басқа) немесе 65-топтың спорт бас киiмдерi; </w:t>
      </w:r>
      <w:r>
        <w:br/>
      </w:r>
      <w:r>
        <w:rPr>
          <w:rFonts w:ascii="Times New Roman"/>
          <w:b w:val="false"/>
          <w:i w:val="false"/>
          <w:color w:val="000000"/>
          <w:sz w:val="28"/>
        </w:rPr>
        <w:t xml:space="preserve">
      (з) атқа салт мiнiп жүруге арналған тросттар, шыбықтар, қамшылар немесе ұқсас бұйымдар (66.02 тауар позициясы) немесе олардың бөлiктерi (66.03 тауарлық позициясы); </w:t>
      </w:r>
      <w:r>
        <w:br/>
      </w:r>
      <w:r>
        <w:rPr>
          <w:rFonts w:ascii="Times New Roman"/>
          <w:b w:val="false"/>
          <w:i w:val="false"/>
          <w:color w:val="000000"/>
          <w:sz w:val="28"/>
        </w:rPr>
        <w:t xml:space="preserve">
      (и) қуыршақтарға немесе 70.18 тауар позициясының өзге де ойыншықтарға арналған бекiтiлмеген шиша көздер; </w:t>
      </w:r>
      <w:r>
        <w:br/>
      </w:r>
      <w:r>
        <w:rPr>
          <w:rFonts w:ascii="Times New Roman"/>
          <w:b w:val="false"/>
          <w:i w:val="false"/>
          <w:color w:val="000000"/>
          <w:sz w:val="28"/>
        </w:rPr>
        <w:t xml:space="preserve">
      (л) XY бөлiмнiң 2-ескертуiнде көрсетiлген, қымбат бағалы емес металдардан жасалған (ХY бөлiм) жалпы қолданыстағы бөлiктер немесе пластмассадан жасалған ұқсас бұйымдар (39-топ); </w:t>
      </w:r>
      <w:r>
        <w:br/>
      </w:r>
      <w:r>
        <w:rPr>
          <w:rFonts w:ascii="Times New Roman"/>
          <w:b w:val="false"/>
          <w:i w:val="false"/>
          <w:color w:val="000000"/>
          <w:sz w:val="28"/>
        </w:rPr>
        <w:t xml:space="preserve">
      (л) қоңыраулар, гонгтар немесе 83.06 тауар позициясының ұқсас бұйымдары: </w:t>
      </w:r>
      <w:r>
        <w:br/>
      </w:r>
      <w:r>
        <w:rPr>
          <w:rFonts w:ascii="Times New Roman"/>
          <w:b w:val="false"/>
          <w:i w:val="false"/>
          <w:color w:val="000000"/>
          <w:sz w:val="28"/>
        </w:rPr>
        <w:t xml:space="preserve">
      (м) сұйық насостар (84.01 тауар позициясы), сұйықтықтар мен газдарды  фильтрлеуге немесе тазалауға арналған жабдықтар (84.21 тауар позициясы), электр двигательдерi (85.01 тауар позициясы), электр трансформаторлары (85.04 тауар позициясы) немесе қашықтан басқаратын радиоаппаратура (85.26 тауар позициясы); </w:t>
      </w:r>
      <w:r>
        <w:br/>
      </w:r>
      <w:r>
        <w:rPr>
          <w:rFonts w:ascii="Times New Roman"/>
          <w:b w:val="false"/>
          <w:i w:val="false"/>
          <w:color w:val="000000"/>
          <w:sz w:val="28"/>
        </w:rPr>
        <w:t xml:space="preserve">
      (о) балалардың қос дөңгелектi велосипедтері (87.12 тауар позициясы); </w:t>
      </w:r>
      <w:r>
        <w:br/>
      </w:r>
      <w:r>
        <w:rPr>
          <w:rFonts w:ascii="Times New Roman"/>
          <w:b w:val="false"/>
          <w:i w:val="false"/>
          <w:color w:val="000000"/>
          <w:sz w:val="28"/>
        </w:rPr>
        <w:t xml:space="preserve">
      (п) каноэ мен скифтер сияқты, спорт кемелерi (89-топ) немесе оларды іске қосатын құралдар (ағаштан жасалғандар 44-топқа жатады); </w:t>
      </w:r>
      <w:r>
        <w:br/>
      </w:r>
      <w:r>
        <w:rPr>
          <w:rFonts w:ascii="Times New Roman"/>
          <w:b w:val="false"/>
          <w:i w:val="false"/>
          <w:color w:val="000000"/>
          <w:sz w:val="28"/>
        </w:rPr>
        <w:t xml:space="preserve">
      (p) көзiлдiрiктер, қорғаушы көзiлдiрiктер немесе спортқа немесе ашық  ауадағы ойындарға арналған ұқсас бұйымдар (90.04 тауар позициясы); </w:t>
      </w:r>
      <w:r>
        <w:br/>
      </w:r>
      <w:r>
        <w:rPr>
          <w:rFonts w:ascii="Times New Roman"/>
          <w:b w:val="false"/>
          <w:i w:val="false"/>
          <w:color w:val="000000"/>
          <w:sz w:val="28"/>
        </w:rPr>
        <w:t xml:space="preserve">
      (c) манкiлер мен ысқырықтар (92.08 тауар позициясы); </w:t>
      </w:r>
      <w:r>
        <w:br/>
      </w:r>
      <w:r>
        <w:rPr>
          <w:rFonts w:ascii="Times New Roman"/>
          <w:b w:val="false"/>
          <w:i w:val="false"/>
          <w:color w:val="000000"/>
          <w:sz w:val="28"/>
        </w:rPr>
        <w:t xml:space="preserve">
      (т) қару-жарақтар мен 93-топтың өзге де бұйымдары; </w:t>
      </w:r>
      <w:r>
        <w:br/>
      </w:r>
      <w:r>
        <w:rPr>
          <w:rFonts w:ascii="Times New Roman"/>
          <w:b w:val="false"/>
          <w:i w:val="false"/>
          <w:color w:val="000000"/>
          <w:sz w:val="28"/>
        </w:rPr>
        <w:t xml:space="preserve">
      (у) барлық түрдегi электр тiзбектерi (94.05 тауар позициясы); немесе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95-топ </w:t>
      </w:r>
      <w:r>
        <w:br/>
      </w:r>
      <w:r>
        <w:rPr>
          <w:rFonts w:ascii="Times New Roman"/>
          <w:b w:val="false"/>
          <w:i w:val="false"/>
          <w:color w:val="000000"/>
          <w:sz w:val="28"/>
        </w:rPr>
        <w:t xml:space="preserve">
95.01/03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(ф) paкеталарға арналған iшектер, палаткалар немесе кемпингке арналған басқа да құралдар, немесе перчаткалар, қолғаптар және митенклер (дайындалған материалдар бойынша жіктелетiн) енгiзілмейдi. </w:t>
      </w:r>
      <w:r>
        <w:br/>
      </w:r>
      <w:r>
        <w:rPr>
          <w:rFonts w:ascii="Times New Roman"/>
          <w:b w:val="false"/>
          <w:i w:val="false"/>
          <w:color w:val="000000"/>
          <w:sz w:val="28"/>
        </w:rPr>
        <w:t xml:space="preserve">
      2.- Аталған топқа онда табиғи немесе қопсытылған iнжу, қымбат бағалы немесе жартылай қымбат бағалы тастар (табиғи, жасанды немесе өзгерген), қымбат бағалы металдар немесе қымбат бағалы металл жалатылған қымбат бағалы емес металдар тек елеусiз құрамдас бөліктерi болып табылатын бұйымдар енгiзiледi. </w:t>
      </w:r>
      <w:r>
        <w:br/>
      </w:r>
      <w:r>
        <w:rPr>
          <w:rFonts w:ascii="Times New Roman"/>
          <w:b w:val="false"/>
          <w:i w:val="false"/>
          <w:color w:val="000000"/>
          <w:sz w:val="28"/>
        </w:rPr>
        <w:t xml:space="preserve">
      3.- Аталған топқа 1-ескертудiң ережелерi сақталған жағдайда тек қана немесе негiзiнен аталған топтың тауарларымен бiрге пайдалануға арналған бөлiктер мен керек-жарақтар осы тауарлармен бiрге жiктелуi тиiс. </w:t>
      </w:r>
      <w:r>
        <w:br/>
      </w:r>
      <w:r>
        <w:rPr>
          <w:rFonts w:ascii="Times New Roman"/>
          <w:b w:val="false"/>
          <w:i w:val="false"/>
          <w:color w:val="000000"/>
          <w:sz w:val="28"/>
        </w:rPr>
        <w:t xml:space="preserve">
      4.- 95.03 тауар позициясына өздерiнiң тиiстiлігiне, нысанына немесе дайындалған материалына сәйкес тек жануарларға арналып бiрдейлендiрiлуі мүмкiн болатын тауарлар енгiзілмейдi, мысалы "үй жануарларына арналған ойыншықтар" (өздерiнiң тиiсті позициаларында жiктеледi).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95.01     9501.00  Балаларды қыдыртуға арналған дөңгелектерi бар </w:t>
      </w:r>
      <w:r>
        <w:br/>
      </w:r>
      <w:r>
        <w:rPr>
          <w:rFonts w:ascii="Times New Roman"/>
          <w:b w:val="false"/>
          <w:i w:val="false"/>
          <w:color w:val="000000"/>
          <w:sz w:val="28"/>
        </w:rPr>
        <w:t xml:space="preserve">
                   ойыншықтар (мысалы, үш дөңгелектi велосипедтер, </w:t>
      </w:r>
      <w:r>
        <w:br/>
      </w:r>
      <w:r>
        <w:rPr>
          <w:rFonts w:ascii="Times New Roman"/>
          <w:b w:val="false"/>
          <w:i w:val="false"/>
          <w:color w:val="000000"/>
          <w:sz w:val="28"/>
        </w:rPr>
        <w:t xml:space="preserve">
                   самокаттар, педальдi автомобильдер); </w:t>
      </w:r>
      <w:r>
        <w:br/>
      </w:r>
      <w:r>
        <w:rPr>
          <w:rFonts w:ascii="Times New Roman"/>
          <w:b w:val="false"/>
          <w:i w:val="false"/>
          <w:color w:val="000000"/>
          <w:sz w:val="28"/>
        </w:rPr>
        <w:t xml:space="preserve">
                   қуыршақтарға арналған арбалар. </w:t>
      </w:r>
      <w:r>
        <w:br/>
      </w:r>
      <w:r>
        <w:rPr>
          <w:rFonts w:ascii="Times New Roman"/>
          <w:b w:val="false"/>
          <w:i w:val="false"/>
          <w:color w:val="000000"/>
          <w:sz w:val="28"/>
        </w:rPr>
        <w:t xml:space="preserve">
95.02              Адамдарды ғана бейнелейтiн қуыршақтар: </w:t>
      </w:r>
      <w:r>
        <w:br/>
      </w:r>
      <w:r>
        <w:rPr>
          <w:rFonts w:ascii="Times New Roman"/>
          <w:b w:val="false"/>
          <w:i w:val="false"/>
          <w:color w:val="000000"/>
          <w:sz w:val="28"/>
        </w:rPr>
        <w:t xml:space="preserve">
          9502.10  - киiнген немесе киiнбеген қуыршақтар </w:t>
      </w:r>
      <w:r>
        <w:br/>
      </w:r>
      <w:r>
        <w:rPr>
          <w:rFonts w:ascii="Times New Roman"/>
          <w:b w:val="false"/>
          <w:i w:val="false"/>
          <w:color w:val="000000"/>
          <w:sz w:val="28"/>
        </w:rPr>
        <w:t xml:space="preserve">
                   - бөлшектер мен керек-жарақтар: </w:t>
      </w:r>
      <w:r>
        <w:br/>
      </w:r>
      <w:r>
        <w:rPr>
          <w:rFonts w:ascii="Times New Roman"/>
          <w:b w:val="false"/>
          <w:i w:val="false"/>
          <w:color w:val="000000"/>
          <w:sz w:val="28"/>
        </w:rPr>
        <w:t xml:space="preserve">
          9502.91  -- киiмдер мен оның керек-жарақтары, аяқ-киiмдер </w:t>
      </w:r>
      <w:r>
        <w:br/>
      </w:r>
      <w:r>
        <w:rPr>
          <w:rFonts w:ascii="Times New Roman"/>
          <w:b w:val="false"/>
          <w:i w:val="false"/>
          <w:color w:val="000000"/>
          <w:sz w:val="28"/>
        </w:rPr>
        <w:t xml:space="preserve">
                   мен бас киiмдер </w:t>
      </w:r>
      <w:r>
        <w:br/>
      </w:r>
      <w:r>
        <w:rPr>
          <w:rFonts w:ascii="Times New Roman"/>
          <w:b w:val="false"/>
          <w:i w:val="false"/>
          <w:color w:val="000000"/>
          <w:sz w:val="28"/>
        </w:rPr>
        <w:t xml:space="preserve">
          9502.99  -- өзгелерi </w:t>
      </w:r>
      <w:r>
        <w:br/>
      </w:r>
      <w:r>
        <w:rPr>
          <w:rFonts w:ascii="Times New Roman"/>
          <w:b w:val="false"/>
          <w:i w:val="false"/>
          <w:color w:val="000000"/>
          <w:sz w:val="28"/>
        </w:rPr>
        <w:t xml:space="preserve">
95.03              Өзге де ойыншықтар; кiшiрейтiп көрсететiн </w:t>
      </w:r>
      <w:r>
        <w:br/>
      </w:r>
      <w:r>
        <w:rPr>
          <w:rFonts w:ascii="Times New Roman"/>
          <w:b w:val="false"/>
          <w:i w:val="false"/>
          <w:color w:val="000000"/>
          <w:sz w:val="28"/>
        </w:rPr>
        <w:t xml:space="preserve">
                   көлемдегi ("масштабта") модельдер және iске </w:t>
      </w:r>
      <w:r>
        <w:br/>
      </w:r>
      <w:r>
        <w:rPr>
          <w:rFonts w:ascii="Times New Roman"/>
          <w:b w:val="false"/>
          <w:i w:val="false"/>
          <w:color w:val="000000"/>
          <w:sz w:val="28"/>
        </w:rPr>
        <w:t xml:space="preserve">
                   қосылған немесе iске қосылмаған, ойын-сауыққа </w:t>
      </w:r>
      <w:r>
        <w:br/>
      </w:r>
      <w:r>
        <w:rPr>
          <w:rFonts w:ascii="Times New Roman"/>
          <w:b w:val="false"/>
          <w:i w:val="false"/>
          <w:color w:val="000000"/>
          <w:sz w:val="28"/>
        </w:rPr>
        <w:t xml:space="preserve">
                   арналған ұқсас модельдер; барлық түрдегi бас </w:t>
      </w:r>
      <w:r>
        <w:br/>
      </w:r>
      <w:r>
        <w:rPr>
          <w:rFonts w:ascii="Times New Roman"/>
          <w:b w:val="false"/>
          <w:i w:val="false"/>
          <w:color w:val="000000"/>
          <w:sz w:val="28"/>
        </w:rPr>
        <w:t xml:space="preserve">
                   қатырғыштар: </w:t>
      </w:r>
      <w:r>
        <w:br/>
      </w:r>
      <w:r>
        <w:rPr>
          <w:rFonts w:ascii="Times New Roman"/>
          <w:b w:val="false"/>
          <w:i w:val="false"/>
          <w:color w:val="000000"/>
          <w:sz w:val="28"/>
        </w:rPr>
        <w:t xml:space="preserve">
          9503.10  - рельстердi қоса алғанда, электр поездары, </w:t>
      </w:r>
      <w:r>
        <w:br/>
      </w:r>
      <w:r>
        <w:rPr>
          <w:rFonts w:ascii="Times New Roman"/>
          <w:b w:val="false"/>
          <w:i w:val="false"/>
          <w:color w:val="000000"/>
          <w:sz w:val="28"/>
        </w:rPr>
        <w:t xml:space="preserve">
                   бағдаршамдар және олардың өзге де керек-жарақтары </w:t>
      </w:r>
      <w:r>
        <w:br/>
      </w:r>
      <w:r>
        <w:rPr>
          <w:rFonts w:ascii="Times New Roman"/>
          <w:b w:val="false"/>
          <w:i w:val="false"/>
          <w:color w:val="000000"/>
          <w:sz w:val="28"/>
        </w:rPr>
        <w:t xml:space="preserve">
          9503.20  - iске қосылған немесе iске қосылмаған, 9503.10 </w:t>
      </w:r>
      <w:r>
        <w:br/>
      </w:r>
      <w:r>
        <w:rPr>
          <w:rFonts w:ascii="Times New Roman"/>
          <w:b w:val="false"/>
          <w:i w:val="false"/>
          <w:color w:val="000000"/>
          <w:sz w:val="28"/>
        </w:rPr>
        <w:t xml:space="preserve">
                   субпозиясының бұйымдардан басқа, кiшiрейтiп </w:t>
      </w:r>
      <w:r>
        <w:br/>
      </w:r>
      <w:r>
        <w:rPr>
          <w:rFonts w:ascii="Times New Roman"/>
          <w:b w:val="false"/>
          <w:i w:val="false"/>
          <w:color w:val="000000"/>
          <w:sz w:val="28"/>
        </w:rPr>
        <w:t xml:space="preserve">
                   көрсететiн көлемдегі("масштабта") модельдерді </w:t>
      </w:r>
      <w:r>
        <w:br/>
      </w:r>
      <w:r>
        <w:rPr>
          <w:rFonts w:ascii="Times New Roman"/>
          <w:b w:val="false"/>
          <w:i w:val="false"/>
          <w:color w:val="000000"/>
          <w:sz w:val="28"/>
        </w:rPr>
        <w:t xml:space="preserve">
                   жинастыруға арналған элементтердiң жиынтықтары </w:t>
      </w:r>
      <w:r>
        <w:br/>
      </w:r>
      <w:r>
        <w:rPr>
          <w:rFonts w:ascii="Times New Roman"/>
          <w:b w:val="false"/>
          <w:i w:val="false"/>
          <w:color w:val="000000"/>
          <w:sz w:val="28"/>
        </w:rPr>
        <w:t xml:space="preserve">
          9503.30  - конструкторлық жиынтықтар және өзге де </w:t>
      </w:r>
      <w:r>
        <w:br/>
      </w:r>
      <w:r>
        <w:rPr>
          <w:rFonts w:ascii="Times New Roman"/>
          <w:b w:val="false"/>
          <w:i w:val="false"/>
          <w:color w:val="000000"/>
          <w:sz w:val="28"/>
        </w:rPr>
        <w:t xml:space="preserve">
                   құрастыруға арналған ойыншықтар </w:t>
      </w:r>
      <w:r>
        <w:br/>
      </w:r>
      <w:r>
        <w:rPr>
          <w:rFonts w:ascii="Times New Roman"/>
          <w:b w:val="false"/>
          <w:i w:val="false"/>
          <w:color w:val="000000"/>
          <w:sz w:val="28"/>
        </w:rPr>
        <w:t xml:space="preserve">
                   - мынадай, адамдардан басқа, жануарларды немесе </w:t>
      </w:r>
      <w:r>
        <w:br/>
      </w:r>
      <w:r>
        <w:rPr>
          <w:rFonts w:ascii="Times New Roman"/>
          <w:b w:val="false"/>
          <w:i w:val="false"/>
          <w:color w:val="000000"/>
          <w:sz w:val="28"/>
        </w:rPr>
        <w:t xml:space="preserve">
                   басқа да жәндiктердi бейнелейтiн ойыншықтар: </w:t>
      </w:r>
      <w:r>
        <w:br/>
      </w:r>
      <w:r>
        <w:rPr>
          <w:rFonts w:ascii="Times New Roman"/>
          <w:b w:val="false"/>
          <w:i w:val="false"/>
          <w:color w:val="000000"/>
          <w:sz w:val="28"/>
        </w:rPr>
        <w:t xml:space="preserve">
          9503.41  -- толтырылған </w:t>
      </w:r>
      <w:r>
        <w:br/>
      </w:r>
      <w:r>
        <w:rPr>
          <w:rFonts w:ascii="Times New Roman"/>
          <w:b w:val="false"/>
          <w:i w:val="false"/>
          <w:color w:val="000000"/>
          <w:sz w:val="28"/>
        </w:rPr>
        <w:t xml:space="preserve">
          9503.49  -- өзгелерi </w:t>
      </w:r>
      <w:r>
        <w:br/>
      </w:r>
      <w:r>
        <w:rPr>
          <w:rFonts w:ascii="Times New Roman"/>
          <w:b w:val="false"/>
          <w:i w:val="false"/>
          <w:color w:val="000000"/>
          <w:sz w:val="28"/>
        </w:rPr>
        <w:t xml:space="preserve">
          9503.50  - аспаптар мен музыкалық ойыншық құрылғылар </w:t>
      </w:r>
    </w:p>
    <w:p>
      <w:pPr>
        <w:spacing w:after="0"/>
        <w:ind w:left="0"/>
        <w:jc w:val="both"/>
      </w:pPr>
      <w:r>
        <w:rPr>
          <w:rFonts w:ascii="Times New Roman"/>
          <w:b w:val="false"/>
          <w:i w:val="false"/>
          <w:color w:val="000000"/>
          <w:sz w:val="28"/>
        </w:rPr>
        <w:t xml:space="preserve">ХIХ-тарау </w:t>
      </w:r>
      <w:r>
        <w:br/>
      </w:r>
      <w:r>
        <w:rPr>
          <w:rFonts w:ascii="Times New Roman"/>
          <w:b w:val="false"/>
          <w:i w:val="false"/>
          <w:color w:val="000000"/>
          <w:sz w:val="28"/>
        </w:rPr>
        <w:t xml:space="preserve">
95-топ </w:t>
      </w:r>
      <w:r>
        <w:br/>
      </w:r>
      <w:r>
        <w:rPr>
          <w:rFonts w:ascii="Times New Roman"/>
          <w:b w:val="false"/>
          <w:i w:val="false"/>
          <w:color w:val="000000"/>
          <w:sz w:val="28"/>
        </w:rPr>
        <w:t xml:space="preserve">
95.03 </w:t>
      </w:r>
      <w:r>
        <w:rPr>
          <w:rFonts w:ascii="Times New Roman"/>
          <w:b w:val="false"/>
          <w:i w:val="false"/>
          <w:color w:val="000000"/>
          <w:vertAlign w:val="subscript"/>
        </w:rPr>
        <w:t xml:space="preserve">2 </w:t>
      </w:r>
      <w:r>
        <w:rPr>
          <w:rFonts w:ascii="Times New Roman"/>
          <w:b w:val="false"/>
          <w:i w:val="false"/>
          <w:color w:val="000000"/>
          <w:sz w:val="28"/>
        </w:rPr>
        <w:t xml:space="preserve">/06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9503.60  - бас қатырғыштар </w:t>
      </w:r>
      <w:r>
        <w:br/>
      </w:r>
      <w:r>
        <w:rPr>
          <w:rFonts w:ascii="Times New Roman"/>
          <w:b w:val="false"/>
          <w:i w:val="false"/>
          <w:color w:val="000000"/>
          <w:sz w:val="28"/>
        </w:rPr>
        <w:t xml:space="preserve">
          9503.70  - өзге де жиынтықтардағы немесе жинақтардағы </w:t>
      </w:r>
      <w:r>
        <w:br/>
      </w:r>
      <w:r>
        <w:rPr>
          <w:rFonts w:ascii="Times New Roman"/>
          <w:b w:val="false"/>
          <w:i w:val="false"/>
          <w:color w:val="000000"/>
          <w:sz w:val="28"/>
        </w:rPr>
        <w:t xml:space="preserve">
                   ойыншықтар </w:t>
      </w:r>
      <w:r>
        <w:br/>
      </w:r>
      <w:r>
        <w:rPr>
          <w:rFonts w:ascii="Times New Roman"/>
          <w:b w:val="false"/>
          <w:i w:val="false"/>
          <w:color w:val="000000"/>
          <w:sz w:val="28"/>
        </w:rPr>
        <w:t xml:space="preserve">
          9503.80  - орнатылған двигателi бар, ойыншықтар мен </w:t>
      </w:r>
      <w:r>
        <w:br/>
      </w:r>
      <w:r>
        <w:rPr>
          <w:rFonts w:ascii="Times New Roman"/>
          <w:b w:val="false"/>
          <w:i w:val="false"/>
          <w:color w:val="000000"/>
          <w:sz w:val="28"/>
        </w:rPr>
        <w:t xml:space="preserve">
                   модельдер, өзгелерi </w:t>
      </w:r>
      <w:r>
        <w:br/>
      </w:r>
      <w:r>
        <w:rPr>
          <w:rFonts w:ascii="Times New Roman"/>
          <w:b w:val="false"/>
          <w:i w:val="false"/>
          <w:color w:val="000000"/>
          <w:sz w:val="28"/>
        </w:rPr>
        <w:t xml:space="preserve">
          9503.90  - өзгелерi </w:t>
      </w:r>
      <w:r>
        <w:br/>
      </w:r>
      <w:r>
        <w:rPr>
          <w:rFonts w:ascii="Times New Roman"/>
          <w:b w:val="false"/>
          <w:i w:val="false"/>
          <w:color w:val="000000"/>
          <w:sz w:val="28"/>
        </w:rPr>
        <w:t xml:space="preserve">
95.04              Пинбол, бильярд ойындарына арналған үстелдердi, </w:t>
      </w:r>
      <w:r>
        <w:br/>
      </w:r>
      <w:r>
        <w:rPr>
          <w:rFonts w:ascii="Times New Roman"/>
          <w:b w:val="false"/>
          <w:i w:val="false"/>
          <w:color w:val="000000"/>
          <w:sz w:val="28"/>
        </w:rPr>
        <w:t xml:space="preserve">
                   казино ойынына арналған арнаулы үстелдердi және </w:t>
      </w:r>
      <w:r>
        <w:br/>
      </w:r>
      <w:r>
        <w:rPr>
          <w:rFonts w:ascii="Times New Roman"/>
          <w:b w:val="false"/>
          <w:i w:val="false"/>
          <w:color w:val="000000"/>
          <w:sz w:val="28"/>
        </w:rPr>
        <w:t xml:space="preserve">
                   кегельбанға арналған автоматтандырылған жабдықты </w:t>
      </w:r>
      <w:r>
        <w:br/>
      </w:r>
      <w:r>
        <w:rPr>
          <w:rFonts w:ascii="Times New Roman"/>
          <w:b w:val="false"/>
          <w:i w:val="false"/>
          <w:color w:val="000000"/>
          <w:sz w:val="28"/>
        </w:rPr>
        <w:t xml:space="preserve">
                   қоса алғанда, ойын-сауыққа арналған тауарлар, </w:t>
      </w:r>
      <w:r>
        <w:br/>
      </w:r>
      <w:r>
        <w:rPr>
          <w:rFonts w:ascii="Times New Roman"/>
          <w:b w:val="false"/>
          <w:i w:val="false"/>
          <w:color w:val="000000"/>
          <w:sz w:val="28"/>
        </w:rPr>
        <w:t xml:space="preserve">
                   үстелдi немесе бөлмелi ойындар: </w:t>
      </w:r>
      <w:r>
        <w:br/>
      </w:r>
      <w:r>
        <w:rPr>
          <w:rFonts w:ascii="Times New Roman"/>
          <w:b w:val="false"/>
          <w:i w:val="false"/>
          <w:color w:val="000000"/>
          <w:sz w:val="28"/>
        </w:rPr>
        <w:t xml:space="preserve">
          9504.10  - телевизиондық қабылдағышты пайдалануымен </w:t>
      </w:r>
      <w:r>
        <w:br/>
      </w:r>
      <w:r>
        <w:rPr>
          <w:rFonts w:ascii="Times New Roman"/>
          <w:b w:val="false"/>
          <w:i w:val="false"/>
          <w:color w:val="000000"/>
          <w:sz w:val="28"/>
        </w:rPr>
        <w:t xml:space="preserve">
                   бейнеойындар </w:t>
      </w:r>
      <w:r>
        <w:br/>
      </w:r>
      <w:r>
        <w:rPr>
          <w:rFonts w:ascii="Times New Roman"/>
          <w:b w:val="false"/>
          <w:i w:val="false"/>
          <w:color w:val="000000"/>
          <w:sz w:val="28"/>
        </w:rPr>
        <w:t xml:space="preserve">
          9504.20  - бильярдқа арналған бұйымдар мен керек-жарақтар </w:t>
      </w:r>
      <w:r>
        <w:br/>
      </w:r>
      <w:r>
        <w:rPr>
          <w:rFonts w:ascii="Times New Roman"/>
          <w:b w:val="false"/>
          <w:i w:val="false"/>
          <w:color w:val="000000"/>
          <w:sz w:val="28"/>
        </w:rPr>
        <w:t xml:space="preserve">
          9504.30  - кегельбанға арналған жабдықтардан басқа, </w:t>
      </w:r>
      <w:r>
        <w:br/>
      </w:r>
      <w:r>
        <w:rPr>
          <w:rFonts w:ascii="Times New Roman"/>
          <w:b w:val="false"/>
          <w:i w:val="false"/>
          <w:color w:val="000000"/>
          <w:sz w:val="28"/>
        </w:rPr>
        <w:t xml:space="preserve">
                   тиындар, банкнот (қағазды ақша белгiлерi), жетон </w:t>
      </w:r>
      <w:r>
        <w:br/>
      </w:r>
      <w:r>
        <w:rPr>
          <w:rFonts w:ascii="Times New Roman"/>
          <w:b w:val="false"/>
          <w:i w:val="false"/>
          <w:color w:val="000000"/>
          <w:sz w:val="28"/>
        </w:rPr>
        <w:t xml:space="preserve">
                   немесе ұқсас бұйымдар арқылы іске қосылатын өзге </w:t>
      </w:r>
      <w:r>
        <w:br/>
      </w:r>
      <w:r>
        <w:rPr>
          <w:rFonts w:ascii="Times New Roman"/>
          <w:b w:val="false"/>
          <w:i w:val="false"/>
          <w:color w:val="000000"/>
          <w:sz w:val="28"/>
        </w:rPr>
        <w:t xml:space="preserve">
                   де ойындар </w:t>
      </w:r>
      <w:r>
        <w:br/>
      </w:r>
      <w:r>
        <w:rPr>
          <w:rFonts w:ascii="Times New Roman"/>
          <w:b w:val="false"/>
          <w:i w:val="false"/>
          <w:color w:val="000000"/>
          <w:sz w:val="28"/>
        </w:rPr>
        <w:t xml:space="preserve">
          9504.40  - ойын карталары </w:t>
      </w:r>
      <w:r>
        <w:br/>
      </w:r>
      <w:r>
        <w:rPr>
          <w:rFonts w:ascii="Times New Roman"/>
          <w:b w:val="false"/>
          <w:i w:val="false"/>
          <w:color w:val="000000"/>
          <w:sz w:val="28"/>
        </w:rPr>
        <w:t xml:space="preserve">
          9504.90  - өзгелері </w:t>
      </w:r>
      <w:r>
        <w:br/>
      </w:r>
      <w:r>
        <w:rPr>
          <w:rFonts w:ascii="Times New Roman"/>
          <w:b w:val="false"/>
          <w:i w:val="false"/>
          <w:color w:val="000000"/>
          <w:sz w:val="28"/>
        </w:rPr>
        <w:t xml:space="preserve">
95.05              Фокустар мен әзiлдердi көpceтуге арналған </w:t>
      </w:r>
      <w:r>
        <w:br/>
      </w:r>
      <w:r>
        <w:rPr>
          <w:rFonts w:ascii="Times New Roman"/>
          <w:b w:val="false"/>
          <w:i w:val="false"/>
          <w:color w:val="000000"/>
          <w:sz w:val="28"/>
        </w:rPr>
        <w:t xml:space="preserve">
                   заттарды қоса алғанда, мерекелерге, </w:t>
      </w:r>
      <w:r>
        <w:br/>
      </w:r>
      <w:r>
        <w:rPr>
          <w:rFonts w:ascii="Times New Roman"/>
          <w:b w:val="false"/>
          <w:i w:val="false"/>
          <w:color w:val="000000"/>
          <w:sz w:val="28"/>
        </w:rPr>
        <w:t xml:space="preserve">
                   карнавалдарға арналған бұйымдар немесе көңiл </w:t>
      </w:r>
      <w:r>
        <w:br/>
      </w:r>
      <w:r>
        <w:rPr>
          <w:rFonts w:ascii="Times New Roman"/>
          <w:b w:val="false"/>
          <w:i w:val="false"/>
          <w:color w:val="000000"/>
          <w:sz w:val="28"/>
        </w:rPr>
        <w:t xml:space="preserve">
                   көтеруге арналған өзге де бұйымдар: </w:t>
      </w:r>
      <w:r>
        <w:br/>
      </w:r>
      <w:r>
        <w:rPr>
          <w:rFonts w:ascii="Times New Roman"/>
          <w:b w:val="false"/>
          <w:i w:val="false"/>
          <w:color w:val="000000"/>
          <w:sz w:val="28"/>
        </w:rPr>
        <w:t xml:space="preserve">
          9505.10  - жаңа жылғы және рождестволық мейрамдарға </w:t>
      </w:r>
      <w:r>
        <w:br/>
      </w:r>
      <w:r>
        <w:rPr>
          <w:rFonts w:ascii="Times New Roman"/>
          <w:b w:val="false"/>
          <w:i w:val="false"/>
          <w:color w:val="000000"/>
          <w:sz w:val="28"/>
        </w:rPr>
        <w:t xml:space="preserve">
                   арналған тауарлар </w:t>
      </w:r>
      <w:r>
        <w:br/>
      </w:r>
      <w:r>
        <w:rPr>
          <w:rFonts w:ascii="Times New Roman"/>
          <w:b w:val="false"/>
          <w:i w:val="false"/>
          <w:color w:val="000000"/>
          <w:sz w:val="28"/>
        </w:rPr>
        <w:t xml:space="preserve">
          9505.90  - өзгелерi </w:t>
      </w:r>
      <w:r>
        <w:br/>
      </w:r>
      <w:r>
        <w:rPr>
          <w:rFonts w:ascii="Times New Roman"/>
          <w:b w:val="false"/>
          <w:i w:val="false"/>
          <w:color w:val="000000"/>
          <w:sz w:val="28"/>
        </w:rPr>
        <w:t xml:space="preserve">
95.06              Аталған топтың басқа жерiнде аталмаған немесе </w:t>
      </w:r>
      <w:r>
        <w:br/>
      </w:r>
      <w:r>
        <w:rPr>
          <w:rFonts w:ascii="Times New Roman"/>
          <w:b w:val="false"/>
          <w:i w:val="false"/>
          <w:color w:val="000000"/>
          <w:sz w:val="28"/>
        </w:rPr>
        <w:t xml:space="preserve">
                   енгiзiлмеген, жалпы дене шынықтырумен, </w:t>
      </w:r>
      <w:r>
        <w:br/>
      </w:r>
      <w:r>
        <w:rPr>
          <w:rFonts w:ascii="Times New Roman"/>
          <w:b w:val="false"/>
          <w:i w:val="false"/>
          <w:color w:val="000000"/>
          <w:sz w:val="28"/>
        </w:rPr>
        <w:t xml:space="preserve">
                   гимнастикамен, жеңiл атлетикамен, өзге де спорт </w:t>
      </w:r>
      <w:r>
        <w:br/>
      </w:r>
      <w:r>
        <w:rPr>
          <w:rFonts w:ascii="Times New Roman"/>
          <w:b w:val="false"/>
          <w:i w:val="false"/>
          <w:color w:val="000000"/>
          <w:sz w:val="28"/>
        </w:rPr>
        <w:t xml:space="preserve">
                   түрлерімен немесе ашық ауада ойнауға арналған </w:t>
      </w:r>
      <w:r>
        <w:br/>
      </w:r>
      <w:r>
        <w:rPr>
          <w:rFonts w:ascii="Times New Roman"/>
          <w:b w:val="false"/>
          <w:i w:val="false"/>
          <w:color w:val="000000"/>
          <w:sz w:val="28"/>
        </w:rPr>
        <w:t xml:space="preserve">
                   (үстел теннисiн қоса алғанда) шұғылдануға </w:t>
      </w:r>
      <w:r>
        <w:br/>
      </w:r>
      <w:r>
        <w:rPr>
          <w:rFonts w:ascii="Times New Roman"/>
          <w:b w:val="false"/>
          <w:i w:val="false"/>
          <w:color w:val="000000"/>
          <w:sz w:val="28"/>
        </w:rPr>
        <w:t xml:space="preserve">
                   арналған немесе ашық ауада ойындарға арналған </w:t>
      </w:r>
      <w:r>
        <w:br/>
      </w:r>
      <w:r>
        <w:rPr>
          <w:rFonts w:ascii="Times New Roman"/>
          <w:b w:val="false"/>
          <w:i w:val="false"/>
          <w:color w:val="000000"/>
          <w:sz w:val="28"/>
        </w:rPr>
        <w:t xml:space="preserve">
                   мүкәммал мен жабдықтары; жүзу бассейндерi және </w:t>
      </w:r>
      <w:r>
        <w:br/>
      </w:r>
      <w:r>
        <w:rPr>
          <w:rFonts w:ascii="Times New Roman"/>
          <w:b w:val="false"/>
          <w:i w:val="false"/>
          <w:color w:val="000000"/>
          <w:sz w:val="28"/>
        </w:rPr>
        <w:t xml:space="preserve">
                   балаларға арналған бассейндер: </w:t>
      </w:r>
      <w:r>
        <w:br/>
      </w:r>
      <w:r>
        <w:rPr>
          <w:rFonts w:ascii="Times New Roman"/>
          <w:b w:val="false"/>
          <w:i w:val="false"/>
          <w:color w:val="000000"/>
          <w:sz w:val="28"/>
        </w:rPr>
        <w:t xml:space="preserve">
                   - мынадай шаңғылар және шаңғы спортымен </w:t>
      </w:r>
      <w:r>
        <w:br/>
      </w:r>
      <w:r>
        <w:rPr>
          <w:rFonts w:ascii="Times New Roman"/>
          <w:b w:val="false"/>
          <w:i w:val="false"/>
          <w:color w:val="000000"/>
          <w:sz w:val="28"/>
        </w:rPr>
        <w:t xml:space="preserve">
                   шұғылдануға арналған өзге де мүкәммал: </w:t>
      </w:r>
      <w:r>
        <w:br/>
      </w:r>
      <w:r>
        <w:rPr>
          <w:rFonts w:ascii="Times New Roman"/>
          <w:b w:val="false"/>
          <w:i w:val="false"/>
          <w:color w:val="000000"/>
          <w:sz w:val="28"/>
        </w:rPr>
        <w:t xml:space="preserve">
          9506.11  -- шаңғылар </w:t>
      </w:r>
      <w:r>
        <w:br/>
      </w:r>
      <w:r>
        <w:rPr>
          <w:rFonts w:ascii="Times New Roman"/>
          <w:b w:val="false"/>
          <w:i w:val="false"/>
          <w:color w:val="000000"/>
          <w:sz w:val="28"/>
        </w:rPr>
        <w:t xml:space="preserve">
          9506.19  -- өзгелерi </w:t>
      </w:r>
      <w:r>
        <w:br/>
      </w:r>
      <w:r>
        <w:rPr>
          <w:rFonts w:ascii="Times New Roman"/>
          <w:b w:val="false"/>
          <w:i w:val="false"/>
          <w:color w:val="000000"/>
          <w:sz w:val="28"/>
        </w:rPr>
        <w:t xml:space="preserve">
                   - мынадай су шаңғылары, серфингке және </w:t>
      </w:r>
      <w:r>
        <w:br/>
      </w:r>
      <w:r>
        <w:rPr>
          <w:rFonts w:ascii="Times New Roman"/>
          <w:b w:val="false"/>
          <w:i w:val="false"/>
          <w:color w:val="000000"/>
          <w:sz w:val="28"/>
        </w:rPr>
        <w:t xml:space="preserve">
                   виндсерфингке арналған тақтайлар, өзге де су </w:t>
      </w:r>
      <w:r>
        <w:br/>
      </w:r>
      <w:r>
        <w:rPr>
          <w:rFonts w:ascii="Times New Roman"/>
          <w:b w:val="false"/>
          <w:i w:val="false"/>
          <w:color w:val="000000"/>
          <w:sz w:val="28"/>
        </w:rPr>
        <w:t xml:space="preserve">
                   спорты түрлерiмен шұғылдануға арналған мүкәммал </w:t>
      </w:r>
      <w:r>
        <w:br/>
      </w:r>
      <w:r>
        <w:rPr>
          <w:rFonts w:ascii="Times New Roman"/>
          <w:b w:val="false"/>
          <w:i w:val="false"/>
          <w:color w:val="000000"/>
          <w:sz w:val="28"/>
        </w:rPr>
        <w:t xml:space="preserve">
          9506.21  -- виндсерфингке арналған тақтайлар </w:t>
      </w:r>
      <w:r>
        <w:br/>
      </w:r>
      <w:r>
        <w:rPr>
          <w:rFonts w:ascii="Times New Roman"/>
          <w:b w:val="false"/>
          <w:i w:val="false"/>
          <w:color w:val="000000"/>
          <w:sz w:val="28"/>
        </w:rPr>
        <w:t xml:space="preserve">
          9506.29  -- өзгелерi </w:t>
      </w:r>
    </w:p>
    <w:p>
      <w:pPr>
        <w:spacing w:after="0"/>
        <w:ind w:left="0"/>
        <w:jc w:val="both"/>
      </w:pPr>
      <w:r>
        <w:rPr>
          <w:rFonts w:ascii="Times New Roman"/>
          <w:b w:val="false"/>
          <w:i w:val="false"/>
          <w:color w:val="000000"/>
          <w:sz w:val="28"/>
        </w:rPr>
        <w:t xml:space="preserve">ХIХ-тарау </w:t>
      </w:r>
      <w:r>
        <w:br/>
      </w:r>
      <w:r>
        <w:rPr>
          <w:rFonts w:ascii="Times New Roman"/>
          <w:b w:val="false"/>
          <w:i w:val="false"/>
          <w:color w:val="000000"/>
          <w:sz w:val="28"/>
        </w:rPr>
        <w:t xml:space="preserve">
95-топ </w:t>
      </w:r>
      <w:r>
        <w:br/>
      </w:r>
      <w:r>
        <w:rPr>
          <w:rFonts w:ascii="Times New Roman"/>
          <w:b w:val="false"/>
          <w:i w:val="false"/>
          <w:color w:val="000000"/>
          <w:sz w:val="28"/>
        </w:rPr>
        <w:t xml:space="preserve">
95.06 </w:t>
      </w:r>
      <w:r>
        <w:rPr>
          <w:rFonts w:ascii="Times New Roman"/>
          <w:b w:val="false"/>
          <w:i w:val="false"/>
          <w:color w:val="000000"/>
          <w:vertAlign w:val="subscript"/>
        </w:rPr>
        <w:t xml:space="preserve">2 </w:t>
      </w:r>
      <w:r>
        <w:rPr>
          <w:rFonts w:ascii="Times New Roman"/>
          <w:b w:val="false"/>
          <w:i w:val="false"/>
          <w:color w:val="000000"/>
          <w:sz w:val="28"/>
        </w:rPr>
        <w:t xml:space="preserve">/08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 мынадай гольфқа арналған клюшкалар және гольф </w:t>
      </w:r>
      <w:r>
        <w:br/>
      </w:r>
      <w:r>
        <w:rPr>
          <w:rFonts w:ascii="Times New Roman"/>
          <w:b w:val="false"/>
          <w:i w:val="false"/>
          <w:color w:val="000000"/>
          <w:sz w:val="28"/>
        </w:rPr>
        <w:t xml:space="preserve">
                   ойындарына арналған өзге де керек-жарақтар: </w:t>
      </w:r>
      <w:r>
        <w:br/>
      </w:r>
      <w:r>
        <w:rPr>
          <w:rFonts w:ascii="Times New Roman"/>
          <w:b w:val="false"/>
          <w:i w:val="false"/>
          <w:color w:val="000000"/>
          <w:sz w:val="28"/>
        </w:rPr>
        <w:t xml:space="preserve">
          9506.31  -- клюшкалар, жинақтар </w:t>
      </w:r>
      <w:r>
        <w:br/>
      </w:r>
      <w:r>
        <w:rPr>
          <w:rFonts w:ascii="Times New Roman"/>
          <w:b w:val="false"/>
          <w:i w:val="false"/>
          <w:color w:val="000000"/>
          <w:sz w:val="28"/>
        </w:rPr>
        <w:t xml:space="preserve">
          9506.32  -- доптар </w:t>
      </w:r>
      <w:r>
        <w:br/>
      </w:r>
      <w:r>
        <w:rPr>
          <w:rFonts w:ascii="Times New Roman"/>
          <w:b w:val="false"/>
          <w:i w:val="false"/>
          <w:color w:val="000000"/>
          <w:sz w:val="28"/>
        </w:rPr>
        <w:t xml:space="preserve">
          9506.39  -- өзгелерi </w:t>
      </w:r>
      <w:r>
        <w:br/>
      </w:r>
      <w:r>
        <w:rPr>
          <w:rFonts w:ascii="Times New Roman"/>
          <w:b w:val="false"/>
          <w:i w:val="false"/>
          <w:color w:val="000000"/>
          <w:sz w:val="28"/>
        </w:rPr>
        <w:t xml:space="preserve">
          9506.40  - үстелдi тенниске арналған мүкәммал мeн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9506.51  - мынадай тенниске, бадминтонға арналған </w:t>
      </w:r>
      <w:r>
        <w:br/>
      </w:r>
      <w:r>
        <w:rPr>
          <w:rFonts w:ascii="Times New Roman"/>
          <w:b w:val="false"/>
          <w:i w:val="false"/>
          <w:color w:val="000000"/>
          <w:sz w:val="28"/>
        </w:rPr>
        <w:t xml:space="preserve">
                   ракеткалар немесе iшектерiмен немесе iшексiз </w:t>
      </w:r>
      <w:r>
        <w:br/>
      </w:r>
      <w:r>
        <w:rPr>
          <w:rFonts w:ascii="Times New Roman"/>
          <w:b w:val="false"/>
          <w:i w:val="false"/>
          <w:color w:val="000000"/>
          <w:sz w:val="28"/>
        </w:rPr>
        <w:t xml:space="preserve">
                   ұқсас ракеткалар: </w:t>
      </w:r>
      <w:r>
        <w:br/>
      </w:r>
      <w:r>
        <w:rPr>
          <w:rFonts w:ascii="Times New Roman"/>
          <w:b w:val="false"/>
          <w:i w:val="false"/>
          <w:color w:val="000000"/>
          <w:sz w:val="28"/>
        </w:rPr>
        <w:t xml:space="preserve">
                   -- iшегiмен немесе iшексiз, тенниске арналған </w:t>
      </w:r>
      <w:r>
        <w:br/>
      </w:r>
      <w:r>
        <w:rPr>
          <w:rFonts w:ascii="Times New Roman"/>
          <w:b w:val="false"/>
          <w:i w:val="false"/>
          <w:color w:val="000000"/>
          <w:sz w:val="28"/>
        </w:rPr>
        <w:t xml:space="preserve">
                   ракеткалар </w:t>
      </w:r>
      <w:r>
        <w:br/>
      </w:r>
      <w:r>
        <w:rPr>
          <w:rFonts w:ascii="Times New Roman"/>
          <w:b w:val="false"/>
          <w:i w:val="false"/>
          <w:color w:val="000000"/>
          <w:sz w:val="28"/>
        </w:rPr>
        <w:t xml:space="preserve">
          9506.59  -- өзгелерi </w:t>
      </w:r>
      <w:r>
        <w:br/>
      </w:r>
      <w:r>
        <w:rPr>
          <w:rFonts w:ascii="Times New Roman"/>
          <w:b w:val="false"/>
          <w:i w:val="false"/>
          <w:color w:val="000000"/>
          <w:sz w:val="28"/>
        </w:rPr>
        <w:t xml:space="preserve">
                   - мынадай гольфқа арналған доптардан және үстел </w:t>
      </w:r>
      <w:r>
        <w:br/>
      </w:r>
      <w:r>
        <w:rPr>
          <w:rFonts w:ascii="Times New Roman"/>
          <w:b w:val="false"/>
          <w:i w:val="false"/>
          <w:color w:val="000000"/>
          <w:sz w:val="28"/>
        </w:rPr>
        <w:t xml:space="preserve">
                   теннисiне арналған кiшкене шарлардан басқа, </w:t>
      </w:r>
      <w:r>
        <w:br/>
      </w:r>
      <w:r>
        <w:rPr>
          <w:rFonts w:ascii="Times New Roman"/>
          <w:b w:val="false"/>
          <w:i w:val="false"/>
          <w:color w:val="000000"/>
          <w:sz w:val="28"/>
        </w:rPr>
        <w:t xml:space="preserve">
                   доптар: </w:t>
      </w:r>
      <w:r>
        <w:br/>
      </w:r>
      <w:r>
        <w:rPr>
          <w:rFonts w:ascii="Times New Roman"/>
          <w:b w:val="false"/>
          <w:i w:val="false"/>
          <w:color w:val="000000"/>
          <w:sz w:val="28"/>
        </w:rPr>
        <w:t xml:space="preserve">
          9506.61  -- тенниске арналған доптар </w:t>
      </w:r>
      <w:r>
        <w:br/>
      </w:r>
      <w:r>
        <w:rPr>
          <w:rFonts w:ascii="Times New Roman"/>
          <w:b w:val="false"/>
          <w:i w:val="false"/>
          <w:color w:val="000000"/>
          <w:sz w:val="28"/>
        </w:rPr>
        <w:t xml:space="preserve">
          9506.62  -- үрлемелi доптар </w:t>
      </w:r>
      <w:r>
        <w:br/>
      </w:r>
      <w:r>
        <w:rPr>
          <w:rFonts w:ascii="Times New Roman"/>
          <w:b w:val="false"/>
          <w:i w:val="false"/>
          <w:color w:val="000000"/>
          <w:sz w:val="28"/>
        </w:rPr>
        <w:t xml:space="preserve">
          9506.69  -- өзгелерi </w:t>
      </w:r>
      <w:r>
        <w:br/>
      </w:r>
      <w:r>
        <w:rPr>
          <w:rFonts w:ascii="Times New Roman"/>
          <w:b w:val="false"/>
          <w:i w:val="false"/>
          <w:color w:val="000000"/>
          <w:sz w:val="28"/>
        </w:rPr>
        <w:t xml:space="preserve">
          9506.70  - бекiтiлген конькилерi бар коньки бәтеңкелерiн </w:t>
      </w:r>
      <w:r>
        <w:br/>
      </w:r>
      <w:r>
        <w:rPr>
          <w:rFonts w:ascii="Times New Roman"/>
          <w:b w:val="false"/>
          <w:i w:val="false"/>
          <w:color w:val="000000"/>
          <w:sz w:val="28"/>
        </w:rPr>
        <w:t xml:space="preserve">
                   қоса алғанда, мұз конькилерi мен ролик конькилерi </w:t>
      </w:r>
      <w:r>
        <w:br/>
      </w:r>
      <w:r>
        <w:rPr>
          <w:rFonts w:ascii="Times New Roman"/>
          <w:b w:val="false"/>
          <w:i w:val="false"/>
          <w:color w:val="000000"/>
          <w:sz w:val="28"/>
        </w:rPr>
        <w:t xml:space="preserve">
                   - өзгелерi </w:t>
      </w:r>
      <w:r>
        <w:br/>
      </w:r>
      <w:r>
        <w:rPr>
          <w:rFonts w:ascii="Times New Roman"/>
          <w:b w:val="false"/>
          <w:i w:val="false"/>
          <w:color w:val="000000"/>
          <w:sz w:val="28"/>
        </w:rPr>
        <w:t xml:space="preserve">
          9506.91  -- жалпы дене шынықтырумен, гимнастикамен немесе </w:t>
      </w:r>
      <w:r>
        <w:br/>
      </w:r>
      <w:r>
        <w:rPr>
          <w:rFonts w:ascii="Times New Roman"/>
          <w:b w:val="false"/>
          <w:i w:val="false"/>
          <w:color w:val="000000"/>
          <w:sz w:val="28"/>
        </w:rPr>
        <w:t xml:space="preserve">
                   атлетикамен шұғылдануға арналған мүкәммалы мен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9506.99  -- өзгелерi </w:t>
      </w:r>
      <w:r>
        <w:br/>
      </w:r>
      <w:r>
        <w:rPr>
          <w:rFonts w:ascii="Times New Roman"/>
          <w:b w:val="false"/>
          <w:i w:val="false"/>
          <w:color w:val="000000"/>
          <w:sz w:val="28"/>
        </w:rPr>
        <w:t xml:space="preserve">
95.07              Балық аулау қармақтары, қармақ бауды пайдалану </w:t>
      </w:r>
      <w:r>
        <w:br/>
      </w:r>
      <w:r>
        <w:rPr>
          <w:rFonts w:ascii="Times New Roman"/>
          <w:b w:val="false"/>
          <w:i w:val="false"/>
          <w:color w:val="000000"/>
          <w:sz w:val="28"/>
        </w:rPr>
        <w:t xml:space="preserve">
                   арқылы балық аулауға арналған күршектер мен </w:t>
      </w:r>
      <w:r>
        <w:br/>
      </w:r>
      <w:r>
        <w:rPr>
          <w:rFonts w:ascii="Times New Roman"/>
          <w:b w:val="false"/>
          <w:i w:val="false"/>
          <w:color w:val="000000"/>
          <w:sz w:val="28"/>
        </w:rPr>
        <w:t xml:space="preserve">
                   басқа да құралдар; балық аулау торлары, көбелек </w:t>
      </w:r>
      <w:r>
        <w:br/>
      </w:r>
      <w:r>
        <w:rPr>
          <w:rFonts w:ascii="Times New Roman"/>
          <w:b w:val="false"/>
          <w:i w:val="false"/>
          <w:color w:val="000000"/>
          <w:sz w:val="28"/>
        </w:rPr>
        <w:t xml:space="preserve">
                   аулайтын торлар және осындай торлар; құс </w:t>
      </w:r>
      <w:r>
        <w:br/>
      </w:r>
      <w:r>
        <w:rPr>
          <w:rFonts w:ascii="Times New Roman"/>
          <w:b w:val="false"/>
          <w:i w:val="false"/>
          <w:color w:val="000000"/>
          <w:sz w:val="28"/>
        </w:rPr>
        <w:t xml:space="preserve">
                   пiшіндерi түрiндегi алдауыштар (92.08 немесе </w:t>
      </w:r>
      <w:r>
        <w:br/>
      </w:r>
      <w:r>
        <w:rPr>
          <w:rFonts w:ascii="Times New Roman"/>
          <w:b w:val="false"/>
          <w:i w:val="false"/>
          <w:color w:val="000000"/>
          <w:sz w:val="28"/>
        </w:rPr>
        <w:t xml:space="preserve">
                   97.05 тауар позициясында көрсетiлгендерден </w:t>
      </w:r>
      <w:r>
        <w:br/>
      </w:r>
      <w:r>
        <w:rPr>
          <w:rFonts w:ascii="Times New Roman"/>
          <w:b w:val="false"/>
          <w:i w:val="false"/>
          <w:color w:val="000000"/>
          <w:sz w:val="28"/>
        </w:rPr>
        <w:t xml:space="preserve">
                   басқа) және аңшылық пен нысана атуға арналған </w:t>
      </w:r>
      <w:r>
        <w:br/>
      </w:r>
      <w:r>
        <w:rPr>
          <w:rFonts w:ascii="Times New Roman"/>
          <w:b w:val="false"/>
          <w:i w:val="false"/>
          <w:color w:val="000000"/>
          <w:sz w:val="28"/>
        </w:rPr>
        <w:t xml:space="preserve">
                   басқа да керек-жарақтар. </w:t>
      </w:r>
      <w:r>
        <w:br/>
      </w:r>
      <w:r>
        <w:rPr>
          <w:rFonts w:ascii="Times New Roman"/>
          <w:b w:val="false"/>
          <w:i w:val="false"/>
          <w:color w:val="000000"/>
          <w:sz w:val="28"/>
        </w:rPr>
        <w:t xml:space="preserve">
          9507.10  Балық аулау қармақтары </w:t>
      </w:r>
      <w:r>
        <w:br/>
      </w:r>
      <w:r>
        <w:rPr>
          <w:rFonts w:ascii="Times New Roman"/>
          <w:b w:val="false"/>
          <w:i w:val="false"/>
          <w:color w:val="000000"/>
          <w:sz w:val="28"/>
        </w:rPr>
        <w:t xml:space="preserve">
          9507.20  - қармақ баулары бар немесе қармақ бауларсыз, </w:t>
      </w:r>
      <w:r>
        <w:br/>
      </w:r>
      <w:r>
        <w:rPr>
          <w:rFonts w:ascii="Times New Roman"/>
          <w:b w:val="false"/>
          <w:i w:val="false"/>
          <w:color w:val="000000"/>
          <w:sz w:val="28"/>
        </w:rPr>
        <w:t xml:space="preserve">
                   балық аулау күршектерi </w:t>
      </w:r>
      <w:r>
        <w:br/>
      </w:r>
      <w:r>
        <w:rPr>
          <w:rFonts w:ascii="Times New Roman"/>
          <w:b w:val="false"/>
          <w:i w:val="false"/>
          <w:color w:val="000000"/>
          <w:sz w:val="28"/>
        </w:rPr>
        <w:t xml:space="preserve">
          9507.30  - балық аулауға арналған, қармақ бауы бар </w:t>
      </w:r>
      <w:r>
        <w:br/>
      </w:r>
      <w:r>
        <w:rPr>
          <w:rFonts w:ascii="Times New Roman"/>
          <w:b w:val="false"/>
          <w:i w:val="false"/>
          <w:color w:val="000000"/>
          <w:sz w:val="28"/>
        </w:rPr>
        <w:t xml:space="preserve">
                   катушкалар </w:t>
      </w:r>
      <w:r>
        <w:br/>
      </w:r>
      <w:r>
        <w:rPr>
          <w:rFonts w:ascii="Times New Roman"/>
          <w:b w:val="false"/>
          <w:i w:val="false"/>
          <w:color w:val="000000"/>
          <w:sz w:val="28"/>
        </w:rPr>
        <w:t xml:space="preserve">
          9507.90  - өзгелерi </w:t>
      </w:r>
      <w:r>
        <w:br/>
      </w:r>
      <w:r>
        <w:rPr>
          <w:rFonts w:ascii="Times New Roman"/>
          <w:b w:val="false"/>
          <w:i w:val="false"/>
          <w:color w:val="000000"/>
          <w:sz w:val="28"/>
        </w:rPr>
        <w:t xml:space="preserve">
95.08              Әткеншектер, алтыбақандар, тирлер және өзге де </w:t>
      </w:r>
      <w:r>
        <w:br/>
      </w:r>
      <w:r>
        <w:rPr>
          <w:rFonts w:ascii="Times New Roman"/>
          <w:b w:val="false"/>
          <w:i w:val="false"/>
          <w:color w:val="000000"/>
          <w:sz w:val="28"/>
        </w:rPr>
        <w:t xml:space="preserve">
                   аттракциондар; жылжымалы цирктер және жылжымалы </w:t>
      </w:r>
      <w:r>
        <w:br/>
      </w:r>
      <w:r>
        <w:rPr>
          <w:rFonts w:ascii="Times New Roman"/>
          <w:b w:val="false"/>
          <w:i w:val="false"/>
          <w:color w:val="000000"/>
          <w:sz w:val="28"/>
        </w:rPr>
        <w:t xml:space="preserve">
                   айуанханалар; жылжымалы театрлар: </w:t>
      </w:r>
      <w:r>
        <w:br/>
      </w:r>
      <w:r>
        <w:rPr>
          <w:rFonts w:ascii="Times New Roman"/>
          <w:b w:val="false"/>
          <w:i w:val="false"/>
          <w:color w:val="000000"/>
          <w:sz w:val="28"/>
        </w:rPr>
        <w:t xml:space="preserve">
          9508.10  - жылжымалы цирктер және жылжымалы айуанханалар </w:t>
      </w:r>
      <w:r>
        <w:br/>
      </w:r>
      <w:r>
        <w:rPr>
          <w:rFonts w:ascii="Times New Roman"/>
          <w:b w:val="false"/>
          <w:i w:val="false"/>
          <w:color w:val="000000"/>
          <w:sz w:val="28"/>
        </w:rPr>
        <w:t xml:space="preserve">
          9508.90  - өзгелерi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96-топ </w:t>
      </w:r>
      <w:r>
        <w:br/>
      </w:r>
      <w:r>
        <w:rPr>
          <w:rFonts w:ascii="Times New Roman"/>
          <w:b w:val="false"/>
          <w:i w:val="false"/>
          <w:color w:val="000000"/>
          <w:sz w:val="28"/>
        </w:rPr>
        <w:t xml:space="preserve">
Eскеpтулер </w:t>
      </w:r>
    </w:p>
    <w:p>
      <w:pPr>
        <w:spacing w:after="0"/>
        <w:ind w:left="0"/>
        <w:jc w:val="both"/>
      </w:pPr>
      <w:r>
        <w:rPr>
          <w:rFonts w:ascii="Times New Roman"/>
          <w:b w:val="false"/>
          <w:i w:val="false"/>
          <w:color w:val="000000"/>
          <w:sz w:val="28"/>
        </w:rPr>
        <w:t xml:space="preserve">96-топ </w:t>
      </w:r>
    </w:p>
    <w:p>
      <w:pPr>
        <w:spacing w:after="0"/>
        <w:ind w:left="0"/>
        <w:jc w:val="left"/>
      </w:pPr>
      <w:r>
        <w:rPr>
          <w:rFonts w:ascii="Times New Roman"/>
          <w:b/>
          <w:i w:val="false"/>
          <w:color w:val="000000"/>
        </w:rPr>
        <w:t xml:space="preserve"> Әр түрлi дайын бұйымдар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косметикалық немесе гигиеналық мақсаттарға арналған қаламдар (33-топ); </w:t>
      </w:r>
      <w:r>
        <w:br/>
      </w:r>
      <w:r>
        <w:rPr>
          <w:rFonts w:ascii="Times New Roman"/>
          <w:b w:val="false"/>
          <w:i w:val="false"/>
          <w:color w:val="000000"/>
          <w:sz w:val="28"/>
        </w:rPr>
        <w:t xml:space="preserve">
      (б) 66-топтың бұйымдары (мысалы, қолшатырлардың немесе таяқтардың бөлiктерi); </w:t>
      </w:r>
      <w:r>
        <w:br/>
      </w:r>
      <w:r>
        <w:rPr>
          <w:rFonts w:ascii="Times New Roman"/>
          <w:b w:val="false"/>
          <w:i w:val="false"/>
          <w:color w:val="000000"/>
          <w:sz w:val="28"/>
        </w:rPr>
        <w:t xml:space="preserve">
      (в) бижутерия (71.17 тауар позициясы); </w:t>
      </w:r>
      <w:r>
        <w:br/>
      </w:r>
      <w:r>
        <w:rPr>
          <w:rFonts w:ascii="Times New Roman"/>
          <w:b w:val="false"/>
          <w:i w:val="false"/>
          <w:color w:val="000000"/>
          <w:sz w:val="28"/>
        </w:rPr>
        <w:t xml:space="preserve">
      (г) ХҮ бөлiмнiң 2-ескертуiнде көрсетілген, қымбат бағалы емес металдардан жасалған (XY бөлiм) жалпы қолданыстағы бөлiктер немесе пластмассадан жасалған ұқсас бұйымдар (39-топ); </w:t>
      </w:r>
      <w:r>
        <w:br/>
      </w:r>
      <w:r>
        <w:rPr>
          <w:rFonts w:ascii="Times New Roman"/>
          <w:b w:val="false"/>
          <w:i w:val="false"/>
          <w:color w:val="000000"/>
          <w:sz w:val="28"/>
        </w:rPr>
        <w:t xml:space="preserve">
      (д) 82-топтың, сабымен немесе оюланған немесе құйылған материалдардан жасалған басқа бөлiктерi бар пышақты немесе өзге де бұйымдар; алайда осы тауарлардың бөлек көрсетiлген саптары мен басқа да бөлiктерi, 96.01 немесе 96.02 тауар позициясына енгiзiледi; </w:t>
      </w:r>
      <w:r>
        <w:br/>
      </w:r>
      <w:r>
        <w:rPr>
          <w:rFonts w:ascii="Times New Roman"/>
          <w:b w:val="false"/>
          <w:i w:val="false"/>
          <w:color w:val="000000"/>
          <w:sz w:val="28"/>
        </w:rPr>
        <w:t xml:space="preserve">
      (e) 90-топтың бұйымдары (мысалы, көзiлдiрiктердiң оправалары (90.03 тауар позициясы)), стоматологияда пайдалану үшiн арналған немесе терапевтiк, хирургиялық немесе мар дәрiгерлiк мақсаттарға арналған (90.18 тауар позициясы) рейсфедерлер (90.17 тауар позициясы), щеткалар; </w:t>
      </w:r>
      <w:r>
        <w:br/>
      </w:r>
      <w:r>
        <w:rPr>
          <w:rFonts w:ascii="Times New Roman"/>
          <w:b w:val="false"/>
          <w:i w:val="false"/>
          <w:color w:val="000000"/>
          <w:sz w:val="28"/>
        </w:rPr>
        <w:t xml:space="preserve">
      (ж) 91-топтың бұйымдары (мысалы, барлық түрдегi сағаттарға арналған корпустар); </w:t>
      </w:r>
      <w:r>
        <w:br/>
      </w:r>
      <w:r>
        <w:rPr>
          <w:rFonts w:ascii="Times New Roman"/>
          <w:b w:val="false"/>
          <w:i w:val="false"/>
          <w:color w:val="000000"/>
          <w:sz w:val="28"/>
        </w:rPr>
        <w:t xml:space="preserve">
      (з) музыка аспаптары немесе бөлiктерi немесе олардың керек-жарақтары (92-топ); </w:t>
      </w:r>
      <w:r>
        <w:br/>
      </w:r>
      <w:r>
        <w:rPr>
          <w:rFonts w:ascii="Times New Roman"/>
          <w:b w:val="false"/>
          <w:i w:val="false"/>
          <w:color w:val="000000"/>
          <w:sz w:val="28"/>
        </w:rPr>
        <w:t xml:space="preserve">
      (и) 93-топтың бұйымдары (қару-жарақтар мен олардың бөлiктерi); </w:t>
      </w:r>
      <w:r>
        <w:br/>
      </w:r>
      <w:r>
        <w:rPr>
          <w:rFonts w:ascii="Times New Roman"/>
          <w:b w:val="false"/>
          <w:i w:val="false"/>
          <w:color w:val="000000"/>
          <w:sz w:val="28"/>
        </w:rPr>
        <w:t xml:space="preserve">
      (к) 94-топтың бұйымдары (мысалы, жиhаз, шамдар және жарықтандырғыш жабдықтар); </w:t>
      </w:r>
      <w:r>
        <w:br/>
      </w:r>
      <w:r>
        <w:rPr>
          <w:rFonts w:ascii="Times New Roman"/>
          <w:b w:val="false"/>
          <w:i w:val="false"/>
          <w:color w:val="000000"/>
          <w:sz w:val="28"/>
        </w:rPr>
        <w:t xml:space="preserve">
      (л) 95-топтың бұйымдары (ойыншықтар, ойындар, спорт мүкәммалы); немесе </w:t>
      </w:r>
      <w:r>
        <w:br/>
      </w:r>
      <w:r>
        <w:rPr>
          <w:rFonts w:ascii="Times New Roman"/>
          <w:b w:val="false"/>
          <w:i w:val="false"/>
          <w:color w:val="000000"/>
          <w:sz w:val="28"/>
        </w:rPr>
        <w:t xml:space="preserve">
      (м) өнер шығармалары, коллекциондық заттар немесе антиквариат (97-топ) енгiзiлмейдi. </w:t>
      </w:r>
      <w:r>
        <w:br/>
      </w:r>
      <w:r>
        <w:rPr>
          <w:rFonts w:ascii="Times New Roman"/>
          <w:b w:val="false"/>
          <w:i w:val="false"/>
          <w:color w:val="000000"/>
          <w:sz w:val="28"/>
        </w:rPr>
        <w:t xml:space="preserve">
      2.- 96.02 тауар позициясының "оюлау үшiн жарамды, өсiмдiктерден немесе минералдардан алынатын материалдар" терминi мыналарды бiлдiредi: </w:t>
      </w:r>
      <w:r>
        <w:br/>
      </w:r>
      <w:r>
        <w:rPr>
          <w:rFonts w:ascii="Times New Roman"/>
          <w:b w:val="false"/>
          <w:i w:val="false"/>
          <w:color w:val="000000"/>
          <w:sz w:val="28"/>
        </w:rPr>
        <w:t xml:space="preserve">
      (а) қатты тұқымдар, дәндер, жаңғақтар, жаңғақтардың қабықтары және оюлау үшiн пайдаланылатын, өсiмдiктерден алынатын ұқсас материалдар (мысалы, "корозо" және "дум"); </w:t>
      </w:r>
      <w:r>
        <w:br/>
      </w:r>
      <w:r>
        <w:rPr>
          <w:rFonts w:ascii="Times New Roman"/>
          <w:b w:val="false"/>
          <w:i w:val="false"/>
          <w:color w:val="000000"/>
          <w:sz w:val="28"/>
        </w:rPr>
        <w:t xml:space="preserve">
      (б) табиғи және агломерацияланған янтарь мен сепиолит, гагатқа ұқсас, гагат пен минералды заттар. </w:t>
      </w:r>
      <w:r>
        <w:br/>
      </w:r>
      <w:r>
        <w:rPr>
          <w:rFonts w:ascii="Times New Roman"/>
          <w:b w:val="false"/>
          <w:i w:val="false"/>
          <w:color w:val="000000"/>
          <w:sz w:val="28"/>
        </w:rPr>
        <w:t xml:space="preserve">
      3.- 96.03 тауар позициясының "сыпырғыштарды немесе щетка" бұйымдарын дайындауға арналған түйiндер мен будалар" терминi сыпырғыштарды немесе щеткаларды дайындауға қайта байлаусыз дайын болатын немесе белгiлi бiр нысан бойынша оларды жинауға дайындау үшiн үстiнен тегiстеу мен кесу сияқты аздаған өңдеудi талап ететiн жануарлардың жүнiнен, өсiмдiк талшықтарынан немесе өзге де материалдардан жасалған түзетілмеген түйiндер мен бумаларды бiлдiредi.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96-топ </w:t>
      </w:r>
      <w:r>
        <w:br/>
      </w:r>
      <w:r>
        <w:rPr>
          <w:rFonts w:ascii="Times New Roman"/>
          <w:b w:val="false"/>
          <w:i w:val="false"/>
          <w:color w:val="000000"/>
          <w:sz w:val="28"/>
        </w:rPr>
        <w:t xml:space="preserve">
96.01/03 </w:t>
      </w:r>
      <w:r>
        <w:rPr>
          <w:rFonts w:ascii="Times New Roman"/>
          <w:b w:val="false"/>
          <w:i w:val="false"/>
          <w:color w:val="000000"/>
          <w:vertAlign w:val="subscript"/>
        </w:rPr>
        <w:t xml:space="preserve">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Аталған топқа олардың толығымен немесе iшiнара қымбат бағалы емес металдарды немесе қымбат бағалы металл жалатылған металдардан табиғи немесе қопсытылған iнжуден, қымбат бағалы немесе жартылай қымбат бағалы тастардан (табиғи, жасанды немесе өзгертiлген) тұратындығына қарамастан бұйымдар енгізiледi (96.01-96.06 немесе 96.15 тауар позициясында көрсетiлгендерден басқа). Алайда, 96.01-96.06 және 96.15 тауар позициялары табиғи немесе қопсытылған iнжу, қымбат бағалы немесе жартылай қымбат бағалы тастар (табиғи, жасанды немесе өзгерiлген), қымбат бағалы металдар немесе қымбат бағалы металл жалатылған металдар тек аз ғана құрамдас болып табылатын бұйымдарды қамтиды.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96.01              Өңделген және кесу үшiн жарамды пiл сүйегi, </w:t>
      </w:r>
      <w:r>
        <w:br/>
      </w:r>
      <w:r>
        <w:rPr>
          <w:rFonts w:ascii="Times New Roman"/>
          <w:b w:val="false"/>
          <w:i w:val="false"/>
          <w:color w:val="000000"/>
          <w:sz w:val="28"/>
        </w:rPr>
        <w:t xml:space="preserve">
                   сүйек, тасбақаның тас қабығы, мүйiз, бұғының </w:t>
      </w:r>
      <w:r>
        <w:br/>
      </w:r>
      <w:r>
        <w:rPr>
          <w:rFonts w:ascii="Times New Roman"/>
          <w:b w:val="false"/>
          <w:i w:val="false"/>
          <w:color w:val="000000"/>
          <w:sz w:val="28"/>
        </w:rPr>
        <w:t xml:space="preserve">
                   мүйiзi, коралдар, маржандар, жануарлардан </w:t>
      </w:r>
      <w:r>
        <w:br/>
      </w:r>
      <w:r>
        <w:rPr>
          <w:rFonts w:ascii="Times New Roman"/>
          <w:b w:val="false"/>
          <w:i w:val="false"/>
          <w:color w:val="000000"/>
          <w:sz w:val="28"/>
        </w:rPr>
        <w:t xml:space="preserve">
                   алынатын өзге де материалдар және осы </w:t>
      </w:r>
      <w:r>
        <w:br/>
      </w:r>
      <w:r>
        <w:rPr>
          <w:rFonts w:ascii="Times New Roman"/>
          <w:b w:val="false"/>
          <w:i w:val="false"/>
          <w:color w:val="000000"/>
          <w:sz w:val="28"/>
        </w:rPr>
        <w:t xml:space="preserve">
                   материалдардан жасалған бұйымдар (қалыпқа </w:t>
      </w:r>
      <w:r>
        <w:br/>
      </w:r>
      <w:r>
        <w:rPr>
          <w:rFonts w:ascii="Times New Roman"/>
          <w:b w:val="false"/>
          <w:i w:val="false"/>
          <w:color w:val="000000"/>
          <w:sz w:val="28"/>
        </w:rPr>
        <w:t xml:space="preserve">
                   келтiру жолымен алынған бұйымдарды қоса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9601.10  - өңделген пiл сүйегi және одан жасалған бұйымдар </w:t>
      </w:r>
      <w:r>
        <w:br/>
      </w:r>
      <w:r>
        <w:rPr>
          <w:rFonts w:ascii="Times New Roman"/>
          <w:b w:val="false"/>
          <w:i w:val="false"/>
          <w:color w:val="000000"/>
          <w:sz w:val="28"/>
        </w:rPr>
        <w:t xml:space="preserve">
          9601.90  - өзгелерi </w:t>
      </w:r>
      <w:r>
        <w:br/>
      </w:r>
      <w:r>
        <w:rPr>
          <w:rFonts w:ascii="Times New Roman"/>
          <w:b w:val="false"/>
          <w:i w:val="false"/>
          <w:color w:val="000000"/>
          <w:sz w:val="28"/>
        </w:rPr>
        <w:t xml:space="preserve">
96.02     9602.00  Кесу үшін жарамды, өсiмдiктен немесе минералдан </w:t>
      </w:r>
      <w:r>
        <w:br/>
      </w:r>
      <w:r>
        <w:rPr>
          <w:rFonts w:ascii="Times New Roman"/>
          <w:b w:val="false"/>
          <w:i w:val="false"/>
          <w:color w:val="000000"/>
          <w:sz w:val="28"/>
        </w:rPr>
        <w:t xml:space="preserve">
                   шыққан өңделген материалдар, және олардан </w:t>
      </w:r>
      <w:r>
        <w:br/>
      </w:r>
      <w:r>
        <w:rPr>
          <w:rFonts w:ascii="Times New Roman"/>
          <w:b w:val="false"/>
          <w:i w:val="false"/>
          <w:color w:val="000000"/>
          <w:sz w:val="28"/>
        </w:rPr>
        <w:t xml:space="preserve">
                   жасалған бұйымдар; балауыздан, cтeapиннан, </w:t>
      </w:r>
      <w:r>
        <w:br/>
      </w:r>
      <w:r>
        <w:rPr>
          <w:rFonts w:ascii="Times New Roman"/>
          <w:b w:val="false"/>
          <w:i w:val="false"/>
          <w:color w:val="000000"/>
          <w:sz w:val="28"/>
        </w:rPr>
        <w:t xml:space="preserve">
                   табиғи шайырлардан немесе табиғи каучуктан </w:t>
      </w:r>
      <w:r>
        <w:br/>
      </w:r>
      <w:r>
        <w:rPr>
          <w:rFonts w:ascii="Times New Roman"/>
          <w:b w:val="false"/>
          <w:i w:val="false"/>
          <w:color w:val="000000"/>
          <w:sz w:val="28"/>
        </w:rPr>
        <w:t xml:space="preserve">
                   немесе модельдi пасталардан жасалған қалыпқа </w:t>
      </w:r>
      <w:r>
        <w:br/>
      </w:r>
      <w:r>
        <w:rPr>
          <w:rFonts w:ascii="Times New Roman"/>
          <w:b w:val="false"/>
          <w:i w:val="false"/>
          <w:color w:val="000000"/>
          <w:sz w:val="28"/>
        </w:rPr>
        <w:t xml:space="preserve">
                   келтiрiлген немесе оюланған бұйымдар, және басқа </w:t>
      </w:r>
      <w:r>
        <w:br/>
      </w:r>
      <w:r>
        <w:rPr>
          <w:rFonts w:ascii="Times New Roman"/>
          <w:b w:val="false"/>
          <w:i w:val="false"/>
          <w:color w:val="000000"/>
          <w:sz w:val="28"/>
        </w:rPr>
        <w:t xml:space="preserve">
                   жерде аталмаған немесе енгiзiлмеген, өзге де </w:t>
      </w:r>
      <w:r>
        <w:br/>
      </w:r>
      <w:r>
        <w:rPr>
          <w:rFonts w:ascii="Times New Roman"/>
          <w:b w:val="false"/>
          <w:i w:val="false"/>
          <w:color w:val="000000"/>
          <w:sz w:val="28"/>
        </w:rPr>
        <w:t xml:space="preserve">
                   қалыпқа келтiрiлген немесе оюланған; өңделген, </w:t>
      </w:r>
      <w:r>
        <w:br/>
      </w:r>
      <w:r>
        <w:rPr>
          <w:rFonts w:ascii="Times New Roman"/>
          <w:b w:val="false"/>
          <w:i w:val="false"/>
          <w:color w:val="000000"/>
          <w:sz w:val="28"/>
        </w:rPr>
        <w:t xml:space="preserve">
                   қатпаған желатин (35.03 тауар позициясының </w:t>
      </w:r>
      <w:r>
        <w:br/>
      </w:r>
      <w:r>
        <w:rPr>
          <w:rFonts w:ascii="Times New Roman"/>
          <w:b w:val="false"/>
          <w:i w:val="false"/>
          <w:color w:val="000000"/>
          <w:sz w:val="28"/>
        </w:rPr>
        <w:t xml:space="preserve">
                   желатиннен басқа) және қатпаған желатиннен </w:t>
      </w:r>
      <w:r>
        <w:br/>
      </w:r>
      <w:r>
        <w:rPr>
          <w:rFonts w:ascii="Times New Roman"/>
          <w:b w:val="false"/>
          <w:i w:val="false"/>
          <w:color w:val="000000"/>
          <w:sz w:val="28"/>
        </w:rPr>
        <w:t xml:space="preserve">
                   жасалған бұйымдар. </w:t>
      </w:r>
      <w:r>
        <w:br/>
      </w:r>
      <w:r>
        <w:rPr>
          <w:rFonts w:ascii="Times New Roman"/>
          <w:b w:val="false"/>
          <w:i w:val="false"/>
          <w:color w:val="000000"/>
          <w:sz w:val="28"/>
        </w:rPr>
        <w:t xml:space="preserve">
96.03              Сыпырғыштар, щеткалар (механизмдердiң, </w:t>
      </w:r>
      <w:r>
        <w:br/>
      </w:r>
      <w:r>
        <w:rPr>
          <w:rFonts w:ascii="Times New Roman"/>
          <w:b w:val="false"/>
          <w:i w:val="false"/>
          <w:color w:val="000000"/>
          <w:sz w:val="28"/>
        </w:rPr>
        <w:t xml:space="preserve">
                   аспаптардың немесе көлiк құралдардың бөлiктерi </w:t>
      </w:r>
      <w:r>
        <w:br/>
      </w:r>
      <w:r>
        <w:rPr>
          <w:rFonts w:ascii="Times New Roman"/>
          <w:b w:val="false"/>
          <w:i w:val="false"/>
          <w:color w:val="000000"/>
          <w:sz w:val="28"/>
        </w:rPr>
        <w:t xml:space="preserve">
                   болып табылатын щеткаларды қоса алғанда), </w:t>
      </w:r>
      <w:r>
        <w:br/>
      </w:r>
      <w:r>
        <w:rPr>
          <w:rFonts w:ascii="Times New Roman"/>
          <w:b w:val="false"/>
          <w:i w:val="false"/>
          <w:color w:val="000000"/>
          <w:sz w:val="28"/>
        </w:rPr>
        <w:t xml:space="preserve">
                   едендi жинауға арналған двигательсіз механикалық </w:t>
      </w:r>
      <w:r>
        <w:br/>
      </w:r>
      <w:r>
        <w:rPr>
          <w:rFonts w:ascii="Times New Roman"/>
          <w:b w:val="false"/>
          <w:i w:val="false"/>
          <w:color w:val="000000"/>
          <w:sz w:val="28"/>
        </w:rPr>
        <w:t xml:space="preserve">
                   қол щеткалары, швабралар және шаңды қағуға </w:t>
      </w:r>
      <w:r>
        <w:br/>
      </w:r>
      <w:r>
        <w:rPr>
          <w:rFonts w:ascii="Times New Roman"/>
          <w:b w:val="false"/>
          <w:i w:val="false"/>
          <w:color w:val="000000"/>
          <w:sz w:val="28"/>
        </w:rPr>
        <w:t xml:space="preserve">
                   арналған қауырсыннан жасалған сыпырғылар; </w:t>
      </w:r>
      <w:r>
        <w:br/>
      </w:r>
      <w:r>
        <w:rPr>
          <w:rFonts w:ascii="Times New Roman"/>
          <w:b w:val="false"/>
          <w:i w:val="false"/>
          <w:color w:val="000000"/>
          <w:sz w:val="28"/>
        </w:rPr>
        <w:t xml:space="preserve">
                   сыпырғыштарды немесе щетка бұйымдарын жасау үшiн </w:t>
      </w:r>
      <w:r>
        <w:br/>
      </w:r>
      <w:r>
        <w:rPr>
          <w:rFonts w:ascii="Times New Roman"/>
          <w:b w:val="false"/>
          <w:i w:val="false"/>
          <w:color w:val="000000"/>
          <w:sz w:val="28"/>
        </w:rPr>
        <w:t xml:space="preserve">
                   дайындалған түйіндер мен будалар; сырлауға </w:t>
      </w:r>
      <w:r>
        <w:br/>
      </w:r>
      <w:r>
        <w:rPr>
          <w:rFonts w:ascii="Times New Roman"/>
          <w:b w:val="false"/>
          <w:i w:val="false"/>
          <w:color w:val="000000"/>
          <w:sz w:val="28"/>
        </w:rPr>
        <w:t xml:space="preserve">
                   арналған жастықшалар мен бiлiкшелер; резеңкелi </w:t>
      </w:r>
      <w:r>
        <w:br/>
      </w:r>
      <w:r>
        <w:rPr>
          <w:rFonts w:ascii="Times New Roman"/>
          <w:b w:val="false"/>
          <w:i w:val="false"/>
          <w:color w:val="000000"/>
          <w:sz w:val="28"/>
        </w:rPr>
        <w:t xml:space="preserve">
                   швабралар (ылғалды алуға арналған резеңкелi </w:t>
      </w:r>
      <w:r>
        <w:br/>
      </w:r>
      <w:r>
        <w:rPr>
          <w:rFonts w:ascii="Times New Roman"/>
          <w:b w:val="false"/>
          <w:i w:val="false"/>
          <w:color w:val="000000"/>
          <w:sz w:val="28"/>
        </w:rPr>
        <w:t xml:space="preserve">
                   бiлiкшелерден басқа):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96-топ </w:t>
      </w:r>
      <w:r>
        <w:br/>
      </w:r>
      <w:r>
        <w:rPr>
          <w:rFonts w:ascii="Times New Roman"/>
          <w:b w:val="false"/>
          <w:i w:val="false"/>
          <w:color w:val="000000"/>
          <w:sz w:val="28"/>
        </w:rPr>
        <w:t xml:space="preserve">
96.03 </w:t>
      </w:r>
      <w:r>
        <w:rPr>
          <w:rFonts w:ascii="Times New Roman"/>
          <w:b w:val="false"/>
          <w:i w:val="false"/>
          <w:color w:val="000000"/>
          <w:vertAlign w:val="subscript"/>
        </w:rPr>
        <w:t xml:space="preserve">2 </w:t>
      </w:r>
      <w:r>
        <w:rPr>
          <w:rFonts w:ascii="Times New Roman"/>
          <w:b w:val="false"/>
          <w:i w:val="false"/>
          <w:color w:val="000000"/>
          <w:sz w:val="28"/>
        </w:rPr>
        <w:t xml:space="preserve">/07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Taуap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9603.10  - шыбықтардан немесе басқа да табиғи </w:t>
      </w:r>
      <w:r>
        <w:br/>
      </w:r>
      <w:r>
        <w:rPr>
          <w:rFonts w:ascii="Times New Roman"/>
          <w:b w:val="false"/>
          <w:i w:val="false"/>
          <w:color w:val="000000"/>
          <w:sz w:val="28"/>
        </w:rPr>
        <w:t xml:space="preserve">
                   материалдардан жасалған, бiрiктiрiп байланған, </w:t>
      </w:r>
      <w:r>
        <w:br/>
      </w:r>
      <w:r>
        <w:rPr>
          <w:rFonts w:ascii="Times New Roman"/>
          <w:b w:val="false"/>
          <w:i w:val="false"/>
          <w:color w:val="000000"/>
          <w:sz w:val="28"/>
        </w:rPr>
        <w:t xml:space="preserve">
                   сабымен немесе сабы жоқ сыпырғыштар мен щеткалар </w:t>
      </w:r>
      <w:r>
        <w:br/>
      </w:r>
      <w:r>
        <w:rPr>
          <w:rFonts w:ascii="Times New Roman"/>
          <w:b w:val="false"/>
          <w:i w:val="false"/>
          <w:color w:val="000000"/>
          <w:sz w:val="28"/>
        </w:rPr>
        <w:t xml:space="preserve">
                   - мынадай тіс щеткалары, қырынуға арналған </w:t>
      </w:r>
      <w:r>
        <w:br/>
      </w:r>
      <w:r>
        <w:rPr>
          <w:rFonts w:ascii="Times New Roman"/>
          <w:b w:val="false"/>
          <w:i w:val="false"/>
          <w:color w:val="000000"/>
          <w:sz w:val="28"/>
        </w:rPr>
        <w:t xml:space="preserve">
                   жаққыштар, шашқа арналған щеткалар, тырнаққа </w:t>
      </w:r>
      <w:r>
        <w:br/>
      </w:r>
      <w:r>
        <w:rPr>
          <w:rFonts w:ascii="Times New Roman"/>
          <w:b w:val="false"/>
          <w:i w:val="false"/>
          <w:color w:val="000000"/>
          <w:sz w:val="28"/>
        </w:rPr>
        <w:t xml:space="preserve">
                   арналған щеткалар, кiрпiкке арналған щеткалар </w:t>
      </w:r>
      <w:r>
        <w:br/>
      </w:r>
      <w:r>
        <w:rPr>
          <w:rFonts w:ascii="Times New Roman"/>
          <w:b w:val="false"/>
          <w:i w:val="false"/>
          <w:color w:val="000000"/>
          <w:sz w:val="28"/>
        </w:rPr>
        <w:t xml:space="preserve">
                   және соның iшiнде құралдардың (аспаптардың) </w:t>
      </w:r>
      <w:r>
        <w:br/>
      </w:r>
      <w:r>
        <w:rPr>
          <w:rFonts w:ascii="Times New Roman"/>
          <w:b w:val="false"/>
          <w:i w:val="false"/>
          <w:color w:val="000000"/>
          <w:sz w:val="28"/>
        </w:rPr>
        <w:t xml:space="preserve">
                   бөлiктерi болып табылатын, жеке пайдаланыстағы </w:t>
      </w:r>
      <w:r>
        <w:br/>
      </w:r>
      <w:r>
        <w:rPr>
          <w:rFonts w:ascii="Times New Roman"/>
          <w:b w:val="false"/>
          <w:i w:val="false"/>
          <w:color w:val="000000"/>
          <w:sz w:val="28"/>
        </w:rPr>
        <w:t xml:space="preserve">
                   өзге де щеткалар: </w:t>
      </w:r>
      <w:r>
        <w:br/>
      </w:r>
      <w:r>
        <w:rPr>
          <w:rFonts w:ascii="Times New Roman"/>
          <w:b w:val="false"/>
          <w:i w:val="false"/>
          <w:color w:val="000000"/>
          <w:sz w:val="28"/>
        </w:rPr>
        <w:t xml:space="preserve">
          9603.21  - тiс протездерiне арналған щеткаларды қоса </w:t>
      </w:r>
      <w:r>
        <w:br/>
      </w:r>
      <w:r>
        <w:rPr>
          <w:rFonts w:ascii="Times New Roman"/>
          <w:b w:val="false"/>
          <w:i w:val="false"/>
          <w:color w:val="000000"/>
          <w:sz w:val="28"/>
        </w:rPr>
        <w:t xml:space="preserve">
                   алғанда, тiк щеткалары </w:t>
      </w:r>
      <w:r>
        <w:br/>
      </w:r>
      <w:r>
        <w:rPr>
          <w:rFonts w:ascii="Times New Roman"/>
          <w:b w:val="false"/>
          <w:i w:val="false"/>
          <w:color w:val="000000"/>
          <w:sz w:val="28"/>
        </w:rPr>
        <w:t xml:space="preserve">
          9603.29  -- өзгелерi </w:t>
      </w:r>
      <w:r>
        <w:br/>
      </w:r>
      <w:r>
        <w:rPr>
          <w:rFonts w:ascii="Times New Roman"/>
          <w:b w:val="false"/>
          <w:i w:val="false"/>
          <w:color w:val="000000"/>
          <w:sz w:val="28"/>
        </w:rPr>
        <w:t xml:space="preserve">
          9603.30  - безендiру қылқаламдары, жазуға арналған </w:t>
      </w:r>
      <w:r>
        <w:br/>
      </w:r>
      <w:r>
        <w:rPr>
          <w:rFonts w:ascii="Times New Roman"/>
          <w:b w:val="false"/>
          <w:i w:val="false"/>
          <w:color w:val="000000"/>
          <w:sz w:val="28"/>
        </w:rPr>
        <w:t xml:space="preserve">
                   қылқаламдар және косметиканы жағуға арналған өзге </w:t>
      </w:r>
      <w:r>
        <w:br/>
      </w:r>
      <w:r>
        <w:rPr>
          <w:rFonts w:ascii="Times New Roman"/>
          <w:b w:val="false"/>
          <w:i w:val="false"/>
          <w:color w:val="000000"/>
          <w:sz w:val="28"/>
        </w:rPr>
        <w:t xml:space="preserve">
                   де қылқаламдар </w:t>
      </w:r>
      <w:r>
        <w:br/>
      </w:r>
      <w:r>
        <w:rPr>
          <w:rFonts w:ascii="Times New Roman"/>
          <w:b w:val="false"/>
          <w:i w:val="false"/>
          <w:color w:val="000000"/>
          <w:sz w:val="28"/>
        </w:rPr>
        <w:t xml:space="preserve">
          9603.40  - бояуларды, темперлердi, лактарды жағуға </w:t>
      </w:r>
      <w:r>
        <w:br/>
      </w:r>
      <w:r>
        <w:rPr>
          <w:rFonts w:ascii="Times New Roman"/>
          <w:b w:val="false"/>
          <w:i w:val="false"/>
          <w:color w:val="000000"/>
          <w:sz w:val="28"/>
        </w:rPr>
        <w:t xml:space="preserve">
                   арналған қылқаламдар немесе ұқсас қылқаламдар </w:t>
      </w:r>
      <w:r>
        <w:br/>
      </w:r>
      <w:r>
        <w:rPr>
          <w:rFonts w:ascii="Times New Roman"/>
          <w:b w:val="false"/>
          <w:i w:val="false"/>
          <w:color w:val="000000"/>
          <w:sz w:val="28"/>
        </w:rPr>
        <w:t xml:space="preserve">
                   (9603.30 субпозициясында көрсетiлгендерден </w:t>
      </w:r>
      <w:r>
        <w:br/>
      </w:r>
      <w:r>
        <w:rPr>
          <w:rFonts w:ascii="Times New Roman"/>
          <w:b w:val="false"/>
          <w:i w:val="false"/>
          <w:color w:val="000000"/>
          <w:sz w:val="28"/>
        </w:rPr>
        <w:t xml:space="preserve">
                   басқа); бояуға арналған малярлы жастықшалар мен </w:t>
      </w:r>
      <w:r>
        <w:br/>
      </w:r>
      <w:r>
        <w:rPr>
          <w:rFonts w:ascii="Times New Roman"/>
          <w:b w:val="false"/>
          <w:i w:val="false"/>
          <w:color w:val="000000"/>
          <w:sz w:val="28"/>
        </w:rPr>
        <w:t xml:space="preserve">
                   валиктар </w:t>
      </w:r>
      <w:r>
        <w:br/>
      </w:r>
      <w:r>
        <w:rPr>
          <w:rFonts w:ascii="Times New Roman"/>
          <w:b w:val="false"/>
          <w:i w:val="false"/>
          <w:color w:val="000000"/>
          <w:sz w:val="28"/>
        </w:rPr>
        <w:t xml:space="preserve">
          9603.50  - механизмнiң, аспаптардың немесе көлiк </w:t>
      </w:r>
      <w:r>
        <w:br/>
      </w:r>
      <w:r>
        <w:rPr>
          <w:rFonts w:ascii="Times New Roman"/>
          <w:b w:val="false"/>
          <w:i w:val="false"/>
          <w:color w:val="000000"/>
          <w:sz w:val="28"/>
        </w:rPr>
        <w:t xml:space="preserve">
                   құралдардың бөлiктерi болып табылатын щеткалар,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9603.60  - өзгелерi </w:t>
      </w:r>
      <w:r>
        <w:br/>
      </w:r>
      <w:r>
        <w:rPr>
          <w:rFonts w:ascii="Times New Roman"/>
          <w:b w:val="false"/>
          <w:i w:val="false"/>
          <w:color w:val="000000"/>
          <w:sz w:val="28"/>
        </w:rPr>
        <w:t xml:space="preserve">
96.04     9604.00  Елеуіштер мен қол електерi. </w:t>
      </w:r>
      <w:r>
        <w:br/>
      </w:r>
      <w:r>
        <w:rPr>
          <w:rFonts w:ascii="Times New Roman"/>
          <w:b w:val="false"/>
          <w:i w:val="false"/>
          <w:color w:val="000000"/>
          <w:sz w:val="28"/>
        </w:rPr>
        <w:t xml:space="preserve">
96.05     9605.00  Жеке гигиена үшiн пайдаланылатын тiгуге немесе </w:t>
      </w:r>
      <w:r>
        <w:br/>
      </w:r>
      <w:r>
        <w:rPr>
          <w:rFonts w:ascii="Times New Roman"/>
          <w:b w:val="false"/>
          <w:i w:val="false"/>
          <w:color w:val="000000"/>
          <w:sz w:val="28"/>
        </w:rPr>
        <w:t xml:space="preserve">
                   киімдер мен аяқ-киiмдердi тазалауға арналған жол </w:t>
      </w:r>
      <w:r>
        <w:br/>
      </w:r>
      <w:r>
        <w:rPr>
          <w:rFonts w:ascii="Times New Roman"/>
          <w:b w:val="false"/>
          <w:i w:val="false"/>
          <w:color w:val="000000"/>
          <w:sz w:val="28"/>
        </w:rPr>
        <w:t xml:space="preserve">
                   жиынтықтары. </w:t>
      </w:r>
      <w:r>
        <w:br/>
      </w:r>
      <w:r>
        <w:rPr>
          <w:rFonts w:ascii="Times New Roman"/>
          <w:b w:val="false"/>
          <w:i w:val="false"/>
          <w:color w:val="000000"/>
          <w:sz w:val="28"/>
        </w:rPr>
        <w:t xml:space="preserve">
96.06              Түймелер, батырмалар, түймелеу-iлмектерi, </w:t>
      </w:r>
      <w:r>
        <w:br/>
      </w:r>
      <w:r>
        <w:rPr>
          <w:rFonts w:ascii="Times New Roman"/>
          <w:b w:val="false"/>
          <w:i w:val="false"/>
          <w:color w:val="000000"/>
          <w:sz w:val="28"/>
        </w:rPr>
        <w:t xml:space="preserve">
                   түймелеуге арналған қалыптар және осы </w:t>
      </w:r>
      <w:r>
        <w:br/>
      </w:r>
      <w:r>
        <w:rPr>
          <w:rFonts w:ascii="Times New Roman"/>
          <w:b w:val="false"/>
          <w:i w:val="false"/>
          <w:color w:val="000000"/>
          <w:sz w:val="28"/>
        </w:rPr>
        <w:t xml:space="preserve">
                   бұйымдардың өзге де бөлiктepi; түймелерге </w:t>
      </w:r>
      <w:r>
        <w:br/>
      </w:r>
      <w:r>
        <w:rPr>
          <w:rFonts w:ascii="Times New Roman"/>
          <w:b w:val="false"/>
          <w:i w:val="false"/>
          <w:color w:val="000000"/>
          <w:sz w:val="28"/>
        </w:rPr>
        <w:t xml:space="preserve">
                   арналған дайындамалар: </w:t>
      </w:r>
      <w:r>
        <w:br/>
      </w:r>
      <w:r>
        <w:rPr>
          <w:rFonts w:ascii="Times New Roman"/>
          <w:b w:val="false"/>
          <w:i w:val="false"/>
          <w:color w:val="000000"/>
          <w:sz w:val="28"/>
        </w:rPr>
        <w:t xml:space="preserve">
          9606.10  - батырмалар, түймелеу-iлмектерi және олардың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 түймелер: </w:t>
      </w:r>
      <w:r>
        <w:br/>
      </w:r>
      <w:r>
        <w:rPr>
          <w:rFonts w:ascii="Times New Roman"/>
          <w:b w:val="false"/>
          <w:i w:val="false"/>
          <w:color w:val="000000"/>
          <w:sz w:val="28"/>
        </w:rPr>
        <w:t xml:space="preserve">
          9606.21  -- тоқыма жабындысы жоқ, пластмассадан </w:t>
      </w:r>
      <w:r>
        <w:br/>
      </w:r>
      <w:r>
        <w:rPr>
          <w:rFonts w:ascii="Times New Roman"/>
          <w:b w:val="false"/>
          <w:i w:val="false"/>
          <w:color w:val="000000"/>
          <w:sz w:val="28"/>
        </w:rPr>
        <w:t xml:space="preserve">
          9606.22  -- тоқыма жабындысы жоқ, қымбат бағалы емес </w:t>
      </w:r>
      <w:r>
        <w:br/>
      </w:r>
      <w:r>
        <w:rPr>
          <w:rFonts w:ascii="Times New Roman"/>
          <w:b w:val="false"/>
          <w:i w:val="false"/>
          <w:color w:val="000000"/>
          <w:sz w:val="28"/>
        </w:rPr>
        <w:t xml:space="preserve">
                   металдан жасалған </w:t>
      </w:r>
      <w:r>
        <w:br/>
      </w:r>
      <w:r>
        <w:rPr>
          <w:rFonts w:ascii="Times New Roman"/>
          <w:b w:val="false"/>
          <w:i w:val="false"/>
          <w:color w:val="000000"/>
          <w:sz w:val="28"/>
        </w:rPr>
        <w:t xml:space="preserve">
          9606.29  -- өзгелерi </w:t>
      </w:r>
      <w:r>
        <w:br/>
      </w:r>
      <w:r>
        <w:rPr>
          <w:rFonts w:ascii="Times New Roman"/>
          <w:b w:val="false"/>
          <w:i w:val="false"/>
          <w:color w:val="000000"/>
          <w:sz w:val="28"/>
        </w:rPr>
        <w:t xml:space="preserve">
          9606.30  - түймелерге арналған қалыптар және түймелердiң </w:t>
      </w:r>
      <w:r>
        <w:br/>
      </w:r>
      <w:r>
        <w:rPr>
          <w:rFonts w:ascii="Times New Roman"/>
          <w:b w:val="false"/>
          <w:i w:val="false"/>
          <w:color w:val="000000"/>
          <w:sz w:val="28"/>
        </w:rPr>
        <w:t xml:space="preserve">
                   өзге де бөлiктерi; түймелерге арналған </w:t>
      </w:r>
      <w:r>
        <w:br/>
      </w:r>
      <w:r>
        <w:rPr>
          <w:rFonts w:ascii="Times New Roman"/>
          <w:b w:val="false"/>
          <w:i w:val="false"/>
          <w:color w:val="000000"/>
          <w:sz w:val="28"/>
        </w:rPr>
        <w:t xml:space="preserve">
                   дайындамалар </w:t>
      </w:r>
      <w:r>
        <w:br/>
      </w:r>
      <w:r>
        <w:rPr>
          <w:rFonts w:ascii="Times New Roman"/>
          <w:b w:val="false"/>
          <w:i w:val="false"/>
          <w:color w:val="000000"/>
          <w:sz w:val="28"/>
        </w:rPr>
        <w:t xml:space="preserve">
96.07              "Сыдырма" түймелерi мен олардың бөлiктерi: </w:t>
      </w:r>
      <w:r>
        <w:br/>
      </w:r>
      <w:r>
        <w:rPr>
          <w:rFonts w:ascii="Times New Roman"/>
          <w:b w:val="false"/>
          <w:i w:val="false"/>
          <w:color w:val="000000"/>
          <w:sz w:val="28"/>
        </w:rPr>
        <w:t xml:space="preserve">
                   - сыдырма түймелерi: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96-топ </w:t>
      </w:r>
      <w:r>
        <w:br/>
      </w:r>
      <w:r>
        <w:rPr>
          <w:rFonts w:ascii="Times New Roman"/>
          <w:b w:val="false"/>
          <w:i w:val="false"/>
          <w:color w:val="000000"/>
          <w:sz w:val="28"/>
        </w:rPr>
        <w:t xml:space="preserve">
96.07 </w:t>
      </w:r>
      <w:r>
        <w:rPr>
          <w:rFonts w:ascii="Times New Roman"/>
          <w:b w:val="false"/>
          <w:i w:val="false"/>
          <w:color w:val="000000"/>
          <w:vertAlign w:val="subscript"/>
        </w:rPr>
        <w:t xml:space="preserve">2 </w:t>
      </w:r>
      <w:r>
        <w:rPr>
          <w:rFonts w:ascii="Times New Roman"/>
          <w:b w:val="false"/>
          <w:i w:val="false"/>
          <w:color w:val="000000"/>
          <w:sz w:val="28"/>
        </w:rPr>
        <w:t xml:space="preserve">/10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9607.11  -- қымбат бағалы емес металдардан жасалған </w:t>
      </w:r>
      <w:r>
        <w:br/>
      </w:r>
      <w:r>
        <w:rPr>
          <w:rFonts w:ascii="Times New Roman"/>
          <w:b w:val="false"/>
          <w:i w:val="false"/>
          <w:color w:val="000000"/>
          <w:sz w:val="28"/>
        </w:rPr>
        <w:t xml:space="preserve">
                   тiстерi бар </w:t>
      </w:r>
      <w:r>
        <w:br/>
      </w:r>
      <w:r>
        <w:rPr>
          <w:rFonts w:ascii="Times New Roman"/>
          <w:b w:val="false"/>
          <w:i w:val="false"/>
          <w:color w:val="000000"/>
          <w:sz w:val="28"/>
        </w:rPr>
        <w:t xml:space="preserve">
          9607.19  -- өзгелерi </w:t>
      </w:r>
      <w:r>
        <w:br/>
      </w:r>
      <w:r>
        <w:rPr>
          <w:rFonts w:ascii="Times New Roman"/>
          <w:b w:val="false"/>
          <w:i w:val="false"/>
          <w:color w:val="000000"/>
          <w:sz w:val="28"/>
        </w:rPr>
        <w:t xml:space="preserve">
          9607.20  - бөлiктер </w:t>
      </w:r>
      <w:r>
        <w:br/>
      </w:r>
      <w:r>
        <w:rPr>
          <w:rFonts w:ascii="Times New Roman"/>
          <w:b w:val="false"/>
          <w:i w:val="false"/>
          <w:color w:val="000000"/>
          <w:sz w:val="28"/>
        </w:rPr>
        <w:t xml:space="preserve">
96.08              Шариктi қаламсаптар; фетрден және кеуектiлiк </w:t>
      </w:r>
      <w:r>
        <w:br/>
      </w:r>
      <w:r>
        <w:rPr>
          <w:rFonts w:ascii="Times New Roman"/>
          <w:b w:val="false"/>
          <w:i w:val="false"/>
          <w:color w:val="000000"/>
          <w:sz w:val="28"/>
        </w:rPr>
        <w:t xml:space="preserve">
                   материалдардан жасалған ұшы бар қаламсаптар мен </w:t>
      </w:r>
      <w:r>
        <w:br/>
      </w:r>
      <w:r>
        <w:rPr>
          <w:rFonts w:ascii="Times New Roman"/>
          <w:b w:val="false"/>
          <w:i w:val="false"/>
          <w:color w:val="000000"/>
          <w:sz w:val="28"/>
        </w:rPr>
        <w:t xml:space="preserve">
                   маркерлер; сия қаламсаптары, стилографтар мен </w:t>
      </w:r>
      <w:r>
        <w:br/>
      </w:r>
      <w:r>
        <w:rPr>
          <w:rFonts w:ascii="Times New Roman"/>
          <w:b w:val="false"/>
          <w:i w:val="false"/>
          <w:color w:val="000000"/>
          <w:sz w:val="28"/>
        </w:rPr>
        <w:t xml:space="preserve">
                   өзге де қаламсаптар; көшiргiш қауырсындары; </w:t>
      </w:r>
      <w:r>
        <w:br/>
      </w:r>
      <w:r>
        <w:rPr>
          <w:rFonts w:ascii="Times New Roman"/>
          <w:b w:val="false"/>
          <w:i w:val="false"/>
          <w:color w:val="000000"/>
          <w:sz w:val="28"/>
        </w:rPr>
        <w:t xml:space="preserve">
                   итеретiн немесе сырғыйтын стерженi бар қаламдар; </w:t>
      </w:r>
      <w:r>
        <w:br/>
      </w:r>
      <w:r>
        <w:rPr>
          <w:rFonts w:ascii="Times New Roman"/>
          <w:b w:val="false"/>
          <w:i w:val="false"/>
          <w:color w:val="000000"/>
          <w:sz w:val="28"/>
        </w:rPr>
        <w:t xml:space="preserve">
                   қауырсындарға арналған ұстағыштар; 96.09 тауар </w:t>
      </w:r>
      <w:r>
        <w:br/>
      </w:r>
      <w:r>
        <w:rPr>
          <w:rFonts w:ascii="Times New Roman"/>
          <w:b w:val="false"/>
          <w:i w:val="false"/>
          <w:color w:val="000000"/>
          <w:sz w:val="28"/>
        </w:rPr>
        <w:t xml:space="preserve">
                   позициясының бұйымдардан басқа, жоғарыда </w:t>
      </w:r>
      <w:r>
        <w:br/>
      </w:r>
      <w:r>
        <w:rPr>
          <w:rFonts w:ascii="Times New Roman"/>
          <w:b w:val="false"/>
          <w:i w:val="false"/>
          <w:color w:val="000000"/>
          <w:sz w:val="28"/>
        </w:rPr>
        <w:t xml:space="preserve">
                   айтылған бұйымдардың бөлiктерi (қақпақтарын </w:t>
      </w:r>
      <w:r>
        <w:br/>
      </w:r>
      <w:r>
        <w:rPr>
          <w:rFonts w:ascii="Times New Roman"/>
          <w:b w:val="false"/>
          <w:i w:val="false"/>
          <w:color w:val="000000"/>
          <w:sz w:val="28"/>
        </w:rPr>
        <w:t xml:space="preserve">
                   және қысқыштарын қоса алғанда): </w:t>
      </w:r>
      <w:r>
        <w:br/>
      </w:r>
      <w:r>
        <w:rPr>
          <w:rFonts w:ascii="Times New Roman"/>
          <w:b w:val="false"/>
          <w:i w:val="false"/>
          <w:color w:val="000000"/>
          <w:sz w:val="28"/>
        </w:rPr>
        <w:t xml:space="preserve">
          9608.10  - шариктi қаламсаптар </w:t>
      </w:r>
      <w:r>
        <w:br/>
      </w:r>
      <w:r>
        <w:rPr>
          <w:rFonts w:ascii="Times New Roman"/>
          <w:b w:val="false"/>
          <w:i w:val="false"/>
          <w:color w:val="000000"/>
          <w:sz w:val="28"/>
        </w:rPr>
        <w:t xml:space="preserve">
          9608.20  - фетрден және өзге де кеуектiлiк материалдардан </w:t>
      </w:r>
      <w:r>
        <w:br/>
      </w:r>
      <w:r>
        <w:rPr>
          <w:rFonts w:ascii="Times New Roman"/>
          <w:b w:val="false"/>
          <w:i w:val="false"/>
          <w:color w:val="000000"/>
          <w:sz w:val="28"/>
        </w:rPr>
        <w:t xml:space="preserve">
                   жасалған ұшы бар қаламсаптар мен маркерлер </w:t>
      </w:r>
      <w:r>
        <w:br/>
      </w:r>
      <w:r>
        <w:rPr>
          <w:rFonts w:ascii="Times New Roman"/>
          <w:b w:val="false"/>
          <w:i w:val="false"/>
          <w:color w:val="000000"/>
          <w:sz w:val="28"/>
        </w:rPr>
        <w:t xml:space="preserve">
                   - мынадай сия қаламсаптар, стилографтар және </w:t>
      </w:r>
      <w:r>
        <w:br/>
      </w:r>
      <w:r>
        <w:rPr>
          <w:rFonts w:ascii="Times New Roman"/>
          <w:b w:val="false"/>
          <w:i w:val="false"/>
          <w:color w:val="000000"/>
          <w:sz w:val="28"/>
        </w:rPr>
        <w:t xml:space="preserve">
                   өзге де қаламсаптар: </w:t>
      </w:r>
      <w:r>
        <w:br/>
      </w:r>
      <w:r>
        <w:rPr>
          <w:rFonts w:ascii="Times New Roman"/>
          <w:b w:val="false"/>
          <w:i w:val="false"/>
          <w:color w:val="000000"/>
          <w:sz w:val="28"/>
        </w:rPr>
        <w:t xml:space="preserve">
          9608.31  -- тушқа арналған сызу қаламсаптары </w:t>
      </w:r>
      <w:r>
        <w:br/>
      </w:r>
      <w:r>
        <w:rPr>
          <w:rFonts w:ascii="Times New Roman"/>
          <w:b w:val="false"/>
          <w:i w:val="false"/>
          <w:color w:val="000000"/>
          <w:sz w:val="28"/>
        </w:rPr>
        <w:t xml:space="preserve">
          9608.39  -- өзгелерi </w:t>
      </w:r>
      <w:r>
        <w:br/>
      </w:r>
      <w:r>
        <w:rPr>
          <w:rFonts w:ascii="Times New Roman"/>
          <w:b w:val="false"/>
          <w:i w:val="false"/>
          <w:color w:val="000000"/>
          <w:sz w:val="28"/>
        </w:rPr>
        <w:t xml:space="preserve">
          9608.40  - итеретiн немесе сырғыйтын стерженi бap қаламдар </w:t>
      </w:r>
      <w:r>
        <w:br/>
      </w:r>
      <w:r>
        <w:rPr>
          <w:rFonts w:ascii="Times New Roman"/>
          <w:b w:val="false"/>
          <w:i w:val="false"/>
          <w:color w:val="000000"/>
          <w:sz w:val="28"/>
        </w:rPr>
        <w:t xml:space="preserve">
          9608.50  - бiр немесе одан да көп бұйымдардан тұратын, </w:t>
      </w:r>
      <w:r>
        <w:br/>
      </w:r>
      <w:r>
        <w:rPr>
          <w:rFonts w:ascii="Times New Roman"/>
          <w:b w:val="false"/>
          <w:i w:val="false"/>
          <w:color w:val="000000"/>
          <w:sz w:val="28"/>
        </w:rPr>
        <w:t xml:space="preserve">
                   жоғарыда келтiрiлген субпозицияларда көрсетiлген </w:t>
      </w:r>
      <w:r>
        <w:br/>
      </w:r>
      <w:r>
        <w:rPr>
          <w:rFonts w:ascii="Times New Roman"/>
          <w:b w:val="false"/>
          <w:i w:val="false"/>
          <w:color w:val="000000"/>
          <w:sz w:val="28"/>
        </w:rPr>
        <w:t xml:space="preserve">
                   пiшiндер </w:t>
      </w:r>
      <w:r>
        <w:br/>
      </w:r>
      <w:r>
        <w:rPr>
          <w:rFonts w:ascii="Times New Roman"/>
          <w:b w:val="false"/>
          <w:i w:val="false"/>
          <w:color w:val="000000"/>
          <w:sz w:val="28"/>
        </w:rPr>
        <w:t xml:space="preserve">
          9608.60  - шариктi қаламсаптарға арналған, шариктi ұшынан </w:t>
      </w:r>
      <w:r>
        <w:br/>
      </w:r>
      <w:r>
        <w:rPr>
          <w:rFonts w:ascii="Times New Roman"/>
          <w:b w:val="false"/>
          <w:i w:val="false"/>
          <w:color w:val="000000"/>
          <w:sz w:val="28"/>
        </w:rPr>
        <w:t xml:space="preserve">
                   және сия балоннан тұратын стержендер </w:t>
      </w:r>
      <w:r>
        <w:br/>
      </w:r>
      <w:r>
        <w:rPr>
          <w:rFonts w:ascii="Times New Roman"/>
          <w:b w:val="false"/>
          <w:i w:val="false"/>
          <w:color w:val="000000"/>
          <w:sz w:val="28"/>
        </w:rPr>
        <w:t xml:space="preserve">
          9608.91  -- қаламсаптарға арналған қауырсындар және </w:t>
      </w:r>
      <w:r>
        <w:br/>
      </w:r>
      <w:r>
        <w:rPr>
          <w:rFonts w:ascii="Times New Roman"/>
          <w:b w:val="false"/>
          <w:i w:val="false"/>
          <w:color w:val="000000"/>
          <w:sz w:val="28"/>
        </w:rPr>
        <w:t xml:space="preserve">
                   қауырсынды саптамалар </w:t>
      </w:r>
      <w:r>
        <w:br/>
      </w:r>
      <w:r>
        <w:rPr>
          <w:rFonts w:ascii="Times New Roman"/>
          <w:b w:val="false"/>
          <w:i w:val="false"/>
          <w:color w:val="000000"/>
          <w:sz w:val="28"/>
        </w:rPr>
        <w:t xml:space="preserve">
          9608.99  - өзгелері </w:t>
      </w:r>
      <w:r>
        <w:br/>
      </w:r>
      <w:r>
        <w:rPr>
          <w:rFonts w:ascii="Times New Roman"/>
          <w:b w:val="false"/>
          <w:i w:val="false"/>
          <w:color w:val="000000"/>
          <w:sz w:val="28"/>
        </w:rPr>
        <w:t xml:space="preserve">
96.09              Жай қаламдар (96.08 тауар позициясында </w:t>
      </w:r>
      <w:r>
        <w:br/>
      </w:r>
      <w:r>
        <w:rPr>
          <w:rFonts w:ascii="Times New Roman"/>
          <w:b w:val="false"/>
          <w:i w:val="false"/>
          <w:color w:val="000000"/>
          <w:sz w:val="28"/>
        </w:rPr>
        <w:t xml:space="preserve">
                   көрсетiлгендерден басқа), түрлi-түстi қаламдар, </w:t>
      </w:r>
      <w:r>
        <w:br/>
      </w:r>
      <w:r>
        <w:rPr>
          <w:rFonts w:ascii="Times New Roman"/>
          <w:b w:val="false"/>
          <w:i w:val="false"/>
          <w:color w:val="000000"/>
          <w:sz w:val="28"/>
        </w:rPr>
        <w:t xml:space="preserve">
                   қаламдардың грифельдерi, пастелдер, көмiр </w:t>
      </w:r>
      <w:r>
        <w:br/>
      </w:r>
      <w:r>
        <w:rPr>
          <w:rFonts w:ascii="Times New Roman"/>
          <w:b w:val="false"/>
          <w:i w:val="false"/>
          <w:color w:val="000000"/>
          <w:sz w:val="28"/>
        </w:rPr>
        <w:t xml:space="preserve">
                   қаламдары, жазуға немесе сурет салуға арналған </w:t>
      </w:r>
      <w:r>
        <w:br/>
      </w:r>
      <w:r>
        <w:rPr>
          <w:rFonts w:ascii="Times New Roman"/>
          <w:b w:val="false"/>
          <w:i w:val="false"/>
          <w:color w:val="000000"/>
          <w:sz w:val="28"/>
        </w:rPr>
        <w:t xml:space="preserve">
                   борлар және тiгiншiлерге арналған борлар: </w:t>
      </w:r>
      <w:r>
        <w:br/>
      </w:r>
      <w:r>
        <w:rPr>
          <w:rFonts w:ascii="Times New Roman"/>
          <w:b w:val="false"/>
          <w:i w:val="false"/>
          <w:color w:val="000000"/>
          <w:sz w:val="28"/>
        </w:rPr>
        <w:t xml:space="preserve">
          9609.10  - қатты қабықтағы грифельдерi бар, жай және </w:t>
      </w:r>
      <w:r>
        <w:br/>
      </w:r>
      <w:r>
        <w:rPr>
          <w:rFonts w:ascii="Times New Roman"/>
          <w:b w:val="false"/>
          <w:i w:val="false"/>
          <w:color w:val="000000"/>
          <w:sz w:val="28"/>
        </w:rPr>
        <w:t xml:space="preserve">
                   түрлi-түстi қаламдар </w:t>
      </w:r>
      <w:r>
        <w:br/>
      </w:r>
      <w:r>
        <w:rPr>
          <w:rFonts w:ascii="Times New Roman"/>
          <w:b w:val="false"/>
          <w:i w:val="false"/>
          <w:color w:val="000000"/>
          <w:sz w:val="28"/>
        </w:rPr>
        <w:t xml:space="preserve">
          9609.20  - қара немесе түрлi-түстi, қаламдардың </w:t>
      </w:r>
      <w:r>
        <w:br/>
      </w:r>
      <w:r>
        <w:rPr>
          <w:rFonts w:ascii="Times New Roman"/>
          <w:b w:val="false"/>
          <w:i w:val="false"/>
          <w:color w:val="000000"/>
          <w:sz w:val="28"/>
        </w:rPr>
        <w:t xml:space="preserve">
                   грифельдерi </w:t>
      </w:r>
      <w:r>
        <w:br/>
      </w:r>
      <w:r>
        <w:rPr>
          <w:rFonts w:ascii="Times New Roman"/>
          <w:b w:val="false"/>
          <w:i w:val="false"/>
          <w:color w:val="000000"/>
          <w:sz w:val="28"/>
        </w:rPr>
        <w:t xml:space="preserve">
          9609.90  - өзгелерi </w:t>
      </w:r>
      <w:r>
        <w:br/>
      </w:r>
      <w:r>
        <w:rPr>
          <w:rFonts w:ascii="Times New Roman"/>
          <w:b w:val="false"/>
          <w:i w:val="false"/>
          <w:color w:val="000000"/>
          <w:sz w:val="28"/>
        </w:rPr>
        <w:t xml:space="preserve">
96.10     9610.00  Рамадағы немесе рамасыз, жазуға немесе сурет </w:t>
      </w:r>
      <w:r>
        <w:br/>
      </w:r>
      <w:r>
        <w:rPr>
          <w:rFonts w:ascii="Times New Roman"/>
          <w:b w:val="false"/>
          <w:i w:val="false"/>
          <w:color w:val="000000"/>
          <w:sz w:val="28"/>
        </w:rPr>
        <w:t xml:space="preserve">
                   салуға арналған грифельмен жазатын тақта. </w:t>
      </w:r>
    </w:p>
    <w:p>
      <w:pPr>
        <w:spacing w:after="0"/>
        <w:ind w:left="0"/>
        <w:jc w:val="both"/>
      </w:pPr>
      <w:r>
        <w:rPr>
          <w:rFonts w:ascii="Times New Roman"/>
          <w:b w:val="false"/>
          <w:i w:val="false"/>
          <w:color w:val="000000"/>
          <w:sz w:val="28"/>
        </w:rPr>
        <w:t xml:space="preserve">ХІХ-тарау </w:t>
      </w:r>
      <w:r>
        <w:br/>
      </w:r>
      <w:r>
        <w:rPr>
          <w:rFonts w:ascii="Times New Roman"/>
          <w:b w:val="false"/>
          <w:i w:val="false"/>
          <w:color w:val="000000"/>
          <w:sz w:val="28"/>
        </w:rPr>
        <w:t xml:space="preserve">
96-топ </w:t>
      </w:r>
      <w:r>
        <w:br/>
      </w:r>
      <w:r>
        <w:rPr>
          <w:rFonts w:ascii="Times New Roman"/>
          <w:b w:val="false"/>
          <w:i w:val="false"/>
          <w:color w:val="000000"/>
          <w:sz w:val="28"/>
        </w:rPr>
        <w:t xml:space="preserve">
96.11/15 </w:t>
      </w:r>
    </w:p>
    <w:p>
      <w:pPr>
        <w:spacing w:after="0"/>
        <w:ind w:left="0"/>
        <w:jc w:val="both"/>
      </w:pPr>
      <w:r>
        <w:rPr>
          <w:rFonts w:ascii="Times New Roman"/>
          <w:b w:val="false"/>
          <w:i w:val="false"/>
          <w:color w:val="000000"/>
          <w:sz w:val="28"/>
        </w:rPr>
        <w:t xml:space="preserve">Тауар     YЖ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96.11     9611.00  Күндердi белгiлеуге, белгi қоюға немесе </w:t>
      </w:r>
      <w:r>
        <w:br/>
      </w:r>
      <w:r>
        <w:rPr>
          <w:rFonts w:ascii="Times New Roman"/>
          <w:b w:val="false"/>
          <w:i w:val="false"/>
          <w:color w:val="000000"/>
          <w:sz w:val="28"/>
        </w:rPr>
        <w:t xml:space="preserve">
                   нөмiрлеуге арналған мөрлер, және қол жұмыстарына </w:t>
      </w:r>
      <w:r>
        <w:br/>
      </w:r>
      <w:r>
        <w:rPr>
          <w:rFonts w:ascii="Times New Roman"/>
          <w:b w:val="false"/>
          <w:i w:val="false"/>
          <w:color w:val="000000"/>
          <w:sz w:val="28"/>
        </w:rPr>
        <w:t xml:space="preserve">
                   арналған, ұқсас құрылғылар (басуға немесе </w:t>
      </w:r>
      <w:r>
        <w:br/>
      </w:r>
      <w:r>
        <w:rPr>
          <w:rFonts w:ascii="Times New Roman"/>
          <w:b w:val="false"/>
          <w:i w:val="false"/>
          <w:color w:val="000000"/>
          <w:sz w:val="28"/>
        </w:rPr>
        <w:t xml:space="preserve">
                   этикеткалар салуға арналған құрылғыларды қоса </w:t>
      </w:r>
      <w:r>
        <w:br/>
      </w:r>
      <w:r>
        <w:rPr>
          <w:rFonts w:ascii="Times New Roman"/>
          <w:b w:val="false"/>
          <w:i w:val="false"/>
          <w:color w:val="000000"/>
          <w:sz w:val="28"/>
        </w:rPr>
        <w:t xml:space="preserve">
                   алғанда); қол компостерлерi, жинақталған қол </w:t>
      </w:r>
      <w:r>
        <w:br/>
      </w:r>
      <w:r>
        <w:rPr>
          <w:rFonts w:ascii="Times New Roman"/>
          <w:b w:val="false"/>
          <w:i w:val="false"/>
          <w:color w:val="000000"/>
          <w:sz w:val="28"/>
        </w:rPr>
        <w:t xml:space="preserve">
                   верстаткалары және өздерiне сондай вестаткаларды </w:t>
      </w:r>
      <w:r>
        <w:br/>
      </w:r>
      <w:r>
        <w:rPr>
          <w:rFonts w:ascii="Times New Roman"/>
          <w:b w:val="false"/>
          <w:i w:val="false"/>
          <w:color w:val="000000"/>
          <w:sz w:val="28"/>
        </w:rPr>
        <w:t xml:space="preserve">
                   енгiзетiн, баспа қол жиынтықтары. </w:t>
      </w:r>
      <w:r>
        <w:br/>
      </w:r>
      <w:r>
        <w:rPr>
          <w:rFonts w:ascii="Times New Roman"/>
          <w:b w:val="false"/>
          <w:i w:val="false"/>
          <w:color w:val="000000"/>
          <w:sz w:val="28"/>
        </w:rPr>
        <w:t xml:space="preserve">
96.12              Сияға сiңдiрілген немесе өзге де тәсiлмен </w:t>
      </w:r>
      <w:r>
        <w:br/>
      </w:r>
      <w:r>
        <w:rPr>
          <w:rFonts w:ascii="Times New Roman"/>
          <w:b w:val="false"/>
          <w:i w:val="false"/>
          <w:color w:val="000000"/>
          <w:sz w:val="28"/>
        </w:rPr>
        <w:t xml:space="preserve">
                   өңделген, белгiнi қою үшiн арналған, </w:t>
      </w:r>
      <w:r>
        <w:br/>
      </w:r>
      <w:r>
        <w:rPr>
          <w:rFonts w:ascii="Times New Roman"/>
          <w:b w:val="false"/>
          <w:i w:val="false"/>
          <w:color w:val="000000"/>
          <w:sz w:val="28"/>
        </w:rPr>
        <w:t xml:space="preserve">
                   катушкаларда, кассеталарда немесе оларсыз, жазу </w:t>
      </w:r>
      <w:r>
        <w:br/>
      </w:r>
      <w:r>
        <w:rPr>
          <w:rFonts w:ascii="Times New Roman"/>
          <w:b w:val="false"/>
          <w:i w:val="false"/>
          <w:color w:val="000000"/>
          <w:sz w:val="28"/>
        </w:rPr>
        <w:t xml:space="preserve">
                   машинкаларына арналған таспалар немесе ұқсас </w:t>
      </w:r>
      <w:r>
        <w:br/>
      </w:r>
      <w:r>
        <w:rPr>
          <w:rFonts w:ascii="Times New Roman"/>
          <w:b w:val="false"/>
          <w:i w:val="false"/>
          <w:color w:val="000000"/>
          <w:sz w:val="28"/>
        </w:rPr>
        <w:t xml:space="preserve">
                   таспалар; сияға, сіңдірiлген немесе сiңдiрiлмеген </w:t>
      </w:r>
      <w:r>
        <w:br/>
      </w:r>
      <w:r>
        <w:rPr>
          <w:rFonts w:ascii="Times New Roman"/>
          <w:b w:val="false"/>
          <w:i w:val="false"/>
          <w:color w:val="000000"/>
          <w:sz w:val="28"/>
        </w:rPr>
        <w:t xml:space="preserve">
                   қорапшада немесе қорапшасыз, мөр жастықшалары: </w:t>
      </w:r>
      <w:r>
        <w:br/>
      </w:r>
      <w:r>
        <w:rPr>
          <w:rFonts w:ascii="Times New Roman"/>
          <w:b w:val="false"/>
          <w:i w:val="false"/>
          <w:color w:val="000000"/>
          <w:sz w:val="28"/>
        </w:rPr>
        <w:t xml:space="preserve">
          9612.10  - таспалар </w:t>
      </w:r>
      <w:r>
        <w:br/>
      </w:r>
      <w:r>
        <w:rPr>
          <w:rFonts w:ascii="Times New Roman"/>
          <w:b w:val="false"/>
          <w:i w:val="false"/>
          <w:color w:val="000000"/>
          <w:sz w:val="28"/>
        </w:rPr>
        <w:t xml:space="preserve">
          9612.20  - мөр жастықшалары </w:t>
      </w:r>
      <w:r>
        <w:br/>
      </w:r>
      <w:r>
        <w:rPr>
          <w:rFonts w:ascii="Times New Roman"/>
          <w:b w:val="false"/>
          <w:i w:val="false"/>
          <w:color w:val="000000"/>
          <w:sz w:val="28"/>
        </w:rPr>
        <w:t xml:space="preserve">
96.13              Механикалық немесе электрлiк оттықтарды қоса </w:t>
      </w:r>
      <w:r>
        <w:br/>
      </w:r>
      <w:r>
        <w:rPr>
          <w:rFonts w:ascii="Times New Roman"/>
          <w:b w:val="false"/>
          <w:i w:val="false"/>
          <w:color w:val="000000"/>
          <w:sz w:val="28"/>
        </w:rPr>
        <w:t xml:space="preserve">
                   алғанда, темекі оттықтар және өзге де оттықтар, </w:t>
      </w:r>
      <w:r>
        <w:br/>
      </w:r>
      <w:r>
        <w:rPr>
          <w:rFonts w:ascii="Times New Roman"/>
          <w:b w:val="false"/>
          <w:i w:val="false"/>
          <w:color w:val="000000"/>
          <w:sz w:val="28"/>
        </w:rPr>
        <w:t xml:space="preserve">
                   және шақпақ тастар мен бiлтелердi қоспағанда, </w:t>
      </w:r>
      <w:r>
        <w:br/>
      </w:r>
      <w:r>
        <w:rPr>
          <w:rFonts w:ascii="Times New Roman"/>
          <w:b w:val="false"/>
          <w:i w:val="false"/>
          <w:color w:val="000000"/>
          <w:sz w:val="28"/>
        </w:rPr>
        <w:t xml:space="preserve">
                   олардың бөлiктерi: </w:t>
      </w:r>
      <w:r>
        <w:br/>
      </w:r>
      <w:r>
        <w:rPr>
          <w:rFonts w:ascii="Times New Roman"/>
          <w:b w:val="false"/>
          <w:i w:val="false"/>
          <w:color w:val="000000"/>
          <w:sz w:val="28"/>
        </w:rPr>
        <w:t xml:space="preserve">
          9613.10  - екiншi рет қайта құюға жарамайтын, газды </w:t>
      </w:r>
      <w:r>
        <w:br/>
      </w:r>
      <w:r>
        <w:rPr>
          <w:rFonts w:ascii="Times New Roman"/>
          <w:b w:val="false"/>
          <w:i w:val="false"/>
          <w:color w:val="000000"/>
          <w:sz w:val="28"/>
        </w:rPr>
        <w:t xml:space="preserve">
                   қалталы оттықтар </w:t>
      </w:r>
      <w:r>
        <w:br/>
      </w:r>
      <w:r>
        <w:rPr>
          <w:rFonts w:ascii="Times New Roman"/>
          <w:b w:val="false"/>
          <w:i w:val="false"/>
          <w:color w:val="000000"/>
          <w:sz w:val="28"/>
        </w:rPr>
        <w:t xml:space="preserve">
          9613.20  - екiншi рет қайта құюға жарайтын, газды қалталы </w:t>
      </w:r>
      <w:r>
        <w:br/>
      </w:r>
      <w:r>
        <w:rPr>
          <w:rFonts w:ascii="Times New Roman"/>
          <w:b w:val="false"/>
          <w:i w:val="false"/>
          <w:color w:val="000000"/>
          <w:sz w:val="28"/>
        </w:rPr>
        <w:t xml:space="preserve">
                   оттықтар </w:t>
      </w:r>
      <w:r>
        <w:br/>
      </w:r>
      <w:r>
        <w:rPr>
          <w:rFonts w:ascii="Times New Roman"/>
          <w:b w:val="false"/>
          <w:i w:val="false"/>
          <w:color w:val="000000"/>
          <w:sz w:val="28"/>
        </w:rPr>
        <w:t xml:space="preserve">
          9613.80  - өзге де оттықтар </w:t>
      </w:r>
      <w:r>
        <w:br/>
      </w:r>
      <w:r>
        <w:rPr>
          <w:rFonts w:ascii="Times New Roman"/>
          <w:b w:val="false"/>
          <w:i w:val="false"/>
          <w:color w:val="000000"/>
          <w:sz w:val="28"/>
        </w:rPr>
        <w:t xml:space="preserve">
          9613.90  - бөлiктер </w:t>
      </w:r>
      <w:r>
        <w:br/>
      </w:r>
      <w:r>
        <w:rPr>
          <w:rFonts w:ascii="Times New Roman"/>
          <w:b w:val="false"/>
          <w:i w:val="false"/>
          <w:color w:val="000000"/>
          <w:sz w:val="28"/>
        </w:rPr>
        <w:t xml:space="preserve">
96.14              Шылым түтікшелерi (тостақан тәріздi бөлiктерiн </w:t>
      </w:r>
      <w:r>
        <w:br/>
      </w:r>
      <w:r>
        <w:rPr>
          <w:rFonts w:ascii="Times New Roman"/>
          <w:b w:val="false"/>
          <w:i w:val="false"/>
          <w:color w:val="000000"/>
          <w:sz w:val="28"/>
        </w:rPr>
        <w:t xml:space="preserve">
                   қоса алғанда), сигарларға немесе темекiге </w:t>
      </w:r>
      <w:r>
        <w:br/>
      </w:r>
      <w:r>
        <w:rPr>
          <w:rFonts w:ascii="Times New Roman"/>
          <w:b w:val="false"/>
          <w:i w:val="false"/>
          <w:color w:val="000000"/>
          <w:sz w:val="28"/>
        </w:rPr>
        <w:t xml:space="preserve">
                   арналған мундштуктар, және олардың бөлiктepi: </w:t>
      </w:r>
      <w:r>
        <w:br/>
      </w:r>
      <w:r>
        <w:rPr>
          <w:rFonts w:ascii="Times New Roman"/>
          <w:b w:val="false"/>
          <w:i w:val="false"/>
          <w:color w:val="000000"/>
          <w:sz w:val="28"/>
        </w:rPr>
        <w:t xml:space="preserve">
          9614.20  - түтікшелер мен тостақан тәрiздi бөлiктер </w:t>
      </w:r>
      <w:r>
        <w:br/>
      </w:r>
      <w:r>
        <w:rPr>
          <w:rFonts w:ascii="Times New Roman"/>
          <w:b w:val="false"/>
          <w:i w:val="false"/>
          <w:color w:val="000000"/>
          <w:sz w:val="28"/>
        </w:rPr>
        <w:t xml:space="preserve">
          9614.90  - өзгелерi </w:t>
      </w:r>
      <w:r>
        <w:br/>
      </w:r>
      <w:r>
        <w:rPr>
          <w:rFonts w:ascii="Times New Roman"/>
          <w:b w:val="false"/>
          <w:i w:val="false"/>
          <w:color w:val="000000"/>
          <w:sz w:val="28"/>
        </w:rPr>
        <w:t xml:space="preserve">
96.15              Тарақтар, шашқа арналған тарақтар және ұқсас </w:t>
      </w:r>
      <w:r>
        <w:br/>
      </w:r>
      <w:r>
        <w:rPr>
          <w:rFonts w:ascii="Times New Roman"/>
          <w:b w:val="false"/>
          <w:i w:val="false"/>
          <w:color w:val="000000"/>
          <w:sz w:val="28"/>
        </w:rPr>
        <w:t xml:space="preserve">
                   заттар; шашқа арналған түйреуiштер, бұйралауға </w:t>
      </w:r>
      <w:r>
        <w:br/>
      </w:r>
      <w:r>
        <w:rPr>
          <w:rFonts w:ascii="Times New Roman"/>
          <w:b w:val="false"/>
          <w:i w:val="false"/>
          <w:color w:val="000000"/>
          <w:sz w:val="28"/>
        </w:rPr>
        <w:t xml:space="preserve">
                   арналған қысқыштар, 85.16 тауар позициясында </w:t>
      </w:r>
      <w:r>
        <w:br/>
      </w:r>
      <w:r>
        <w:rPr>
          <w:rFonts w:ascii="Times New Roman"/>
          <w:b w:val="false"/>
          <w:i w:val="false"/>
          <w:color w:val="000000"/>
          <w:sz w:val="28"/>
        </w:rPr>
        <w:t xml:space="preserve">
                   көрсетiлгендерден басқа, бигудилар мен ұқсас </w:t>
      </w:r>
      <w:r>
        <w:br/>
      </w:r>
      <w:r>
        <w:rPr>
          <w:rFonts w:ascii="Times New Roman"/>
          <w:b w:val="false"/>
          <w:i w:val="false"/>
          <w:color w:val="000000"/>
          <w:sz w:val="28"/>
        </w:rPr>
        <w:t xml:space="preserve">
                   заттар, және олардың бөлiктерi: </w:t>
      </w:r>
      <w:r>
        <w:br/>
      </w:r>
      <w:r>
        <w:rPr>
          <w:rFonts w:ascii="Times New Roman"/>
          <w:b w:val="false"/>
          <w:i w:val="false"/>
          <w:color w:val="000000"/>
          <w:sz w:val="28"/>
        </w:rPr>
        <w:t xml:space="preserve">
                   - мынадай тарақтар, шашқа арналған тарақтар және </w:t>
      </w:r>
      <w:r>
        <w:br/>
      </w:r>
      <w:r>
        <w:rPr>
          <w:rFonts w:ascii="Times New Roman"/>
          <w:b w:val="false"/>
          <w:i w:val="false"/>
          <w:color w:val="000000"/>
          <w:sz w:val="28"/>
        </w:rPr>
        <w:t xml:space="preserve">
                   ұқсас заттар: </w:t>
      </w:r>
      <w:r>
        <w:br/>
      </w:r>
      <w:r>
        <w:rPr>
          <w:rFonts w:ascii="Times New Roman"/>
          <w:b w:val="false"/>
          <w:i w:val="false"/>
          <w:color w:val="000000"/>
          <w:sz w:val="28"/>
        </w:rPr>
        <w:t xml:space="preserve">
          9615.11  -- эбониттi немесе пластмассалы </w:t>
      </w:r>
      <w:r>
        <w:br/>
      </w:r>
      <w:r>
        <w:rPr>
          <w:rFonts w:ascii="Times New Roman"/>
          <w:b w:val="false"/>
          <w:i w:val="false"/>
          <w:color w:val="000000"/>
          <w:sz w:val="28"/>
        </w:rPr>
        <w:t xml:space="preserve">
          9615.19  -- өзгелерi </w:t>
      </w:r>
      <w:r>
        <w:br/>
      </w:r>
      <w:r>
        <w:rPr>
          <w:rFonts w:ascii="Times New Roman"/>
          <w:b w:val="false"/>
          <w:i w:val="false"/>
          <w:color w:val="000000"/>
          <w:sz w:val="28"/>
        </w:rPr>
        <w:t xml:space="preserve">
          9615.90  - өзгелерi </w:t>
      </w:r>
    </w:p>
    <w:p>
      <w:pPr>
        <w:spacing w:after="0"/>
        <w:ind w:left="0"/>
        <w:jc w:val="both"/>
      </w:pPr>
      <w:r>
        <w:rPr>
          <w:rFonts w:ascii="Times New Roman"/>
          <w:b w:val="false"/>
          <w:i w:val="false"/>
          <w:color w:val="000000"/>
          <w:sz w:val="28"/>
        </w:rPr>
        <w:t xml:space="preserve">XIX-тарау </w:t>
      </w:r>
      <w:r>
        <w:br/>
      </w:r>
      <w:r>
        <w:rPr>
          <w:rFonts w:ascii="Times New Roman"/>
          <w:b w:val="false"/>
          <w:i w:val="false"/>
          <w:color w:val="000000"/>
          <w:sz w:val="28"/>
        </w:rPr>
        <w:t xml:space="preserve">
96-топ </w:t>
      </w:r>
      <w:r>
        <w:br/>
      </w:r>
      <w:r>
        <w:rPr>
          <w:rFonts w:ascii="Times New Roman"/>
          <w:b w:val="false"/>
          <w:i w:val="false"/>
          <w:color w:val="000000"/>
          <w:sz w:val="28"/>
        </w:rPr>
        <w:t xml:space="preserve">
96.16/18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96.16              Гигиеналық мақсаттарға арналған хош иiстi </w:t>
      </w:r>
      <w:r>
        <w:br/>
      </w:r>
      <w:r>
        <w:rPr>
          <w:rFonts w:ascii="Times New Roman"/>
          <w:b w:val="false"/>
          <w:i w:val="false"/>
          <w:color w:val="000000"/>
          <w:sz w:val="28"/>
        </w:rPr>
        <w:t xml:space="preserve">
                   заттардың тозаңдатқыштар мен ұқсас </w:t>
      </w:r>
      <w:r>
        <w:br/>
      </w:r>
      <w:r>
        <w:rPr>
          <w:rFonts w:ascii="Times New Roman"/>
          <w:b w:val="false"/>
          <w:i w:val="false"/>
          <w:color w:val="000000"/>
          <w:sz w:val="28"/>
        </w:rPr>
        <w:t xml:space="preserve">
                   тозаңдатқыштар, олардың қондырғылары мен </w:t>
      </w:r>
      <w:r>
        <w:br/>
      </w:r>
      <w:r>
        <w:rPr>
          <w:rFonts w:ascii="Times New Roman"/>
          <w:b w:val="false"/>
          <w:i w:val="false"/>
          <w:color w:val="000000"/>
          <w:sz w:val="28"/>
        </w:rPr>
        <w:t xml:space="preserve">
                   бастиектерi; косметикалық немесе жуыну заттарды </w:t>
      </w:r>
      <w:r>
        <w:br/>
      </w:r>
      <w:r>
        <w:rPr>
          <w:rFonts w:ascii="Times New Roman"/>
          <w:b w:val="false"/>
          <w:i w:val="false"/>
          <w:color w:val="000000"/>
          <w:sz w:val="28"/>
        </w:rPr>
        <w:t xml:space="preserve">
                   жағуға арналған мамықшалар мен жастықшалар: </w:t>
      </w:r>
      <w:r>
        <w:br/>
      </w:r>
      <w:r>
        <w:rPr>
          <w:rFonts w:ascii="Times New Roman"/>
          <w:b w:val="false"/>
          <w:i w:val="false"/>
          <w:color w:val="000000"/>
          <w:sz w:val="28"/>
        </w:rPr>
        <w:t xml:space="preserve">
          9616.10  - гигиеналық мақсаттарға арналған хош иiстi </w:t>
      </w:r>
      <w:r>
        <w:br/>
      </w:r>
      <w:r>
        <w:rPr>
          <w:rFonts w:ascii="Times New Roman"/>
          <w:b w:val="false"/>
          <w:i w:val="false"/>
          <w:color w:val="000000"/>
          <w:sz w:val="28"/>
        </w:rPr>
        <w:t xml:space="preserve">
                   заттардың тозаңдатқыштары мен ұқсас </w:t>
      </w:r>
      <w:r>
        <w:br/>
      </w:r>
      <w:r>
        <w:rPr>
          <w:rFonts w:ascii="Times New Roman"/>
          <w:b w:val="false"/>
          <w:i w:val="false"/>
          <w:color w:val="000000"/>
          <w:sz w:val="28"/>
        </w:rPr>
        <w:t xml:space="preserve">
                   тозаңдатқыштар, олардың қондырғылары мен </w:t>
      </w:r>
      <w:r>
        <w:br/>
      </w:r>
      <w:r>
        <w:rPr>
          <w:rFonts w:ascii="Times New Roman"/>
          <w:b w:val="false"/>
          <w:i w:val="false"/>
          <w:color w:val="000000"/>
          <w:sz w:val="28"/>
        </w:rPr>
        <w:t xml:space="preserve">
                   бастиектерi </w:t>
      </w:r>
      <w:r>
        <w:br/>
      </w:r>
      <w:r>
        <w:rPr>
          <w:rFonts w:ascii="Times New Roman"/>
          <w:b w:val="false"/>
          <w:i w:val="false"/>
          <w:color w:val="000000"/>
          <w:sz w:val="28"/>
        </w:rPr>
        <w:t xml:space="preserve">
          9616.20  косметикалық немесе жуыну заттарды жағуға </w:t>
      </w:r>
      <w:r>
        <w:br/>
      </w:r>
      <w:r>
        <w:rPr>
          <w:rFonts w:ascii="Times New Roman"/>
          <w:b w:val="false"/>
          <w:i w:val="false"/>
          <w:color w:val="000000"/>
          <w:sz w:val="28"/>
        </w:rPr>
        <w:t xml:space="preserve">
                   арналған мамықшалар мен жастықшалар </w:t>
      </w:r>
      <w:r>
        <w:br/>
      </w:r>
      <w:r>
        <w:rPr>
          <w:rFonts w:ascii="Times New Roman"/>
          <w:b w:val="false"/>
          <w:i w:val="false"/>
          <w:color w:val="000000"/>
          <w:sz w:val="28"/>
        </w:rPr>
        <w:t xml:space="preserve">
96.17     9617.00  Термостар және жинақталған түрдегi өзге де </w:t>
      </w:r>
      <w:r>
        <w:br/>
      </w:r>
      <w:r>
        <w:rPr>
          <w:rFonts w:ascii="Times New Roman"/>
          <w:b w:val="false"/>
          <w:i w:val="false"/>
          <w:color w:val="000000"/>
          <w:sz w:val="28"/>
        </w:rPr>
        <w:t xml:space="preserve">
                   вакуумдық ыдыстар; шиша колбадан басқа, олардың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96.18     9618.00  Тiгiншiлерге арналған манекендер және өзге де </w:t>
      </w:r>
      <w:r>
        <w:br/>
      </w:r>
      <w:r>
        <w:rPr>
          <w:rFonts w:ascii="Times New Roman"/>
          <w:b w:val="false"/>
          <w:i w:val="false"/>
          <w:color w:val="000000"/>
          <w:sz w:val="28"/>
        </w:rPr>
        <w:t xml:space="preserve">
                   манекендер; манекен-автоматтар және витриналарды </w:t>
      </w:r>
      <w:r>
        <w:br/>
      </w:r>
      <w:r>
        <w:rPr>
          <w:rFonts w:ascii="Times New Roman"/>
          <w:b w:val="false"/>
          <w:i w:val="false"/>
          <w:color w:val="000000"/>
          <w:sz w:val="28"/>
        </w:rPr>
        <w:t xml:space="preserve">
                   безендiруге арналған өзге де жылжымалы заттар </w:t>
      </w:r>
    </w:p>
    <w:p>
      <w:pPr>
        <w:spacing w:after="0"/>
        <w:ind w:left="0"/>
        <w:jc w:val="both"/>
      </w:pPr>
      <w:r>
        <w:rPr>
          <w:rFonts w:ascii="Times New Roman"/>
          <w:b w:val="false"/>
          <w:i w:val="false"/>
          <w:color w:val="000000"/>
          <w:sz w:val="28"/>
        </w:rPr>
        <w:t xml:space="preserve">XXI-тарау </w:t>
      </w:r>
      <w:r>
        <w:br/>
      </w:r>
      <w:r>
        <w:rPr>
          <w:rFonts w:ascii="Times New Roman"/>
          <w:b w:val="false"/>
          <w:i w:val="false"/>
          <w:color w:val="000000"/>
          <w:sz w:val="28"/>
        </w:rPr>
        <w:t xml:space="preserve">
97-топ </w:t>
      </w:r>
      <w:r>
        <w:br/>
      </w: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xml:space="preserve">XXI тарау </w:t>
      </w:r>
    </w:p>
    <w:p>
      <w:pPr>
        <w:spacing w:after="0"/>
        <w:ind w:left="0"/>
        <w:jc w:val="left"/>
      </w:pPr>
      <w:r>
        <w:rPr>
          <w:rFonts w:ascii="Times New Roman"/>
          <w:b/>
          <w:i w:val="false"/>
          <w:color w:val="000000"/>
        </w:rPr>
        <w:t xml:space="preserve"> Өнер туындылары коллекциялау мен антиквариат мүліктері </w:t>
      </w:r>
    </w:p>
    <w:p>
      <w:pPr>
        <w:spacing w:after="0"/>
        <w:ind w:left="0"/>
        <w:jc w:val="both"/>
      </w:pPr>
      <w:r>
        <w:rPr>
          <w:rFonts w:ascii="Times New Roman"/>
          <w:b w:val="false"/>
          <w:i w:val="false"/>
          <w:color w:val="000000"/>
          <w:sz w:val="28"/>
        </w:rPr>
        <w:t xml:space="preserve">97-топ </w:t>
      </w:r>
      <w:r>
        <w:br/>
      </w:r>
      <w:r>
        <w:rPr>
          <w:rFonts w:ascii="Times New Roman"/>
          <w:b w:val="false"/>
          <w:i w:val="false"/>
          <w:color w:val="000000"/>
          <w:sz w:val="28"/>
        </w:rPr>
        <w:t xml:space="preserve">
Өнер туындылары, коллекциялау мен антиквариат мүлiктерi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Аталған топқа: </w:t>
      </w:r>
      <w:r>
        <w:br/>
      </w:r>
      <w:r>
        <w:rPr>
          <w:rFonts w:ascii="Times New Roman"/>
          <w:b w:val="false"/>
          <w:i w:val="false"/>
          <w:color w:val="000000"/>
          <w:sz w:val="28"/>
        </w:rPr>
        <w:t xml:space="preserve">
      (а) почта маркалары немесе өтелмеген мемлекеттік баждың маркалары, почталық кеңсе керек-жарақтары (елтаңбалы қағаз) немесе 49.07 тауар позициясының ұқсас бұйымдары; </w:t>
      </w:r>
      <w:r>
        <w:br/>
      </w:r>
      <w:r>
        <w:rPr>
          <w:rFonts w:ascii="Times New Roman"/>
          <w:b w:val="false"/>
          <w:i w:val="false"/>
          <w:color w:val="000000"/>
          <w:sz w:val="28"/>
        </w:rPr>
        <w:t xml:space="preserve">
      (б) театрлық сахна декорациялары, шығармашылық студияларға арналған сiрiлер немесе 97.06 тауар позициясына енгiзілуге мүмкiн болғандардан басқа, безендiрiлген кенептен жасалған ұқсас заттар (59.07 тауар позициясы); немесе </w:t>
      </w:r>
      <w:r>
        <w:br/>
      </w:r>
      <w:r>
        <w:rPr>
          <w:rFonts w:ascii="Times New Roman"/>
          <w:b w:val="false"/>
          <w:i w:val="false"/>
          <w:color w:val="000000"/>
          <w:sz w:val="28"/>
        </w:rPr>
        <w:t xml:space="preserve">
      (в) табиғи немесе қопсытылған iнжу, немесе қымбат бағалы немесе жартылай қымбат бағалы тастар (71.01-71.03 тауар позициясы) енгiзiлмейдi. </w:t>
      </w:r>
      <w:r>
        <w:br/>
      </w:r>
      <w:r>
        <w:rPr>
          <w:rFonts w:ascii="Times New Roman"/>
          <w:b w:val="false"/>
          <w:i w:val="false"/>
          <w:color w:val="000000"/>
          <w:sz w:val="28"/>
        </w:rPr>
        <w:t xml:space="preserve">
      2.- 97.02 тауар позициясына "гравюрлардың, эстамптардың және литографиялардың түпнұсқалары" терминi автормен бiр немесе одан да </w:t>
      </w:r>
      <w:r>
        <w:br/>
      </w:r>
      <w:r>
        <w:rPr>
          <w:rFonts w:ascii="Times New Roman"/>
          <w:b w:val="false"/>
          <w:i w:val="false"/>
          <w:color w:val="000000"/>
          <w:sz w:val="28"/>
        </w:rPr>
        <w:t xml:space="preserve">
көп тақтайларда қолмен жасалған, автормен пайдаланылатын техникаға немесе материалға байланысы жоқ, механикалық немесе фотомеханикалық тәсiлдерден басқа, қара-ақ немесе түрлi-түстi таңбаларды бiлдiреді. </w:t>
      </w:r>
      <w:r>
        <w:br/>
      </w:r>
      <w:r>
        <w:rPr>
          <w:rFonts w:ascii="Times New Roman"/>
          <w:b w:val="false"/>
          <w:i w:val="false"/>
          <w:color w:val="000000"/>
          <w:sz w:val="28"/>
        </w:rPr>
        <w:t xml:space="preserve">
      3.- 97.03 тауар позициясына iрi сериялық өндiрiстiң көшiрмелерi немесе осы тауарлар суретшiмен салынған немесе шығарылған болса да, коммерциялық сипаттағы қолөнерлiк өндiрiстің </w:t>
      </w:r>
      <w:r>
        <w:br/>
      </w:r>
      <w:r>
        <w:rPr>
          <w:rFonts w:ascii="Times New Roman"/>
          <w:b w:val="false"/>
          <w:i w:val="false"/>
          <w:color w:val="000000"/>
          <w:sz w:val="28"/>
        </w:rPr>
        <w:t xml:space="preserve">
бұйымдары енгізiлмейдi. </w:t>
      </w:r>
      <w:r>
        <w:br/>
      </w:r>
      <w:r>
        <w:rPr>
          <w:rFonts w:ascii="Times New Roman"/>
          <w:b w:val="false"/>
          <w:i w:val="false"/>
          <w:color w:val="000000"/>
          <w:sz w:val="28"/>
        </w:rPr>
        <w:t xml:space="preserve">
      4.- (а) Жоғарыда көрсетiлген 1-3-ескертулердiң ережелерi сақталған жағдайда, аталған топтың бұйымдары Номенклатураның қандай да бiр өзге тобына енгiзiлмей, тек қана аталған топқа енгiзiледi. </w:t>
      </w:r>
      <w:r>
        <w:br/>
      </w:r>
      <w:r>
        <w:rPr>
          <w:rFonts w:ascii="Times New Roman"/>
          <w:b w:val="false"/>
          <w:i w:val="false"/>
          <w:color w:val="000000"/>
          <w:sz w:val="28"/>
        </w:rPr>
        <w:t xml:space="preserve">
      (б) 97.06 тауар позициясына аталған топтың алғашқы тауар </w:t>
      </w:r>
      <w:r>
        <w:br/>
      </w:r>
      <w:r>
        <w:rPr>
          <w:rFonts w:ascii="Times New Roman"/>
          <w:b w:val="false"/>
          <w:i w:val="false"/>
          <w:color w:val="000000"/>
          <w:sz w:val="28"/>
        </w:rPr>
        <w:t xml:space="preserve">
позицияларына енгiзiлген тауарлар енгiзiлмейдi. </w:t>
      </w:r>
      <w:r>
        <w:br/>
      </w:r>
      <w:r>
        <w:rPr>
          <w:rFonts w:ascii="Times New Roman"/>
          <w:b w:val="false"/>
          <w:i w:val="false"/>
          <w:color w:val="000000"/>
          <w:sz w:val="28"/>
        </w:rPr>
        <w:t xml:space="preserve">
      5.- Егер рамалардың сипаты мен құны осы шығармаларға сәйкес болған жағдайда картиналарға, суреттерге, пастельдерге, коллаждарға немесе басқа да декоративтік бейнелеулерге, гравюрларға, эстамптарға немесе литографияларға арналған рамалар тиiстi позицияларға жатады. </w:t>
      </w:r>
      <w:r>
        <w:br/>
      </w:r>
      <w:r>
        <w:rPr>
          <w:rFonts w:ascii="Times New Roman"/>
          <w:b w:val="false"/>
          <w:i w:val="false"/>
          <w:color w:val="000000"/>
          <w:sz w:val="28"/>
        </w:rPr>
        <w:t xml:space="preserve">
      Аталған ескертулерде айтылған өнер шығармаларына сәйкес келмейтiн рамалар, сипаттар мен құндар, жеке жiктелуi тиiс. </w:t>
      </w:r>
    </w:p>
    <w:p>
      <w:pPr>
        <w:spacing w:after="0"/>
        <w:ind w:left="0"/>
        <w:jc w:val="both"/>
      </w:pPr>
      <w:r>
        <w:rPr>
          <w:rFonts w:ascii="Times New Roman"/>
          <w:b w:val="false"/>
          <w:i w:val="false"/>
          <w:color w:val="000000"/>
          <w:sz w:val="28"/>
        </w:rPr>
        <w:t xml:space="preserve">ХХI- тарау </w:t>
      </w:r>
      <w:r>
        <w:br/>
      </w:r>
      <w:r>
        <w:rPr>
          <w:rFonts w:ascii="Times New Roman"/>
          <w:b w:val="false"/>
          <w:i w:val="false"/>
          <w:color w:val="000000"/>
          <w:sz w:val="28"/>
        </w:rPr>
        <w:t xml:space="preserve">
97-топ </w:t>
      </w:r>
      <w:r>
        <w:br/>
      </w:r>
      <w:r>
        <w:rPr>
          <w:rFonts w:ascii="Times New Roman"/>
          <w:b w:val="false"/>
          <w:i w:val="false"/>
          <w:color w:val="000000"/>
          <w:sz w:val="28"/>
        </w:rPr>
        <w:t xml:space="preserve">
97.01/06 </w:t>
      </w:r>
    </w:p>
    <w:p>
      <w:pPr>
        <w:spacing w:after="0"/>
        <w:ind w:left="0"/>
        <w:jc w:val="both"/>
      </w:pPr>
      <w:r>
        <w:rPr>
          <w:rFonts w:ascii="Times New Roman"/>
          <w:b w:val="false"/>
          <w:i w:val="false"/>
          <w:color w:val="000000"/>
          <w:sz w:val="28"/>
        </w:rPr>
        <w:t xml:space="preserve">Тауар     ҮЖ </w:t>
      </w:r>
      <w:r>
        <w:br/>
      </w:r>
      <w:r>
        <w:rPr>
          <w:rFonts w:ascii="Times New Roman"/>
          <w:b w:val="false"/>
          <w:i w:val="false"/>
          <w:color w:val="000000"/>
          <w:sz w:val="28"/>
        </w:rPr>
        <w:t xml:space="preserve">
позициясы коды </w:t>
      </w:r>
      <w:r>
        <w:br/>
      </w:r>
      <w:r>
        <w:rPr>
          <w:rFonts w:ascii="Times New Roman"/>
          <w:b w:val="false"/>
          <w:i w:val="false"/>
          <w:color w:val="000000"/>
          <w:sz w:val="28"/>
        </w:rPr>
        <w:t xml:space="preserve">
97.01              49.06 тауар позициясында көрсетiлген </w:t>
      </w:r>
      <w:r>
        <w:br/>
      </w:r>
      <w:r>
        <w:rPr>
          <w:rFonts w:ascii="Times New Roman"/>
          <w:b w:val="false"/>
          <w:i w:val="false"/>
          <w:color w:val="000000"/>
          <w:sz w:val="28"/>
        </w:rPr>
        <w:t xml:space="preserve">
                   суреттерден басқа, толығынан қолдан жасалған </w:t>
      </w:r>
      <w:r>
        <w:br/>
      </w:r>
      <w:r>
        <w:rPr>
          <w:rFonts w:ascii="Times New Roman"/>
          <w:b w:val="false"/>
          <w:i w:val="false"/>
          <w:color w:val="000000"/>
          <w:sz w:val="28"/>
        </w:rPr>
        <w:t xml:space="preserve">
                   картиналар, суреттер және пастельдер, және </w:t>
      </w:r>
      <w:r>
        <w:br/>
      </w:r>
      <w:r>
        <w:rPr>
          <w:rFonts w:ascii="Times New Roman"/>
          <w:b w:val="false"/>
          <w:i w:val="false"/>
          <w:color w:val="000000"/>
          <w:sz w:val="28"/>
        </w:rPr>
        <w:t xml:space="preserve">
                   қолдан безендiрілген немесе декорацияланған, </w:t>
      </w:r>
      <w:r>
        <w:br/>
      </w:r>
      <w:r>
        <w:rPr>
          <w:rFonts w:ascii="Times New Roman"/>
          <w:b w:val="false"/>
          <w:i w:val="false"/>
          <w:color w:val="000000"/>
          <w:sz w:val="28"/>
        </w:rPr>
        <w:t xml:space="preserve">
                   өзге де дайын бұйымдар; коллаждар және ұқсас </w:t>
      </w:r>
      <w:r>
        <w:br/>
      </w:r>
      <w:r>
        <w:rPr>
          <w:rFonts w:ascii="Times New Roman"/>
          <w:b w:val="false"/>
          <w:i w:val="false"/>
          <w:color w:val="000000"/>
          <w:sz w:val="28"/>
        </w:rPr>
        <w:t xml:space="preserve">
                   декоративтiк бейнелеулер: </w:t>
      </w:r>
      <w:r>
        <w:br/>
      </w:r>
      <w:r>
        <w:rPr>
          <w:rFonts w:ascii="Times New Roman"/>
          <w:b w:val="false"/>
          <w:i w:val="false"/>
          <w:color w:val="000000"/>
          <w:sz w:val="28"/>
        </w:rPr>
        <w:t xml:space="preserve">
          9701.10  - картиналар, суреттер және пастельдер </w:t>
      </w:r>
      <w:r>
        <w:br/>
      </w:r>
      <w:r>
        <w:rPr>
          <w:rFonts w:ascii="Times New Roman"/>
          <w:b w:val="false"/>
          <w:i w:val="false"/>
          <w:color w:val="000000"/>
          <w:sz w:val="28"/>
        </w:rPr>
        <w:t xml:space="preserve">
          9701.90  - өзгелерi </w:t>
      </w:r>
      <w:r>
        <w:br/>
      </w:r>
      <w:r>
        <w:rPr>
          <w:rFonts w:ascii="Times New Roman"/>
          <w:b w:val="false"/>
          <w:i w:val="false"/>
          <w:color w:val="000000"/>
          <w:sz w:val="28"/>
        </w:rPr>
        <w:t xml:space="preserve">
97.02     9702.00  Гравюрлардың, эстамптардың және литографиялардың </w:t>
      </w:r>
      <w:r>
        <w:br/>
      </w:r>
      <w:r>
        <w:rPr>
          <w:rFonts w:ascii="Times New Roman"/>
          <w:b w:val="false"/>
          <w:i w:val="false"/>
          <w:color w:val="000000"/>
          <w:sz w:val="28"/>
        </w:rPr>
        <w:t xml:space="preserve">
                   түпнұсқалары. </w:t>
      </w:r>
      <w:r>
        <w:br/>
      </w:r>
      <w:r>
        <w:rPr>
          <w:rFonts w:ascii="Times New Roman"/>
          <w:b w:val="false"/>
          <w:i w:val="false"/>
          <w:color w:val="000000"/>
          <w:sz w:val="28"/>
        </w:rPr>
        <w:t xml:space="preserve">
97.03     9703.00  Мүсiндердiң және кез келген материалдардан </w:t>
      </w:r>
      <w:r>
        <w:br/>
      </w:r>
      <w:r>
        <w:rPr>
          <w:rFonts w:ascii="Times New Roman"/>
          <w:b w:val="false"/>
          <w:i w:val="false"/>
          <w:color w:val="000000"/>
          <w:sz w:val="28"/>
        </w:rPr>
        <w:t xml:space="preserve">
                   жасалған мүсiншелердiң түпнұсқалары. </w:t>
      </w:r>
      <w:r>
        <w:br/>
      </w:r>
      <w:r>
        <w:rPr>
          <w:rFonts w:ascii="Times New Roman"/>
          <w:b w:val="false"/>
          <w:i w:val="false"/>
          <w:color w:val="000000"/>
          <w:sz w:val="28"/>
        </w:rPr>
        <w:t xml:space="preserve">
97.04     9704.00  Почта маркалары немесе мемлекеттiк баждың </w:t>
      </w:r>
      <w:r>
        <w:br/>
      </w:r>
      <w:r>
        <w:rPr>
          <w:rFonts w:ascii="Times New Roman"/>
          <w:b w:val="false"/>
          <w:i w:val="false"/>
          <w:color w:val="000000"/>
          <w:sz w:val="28"/>
        </w:rPr>
        <w:t xml:space="preserve">
                   маркалары, өтелген почта төлеу белгілерi, </w:t>
      </w:r>
      <w:r>
        <w:br/>
      </w:r>
      <w:r>
        <w:rPr>
          <w:rFonts w:ascii="Times New Roman"/>
          <w:b w:val="false"/>
          <w:i w:val="false"/>
          <w:color w:val="000000"/>
          <w:sz w:val="28"/>
        </w:rPr>
        <w:t xml:space="preserve">
                   почталық кеңсе керек-жарақтары (елтаңбалы </w:t>
      </w:r>
      <w:r>
        <w:br/>
      </w:r>
      <w:r>
        <w:rPr>
          <w:rFonts w:ascii="Times New Roman"/>
          <w:b w:val="false"/>
          <w:i w:val="false"/>
          <w:color w:val="000000"/>
          <w:sz w:val="28"/>
        </w:rPr>
        <w:t xml:space="preserve">
                   қағаз) және пайдаланған немесе пайдаланбаған, </w:t>
      </w:r>
      <w:r>
        <w:br/>
      </w:r>
      <w:r>
        <w:rPr>
          <w:rFonts w:ascii="Times New Roman"/>
          <w:b w:val="false"/>
          <w:i w:val="false"/>
          <w:color w:val="000000"/>
          <w:sz w:val="28"/>
        </w:rPr>
        <w:t xml:space="preserve">
                   49.07 тауар позициясының тауарларынан басқа, </w:t>
      </w:r>
      <w:r>
        <w:br/>
      </w:r>
      <w:r>
        <w:rPr>
          <w:rFonts w:ascii="Times New Roman"/>
          <w:b w:val="false"/>
          <w:i w:val="false"/>
          <w:color w:val="000000"/>
          <w:sz w:val="28"/>
        </w:rPr>
        <w:t xml:space="preserve">
                   ұқсас заттар. </w:t>
      </w:r>
      <w:r>
        <w:br/>
      </w:r>
      <w:r>
        <w:rPr>
          <w:rFonts w:ascii="Times New Roman"/>
          <w:b w:val="false"/>
          <w:i w:val="false"/>
          <w:color w:val="000000"/>
          <w:sz w:val="28"/>
        </w:rPr>
        <w:t xml:space="preserve">
97.05     9705.00  Коллекциялар және зоология, ботаника, </w:t>
      </w:r>
      <w:r>
        <w:br/>
      </w:r>
      <w:r>
        <w:rPr>
          <w:rFonts w:ascii="Times New Roman"/>
          <w:b w:val="false"/>
          <w:i w:val="false"/>
          <w:color w:val="000000"/>
          <w:sz w:val="28"/>
        </w:rPr>
        <w:t xml:space="preserve">
                   минерология, анатомия, тарих, археология, </w:t>
      </w:r>
      <w:r>
        <w:br/>
      </w:r>
      <w:r>
        <w:rPr>
          <w:rFonts w:ascii="Times New Roman"/>
          <w:b w:val="false"/>
          <w:i w:val="false"/>
          <w:color w:val="000000"/>
          <w:sz w:val="28"/>
        </w:rPr>
        <w:t xml:space="preserve">
                   палеонтология, этнография немесе нумизматика </w:t>
      </w:r>
      <w:r>
        <w:br/>
      </w:r>
      <w:r>
        <w:rPr>
          <w:rFonts w:ascii="Times New Roman"/>
          <w:b w:val="false"/>
          <w:i w:val="false"/>
          <w:color w:val="000000"/>
          <w:sz w:val="28"/>
        </w:rPr>
        <w:t xml:space="preserve">
                   жөнiндегi коллекциялау заттары. </w:t>
      </w:r>
      <w:r>
        <w:br/>
      </w:r>
      <w:r>
        <w:rPr>
          <w:rFonts w:ascii="Times New Roman"/>
          <w:b w:val="false"/>
          <w:i w:val="false"/>
          <w:color w:val="000000"/>
          <w:sz w:val="28"/>
        </w:rPr>
        <w:t xml:space="preserve">
97.06     9706.00  Көнелiгi 100 жылдан асатын антиквариат.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