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ae33" w14:textId="7d9a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Pecпубликасы Үкіметінің 2000 жылғы 26 мамырдағы N 802 қаулысына өзгерiстер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15 қазандағы N 1055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"Санитарлық-эпидемиологиялық, туберкулездiк, психоневрологиялық мекемелер, сот сараптамасы органдары, Қазақ республикалық лепрозорийi ұсынатын тауарлар мен қызмет көрсетулердi сатудан түскен қаражатты пайдаланудың ережесiн бекiту туралы" Қазақстан Республикасы Үкiметiнің 2000 жылғы 26 мамырдағы N 802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24, 283-құжат)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кiрiспесi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"Санитарлық-эпидемиологиялық, туберкулездiк, психоневрологиялық мекемелер, сот сараптамасы органдары, Қазақ республикалық лепрозорийi ұсынатын тауарлар мен қызмет көрсетулердi сатудан түскен қаражатты пайдалануды ретке келтiру мақсатында Қазақстан Республикасының Үкiметi қаулы етеді:";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Санитарлық-эпидемиологиялық, туберкулездiк, психоневрологиялық мекемелер, сот сараптамасы органдары, Қазақ республикалық лепрозорийi ұсынатын тауарлар мен қызмет көрсетулердi сатудан түскен қаражатты пайдаланудың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"Санитарлық-эпидемиологиялық мекемелер ұсынатын, өтiнiштер бойынша санитарлық-эпидемиологиялық сараптама мен зертханалық зерттеулердi жүргiзуден, нормативтiк-техникалық және бланк өнiмдерiн өндiру мен дезинфекциялық, дезинсекциялық және дератизациялық қызмет көрсетулердi сатудан, кәсiптiк-гигиеналық даярлықты жүргiзуден түскен қаражат мынадай тәртiппен:";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санитарлық-эпидемиологиялық станцияның нормативтік-техникалық, баспа өнiмдерiн өндiруге байланысты шығыстарына;";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тiлдегi мәтінiнде алтыншы абзац мынадай мазмұндағы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"үй-жайлар мен басқа да объектілерге дезинфекция,  дезинсекция, дератизация жүргізуге байланысты шығыстарға;";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жетiншi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"санитарлық-эпидемиологиялық мекемелердi материалдық-техникалық қамтамасыз етуді жетілдіруге пайдаланылады.";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"Санитарлық-эпидемиологиялық мекемелер ұсынатын, өтініштер бойынша санитарлық-эпидемиологиялық сараптама мен зертханалық зерттеулерді жүргізуден, нормативтік-техникалық және бланк өнімдерін өндіру мен дезинфекциялық, дезинсекциялық және дератизациялық қызмет көрсетулерді сатудан, кәсіптік-гигиеналық даярлықты жүргізуден түскен қаражат мынадай тәртіппен:";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"қамтамасыз етуге" деген сөздерден кейін "және бланк өнімдерін сатуға"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мәтінінде бесінші абзац мынадай мазмұндағы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"үй-жайлар мен басқа да объектiлерге дезинфекция, дезинсекция, дератизация жүргiзуге байланысты шығыстарға;";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тiлдегi мәтiнiнде алтыншы абзацтағы "шығыстарға" деген сөзден кейін ";" белгісі қойылып, мынадай мазмұндағы жетiншi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"санитарлық-эпидемиологиялық мекемелердi материалдық-техникалық қамтамасыз етуді жетілдiруге";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Pecпубликалық бюджеттен қаржыландырылатын мемлекеттiк мекемелер көрсететiн ақылы қызметтердiң бағаларын - заңнамада белгiленген тәртiппен азаматтардың денсаулығын сақтау саласындағы Қазақстан Pecпубликасының уәкiлеттi орталық атқарушы органы, жергiлікті бюджеттен қаржыландырылатын ақылы қызметтердің бағаларын жергiлiктi атқарушы органдар бекiтедi".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