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0977" w14:textId="9f209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Қырғыз Республикасымен, Ресей Федерациясымен, Түркiменстанмен және Өзбекстан Республикасымен Мемлекеттiк шекарасын демаркациялау жөнiндегi бiрлескен комиссиялардағы Қазақстан Республикасының үкiметтiк делегациясы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16 қазандағы N 1058 қаулысы. Күші жойылды - Қазақстан Республикасы Үкіметінің 2015 жылғы 29 қыркүйектегі № 804 қаулысымен</w:t>
      </w:r>
    </w:p>
    <w:p>
      <w:pPr>
        <w:spacing w:after="0"/>
        <w:ind w:left="0"/>
        <w:jc w:val="both"/>
      </w:pPr>
      <w:r>
        <w:rPr>
          <w:rFonts w:ascii="Times New Roman"/>
          <w:b w:val="false"/>
          <w:i w:val="false"/>
          <w:color w:val="ff0000"/>
          <w:sz w:val="28"/>
        </w:rPr>
        <w:t xml:space="preserve">      Ескерту. Күші жойылды - ҚР Үкіметінің 29.09.2015 </w:t>
      </w:r>
      <w:r>
        <w:rPr>
          <w:rFonts w:ascii="Times New Roman"/>
          <w:b w:val="false"/>
          <w:i w:val="false"/>
          <w:color w:val="ff0000"/>
          <w:sz w:val="28"/>
        </w:rPr>
        <w:t>№ 804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Қырғыз Республикасымен, Ресей Федерациясымен, Түркiменстанмен және Өзбекстан Республикасымен Мемлекеттiк шекарасын демаркациялау жөнiндегi iс-шараларды жүргiзу мақсатында Қазақстан Республикасының Yкiметi қаулы етеді: </w:t>
      </w:r>
      <w:r>
        <w:br/>
      </w:r>
      <w:r>
        <w:rPr>
          <w:rFonts w:ascii="Times New Roman"/>
          <w:b w:val="false"/>
          <w:i w:val="false"/>
          <w:color w:val="000000"/>
          <w:sz w:val="28"/>
        </w:rPr>
        <w:t>
</w:t>
      </w:r>
      <w:r>
        <w:rPr>
          <w:rFonts w:ascii="Times New Roman"/>
          <w:b w:val="false"/>
          <w:i w:val="false"/>
          <w:color w:val="ff0000"/>
          <w:sz w:val="28"/>
        </w:rPr>
        <w:t xml:space="preserve">       Ескерту. Тақырыбына, кіріспеге өзгерту енгізілді - ҚР Үкіметінің 2006.04.29. N  </w:t>
      </w:r>
      <w:r>
        <w:rPr>
          <w:rFonts w:ascii="Times New Roman"/>
          <w:b w:val="false"/>
          <w:i w:val="false"/>
          <w:color w:val="000000"/>
          <w:sz w:val="28"/>
        </w:rPr>
        <w:t xml:space="preserve">342 </w:t>
      </w:r>
      <w:r>
        <w:rPr>
          <w:rFonts w:ascii="Times New Roman"/>
          <w:b w:val="false"/>
          <w:i w:val="false"/>
          <w:color w:val="ff0000"/>
          <w:sz w:val="28"/>
        </w:rPr>
        <w:t xml:space="preserve">қаулысымен. </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Республикасының Қырғыз Республикасымен, Ресей Федерациясымен, Түркiменстанмен және Өзбекстан Республикасымен Мемлекеттiк шекарасын демаркациялау жөнiндегi бiрлескен комиссиялардағы Қазақстан Республикасы үкiметтiк делегациясының (бұдан әрi - Делегация) құрамы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2006.04.29. N  </w:t>
      </w:r>
      <w:r>
        <w:rPr>
          <w:rFonts w:ascii="Times New Roman"/>
          <w:b w:val="false"/>
          <w:i w:val="false"/>
          <w:color w:val="000000"/>
          <w:sz w:val="28"/>
        </w:rPr>
        <w:t xml:space="preserve">342 </w:t>
      </w:r>
      <w:r>
        <w:rPr>
          <w:rFonts w:ascii="Times New Roman"/>
          <w:b w:val="false"/>
          <w:i w:val="false"/>
          <w:color w:val="ff0000"/>
          <w:sz w:val="28"/>
        </w:rPr>
        <w:t xml:space="preserve">қаулысымен. </w:t>
      </w:r>
    </w:p>
    <w:bookmarkEnd w:id="0"/>
    <w:bookmarkStart w:name="z2" w:id="1"/>
    <w:p>
      <w:pPr>
        <w:spacing w:after="0"/>
        <w:ind w:left="0"/>
        <w:jc w:val="both"/>
      </w:pPr>
      <w:r>
        <w:rPr>
          <w:rFonts w:ascii="Times New Roman"/>
          <w:b w:val="false"/>
          <w:i w:val="false"/>
          <w:color w:val="000000"/>
          <w:sz w:val="28"/>
        </w:rPr>
        <w:t xml:space="preserve">
      2. Делегация: </w:t>
      </w:r>
      <w:r>
        <w:br/>
      </w:r>
      <w:r>
        <w:rPr>
          <w:rFonts w:ascii="Times New Roman"/>
          <w:b w:val="false"/>
          <w:i w:val="false"/>
          <w:color w:val="000000"/>
          <w:sz w:val="28"/>
        </w:rPr>
        <w:t xml:space="preserve">
      1) Қазақстан Республикасы мен Қырғыз Республикасы арасындағы қазақстан-қырғыз Мемлекеттiк шекарасы туралы 2001 жылғы 15 желтоқсандағы шартқа, Қазақстан Республикасы мен Ресей Федерациясы арасындағы Қазақстан-Ресей мемлекеттiк шекарасы туралы 2005 жылғы 18 қаңтардағы шартқа, Қазақстан Республикасы мен Түркiменстан арасындағы қазақстан-түркiмен Мемлекеттiк шекарасын делимитациялау және демаркациялау процесi туралы 2001 жылғы 5 шiлдедегi шартқа, Қазақстан Республикасы мен Өзбекстан Республикасы арасындағы қазақстан-өзбек Мемлекеттік шекарасы туралы 2001 жылғы 16 қарашадағы шартқа және Қазақстан Республикасы мен Өзбекстан Республикасы арасындағы қазақстан-өзбек Мемлекеттiк шекарасының жекелеген учаскелерi туралы 2002 жылғы 9 қыркүйектегi шартқа сәйкес Қазақстан Республикасының Мемлекеттiк шекарасын демаркациялауды ұйымдастырсын және жүргiзсiн; </w:t>
      </w:r>
      <w:r>
        <w:br/>
      </w:r>
      <w:r>
        <w:rPr>
          <w:rFonts w:ascii="Times New Roman"/>
          <w:b w:val="false"/>
          <w:i w:val="false"/>
          <w:color w:val="000000"/>
          <w:sz w:val="28"/>
        </w:rPr>
        <w:t xml:space="preserve">
      2) демаркациялық жұмыстардың нәтижелерi бойынша Мемлекеттiк шекара сызығы өтуінiң хаттама-сипаттамаларын, хаттама-сипаттамаларға қоса берiлетiн Мемлекеттiк шекара сызығы және шекаралық белгiлер бейнеленген келiсiлген масштабтағы карталарды, шекаралық белгiлердiң хаттамаларын, шекаралық белгiлердiң координаттары мен биiктiктерiнiң каталогтарын, шекаралық белгiлер бағаналарының өзара орналасуы схемаларын, аралдардың тиесiлiлiк кестелерiн, Делегация басшысы не оның орынбасарлары қол қоятын демаркациялық комиссиялардың жұмысы туралы қорытынды хаттамаларды дайындасын; </w:t>
      </w:r>
      <w:r>
        <w:br/>
      </w:r>
      <w:r>
        <w:rPr>
          <w:rFonts w:ascii="Times New Roman"/>
          <w:b w:val="false"/>
          <w:i w:val="false"/>
          <w:color w:val="000000"/>
          <w:sz w:val="28"/>
        </w:rPr>
        <w:t xml:space="preserve">
      3) демаркациялық жұмыстардың барысында туындаған және демаркациялық комиссиялар шеше алмайтын мәселелердi Қазақстан Республикасы Yкiметiнiң қарауына ұсынсын.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2006.04.29. N  </w:t>
      </w:r>
      <w:r>
        <w:rPr>
          <w:rFonts w:ascii="Times New Roman"/>
          <w:b w:val="false"/>
          <w:i w:val="false"/>
          <w:color w:val="000000"/>
          <w:sz w:val="28"/>
        </w:rPr>
        <w:t xml:space="preserve">342 </w:t>
      </w:r>
      <w:r>
        <w:rPr>
          <w:rFonts w:ascii="Times New Roman"/>
          <w:b w:val="false"/>
          <w:i w:val="false"/>
          <w:color w:val="ff0000"/>
          <w:sz w:val="28"/>
        </w:rPr>
        <w:t xml:space="preserve">қаулысымен.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орталық және жергiлiкті атқарушы органдары Қазақстан Республикасы Сыртқы iстер министрлiгiнiң сұрау салуы бойынша: </w:t>
      </w:r>
      <w:r>
        <w:br/>
      </w:r>
      <w:r>
        <w:rPr>
          <w:rFonts w:ascii="Times New Roman"/>
          <w:b w:val="false"/>
          <w:i w:val="false"/>
          <w:color w:val="000000"/>
          <w:sz w:val="28"/>
        </w:rPr>
        <w:t xml:space="preserve">
      1) Қазақстан Республикасының шегiнде (Қазақстан Республикасының шегiнде - iссапар шығыстарын төлей отырып) және одан тысқары жерлерде жүзеге асырылатын жұмысқа Делегация құрамындағы өз өкiлдерiн жiберсiн; </w:t>
      </w:r>
      <w:r>
        <w:br/>
      </w:r>
      <w:r>
        <w:rPr>
          <w:rFonts w:ascii="Times New Roman"/>
          <w:b w:val="false"/>
          <w:i w:val="false"/>
          <w:color w:val="000000"/>
          <w:sz w:val="28"/>
        </w:rPr>
        <w:t xml:space="preserve">
      2) Мемлекеттiк шекараға далалық зерттеу жүргiзудi, анықтамалық материалдарды, қалааралық желiлiк байланысы бар қызметтік, тұрғын және жұмыс үй-жайларын берудi, ал олар жоқ болса - тиiстi тұрғын үй-тұрмыстық жағдайларын жасай отырып, жұмыс орындарына орналастыруды, медициналық қызмет көрсетудi, санитарлық-гигиеналық және iндетке қарсы iс-шараларды жүргізудi, азық-түлiкпен қамтамасыз етудi қоса алғанда, қазақстан-қырғыз, қазақстан-ресей, қазақстан-түркiменстан және қазақстан-өзбекстан бiрлескен демаркациялық комиссияларының (бұдан әрi - тараптар делегациялары) қырғыз, ресейлiк, түркiменстандық және өзбекстандық делегациялармен жұмысты ұйымдастыруға жәрдем көрсетсiн; </w:t>
      </w:r>
      <w:r>
        <w:br/>
      </w:r>
      <w:r>
        <w:rPr>
          <w:rFonts w:ascii="Times New Roman"/>
          <w:b w:val="false"/>
          <w:i w:val="false"/>
          <w:color w:val="000000"/>
          <w:sz w:val="28"/>
        </w:rPr>
        <w:t xml:space="preserve">
      3) техникалық персоналды, Делегация мүшелерiн және олардың жұмыс топтарын, демаркациялық жұмыстарды орындауға арналған жүктердi тасымалдау үшiн тiкұшақтар, автокөлiктер, жүзу құралдарын және басқа да техникалар, аттар бөлсiн; </w:t>
      </w:r>
      <w:r>
        <w:br/>
      </w:r>
      <w:r>
        <w:rPr>
          <w:rFonts w:ascii="Times New Roman"/>
          <w:b w:val="false"/>
          <w:i w:val="false"/>
          <w:color w:val="000000"/>
          <w:sz w:val="28"/>
        </w:rPr>
        <w:t xml:space="preserve">
      4) демаркациялық жұмыстарды жүргiзуге бөлiнген автокөлiктердi және басқа да техникаларды уақтылы жөндеудi жүзеге асырсын; </w:t>
      </w:r>
      <w:r>
        <w:br/>
      </w:r>
      <w:r>
        <w:rPr>
          <w:rFonts w:ascii="Times New Roman"/>
          <w:b w:val="false"/>
          <w:i w:val="false"/>
          <w:color w:val="000000"/>
          <w:sz w:val="28"/>
        </w:rPr>
        <w:t xml:space="preserve">
      5) қосалқы бөлшектермен, жанар-жағармай материалдарымен, радиомен және шифрлық байланыс құралдарымен қамтамасыз етсiн; </w:t>
      </w:r>
      <w:r>
        <w:br/>
      </w:r>
      <w:r>
        <w:rPr>
          <w:rFonts w:ascii="Times New Roman"/>
          <w:b w:val="false"/>
          <w:i w:val="false"/>
          <w:color w:val="000000"/>
          <w:sz w:val="28"/>
        </w:rPr>
        <w:t xml:space="preserve">
      6) демаркациялық жұмыстардың қауiпсiздiгiн қамтамасыз ету жөнiнде қажеттi шаралар қабылдасын.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2006.04.29. N  </w:t>
      </w:r>
      <w:r>
        <w:rPr>
          <w:rFonts w:ascii="Times New Roman"/>
          <w:b w:val="false"/>
          <w:i w:val="false"/>
          <w:color w:val="000000"/>
          <w:sz w:val="28"/>
        </w:rPr>
        <w:t xml:space="preserve">342 </w:t>
      </w:r>
      <w:r>
        <w:rPr>
          <w:rFonts w:ascii="Times New Roman"/>
          <w:b w:val="false"/>
          <w:i w:val="false"/>
          <w:color w:val="ff0000"/>
          <w:sz w:val="28"/>
        </w:rPr>
        <w:t xml:space="preserve">қаулысымен.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Сыртқы iстер министрлiгi Делегация мүшелерiне, мамандарға және сарапшыларға 003 "Мемлекеттiк шекараны делимитациялау және демаркациялау" бағдарламасы бойынша шетелдiк iссапар шығыстарына қаражат бөлу туралы шешiмдер қабылдасын.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2006.04.29. N  </w:t>
      </w:r>
      <w:r>
        <w:rPr>
          <w:rFonts w:ascii="Times New Roman"/>
          <w:b w:val="false"/>
          <w:i w:val="false"/>
          <w:color w:val="000000"/>
          <w:sz w:val="28"/>
        </w:rPr>
        <w:t xml:space="preserve">342 </w:t>
      </w:r>
      <w:r>
        <w:rPr>
          <w:rFonts w:ascii="Times New Roman"/>
          <w:b w:val="false"/>
          <w:i w:val="false"/>
          <w:color w:val="ff0000"/>
          <w:sz w:val="28"/>
        </w:rPr>
        <w:t xml:space="preserve">қаулысымен. </w:t>
      </w:r>
    </w:p>
    <w:bookmarkEnd w:id="3"/>
    <w:bookmarkStart w:name="z5" w:id="4"/>
    <w:p>
      <w:pPr>
        <w:spacing w:after="0"/>
        <w:ind w:left="0"/>
        <w:jc w:val="both"/>
      </w:pPr>
      <w:r>
        <w:rPr>
          <w:rFonts w:ascii="Times New Roman"/>
          <w:b w:val="false"/>
          <w:i w:val="false"/>
          <w:color w:val="000000"/>
          <w:sz w:val="28"/>
        </w:rPr>
        <w:t xml:space="preserve">
      5. Қазақстан Республикасының Жер ресурстарын басқару жөнiндегi агенттiгi шекара белгілерiн орнату жөнiндегi iс-шараларды геодезиялық, гидрографиялық және топографиялық жұмыстарды жүргiзудi, ұйымдастыруды, Мемлекеттiк шекараны демаркациялау нәтижелерi бойынша құжаттарды дайындау мен басып шығаруды жүзеге асырсын.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2006.04.29. N  </w:t>
      </w:r>
      <w:r>
        <w:rPr>
          <w:rFonts w:ascii="Times New Roman"/>
          <w:b w:val="false"/>
          <w:i w:val="false"/>
          <w:color w:val="000000"/>
          <w:sz w:val="28"/>
        </w:rPr>
        <w:t xml:space="preserve">342 </w:t>
      </w:r>
      <w:r>
        <w:rPr>
          <w:rFonts w:ascii="Times New Roman"/>
          <w:b w:val="false"/>
          <w:i w:val="false"/>
          <w:color w:val="ff0000"/>
          <w:sz w:val="28"/>
        </w:rPr>
        <w:t xml:space="preserve">қаулысымен. </w:t>
      </w:r>
    </w:p>
    <w:bookmarkEnd w:id="4"/>
    <w:bookmarkStart w:name="z6" w:id="5"/>
    <w:p>
      <w:pPr>
        <w:spacing w:after="0"/>
        <w:ind w:left="0"/>
        <w:jc w:val="both"/>
      </w:pPr>
      <w:r>
        <w:rPr>
          <w:rFonts w:ascii="Times New Roman"/>
          <w:b w:val="false"/>
          <w:i w:val="false"/>
          <w:color w:val="000000"/>
          <w:sz w:val="28"/>
        </w:rPr>
        <w:t xml:space="preserve">
      6. Қазақстан Республикасының Сыртқы iстер министрлiгi, Қазақстан Республикасының Iшкi iстер министрлiгi, Қазақстан Республикасы Қаржы министрлiгiнiң Кедендiк бақылау комитетi, Қазақстан Республикасы Ұлттық қауiпсiздiк комитетiнің Шекара қызметi (келiсiм бойынша), Қазақстан Республикасының Қорғаныс министрлiгi және тиiстi қалалар мен облыстардың әкімдерi протоколдық iс-шараларды ұйымдастыруды, тараптар делегациялары мүшелерiнiң жеке қауiпсiздiгiн, олардың мүлiктерi мен құжаттамаларына, оның iшiнде кедендiк шекарадан өту кезінде, қол сұғылмаушылықты қамтамасыз етудi, Қазақстан Республикасының аумағында келiссөздер жүргiзу және демаркациялық жұмыстарды жүргiзу кезiнде олардың тіркелуі мен кедергісіз жүрiп-тұруын жүзеге асыру жөнiнде жәрдем көрсетудi қоса алғанда, Астана, Алматы қалаларындағы және Қазақстан Республикасы аумағындағы басқа да елдi мекендерде келiссөздер, консультациялар және кездесулер өткiзу кезiнде тараптар делегацияларының жұмыс iстеуiне жағдай жасауды қамтамасыз етсiн.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2006.04.29. N  </w:t>
      </w:r>
      <w:r>
        <w:rPr>
          <w:rFonts w:ascii="Times New Roman"/>
          <w:b w:val="false"/>
          <w:i w:val="false"/>
          <w:color w:val="000000"/>
          <w:sz w:val="28"/>
        </w:rPr>
        <w:t xml:space="preserve">342 </w:t>
      </w:r>
      <w:r>
        <w:rPr>
          <w:rFonts w:ascii="Times New Roman"/>
          <w:b w:val="false"/>
          <w:i w:val="false"/>
          <w:color w:val="ff0000"/>
          <w:sz w:val="28"/>
        </w:rPr>
        <w:t xml:space="preserve">қаулысымен. </w:t>
      </w:r>
    </w:p>
    <w:bookmarkEnd w:id="5"/>
    <w:bookmarkStart w:name="z7" w:id="6"/>
    <w:p>
      <w:pPr>
        <w:spacing w:after="0"/>
        <w:ind w:left="0"/>
        <w:jc w:val="both"/>
      </w:pPr>
      <w:r>
        <w:rPr>
          <w:rFonts w:ascii="Times New Roman"/>
          <w:b w:val="false"/>
          <w:i w:val="false"/>
          <w:color w:val="000000"/>
          <w:sz w:val="28"/>
        </w:rPr>
        <w:t xml:space="preserve">
      7. Қазақстан Республикасының Сыртқы iстер министрлiгiне қажет болған кезде жедел тәртiппен Делегация құрамына тиiстi өзгерiстер енгiзуге рұқсат берiлсiн. </w:t>
      </w:r>
    </w:p>
    <w:bookmarkEnd w:id="6"/>
    <w:bookmarkStart w:name="z8" w:id="7"/>
    <w:p>
      <w:pPr>
        <w:spacing w:after="0"/>
        <w:ind w:left="0"/>
        <w:jc w:val="both"/>
      </w:pPr>
      <w:r>
        <w:rPr>
          <w:rFonts w:ascii="Times New Roman"/>
          <w:b w:val="false"/>
          <w:i w:val="false"/>
          <w:color w:val="000000"/>
          <w:sz w:val="28"/>
        </w:rPr>
        <w:t xml:space="preserve">
      8. Осы қаулы қол қойылған күнiнен бастап күшiне енедi.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16 қазандағы  </w:t>
      </w:r>
      <w:r>
        <w:br/>
      </w:r>
      <w:r>
        <w:rPr>
          <w:rFonts w:ascii="Times New Roman"/>
          <w:b w:val="false"/>
          <w:i w:val="false"/>
          <w:color w:val="000000"/>
          <w:sz w:val="28"/>
        </w:rPr>
        <w:t xml:space="preserve">
N 1058 қаулысымен     </w:t>
      </w:r>
      <w:r>
        <w:br/>
      </w:r>
      <w:r>
        <w:rPr>
          <w:rFonts w:ascii="Times New Roman"/>
          <w:b w:val="false"/>
          <w:i w:val="false"/>
          <w:color w:val="000000"/>
          <w:sz w:val="28"/>
        </w:rPr>
        <w:t xml:space="preserve">
бекітілген        </w:t>
      </w:r>
    </w:p>
    <w:bookmarkEnd w:id="8"/>
    <w:p>
      <w:pPr>
        <w:spacing w:after="0"/>
        <w:ind w:left="0"/>
        <w:jc w:val="both"/>
      </w:pPr>
      <w:r>
        <w:rPr>
          <w:rFonts w:ascii="Times New Roman"/>
          <w:b/>
          <w:i w:val="false"/>
          <w:color w:val="000000"/>
          <w:sz w:val="28"/>
        </w:rPr>
        <w:t xml:space="preserve">      Қазақстан Республикасының Қырғыз Республикасымен, </w:t>
      </w:r>
      <w:r>
        <w:br/>
      </w:r>
      <w:r>
        <w:rPr>
          <w:rFonts w:ascii="Times New Roman"/>
          <w:b w:val="false"/>
          <w:i w:val="false"/>
          <w:color w:val="000000"/>
          <w:sz w:val="28"/>
        </w:rPr>
        <w:t>
</w:t>
      </w:r>
      <w:r>
        <w:rPr>
          <w:rFonts w:ascii="Times New Roman"/>
          <w:b/>
          <w:i w:val="false"/>
          <w:color w:val="000000"/>
          <w:sz w:val="28"/>
        </w:rPr>
        <w:t xml:space="preserve">     Ресей Федерациясымен, Түркіменстанмен және Өзбекстан </w:t>
      </w:r>
      <w:r>
        <w:br/>
      </w:r>
      <w:r>
        <w:rPr>
          <w:rFonts w:ascii="Times New Roman"/>
          <w:b w:val="false"/>
          <w:i w:val="false"/>
          <w:color w:val="000000"/>
          <w:sz w:val="28"/>
        </w:rPr>
        <w:t>
</w:t>
      </w:r>
      <w:r>
        <w:rPr>
          <w:rFonts w:ascii="Times New Roman"/>
          <w:b/>
          <w:i w:val="false"/>
          <w:color w:val="000000"/>
          <w:sz w:val="28"/>
        </w:rPr>
        <w:t xml:space="preserve">      Республикасымен Мемлекеттік шекарасын демаркациялау </w:t>
      </w:r>
      <w:r>
        <w:br/>
      </w:r>
      <w:r>
        <w:rPr>
          <w:rFonts w:ascii="Times New Roman"/>
          <w:b w:val="false"/>
          <w:i w:val="false"/>
          <w:color w:val="000000"/>
          <w:sz w:val="28"/>
        </w:rPr>
        <w:t>
</w:t>
      </w:r>
      <w:r>
        <w:rPr>
          <w:rFonts w:ascii="Times New Roman"/>
          <w:b/>
          <w:i w:val="false"/>
          <w:color w:val="000000"/>
          <w:sz w:val="28"/>
        </w:rPr>
        <w:t xml:space="preserve">  жөніндегі бірлескен комиссиялардағы Қазақстан Республикасы </w:t>
      </w:r>
      <w:r>
        <w:br/>
      </w:r>
      <w:r>
        <w:rPr>
          <w:rFonts w:ascii="Times New Roman"/>
          <w:b w:val="false"/>
          <w:i w:val="false"/>
          <w:color w:val="000000"/>
          <w:sz w:val="28"/>
        </w:rPr>
        <w:t>
</w:t>
      </w:r>
      <w:r>
        <w:rPr>
          <w:rFonts w:ascii="Times New Roman"/>
          <w:b/>
          <w:i w:val="false"/>
          <w:color w:val="000000"/>
          <w:sz w:val="28"/>
        </w:rPr>
        <w:t xml:space="preserve">                 үкіметтік делегациясының құрамы </w:t>
      </w:r>
    </w:p>
    <w:p>
      <w:pPr>
        <w:spacing w:after="0"/>
        <w:ind w:left="0"/>
        <w:jc w:val="both"/>
      </w:pPr>
      <w:r>
        <w:rPr>
          <w:rFonts w:ascii="Times New Roman"/>
          <w:b w:val="false"/>
          <w:i w:val="false"/>
          <w:color w:val="ff0000"/>
          <w:sz w:val="28"/>
        </w:rPr>
        <w:t xml:space="preserve">       Ескерту. Құрам жаңа редакцияда - ҚР Үкіметінің 2008.01.11.  </w:t>
      </w:r>
      <w:r>
        <w:rPr>
          <w:rFonts w:ascii="Times New Roman"/>
          <w:b w:val="false"/>
          <w:i w:val="false"/>
          <w:color w:val="ff0000"/>
          <w:sz w:val="28"/>
        </w:rPr>
        <w:t xml:space="preserve">N 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Ғиззатов             - Қазақстан Республикасы Сыртқы </w:t>
      </w:r>
      <w:r>
        <w:br/>
      </w:r>
      <w:r>
        <w:rPr>
          <w:rFonts w:ascii="Times New Roman"/>
          <w:b w:val="false"/>
          <w:i w:val="false"/>
          <w:color w:val="000000"/>
          <w:sz w:val="28"/>
        </w:rPr>
        <w:t xml:space="preserve">
Вячеслав Хаменұлы      істер министрінің кеңесшісі, басшы </w:t>
      </w:r>
    </w:p>
    <w:p>
      <w:pPr>
        <w:spacing w:after="0"/>
        <w:ind w:left="0"/>
        <w:jc w:val="both"/>
      </w:pPr>
      <w:r>
        <w:rPr>
          <w:rFonts w:ascii="Times New Roman"/>
          <w:b w:val="false"/>
          <w:i w:val="false"/>
          <w:color w:val="000000"/>
          <w:sz w:val="28"/>
        </w:rPr>
        <w:t xml:space="preserve">Шпекбаев             - Қазақстан Республикасы Ішкі </w:t>
      </w:r>
      <w:r>
        <w:br/>
      </w:r>
      <w:r>
        <w:rPr>
          <w:rFonts w:ascii="Times New Roman"/>
          <w:b w:val="false"/>
          <w:i w:val="false"/>
          <w:color w:val="000000"/>
          <w:sz w:val="28"/>
        </w:rPr>
        <w:t xml:space="preserve">
Алик Жатқамбайұлы      істер министрінің орынбасары, </w:t>
      </w:r>
      <w:r>
        <w:br/>
      </w:r>
      <w:r>
        <w:rPr>
          <w:rFonts w:ascii="Times New Roman"/>
          <w:b w:val="false"/>
          <w:i w:val="false"/>
          <w:color w:val="000000"/>
          <w:sz w:val="28"/>
        </w:rPr>
        <w:t xml:space="preserve">
                       басшының орынбасары </w:t>
      </w:r>
    </w:p>
    <w:p>
      <w:pPr>
        <w:spacing w:after="0"/>
        <w:ind w:left="0"/>
        <w:jc w:val="both"/>
      </w:pPr>
      <w:r>
        <w:rPr>
          <w:rFonts w:ascii="Times New Roman"/>
          <w:b w:val="false"/>
          <w:i w:val="false"/>
          <w:color w:val="000000"/>
          <w:sz w:val="28"/>
        </w:rPr>
        <w:t xml:space="preserve">Жампейісов           - Қазақстан Республикасы Жер </w:t>
      </w:r>
      <w:r>
        <w:br/>
      </w:r>
      <w:r>
        <w:rPr>
          <w:rFonts w:ascii="Times New Roman"/>
          <w:b w:val="false"/>
          <w:i w:val="false"/>
          <w:color w:val="000000"/>
          <w:sz w:val="28"/>
        </w:rPr>
        <w:t xml:space="preserve">
Амангелді Сүйімбайұлы  ресурстарын басқару </w:t>
      </w:r>
      <w:r>
        <w:br/>
      </w:r>
      <w:r>
        <w:rPr>
          <w:rFonts w:ascii="Times New Roman"/>
          <w:b w:val="false"/>
          <w:i w:val="false"/>
          <w:color w:val="000000"/>
          <w:sz w:val="28"/>
        </w:rPr>
        <w:t xml:space="preserve">
                       агенттігі төрағасының орынбасары, </w:t>
      </w:r>
      <w:r>
        <w:br/>
      </w:r>
      <w:r>
        <w:rPr>
          <w:rFonts w:ascii="Times New Roman"/>
          <w:b w:val="false"/>
          <w:i w:val="false"/>
          <w:color w:val="000000"/>
          <w:sz w:val="28"/>
        </w:rPr>
        <w:t xml:space="preserve">
                       басшының орынбасары </w:t>
      </w:r>
    </w:p>
    <w:p>
      <w:pPr>
        <w:spacing w:after="0"/>
        <w:ind w:left="0"/>
        <w:jc w:val="both"/>
      </w:pPr>
      <w:r>
        <w:rPr>
          <w:rFonts w:ascii="Times New Roman"/>
          <w:b w:val="false"/>
          <w:i w:val="false"/>
          <w:color w:val="000000"/>
          <w:sz w:val="28"/>
        </w:rPr>
        <w:t xml:space="preserve">Берқалиев            - Қазақстан Республикасы Ұлттық </w:t>
      </w:r>
      <w:r>
        <w:br/>
      </w:r>
      <w:r>
        <w:rPr>
          <w:rFonts w:ascii="Times New Roman"/>
          <w:b w:val="false"/>
          <w:i w:val="false"/>
          <w:color w:val="000000"/>
          <w:sz w:val="28"/>
        </w:rPr>
        <w:t xml:space="preserve">
Құсайын Иманғалиұлы    қауіпсіздік комитетінің Шекара </w:t>
      </w:r>
      <w:r>
        <w:br/>
      </w:r>
      <w:r>
        <w:rPr>
          <w:rFonts w:ascii="Times New Roman"/>
          <w:b w:val="false"/>
          <w:i w:val="false"/>
          <w:color w:val="000000"/>
          <w:sz w:val="28"/>
        </w:rPr>
        <w:t xml:space="preserve">
                       қызметі директорының бірінші </w:t>
      </w:r>
      <w:r>
        <w:br/>
      </w:r>
      <w:r>
        <w:rPr>
          <w:rFonts w:ascii="Times New Roman"/>
          <w:b w:val="false"/>
          <w:i w:val="false"/>
          <w:color w:val="000000"/>
          <w:sz w:val="28"/>
        </w:rPr>
        <w:t xml:space="preserve">
                       орынбасары - Бас штабының бастығы, </w:t>
      </w:r>
      <w:r>
        <w:br/>
      </w:r>
      <w:r>
        <w:rPr>
          <w:rFonts w:ascii="Times New Roman"/>
          <w:b w:val="false"/>
          <w:i w:val="false"/>
          <w:color w:val="000000"/>
          <w:sz w:val="28"/>
        </w:rPr>
        <w:t xml:space="preserve">
                       басшының орынбасары (келісім бойынша) </w:t>
      </w:r>
    </w:p>
    <w:p>
      <w:pPr>
        <w:spacing w:after="0"/>
        <w:ind w:left="0"/>
        <w:jc w:val="both"/>
      </w:pPr>
      <w:r>
        <w:rPr>
          <w:rFonts w:ascii="Times New Roman"/>
          <w:b w:val="false"/>
          <w:i w:val="false"/>
          <w:color w:val="000000"/>
          <w:sz w:val="28"/>
        </w:rPr>
        <w:t xml:space="preserve">Аманжолова           - Қазақстан Республикасы Сыртқы </w:t>
      </w:r>
      <w:r>
        <w:br/>
      </w:r>
      <w:r>
        <w:rPr>
          <w:rFonts w:ascii="Times New Roman"/>
          <w:b w:val="false"/>
          <w:i w:val="false"/>
          <w:color w:val="000000"/>
          <w:sz w:val="28"/>
        </w:rPr>
        <w:t xml:space="preserve">
Зульфия Алтайқызы      істер министрлігі Халықаралық құқық </w:t>
      </w:r>
      <w:r>
        <w:br/>
      </w:r>
      <w:r>
        <w:rPr>
          <w:rFonts w:ascii="Times New Roman"/>
          <w:b w:val="false"/>
          <w:i w:val="false"/>
          <w:color w:val="000000"/>
          <w:sz w:val="28"/>
        </w:rPr>
        <w:t xml:space="preserve">
                       департаментінің директоры, </w:t>
      </w:r>
      <w:r>
        <w:br/>
      </w:r>
      <w:r>
        <w:rPr>
          <w:rFonts w:ascii="Times New Roman"/>
          <w:b w:val="false"/>
          <w:i w:val="false"/>
          <w:color w:val="000000"/>
          <w:sz w:val="28"/>
        </w:rPr>
        <w:t xml:space="preserve">
                       басшының орынбасары </w:t>
      </w:r>
    </w:p>
    <w:p>
      <w:pPr>
        <w:spacing w:after="0"/>
        <w:ind w:left="0"/>
        <w:jc w:val="both"/>
      </w:pPr>
      <w:r>
        <w:rPr>
          <w:rFonts w:ascii="Times New Roman"/>
          <w:b w:val="false"/>
          <w:i w:val="false"/>
          <w:color w:val="000000"/>
          <w:sz w:val="28"/>
        </w:rPr>
        <w:t xml:space="preserve">Аманов               - Қазақстан Республикасы Жер </w:t>
      </w:r>
      <w:r>
        <w:br/>
      </w:r>
      <w:r>
        <w:rPr>
          <w:rFonts w:ascii="Times New Roman"/>
          <w:b w:val="false"/>
          <w:i w:val="false"/>
          <w:color w:val="000000"/>
          <w:sz w:val="28"/>
        </w:rPr>
        <w:t xml:space="preserve">
Батыр Аманұлы          ресурстарын басқару агенттігі </w:t>
      </w:r>
      <w:r>
        <w:br/>
      </w:r>
      <w:r>
        <w:rPr>
          <w:rFonts w:ascii="Times New Roman"/>
          <w:b w:val="false"/>
          <w:i w:val="false"/>
          <w:color w:val="000000"/>
          <w:sz w:val="28"/>
        </w:rPr>
        <w:t xml:space="preserve">
                       "Қазгеокарт" республикалық </w:t>
      </w:r>
      <w:r>
        <w:br/>
      </w:r>
      <w:r>
        <w:rPr>
          <w:rFonts w:ascii="Times New Roman"/>
          <w:b w:val="false"/>
          <w:i w:val="false"/>
          <w:color w:val="000000"/>
          <w:sz w:val="28"/>
        </w:rPr>
        <w:t xml:space="preserve">
                       мемлекеттік қазыналық кәсіпорнының </w:t>
      </w:r>
      <w:r>
        <w:br/>
      </w:r>
      <w:r>
        <w:rPr>
          <w:rFonts w:ascii="Times New Roman"/>
          <w:b w:val="false"/>
          <w:i w:val="false"/>
          <w:color w:val="000000"/>
          <w:sz w:val="28"/>
        </w:rPr>
        <w:t xml:space="preserve">
                       директоры, басшының орынбасары </w:t>
      </w:r>
    </w:p>
    <w:p>
      <w:pPr>
        <w:spacing w:after="0"/>
        <w:ind w:left="0"/>
        <w:jc w:val="both"/>
      </w:pPr>
      <w:r>
        <w:rPr>
          <w:rFonts w:ascii="Times New Roman"/>
          <w:b w:val="false"/>
          <w:i w:val="false"/>
          <w:color w:val="000000"/>
          <w:sz w:val="28"/>
        </w:rPr>
        <w:t xml:space="preserve">Жоламанов            - Қазақстан Республикасы Қорғаныс </w:t>
      </w:r>
      <w:r>
        <w:br/>
      </w:r>
      <w:r>
        <w:rPr>
          <w:rFonts w:ascii="Times New Roman"/>
          <w:b w:val="false"/>
          <w:i w:val="false"/>
          <w:color w:val="000000"/>
          <w:sz w:val="28"/>
        </w:rPr>
        <w:t xml:space="preserve">
Нұрлан Айтманұлы       министрлігі Штабтар бастықтары </w:t>
      </w:r>
      <w:r>
        <w:br/>
      </w:r>
      <w:r>
        <w:rPr>
          <w:rFonts w:ascii="Times New Roman"/>
          <w:b w:val="false"/>
          <w:i w:val="false"/>
          <w:color w:val="000000"/>
          <w:sz w:val="28"/>
        </w:rPr>
        <w:t xml:space="preserve">
                       комитеті төрағасының орынбасары </w:t>
      </w:r>
    </w:p>
    <w:p>
      <w:pPr>
        <w:spacing w:after="0"/>
        <w:ind w:left="0"/>
        <w:jc w:val="both"/>
      </w:pPr>
      <w:r>
        <w:rPr>
          <w:rFonts w:ascii="Times New Roman"/>
          <w:b w:val="false"/>
          <w:i w:val="false"/>
          <w:color w:val="000000"/>
          <w:sz w:val="28"/>
        </w:rPr>
        <w:t xml:space="preserve">Райымбеков           - Қазақстан Республикасы Жер </w:t>
      </w:r>
      <w:r>
        <w:br/>
      </w:r>
      <w:r>
        <w:rPr>
          <w:rFonts w:ascii="Times New Roman"/>
          <w:b w:val="false"/>
          <w:i w:val="false"/>
          <w:color w:val="000000"/>
          <w:sz w:val="28"/>
        </w:rPr>
        <w:t xml:space="preserve">
Каналбек Үтжанұлы      ресурстарын басқару агенттігі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Айсағалиева          - Қазақстан Республикасы Қаржы </w:t>
      </w:r>
      <w:r>
        <w:br/>
      </w:r>
      <w:r>
        <w:rPr>
          <w:rFonts w:ascii="Times New Roman"/>
          <w:b w:val="false"/>
          <w:i w:val="false"/>
          <w:color w:val="000000"/>
          <w:sz w:val="28"/>
        </w:rPr>
        <w:t xml:space="preserve">
София Серікбайқызы     министрлігі Кедендік бақылау </w:t>
      </w:r>
      <w:r>
        <w:br/>
      </w:r>
      <w:r>
        <w:rPr>
          <w:rFonts w:ascii="Times New Roman"/>
          <w:b w:val="false"/>
          <w:i w:val="false"/>
          <w:color w:val="000000"/>
          <w:sz w:val="28"/>
        </w:rPr>
        <w:t xml:space="preserve">
                       комитеті төрағасының орынбасары </w:t>
      </w:r>
    </w:p>
    <w:p>
      <w:pPr>
        <w:spacing w:after="0"/>
        <w:ind w:left="0"/>
        <w:jc w:val="both"/>
      </w:pPr>
      <w:r>
        <w:rPr>
          <w:rFonts w:ascii="Times New Roman"/>
          <w:b w:val="false"/>
          <w:i w:val="false"/>
          <w:color w:val="000000"/>
          <w:sz w:val="28"/>
        </w:rPr>
        <w:t xml:space="preserve">Сақтағанов           - Қазақстан Республикасы Еңбек </w:t>
      </w:r>
      <w:r>
        <w:br/>
      </w:r>
      <w:r>
        <w:rPr>
          <w:rFonts w:ascii="Times New Roman"/>
          <w:b w:val="false"/>
          <w:i w:val="false"/>
          <w:color w:val="000000"/>
          <w:sz w:val="28"/>
        </w:rPr>
        <w:t xml:space="preserve">
Нұрымбет Аманұлы       және халықты әлеуметтік қорғау </w:t>
      </w:r>
      <w:r>
        <w:br/>
      </w:r>
      <w:r>
        <w:rPr>
          <w:rFonts w:ascii="Times New Roman"/>
          <w:b w:val="false"/>
          <w:i w:val="false"/>
          <w:color w:val="000000"/>
          <w:sz w:val="28"/>
        </w:rPr>
        <w:t xml:space="preserve">
                       министрлігінің Көші-қон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Өмірзақов            - Ақтөбе облысы әкімінің бірінші </w:t>
      </w:r>
      <w:r>
        <w:br/>
      </w:r>
      <w:r>
        <w:rPr>
          <w:rFonts w:ascii="Times New Roman"/>
          <w:b w:val="false"/>
          <w:i w:val="false"/>
          <w:color w:val="000000"/>
          <w:sz w:val="28"/>
        </w:rPr>
        <w:t xml:space="preserve">
Ізбақ Қуанышұлы        орынбасары </w:t>
      </w:r>
    </w:p>
    <w:p>
      <w:pPr>
        <w:spacing w:after="0"/>
        <w:ind w:left="0"/>
        <w:jc w:val="both"/>
      </w:pPr>
      <w:r>
        <w:rPr>
          <w:rFonts w:ascii="Times New Roman"/>
          <w:b w:val="false"/>
          <w:i w:val="false"/>
          <w:color w:val="000000"/>
          <w:sz w:val="28"/>
        </w:rPr>
        <w:t xml:space="preserve">Долженков            - Алматы облысы әкімінің бірінші </w:t>
      </w:r>
      <w:r>
        <w:br/>
      </w:r>
      <w:r>
        <w:rPr>
          <w:rFonts w:ascii="Times New Roman"/>
          <w:b w:val="false"/>
          <w:i w:val="false"/>
          <w:color w:val="000000"/>
          <w:sz w:val="28"/>
        </w:rPr>
        <w:t xml:space="preserve">
Виктор Анатольевич     орынбасары </w:t>
      </w:r>
    </w:p>
    <w:p>
      <w:pPr>
        <w:spacing w:after="0"/>
        <w:ind w:left="0"/>
        <w:jc w:val="both"/>
      </w:pPr>
      <w:r>
        <w:rPr>
          <w:rFonts w:ascii="Times New Roman"/>
          <w:b w:val="false"/>
          <w:i w:val="false"/>
          <w:color w:val="000000"/>
          <w:sz w:val="28"/>
        </w:rPr>
        <w:t xml:space="preserve">Еңсегенов            - Атырау облысы әкімінің бірінші </w:t>
      </w:r>
      <w:r>
        <w:br/>
      </w:r>
      <w:r>
        <w:rPr>
          <w:rFonts w:ascii="Times New Roman"/>
          <w:b w:val="false"/>
          <w:i w:val="false"/>
          <w:color w:val="000000"/>
          <w:sz w:val="28"/>
        </w:rPr>
        <w:t xml:space="preserve">
Сәрсенбай Құрманұлы    орынбасары </w:t>
      </w:r>
    </w:p>
    <w:p>
      <w:pPr>
        <w:spacing w:after="0"/>
        <w:ind w:left="0"/>
        <w:jc w:val="both"/>
      </w:pPr>
      <w:r>
        <w:rPr>
          <w:rFonts w:ascii="Times New Roman"/>
          <w:b w:val="false"/>
          <w:i w:val="false"/>
          <w:color w:val="000000"/>
          <w:sz w:val="28"/>
        </w:rPr>
        <w:t xml:space="preserve">Жүсіпов              - Қызылорда облысы әкімінің бірінші </w:t>
      </w:r>
      <w:r>
        <w:br/>
      </w:r>
      <w:r>
        <w:rPr>
          <w:rFonts w:ascii="Times New Roman"/>
          <w:b w:val="false"/>
          <w:i w:val="false"/>
          <w:color w:val="000000"/>
          <w:sz w:val="28"/>
        </w:rPr>
        <w:t xml:space="preserve">
Бейбіт Ғазизұлы        орынбасары </w:t>
      </w:r>
    </w:p>
    <w:p>
      <w:pPr>
        <w:spacing w:after="0"/>
        <w:ind w:left="0"/>
        <w:jc w:val="both"/>
      </w:pPr>
      <w:r>
        <w:rPr>
          <w:rFonts w:ascii="Times New Roman"/>
          <w:b w:val="false"/>
          <w:i w:val="false"/>
          <w:color w:val="000000"/>
          <w:sz w:val="28"/>
        </w:rPr>
        <w:t xml:space="preserve">Әбішев               - Оңтүстік Қазақстан облысы әкімінің </w:t>
      </w:r>
      <w:r>
        <w:br/>
      </w:r>
      <w:r>
        <w:rPr>
          <w:rFonts w:ascii="Times New Roman"/>
          <w:b w:val="false"/>
          <w:i w:val="false"/>
          <w:color w:val="000000"/>
          <w:sz w:val="28"/>
        </w:rPr>
        <w:t xml:space="preserve">
Ислам Әлмаханұлы       бірінші орынбасары </w:t>
      </w:r>
    </w:p>
    <w:p>
      <w:pPr>
        <w:spacing w:after="0"/>
        <w:ind w:left="0"/>
        <w:jc w:val="both"/>
      </w:pPr>
      <w:r>
        <w:rPr>
          <w:rFonts w:ascii="Times New Roman"/>
          <w:b w:val="false"/>
          <w:i w:val="false"/>
          <w:color w:val="000000"/>
          <w:sz w:val="28"/>
        </w:rPr>
        <w:t xml:space="preserve">Салықов              - Батыс Қазақстан облысы әкімінің </w:t>
      </w:r>
      <w:r>
        <w:br/>
      </w:r>
      <w:r>
        <w:rPr>
          <w:rFonts w:ascii="Times New Roman"/>
          <w:b w:val="false"/>
          <w:i w:val="false"/>
          <w:color w:val="000000"/>
          <w:sz w:val="28"/>
        </w:rPr>
        <w:t xml:space="preserve">
Ербол Ғұмарұлы         орынбасары </w:t>
      </w:r>
    </w:p>
    <w:p>
      <w:pPr>
        <w:spacing w:after="0"/>
        <w:ind w:left="0"/>
        <w:jc w:val="both"/>
      </w:pPr>
      <w:r>
        <w:rPr>
          <w:rFonts w:ascii="Times New Roman"/>
          <w:b w:val="false"/>
          <w:i w:val="false"/>
          <w:color w:val="000000"/>
          <w:sz w:val="28"/>
        </w:rPr>
        <w:t xml:space="preserve">Үсенбаев             - Жамбыл облысы әкімінің орынбасары </w:t>
      </w:r>
      <w:r>
        <w:br/>
      </w:r>
      <w:r>
        <w:rPr>
          <w:rFonts w:ascii="Times New Roman"/>
          <w:b w:val="false"/>
          <w:i w:val="false"/>
          <w:color w:val="000000"/>
          <w:sz w:val="28"/>
        </w:rPr>
        <w:t xml:space="preserve">
Ермек Өмірбайұлы </w:t>
      </w:r>
    </w:p>
    <w:p>
      <w:pPr>
        <w:spacing w:after="0"/>
        <w:ind w:left="0"/>
        <w:jc w:val="both"/>
      </w:pPr>
      <w:r>
        <w:rPr>
          <w:rFonts w:ascii="Times New Roman"/>
          <w:b w:val="false"/>
          <w:i w:val="false"/>
          <w:color w:val="000000"/>
          <w:sz w:val="28"/>
        </w:rPr>
        <w:t xml:space="preserve">Сәдуақасов           - Қостанай облысы әкімінің орынбасары </w:t>
      </w:r>
      <w:r>
        <w:br/>
      </w:r>
      <w:r>
        <w:rPr>
          <w:rFonts w:ascii="Times New Roman"/>
          <w:b w:val="false"/>
          <w:i w:val="false"/>
          <w:color w:val="000000"/>
          <w:sz w:val="28"/>
        </w:rPr>
        <w:t xml:space="preserve">
Нұралы Мұстафаұлы </w:t>
      </w:r>
    </w:p>
    <w:p>
      <w:pPr>
        <w:spacing w:after="0"/>
        <w:ind w:left="0"/>
        <w:jc w:val="both"/>
      </w:pPr>
      <w:r>
        <w:rPr>
          <w:rFonts w:ascii="Times New Roman"/>
          <w:b w:val="false"/>
          <w:i w:val="false"/>
          <w:color w:val="000000"/>
          <w:sz w:val="28"/>
        </w:rPr>
        <w:t xml:space="preserve">Тұрымов              - Маңғыстау облысы әкімінің орынбасары </w:t>
      </w:r>
      <w:r>
        <w:br/>
      </w:r>
      <w:r>
        <w:rPr>
          <w:rFonts w:ascii="Times New Roman"/>
          <w:b w:val="false"/>
          <w:i w:val="false"/>
          <w:color w:val="000000"/>
          <w:sz w:val="28"/>
        </w:rPr>
        <w:t xml:space="preserve">
Серікбай Өтелгенұлы </w:t>
      </w:r>
    </w:p>
    <w:p>
      <w:pPr>
        <w:spacing w:after="0"/>
        <w:ind w:left="0"/>
        <w:jc w:val="both"/>
      </w:pPr>
      <w:r>
        <w:rPr>
          <w:rFonts w:ascii="Times New Roman"/>
          <w:b w:val="false"/>
          <w:i w:val="false"/>
          <w:color w:val="000000"/>
          <w:sz w:val="28"/>
        </w:rPr>
        <w:t xml:space="preserve">Ескендіров           - Солтүстік Қазақстан облысы әкімінің </w:t>
      </w:r>
      <w:r>
        <w:br/>
      </w:r>
      <w:r>
        <w:rPr>
          <w:rFonts w:ascii="Times New Roman"/>
          <w:b w:val="false"/>
          <w:i w:val="false"/>
          <w:color w:val="000000"/>
          <w:sz w:val="28"/>
        </w:rPr>
        <w:t xml:space="preserve">
Самат Сапарбекұлы      орынбасары </w:t>
      </w:r>
    </w:p>
    <w:p>
      <w:pPr>
        <w:spacing w:after="0"/>
        <w:ind w:left="0"/>
        <w:jc w:val="both"/>
      </w:pPr>
      <w:r>
        <w:rPr>
          <w:rFonts w:ascii="Times New Roman"/>
          <w:b w:val="false"/>
          <w:i w:val="false"/>
          <w:color w:val="000000"/>
          <w:sz w:val="28"/>
        </w:rPr>
        <w:t xml:space="preserve">Тәженов              - Шығыс Қазақстан облысы әкімінің </w:t>
      </w:r>
      <w:r>
        <w:br/>
      </w:r>
      <w:r>
        <w:rPr>
          <w:rFonts w:ascii="Times New Roman"/>
          <w:b w:val="false"/>
          <w:i w:val="false"/>
          <w:color w:val="000000"/>
          <w:sz w:val="28"/>
        </w:rPr>
        <w:t xml:space="preserve">
Амангелді Ідірісұлы    орынбасары </w:t>
      </w:r>
    </w:p>
    <w:p>
      <w:pPr>
        <w:spacing w:after="0"/>
        <w:ind w:left="0"/>
        <w:jc w:val="both"/>
      </w:pPr>
      <w:r>
        <w:rPr>
          <w:rFonts w:ascii="Times New Roman"/>
          <w:b w:val="false"/>
          <w:i w:val="false"/>
          <w:color w:val="000000"/>
          <w:sz w:val="28"/>
        </w:rPr>
        <w:t xml:space="preserve">Сәкенов              - Қазақстан Республикасы Сыртқы істер </w:t>
      </w:r>
      <w:r>
        <w:br/>
      </w:r>
      <w:r>
        <w:rPr>
          <w:rFonts w:ascii="Times New Roman"/>
          <w:b w:val="false"/>
          <w:i w:val="false"/>
          <w:color w:val="000000"/>
          <w:sz w:val="28"/>
        </w:rPr>
        <w:t xml:space="preserve">
Нұрлан Рахымжанұлы     министрлігі Халықаралық құқық </w:t>
      </w:r>
      <w:r>
        <w:br/>
      </w:r>
      <w:r>
        <w:rPr>
          <w:rFonts w:ascii="Times New Roman"/>
          <w:b w:val="false"/>
          <w:i w:val="false"/>
          <w:color w:val="000000"/>
          <w:sz w:val="28"/>
        </w:rPr>
        <w:t xml:space="preserve">
                       департаментінің мемлекеттік шекара </w:t>
      </w:r>
      <w:r>
        <w:br/>
      </w:r>
      <w:r>
        <w:rPr>
          <w:rFonts w:ascii="Times New Roman"/>
          <w:b w:val="false"/>
          <w:i w:val="false"/>
          <w:color w:val="000000"/>
          <w:sz w:val="28"/>
        </w:rPr>
        <w:t xml:space="preserve">
                       және халықаралық құқық мәселелері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Сайынов              - Қазақстан Республикасы Ішкі </w:t>
      </w:r>
      <w:r>
        <w:br/>
      </w:r>
      <w:r>
        <w:rPr>
          <w:rFonts w:ascii="Times New Roman"/>
          <w:b w:val="false"/>
          <w:i w:val="false"/>
          <w:color w:val="000000"/>
          <w:sz w:val="28"/>
        </w:rPr>
        <w:t xml:space="preserve">
Серік Сайынұлы         істер министрлігі Әкімшілік </w:t>
      </w:r>
      <w:r>
        <w:br/>
      </w:r>
      <w:r>
        <w:rPr>
          <w:rFonts w:ascii="Times New Roman"/>
          <w:b w:val="false"/>
          <w:i w:val="false"/>
          <w:color w:val="000000"/>
          <w:sz w:val="28"/>
        </w:rPr>
        <w:t xml:space="preserve">
                       полициясы комитетінің көші-қон </w:t>
      </w:r>
      <w:r>
        <w:br/>
      </w:r>
      <w:r>
        <w:rPr>
          <w:rFonts w:ascii="Times New Roman"/>
          <w:b w:val="false"/>
          <w:i w:val="false"/>
          <w:color w:val="000000"/>
          <w:sz w:val="28"/>
        </w:rPr>
        <w:t xml:space="preserve">
                       полициясы басқармасының бастығы </w:t>
      </w:r>
    </w:p>
    <w:p>
      <w:pPr>
        <w:spacing w:after="0"/>
        <w:ind w:left="0"/>
        <w:jc w:val="both"/>
      </w:pPr>
      <w:r>
        <w:rPr>
          <w:rFonts w:ascii="Times New Roman"/>
          <w:b w:val="false"/>
          <w:i w:val="false"/>
          <w:color w:val="000000"/>
          <w:sz w:val="28"/>
        </w:rPr>
        <w:t xml:space="preserve">Жаңабергенов         - Қазақстан Республикасы Жер </w:t>
      </w:r>
      <w:r>
        <w:br/>
      </w:r>
      <w:r>
        <w:rPr>
          <w:rFonts w:ascii="Times New Roman"/>
          <w:b w:val="false"/>
          <w:i w:val="false"/>
          <w:color w:val="000000"/>
          <w:sz w:val="28"/>
        </w:rPr>
        <w:t xml:space="preserve">
Тілеген Базарбайұлы    ресурстарын басқару агенттігі </w:t>
      </w:r>
      <w:r>
        <w:br/>
      </w:r>
      <w:r>
        <w:rPr>
          <w:rFonts w:ascii="Times New Roman"/>
          <w:b w:val="false"/>
          <w:i w:val="false"/>
          <w:color w:val="000000"/>
          <w:sz w:val="28"/>
        </w:rPr>
        <w:t xml:space="preserve">
                       Ақтөбе облыстық аумақтық жер </w:t>
      </w:r>
      <w:r>
        <w:br/>
      </w:r>
      <w:r>
        <w:rPr>
          <w:rFonts w:ascii="Times New Roman"/>
          <w:b w:val="false"/>
          <w:i w:val="false"/>
          <w:color w:val="000000"/>
          <w:sz w:val="28"/>
        </w:rPr>
        <w:t xml:space="preserve">
                       ресурстарын басқару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Асанов               - Қазақстан Республикасы Жер </w:t>
      </w:r>
      <w:r>
        <w:br/>
      </w:r>
      <w:r>
        <w:rPr>
          <w:rFonts w:ascii="Times New Roman"/>
          <w:b w:val="false"/>
          <w:i w:val="false"/>
          <w:color w:val="000000"/>
          <w:sz w:val="28"/>
        </w:rPr>
        <w:t xml:space="preserve">
Тұрысбек Әлімқұлұлы    ресурстарын басқару агенттігі </w:t>
      </w:r>
      <w:r>
        <w:br/>
      </w:r>
      <w:r>
        <w:rPr>
          <w:rFonts w:ascii="Times New Roman"/>
          <w:b w:val="false"/>
          <w:i w:val="false"/>
          <w:color w:val="000000"/>
          <w:sz w:val="28"/>
        </w:rPr>
        <w:t xml:space="preserve">
                       Алматы облыстық аумақтық жер </w:t>
      </w:r>
      <w:r>
        <w:br/>
      </w:r>
      <w:r>
        <w:rPr>
          <w:rFonts w:ascii="Times New Roman"/>
          <w:b w:val="false"/>
          <w:i w:val="false"/>
          <w:color w:val="000000"/>
          <w:sz w:val="28"/>
        </w:rPr>
        <w:t xml:space="preserve">
                       ресурстарын басқару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Орынбасаров          - Қазақстан Республикасы Жер </w:t>
      </w:r>
      <w:r>
        <w:br/>
      </w:r>
      <w:r>
        <w:rPr>
          <w:rFonts w:ascii="Times New Roman"/>
          <w:b w:val="false"/>
          <w:i w:val="false"/>
          <w:color w:val="000000"/>
          <w:sz w:val="28"/>
        </w:rPr>
        <w:t xml:space="preserve">
Төлеп Қиялбайұлы       ресурстарын басқару агенттігі </w:t>
      </w:r>
      <w:r>
        <w:br/>
      </w:r>
      <w:r>
        <w:rPr>
          <w:rFonts w:ascii="Times New Roman"/>
          <w:b w:val="false"/>
          <w:i w:val="false"/>
          <w:color w:val="000000"/>
          <w:sz w:val="28"/>
        </w:rPr>
        <w:t xml:space="preserve">
                       Атырау облыстық аумақтық жер </w:t>
      </w:r>
      <w:r>
        <w:br/>
      </w:r>
      <w:r>
        <w:rPr>
          <w:rFonts w:ascii="Times New Roman"/>
          <w:b w:val="false"/>
          <w:i w:val="false"/>
          <w:color w:val="000000"/>
          <w:sz w:val="28"/>
        </w:rPr>
        <w:t xml:space="preserve">
                       ресурстарын басқару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Нұрғалиев            - Қазақстан Республикасы Жер </w:t>
      </w:r>
      <w:r>
        <w:br/>
      </w:r>
      <w:r>
        <w:rPr>
          <w:rFonts w:ascii="Times New Roman"/>
          <w:b w:val="false"/>
          <w:i w:val="false"/>
          <w:color w:val="000000"/>
          <w:sz w:val="28"/>
        </w:rPr>
        <w:t xml:space="preserve">
Салауат Ғаббасұлы      ресурстарын басқару агенттігі </w:t>
      </w:r>
      <w:r>
        <w:br/>
      </w:r>
      <w:r>
        <w:rPr>
          <w:rFonts w:ascii="Times New Roman"/>
          <w:b w:val="false"/>
          <w:i w:val="false"/>
          <w:color w:val="000000"/>
          <w:sz w:val="28"/>
        </w:rPr>
        <w:t xml:space="preserve">
                       Батыс Қазақстан облыстық аумақтық </w:t>
      </w:r>
      <w:r>
        <w:br/>
      </w:r>
      <w:r>
        <w:rPr>
          <w:rFonts w:ascii="Times New Roman"/>
          <w:b w:val="false"/>
          <w:i w:val="false"/>
          <w:color w:val="000000"/>
          <w:sz w:val="28"/>
        </w:rPr>
        <w:t xml:space="preserve">
                       жер ресурстарын басқару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Ремша                - Қазақстан Республикасы Жер </w:t>
      </w:r>
      <w:r>
        <w:br/>
      </w:r>
      <w:r>
        <w:rPr>
          <w:rFonts w:ascii="Times New Roman"/>
          <w:b w:val="false"/>
          <w:i w:val="false"/>
          <w:color w:val="000000"/>
          <w:sz w:val="28"/>
        </w:rPr>
        <w:t xml:space="preserve">
Александр Кузьмич      ресурстарын басқару агенттігі </w:t>
      </w:r>
      <w:r>
        <w:br/>
      </w:r>
      <w:r>
        <w:rPr>
          <w:rFonts w:ascii="Times New Roman"/>
          <w:b w:val="false"/>
          <w:i w:val="false"/>
          <w:color w:val="000000"/>
          <w:sz w:val="28"/>
        </w:rPr>
        <w:t xml:space="preserve">
                       Жамбыл облыстық аумақтық жер </w:t>
      </w:r>
      <w:r>
        <w:br/>
      </w:r>
      <w:r>
        <w:rPr>
          <w:rFonts w:ascii="Times New Roman"/>
          <w:b w:val="false"/>
          <w:i w:val="false"/>
          <w:color w:val="000000"/>
          <w:sz w:val="28"/>
        </w:rPr>
        <w:t xml:space="preserve">
                       ресурстарын басқару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Дихаев               - Қазақстан Республикасы Жер </w:t>
      </w:r>
      <w:r>
        <w:br/>
      </w:r>
      <w:r>
        <w:rPr>
          <w:rFonts w:ascii="Times New Roman"/>
          <w:b w:val="false"/>
          <w:i w:val="false"/>
          <w:color w:val="000000"/>
          <w:sz w:val="28"/>
        </w:rPr>
        <w:t xml:space="preserve">
Мереке Қасымұлы        ресурстарын басқару агенттігі </w:t>
      </w:r>
      <w:r>
        <w:br/>
      </w:r>
      <w:r>
        <w:rPr>
          <w:rFonts w:ascii="Times New Roman"/>
          <w:b w:val="false"/>
          <w:i w:val="false"/>
          <w:color w:val="000000"/>
          <w:sz w:val="28"/>
        </w:rPr>
        <w:t xml:space="preserve">
                       Қостанай облыстық аумақтық жер </w:t>
      </w:r>
      <w:r>
        <w:br/>
      </w:r>
      <w:r>
        <w:rPr>
          <w:rFonts w:ascii="Times New Roman"/>
          <w:b w:val="false"/>
          <w:i w:val="false"/>
          <w:color w:val="000000"/>
          <w:sz w:val="28"/>
        </w:rPr>
        <w:t xml:space="preserve">
                       ресурстарын басқару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Мұхамедов            - Қазақстан Республикасы Жер </w:t>
      </w:r>
      <w:r>
        <w:br/>
      </w:r>
      <w:r>
        <w:rPr>
          <w:rFonts w:ascii="Times New Roman"/>
          <w:b w:val="false"/>
          <w:i w:val="false"/>
          <w:color w:val="000000"/>
          <w:sz w:val="28"/>
        </w:rPr>
        <w:t xml:space="preserve">
Бағдат Бақтиярұлы      ресурстарын басқару агенттігі </w:t>
      </w:r>
      <w:r>
        <w:br/>
      </w:r>
      <w:r>
        <w:rPr>
          <w:rFonts w:ascii="Times New Roman"/>
          <w:b w:val="false"/>
          <w:i w:val="false"/>
          <w:color w:val="000000"/>
          <w:sz w:val="28"/>
        </w:rPr>
        <w:t xml:space="preserve">
                       Қызылорда облыстық аумақтық жер </w:t>
      </w:r>
      <w:r>
        <w:br/>
      </w:r>
      <w:r>
        <w:rPr>
          <w:rFonts w:ascii="Times New Roman"/>
          <w:b w:val="false"/>
          <w:i w:val="false"/>
          <w:color w:val="000000"/>
          <w:sz w:val="28"/>
        </w:rPr>
        <w:t xml:space="preserve">
                       ресурстарын басқару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Дүзмағамбетов        - Қазақстан Республикасы Жер </w:t>
      </w:r>
      <w:r>
        <w:br/>
      </w:r>
      <w:r>
        <w:rPr>
          <w:rFonts w:ascii="Times New Roman"/>
          <w:b w:val="false"/>
          <w:i w:val="false"/>
          <w:color w:val="000000"/>
          <w:sz w:val="28"/>
        </w:rPr>
        <w:t xml:space="preserve">
Есмұрат Дәулетиярұлы   ресурстарын басқару агенттігі </w:t>
      </w:r>
      <w:r>
        <w:br/>
      </w:r>
      <w:r>
        <w:rPr>
          <w:rFonts w:ascii="Times New Roman"/>
          <w:b w:val="false"/>
          <w:i w:val="false"/>
          <w:color w:val="000000"/>
          <w:sz w:val="28"/>
        </w:rPr>
        <w:t xml:space="preserve">
                       Маңғыстау облыстық аумақтық жер </w:t>
      </w:r>
      <w:r>
        <w:br/>
      </w:r>
      <w:r>
        <w:rPr>
          <w:rFonts w:ascii="Times New Roman"/>
          <w:b w:val="false"/>
          <w:i w:val="false"/>
          <w:color w:val="000000"/>
          <w:sz w:val="28"/>
        </w:rPr>
        <w:t xml:space="preserve">
                       ресурстарын басқару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Нақыпбеков           - Қазақстан Республикасы Жер </w:t>
      </w:r>
      <w:r>
        <w:br/>
      </w:r>
      <w:r>
        <w:rPr>
          <w:rFonts w:ascii="Times New Roman"/>
          <w:b w:val="false"/>
          <w:i w:val="false"/>
          <w:color w:val="000000"/>
          <w:sz w:val="28"/>
        </w:rPr>
        <w:t xml:space="preserve">
Бақытбек Әуенұлы       ресурстарын басқару агенттігі </w:t>
      </w:r>
      <w:r>
        <w:br/>
      </w:r>
      <w:r>
        <w:rPr>
          <w:rFonts w:ascii="Times New Roman"/>
          <w:b w:val="false"/>
          <w:i w:val="false"/>
          <w:color w:val="000000"/>
          <w:sz w:val="28"/>
        </w:rPr>
        <w:t xml:space="preserve">
                       Оңтүстік Қазақстан облыстық </w:t>
      </w:r>
      <w:r>
        <w:br/>
      </w:r>
      <w:r>
        <w:rPr>
          <w:rFonts w:ascii="Times New Roman"/>
          <w:b w:val="false"/>
          <w:i w:val="false"/>
          <w:color w:val="000000"/>
          <w:sz w:val="28"/>
        </w:rPr>
        <w:t xml:space="preserve">
                       аумақтық жер ресурстарын басқару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Бейсембаев           - Қазақстан Республикасы Жер </w:t>
      </w:r>
      <w:r>
        <w:br/>
      </w:r>
      <w:r>
        <w:rPr>
          <w:rFonts w:ascii="Times New Roman"/>
          <w:b w:val="false"/>
          <w:i w:val="false"/>
          <w:color w:val="000000"/>
          <w:sz w:val="28"/>
        </w:rPr>
        <w:t xml:space="preserve">
Нұратай Темірболатұлы  ресурстарын басқару агенттігі </w:t>
      </w:r>
      <w:r>
        <w:br/>
      </w:r>
      <w:r>
        <w:rPr>
          <w:rFonts w:ascii="Times New Roman"/>
          <w:b w:val="false"/>
          <w:i w:val="false"/>
          <w:color w:val="000000"/>
          <w:sz w:val="28"/>
        </w:rPr>
        <w:t xml:space="preserve">
                       Павлодар облыстық аумақтық жер </w:t>
      </w:r>
      <w:r>
        <w:br/>
      </w:r>
      <w:r>
        <w:rPr>
          <w:rFonts w:ascii="Times New Roman"/>
          <w:b w:val="false"/>
          <w:i w:val="false"/>
          <w:color w:val="000000"/>
          <w:sz w:val="28"/>
        </w:rPr>
        <w:t xml:space="preserve">
                       ресурстарын басқару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Қарбаев              - Қазақстан Республикасы Жер </w:t>
      </w:r>
      <w:r>
        <w:br/>
      </w:r>
      <w:r>
        <w:rPr>
          <w:rFonts w:ascii="Times New Roman"/>
          <w:b w:val="false"/>
          <w:i w:val="false"/>
          <w:color w:val="000000"/>
          <w:sz w:val="28"/>
        </w:rPr>
        <w:t xml:space="preserve">
Есенгелді Шәйкенұлы    ресурстарын басқару агенттігі </w:t>
      </w:r>
      <w:r>
        <w:br/>
      </w:r>
      <w:r>
        <w:rPr>
          <w:rFonts w:ascii="Times New Roman"/>
          <w:b w:val="false"/>
          <w:i w:val="false"/>
          <w:color w:val="000000"/>
          <w:sz w:val="28"/>
        </w:rPr>
        <w:t xml:space="preserve">
                       Солтүстік Қазақстан облыстық </w:t>
      </w:r>
      <w:r>
        <w:br/>
      </w:r>
      <w:r>
        <w:rPr>
          <w:rFonts w:ascii="Times New Roman"/>
          <w:b w:val="false"/>
          <w:i w:val="false"/>
          <w:color w:val="000000"/>
          <w:sz w:val="28"/>
        </w:rPr>
        <w:t xml:space="preserve">
                       аумақтық жер ресурстарын басқару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Соловьев             - Қазақстан Республикасы Жер </w:t>
      </w:r>
      <w:r>
        <w:br/>
      </w:r>
      <w:r>
        <w:rPr>
          <w:rFonts w:ascii="Times New Roman"/>
          <w:b w:val="false"/>
          <w:i w:val="false"/>
          <w:color w:val="000000"/>
          <w:sz w:val="28"/>
        </w:rPr>
        <w:t xml:space="preserve">
Владимир Васильевич    ресурстарын басқару агенттігі </w:t>
      </w:r>
      <w:r>
        <w:br/>
      </w:r>
      <w:r>
        <w:rPr>
          <w:rFonts w:ascii="Times New Roman"/>
          <w:b w:val="false"/>
          <w:i w:val="false"/>
          <w:color w:val="000000"/>
          <w:sz w:val="28"/>
        </w:rPr>
        <w:t xml:space="preserve">
                       Шығыс Қазақстан облыстық </w:t>
      </w:r>
      <w:r>
        <w:br/>
      </w:r>
      <w:r>
        <w:rPr>
          <w:rFonts w:ascii="Times New Roman"/>
          <w:b w:val="false"/>
          <w:i w:val="false"/>
          <w:color w:val="000000"/>
          <w:sz w:val="28"/>
        </w:rPr>
        <w:t xml:space="preserve">
                       аумақтық жер ресурстарын басқару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Сәрсенов             - Қазақстан Республикасы Жер </w:t>
      </w:r>
      <w:r>
        <w:br/>
      </w:r>
      <w:r>
        <w:rPr>
          <w:rFonts w:ascii="Times New Roman"/>
          <w:b w:val="false"/>
          <w:i w:val="false"/>
          <w:color w:val="000000"/>
          <w:sz w:val="28"/>
        </w:rPr>
        <w:t xml:space="preserve">
Самат Шымырбекұлы      ресурстарын басқару агенттігі </w:t>
      </w:r>
      <w:r>
        <w:br/>
      </w:r>
      <w:r>
        <w:rPr>
          <w:rFonts w:ascii="Times New Roman"/>
          <w:b w:val="false"/>
          <w:i w:val="false"/>
          <w:color w:val="000000"/>
          <w:sz w:val="28"/>
        </w:rPr>
        <w:t xml:space="preserve">
                       Оңтүстік Қазақстан облыстық </w:t>
      </w:r>
      <w:r>
        <w:br/>
      </w:r>
      <w:r>
        <w:rPr>
          <w:rFonts w:ascii="Times New Roman"/>
          <w:b w:val="false"/>
          <w:i w:val="false"/>
          <w:color w:val="000000"/>
          <w:sz w:val="28"/>
        </w:rPr>
        <w:t xml:space="preserve">
                       аумақтық жер ресурстарын басқару </w:t>
      </w:r>
      <w:r>
        <w:br/>
      </w:r>
      <w:r>
        <w:rPr>
          <w:rFonts w:ascii="Times New Roman"/>
          <w:b w:val="false"/>
          <w:i w:val="false"/>
          <w:color w:val="000000"/>
          <w:sz w:val="28"/>
        </w:rPr>
        <w:t xml:space="preserve">
                       басқармасы бастығының орынбасары </w:t>
      </w:r>
    </w:p>
    <w:p>
      <w:pPr>
        <w:spacing w:after="0"/>
        <w:ind w:left="0"/>
        <w:jc w:val="both"/>
      </w:pPr>
      <w:r>
        <w:rPr>
          <w:rFonts w:ascii="Times New Roman"/>
          <w:b w:val="false"/>
          <w:i w:val="false"/>
          <w:color w:val="000000"/>
          <w:sz w:val="28"/>
        </w:rPr>
        <w:t xml:space="preserve">Төлебаев             - Оңтүстік Қазақстан облысы </w:t>
      </w:r>
      <w:r>
        <w:br/>
      </w:r>
      <w:r>
        <w:rPr>
          <w:rFonts w:ascii="Times New Roman"/>
          <w:b w:val="false"/>
          <w:i w:val="false"/>
          <w:color w:val="000000"/>
          <w:sz w:val="28"/>
        </w:rPr>
        <w:t xml:space="preserve">
Кенжехан Атақұлұлы     әкімдігі Жұмылдыру дайындығы, </w:t>
      </w:r>
      <w:r>
        <w:br/>
      </w:r>
      <w:r>
        <w:rPr>
          <w:rFonts w:ascii="Times New Roman"/>
          <w:b w:val="false"/>
          <w:i w:val="false"/>
          <w:color w:val="000000"/>
          <w:sz w:val="28"/>
        </w:rPr>
        <w:t xml:space="preserve">
                       азаматтық қорғаныс, авариялар мен </w:t>
      </w:r>
      <w:r>
        <w:br/>
      </w:r>
      <w:r>
        <w:rPr>
          <w:rFonts w:ascii="Times New Roman"/>
          <w:b w:val="false"/>
          <w:i w:val="false"/>
          <w:color w:val="000000"/>
          <w:sz w:val="28"/>
        </w:rPr>
        <w:t xml:space="preserve">
                       дүлей апаттардың алдын алуды және </w:t>
      </w:r>
      <w:r>
        <w:br/>
      </w:r>
      <w:r>
        <w:rPr>
          <w:rFonts w:ascii="Times New Roman"/>
          <w:b w:val="false"/>
          <w:i w:val="false"/>
          <w:color w:val="000000"/>
          <w:sz w:val="28"/>
        </w:rPr>
        <w:t xml:space="preserve">
                       жоюды ұйымдастыру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Мақұлбеков           - Қазақстан Республикасы Еңбек </w:t>
      </w:r>
      <w:r>
        <w:br/>
      </w:r>
      <w:r>
        <w:rPr>
          <w:rFonts w:ascii="Times New Roman"/>
          <w:b w:val="false"/>
          <w:i w:val="false"/>
          <w:color w:val="000000"/>
          <w:sz w:val="28"/>
        </w:rPr>
        <w:t xml:space="preserve">
Әбдібақыт Тілләбайұлы  және халықты әлеуметтік қорғау </w:t>
      </w:r>
      <w:r>
        <w:br/>
      </w:r>
      <w:r>
        <w:rPr>
          <w:rFonts w:ascii="Times New Roman"/>
          <w:b w:val="false"/>
          <w:i w:val="false"/>
          <w:color w:val="000000"/>
          <w:sz w:val="28"/>
        </w:rPr>
        <w:t xml:space="preserve">
                       министрлігі Көші-қон комитетінің </w:t>
      </w:r>
      <w:r>
        <w:br/>
      </w:r>
      <w:r>
        <w:rPr>
          <w:rFonts w:ascii="Times New Roman"/>
          <w:b w:val="false"/>
          <w:i w:val="false"/>
          <w:color w:val="000000"/>
          <w:sz w:val="28"/>
        </w:rPr>
        <w:t xml:space="preserve">
                       Оңтүстік Қазақстан облысы Көші-қон </w:t>
      </w:r>
      <w:r>
        <w:br/>
      </w:r>
      <w:r>
        <w:rPr>
          <w:rFonts w:ascii="Times New Roman"/>
          <w:b w:val="false"/>
          <w:i w:val="false"/>
          <w:color w:val="000000"/>
          <w:sz w:val="28"/>
        </w:rPr>
        <w:t xml:space="preserve">
                       және демография басқармасының бастығы </w:t>
      </w:r>
    </w:p>
    <w:p>
      <w:pPr>
        <w:spacing w:after="0"/>
        <w:ind w:left="0"/>
        <w:jc w:val="both"/>
      </w:pPr>
      <w:r>
        <w:rPr>
          <w:rFonts w:ascii="Times New Roman"/>
          <w:b w:val="false"/>
          <w:i w:val="false"/>
          <w:color w:val="000000"/>
          <w:sz w:val="28"/>
        </w:rPr>
        <w:t xml:space="preserve">Жекеев               - Ақтөбе облысы әкімдігі жер </w:t>
      </w:r>
      <w:r>
        <w:br/>
      </w:r>
      <w:r>
        <w:rPr>
          <w:rFonts w:ascii="Times New Roman"/>
          <w:b w:val="false"/>
          <w:i w:val="false"/>
          <w:color w:val="000000"/>
          <w:sz w:val="28"/>
        </w:rPr>
        <w:t xml:space="preserve">
Мәлік Наурызғалиұлы    қатынастары басқармасының бастығы </w:t>
      </w:r>
    </w:p>
    <w:p>
      <w:pPr>
        <w:spacing w:after="0"/>
        <w:ind w:left="0"/>
        <w:jc w:val="both"/>
      </w:pPr>
      <w:r>
        <w:rPr>
          <w:rFonts w:ascii="Times New Roman"/>
          <w:b w:val="false"/>
          <w:i w:val="false"/>
          <w:color w:val="000000"/>
          <w:sz w:val="28"/>
        </w:rPr>
        <w:t xml:space="preserve">Сәтбаев              - Батыс Қазақстан облысы әкімдігі жер </w:t>
      </w:r>
      <w:r>
        <w:br/>
      </w:r>
      <w:r>
        <w:rPr>
          <w:rFonts w:ascii="Times New Roman"/>
          <w:b w:val="false"/>
          <w:i w:val="false"/>
          <w:color w:val="000000"/>
          <w:sz w:val="28"/>
        </w:rPr>
        <w:t xml:space="preserve">
Әлібек Байжанұлы       қатынастары басқармасының бастығы </w:t>
      </w:r>
    </w:p>
    <w:p>
      <w:pPr>
        <w:spacing w:after="0"/>
        <w:ind w:left="0"/>
        <w:jc w:val="both"/>
      </w:pPr>
      <w:r>
        <w:rPr>
          <w:rFonts w:ascii="Times New Roman"/>
          <w:b w:val="false"/>
          <w:i w:val="false"/>
          <w:color w:val="000000"/>
          <w:sz w:val="28"/>
        </w:rPr>
        <w:t xml:space="preserve">Пірәлиев             - Жамбыл облысы әкімдігі жер </w:t>
      </w:r>
      <w:r>
        <w:br/>
      </w:r>
      <w:r>
        <w:rPr>
          <w:rFonts w:ascii="Times New Roman"/>
          <w:b w:val="false"/>
          <w:i w:val="false"/>
          <w:color w:val="000000"/>
          <w:sz w:val="28"/>
        </w:rPr>
        <w:t xml:space="preserve">
Мейірбек Бескенұлы     қатынастары басқармасының бастығы </w:t>
      </w:r>
    </w:p>
    <w:p>
      <w:pPr>
        <w:spacing w:after="0"/>
        <w:ind w:left="0"/>
        <w:jc w:val="both"/>
      </w:pPr>
      <w:r>
        <w:rPr>
          <w:rFonts w:ascii="Times New Roman"/>
          <w:b w:val="false"/>
          <w:i w:val="false"/>
          <w:color w:val="000000"/>
          <w:sz w:val="28"/>
        </w:rPr>
        <w:t xml:space="preserve">Мәдиев               - Қостанай облысы әкімдігі жер </w:t>
      </w:r>
      <w:r>
        <w:br/>
      </w:r>
      <w:r>
        <w:rPr>
          <w:rFonts w:ascii="Times New Roman"/>
          <w:b w:val="false"/>
          <w:i w:val="false"/>
          <w:color w:val="000000"/>
          <w:sz w:val="28"/>
        </w:rPr>
        <w:t xml:space="preserve">
Ахмедия Жағыпарұлы     қатынастары басқармасының бастығы </w:t>
      </w:r>
    </w:p>
    <w:p>
      <w:pPr>
        <w:spacing w:after="0"/>
        <w:ind w:left="0"/>
        <w:jc w:val="both"/>
      </w:pPr>
      <w:r>
        <w:rPr>
          <w:rFonts w:ascii="Times New Roman"/>
          <w:b w:val="false"/>
          <w:i w:val="false"/>
          <w:color w:val="000000"/>
          <w:sz w:val="28"/>
        </w:rPr>
        <w:t xml:space="preserve">Сейілханұлы          - Маңғыстау облысы әкімдігі жер </w:t>
      </w:r>
      <w:r>
        <w:br/>
      </w:r>
      <w:r>
        <w:rPr>
          <w:rFonts w:ascii="Times New Roman"/>
          <w:b w:val="false"/>
          <w:i w:val="false"/>
          <w:color w:val="000000"/>
          <w:sz w:val="28"/>
        </w:rPr>
        <w:t xml:space="preserve">
Қыдырбақыт             қатынастары басқармасының бастығы </w:t>
      </w:r>
    </w:p>
    <w:p>
      <w:pPr>
        <w:spacing w:after="0"/>
        <w:ind w:left="0"/>
        <w:jc w:val="both"/>
      </w:pPr>
      <w:r>
        <w:rPr>
          <w:rFonts w:ascii="Times New Roman"/>
          <w:b w:val="false"/>
          <w:i w:val="false"/>
          <w:color w:val="000000"/>
          <w:sz w:val="28"/>
        </w:rPr>
        <w:t xml:space="preserve">Насыров              - Шығыс Қазақстан облысы әкімдігі </w:t>
      </w:r>
      <w:r>
        <w:br/>
      </w:r>
      <w:r>
        <w:rPr>
          <w:rFonts w:ascii="Times New Roman"/>
          <w:b w:val="false"/>
          <w:i w:val="false"/>
          <w:color w:val="000000"/>
          <w:sz w:val="28"/>
        </w:rPr>
        <w:t xml:space="preserve">
Асуат Рафикұлы         жер қатынастары басқармасының бастығы </w:t>
      </w:r>
    </w:p>
    <w:p>
      <w:pPr>
        <w:spacing w:after="0"/>
        <w:ind w:left="0"/>
        <w:jc w:val="both"/>
      </w:pPr>
      <w:r>
        <w:rPr>
          <w:rFonts w:ascii="Times New Roman"/>
          <w:b w:val="false"/>
          <w:i w:val="false"/>
          <w:color w:val="000000"/>
          <w:sz w:val="28"/>
        </w:rPr>
        <w:t xml:space="preserve">Әкім                 - Қазақстан Республикасы Сыртқы </w:t>
      </w:r>
      <w:r>
        <w:br/>
      </w:r>
      <w:r>
        <w:rPr>
          <w:rFonts w:ascii="Times New Roman"/>
          <w:b w:val="false"/>
          <w:i w:val="false"/>
          <w:color w:val="000000"/>
          <w:sz w:val="28"/>
        </w:rPr>
        <w:t xml:space="preserve">
Азат Әбдірахманұлы     істер министрлігі Әкімшілік және </w:t>
      </w:r>
      <w:r>
        <w:br/>
      </w:r>
      <w:r>
        <w:rPr>
          <w:rFonts w:ascii="Times New Roman"/>
          <w:b w:val="false"/>
          <w:i w:val="false"/>
          <w:color w:val="000000"/>
          <w:sz w:val="28"/>
        </w:rPr>
        <w:t xml:space="preserve">
                       бақылау департаментінің мемлекеттік </w:t>
      </w:r>
      <w:r>
        <w:br/>
      </w:r>
      <w:r>
        <w:rPr>
          <w:rFonts w:ascii="Times New Roman"/>
          <w:b w:val="false"/>
          <w:i w:val="false"/>
          <w:color w:val="000000"/>
          <w:sz w:val="28"/>
        </w:rPr>
        <w:t xml:space="preserve">
                       тіл және құқықтық сараптама басқармасы </w:t>
      </w:r>
      <w:r>
        <w:br/>
      </w:r>
      <w:r>
        <w:rPr>
          <w:rFonts w:ascii="Times New Roman"/>
          <w:b w:val="false"/>
          <w:i w:val="false"/>
          <w:color w:val="000000"/>
          <w:sz w:val="28"/>
        </w:rPr>
        <w:t xml:space="preserve">
                       құжаттарды мемлекеттік тілде </w:t>
      </w:r>
      <w:r>
        <w:br/>
      </w:r>
      <w:r>
        <w:rPr>
          <w:rFonts w:ascii="Times New Roman"/>
          <w:b w:val="false"/>
          <w:i w:val="false"/>
          <w:color w:val="000000"/>
          <w:sz w:val="28"/>
        </w:rPr>
        <w:t xml:space="preserve">
                       қалыптастыру бөлімінің бастығы </w:t>
      </w:r>
    </w:p>
    <w:p>
      <w:pPr>
        <w:spacing w:after="0"/>
        <w:ind w:left="0"/>
        <w:jc w:val="both"/>
      </w:pPr>
      <w:r>
        <w:rPr>
          <w:rFonts w:ascii="Times New Roman"/>
          <w:b w:val="false"/>
          <w:i w:val="false"/>
          <w:color w:val="000000"/>
          <w:sz w:val="28"/>
        </w:rPr>
        <w:t xml:space="preserve">Қарабалаев           - Қазақстан Республикасы Қорғаныс </w:t>
      </w:r>
      <w:r>
        <w:br/>
      </w:r>
      <w:r>
        <w:rPr>
          <w:rFonts w:ascii="Times New Roman"/>
          <w:b w:val="false"/>
          <w:i w:val="false"/>
          <w:color w:val="000000"/>
          <w:sz w:val="28"/>
        </w:rPr>
        <w:t xml:space="preserve">
Нұрлыхан Жамалұлы      министрлігі Штабтар бастықтары </w:t>
      </w:r>
      <w:r>
        <w:br/>
      </w:r>
      <w:r>
        <w:rPr>
          <w:rFonts w:ascii="Times New Roman"/>
          <w:b w:val="false"/>
          <w:i w:val="false"/>
          <w:color w:val="000000"/>
          <w:sz w:val="28"/>
        </w:rPr>
        <w:t xml:space="preserve">
                       комитетінің Жедел жоспарлау </w:t>
      </w:r>
      <w:r>
        <w:br/>
      </w:r>
      <w:r>
        <w:rPr>
          <w:rFonts w:ascii="Times New Roman"/>
          <w:b w:val="false"/>
          <w:i w:val="false"/>
          <w:color w:val="000000"/>
          <w:sz w:val="28"/>
        </w:rPr>
        <w:t xml:space="preserve">
                       департаменті </w:t>
      </w:r>
      <w:r>
        <w:br/>
      </w:r>
      <w:r>
        <w:rPr>
          <w:rFonts w:ascii="Times New Roman"/>
          <w:b w:val="false"/>
          <w:i w:val="false"/>
          <w:color w:val="000000"/>
          <w:sz w:val="28"/>
        </w:rPr>
        <w:t xml:space="preserve">
                       топографиялық-гидрографиялық </w:t>
      </w:r>
      <w:r>
        <w:br/>
      </w:r>
      <w:r>
        <w:rPr>
          <w:rFonts w:ascii="Times New Roman"/>
          <w:b w:val="false"/>
          <w:i w:val="false"/>
          <w:color w:val="000000"/>
          <w:sz w:val="28"/>
        </w:rPr>
        <w:t xml:space="preserve">
                       қамтамасыз ету бөлімінің бастығы </w:t>
      </w:r>
    </w:p>
    <w:p>
      <w:pPr>
        <w:spacing w:after="0"/>
        <w:ind w:left="0"/>
        <w:jc w:val="both"/>
      </w:pPr>
      <w:r>
        <w:rPr>
          <w:rFonts w:ascii="Times New Roman"/>
          <w:b w:val="false"/>
          <w:i w:val="false"/>
          <w:color w:val="000000"/>
          <w:sz w:val="28"/>
        </w:rPr>
        <w:t xml:space="preserve">Сағындық             - Қазақстан Республикасы Жер </w:t>
      </w:r>
      <w:r>
        <w:br/>
      </w:r>
      <w:r>
        <w:rPr>
          <w:rFonts w:ascii="Times New Roman"/>
          <w:b w:val="false"/>
          <w:i w:val="false"/>
          <w:color w:val="000000"/>
          <w:sz w:val="28"/>
        </w:rPr>
        <w:t xml:space="preserve">
Марал Жанәбілқызы      ресурстарын басқару агенттігінің </w:t>
      </w:r>
      <w:r>
        <w:br/>
      </w:r>
      <w:r>
        <w:rPr>
          <w:rFonts w:ascii="Times New Roman"/>
          <w:b w:val="false"/>
          <w:i w:val="false"/>
          <w:color w:val="000000"/>
          <w:sz w:val="28"/>
        </w:rPr>
        <w:t xml:space="preserve">
                       геодезия және геоақпараттық </w:t>
      </w:r>
      <w:r>
        <w:br/>
      </w:r>
      <w:r>
        <w:rPr>
          <w:rFonts w:ascii="Times New Roman"/>
          <w:b w:val="false"/>
          <w:i w:val="false"/>
          <w:color w:val="000000"/>
          <w:sz w:val="28"/>
        </w:rPr>
        <w:t xml:space="preserve">
                       жүйелер бөлімінің бастығы </w:t>
      </w:r>
    </w:p>
    <w:p>
      <w:pPr>
        <w:spacing w:after="0"/>
        <w:ind w:left="0"/>
        <w:jc w:val="both"/>
      </w:pPr>
      <w:r>
        <w:rPr>
          <w:rFonts w:ascii="Times New Roman"/>
          <w:b w:val="false"/>
          <w:i w:val="false"/>
          <w:color w:val="000000"/>
          <w:sz w:val="28"/>
        </w:rPr>
        <w:t xml:space="preserve">Мәдединов            - Қазақстан Республикасы Ұлттық </w:t>
      </w:r>
      <w:r>
        <w:br/>
      </w:r>
      <w:r>
        <w:rPr>
          <w:rFonts w:ascii="Times New Roman"/>
          <w:b w:val="false"/>
          <w:i w:val="false"/>
          <w:color w:val="000000"/>
          <w:sz w:val="28"/>
        </w:rPr>
        <w:t xml:space="preserve">
Жанарбек Арзымбекұлы   қауіпсіздік комитетінің Шекара </w:t>
      </w:r>
      <w:r>
        <w:br/>
      </w:r>
      <w:r>
        <w:rPr>
          <w:rFonts w:ascii="Times New Roman"/>
          <w:b w:val="false"/>
          <w:i w:val="false"/>
          <w:color w:val="000000"/>
          <w:sz w:val="28"/>
        </w:rPr>
        <w:t xml:space="preserve">
                       қызметі Бас штабының мемлекеттік </w:t>
      </w:r>
      <w:r>
        <w:br/>
      </w:r>
      <w:r>
        <w:rPr>
          <w:rFonts w:ascii="Times New Roman"/>
          <w:b w:val="false"/>
          <w:i w:val="false"/>
          <w:color w:val="000000"/>
          <w:sz w:val="28"/>
        </w:rPr>
        <w:t xml:space="preserve">
                       шекараны қорғау басқармасы </w:t>
      </w:r>
      <w:r>
        <w:br/>
      </w:r>
      <w:r>
        <w:rPr>
          <w:rFonts w:ascii="Times New Roman"/>
          <w:b w:val="false"/>
          <w:i w:val="false"/>
          <w:color w:val="000000"/>
          <w:sz w:val="28"/>
        </w:rPr>
        <w:t xml:space="preserve">
                       мемлекеттік шекараны қорғау </w:t>
      </w:r>
      <w:r>
        <w:br/>
      </w:r>
      <w:r>
        <w:rPr>
          <w:rFonts w:ascii="Times New Roman"/>
          <w:b w:val="false"/>
          <w:i w:val="false"/>
          <w:color w:val="000000"/>
          <w:sz w:val="28"/>
        </w:rPr>
        <w:t xml:space="preserve">
                       бөлімінің бастығы (келісім бойынша) </w:t>
      </w:r>
    </w:p>
    <w:p>
      <w:pPr>
        <w:spacing w:after="0"/>
        <w:ind w:left="0"/>
        <w:jc w:val="both"/>
      </w:pPr>
      <w:r>
        <w:rPr>
          <w:rFonts w:ascii="Times New Roman"/>
          <w:b w:val="false"/>
          <w:i w:val="false"/>
          <w:color w:val="000000"/>
          <w:sz w:val="28"/>
        </w:rPr>
        <w:t xml:space="preserve">Мұхтаров             - Атырау облысы әкімдігі жер </w:t>
      </w:r>
      <w:r>
        <w:br/>
      </w:r>
      <w:r>
        <w:rPr>
          <w:rFonts w:ascii="Times New Roman"/>
          <w:b w:val="false"/>
          <w:i w:val="false"/>
          <w:color w:val="000000"/>
          <w:sz w:val="28"/>
        </w:rPr>
        <w:t xml:space="preserve">
Нұртас Мұхтарұлы       қатынастары бөлімінің бастығы </w:t>
      </w:r>
    </w:p>
    <w:p>
      <w:pPr>
        <w:spacing w:after="0"/>
        <w:ind w:left="0"/>
        <w:jc w:val="both"/>
      </w:pPr>
      <w:r>
        <w:rPr>
          <w:rFonts w:ascii="Times New Roman"/>
          <w:b w:val="false"/>
          <w:i w:val="false"/>
          <w:color w:val="000000"/>
          <w:sz w:val="28"/>
        </w:rPr>
        <w:t xml:space="preserve">Жолдыбаев            - Қазақстан Республикасы Жер </w:t>
      </w:r>
      <w:r>
        <w:br/>
      </w:r>
      <w:r>
        <w:rPr>
          <w:rFonts w:ascii="Times New Roman"/>
          <w:b w:val="false"/>
          <w:i w:val="false"/>
          <w:color w:val="000000"/>
          <w:sz w:val="28"/>
        </w:rPr>
        <w:t xml:space="preserve">
Қадыржан Жұмабайұлы    ресурстарын басқару агенттігі </w:t>
      </w:r>
      <w:r>
        <w:br/>
      </w:r>
      <w:r>
        <w:rPr>
          <w:rFonts w:ascii="Times New Roman"/>
          <w:b w:val="false"/>
          <w:i w:val="false"/>
          <w:color w:val="000000"/>
          <w:sz w:val="28"/>
        </w:rPr>
        <w:t xml:space="preserve">
                       "Ұлттық картографиялық геодезиялық </w:t>
      </w:r>
      <w:r>
        <w:br/>
      </w:r>
      <w:r>
        <w:rPr>
          <w:rFonts w:ascii="Times New Roman"/>
          <w:b w:val="false"/>
          <w:i w:val="false"/>
          <w:color w:val="000000"/>
          <w:sz w:val="28"/>
        </w:rPr>
        <w:t xml:space="preserve">
                       қор" республикалық мемлекеттік </w:t>
      </w:r>
      <w:r>
        <w:br/>
      </w:r>
      <w:r>
        <w:rPr>
          <w:rFonts w:ascii="Times New Roman"/>
          <w:b w:val="false"/>
          <w:i w:val="false"/>
          <w:color w:val="000000"/>
          <w:sz w:val="28"/>
        </w:rPr>
        <w:t xml:space="preserve">
                       қазыналық кәсіпорнының директоры </w:t>
      </w:r>
    </w:p>
    <w:p>
      <w:pPr>
        <w:spacing w:after="0"/>
        <w:ind w:left="0"/>
        <w:jc w:val="both"/>
      </w:pPr>
      <w:r>
        <w:rPr>
          <w:rFonts w:ascii="Times New Roman"/>
          <w:b w:val="false"/>
          <w:i w:val="false"/>
          <w:color w:val="000000"/>
          <w:sz w:val="28"/>
        </w:rPr>
        <w:t xml:space="preserve">Жолай                - Қазақстан Республикасы Жер </w:t>
      </w:r>
      <w:r>
        <w:br/>
      </w:r>
      <w:r>
        <w:rPr>
          <w:rFonts w:ascii="Times New Roman"/>
          <w:b w:val="false"/>
          <w:i w:val="false"/>
          <w:color w:val="000000"/>
          <w:sz w:val="28"/>
        </w:rPr>
        <w:t xml:space="preserve">
Бөлекбай Жаулыұлы      ресурстарын басқару агенттігі </w:t>
      </w:r>
      <w:r>
        <w:br/>
      </w:r>
      <w:r>
        <w:rPr>
          <w:rFonts w:ascii="Times New Roman"/>
          <w:b w:val="false"/>
          <w:i w:val="false"/>
          <w:color w:val="000000"/>
          <w:sz w:val="28"/>
        </w:rPr>
        <w:t xml:space="preserve">
                       "Батысгеодезия" республикалық </w:t>
      </w:r>
      <w:r>
        <w:br/>
      </w:r>
      <w:r>
        <w:rPr>
          <w:rFonts w:ascii="Times New Roman"/>
          <w:b w:val="false"/>
          <w:i w:val="false"/>
          <w:color w:val="000000"/>
          <w:sz w:val="28"/>
        </w:rPr>
        <w:t xml:space="preserve">
                       мемлекеттік қазыналық кәсіпорнының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Мұтайыров            - Қазақстан Республикасы Жер </w:t>
      </w:r>
      <w:r>
        <w:br/>
      </w:r>
      <w:r>
        <w:rPr>
          <w:rFonts w:ascii="Times New Roman"/>
          <w:b w:val="false"/>
          <w:i w:val="false"/>
          <w:color w:val="000000"/>
          <w:sz w:val="28"/>
        </w:rPr>
        <w:t xml:space="preserve">
Аманғали Шәріпұлы      ресурстарын басқару агенттігі </w:t>
      </w:r>
      <w:r>
        <w:br/>
      </w:r>
      <w:r>
        <w:rPr>
          <w:rFonts w:ascii="Times New Roman"/>
          <w:b w:val="false"/>
          <w:i w:val="false"/>
          <w:color w:val="000000"/>
          <w:sz w:val="28"/>
        </w:rPr>
        <w:t xml:space="preserve">
                       "Шығысгеодезия" республикалық </w:t>
      </w:r>
      <w:r>
        <w:br/>
      </w:r>
      <w:r>
        <w:rPr>
          <w:rFonts w:ascii="Times New Roman"/>
          <w:b w:val="false"/>
          <w:i w:val="false"/>
          <w:color w:val="000000"/>
          <w:sz w:val="28"/>
        </w:rPr>
        <w:t xml:space="preserve">
                       мемлекеттік қазыналық кәсіпорнының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Уахитов              - Қазақстан Республикасы Жер </w:t>
      </w:r>
      <w:r>
        <w:br/>
      </w:r>
      <w:r>
        <w:rPr>
          <w:rFonts w:ascii="Times New Roman"/>
          <w:b w:val="false"/>
          <w:i w:val="false"/>
          <w:color w:val="000000"/>
          <w:sz w:val="28"/>
        </w:rPr>
        <w:t xml:space="preserve">
Болатхан Зектайұлы     ресурстарын басқару агенттігі </w:t>
      </w:r>
      <w:r>
        <w:br/>
      </w:r>
      <w:r>
        <w:rPr>
          <w:rFonts w:ascii="Times New Roman"/>
          <w:b w:val="false"/>
          <w:i w:val="false"/>
          <w:color w:val="000000"/>
          <w:sz w:val="28"/>
        </w:rPr>
        <w:t xml:space="preserve">
                       "Солтүстікгеодезия" республикалық </w:t>
      </w:r>
      <w:r>
        <w:br/>
      </w:r>
      <w:r>
        <w:rPr>
          <w:rFonts w:ascii="Times New Roman"/>
          <w:b w:val="false"/>
          <w:i w:val="false"/>
          <w:color w:val="000000"/>
          <w:sz w:val="28"/>
        </w:rPr>
        <w:t xml:space="preserve">
                       мемлекеттік қазыналық кәсіпорнының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Оспанов              - Қазақстан Республикасы Жер </w:t>
      </w:r>
      <w:r>
        <w:br/>
      </w:r>
      <w:r>
        <w:rPr>
          <w:rFonts w:ascii="Times New Roman"/>
          <w:b w:val="false"/>
          <w:i w:val="false"/>
          <w:color w:val="000000"/>
          <w:sz w:val="28"/>
        </w:rPr>
        <w:t xml:space="preserve">
Секен Райымжанұлы      ресурстарын басқару агенттігі </w:t>
      </w:r>
      <w:r>
        <w:br/>
      </w:r>
      <w:r>
        <w:rPr>
          <w:rFonts w:ascii="Times New Roman"/>
          <w:b w:val="false"/>
          <w:i w:val="false"/>
          <w:color w:val="000000"/>
          <w:sz w:val="28"/>
        </w:rPr>
        <w:t xml:space="preserve">
                       "Оңтүстікгеодезия" республикалық </w:t>
      </w:r>
      <w:r>
        <w:br/>
      </w:r>
      <w:r>
        <w:rPr>
          <w:rFonts w:ascii="Times New Roman"/>
          <w:b w:val="false"/>
          <w:i w:val="false"/>
          <w:color w:val="000000"/>
          <w:sz w:val="28"/>
        </w:rPr>
        <w:t xml:space="preserve">
                       мемлекеттік қазыналық кәсіпорнының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Кириллов             - Қазақстан Республикасы Жер </w:t>
      </w:r>
      <w:r>
        <w:br/>
      </w:r>
      <w:r>
        <w:rPr>
          <w:rFonts w:ascii="Times New Roman"/>
          <w:b w:val="false"/>
          <w:i w:val="false"/>
          <w:color w:val="000000"/>
          <w:sz w:val="28"/>
        </w:rPr>
        <w:t xml:space="preserve">
Сергей Владимирович    ресурстарын басқару агенттігі </w:t>
      </w:r>
      <w:r>
        <w:br/>
      </w:r>
      <w:r>
        <w:rPr>
          <w:rFonts w:ascii="Times New Roman"/>
          <w:b w:val="false"/>
          <w:i w:val="false"/>
          <w:color w:val="000000"/>
          <w:sz w:val="28"/>
        </w:rPr>
        <w:t xml:space="preserve">
                       "Қазгеокарт" Республикалық </w:t>
      </w:r>
      <w:r>
        <w:br/>
      </w:r>
      <w:r>
        <w:rPr>
          <w:rFonts w:ascii="Times New Roman"/>
          <w:b w:val="false"/>
          <w:i w:val="false"/>
          <w:color w:val="000000"/>
          <w:sz w:val="28"/>
        </w:rPr>
        <w:t xml:space="preserve">
                       мемлекеттік қазыналық кәсіпорны </w:t>
      </w:r>
      <w:r>
        <w:br/>
      </w:r>
      <w:r>
        <w:rPr>
          <w:rFonts w:ascii="Times New Roman"/>
          <w:b w:val="false"/>
          <w:i w:val="false"/>
          <w:color w:val="000000"/>
          <w:sz w:val="28"/>
        </w:rPr>
        <w:t xml:space="preserve">
                       Мемлекеттік шекараны делимитациялау </w:t>
      </w:r>
      <w:r>
        <w:br/>
      </w:r>
      <w:r>
        <w:rPr>
          <w:rFonts w:ascii="Times New Roman"/>
          <w:b w:val="false"/>
          <w:i w:val="false"/>
          <w:color w:val="000000"/>
          <w:sz w:val="28"/>
        </w:rPr>
        <w:t xml:space="preserve">
                       және демаркациялау қызметінің бастығы </w:t>
      </w:r>
    </w:p>
    <w:p>
      <w:pPr>
        <w:spacing w:after="0"/>
        <w:ind w:left="0"/>
        <w:jc w:val="both"/>
      </w:pPr>
      <w:r>
        <w:rPr>
          <w:rFonts w:ascii="Times New Roman"/>
          <w:b w:val="false"/>
          <w:i w:val="false"/>
          <w:color w:val="000000"/>
          <w:sz w:val="28"/>
        </w:rPr>
        <w:t xml:space="preserve">Пащенко              - Қазақстан Республикасы Жер </w:t>
      </w:r>
      <w:r>
        <w:br/>
      </w:r>
      <w:r>
        <w:rPr>
          <w:rFonts w:ascii="Times New Roman"/>
          <w:b w:val="false"/>
          <w:i w:val="false"/>
          <w:color w:val="000000"/>
          <w:sz w:val="28"/>
        </w:rPr>
        <w:t xml:space="preserve">
Андрей Викторович      ресурстарын басқару агенттігі </w:t>
      </w:r>
      <w:r>
        <w:br/>
      </w:r>
      <w:r>
        <w:rPr>
          <w:rFonts w:ascii="Times New Roman"/>
          <w:b w:val="false"/>
          <w:i w:val="false"/>
          <w:color w:val="000000"/>
          <w:sz w:val="28"/>
        </w:rPr>
        <w:t xml:space="preserve">
                       "Қазгеокарт" Республикалық </w:t>
      </w:r>
      <w:r>
        <w:br/>
      </w:r>
      <w:r>
        <w:rPr>
          <w:rFonts w:ascii="Times New Roman"/>
          <w:b w:val="false"/>
          <w:i w:val="false"/>
          <w:color w:val="000000"/>
          <w:sz w:val="28"/>
        </w:rPr>
        <w:t xml:space="preserve">
                       мемлекеттік қазыналық кәсіпорны </w:t>
      </w:r>
      <w:r>
        <w:br/>
      </w:r>
      <w:r>
        <w:rPr>
          <w:rFonts w:ascii="Times New Roman"/>
          <w:b w:val="false"/>
          <w:i w:val="false"/>
          <w:color w:val="000000"/>
          <w:sz w:val="28"/>
        </w:rPr>
        <w:t xml:space="preserve">
                       Мемлекеттік шекараны делимитациялау </w:t>
      </w:r>
      <w:r>
        <w:br/>
      </w:r>
      <w:r>
        <w:rPr>
          <w:rFonts w:ascii="Times New Roman"/>
          <w:b w:val="false"/>
          <w:i w:val="false"/>
          <w:color w:val="000000"/>
          <w:sz w:val="28"/>
        </w:rPr>
        <w:t xml:space="preserve">
                       және демаркациялау қызметі бастығының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Балғабаев            - Қазақстан Республикасы Ұлттық </w:t>
      </w:r>
      <w:r>
        <w:br/>
      </w:r>
      <w:r>
        <w:rPr>
          <w:rFonts w:ascii="Times New Roman"/>
          <w:b w:val="false"/>
          <w:i w:val="false"/>
          <w:color w:val="000000"/>
          <w:sz w:val="28"/>
        </w:rPr>
        <w:t xml:space="preserve">
Рысдәулет Жайлаубекұлы қауіпсіздік комитеті Шекара қызметі </w:t>
      </w:r>
      <w:r>
        <w:br/>
      </w:r>
      <w:r>
        <w:rPr>
          <w:rFonts w:ascii="Times New Roman"/>
          <w:b w:val="false"/>
          <w:i w:val="false"/>
          <w:color w:val="000000"/>
          <w:sz w:val="28"/>
        </w:rPr>
        <w:t xml:space="preserve">
                       Бас штабының мемлекеттік шекараны </w:t>
      </w:r>
      <w:r>
        <w:br/>
      </w:r>
      <w:r>
        <w:rPr>
          <w:rFonts w:ascii="Times New Roman"/>
          <w:b w:val="false"/>
          <w:i w:val="false"/>
          <w:color w:val="000000"/>
          <w:sz w:val="28"/>
        </w:rPr>
        <w:t xml:space="preserve">
                       қорғау басқармасының аға консультанты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Жұмағұлов            - Қазақстан Республикасы Сыртқы істер </w:t>
      </w:r>
      <w:r>
        <w:br/>
      </w:r>
      <w:r>
        <w:rPr>
          <w:rFonts w:ascii="Times New Roman"/>
          <w:b w:val="false"/>
          <w:i w:val="false"/>
          <w:color w:val="000000"/>
          <w:sz w:val="28"/>
        </w:rPr>
        <w:t xml:space="preserve">
Талғат Қуантқанұлы     министрлігі Халықаралық құқық </w:t>
      </w:r>
      <w:r>
        <w:br/>
      </w:r>
      <w:r>
        <w:rPr>
          <w:rFonts w:ascii="Times New Roman"/>
          <w:b w:val="false"/>
          <w:i w:val="false"/>
          <w:color w:val="000000"/>
          <w:sz w:val="28"/>
        </w:rPr>
        <w:t xml:space="preserve">
                       департаменті мемлекеттік шекара </w:t>
      </w:r>
      <w:r>
        <w:br/>
      </w:r>
      <w:r>
        <w:rPr>
          <w:rFonts w:ascii="Times New Roman"/>
          <w:b w:val="false"/>
          <w:i w:val="false"/>
          <w:color w:val="000000"/>
          <w:sz w:val="28"/>
        </w:rPr>
        <w:t xml:space="preserve">
                       және халықаралық құқық мәселелері </w:t>
      </w:r>
      <w:r>
        <w:br/>
      </w:r>
      <w:r>
        <w:rPr>
          <w:rFonts w:ascii="Times New Roman"/>
          <w:b w:val="false"/>
          <w:i w:val="false"/>
          <w:color w:val="000000"/>
          <w:sz w:val="28"/>
        </w:rPr>
        <w:t xml:space="preserve">
                       басқармасы мемлекеттік шекара </w:t>
      </w:r>
      <w:r>
        <w:br/>
      </w:r>
      <w:r>
        <w:rPr>
          <w:rFonts w:ascii="Times New Roman"/>
          <w:b w:val="false"/>
          <w:i w:val="false"/>
          <w:color w:val="000000"/>
          <w:sz w:val="28"/>
        </w:rPr>
        <w:t xml:space="preserve">
                       бөлімінің үшінші хатшысы </w:t>
      </w:r>
    </w:p>
    <w:p>
      <w:pPr>
        <w:spacing w:after="0"/>
        <w:ind w:left="0"/>
        <w:jc w:val="both"/>
      </w:pPr>
      <w:r>
        <w:rPr>
          <w:rFonts w:ascii="Times New Roman"/>
          <w:b w:val="false"/>
          <w:i w:val="false"/>
          <w:color w:val="000000"/>
          <w:sz w:val="28"/>
        </w:rPr>
        <w:t xml:space="preserve">Жеменей              - Қазақстан Республикасы Сыртқы істер </w:t>
      </w:r>
      <w:r>
        <w:br/>
      </w:r>
      <w:r>
        <w:rPr>
          <w:rFonts w:ascii="Times New Roman"/>
          <w:b w:val="false"/>
          <w:i w:val="false"/>
          <w:color w:val="000000"/>
          <w:sz w:val="28"/>
        </w:rPr>
        <w:t xml:space="preserve">
Әмірбек Исламұлы       министрлігі Халықаралық құқық </w:t>
      </w:r>
      <w:r>
        <w:br/>
      </w:r>
      <w:r>
        <w:rPr>
          <w:rFonts w:ascii="Times New Roman"/>
          <w:b w:val="false"/>
          <w:i w:val="false"/>
          <w:color w:val="000000"/>
          <w:sz w:val="28"/>
        </w:rPr>
        <w:t xml:space="preserve">
                       департаменті мемлекеттік шекара </w:t>
      </w:r>
      <w:r>
        <w:br/>
      </w:r>
      <w:r>
        <w:rPr>
          <w:rFonts w:ascii="Times New Roman"/>
          <w:b w:val="false"/>
          <w:i w:val="false"/>
          <w:color w:val="000000"/>
          <w:sz w:val="28"/>
        </w:rPr>
        <w:t xml:space="preserve">
                       және халықаралық құқық мәселелері </w:t>
      </w:r>
      <w:r>
        <w:br/>
      </w:r>
      <w:r>
        <w:rPr>
          <w:rFonts w:ascii="Times New Roman"/>
          <w:b w:val="false"/>
          <w:i w:val="false"/>
          <w:color w:val="000000"/>
          <w:sz w:val="28"/>
        </w:rPr>
        <w:t xml:space="preserve">
                       басқармасы мемлекеттік шекара </w:t>
      </w:r>
      <w:r>
        <w:br/>
      </w:r>
      <w:r>
        <w:rPr>
          <w:rFonts w:ascii="Times New Roman"/>
          <w:b w:val="false"/>
          <w:i w:val="false"/>
          <w:color w:val="000000"/>
          <w:sz w:val="28"/>
        </w:rPr>
        <w:t xml:space="preserve">
                       бөлімінің референті </w:t>
      </w:r>
    </w:p>
    <w:p>
      <w:pPr>
        <w:spacing w:after="0"/>
        <w:ind w:left="0"/>
        <w:jc w:val="both"/>
      </w:pPr>
      <w:r>
        <w:rPr>
          <w:rFonts w:ascii="Times New Roman"/>
          <w:b w:val="false"/>
          <w:i w:val="false"/>
          <w:color w:val="000000"/>
          <w:sz w:val="28"/>
        </w:rPr>
        <w:t xml:space="preserve">Үмбетқалиев          - Қазақстан Республикасы Қаржы </w:t>
      </w:r>
      <w:r>
        <w:br/>
      </w:r>
      <w:r>
        <w:rPr>
          <w:rFonts w:ascii="Times New Roman"/>
          <w:b w:val="false"/>
          <w:i w:val="false"/>
          <w:color w:val="000000"/>
          <w:sz w:val="28"/>
        </w:rPr>
        <w:t xml:space="preserve">
Меңдолла Елеусізұлы    министрлігі Кедендік бақылау </w:t>
      </w:r>
      <w:r>
        <w:br/>
      </w:r>
      <w:r>
        <w:rPr>
          <w:rFonts w:ascii="Times New Roman"/>
          <w:b w:val="false"/>
          <w:i w:val="false"/>
          <w:color w:val="000000"/>
          <w:sz w:val="28"/>
        </w:rPr>
        <w:t xml:space="preserve">
                       комитеті кедендік бақылауды </w:t>
      </w:r>
      <w:r>
        <w:br/>
      </w:r>
      <w:r>
        <w:rPr>
          <w:rFonts w:ascii="Times New Roman"/>
          <w:b w:val="false"/>
          <w:i w:val="false"/>
          <w:color w:val="000000"/>
          <w:sz w:val="28"/>
        </w:rPr>
        <w:t xml:space="preserve">
                       ұйымдастыру басқармасы кедендік </w:t>
      </w:r>
      <w:r>
        <w:br/>
      </w:r>
      <w:r>
        <w:rPr>
          <w:rFonts w:ascii="Times New Roman"/>
          <w:b w:val="false"/>
          <w:i w:val="false"/>
          <w:color w:val="000000"/>
          <w:sz w:val="28"/>
        </w:rPr>
        <w:t xml:space="preserve">
                       бақылауды ұйымдастыру және кедендік </w:t>
      </w:r>
      <w:r>
        <w:br/>
      </w:r>
      <w:r>
        <w:rPr>
          <w:rFonts w:ascii="Times New Roman"/>
          <w:b w:val="false"/>
          <w:i w:val="false"/>
          <w:color w:val="000000"/>
          <w:sz w:val="28"/>
        </w:rPr>
        <w:t xml:space="preserve">
                       инфрақұрылым бөлімінің бас маманы </w:t>
      </w:r>
    </w:p>
    <w:p>
      <w:pPr>
        <w:spacing w:after="0"/>
        <w:ind w:left="0"/>
        <w:jc w:val="both"/>
      </w:pPr>
      <w:r>
        <w:rPr>
          <w:rFonts w:ascii="Times New Roman"/>
          <w:b w:val="false"/>
          <w:i w:val="false"/>
          <w:color w:val="000000"/>
          <w:sz w:val="28"/>
        </w:rPr>
        <w:t xml:space="preserve">Мырзағалиев          - Батыс Қазақстан облысы Бөкейорда </w:t>
      </w:r>
      <w:r>
        <w:br/>
      </w:r>
      <w:r>
        <w:rPr>
          <w:rFonts w:ascii="Times New Roman"/>
          <w:b w:val="false"/>
          <w:i w:val="false"/>
          <w:color w:val="000000"/>
          <w:sz w:val="28"/>
        </w:rPr>
        <w:t xml:space="preserve">
Өтеміс Уәлиұлы         ауданының әкімі </w:t>
      </w:r>
    </w:p>
    <w:p>
      <w:pPr>
        <w:spacing w:after="0"/>
        <w:ind w:left="0"/>
        <w:jc w:val="both"/>
      </w:pPr>
      <w:r>
        <w:rPr>
          <w:rFonts w:ascii="Times New Roman"/>
          <w:b w:val="false"/>
          <w:i w:val="false"/>
          <w:color w:val="000000"/>
          <w:sz w:val="28"/>
        </w:rPr>
        <w:t xml:space="preserve">Сейітов              - Жамбыл облысы Жамбыл ауданы </w:t>
      </w:r>
      <w:r>
        <w:br/>
      </w:r>
      <w:r>
        <w:rPr>
          <w:rFonts w:ascii="Times New Roman"/>
          <w:b w:val="false"/>
          <w:i w:val="false"/>
          <w:color w:val="000000"/>
          <w:sz w:val="28"/>
        </w:rPr>
        <w:t xml:space="preserve">
Райымбек Сияқұлұлы     әкімінің орынбасары </w:t>
      </w:r>
    </w:p>
    <w:p>
      <w:pPr>
        <w:spacing w:after="0"/>
        <w:ind w:left="0"/>
        <w:jc w:val="both"/>
      </w:pPr>
      <w:r>
        <w:rPr>
          <w:rFonts w:ascii="Times New Roman"/>
          <w:b w:val="false"/>
          <w:i w:val="false"/>
          <w:color w:val="000000"/>
          <w:sz w:val="28"/>
        </w:rPr>
        <w:t xml:space="preserve">Шөкеев               - Жамбыл облысы Т.Рысқұлов </w:t>
      </w:r>
      <w:r>
        <w:br/>
      </w:r>
      <w:r>
        <w:rPr>
          <w:rFonts w:ascii="Times New Roman"/>
          <w:b w:val="false"/>
          <w:i w:val="false"/>
          <w:color w:val="000000"/>
          <w:sz w:val="28"/>
        </w:rPr>
        <w:t xml:space="preserve">
Мұратхан Жүнісәліұлы   атындағы аудан әкімінің орынбасары </w:t>
      </w:r>
    </w:p>
    <w:p>
      <w:pPr>
        <w:spacing w:after="0"/>
        <w:ind w:left="0"/>
        <w:jc w:val="both"/>
      </w:pPr>
      <w:r>
        <w:rPr>
          <w:rFonts w:ascii="Times New Roman"/>
          <w:b w:val="false"/>
          <w:i w:val="false"/>
          <w:color w:val="000000"/>
          <w:sz w:val="28"/>
        </w:rPr>
        <w:t xml:space="preserve">Мұсаев               - Жамбыл облысы Шу ауданы әкімінің </w:t>
      </w:r>
      <w:r>
        <w:br/>
      </w:r>
      <w:r>
        <w:rPr>
          <w:rFonts w:ascii="Times New Roman"/>
          <w:b w:val="false"/>
          <w:i w:val="false"/>
          <w:color w:val="000000"/>
          <w:sz w:val="28"/>
        </w:rPr>
        <w:t xml:space="preserve">
Мәден Тоқтарбайұлы     орынбасары </w:t>
      </w:r>
    </w:p>
    <w:p>
      <w:pPr>
        <w:spacing w:after="0"/>
        <w:ind w:left="0"/>
        <w:jc w:val="both"/>
      </w:pPr>
      <w:r>
        <w:rPr>
          <w:rFonts w:ascii="Times New Roman"/>
          <w:b w:val="false"/>
          <w:i w:val="false"/>
          <w:color w:val="000000"/>
          <w:sz w:val="28"/>
        </w:rPr>
        <w:t xml:space="preserve">Үркімбаев            - Жамбыл облысы Жуалы ауданы әкімінің </w:t>
      </w:r>
      <w:r>
        <w:br/>
      </w:r>
      <w:r>
        <w:rPr>
          <w:rFonts w:ascii="Times New Roman"/>
          <w:b w:val="false"/>
          <w:i w:val="false"/>
          <w:color w:val="000000"/>
          <w:sz w:val="28"/>
        </w:rPr>
        <w:t xml:space="preserve">
Әбдікерім Құлтайұлы    орынбасары </w:t>
      </w:r>
    </w:p>
    <w:p>
      <w:pPr>
        <w:spacing w:after="0"/>
        <w:ind w:left="0"/>
        <w:jc w:val="both"/>
      </w:pPr>
      <w:r>
        <w:rPr>
          <w:rFonts w:ascii="Times New Roman"/>
          <w:b w:val="false"/>
          <w:i w:val="false"/>
          <w:color w:val="000000"/>
          <w:sz w:val="28"/>
        </w:rPr>
        <w:t xml:space="preserve">Сәниязов             - Жамбыл облысы Қордай ауданы әкімінің </w:t>
      </w:r>
      <w:r>
        <w:br/>
      </w:r>
      <w:r>
        <w:rPr>
          <w:rFonts w:ascii="Times New Roman"/>
          <w:b w:val="false"/>
          <w:i w:val="false"/>
          <w:color w:val="000000"/>
          <w:sz w:val="28"/>
        </w:rPr>
        <w:t xml:space="preserve">
Болат Қаниұлы          орынбасары </w:t>
      </w:r>
    </w:p>
    <w:p>
      <w:pPr>
        <w:spacing w:after="0"/>
        <w:ind w:left="0"/>
        <w:jc w:val="both"/>
      </w:pPr>
      <w:r>
        <w:rPr>
          <w:rFonts w:ascii="Times New Roman"/>
          <w:b w:val="false"/>
          <w:i w:val="false"/>
          <w:color w:val="000000"/>
          <w:sz w:val="28"/>
        </w:rPr>
        <w:t xml:space="preserve">Ахметжанов           - Жамбыл облысы Мерке ауданы әкімінің </w:t>
      </w:r>
      <w:r>
        <w:br/>
      </w:r>
      <w:r>
        <w:rPr>
          <w:rFonts w:ascii="Times New Roman"/>
          <w:b w:val="false"/>
          <w:i w:val="false"/>
          <w:color w:val="000000"/>
          <w:sz w:val="28"/>
        </w:rPr>
        <w:t xml:space="preserve">
Ілияс Бекбатшаұлы      орынбасары </w:t>
      </w:r>
    </w:p>
    <w:p>
      <w:pPr>
        <w:spacing w:after="0"/>
        <w:ind w:left="0"/>
        <w:jc w:val="both"/>
      </w:pPr>
      <w:r>
        <w:rPr>
          <w:rFonts w:ascii="Times New Roman"/>
          <w:b w:val="false"/>
          <w:i w:val="false"/>
          <w:color w:val="000000"/>
          <w:sz w:val="28"/>
        </w:rPr>
        <w:t xml:space="preserve">Бейсенбаев           - Оңтүстік Қазақстан облысы Мақтаарал </w:t>
      </w:r>
      <w:r>
        <w:br/>
      </w:r>
      <w:r>
        <w:rPr>
          <w:rFonts w:ascii="Times New Roman"/>
          <w:b w:val="false"/>
          <w:i w:val="false"/>
          <w:color w:val="000000"/>
          <w:sz w:val="28"/>
        </w:rPr>
        <w:t xml:space="preserve">
Жамантай Қанайұлы      ауданы әкімінің орынбасары </w:t>
      </w:r>
    </w:p>
    <w:p>
      <w:pPr>
        <w:spacing w:after="0"/>
        <w:ind w:left="0"/>
        <w:jc w:val="both"/>
      </w:pPr>
      <w:r>
        <w:rPr>
          <w:rFonts w:ascii="Times New Roman"/>
          <w:b w:val="false"/>
          <w:i w:val="false"/>
          <w:color w:val="000000"/>
          <w:sz w:val="28"/>
        </w:rPr>
        <w:t xml:space="preserve">Әліпов               - Оңтүстік Қазақстан облысы Шардара </w:t>
      </w:r>
      <w:r>
        <w:br/>
      </w:r>
      <w:r>
        <w:rPr>
          <w:rFonts w:ascii="Times New Roman"/>
          <w:b w:val="false"/>
          <w:i w:val="false"/>
          <w:color w:val="000000"/>
          <w:sz w:val="28"/>
        </w:rPr>
        <w:t xml:space="preserve">
Бақтыбай Қиянбекұлы    ауданы әкімінің орынбасары </w:t>
      </w:r>
    </w:p>
    <w:p>
      <w:pPr>
        <w:spacing w:after="0"/>
        <w:ind w:left="0"/>
        <w:jc w:val="both"/>
      </w:pPr>
      <w:r>
        <w:rPr>
          <w:rFonts w:ascii="Times New Roman"/>
          <w:b w:val="false"/>
          <w:i w:val="false"/>
          <w:color w:val="000000"/>
          <w:sz w:val="28"/>
        </w:rPr>
        <w:t xml:space="preserve">Парманов             - Оңтүстік Қазақстан облысы Сарыағаш </w:t>
      </w:r>
      <w:r>
        <w:br/>
      </w:r>
      <w:r>
        <w:rPr>
          <w:rFonts w:ascii="Times New Roman"/>
          <w:b w:val="false"/>
          <w:i w:val="false"/>
          <w:color w:val="000000"/>
          <w:sz w:val="28"/>
        </w:rPr>
        <w:t xml:space="preserve">
Бұхабай Рысқұлұлы      ауданы әкімінің орынбасары </w:t>
      </w:r>
    </w:p>
    <w:p>
      <w:pPr>
        <w:spacing w:after="0"/>
        <w:ind w:left="0"/>
        <w:jc w:val="both"/>
      </w:pPr>
      <w:r>
        <w:rPr>
          <w:rFonts w:ascii="Times New Roman"/>
          <w:b w:val="false"/>
          <w:i w:val="false"/>
          <w:color w:val="000000"/>
          <w:sz w:val="28"/>
        </w:rPr>
        <w:t xml:space="preserve">Савченко             - Батыс Қазақстан облысы Бөрлі </w:t>
      </w:r>
      <w:r>
        <w:br/>
      </w:r>
      <w:r>
        <w:rPr>
          <w:rFonts w:ascii="Times New Roman"/>
          <w:b w:val="false"/>
          <w:i w:val="false"/>
          <w:color w:val="000000"/>
          <w:sz w:val="28"/>
        </w:rPr>
        <w:t xml:space="preserve">
Василий Иванович       ауданы әкімінің орынбасары </w:t>
      </w:r>
    </w:p>
    <w:p>
      <w:pPr>
        <w:spacing w:after="0"/>
        <w:ind w:left="0"/>
        <w:jc w:val="both"/>
      </w:pPr>
      <w:r>
        <w:rPr>
          <w:rFonts w:ascii="Times New Roman"/>
          <w:b w:val="false"/>
          <w:i w:val="false"/>
          <w:color w:val="000000"/>
          <w:sz w:val="28"/>
        </w:rPr>
        <w:t xml:space="preserve">Менеев               - Батыс Қазақстан облысы Жәнібек </w:t>
      </w:r>
      <w:r>
        <w:br/>
      </w:r>
      <w:r>
        <w:rPr>
          <w:rFonts w:ascii="Times New Roman"/>
          <w:b w:val="false"/>
          <w:i w:val="false"/>
          <w:color w:val="000000"/>
          <w:sz w:val="28"/>
        </w:rPr>
        <w:t xml:space="preserve">
Қазбек Абдолғазизұлы   ауданы әкімінің орынбасары </w:t>
      </w:r>
    </w:p>
    <w:p>
      <w:pPr>
        <w:spacing w:after="0"/>
        <w:ind w:left="0"/>
        <w:jc w:val="both"/>
      </w:pPr>
      <w:r>
        <w:rPr>
          <w:rFonts w:ascii="Times New Roman"/>
          <w:b w:val="false"/>
          <w:i w:val="false"/>
          <w:color w:val="000000"/>
          <w:sz w:val="28"/>
        </w:rPr>
        <w:t xml:space="preserve">Ибрагимов            - Батыс Қазақстан облысы Зеленов </w:t>
      </w:r>
      <w:r>
        <w:br/>
      </w:r>
      <w:r>
        <w:rPr>
          <w:rFonts w:ascii="Times New Roman"/>
          <w:b w:val="false"/>
          <w:i w:val="false"/>
          <w:color w:val="000000"/>
          <w:sz w:val="28"/>
        </w:rPr>
        <w:t xml:space="preserve">
Шағуан Мүташұлы        ауданы әкімінің орынбасары </w:t>
      </w:r>
    </w:p>
    <w:p>
      <w:pPr>
        <w:spacing w:after="0"/>
        <w:ind w:left="0"/>
        <w:jc w:val="both"/>
      </w:pPr>
      <w:r>
        <w:rPr>
          <w:rFonts w:ascii="Times New Roman"/>
          <w:b w:val="false"/>
          <w:i w:val="false"/>
          <w:color w:val="000000"/>
          <w:sz w:val="28"/>
        </w:rPr>
        <w:t xml:space="preserve">Сәтбеков             - Батыс Қазақстан облысы Қазталов </w:t>
      </w:r>
      <w:r>
        <w:br/>
      </w:r>
      <w:r>
        <w:rPr>
          <w:rFonts w:ascii="Times New Roman"/>
          <w:b w:val="false"/>
          <w:i w:val="false"/>
          <w:color w:val="000000"/>
          <w:sz w:val="28"/>
        </w:rPr>
        <w:t xml:space="preserve">
Кемел Ермекұлы         ауданы әкімінің орынбасары </w:t>
      </w:r>
    </w:p>
    <w:p>
      <w:pPr>
        <w:spacing w:after="0"/>
        <w:ind w:left="0"/>
        <w:jc w:val="both"/>
      </w:pPr>
      <w:r>
        <w:rPr>
          <w:rFonts w:ascii="Times New Roman"/>
          <w:b w:val="false"/>
          <w:i w:val="false"/>
          <w:color w:val="000000"/>
          <w:sz w:val="28"/>
        </w:rPr>
        <w:t xml:space="preserve">Орынғалиев           - Батыс Қазақстан облысы Тасқала </w:t>
      </w:r>
      <w:r>
        <w:br/>
      </w:r>
      <w:r>
        <w:rPr>
          <w:rFonts w:ascii="Times New Roman"/>
          <w:b w:val="false"/>
          <w:i w:val="false"/>
          <w:color w:val="000000"/>
          <w:sz w:val="28"/>
        </w:rPr>
        <w:t xml:space="preserve">
Ғалым Ғұбашұлы         ауданы әкімінің орынбасары </w:t>
      </w:r>
    </w:p>
    <w:p>
      <w:pPr>
        <w:spacing w:after="0"/>
        <w:ind w:left="0"/>
        <w:jc w:val="both"/>
      </w:pPr>
      <w:r>
        <w:rPr>
          <w:rFonts w:ascii="Times New Roman"/>
          <w:b w:val="false"/>
          <w:i w:val="false"/>
          <w:color w:val="000000"/>
          <w:sz w:val="28"/>
        </w:rPr>
        <w:t xml:space="preserve">Мәнкеев              - Батыс Қазақстан облысы Шыңғырлау </w:t>
      </w:r>
      <w:r>
        <w:br/>
      </w:r>
      <w:r>
        <w:rPr>
          <w:rFonts w:ascii="Times New Roman"/>
          <w:b w:val="false"/>
          <w:i w:val="false"/>
          <w:color w:val="000000"/>
          <w:sz w:val="28"/>
        </w:rPr>
        <w:t xml:space="preserve">
Наурызбай Айтқалиұлы   ауданы әкімінің орынбасары </w:t>
      </w:r>
    </w:p>
    <w:p>
      <w:pPr>
        <w:spacing w:after="0"/>
        <w:ind w:left="0"/>
        <w:jc w:val="both"/>
      </w:pPr>
      <w:r>
        <w:rPr>
          <w:rFonts w:ascii="Times New Roman"/>
          <w:b w:val="false"/>
          <w:i w:val="false"/>
          <w:color w:val="000000"/>
          <w:sz w:val="28"/>
        </w:rPr>
        <w:t xml:space="preserve">Әлібеков             - Оңтүстік Қазақстан облысы </w:t>
      </w:r>
      <w:r>
        <w:br/>
      </w:r>
      <w:r>
        <w:rPr>
          <w:rFonts w:ascii="Times New Roman"/>
          <w:b w:val="false"/>
          <w:i w:val="false"/>
          <w:color w:val="000000"/>
          <w:sz w:val="28"/>
        </w:rPr>
        <w:t xml:space="preserve">
Әжбан Жапарұлы         Мақтаарал ауданы әкімдігі жер </w:t>
      </w:r>
      <w:r>
        <w:br/>
      </w:r>
      <w:r>
        <w:rPr>
          <w:rFonts w:ascii="Times New Roman"/>
          <w:b w:val="false"/>
          <w:i w:val="false"/>
          <w:color w:val="000000"/>
          <w:sz w:val="28"/>
        </w:rPr>
        <w:t xml:space="preserve">
                       қатынастары бөлімінің бастығы </w:t>
      </w:r>
    </w:p>
    <w:p>
      <w:pPr>
        <w:spacing w:after="0"/>
        <w:ind w:left="0"/>
        <w:jc w:val="both"/>
      </w:pPr>
      <w:r>
        <w:rPr>
          <w:rFonts w:ascii="Times New Roman"/>
          <w:b w:val="false"/>
          <w:i w:val="false"/>
          <w:color w:val="000000"/>
          <w:sz w:val="28"/>
        </w:rPr>
        <w:t xml:space="preserve">Мұстахимов           - Оңтүстік Қазақстан облысы Шардара </w:t>
      </w:r>
      <w:r>
        <w:br/>
      </w:r>
      <w:r>
        <w:rPr>
          <w:rFonts w:ascii="Times New Roman"/>
          <w:b w:val="false"/>
          <w:i w:val="false"/>
          <w:color w:val="000000"/>
          <w:sz w:val="28"/>
        </w:rPr>
        <w:t xml:space="preserve">
Мақсұт                 ауданы әкімдігі жер қатынастары </w:t>
      </w:r>
      <w:r>
        <w:br/>
      </w:r>
      <w:r>
        <w:rPr>
          <w:rFonts w:ascii="Times New Roman"/>
          <w:b w:val="false"/>
          <w:i w:val="false"/>
          <w:color w:val="000000"/>
          <w:sz w:val="28"/>
        </w:rPr>
        <w:t xml:space="preserve">
                       бөлімінің бастығы </w:t>
      </w:r>
    </w:p>
    <w:p>
      <w:pPr>
        <w:spacing w:after="0"/>
        <w:ind w:left="0"/>
        <w:jc w:val="both"/>
      </w:pPr>
      <w:r>
        <w:rPr>
          <w:rFonts w:ascii="Times New Roman"/>
          <w:b w:val="false"/>
          <w:i w:val="false"/>
          <w:color w:val="000000"/>
          <w:sz w:val="28"/>
        </w:rPr>
        <w:t xml:space="preserve">Өтегенов             - Қызылорда облысы Қармақшы ауданы </w:t>
      </w:r>
      <w:r>
        <w:br/>
      </w:r>
      <w:r>
        <w:rPr>
          <w:rFonts w:ascii="Times New Roman"/>
          <w:b w:val="false"/>
          <w:i w:val="false"/>
          <w:color w:val="000000"/>
          <w:sz w:val="28"/>
        </w:rPr>
        <w:t xml:space="preserve">
Бақытжан               әкімдігі жер қатынастары бөлімінің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Саттаров             - Қызылорда облысы Арал ауданы </w:t>
      </w:r>
      <w:r>
        <w:br/>
      </w:r>
      <w:r>
        <w:rPr>
          <w:rFonts w:ascii="Times New Roman"/>
          <w:b w:val="false"/>
          <w:i w:val="false"/>
          <w:color w:val="000000"/>
          <w:sz w:val="28"/>
        </w:rPr>
        <w:t xml:space="preserve">
Ерлан Сәдуақасұлы      әкімдігі жер қатынастары бөлімінің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Дүйсебаев            - Қызылорда облысы Шиелі ауданы </w:t>
      </w:r>
      <w:r>
        <w:br/>
      </w:r>
      <w:r>
        <w:rPr>
          <w:rFonts w:ascii="Times New Roman"/>
          <w:b w:val="false"/>
          <w:i w:val="false"/>
          <w:color w:val="000000"/>
          <w:sz w:val="28"/>
        </w:rPr>
        <w:t xml:space="preserve">
Мырзахмет Құлымбетұлы  әкімдігі жер қатынастары бөлімінің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Орынәлиев            - Қызылорда облысы Қазалы ауданы </w:t>
      </w:r>
      <w:r>
        <w:br/>
      </w:r>
      <w:r>
        <w:rPr>
          <w:rFonts w:ascii="Times New Roman"/>
          <w:b w:val="false"/>
          <w:i w:val="false"/>
          <w:color w:val="000000"/>
          <w:sz w:val="28"/>
        </w:rPr>
        <w:t xml:space="preserve">
Әмірхан Шарапұлы       әкімдігі жер қатынастары бөлімінің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Байболов             - Қызылорда облысы Жалағаш ауданы </w:t>
      </w:r>
      <w:r>
        <w:br/>
      </w:r>
      <w:r>
        <w:rPr>
          <w:rFonts w:ascii="Times New Roman"/>
          <w:b w:val="false"/>
          <w:i w:val="false"/>
          <w:color w:val="000000"/>
          <w:sz w:val="28"/>
        </w:rPr>
        <w:t xml:space="preserve">
Бабаназар Тұрақұлы     әкімдігі жер қатынастары бөлімінің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Келдібаев            - Қызылорда облысы Сырдария ауданы </w:t>
      </w:r>
      <w:r>
        <w:br/>
      </w:r>
      <w:r>
        <w:rPr>
          <w:rFonts w:ascii="Times New Roman"/>
          <w:b w:val="false"/>
          <w:i w:val="false"/>
          <w:color w:val="000000"/>
          <w:sz w:val="28"/>
        </w:rPr>
        <w:t xml:space="preserve">
Мұса Алпысбайұлы       әкімдігі жер қатынастары бөлімінің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Жұмаханов            - Қызылорда облысы Жаңақорған ауданы </w:t>
      </w:r>
      <w:r>
        <w:br/>
      </w:r>
      <w:r>
        <w:rPr>
          <w:rFonts w:ascii="Times New Roman"/>
          <w:b w:val="false"/>
          <w:i w:val="false"/>
          <w:color w:val="000000"/>
          <w:sz w:val="28"/>
        </w:rPr>
        <w:t xml:space="preserve">
Ермахан Әбсаттарұлы    әкімдігі жер қатынастары бөлімінің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Әуелбаев             - Ақтөбе облысы Байғанин ауданы әкімдігі </w:t>
      </w:r>
      <w:r>
        <w:br/>
      </w:r>
      <w:r>
        <w:rPr>
          <w:rFonts w:ascii="Times New Roman"/>
          <w:b w:val="false"/>
          <w:i w:val="false"/>
          <w:color w:val="000000"/>
          <w:sz w:val="28"/>
        </w:rPr>
        <w:t xml:space="preserve">
Дәулетияр Мадиярұлы    жер қатынастары бөлімінің бастығы </w:t>
      </w:r>
    </w:p>
    <w:p>
      <w:pPr>
        <w:spacing w:after="0"/>
        <w:ind w:left="0"/>
        <w:jc w:val="both"/>
      </w:pPr>
      <w:r>
        <w:rPr>
          <w:rFonts w:ascii="Times New Roman"/>
          <w:b w:val="false"/>
          <w:i w:val="false"/>
          <w:color w:val="000000"/>
          <w:sz w:val="28"/>
        </w:rPr>
        <w:t xml:space="preserve">Байрахметов          - Ақтөбе облысы Әйтеке би ауданы әкімдігі </w:t>
      </w:r>
      <w:r>
        <w:br/>
      </w:r>
      <w:r>
        <w:rPr>
          <w:rFonts w:ascii="Times New Roman"/>
          <w:b w:val="false"/>
          <w:i w:val="false"/>
          <w:color w:val="000000"/>
          <w:sz w:val="28"/>
        </w:rPr>
        <w:t xml:space="preserve">
Бердібай Зейноллаұлы   жер қатынастары бөлімінің бастығы </w:t>
      </w:r>
    </w:p>
    <w:p>
      <w:pPr>
        <w:spacing w:after="0"/>
        <w:ind w:left="0"/>
        <w:jc w:val="both"/>
      </w:pPr>
      <w:r>
        <w:rPr>
          <w:rFonts w:ascii="Times New Roman"/>
          <w:b w:val="false"/>
          <w:i w:val="false"/>
          <w:color w:val="000000"/>
          <w:sz w:val="28"/>
        </w:rPr>
        <w:t xml:space="preserve">Молдағарин           - Ақтөбе облысы Хромтау ауданы әкімдігі </w:t>
      </w:r>
      <w:r>
        <w:br/>
      </w:r>
      <w:r>
        <w:rPr>
          <w:rFonts w:ascii="Times New Roman"/>
          <w:b w:val="false"/>
          <w:i w:val="false"/>
          <w:color w:val="000000"/>
          <w:sz w:val="28"/>
        </w:rPr>
        <w:t xml:space="preserve">
Тойлыбай               жер қатынастары бөлімінің бастығы </w:t>
      </w:r>
    </w:p>
    <w:p>
      <w:pPr>
        <w:spacing w:after="0"/>
        <w:ind w:left="0"/>
        <w:jc w:val="both"/>
      </w:pPr>
      <w:r>
        <w:rPr>
          <w:rFonts w:ascii="Times New Roman"/>
          <w:b w:val="false"/>
          <w:i w:val="false"/>
          <w:color w:val="000000"/>
          <w:sz w:val="28"/>
        </w:rPr>
        <w:t xml:space="preserve">Кенжеғұлов           - Ақтөбе облысы Қарғалы ауданы әкімдігі </w:t>
      </w:r>
      <w:r>
        <w:br/>
      </w:r>
      <w:r>
        <w:rPr>
          <w:rFonts w:ascii="Times New Roman"/>
          <w:b w:val="false"/>
          <w:i w:val="false"/>
          <w:color w:val="000000"/>
          <w:sz w:val="28"/>
        </w:rPr>
        <w:t xml:space="preserve">
Серікжан Әміржанұлы    жер қатынастары бөлімінің бастығы </w:t>
      </w:r>
    </w:p>
    <w:p>
      <w:pPr>
        <w:spacing w:after="0"/>
        <w:ind w:left="0"/>
        <w:jc w:val="both"/>
      </w:pPr>
      <w:r>
        <w:rPr>
          <w:rFonts w:ascii="Times New Roman"/>
          <w:b w:val="false"/>
          <w:i w:val="false"/>
          <w:color w:val="000000"/>
          <w:sz w:val="28"/>
        </w:rPr>
        <w:t xml:space="preserve">Үмбетов              - Ақтөбе облысы Мәртөк ауданы әкімдігі </w:t>
      </w:r>
      <w:r>
        <w:br/>
      </w:r>
      <w:r>
        <w:rPr>
          <w:rFonts w:ascii="Times New Roman"/>
          <w:b w:val="false"/>
          <w:i w:val="false"/>
          <w:color w:val="000000"/>
          <w:sz w:val="28"/>
        </w:rPr>
        <w:t xml:space="preserve">
Нұрболат Қазтайұлы     жер қатынастары бөлімінің бастығы </w:t>
      </w:r>
    </w:p>
    <w:p>
      <w:pPr>
        <w:spacing w:after="0"/>
        <w:ind w:left="0"/>
        <w:jc w:val="both"/>
      </w:pPr>
      <w:r>
        <w:rPr>
          <w:rFonts w:ascii="Times New Roman"/>
          <w:b w:val="false"/>
          <w:i w:val="false"/>
          <w:color w:val="000000"/>
          <w:sz w:val="28"/>
        </w:rPr>
        <w:t xml:space="preserve">Омаров               - Ақтөбе облысы Шалқар ауданы әкімдігі </w:t>
      </w:r>
      <w:r>
        <w:br/>
      </w:r>
      <w:r>
        <w:rPr>
          <w:rFonts w:ascii="Times New Roman"/>
          <w:b w:val="false"/>
          <w:i w:val="false"/>
          <w:color w:val="000000"/>
          <w:sz w:val="28"/>
        </w:rPr>
        <w:t xml:space="preserve">
Тама Мәлікұлы          жер қатынастары бөлімінің бастығы </w:t>
      </w:r>
    </w:p>
    <w:p>
      <w:pPr>
        <w:spacing w:after="0"/>
        <w:ind w:left="0"/>
        <w:jc w:val="both"/>
      </w:pPr>
      <w:r>
        <w:rPr>
          <w:rFonts w:ascii="Times New Roman"/>
          <w:b w:val="false"/>
          <w:i w:val="false"/>
          <w:color w:val="000000"/>
          <w:sz w:val="28"/>
        </w:rPr>
        <w:t xml:space="preserve">Қамиев               - Ақтөбе облысы Қобда ауданы әкімдігі </w:t>
      </w:r>
      <w:r>
        <w:br/>
      </w:r>
      <w:r>
        <w:rPr>
          <w:rFonts w:ascii="Times New Roman"/>
          <w:b w:val="false"/>
          <w:i w:val="false"/>
          <w:color w:val="000000"/>
          <w:sz w:val="28"/>
        </w:rPr>
        <w:t xml:space="preserve">
Жылқыбай               жер қатынастары бөлімінің бастығы </w:t>
      </w:r>
    </w:p>
    <w:p>
      <w:pPr>
        <w:spacing w:after="0"/>
        <w:ind w:left="0"/>
        <w:jc w:val="both"/>
      </w:pPr>
      <w:r>
        <w:rPr>
          <w:rFonts w:ascii="Times New Roman"/>
          <w:b w:val="false"/>
          <w:i w:val="false"/>
          <w:color w:val="000000"/>
          <w:sz w:val="28"/>
        </w:rPr>
        <w:t xml:space="preserve">Тименко              - Қазақстан Республикасы Жер </w:t>
      </w:r>
      <w:r>
        <w:br/>
      </w:r>
      <w:r>
        <w:rPr>
          <w:rFonts w:ascii="Times New Roman"/>
          <w:b w:val="false"/>
          <w:i w:val="false"/>
          <w:color w:val="000000"/>
          <w:sz w:val="28"/>
        </w:rPr>
        <w:t xml:space="preserve">
Петр Григорьевич       ресурстарын басқару агенттігі </w:t>
      </w:r>
      <w:r>
        <w:br/>
      </w:r>
      <w:r>
        <w:rPr>
          <w:rFonts w:ascii="Times New Roman"/>
          <w:b w:val="false"/>
          <w:i w:val="false"/>
          <w:color w:val="000000"/>
          <w:sz w:val="28"/>
        </w:rPr>
        <w:t xml:space="preserve">
                       "Қазгеокарт" республикалық </w:t>
      </w:r>
      <w:r>
        <w:br/>
      </w:r>
      <w:r>
        <w:rPr>
          <w:rFonts w:ascii="Times New Roman"/>
          <w:b w:val="false"/>
          <w:i w:val="false"/>
          <w:color w:val="000000"/>
          <w:sz w:val="28"/>
        </w:rPr>
        <w:t xml:space="preserve">
                       мемлекеттік қазыналық кәсіпорнының </w:t>
      </w:r>
      <w:r>
        <w:br/>
      </w:r>
      <w:r>
        <w:rPr>
          <w:rFonts w:ascii="Times New Roman"/>
          <w:b w:val="false"/>
          <w:i w:val="false"/>
          <w:color w:val="000000"/>
          <w:sz w:val="28"/>
        </w:rPr>
        <w:t xml:space="preserve">
                       бас инженері </w:t>
      </w:r>
    </w:p>
    <w:p>
      <w:pPr>
        <w:spacing w:after="0"/>
        <w:ind w:left="0"/>
        <w:jc w:val="both"/>
      </w:pPr>
      <w:r>
        <w:rPr>
          <w:rFonts w:ascii="Times New Roman"/>
          <w:b w:val="false"/>
          <w:i w:val="false"/>
          <w:color w:val="000000"/>
          <w:sz w:val="28"/>
        </w:rPr>
        <w:t xml:space="preserve">Бедмаева             - Қазақстан Республикасы Жер </w:t>
      </w:r>
      <w:r>
        <w:br/>
      </w:r>
      <w:r>
        <w:rPr>
          <w:rFonts w:ascii="Times New Roman"/>
          <w:b w:val="false"/>
          <w:i w:val="false"/>
          <w:color w:val="000000"/>
          <w:sz w:val="28"/>
        </w:rPr>
        <w:t xml:space="preserve">
Татьяна Тимофеевна     ресурстарын басқару агенттігі </w:t>
      </w:r>
      <w:r>
        <w:br/>
      </w:r>
      <w:r>
        <w:rPr>
          <w:rFonts w:ascii="Times New Roman"/>
          <w:b w:val="false"/>
          <w:i w:val="false"/>
          <w:color w:val="000000"/>
          <w:sz w:val="28"/>
        </w:rPr>
        <w:t xml:space="preserve">
                       "Ұлттық картографиялық геодезиялық </w:t>
      </w:r>
      <w:r>
        <w:br/>
      </w:r>
      <w:r>
        <w:rPr>
          <w:rFonts w:ascii="Times New Roman"/>
          <w:b w:val="false"/>
          <w:i w:val="false"/>
          <w:color w:val="000000"/>
          <w:sz w:val="28"/>
        </w:rPr>
        <w:t xml:space="preserve">
                       қор" республикалық мемлекеттік </w:t>
      </w:r>
      <w:r>
        <w:br/>
      </w:r>
      <w:r>
        <w:rPr>
          <w:rFonts w:ascii="Times New Roman"/>
          <w:b w:val="false"/>
          <w:i w:val="false"/>
          <w:color w:val="000000"/>
          <w:sz w:val="28"/>
        </w:rPr>
        <w:t xml:space="preserve">
                       қазыналық кәсіпорнының бас инженері </w:t>
      </w:r>
    </w:p>
    <w:p>
      <w:pPr>
        <w:spacing w:after="0"/>
        <w:ind w:left="0"/>
        <w:jc w:val="both"/>
      </w:pPr>
      <w:r>
        <w:rPr>
          <w:rFonts w:ascii="Times New Roman"/>
          <w:b w:val="false"/>
          <w:i w:val="false"/>
          <w:color w:val="000000"/>
          <w:sz w:val="28"/>
        </w:rPr>
        <w:t xml:space="preserve">Қуанышев             - Қазақстан Республикасы Жер </w:t>
      </w:r>
      <w:r>
        <w:br/>
      </w:r>
      <w:r>
        <w:rPr>
          <w:rFonts w:ascii="Times New Roman"/>
          <w:b w:val="false"/>
          <w:i w:val="false"/>
          <w:color w:val="000000"/>
          <w:sz w:val="28"/>
        </w:rPr>
        <w:t xml:space="preserve">
Сәрсен Қуанышұлы       ресурстарын басқару агенттігі </w:t>
      </w:r>
      <w:r>
        <w:br/>
      </w:r>
      <w:r>
        <w:rPr>
          <w:rFonts w:ascii="Times New Roman"/>
          <w:b w:val="false"/>
          <w:i w:val="false"/>
          <w:color w:val="000000"/>
          <w:sz w:val="28"/>
        </w:rPr>
        <w:t xml:space="preserve">
                       Жер ресурстары және жерге орналастыру </w:t>
      </w:r>
      <w:r>
        <w:br/>
      </w:r>
      <w:r>
        <w:rPr>
          <w:rFonts w:ascii="Times New Roman"/>
          <w:b w:val="false"/>
          <w:i w:val="false"/>
          <w:color w:val="000000"/>
          <w:sz w:val="28"/>
        </w:rPr>
        <w:t xml:space="preserve">
                       мемлекеттік ғылыми-өндірістік </w:t>
      </w:r>
      <w:r>
        <w:br/>
      </w:r>
      <w:r>
        <w:rPr>
          <w:rFonts w:ascii="Times New Roman"/>
          <w:b w:val="false"/>
          <w:i w:val="false"/>
          <w:color w:val="000000"/>
          <w:sz w:val="28"/>
        </w:rPr>
        <w:t xml:space="preserve">
                       орталығының "Атырау жер ресурстары </w:t>
      </w:r>
      <w:r>
        <w:br/>
      </w:r>
      <w:r>
        <w:rPr>
          <w:rFonts w:ascii="Times New Roman"/>
          <w:b w:val="false"/>
          <w:i w:val="false"/>
          <w:color w:val="000000"/>
          <w:sz w:val="28"/>
        </w:rPr>
        <w:t xml:space="preserve">
                       және жерге орналастыру </w:t>
      </w:r>
      <w:r>
        <w:br/>
      </w:r>
      <w:r>
        <w:rPr>
          <w:rFonts w:ascii="Times New Roman"/>
          <w:b w:val="false"/>
          <w:i w:val="false"/>
          <w:color w:val="000000"/>
          <w:sz w:val="28"/>
        </w:rPr>
        <w:t xml:space="preserve">
                       ғылыми-өндірістік орталығы" еншілес </w:t>
      </w:r>
      <w:r>
        <w:br/>
      </w:r>
      <w:r>
        <w:rPr>
          <w:rFonts w:ascii="Times New Roman"/>
          <w:b w:val="false"/>
          <w:i w:val="false"/>
          <w:color w:val="000000"/>
          <w:sz w:val="28"/>
        </w:rPr>
        <w:t xml:space="preserve">
                       мемлекеттік кәсіпорнының директоры </w:t>
      </w:r>
    </w:p>
    <w:p>
      <w:pPr>
        <w:spacing w:after="0"/>
        <w:ind w:left="0"/>
        <w:jc w:val="both"/>
      </w:pPr>
      <w:r>
        <w:rPr>
          <w:rFonts w:ascii="Times New Roman"/>
          <w:b w:val="false"/>
          <w:i w:val="false"/>
          <w:color w:val="000000"/>
          <w:sz w:val="28"/>
        </w:rPr>
        <w:t xml:space="preserve">Қуанышев             - Қазақстан Республикасы Жер </w:t>
      </w:r>
      <w:r>
        <w:br/>
      </w:r>
      <w:r>
        <w:rPr>
          <w:rFonts w:ascii="Times New Roman"/>
          <w:b w:val="false"/>
          <w:i w:val="false"/>
          <w:color w:val="000000"/>
          <w:sz w:val="28"/>
        </w:rPr>
        <w:t xml:space="preserve">
Ғылым Зайретденұлы     ресурстарын басқару агенттігі </w:t>
      </w:r>
      <w:r>
        <w:br/>
      </w:r>
      <w:r>
        <w:rPr>
          <w:rFonts w:ascii="Times New Roman"/>
          <w:b w:val="false"/>
          <w:i w:val="false"/>
          <w:color w:val="000000"/>
          <w:sz w:val="28"/>
        </w:rPr>
        <w:t xml:space="preserve">
                       Жер ресурстары және жерге орналастыру </w:t>
      </w:r>
      <w:r>
        <w:br/>
      </w:r>
      <w:r>
        <w:rPr>
          <w:rFonts w:ascii="Times New Roman"/>
          <w:b w:val="false"/>
          <w:i w:val="false"/>
          <w:color w:val="000000"/>
          <w:sz w:val="28"/>
        </w:rPr>
        <w:t xml:space="preserve">
                       мемлекеттік ғылыми-өндірістік </w:t>
      </w:r>
      <w:r>
        <w:br/>
      </w:r>
      <w:r>
        <w:rPr>
          <w:rFonts w:ascii="Times New Roman"/>
          <w:b w:val="false"/>
          <w:i w:val="false"/>
          <w:color w:val="000000"/>
          <w:sz w:val="28"/>
        </w:rPr>
        <w:t xml:space="preserve">
                       орталығының "Батыс Қазақстан жер </w:t>
      </w:r>
      <w:r>
        <w:br/>
      </w:r>
      <w:r>
        <w:rPr>
          <w:rFonts w:ascii="Times New Roman"/>
          <w:b w:val="false"/>
          <w:i w:val="false"/>
          <w:color w:val="000000"/>
          <w:sz w:val="28"/>
        </w:rPr>
        <w:t xml:space="preserve">
                       ресурстары және жерге орналастыру </w:t>
      </w:r>
      <w:r>
        <w:br/>
      </w:r>
      <w:r>
        <w:rPr>
          <w:rFonts w:ascii="Times New Roman"/>
          <w:b w:val="false"/>
          <w:i w:val="false"/>
          <w:color w:val="000000"/>
          <w:sz w:val="28"/>
        </w:rPr>
        <w:t xml:space="preserve">
                       ғылыми-өндірістік орталығы" еншілес </w:t>
      </w:r>
      <w:r>
        <w:br/>
      </w:r>
      <w:r>
        <w:rPr>
          <w:rFonts w:ascii="Times New Roman"/>
          <w:b w:val="false"/>
          <w:i w:val="false"/>
          <w:color w:val="000000"/>
          <w:sz w:val="28"/>
        </w:rPr>
        <w:t xml:space="preserve">
                       мемлекеттік кәсіпорнының директоры </w:t>
      </w:r>
    </w:p>
    <w:p>
      <w:pPr>
        <w:spacing w:after="0"/>
        <w:ind w:left="0"/>
        <w:jc w:val="both"/>
      </w:pPr>
      <w:r>
        <w:rPr>
          <w:rFonts w:ascii="Times New Roman"/>
          <w:b w:val="false"/>
          <w:i w:val="false"/>
          <w:color w:val="000000"/>
          <w:sz w:val="28"/>
        </w:rPr>
        <w:t xml:space="preserve">Шынтасов             - Қазақстан Республикасы Жер </w:t>
      </w:r>
      <w:r>
        <w:br/>
      </w:r>
      <w:r>
        <w:rPr>
          <w:rFonts w:ascii="Times New Roman"/>
          <w:b w:val="false"/>
          <w:i w:val="false"/>
          <w:color w:val="000000"/>
          <w:sz w:val="28"/>
        </w:rPr>
        <w:t xml:space="preserve">
Марс Сәлімұлы          ресурстарын басқару агенттігі </w:t>
      </w:r>
      <w:r>
        <w:br/>
      </w:r>
      <w:r>
        <w:rPr>
          <w:rFonts w:ascii="Times New Roman"/>
          <w:b w:val="false"/>
          <w:i w:val="false"/>
          <w:color w:val="000000"/>
          <w:sz w:val="28"/>
        </w:rPr>
        <w:t xml:space="preserve">
                       Жер ресурстары және жерге орналастыру </w:t>
      </w:r>
      <w:r>
        <w:br/>
      </w:r>
      <w:r>
        <w:rPr>
          <w:rFonts w:ascii="Times New Roman"/>
          <w:b w:val="false"/>
          <w:i w:val="false"/>
          <w:color w:val="000000"/>
          <w:sz w:val="28"/>
        </w:rPr>
        <w:t xml:space="preserve">
                       мемлекеттік ғылыми-өндірістік </w:t>
      </w:r>
      <w:r>
        <w:br/>
      </w:r>
      <w:r>
        <w:rPr>
          <w:rFonts w:ascii="Times New Roman"/>
          <w:b w:val="false"/>
          <w:i w:val="false"/>
          <w:color w:val="000000"/>
          <w:sz w:val="28"/>
        </w:rPr>
        <w:t xml:space="preserve">
                       орталығының "Ақтөбе жер ресурстары </w:t>
      </w:r>
      <w:r>
        <w:br/>
      </w:r>
      <w:r>
        <w:rPr>
          <w:rFonts w:ascii="Times New Roman"/>
          <w:b w:val="false"/>
          <w:i w:val="false"/>
          <w:color w:val="000000"/>
          <w:sz w:val="28"/>
        </w:rPr>
        <w:t xml:space="preserve">
                       және жерге орналастыру </w:t>
      </w:r>
      <w:r>
        <w:br/>
      </w:r>
      <w:r>
        <w:rPr>
          <w:rFonts w:ascii="Times New Roman"/>
          <w:b w:val="false"/>
          <w:i w:val="false"/>
          <w:color w:val="000000"/>
          <w:sz w:val="28"/>
        </w:rPr>
        <w:t xml:space="preserve">
                       ғылыми-өндірістік орталығы" еншілес </w:t>
      </w:r>
      <w:r>
        <w:br/>
      </w:r>
      <w:r>
        <w:rPr>
          <w:rFonts w:ascii="Times New Roman"/>
          <w:b w:val="false"/>
          <w:i w:val="false"/>
          <w:color w:val="000000"/>
          <w:sz w:val="28"/>
        </w:rPr>
        <w:t xml:space="preserve">
                       мемлекеттік кәсіпорнының директоры </w:t>
      </w:r>
    </w:p>
    <w:p>
      <w:pPr>
        <w:spacing w:after="0"/>
        <w:ind w:left="0"/>
        <w:jc w:val="both"/>
      </w:pPr>
      <w:r>
        <w:rPr>
          <w:rFonts w:ascii="Times New Roman"/>
          <w:b w:val="false"/>
          <w:i w:val="false"/>
          <w:color w:val="000000"/>
          <w:sz w:val="28"/>
        </w:rPr>
        <w:t xml:space="preserve">Әріпбаев             - Қазақстан Республикасы Жер </w:t>
      </w:r>
      <w:r>
        <w:br/>
      </w:r>
      <w:r>
        <w:rPr>
          <w:rFonts w:ascii="Times New Roman"/>
          <w:b w:val="false"/>
          <w:i w:val="false"/>
          <w:color w:val="000000"/>
          <w:sz w:val="28"/>
        </w:rPr>
        <w:t xml:space="preserve">
Нұрлан Қойшыбайұлы     ресурстарын басқару агенттігі </w:t>
      </w:r>
      <w:r>
        <w:br/>
      </w:r>
      <w:r>
        <w:rPr>
          <w:rFonts w:ascii="Times New Roman"/>
          <w:b w:val="false"/>
          <w:i w:val="false"/>
          <w:color w:val="000000"/>
          <w:sz w:val="28"/>
        </w:rPr>
        <w:t xml:space="preserve">
                       Жер ресурстары және жерге орналастыру </w:t>
      </w:r>
      <w:r>
        <w:br/>
      </w:r>
      <w:r>
        <w:rPr>
          <w:rFonts w:ascii="Times New Roman"/>
          <w:b w:val="false"/>
          <w:i w:val="false"/>
          <w:color w:val="000000"/>
          <w:sz w:val="28"/>
        </w:rPr>
        <w:t xml:space="preserve">
                       мемлекеттік ғылыми-өндірістік </w:t>
      </w:r>
      <w:r>
        <w:br/>
      </w:r>
      <w:r>
        <w:rPr>
          <w:rFonts w:ascii="Times New Roman"/>
          <w:b w:val="false"/>
          <w:i w:val="false"/>
          <w:color w:val="000000"/>
          <w:sz w:val="28"/>
        </w:rPr>
        <w:t xml:space="preserve">
                       орталығының "Қостанай жер ресурстары </w:t>
      </w:r>
      <w:r>
        <w:br/>
      </w:r>
      <w:r>
        <w:rPr>
          <w:rFonts w:ascii="Times New Roman"/>
          <w:b w:val="false"/>
          <w:i w:val="false"/>
          <w:color w:val="000000"/>
          <w:sz w:val="28"/>
        </w:rPr>
        <w:t xml:space="preserve">
                       және жерге орналастыру </w:t>
      </w:r>
      <w:r>
        <w:br/>
      </w:r>
      <w:r>
        <w:rPr>
          <w:rFonts w:ascii="Times New Roman"/>
          <w:b w:val="false"/>
          <w:i w:val="false"/>
          <w:color w:val="000000"/>
          <w:sz w:val="28"/>
        </w:rPr>
        <w:t xml:space="preserve">
                       ғылыми-өндірістік орталығы" еншілес </w:t>
      </w:r>
      <w:r>
        <w:br/>
      </w:r>
      <w:r>
        <w:rPr>
          <w:rFonts w:ascii="Times New Roman"/>
          <w:b w:val="false"/>
          <w:i w:val="false"/>
          <w:color w:val="000000"/>
          <w:sz w:val="28"/>
        </w:rPr>
        <w:t xml:space="preserve">
                       мемлекеттік кәсіпорнының директоры </w:t>
      </w:r>
    </w:p>
    <w:p>
      <w:pPr>
        <w:spacing w:after="0"/>
        <w:ind w:left="0"/>
        <w:jc w:val="both"/>
      </w:pPr>
      <w:r>
        <w:rPr>
          <w:rFonts w:ascii="Times New Roman"/>
          <w:b w:val="false"/>
          <w:i w:val="false"/>
          <w:color w:val="000000"/>
          <w:sz w:val="28"/>
        </w:rPr>
        <w:t xml:space="preserve">Әмренов              - Қазақстан Республикасы Жер </w:t>
      </w:r>
      <w:r>
        <w:br/>
      </w:r>
      <w:r>
        <w:rPr>
          <w:rFonts w:ascii="Times New Roman"/>
          <w:b w:val="false"/>
          <w:i w:val="false"/>
          <w:color w:val="000000"/>
          <w:sz w:val="28"/>
        </w:rPr>
        <w:t xml:space="preserve">
Сағындық Ілиясұлы      ресурстарын басқару агенттігі </w:t>
      </w:r>
      <w:r>
        <w:br/>
      </w:r>
      <w:r>
        <w:rPr>
          <w:rFonts w:ascii="Times New Roman"/>
          <w:b w:val="false"/>
          <w:i w:val="false"/>
          <w:color w:val="000000"/>
          <w:sz w:val="28"/>
        </w:rPr>
        <w:t xml:space="preserve">
                       Жер ресурстары және жерге орналастыру </w:t>
      </w:r>
      <w:r>
        <w:br/>
      </w:r>
      <w:r>
        <w:rPr>
          <w:rFonts w:ascii="Times New Roman"/>
          <w:b w:val="false"/>
          <w:i w:val="false"/>
          <w:color w:val="000000"/>
          <w:sz w:val="28"/>
        </w:rPr>
        <w:t xml:space="preserve">
                       мемлекеттік ғылыми-өндірістік </w:t>
      </w:r>
      <w:r>
        <w:br/>
      </w:r>
      <w:r>
        <w:rPr>
          <w:rFonts w:ascii="Times New Roman"/>
          <w:b w:val="false"/>
          <w:i w:val="false"/>
          <w:color w:val="000000"/>
          <w:sz w:val="28"/>
        </w:rPr>
        <w:t xml:space="preserve">
                       орталығының "Солтүстік Қазақстан </w:t>
      </w:r>
      <w:r>
        <w:br/>
      </w:r>
      <w:r>
        <w:rPr>
          <w:rFonts w:ascii="Times New Roman"/>
          <w:b w:val="false"/>
          <w:i w:val="false"/>
          <w:color w:val="000000"/>
          <w:sz w:val="28"/>
        </w:rPr>
        <w:t xml:space="preserve">
                       жер ресурстары және жерге орналастыру </w:t>
      </w:r>
      <w:r>
        <w:br/>
      </w:r>
      <w:r>
        <w:rPr>
          <w:rFonts w:ascii="Times New Roman"/>
          <w:b w:val="false"/>
          <w:i w:val="false"/>
          <w:color w:val="000000"/>
          <w:sz w:val="28"/>
        </w:rPr>
        <w:t xml:space="preserve">
                       ғылыми-өндірістік орталығы" еншілес </w:t>
      </w:r>
      <w:r>
        <w:br/>
      </w:r>
      <w:r>
        <w:rPr>
          <w:rFonts w:ascii="Times New Roman"/>
          <w:b w:val="false"/>
          <w:i w:val="false"/>
          <w:color w:val="000000"/>
          <w:sz w:val="28"/>
        </w:rPr>
        <w:t xml:space="preserve">
                       мемлекеттік кәсіпорнының директоры </w:t>
      </w:r>
    </w:p>
    <w:p>
      <w:pPr>
        <w:spacing w:after="0"/>
        <w:ind w:left="0"/>
        <w:jc w:val="both"/>
      </w:pPr>
      <w:r>
        <w:rPr>
          <w:rFonts w:ascii="Times New Roman"/>
          <w:b w:val="false"/>
          <w:i w:val="false"/>
          <w:color w:val="000000"/>
          <w:sz w:val="28"/>
        </w:rPr>
        <w:t xml:space="preserve">Түгелбаев            - Қазақстан Республикасы Жер </w:t>
      </w:r>
      <w:r>
        <w:br/>
      </w:r>
      <w:r>
        <w:rPr>
          <w:rFonts w:ascii="Times New Roman"/>
          <w:b w:val="false"/>
          <w:i w:val="false"/>
          <w:color w:val="000000"/>
          <w:sz w:val="28"/>
        </w:rPr>
        <w:t xml:space="preserve">
Әбілхақ Балғабайұлы    ресурстарын басқару агенттігі Жер </w:t>
      </w:r>
      <w:r>
        <w:br/>
      </w:r>
      <w:r>
        <w:rPr>
          <w:rFonts w:ascii="Times New Roman"/>
          <w:b w:val="false"/>
          <w:i w:val="false"/>
          <w:color w:val="000000"/>
          <w:sz w:val="28"/>
        </w:rPr>
        <w:t xml:space="preserve">
                       ресурстары және жерге орналастыру </w:t>
      </w:r>
      <w:r>
        <w:br/>
      </w:r>
      <w:r>
        <w:rPr>
          <w:rFonts w:ascii="Times New Roman"/>
          <w:b w:val="false"/>
          <w:i w:val="false"/>
          <w:color w:val="000000"/>
          <w:sz w:val="28"/>
        </w:rPr>
        <w:t xml:space="preserve">
                       мемлекеттік ғылыми-өндірістік </w:t>
      </w:r>
      <w:r>
        <w:br/>
      </w:r>
      <w:r>
        <w:rPr>
          <w:rFonts w:ascii="Times New Roman"/>
          <w:b w:val="false"/>
          <w:i w:val="false"/>
          <w:color w:val="000000"/>
          <w:sz w:val="28"/>
        </w:rPr>
        <w:t xml:space="preserve">
                       орталығының "Павлодар жер ресурстары </w:t>
      </w:r>
      <w:r>
        <w:br/>
      </w:r>
      <w:r>
        <w:rPr>
          <w:rFonts w:ascii="Times New Roman"/>
          <w:b w:val="false"/>
          <w:i w:val="false"/>
          <w:color w:val="000000"/>
          <w:sz w:val="28"/>
        </w:rPr>
        <w:t xml:space="preserve">
                       және жерге орналастыру </w:t>
      </w:r>
      <w:r>
        <w:br/>
      </w:r>
      <w:r>
        <w:rPr>
          <w:rFonts w:ascii="Times New Roman"/>
          <w:b w:val="false"/>
          <w:i w:val="false"/>
          <w:color w:val="000000"/>
          <w:sz w:val="28"/>
        </w:rPr>
        <w:t xml:space="preserve">
                       ғылыми-өндірістік орталығы" еншілес </w:t>
      </w:r>
      <w:r>
        <w:br/>
      </w:r>
      <w:r>
        <w:rPr>
          <w:rFonts w:ascii="Times New Roman"/>
          <w:b w:val="false"/>
          <w:i w:val="false"/>
          <w:color w:val="000000"/>
          <w:sz w:val="28"/>
        </w:rPr>
        <w:t xml:space="preserve">
                       мемлекеттік кәсіпорнының директоры </w:t>
      </w:r>
    </w:p>
    <w:p>
      <w:pPr>
        <w:spacing w:after="0"/>
        <w:ind w:left="0"/>
        <w:jc w:val="both"/>
      </w:pPr>
      <w:r>
        <w:rPr>
          <w:rFonts w:ascii="Times New Roman"/>
          <w:b w:val="false"/>
          <w:i w:val="false"/>
          <w:color w:val="000000"/>
          <w:sz w:val="28"/>
        </w:rPr>
        <w:t xml:space="preserve">Жадрин               - Қазақстан Республикасы Жер </w:t>
      </w:r>
      <w:r>
        <w:br/>
      </w:r>
      <w:r>
        <w:rPr>
          <w:rFonts w:ascii="Times New Roman"/>
          <w:b w:val="false"/>
          <w:i w:val="false"/>
          <w:color w:val="000000"/>
          <w:sz w:val="28"/>
        </w:rPr>
        <w:t xml:space="preserve">
Ғалым Жұмабайұлы       ресурстарын басқару агенттігі Жер </w:t>
      </w:r>
      <w:r>
        <w:br/>
      </w:r>
      <w:r>
        <w:rPr>
          <w:rFonts w:ascii="Times New Roman"/>
          <w:b w:val="false"/>
          <w:i w:val="false"/>
          <w:color w:val="000000"/>
          <w:sz w:val="28"/>
        </w:rPr>
        <w:t xml:space="preserve">
                       ресурстары және жерге орналастыру </w:t>
      </w:r>
      <w:r>
        <w:br/>
      </w:r>
      <w:r>
        <w:rPr>
          <w:rFonts w:ascii="Times New Roman"/>
          <w:b w:val="false"/>
          <w:i w:val="false"/>
          <w:color w:val="000000"/>
          <w:sz w:val="28"/>
        </w:rPr>
        <w:t xml:space="preserve">
                       мемлекеттік ғылыми-өндірістік </w:t>
      </w:r>
      <w:r>
        <w:br/>
      </w:r>
      <w:r>
        <w:rPr>
          <w:rFonts w:ascii="Times New Roman"/>
          <w:b w:val="false"/>
          <w:i w:val="false"/>
          <w:color w:val="000000"/>
          <w:sz w:val="28"/>
        </w:rPr>
        <w:t xml:space="preserve">
                       орталығының "Шығыс Қазақстан жер </w:t>
      </w:r>
      <w:r>
        <w:br/>
      </w:r>
      <w:r>
        <w:rPr>
          <w:rFonts w:ascii="Times New Roman"/>
          <w:b w:val="false"/>
          <w:i w:val="false"/>
          <w:color w:val="000000"/>
          <w:sz w:val="28"/>
        </w:rPr>
        <w:t xml:space="preserve">
                       ресурстары және жерге орналастыру </w:t>
      </w:r>
      <w:r>
        <w:br/>
      </w:r>
      <w:r>
        <w:rPr>
          <w:rFonts w:ascii="Times New Roman"/>
          <w:b w:val="false"/>
          <w:i w:val="false"/>
          <w:color w:val="000000"/>
          <w:sz w:val="28"/>
        </w:rPr>
        <w:t xml:space="preserve">
                       ғылыми-өндірістік орталығы" еншілес </w:t>
      </w:r>
      <w:r>
        <w:br/>
      </w:r>
      <w:r>
        <w:rPr>
          <w:rFonts w:ascii="Times New Roman"/>
          <w:b w:val="false"/>
          <w:i w:val="false"/>
          <w:color w:val="000000"/>
          <w:sz w:val="28"/>
        </w:rPr>
        <w:t xml:space="preserve">
                       мемлекеттік кәсіпорнының директоры </w:t>
      </w:r>
    </w:p>
    <w:p>
      <w:pPr>
        <w:spacing w:after="0"/>
        <w:ind w:left="0"/>
        <w:jc w:val="both"/>
      </w:pPr>
      <w:r>
        <w:rPr>
          <w:rFonts w:ascii="Times New Roman"/>
          <w:b w:val="false"/>
          <w:i w:val="false"/>
          <w:color w:val="000000"/>
          <w:sz w:val="28"/>
        </w:rPr>
        <w:t xml:space="preserve">Құлынбаев            - Қазақстан Республикасы Жер </w:t>
      </w:r>
      <w:r>
        <w:br/>
      </w:r>
      <w:r>
        <w:rPr>
          <w:rFonts w:ascii="Times New Roman"/>
          <w:b w:val="false"/>
          <w:i w:val="false"/>
          <w:color w:val="000000"/>
          <w:sz w:val="28"/>
        </w:rPr>
        <w:t xml:space="preserve">
Сейіт Оразғұлұлы       ресурстарын басқару агенттігі </w:t>
      </w:r>
      <w:r>
        <w:br/>
      </w:r>
      <w:r>
        <w:rPr>
          <w:rFonts w:ascii="Times New Roman"/>
          <w:b w:val="false"/>
          <w:i w:val="false"/>
          <w:color w:val="000000"/>
          <w:sz w:val="28"/>
        </w:rPr>
        <w:t xml:space="preserve">
                       Жер ресурстары және жерге орналастыру </w:t>
      </w:r>
      <w:r>
        <w:br/>
      </w:r>
      <w:r>
        <w:rPr>
          <w:rFonts w:ascii="Times New Roman"/>
          <w:b w:val="false"/>
          <w:i w:val="false"/>
          <w:color w:val="000000"/>
          <w:sz w:val="28"/>
        </w:rPr>
        <w:t xml:space="preserve">
                       мемлекеттік ғылыми-өндірістік </w:t>
      </w:r>
      <w:r>
        <w:br/>
      </w:r>
      <w:r>
        <w:rPr>
          <w:rFonts w:ascii="Times New Roman"/>
          <w:b w:val="false"/>
          <w:i w:val="false"/>
          <w:color w:val="000000"/>
          <w:sz w:val="28"/>
        </w:rPr>
        <w:t xml:space="preserve">
                       орталығының "Алматы жер ресурстары </w:t>
      </w:r>
      <w:r>
        <w:br/>
      </w:r>
      <w:r>
        <w:rPr>
          <w:rFonts w:ascii="Times New Roman"/>
          <w:b w:val="false"/>
          <w:i w:val="false"/>
          <w:color w:val="000000"/>
          <w:sz w:val="28"/>
        </w:rPr>
        <w:t xml:space="preserve">
                       және жерге орналастыру </w:t>
      </w:r>
      <w:r>
        <w:br/>
      </w:r>
      <w:r>
        <w:rPr>
          <w:rFonts w:ascii="Times New Roman"/>
          <w:b w:val="false"/>
          <w:i w:val="false"/>
          <w:color w:val="000000"/>
          <w:sz w:val="28"/>
        </w:rPr>
        <w:t xml:space="preserve">
                       ғылыми-өндірістік орталығы" еншілес </w:t>
      </w:r>
      <w:r>
        <w:br/>
      </w:r>
      <w:r>
        <w:rPr>
          <w:rFonts w:ascii="Times New Roman"/>
          <w:b w:val="false"/>
          <w:i w:val="false"/>
          <w:color w:val="000000"/>
          <w:sz w:val="28"/>
        </w:rPr>
        <w:t xml:space="preserve">
                       мемлекеттік кәсіпорнының директоры </w:t>
      </w:r>
    </w:p>
    <w:p>
      <w:pPr>
        <w:spacing w:after="0"/>
        <w:ind w:left="0"/>
        <w:jc w:val="both"/>
      </w:pPr>
      <w:r>
        <w:rPr>
          <w:rFonts w:ascii="Times New Roman"/>
          <w:b w:val="false"/>
          <w:i w:val="false"/>
          <w:color w:val="000000"/>
          <w:sz w:val="28"/>
        </w:rPr>
        <w:t xml:space="preserve">Қайымбеков           - Қазақстан Республикасы Жер </w:t>
      </w:r>
      <w:r>
        <w:br/>
      </w:r>
      <w:r>
        <w:rPr>
          <w:rFonts w:ascii="Times New Roman"/>
          <w:b w:val="false"/>
          <w:i w:val="false"/>
          <w:color w:val="000000"/>
          <w:sz w:val="28"/>
        </w:rPr>
        <w:t xml:space="preserve">
Қаділбек Тұрсынұлы     ресурстарын басқару агенттігі </w:t>
      </w:r>
      <w:r>
        <w:br/>
      </w:r>
      <w:r>
        <w:rPr>
          <w:rFonts w:ascii="Times New Roman"/>
          <w:b w:val="false"/>
          <w:i w:val="false"/>
          <w:color w:val="000000"/>
          <w:sz w:val="28"/>
        </w:rPr>
        <w:t xml:space="preserve">
                       Жер ресурстары және жерге орналастыру </w:t>
      </w:r>
      <w:r>
        <w:br/>
      </w:r>
      <w:r>
        <w:rPr>
          <w:rFonts w:ascii="Times New Roman"/>
          <w:b w:val="false"/>
          <w:i w:val="false"/>
          <w:color w:val="000000"/>
          <w:sz w:val="28"/>
        </w:rPr>
        <w:t xml:space="preserve">
                       мемлекеттік ғылыми-өндірістік </w:t>
      </w:r>
      <w:r>
        <w:br/>
      </w:r>
      <w:r>
        <w:rPr>
          <w:rFonts w:ascii="Times New Roman"/>
          <w:b w:val="false"/>
          <w:i w:val="false"/>
          <w:color w:val="000000"/>
          <w:sz w:val="28"/>
        </w:rPr>
        <w:t xml:space="preserve">
                       орталығының "Оңтүстік Қазақстан жер </w:t>
      </w:r>
      <w:r>
        <w:br/>
      </w:r>
      <w:r>
        <w:rPr>
          <w:rFonts w:ascii="Times New Roman"/>
          <w:b w:val="false"/>
          <w:i w:val="false"/>
          <w:color w:val="000000"/>
          <w:sz w:val="28"/>
        </w:rPr>
        <w:t xml:space="preserve">
                       ресурстары және жерге орналастыру </w:t>
      </w:r>
      <w:r>
        <w:br/>
      </w:r>
      <w:r>
        <w:rPr>
          <w:rFonts w:ascii="Times New Roman"/>
          <w:b w:val="false"/>
          <w:i w:val="false"/>
          <w:color w:val="000000"/>
          <w:sz w:val="28"/>
        </w:rPr>
        <w:t xml:space="preserve">
                       ғылыми-өндірістік орталығы" еншілес </w:t>
      </w:r>
      <w:r>
        <w:br/>
      </w:r>
      <w:r>
        <w:rPr>
          <w:rFonts w:ascii="Times New Roman"/>
          <w:b w:val="false"/>
          <w:i w:val="false"/>
          <w:color w:val="000000"/>
          <w:sz w:val="28"/>
        </w:rPr>
        <w:t xml:space="preserve">
                       мемлекеттік кәсіпорнының директоры </w:t>
      </w:r>
    </w:p>
    <w:p>
      <w:pPr>
        <w:spacing w:after="0"/>
        <w:ind w:left="0"/>
        <w:jc w:val="both"/>
      </w:pPr>
      <w:r>
        <w:rPr>
          <w:rFonts w:ascii="Times New Roman"/>
          <w:b w:val="false"/>
          <w:i w:val="false"/>
          <w:color w:val="000000"/>
          <w:sz w:val="28"/>
        </w:rPr>
        <w:t xml:space="preserve">Тәжединов            - Қазақстан Республикасы Жер </w:t>
      </w:r>
      <w:r>
        <w:br/>
      </w:r>
      <w:r>
        <w:rPr>
          <w:rFonts w:ascii="Times New Roman"/>
          <w:b w:val="false"/>
          <w:i w:val="false"/>
          <w:color w:val="000000"/>
          <w:sz w:val="28"/>
        </w:rPr>
        <w:t xml:space="preserve">
Данабек Бақытұлы       ресурстарын басқару агенттігі </w:t>
      </w:r>
      <w:r>
        <w:br/>
      </w:r>
      <w:r>
        <w:rPr>
          <w:rFonts w:ascii="Times New Roman"/>
          <w:b w:val="false"/>
          <w:i w:val="false"/>
          <w:color w:val="000000"/>
          <w:sz w:val="28"/>
        </w:rPr>
        <w:t xml:space="preserve">
                       Жер ресурстары және жерге орналастыру </w:t>
      </w:r>
      <w:r>
        <w:br/>
      </w:r>
      <w:r>
        <w:rPr>
          <w:rFonts w:ascii="Times New Roman"/>
          <w:b w:val="false"/>
          <w:i w:val="false"/>
          <w:color w:val="000000"/>
          <w:sz w:val="28"/>
        </w:rPr>
        <w:t xml:space="preserve">
                       мемлекеттік ғылыми-өндірістік </w:t>
      </w:r>
      <w:r>
        <w:br/>
      </w:r>
      <w:r>
        <w:rPr>
          <w:rFonts w:ascii="Times New Roman"/>
          <w:b w:val="false"/>
          <w:i w:val="false"/>
          <w:color w:val="000000"/>
          <w:sz w:val="28"/>
        </w:rPr>
        <w:t xml:space="preserve">
                       орталығының "Қызылорда жер ресурстары </w:t>
      </w:r>
      <w:r>
        <w:br/>
      </w:r>
      <w:r>
        <w:rPr>
          <w:rFonts w:ascii="Times New Roman"/>
          <w:b w:val="false"/>
          <w:i w:val="false"/>
          <w:color w:val="000000"/>
          <w:sz w:val="28"/>
        </w:rPr>
        <w:t xml:space="preserve">
                       және жерге орналастыру </w:t>
      </w:r>
      <w:r>
        <w:br/>
      </w:r>
      <w:r>
        <w:rPr>
          <w:rFonts w:ascii="Times New Roman"/>
          <w:b w:val="false"/>
          <w:i w:val="false"/>
          <w:color w:val="000000"/>
          <w:sz w:val="28"/>
        </w:rPr>
        <w:t xml:space="preserve">
                       ғылыми-өндірістік орталығы" еншілес </w:t>
      </w:r>
      <w:r>
        <w:br/>
      </w:r>
      <w:r>
        <w:rPr>
          <w:rFonts w:ascii="Times New Roman"/>
          <w:b w:val="false"/>
          <w:i w:val="false"/>
          <w:color w:val="000000"/>
          <w:sz w:val="28"/>
        </w:rPr>
        <w:t xml:space="preserve">
                       мемлекеттік кәсіпорнының директоры </w:t>
      </w:r>
    </w:p>
    <w:p>
      <w:pPr>
        <w:spacing w:after="0"/>
        <w:ind w:left="0"/>
        <w:jc w:val="both"/>
      </w:pPr>
      <w:r>
        <w:rPr>
          <w:rFonts w:ascii="Times New Roman"/>
          <w:b w:val="false"/>
          <w:i w:val="false"/>
          <w:color w:val="000000"/>
          <w:sz w:val="28"/>
        </w:rPr>
        <w:t xml:space="preserve">Артаев               - Қазақстан Республикасы Жер </w:t>
      </w:r>
      <w:r>
        <w:br/>
      </w:r>
      <w:r>
        <w:rPr>
          <w:rFonts w:ascii="Times New Roman"/>
          <w:b w:val="false"/>
          <w:i w:val="false"/>
          <w:color w:val="000000"/>
          <w:sz w:val="28"/>
        </w:rPr>
        <w:t xml:space="preserve">
Нұржан Жарасұлы        ресурстарын басқару агенттігі </w:t>
      </w:r>
      <w:r>
        <w:br/>
      </w:r>
      <w:r>
        <w:rPr>
          <w:rFonts w:ascii="Times New Roman"/>
          <w:b w:val="false"/>
          <w:i w:val="false"/>
          <w:color w:val="000000"/>
          <w:sz w:val="28"/>
        </w:rPr>
        <w:t xml:space="preserve">
                       Жер ресурстары және жерге орналастыру </w:t>
      </w:r>
      <w:r>
        <w:br/>
      </w:r>
      <w:r>
        <w:rPr>
          <w:rFonts w:ascii="Times New Roman"/>
          <w:b w:val="false"/>
          <w:i w:val="false"/>
          <w:color w:val="000000"/>
          <w:sz w:val="28"/>
        </w:rPr>
        <w:t xml:space="preserve">
                       мемлекеттік ғылыми-өндірістік </w:t>
      </w:r>
      <w:r>
        <w:br/>
      </w:r>
      <w:r>
        <w:rPr>
          <w:rFonts w:ascii="Times New Roman"/>
          <w:b w:val="false"/>
          <w:i w:val="false"/>
          <w:color w:val="000000"/>
          <w:sz w:val="28"/>
        </w:rPr>
        <w:t xml:space="preserve">
                       орталығының "Жамбыл жер ресурстары </w:t>
      </w:r>
      <w:r>
        <w:br/>
      </w:r>
      <w:r>
        <w:rPr>
          <w:rFonts w:ascii="Times New Roman"/>
          <w:b w:val="false"/>
          <w:i w:val="false"/>
          <w:color w:val="000000"/>
          <w:sz w:val="28"/>
        </w:rPr>
        <w:t xml:space="preserve">
                       және жерге орналастыру </w:t>
      </w:r>
      <w:r>
        <w:br/>
      </w:r>
      <w:r>
        <w:rPr>
          <w:rFonts w:ascii="Times New Roman"/>
          <w:b w:val="false"/>
          <w:i w:val="false"/>
          <w:color w:val="000000"/>
          <w:sz w:val="28"/>
        </w:rPr>
        <w:t xml:space="preserve">
                       ғылыми-өндірістік орталығы" еншілес </w:t>
      </w:r>
      <w:r>
        <w:br/>
      </w:r>
      <w:r>
        <w:rPr>
          <w:rFonts w:ascii="Times New Roman"/>
          <w:b w:val="false"/>
          <w:i w:val="false"/>
          <w:color w:val="000000"/>
          <w:sz w:val="28"/>
        </w:rPr>
        <w:t xml:space="preserve">
                       мемлекеттік кәсіпорнының директоры </w:t>
      </w:r>
    </w:p>
    <w:p>
      <w:pPr>
        <w:spacing w:after="0"/>
        <w:ind w:left="0"/>
        <w:jc w:val="both"/>
      </w:pPr>
      <w:r>
        <w:rPr>
          <w:rFonts w:ascii="Times New Roman"/>
          <w:b w:val="false"/>
          <w:i w:val="false"/>
          <w:color w:val="000000"/>
          <w:sz w:val="28"/>
        </w:rPr>
        <w:t xml:space="preserve">Бейімбетов           - Қазақстан Республикасы Жер </w:t>
      </w:r>
      <w:r>
        <w:br/>
      </w:r>
      <w:r>
        <w:rPr>
          <w:rFonts w:ascii="Times New Roman"/>
          <w:b w:val="false"/>
          <w:i w:val="false"/>
          <w:color w:val="000000"/>
          <w:sz w:val="28"/>
        </w:rPr>
        <w:t xml:space="preserve">
Аманғали Шаңқұлұлы     ресурстарын басқару агенттігі </w:t>
      </w:r>
      <w:r>
        <w:br/>
      </w:r>
      <w:r>
        <w:rPr>
          <w:rFonts w:ascii="Times New Roman"/>
          <w:b w:val="false"/>
          <w:i w:val="false"/>
          <w:color w:val="000000"/>
          <w:sz w:val="28"/>
        </w:rPr>
        <w:t xml:space="preserve">
                       Жер ресурстары және жерге орналастыру </w:t>
      </w:r>
      <w:r>
        <w:br/>
      </w:r>
      <w:r>
        <w:rPr>
          <w:rFonts w:ascii="Times New Roman"/>
          <w:b w:val="false"/>
          <w:i w:val="false"/>
          <w:color w:val="000000"/>
          <w:sz w:val="28"/>
        </w:rPr>
        <w:t xml:space="preserve">
                       мемлекеттік ғылыми-өндірістік </w:t>
      </w:r>
      <w:r>
        <w:br/>
      </w:r>
      <w:r>
        <w:rPr>
          <w:rFonts w:ascii="Times New Roman"/>
          <w:b w:val="false"/>
          <w:i w:val="false"/>
          <w:color w:val="000000"/>
          <w:sz w:val="28"/>
        </w:rPr>
        <w:t xml:space="preserve">
                       орталығының "Маңғыстау жер ресурстары </w:t>
      </w:r>
      <w:r>
        <w:br/>
      </w:r>
      <w:r>
        <w:rPr>
          <w:rFonts w:ascii="Times New Roman"/>
          <w:b w:val="false"/>
          <w:i w:val="false"/>
          <w:color w:val="000000"/>
          <w:sz w:val="28"/>
        </w:rPr>
        <w:t xml:space="preserve">
                       және жерге орналастыру </w:t>
      </w:r>
      <w:r>
        <w:br/>
      </w:r>
      <w:r>
        <w:rPr>
          <w:rFonts w:ascii="Times New Roman"/>
          <w:b w:val="false"/>
          <w:i w:val="false"/>
          <w:color w:val="000000"/>
          <w:sz w:val="28"/>
        </w:rPr>
        <w:t xml:space="preserve">
                       ғылыми-өндірістік орталығы" еншілес </w:t>
      </w:r>
      <w:r>
        <w:br/>
      </w:r>
      <w:r>
        <w:rPr>
          <w:rFonts w:ascii="Times New Roman"/>
          <w:b w:val="false"/>
          <w:i w:val="false"/>
          <w:color w:val="000000"/>
          <w:sz w:val="28"/>
        </w:rPr>
        <w:t xml:space="preserve">
                       мемлекеттік кәсіпорнының директоры </w:t>
      </w:r>
    </w:p>
    <w:p>
      <w:pPr>
        <w:spacing w:after="0"/>
        <w:ind w:left="0"/>
        <w:jc w:val="both"/>
      </w:pPr>
      <w:r>
        <w:rPr>
          <w:rFonts w:ascii="Times New Roman"/>
          <w:b w:val="false"/>
          <w:i w:val="false"/>
          <w:color w:val="000000"/>
          <w:sz w:val="28"/>
        </w:rPr>
        <w:t xml:space="preserve">Ахмадиев              - Қазақстан Республикасы Жер </w:t>
      </w:r>
      <w:r>
        <w:br/>
      </w:r>
      <w:r>
        <w:rPr>
          <w:rFonts w:ascii="Times New Roman"/>
          <w:b w:val="false"/>
          <w:i w:val="false"/>
          <w:color w:val="000000"/>
          <w:sz w:val="28"/>
        </w:rPr>
        <w:t xml:space="preserve">
Бауыржан Баймұхамбетұлы ресурстарын басқару агенттігі </w:t>
      </w:r>
      <w:r>
        <w:br/>
      </w:r>
      <w:r>
        <w:rPr>
          <w:rFonts w:ascii="Times New Roman"/>
          <w:b w:val="false"/>
          <w:i w:val="false"/>
          <w:color w:val="000000"/>
          <w:sz w:val="28"/>
        </w:rPr>
        <w:t xml:space="preserve">
                        "Қазгеокарт" республикалық </w:t>
      </w:r>
      <w:r>
        <w:br/>
      </w:r>
      <w:r>
        <w:rPr>
          <w:rFonts w:ascii="Times New Roman"/>
          <w:b w:val="false"/>
          <w:i w:val="false"/>
          <w:color w:val="000000"/>
          <w:sz w:val="28"/>
        </w:rPr>
        <w:t xml:space="preserve">
                        мемлекеттік қазыналық кәсіпорны </w:t>
      </w:r>
      <w:r>
        <w:br/>
      </w:r>
      <w:r>
        <w:rPr>
          <w:rFonts w:ascii="Times New Roman"/>
          <w:b w:val="false"/>
          <w:i w:val="false"/>
          <w:color w:val="000000"/>
          <w:sz w:val="28"/>
        </w:rPr>
        <w:t xml:space="preserve">
                        техникалық бөлімінің бастығы </w:t>
      </w:r>
    </w:p>
    <w:p>
      <w:pPr>
        <w:spacing w:after="0"/>
        <w:ind w:left="0"/>
        <w:jc w:val="both"/>
      </w:pPr>
      <w:r>
        <w:rPr>
          <w:rFonts w:ascii="Times New Roman"/>
          <w:b w:val="false"/>
          <w:i w:val="false"/>
          <w:color w:val="000000"/>
          <w:sz w:val="28"/>
        </w:rPr>
        <w:t xml:space="preserve">Попов                - Қазақстан Республикасы Жер </w:t>
      </w:r>
      <w:r>
        <w:br/>
      </w:r>
      <w:r>
        <w:rPr>
          <w:rFonts w:ascii="Times New Roman"/>
          <w:b w:val="false"/>
          <w:i w:val="false"/>
          <w:color w:val="000000"/>
          <w:sz w:val="28"/>
        </w:rPr>
        <w:t xml:space="preserve">
Владислав Владимирович ресурстарын басқару агенттігі </w:t>
      </w:r>
      <w:r>
        <w:br/>
      </w:r>
      <w:r>
        <w:rPr>
          <w:rFonts w:ascii="Times New Roman"/>
          <w:b w:val="false"/>
          <w:i w:val="false"/>
          <w:color w:val="000000"/>
          <w:sz w:val="28"/>
        </w:rPr>
        <w:t xml:space="preserve">
                       "Қазгеокарт" республикалық </w:t>
      </w:r>
      <w:r>
        <w:br/>
      </w:r>
      <w:r>
        <w:rPr>
          <w:rFonts w:ascii="Times New Roman"/>
          <w:b w:val="false"/>
          <w:i w:val="false"/>
          <w:color w:val="000000"/>
          <w:sz w:val="28"/>
        </w:rPr>
        <w:t xml:space="preserve">
                       мемлекеттік қазыналық кәсіпорны </w:t>
      </w:r>
      <w:r>
        <w:br/>
      </w:r>
      <w:r>
        <w:rPr>
          <w:rFonts w:ascii="Times New Roman"/>
          <w:b w:val="false"/>
          <w:i w:val="false"/>
          <w:color w:val="000000"/>
          <w:sz w:val="28"/>
        </w:rPr>
        <w:t xml:space="preserve">
                       геоақпараттық жүйелер бөлімінің </w:t>
      </w:r>
      <w:r>
        <w:br/>
      </w:r>
      <w:r>
        <w:rPr>
          <w:rFonts w:ascii="Times New Roman"/>
          <w:b w:val="false"/>
          <w:i w:val="false"/>
          <w:color w:val="000000"/>
          <w:sz w:val="28"/>
        </w:rPr>
        <w:t xml:space="preserve">
                       топ басшысы </w:t>
      </w:r>
    </w:p>
    <w:p>
      <w:pPr>
        <w:spacing w:after="0"/>
        <w:ind w:left="0"/>
        <w:jc w:val="both"/>
      </w:pPr>
      <w:r>
        <w:rPr>
          <w:rFonts w:ascii="Times New Roman"/>
          <w:b w:val="false"/>
          <w:i w:val="false"/>
          <w:color w:val="000000"/>
          <w:sz w:val="28"/>
        </w:rPr>
        <w:t xml:space="preserve">Чехович              - Қазақстан Республикасы Жер </w:t>
      </w:r>
      <w:r>
        <w:br/>
      </w:r>
      <w:r>
        <w:rPr>
          <w:rFonts w:ascii="Times New Roman"/>
          <w:b w:val="false"/>
          <w:i w:val="false"/>
          <w:color w:val="000000"/>
          <w:sz w:val="28"/>
        </w:rPr>
        <w:t xml:space="preserve">
Ольга Казимировна      ресурстарын басқару агенттігі </w:t>
      </w:r>
      <w:r>
        <w:br/>
      </w:r>
      <w:r>
        <w:rPr>
          <w:rFonts w:ascii="Times New Roman"/>
          <w:b w:val="false"/>
          <w:i w:val="false"/>
          <w:color w:val="000000"/>
          <w:sz w:val="28"/>
        </w:rPr>
        <w:t xml:space="preserve">
                       "Ұлттық картографиялық геодезиялық </w:t>
      </w:r>
      <w:r>
        <w:br/>
      </w:r>
      <w:r>
        <w:rPr>
          <w:rFonts w:ascii="Times New Roman"/>
          <w:b w:val="false"/>
          <w:i w:val="false"/>
          <w:color w:val="000000"/>
          <w:sz w:val="28"/>
        </w:rPr>
        <w:t xml:space="preserve">
                       қор" республикалық мемлекеттік </w:t>
      </w:r>
      <w:r>
        <w:br/>
      </w:r>
      <w:r>
        <w:rPr>
          <w:rFonts w:ascii="Times New Roman"/>
          <w:b w:val="false"/>
          <w:i w:val="false"/>
          <w:color w:val="000000"/>
          <w:sz w:val="28"/>
        </w:rPr>
        <w:t xml:space="preserve">
                       қазыналық кәсіпорнының карталар </w:t>
      </w:r>
      <w:r>
        <w:br/>
      </w:r>
      <w:r>
        <w:rPr>
          <w:rFonts w:ascii="Times New Roman"/>
          <w:b w:val="false"/>
          <w:i w:val="false"/>
          <w:color w:val="000000"/>
          <w:sz w:val="28"/>
        </w:rPr>
        <w:t xml:space="preserve">
                       аға редакторы </w:t>
      </w:r>
    </w:p>
    <w:p>
      <w:pPr>
        <w:spacing w:after="0"/>
        <w:ind w:left="0"/>
        <w:jc w:val="both"/>
      </w:pPr>
      <w:r>
        <w:rPr>
          <w:rFonts w:ascii="Times New Roman"/>
          <w:b w:val="false"/>
          <w:i w:val="false"/>
          <w:color w:val="000000"/>
          <w:sz w:val="28"/>
        </w:rPr>
        <w:t xml:space="preserve">Кущак                - Қазақстан Республикасы Жер </w:t>
      </w:r>
      <w:r>
        <w:br/>
      </w:r>
      <w:r>
        <w:rPr>
          <w:rFonts w:ascii="Times New Roman"/>
          <w:b w:val="false"/>
          <w:i w:val="false"/>
          <w:color w:val="000000"/>
          <w:sz w:val="28"/>
        </w:rPr>
        <w:t xml:space="preserve">
Вячеслав Борисович     ресурстарын басқару агенттігі </w:t>
      </w:r>
      <w:r>
        <w:br/>
      </w:r>
      <w:r>
        <w:rPr>
          <w:rFonts w:ascii="Times New Roman"/>
          <w:b w:val="false"/>
          <w:i w:val="false"/>
          <w:color w:val="000000"/>
          <w:sz w:val="28"/>
        </w:rPr>
        <w:t xml:space="preserve">
                       "Қазгеокарт" республикалық </w:t>
      </w:r>
      <w:r>
        <w:br/>
      </w:r>
      <w:r>
        <w:rPr>
          <w:rFonts w:ascii="Times New Roman"/>
          <w:b w:val="false"/>
          <w:i w:val="false"/>
          <w:color w:val="000000"/>
          <w:sz w:val="28"/>
        </w:rPr>
        <w:t xml:space="preserve">
                       мемлекеттік қазыналық </w:t>
      </w:r>
      <w:r>
        <w:br/>
      </w:r>
      <w:r>
        <w:rPr>
          <w:rFonts w:ascii="Times New Roman"/>
          <w:b w:val="false"/>
          <w:i w:val="false"/>
          <w:color w:val="000000"/>
          <w:sz w:val="28"/>
        </w:rPr>
        <w:t xml:space="preserve">
                       кәсіпорнының аға топографы </w:t>
      </w:r>
    </w:p>
    <w:p>
      <w:pPr>
        <w:spacing w:after="0"/>
        <w:ind w:left="0"/>
        <w:jc w:val="both"/>
      </w:pPr>
      <w:r>
        <w:rPr>
          <w:rFonts w:ascii="Times New Roman"/>
          <w:b w:val="false"/>
          <w:i w:val="false"/>
          <w:color w:val="000000"/>
          <w:sz w:val="28"/>
        </w:rPr>
        <w:t xml:space="preserve">Кеңбаев              - Қазақстан Республикасы Жер </w:t>
      </w:r>
      <w:r>
        <w:br/>
      </w:r>
      <w:r>
        <w:rPr>
          <w:rFonts w:ascii="Times New Roman"/>
          <w:b w:val="false"/>
          <w:i w:val="false"/>
          <w:color w:val="000000"/>
          <w:sz w:val="28"/>
        </w:rPr>
        <w:t xml:space="preserve">
Алмас Әділбайұлы       ресурстарын басқару агенттігі </w:t>
      </w:r>
      <w:r>
        <w:br/>
      </w:r>
      <w:r>
        <w:rPr>
          <w:rFonts w:ascii="Times New Roman"/>
          <w:b w:val="false"/>
          <w:i w:val="false"/>
          <w:color w:val="000000"/>
          <w:sz w:val="28"/>
        </w:rPr>
        <w:t xml:space="preserve">
                       "Қазгеокарт" республикалық </w:t>
      </w:r>
      <w:r>
        <w:br/>
      </w:r>
      <w:r>
        <w:rPr>
          <w:rFonts w:ascii="Times New Roman"/>
          <w:b w:val="false"/>
          <w:i w:val="false"/>
          <w:color w:val="000000"/>
          <w:sz w:val="28"/>
        </w:rPr>
        <w:t xml:space="preserve">
                       мемлекеттік қазыналық кәсіпорнының </w:t>
      </w:r>
      <w:r>
        <w:br/>
      </w:r>
      <w:r>
        <w:rPr>
          <w:rFonts w:ascii="Times New Roman"/>
          <w:b w:val="false"/>
          <w:i w:val="false"/>
          <w:color w:val="000000"/>
          <w:sz w:val="28"/>
        </w:rPr>
        <w:t xml:space="preserve">
                       екінші санатты инженер-геодезисі, </w:t>
      </w:r>
      <w:r>
        <w:br/>
      </w:r>
      <w:r>
        <w:rPr>
          <w:rFonts w:ascii="Times New Roman"/>
          <w:b w:val="false"/>
          <w:i w:val="false"/>
          <w:color w:val="000000"/>
          <w:sz w:val="28"/>
        </w:rPr>
        <w:t xml:space="preserve">
                       демаркациялау жұмыс тобының басшысы </w:t>
      </w:r>
    </w:p>
    <w:p>
      <w:pPr>
        <w:spacing w:after="0"/>
        <w:ind w:left="0"/>
        <w:jc w:val="both"/>
      </w:pPr>
      <w:r>
        <w:rPr>
          <w:rFonts w:ascii="Times New Roman"/>
          <w:b w:val="false"/>
          <w:i w:val="false"/>
          <w:color w:val="000000"/>
          <w:sz w:val="28"/>
        </w:rPr>
        <w:t xml:space="preserve">Бородин              - Қазақстан Республикасы Жер </w:t>
      </w:r>
      <w:r>
        <w:br/>
      </w:r>
      <w:r>
        <w:rPr>
          <w:rFonts w:ascii="Times New Roman"/>
          <w:b w:val="false"/>
          <w:i w:val="false"/>
          <w:color w:val="000000"/>
          <w:sz w:val="28"/>
        </w:rPr>
        <w:t xml:space="preserve">
Игорь Александрович    ресурстарын басқару агенттігі </w:t>
      </w:r>
      <w:r>
        <w:br/>
      </w:r>
      <w:r>
        <w:rPr>
          <w:rFonts w:ascii="Times New Roman"/>
          <w:b w:val="false"/>
          <w:i w:val="false"/>
          <w:color w:val="000000"/>
          <w:sz w:val="28"/>
        </w:rPr>
        <w:t xml:space="preserve">
                       "Қазгеокарт" республикалық </w:t>
      </w:r>
      <w:r>
        <w:br/>
      </w:r>
      <w:r>
        <w:rPr>
          <w:rFonts w:ascii="Times New Roman"/>
          <w:b w:val="false"/>
          <w:i w:val="false"/>
          <w:color w:val="000000"/>
          <w:sz w:val="28"/>
        </w:rPr>
        <w:t xml:space="preserve">
                       мемлекеттік қазыналық кәсіпорнының </w:t>
      </w:r>
      <w:r>
        <w:br/>
      </w:r>
      <w:r>
        <w:rPr>
          <w:rFonts w:ascii="Times New Roman"/>
          <w:b w:val="false"/>
          <w:i w:val="false"/>
          <w:color w:val="000000"/>
          <w:sz w:val="28"/>
        </w:rPr>
        <w:t xml:space="preserve">
                       екінші санатты инженер-геодезисі, </w:t>
      </w:r>
      <w:r>
        <w:br/>
      </w:r>
      <w:r>
        <w:rPr>
          <w:rFonts w:ascii="Times New Roman"/>
          <w:b w:val="false"/>
          <w:i w:val="false"/>
          <w:color w:val="000000"/>
          <w:sz w:val="28"/>
        </w:rPr>
        <w:t xml:space="preserve">
                       демаркациялау жұмыс тобының басшысы </w:t>
      </w:r>
    </w:p>
    <w:p>
      <w:pPr>
        <w:spacing w:after="0"/>
        <w:ind w:left="0"/>
        <w:jc w:val="both"/>
      </w:pPr>
      <w:r>
        <w:rPr>
          <w:rFonts w:ascii="Times New Roman"/>
          <w:b w:val="false"/>
          <w:i w:val="false"/>
          <w:color w:val="000000"/>
          <w:sz w:val="28"/>
        </w:rPr>
        <w:t xml:space="preserve">Нұрмұхамедов         - Қазақстан Республикасы Жер </w:t>
      </w:r>
      <w:r>
        <w:br/>
      </w:r>
      <w:r>
        <w:rPr>
          <w:rFonts w:ascii="Times New Roman"/>
          <w:b w:val="false"/>
          <w:i w:val="false"/>
          <w:color w:val="000000"/>
          <w:sz w:val="28"/>
        </w:rPr>
        <w:t xml:space="preserve">
Амангелді Орынбайұлы   ресурстарын басқару агенттігі </w:t>
      </w:r>
      <w:r>
        <w:br/>
      </w:r>
      <w:r>
        <w:rPr>
          <w:rFonts w:ascii="Times New Roman"/>
          <w:b w:val="false"/>
          <w:i w:val="false"/>
          <w:color w:val="000000"/>
          <w:sz w:val="28"/>
        </w:rPr>
        <w:t xml:space="preserve">
                       "Қазгеокарт" республикалық </w:t>
      </w:r>
      <w:r>
        <w:br/>
      </w:r>
      <w:r>
        <w:rPr>
          <w:rFonts w:ascii="Times New Roman"/>
          <w:b w:val="false"/>
          <w:i w:val="false"/>
          <w:color w:val="000000"/>
          <w:sz w:val="28"/>
        </w:rPr>
        <w:t xml:space="preserve">
                       мемлекеттік қазыналық кәсіпорнының </w:t>
      </w:r>
      <w:r>
        <w:br/>
      </w:r>
      <w:r>
        <w:rPr>
          <w:rFonts w:ascii="Times New Roman"/>
          <w:b w:val="false"/>
          <w:i w:val="false"/>
          <w:color w:val="000000"/>
          <w:sz w:val="28"/>
        </w:rPr>
        <w:t xml:space="preserve">
                       екінші санатты инженер-геодезисі, </w:t>
      </w:r>
      <w:r>
        <w:br/>
      </w:r>
      <w:r>
        <w:rPr>
          <w:rFonts w:ascii="Times New Roman"/>
          <w:b w:val="false"/>
          <w:i w:val="false"/>
          <w:color w:val="000000"/>
          <w:sz w:val="28"/>
        </w:rPr>
        <w:t xml:space="preserve">
                       демаркациялау жұмыс тобының басшысы </w:t>
      </w:r>
    </w:p>
    <w:p>
      <w:pPr>
        <w:spacing w:after="0"/>
        <w:ind w:left="0"/>
        <w:jc w:val="both"/>
      </w:pPr>
      <w:r>
        <w:rPr>
          <w:rFonts w:ascii="Times New Roman"/>
          <w:b w:val="false"/>
          <w:i w:val="false"/>
          <w:color w:val="000000"/>
          <w:sz w:val="28"/>
        </w:rPr>
        <w:t xml:space="preserve">Теңелбаев            - Қазақстан Республикасы Жер </w:t>
      </w:r>
      <w:r>
        <w:br/>
      </w:r>
      <w:r>
        <w:rPr>
          <w:rFonts w:ascii="Times New Roman"/>
          <w:b w:val="false"/>
          <w:i w:val="false"/>
          <w:color w:val="000000"/>
          <w:sz w:val="28"/>
        </w:rPr>
        <w:t xml:space="preserve">
Исат Біржанұлы         ресурстарын басқару агенттігі </w:t>
      </w:r>
      <w:r>
        <w:br/>
      </w:r>
      <w:r>
        <w:rPr>
          <w:rFonts w:ascii="Times New Roman"/>
          <w:b w:val="false"/>
          <w:i w:val="false"/>
          <w:color w:val="000000"/>
          <w:sz w:val="28"/>
        </w:rPr>
        <w:t xml:space="preserve">
                       "Қазгеокарт" республикалық </w:t>
      </w:r>
      <w:r>
        <w:br/>
      </w:r>
      <w:r>
        <w:rPr>
          <w:rFonts w:ascii="Times New Roman"/>
          <w:b w:val="false"/>
          <w:i w:val="false"/>
          <w:color w:val="000000"/>
          <w:sz w:val="28"/>
        </w:rPr>
        <w:t xml:space="preserve">
                       мемлекеттік қазыналық кәсіпорнының </w:t>
      </w:r>
      <w:r>
        <w:br/>
      </w:r>
      <w:r>
        <w:rPr>
          <w:rFonts w:ascii="Times New Roman"/>
          <w:b w:val="false"/>
          <w:i w:val="false"/>
          <w:color w:val="000000"/>
          <w:sz w:val="28"/>
        </w:rPr>
        <w:t xml:space="preserve">
                       екінші санатты инженер-геодезисі, </w:t>
      </w:r>
      <w:r>
        <w:br/>
      </w:r>
      <w:r>
        <w:rPr>
          <w:rFonts w:ascii="Times New Roman"/>
          <w:b w:val="false"/>
          <w:i w:val="false"/>
          <w:color w:val="000000"/>
          <w:sz w:val="28"/>
        </w:rPr>
        <w:t xml:space="preserve">
                       демаркациялау жұмыс тобының басшысы </w:t>
      </w:r>
    </w:p>
    <w:p>
      <w:pPr>
        <w:spacing w:after="0"/>
        <w:ind w:left="0"/>
        <w:jc w:val="both"/>
      </w:pPr>
      <w:r>
        <w:rPr>
          <w:rFonts w:ascii="Times New Roman"/>
          <w:b w:val="false"/>
          <w:i w:val="false"/>
          <w:color w:val="000000"/>
          <w:sz w:val="28"/>
        </w:rPr>
        <w:t xml:space="preserve">Жақсыбаев            - Қазақстан Республикасы Жер </w:t>
      </w:r>
      <w:r>
        <w:br/>
      </w:r>
      <w:r>
        <w:rPr>
          <w:rFonts w:ascii="Times New Roman"/>
          <w:b w:val="false"/>
          <w:i w:val="false"/>
          <w:color w:val="000000"/>
          <w:sz w:val="28"/>
        </w:rPr>
        <w:t xml:space="preserve">
Тағат Жұмағазыұлы      ресурстарын басқару агенттігі </w:t>
      </w:r>
      <w:r>
        <w:br/>
      </w:r>
      <w:r>
        <w:rPr>
          <w:rFonts w:ascii="Times New Roman"/>
          <w:b w:val="false"/>
          <w:i w:val="false"/>
          <w:color w:val="000000"/>
          <w:sz w:val="28"/>
        </w:rPr>
        <w:t xml:space="preserve">
                       "Қазгеокарт" республикалық </w:t>
      </w:r>
      <w:r>
        <w:br/>
      </w:r>
      <w:r>
        <w:rPr>
          <w:rFonts w:ascii="Times New Roman"/>
          <w:b w:val="false"/>
          <w:i w:val="false"/>
          <w:color w:val="000000"/>
          <w:sz w:val="28"/>
        </w:rPr>
        <w:t xml:space="preserve">
                       мемлекеттік қазыналық кәсіпорнының </w:t>
      </w:r>
      <w:r>
        <w:br/>
      </w:r>
      <w:r>
        <w:rPr>
          <w:rFonts w:ascii="Times New Roman"/>
          <w:b w:val="false"/>
          <w:i w:val="false"/>
          <w:color w:val="000000"/>
          <w:sz w:val="28"/>
        </w:rPr>
        <w:t xml:space="preserve">
                       техник-аэрофотогеодезисі </w:t>
      </w:r>
    </w:p>
    <w:p>
      <w:pPr>
        <w:spacing w:after="0"/>
        <w:ind w:left="0"/>
        <w:jc w:val="both"/>
      </w:pPr>
      <w:r>
        <w:rPr>
          <w:rFonts w:ascii="Times New Roman"/>
          <w:b w:val="false"/>
          <w:i w:val="false"/>
          <w:color w:val="000000"/>
          <w:sz w:val="28"/>
        </w:rPr>
        <w:t xml:space="preserve">Максимчук            - Қазақстан Республикасы Жер </w:t>
      </w:r>
      <w:r>
        <w:br/>
      </w:r>
      <w:r>
        <w:rPr>
          <w:rFonts w:ascii="Times New Roman"/>
          <w:b w:val="false"/>
          <w:i w:val="false"/>
          <w:color w:val="000000"/>
          <w:sz w:val="28"/>
        </w:rPr>
        <w:t xml:space="preserve">
Николай Николаевич     ресурстарын басқару агенттігі </w:t>
      </w:r>
      <w:r>
        <w:br/>
      </w:r>
      <w:r>
        <w:rPr>
          <w:rFonts w:ascii="Times New Roman"/>
          <w:b w:val="false"/>
          <w:i w:val="false"/>
          <w:color w:val="000000"/>
          <w:sz w:val="28"/>
        </w:rPr>
        <w:t xml:space="preserve">
                       "Қазгеокарт" республикалық </w:t>
      </w:r>
      <w:r>
        <w:br/>
      </w:r>
      <w:r>
        <w:rPr>
          <w:rFonts w:ascii="Times New Roman"/>
          <w:b w:val="false"/>
          <w:i w:val="false"/>
          <w:color w:val="000000"/>
          <w:sz w:val="28"/>
        </w:rPr>
        <w:t xml:space="preserve">
                       мемлекеттік қазыналық </w:t>
      </w:r>
      <w:r>
        <w:br/>
      </w:r>
      <w:r>
        <w:rPr>
          <w:rFonts w:ascii="Times New Roman"/>
          <w:b w:val="false"/>
          <w:i w:val="false"/>
          <w:color w:val="000000"/>
          <w:sz w:val="28"/>
        </w:rPr>
        <w:t xml:space="preserve">
                       кәсіпорнының геодезисі </w:t>
      </w:r>
    </w:p>
    <w:p>
      <w:pPr>
        <w:spacing w:after="0"/>
        <w:ind w:left="0"/>
        <w:jc w:val="both"/>
      </w:pPr>
      <w:r>
        <w:rPr>
          <w:rFonts w:ascii="Times New Roman"/>
          <w:b w:val="false"/>
          <w:i w:val="false"/>
          <w:color w:val="000000"/>
          <w:sz w:val="28"/>
        </w:rPr>
        <w:t xml:space="preserve">Омарова              - Қазақстан Республикасы Жер </w:t>
      </w:r>
      <w:r>
        <w:br/>
      </w:r>
      <w:r>
        <w:rPr>
          <w:rFonts w:ascii="Times New Roman"/>
          <w:b w:val="false"/>
          <w:i w:val="false"/>
          <w:color w:val="000000"/>
          <w:sz w:val="28"/>
        </w:rPr>
        <w:t xml:space="preserve">
Айман Әбдібақиқызы     ресурстарын басқару агенттігі </w:t>
      </w:r>
      <w:r>
        <w:br/>
      </w:r>
      <w:r>
        <w:rPr>
          <w:rFonts w:ascii="Times New Roman"/>
          <w:b w:val="false"/>
          <w:i w:val="false"/>
          <w:color w:val="000000"/>
          <w:sz w:val="28"/>
        </w:rPr>
        <w:t xml:space="preserve">
                       "Қазгеокарт" республикалық </w:t>
      </w:r>
      <w:r>
        <w:br/>
      </w:r>
      <w:r>
        <w:rPr>
          <w:rFonts w:ascii="Times New Roman"/>
          <w:b w:val="false"/>
          <w:i w:val="false"/>
          <w:color w:val="000000"/>
          <w:sz w:val="28"/>
        </w:rPr>
        <w:t xml:space="preserve">
                       мемлекеттік қазыналық </w:t>
      </w:r>
      <w:r>
        <w:br/>
      </w:r>
      <w:r>
        <w:rPr>
          <w:rFonts w:ascii="Times New Roman"/>
          <w:b w:val="false"/>
          <w:i w:val="false"/>
          <w:color w:val="000000"/>
          <w:sz w:val="28"/>
        </w:rPr>
        <w:t xml:space="preserve">
                       кәсіпорнының геодезисі </w:t>
      </w:r>
    </w:p>
    <w:p>
      <w:pPr>
        <w:spacing w:after="0"/>
        <w:ind w:left="0"/>
        <w:jc w:val="both"/>
      </w:pPr>
      <w:r>
        <w:rPr>
          <w:rFonts w:ascii="Times New Roman"/>
          <w:b w:val="false"/>
          <w:i w:val="false"/>
          <w:color w:val="000000"/>
          <w:sz w:val="28"/>
        </w:rPr>
        <w:t xml:space="preserve">Магай                - Қазақстан Республикасы Жер </w:t>
      </w:r>
      <w:r>
        <w:br/>
      </w:r>
      <w:r>
        <w:rPr>
          <w:rFonts w:ascii="Times New Roman"/>
          <w:b w:val="false"/>
          <w:i w:val="false"/>
          <w:color w:val="000000"/>
          <w:sz w:val="28"/>
        </w:rPr>
        <w:t xml:space="preserve">
Игнатий Елисеевич      ресурстарын басқару агенттігі </w:t>
      </w:r>
      <w:r>
        <w:br/>
      </w:r>
      <w:r>
        <w:rPr>
          <w:rFonts w:ascii="Times New Roman"/>
          <w:b w:val="false"/>
          <w:i w:val="false"/>
          <w:color w:val="000000"/>
          <w:sz w:val="28"/>
        </w:rPr>
        <w:t xml:space="preserve">
                       "Қазгеокарт" республикалық </w:t>
      </w:r>
      <w:r>
        <w:br/>
      </w:r>
      <w:r>
        <w:rPr>
          <w:rFonts w:ascii="Times New Roman"/>
          <w:b w:val="false"/>
          <w:i w:val="false"/>
          <w:color w:val="000000"/>
          <w:sz w:val="28"/>
        </w:rPr>
        <w:t xml:space="preserve">
                       мемлекеттік қазыналық </w:t>
      </w:r>
      <w:r>
        <w:br/>
      </w:r>
      <w:r>
        <w:rPr>
          <w:rFonts w:ascii="Times New Roman"/>
          <w:b w:val="false"/>
          <w:i w:val="false"/>
          <w:color w:val="000000"/>
          <w:sz w:val="28"/>
        </w:rPr>
        <w:t xml:space="preserve">
                       кәсіпорнының геодезисі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