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a213" w14:textId="e16a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2000 жылғы 30 қазандағы N 1631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Yкiметiнiң 2003 жылғы 16 қазандағы N 1059 қаулысы. Күші жойылды - Қазақстан Республикасы Үкіметінің 2022 жылғы 20 сәуірдегі № 231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20.04.2022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"Туризм жөнiндегi кеңес құру туралы" Қазақстан Республикасы Үкiметiнiң 2000 жылғы 30 қазандағы N 1631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2000 ж., N 44-45, 534-құжат) мынадай өзгерiстер енгiзiлсiн: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Туризм жөнiндегi кеңестiң құрамына мыналар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Павлов                     - Қазақстан Республикасы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Александр Сергеевич          Министрiнiң бiрiншi орынбасары,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Уажанов                    - Қазақстан Республикасы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Тұрсын Үшбайұлы              қауiпсiздiк комитетiнiң Шекаралық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қызметi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(келiсiм бойынша);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құрамнан: Мұхаметжанов Бауыржан Әлiмұлы, Несiпбаев Құрманбек Кеңесұлы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