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ffe2" w14:textId="d07f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Үкіметінiң 2001 жылғы 28 ақпандағы N 305 және 2002 жылғы 28 мамырдағы N 581 қаулыларына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Үкіметінiң 2003 жылғы 17 қазандағы N 1061 Қаулысы. Күші жойылды - Қазақстан Республикасы Үкіметінің 2008 жылғы 24 желтоқсандағы N 1239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Қазақстан Республикасы Үкіметінің 2008.12.24 </w:t>
      </w:r>
      <w:r>
        <w:rPr>
          <w:rFonts w:ascii="Times New Roman"/>
          <w:b w:val="false"/>
          <w:i w:val="false"/>
          <w:color w:val="ff0000"/>
          <w:sz w:val="28"/>
        </w:rPr>
        <w:t xml:space="preserve">N 1239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1)-тармақшаның күші жойылды - ҚР Үкіметінің 2004.01.29. N 108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"Аймақтық саясат мәселелерi жөнiндегi ведомствоаралық комиссияны құру туралы" Қазақстан Республикасы Yкiметiнiң 2002 жылғы 28 мамырдағы N 581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2002 ж., N 15, 163-құжат):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Аймақтық саясат мәселелерi жөнiндегi ведомствоаралық комиссияның құрамына мыналар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   Денсаулық сақтау бiрiншi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Қазақстан Республикасының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мемлекеттiк санитарлық дәрiгерi;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Әшитов      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Батыржан Зайырқанұлы         және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Баймағанбетов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Нұртайұлы             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Арысбекұлы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    Индустрия және сауда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Ойнаров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Рысқұлұлы            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Әпсеметұлы  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министрлiгi Аймақтық саясат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бюджетаралық қатынастар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департаментiнiң директоры, хатшы;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мыналар: Аймақов Бауыржан Жаңабекұлы, Амангелдиев Ардақ Амангелдіұлы, Наймушина Ольга Вадимовна, Өтеулина Хафиза Мұхтарқызы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