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9cce" w14:textId="ca89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"Инжиниринг" және технологиялардың трансферті орталығы" акционерлік қоғамының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20 қазандағы N 1064 қаулысы.
Күші жойылды - ҚР Үкіметінің 2008 жылғы 12 қарашадағы N 1048 Қаулысымен.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Ескерту. Қаулының күші жойылды - Қазақстан Республикасының Үкіметінің 2008 жылғы 12 қарашадағы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Индустрия және сауда министрлiгi Қазақстан Республикасы Қаржы министрлiгiнiң Мемлекеттiк мүлiк және жекешелендiру комитетiмен бiрлесiп заңнамада белгiленген тәртiппен: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"Инжиниринг және технологиялардың трансфертi орталығы" акционерлiк қоғамы (бұдан әрi - Қоғам) Директорлар кеңесiнiң мынадай құрамда: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Исекешев Әсет Өрентайұлы - Қазақстан Республикасының Индустрия және сауда вице-министрі, төраға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Анарқұлов Марат Әбдешұлы - Қазақстан Республикасы Премьер-Министрiнiң Кеңсесi Өндiрiстiк сала және инфрақұрылым бөлiмiнiң сектор меңгерушiсi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Сұлтанов Бақыт Тұрлыханұлы - Қазақстан Республикасының Экономика және бюджеттiк жоспарлау вице-министрi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Кадюков Николай Викторович - Қазақстан Республикасы Қаржы министрлiгiнiң Мемлекеттiк мүлiк және жекешелендiру комитетi төрағасының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Сақыпова Нұрғайша - Қазақстан Республикасының Әдiлет министрлiгi Зияткерлiк меншiк құқықтары жөнiндегi комитетiнiң төрайымы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Кыпшақбаев Әбдел Исаұлы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Әбдел Исаұлы Қыпшақбаевтың Қоғамның президентi болып сайлануын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Құрамға өзгеріс енгізілді - ҚР Yкiметiнiң 2004.07.26. N 791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2004.08.03. N 827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, 2005.03.19. </w:t>
      </w:r>
      <w:r>
        <w:rPr>
          <w:rFonts w:ascii="Times New Roman"/>
          <w:b w:val="false"/>
          <w:i w:val="false"/>
          <w:color w:val="000000"/>
          <w:sz w:val="28"/>
        </w:rPr>
        <w:t xml:space="preserve">N 250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қаулыларымен.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